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74b2" w14:textId="0cd7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работе с несостоятельными должниками Министерства государственных доходов Республики Казахстан от 11 июля 2002 года N 69 "Об утверждении Инструкции по 
продлению и завершению сроков реабилитационной процедуры, конкурсного производства и внесудебной ликвидации должника", зарегистрированный в 
Министерстве юстиции Республики Казахстан за N 1942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25 февраля 2003 года N 16. Зарегистрирован в Министерстве юстиции Республики Казахстан 14 марта 2003 года N 2206. Утратил силу - приказом Председателя Комитета по работе с несостоятельными должниками Министерства финансов Республики Казахстан от 20 марта 2006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Комитета по работе с несостоятельными должниками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 от 20 марта 2006 года N 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по истечении десяти календарных дней после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работе с несостоятельными должниками Министерства государственных доходов Республики Казахстан от 11 июля 2002 года N 69 "Об утверждении Инструкции по продлению и завершению сроков реабилитационной процедуры, конкурсного производства и внесудебной ликвидации должника", зарегистрированный в Министерстве юстиции Республики Казахстан за N 1942 (далее - Приказ)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Инструкции по продлению и завершению сроков реабилитационной процедуры, конкурсного производства и внесудебной ликвидации, утвержденной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"решение", "решения" заменить словами "Приказ", "Приказа";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"23 ноября 2001 года N 1508 "Вопросы Комитета по работе с несостоятельными должниками Министерства государственных доходов" заменить словами "28 ноября 2002 года N 1268 "Отдельные вопросы Министерства финансов".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по работе с несостоятельными должниками Министерства финансов Республики Казахстан Макажанова Н. 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