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3569" w14:textId="1543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работе с несостоятельными должниками Министерства финансов Республики Казахстан от 1 
октября 2002 года N 4 "Об утверждении Инструкции о формировании и утверждении реестра требований кредиторов в процедурах банкротства", 
зарегистрированный в Министерстве юстиции Республики Казахстан за N 2034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25 февраля 2003 года N 17. Зарегистрирован в Министерстве юстиции Республики Казахстан 14 марта 2003 года N 2207. Утратил силу - приказом Председателя Комитета по работе с несостоятельными должниками Министерства финансов Республики Казахстан от 20 марта 2006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Комитета по работе с несостоятельными должниками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Республики Казахстан от 20 марта 2006 года N 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Председателя Комитета по работе с несостоятельными должниками Министерства финансов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по истечении десяти календарных дней после его первого официального опубликования.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работе с несостоятельными должниками Министерства финансов Республики Казахстан от 1 октября 2002 года N 4 "Об утверждении Инструкции о формировании и утверждении реестра требований кредиторов в процедурах банкротства" (далее - Приказ), зарегистрированный в Министерстве юстиции Республики Казахстан за N 2034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формировании и утверждении реестра требований кредиторов в процедурах банкротства, утвержденной Приказом (далее - Инструкция):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"Решение" заменить словом "Приказ";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"выносится в двух" заменить словами "оформляется в двух";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абзаца второго слова "вынесения решения" заменить словами "издания 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22 слова "Решение уполномоченного органа выносится" заменить словами "Приказ уполномоченного органа оформляется";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"решение", "решения" заменить словами "Приказ", "Приказа";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"от 23 ноября 2001 года N 1508 "Вопросы Комитета по работе с несостоятельными должниками Министерства государственных доходов" заменить словами "28 ноября 2002 года N 1268 "Отдельные вопросы Министерства финансов".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Председателя Комитета по работе с несостоятельными должниками Министерства финансов Республики Казахстан Макажанова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