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177d" w14:textId="c181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представлению и рассмотрению документов для получения лицензии на право ведения образовательной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11 марта 2003 года N 147. Зарегистрирован в Министерстве юстиции Республики Казахстан 4 апреля 2003 года N 2227. Утратил силу приказом Министра образования и науки Республики Казахстан от 15 июля 2009 года N 343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приказом Министра образования и науки РК от 15.07.2009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343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7 июня 1999 года "Об образовании" и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апреля 2000 года N 596 "Об утверждении Правил лицензирования образовательной деятельности"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представлению и рассмотрению документов для получения лицензии на право ведения образовательной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профессионального образования (Абдрасилов Б.С.):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представить в установленном порядке настоящий приказ на государственную регистрацию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довести данный приказ до сведения вузов.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вице-министра Мутанова Г.М.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2003 года N 147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представлению и рассмотрению документов для получения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лицензии на право ведения образовательной деятельности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детализирует представление организациями образования документов на лицензирование, порядок их рассмотрения и осуществления контроля лицензиаром за исполнением требований, содержащихся в лицензии (далее - Инструкция) и разработана в соответствии с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образовании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Настоящая Инструкция разработана с целью предоставления лицензиарам полной информации об условиях лицензирования образовательной деятельности.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представления документов на лицензирование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Для получения лицензии на право ведения образовательной деятельности организации образования представляют лицензиару следующий перечень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для получения лицензии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учредительные документы, зарегистрированные в установленном законодательном порядке и нотариально заверенные. Если в состав учредителей негосударственных учебных заведений входят государственные юридические лица, то необходимо представить на это согласие органа управления по подчиненности. Если заявляется филиал, то необходимо представить положение о филиале.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свидетельства о государственной регистрации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рабочие учебные планы, в том числе и по профессиям, специальностям, составляемые в соответствии с государственными стандартами образования и утверждаемые руководителем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об укомплектовании преподавательскими кадрами отдельно представляется по каждой профессии, специальности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справка об обеспеченности объектами питания, медицинским обслуживанием.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сведения об обеспеченности фонда учебной, учебно-методической, научной литературой, обеспеченности каждой дисциплины, в том числе на электронных и магнитных носителях по каждой профессии, специальности с указанием наименования, автора(ов), года издания и количества экземпляров (с приложением документов, подтверждающих собственность литературы), утвержденных в качестве учебника или учебного пособия, заверенная руководителем организации образования и библиотеки (приложения 3 и 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сведения о наполняемости обучающихся, полезной учебной площади и наличии материально-технической базы и технических средств обучения, оснащенности образовательного процесса, заверенная руководителем организации образования (приложения 5 и 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наличие нотариально засвидетельствованных копий договоров организации образования с организациями, определенными в качестве баз практики (в соответствии с рабочими учебными планами) по заявленным специальностям.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документ, подтверждающий уплату лицензионного сбора.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Рассмотрение лицензиаром представленных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лицензирование документов, выдачи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При соответствии представленных на лицензирование документов условиям, приведенным в пунктах 3 и 5, проводится их экспертиза по содержанию и установлению соответствия (несоответствия) заявленных условий квалификационным требованиям. Письменное заключение, подписанное ответственным исполнителем, передается на рассмотрение Республиканской комиссии по лицензированию образовательной деятельности. Если же отсутствует какой-либо документ, предусмотренный перечнем, то заявителю дается мотивированный ответ в письменном виде в сроки, установленные для выдачи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обеспечения коллегиальности и гласности вопросы о выдаче лицензий рассматриваются на заседаниях Республиканской комиссии по лицензированию образовательной деятельности, создаваемой приказом Министра образования и науки Республики Казахстан. Решение комиссии носит рекомендательный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процессе рассмотрения заявления лицензиата при соответствии представленных документов предъявляемым требованиям, лицензиар в отдельных случаях проводит экспертизу с выездом на место расположения организации, с целью установления условий, необходимых для осуществления образовательной деятельности, соответствия организации образования заявленным документам.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 результатам рассмотрения представленных заявителем документов, а также результатов проверки, проведенной на месте расположения организации образования, лицензиар принимает решение о выдаче либо об отказе в выдаче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Организации образования, имеющей филиалы, выдаются приложения к государственной лицензии, с указанием перечня специальностей.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Заявление, поданное повторно, после устранения указанных замечаний рассматривается на общих основаниях.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Предметом и содержанием изучения документов, представленных на лицензирование,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лицензирование организации образования или специальности;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свидетельство о регистрации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учредительные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общие сведения о структуре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установление соответствия условий осуществления образовательного процесса, предлагаемых юридическими лицами, квалификационным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подтверждение заявленного статуса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установление соответствия содержания типовых и рабочих учебных планов, типовых и рабочих учебных программ специальностей; соответствие методического обеспечения учебно-воспитательного процесса современным требованиям подготовки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установление собственности имеющейся материально-технической базы. Изучение документов, подтверждающих право владения, пользования помещениями для подготовки специалистов, возможности ее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установление соответствия требованиям в части материально-технической и учебно-методической обеспеченности учебно-воспитательного процесса государственным стандартам, санитарно-гигиеническим, противопожарным и строительным нормам и правилам, направленным на обеспечение качества подготовки специалистов и охрану здоровья обучающихся, воспитанников и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установление наличия оборудования учебных помещений и возможности обеспечения им выполнения учебных планов и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установление наличия и уровня обеспеченности организации образования библиотекой, библиотечным фондом, учебной, учебно-методической и научной литературой, читальным залом, доступности, качества и прогрессивности имеющейся учебной и научной литературы;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установление уровня кадровой обеспеченности образовательного процесса, изучение квалификационного состава преподавательского и научного коллективов;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условия обучения и воспитания, предлагаемые образовательными программами;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степень или квалификация, присваиваемые по окончании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направления (специальности), профиля подготовки.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Учет лицензий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При учете государственных лицензий организаций профессионального образования представление приложений с перечислением кода и наименования специальностей (профессий), сроков обучения обязательно.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Учет лицензий ведется лицензиаром в книге регистрации и учета лицензиара согласно приложению 7. При получении лицензии необходимо иметь документ, подтверждающий личность доверенного лица и доверенность на право получения лицензии. При переоформлении и выдаче новых бланков лицензий ранее действовавшие лицензии подлежат возврату.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Форма лицензии на право ведения образовательной деятельности является единой на всей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Бланки государственных лицензий являются документами строгой отчетности, имеют учетные серию, номер и хранятся у лицензиара.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(полное наименование органа лицензирования)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(полное 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выдать лицензию на осуществление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(уровень образования, специальности)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(указать конкретный населенный пункт на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Сведения об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собственности______________________________________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Год создания_____________________________________________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Свидетельство о государственной регистрации______________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(N, кем и когда выдано)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Адрес____________________________________________________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(индекс, город, район, область, улица, N дома,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телефон, факс)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Расчетный счет___________________________________________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(N счета, наименование и местонахождение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Филиалы, представительства_______________________________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(местонахождение и реквизиты)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Прилагаемые документы____________________________________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организации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(подпись)                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"______"______________200__г.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Заявление принято к рассмотрению   "_____"___________200__г.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фамилия, имя, отчество ответственного лица, лицензиара)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Приложение 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об укомплектовании педагогическими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преподавательскими кадрами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(наименование организации образования)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(по состоянию на ________(дата)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NN|Фамилия |Год и|Адрес|Базовое|Основ-|Дополнительное|Ученая сте-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|Имя     |место|по   |образо-|ное   |место работы  |пень, шифр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|Отчество|рож- |месту|вание, |место |(совместитель-|специальности,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 |дения|жит- |спец-ть|работы|ство)         |год присвоения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 |     |ва   |год    |(адрес|-----------------------------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 |     |     |оконча-|орга- | I |II|III|IY |канди-|доктора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 |     |     |ния    |низа- |   |  |   |   |дата  |наук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 |     |     |       |ции)  |   |  |   |   |наук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 2    |  3  |  4  |   5   |  6   | 7 |8 | 9 |10 |  11  |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Ученое звание  |    Преподаваемый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 профилю),  | предмет, дисциплина|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 присуждения |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----------------|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Доцента|профес- |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|сора    |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   |   14   |         15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Ректор (директор, заведующий)______________________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отдела кадров____________________________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Приложение 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 наличии фонда учебной, учебно-методической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и научной литературы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(наименование организации образования)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(по состоянию на ________)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|Учебная дис-|Количество|Учебная литература|Дополнительная|Коли-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п/п|дисплина по |обучающих-|(название, год из-|учебная лите- |чест-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|профессии,  |ся, изу-  |дания, авторы),   |ратура (назва-|во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|специальнос-|чающих    |указанная в прог- |ние, год изда-|Экз./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|ти, вид дея-|дисциплину|рамме воспитания и|ния, авторы), |чел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|тельности,  |и воспи-  |обучения, дисцип- |рекомендован-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|раздел прог-|танников  |лины в качестве   |ная Централь-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|раммы воспи-|          |обязательной      |ным исполни-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|тания и обу-|          |                  |тельным орга-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|чения       |          |                  |ном РК к ис-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 |          |                  |пользованию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 2     |    3     |         4        |       5      |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   Руководитель организации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___________(Ф.И.О.)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Библиотекарь                       ___________(Ф.И.О.)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Приложение 4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 наличии учебной, учебно-методической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и научной литературы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на электронных и магнитных носителях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(наименование организации образования)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(по состоянию на ________)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|Учебная дисциплина по |  Название,  |Автор(ы)|Объем в мегабай-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п/п|профессии, специально-|год создания |        |тах и 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|сти, разделы программы|             |        |экземпляров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|воспитания и обучения |         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    2           |      3      |    4   |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  Руководитель организации образования _____________(Ф.И.О.)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Библиотекарь                         _____________(Ф.И.О.)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Приложение 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Сведения о полезной учебной площади,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материально-технической базы и технических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обучения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(наименование организации образования)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(по состоянию на ________)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Тип строения  |Наличие мате- |Общая пло-|Вид помещений|Перечень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(типовой проект,|риально-финан-|щадь всего|(кабинеты,   |техничес-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приспособленное,|совых активов |(кв.м.),  |аудитории    |ких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иное) фактичес- |(принадлежащие|полезная  |лекционные,  |средств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кий адрес строе-|на праве соб- |площадь   |для практи-  |обучения,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ний, занятых под|ственности,   |(кв.м.),  |ческих заня- |компьютер-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образовательный |хозяйственного|учебные   |тий, лабора- |ной 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         |ведения или   |помещения |тории, мас-  |ки с ука-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|оперативного  |в (кв.м.) |терские по   |занием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|управления)   |          |каждым про-  |техничес-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 |          |фессиям, спе-|ких харак-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 |          |циальностям, |теристик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 |          |актовые и    |их кол-во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 |          |физкультурные|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 |          |залы), со-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 |          |циально-быто-|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 |          |тового и ино-|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 |          |го назначе-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 |          |ния, их коли-|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 |          |чество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      |      2       |     3    |      4      |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 Руководитель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образования                 ___________(Ф.И.О.)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Приложение 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Сведения о материальной базе общеобразовательных школ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Профиль обучения|Наличие кабинетов, залов,|Учебно- |Пришколь-|Авто-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учащихся старших|  групповых помещений    |произ-  |ные      |транс-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классов, направ-|-------------------------|водст-  |участки, |порт-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ления работы    |му-|фи-|хи-|био-|Другие  |венные  |групповые|ные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дошкольной орга-|зы-|зи-|мии|ло- |(указать|мастер- |игровые  |сред-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низации         |ки |ки |   |гии |какие)  |ские    |участки  |ства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 |   |   |    |        |(указать|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 |   |   |    |        |назва-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 |   |   |    |        |ние)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       | 2 | 3 | 4 | 5  |    6   |   7    |    8    |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    Руководитель организации    _____________(Ф.И.О.)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Приложение 7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Книга учета лицензий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Серия, N|Наименование|Юридический| Дата |Ф.И.О. юридичес-|Подпись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лицензии|организации |   адрес,  |выдачи|кого лица, долж-| 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|образования |  телефон  |лицен-|ность           |получения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|или научного|           |зии,  |                |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|учреждения  |           |осно-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 |           |вание,|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 |           | срок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  |      2     |     3     |   4  |        5       |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