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b045" w14:textId="3b4b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взаимодействию органов уголовно-исполнительной системы Министерства юстиции Республики Казахстан и органов внутренних дел Республики Казахстан по контролю за образом жизни и поведением лиц, 
осужденных к наказаниям и иным мерам уголовно-правовой ответственности, не связанным с изоляцией от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 апреля 2003 года N 58 и Министра внутренних дел Республики Казахстан от 2 апреля 2003 года N 173. Зарегистрирован в Министерстве юстиции Республики Казахстан 4 апреля 2003 года N 2230. Утратил силу - совместным приказом Министра юстиции Республики Казахстан от 9 марта 2005 года N 77 и Министра внутренних дел Республики Казахстан от 10 марта 2005 года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совместного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юстиции Республики Казахстан от 9 марта 2005 года N 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Министра внутренних дел Республики Казахстан от 10 марта 2005 года N 154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совершенствования порядка взаимодействия уголовно-исполнительных инспекций Комитета уголовно-исполнительной системы Министерства юстиции Республики Казахстан с подразделениями Комитета регистрационной службы Министерства юстиции Республики Казахстан и органов внутренних дел Республики Казахстан по контролю за образом жизни и поведением лиц, осужденных к наказаниям и иным мерам уголовно-правовой ответственности, не связанным с изоляцией от общества,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...4. Считать утратившими силу совместные приказы Министерства юстиции Республики Казахстан от 6 декабря 2001 года N 139 и Министерства внутренних дел Республики Казахстан от 8 декабря 2001 года N 864 "Об утверждении Инструкции о взаимодействии уголовно-исполнительной системы Министерства юстиции Республики Казахстан и органов внутренних дел Республики Казахстан", Министерства юстиции Республики Казахстан от 1 апреля 2003 года N 58 и Министерства внутренних дел Республики Казахстан от 2 апреля 2003 года N 173 "Об утверждении Инструкции по взаимодействию органов уголовно-исполнительной системы Министерства юстиции Республики Казахстан и органов внутренних дел Республики Казахстан по контролю за образом жизни и поведением лиц, осужденных к наказаниям и иным мерам уголовно-правовой ответственности, не связанным с изоляцией от общества", зарегистрированный в Реестре нормативных правовых актов Министерства юстиции Республики Казахстан от 4 апреля 2003 года N 2230.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 юстиции                   Министр внутренних дел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        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27 Плана мероприятий по реализации Программы профилактики правонарушений и борьбы с преступностью в Республике Казахстан на 2003-2004 годы,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1430, приказываем: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взаимодействию органов уголовно-исполнительной системы Министерства юстиции Республики Казахстан и органов внутренних дел Республики Казахстан по контролю за образом жизни и поведением лиц, осужденных к наказаниям и иным мерам уголовно-правовой ответственности, не связанным с изоляцией от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системы, управлениям Комитета уголовно-исполнительной системы по областям и по городу Астана Министерства юстиции Республики Казахстан организовать изучение Инструкции с личным составом уголовно-исполнительных инспекций и обеспечить ее исполнение.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Департамента общественной безопасности, Департамента криминальной полиции, Департамента миграционной полиции Министерства внутренних дел, Главных управлений внутренних дел городов Астаны и Алматы, Главных управлений внутренних дел, Управлений внутренних дел областей, организовать изучение Инструкции с личным составом и обеспечить ее исполнение.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 полковника юстиции Посмакова П.Н. и  вице-Министра внутренних дел Республики Казахстан генерал-майора полиции Отто И.И.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2003 г. N 58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внутренних дел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2003 г. N 173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взаимодействию органов уголовно-исполнительной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юстиции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внутренних дел Республики Казахстан по контролю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образом жизни и поведением лиц, осужденных к наказаниям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иным мерам уголовно-правовой ответственности, не связанным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изоляцией от 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взаимодействие уголовно-исполнительных инспекций (далее - Инспекций) и горрайорганов внутренних дел (далее - ГОРОВД) по контролю за образом жизни и поведением лиц, осужденных к наказаниям и иным мерам уголовно-правовой ответственности, не связанным с изоляцией от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лицами, осужденными к наказаниям и иным мерам уголовно-правовой ответственности, не связанным с изоляцией от общества (далее - осужденные без лишения свободы), понимаются осужденные к наказаниям в виде лишения права занимать определенную должность или заниматься определенной деятельностью, привлечения к общественным работам, исправительных работ, ограничения свободы, а также условно осужденные и осужденные беременные женщины и женщины, имеющие малолетних детей, отбывание наказания которым отсрочено.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Инспекций и ГОРОВД достигается: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своевременным и полным обменом информации по вопросам профилактики правонарушений со стороны осужденных без лишения свободы и их поведения по месту жительства и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совместным планированием и проведением мероприятий профилактического характера в отношении осужденных, состоящих на учете в Инспекциях;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проведением совместных совещаний по вопросам профилактики правонарушений среди осужденных, состоящих на учетах в Инспекциях.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каждому факту совершения осужденным без лишения свободы повторного преступления в десятидневный срок проводится совместное служебное расследование представителями уголовно-исполнительных инспекций и подразделений общественной безопасности органа внутренних дел с выявлением причин и условий, способствующих совершению данного преступления с привлечением к дисциплинарной ответственности виновных лиц. Заключение служебного расследования утверждается руководством управления Комитета УИС по области и территориального органа внутренних дел. Результаты служебных расследований рассматриваются на совместных оперативных совещаниях при руководстве органов внутренних дел и Управлений Комитета уголовно-исполнительной системы по областям.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Иные вопросы, возникающие при взаимодействии, решаются путем принятия решений на совместных совещаниях, либо путем внесения предложений в ГУВД-УВД областей, городов Астана и Алматы и Управления Комитета УИС по областям и городу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Уголовно-исполнительные инспекции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постановке осужденного без лишения свободы на учет, на основании приговора и справки о вступлении приговора суда в законную силу заводят личное (контрольное) дело, и в суточный срок направляют начальнику ГОРОВД сообщение (приложение 1) для постановки его на соответствующие учеты ГОРОВД и проведения совместных профилактических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несовершеннолетних, осужденных без лишения свободы, в суточный срок направляют в орган внутренних дел копию приговора суда и сообщение (приложение 1) для постановки его на картотечный учет подразделений по делам несовершеннолетних и проведения совместных профилактических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целях недопущения снятия с регистрационного учета и убытия осужденного в другое место жительства без уведомления, в суточный срок после регистрации копии приговора, постановления на осужденных без лишения свободы, направляют сторожевую карточку (приложение 2) в подразделения миграционной полиции по месту жительства осужденного и информационно-поисковую карточку ИПК-ЛЦ в Центр криминальной информации ГУВД-УВД.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выявления фактов совершения административных правонарушений осужденными без лишения свободы, по письменному запросу пользуются информацией, содержащейся в автоматизированной базе данных о правонарушениях (АБД-адмпрактика) и других учетах ОВД.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Запрашивают в ГОРОВД сведения о поведении осужденных по месту жительства, а также предоставляют им сведения о наличии нарушений режима отбывания наказания у осужденных без изоляции от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Осуществляют надзор за отбывающими наказание в виде ограничения свободы, который обеспечивается наблюдением и контролем за осужденными по месту их проживания и работы, а также в свободное от работы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решении вопроса о замене осужденному наказания в виде ограничения свободы на лишение свободы Инспекции готовят материалы и с санкцией прокурора направляют их в ГОРОВД для задержания осужденного на срок до 10 суток в целях пресечения уклонения от отбывания наказания и передачи материалов в суд.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Ежемесячно информируют начальника ГОРОВД о состоянии работы по исполнению наказаний без лишения свободы и организации взаимодействия по этим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Вносят предложения в планы оперативных совещаний при начальнике ГОРОВД по вопросам исполнения наказаний без лишения свободы и организации взаимодействия.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Горрайорганы внутренних дел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пределах своей компетенции сотрудники органов внутренних дел (подразделений общественной безопасности, миграционной, криминальной полиции и другие) осуществляют контроль за поведением осужденных без лишения свободы, розыск осужденных, уклоняющихся от отбывания наказаний, не связанных с лишением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Предоставляют по письменному запросу Инспекции сведения, содержащиеся в автоматизированной базе данных (АБД-адмпрактика) и других учетах ОВД, по фактам совершения административных правонарушений, допущенных осужденными без лишения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попытке осужденного сняться с регистрационного учета с целью перемены места жительства, подразделения миграционной полиции немедленно уведомляют об этом Инспекцию, по месту жительства осужденного.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Сотрудники подразделений общественной безопасности (участковые инспектора полиции, участковые инспектора полиции по делам несовершеннолетних) оказывают содействие Инспекции в обеспечении профилактического контроля за поведением по месту жительства осужденных без лишения свободы, пресекают с их стороны противоправные действия. При установлении фактов правонарушений со стороны осужденных без лишения свободы, направляют информацию в Инспекции.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Орган предварительного следствия и дознания, при выставлении карточки формы 2.1 на лицо, совершившее преступление, в трехдневный срок информирует Инспекцию об осужденном, в отношении которого возбуждено уголовное дело по факту совершения повторного преступления, и запрашивает материалы (выписка из приговора, копия справки о вступлении приговора в законную силу, справка о неотбытом сроке наказания, характеристика).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Задерживают на срок до 10 суток осужденного к наказанию в виде ограничения свободы, злостно уклоняющегося от отбывания наказания, по материалам, предоставляемым Инспекциями.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получении сообщения Инспекции о самовольном оставлении места проживания осужденным к ограничению свободы, в отношении которого имеется санкция прокурора на арест, на основании пункта 3 статьи 53 Уголовно-исполнительного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задерживают его на срок до 10 суток, о чем незамедлительно извещают Инспекцию для решения вопроса о замене ограничения свободы на лишение свободы. При необходимости направляют его к месту отбывания наказания в порядке, установленном для лиц, осужденных к лишению свободы, и при наличии данных о злостном уклонении от отбывания наказания передают материалы в суд по месту задержания осужденного для решения вопроса о замене осужденному неотбытого срока ограничения свободы на лишение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отношении несовершеннолетних осужденных без изоляции от общества участковые инспектора полиции по делам несовершеннолетних ведут списочный учет и совместно с Инспекцией осуществляют профилактическую работу по их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отношении осужденных женщин, имеющих малолетних детей, отбывание наказания которым отсрочено, и уклоняющихся от воспитания ребенка, участковые инспектора полиции по делам несовершеннолетних совместно с инспекторами Инспекции подготавливают и направляют в суд материалы для лишения родительских прав и решения вопроса об отмене отсрочки приговора.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Рассматривают на оперативных совещаниях вопросы взаимодействия Инспекций и ГОРОВД, в необходимых случаях информируют вышестоящий орган уголовно-исполнительной системы о проблемах взаимодействия и вносят предложения по его улучшению.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взаимодействию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системы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органов внутренних дел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контролю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поведением и образом жизни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осужденных к наказаниям и иным мерам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уголовно-правовой ответственности,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связанным с изоляцией от 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совместным приказом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2003 года N 58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внутренних дел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2003 года N 173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Начальнику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 ОВД)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(звание, фамилия и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проживает гр-н (ка)________________________________________________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 и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 (ая) "__"______200__г. осужден (а) по ст. ___________ УК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(вид наказания и срок, дополнительные сведения об осужденном,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возложенные судом обязанности, прежние судимости и т.д.)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поручить соответствующим службам ОВД информировать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уголовно-исполнительную инспекцию о поведении осужденного (ой)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 и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проведенной с ним (ней) профилактической работе.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(старший инспектор, инспектор)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Уголовно-исполнительной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органа)             (фамилия и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 200__г.             тел.: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 линия отреза 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Ваш N___ от "__"_____200__г.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уголовно-исполнительную инспекцию________________________________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территориального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Сообщаю, что осужденный (ая)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 и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"___"_____200__г. поставлен (а) на учет. О его (ее) поведении,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проведенной беседе профилактического характера и работы будет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сообщено дополнительно.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Участковый инспектор 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 200__г.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взаимодействию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системы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органов внутренних дел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контролю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поведением и образом жизни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осужденных к наказаниям и иным мерам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уголовно-правовой ответственности,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связанным с изоляцией от 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совместным приказом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2003 года N 58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внутренних дел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2003 года N 173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Сторожевая карточка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Окончание срока "___" ___________20____г.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об изменении срока наказания_________________________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(год и место рождения)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(адрес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"____"______________20___г.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суда)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ст._____УК Республики Казахстан к_______________________________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(срок "ЗЗД",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испытательного срока, отсрочки отбывания наказания, общественные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исправительные работы, ограничения свободы)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осужденного о снятии с регистрационного учета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жительства немедленно сообщить в уголовно-исполнительную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инспекцию ______________________по телефону________________________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инспекции)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Снят с регистрационного учета              "___"_________20___г.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инспекции сообщено "___"_________20____г.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(старший инспектор, инспектор)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инспекции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инспекции)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   _____________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(звание)               (подпись)       (фамилия, инициалы)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"____"_____________20____г.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