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10d5" w14:textId="91f1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ветеринарному клеймению мяса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марта 2003 года № 140. Зарегистрировано в Министерстве юстиции Республики Казахстан 18 апреля 2003 года № 2236.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 статьи 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ветеринарии" от 10 июня 2002 года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 ветеринарному клеймению мяса.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совместно с его территориальными инспекциями областей, городов Астаны и Алматы, в установленном законодательством порядке, принять необходимые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приказа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- 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Министерства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сельского хозяйства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марта 2003 г. № 140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ветеринарному клеймению мяса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  по ветеринарному клеймению мяса (далее - Правила) разработаны в соответствии с подпунктом 9) статьи 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ветеринарии" от 10 июля 2002 года и  устанавливают единый порядок клеймения мяса и мясопродуктов (субпродукты).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Мясо и мясопродукты (субпродукты) всех видов сельскохозяйственных и диких животных, в том числе птицы, подлежат обязательному клеймению ветеринарными клеймами и штампами в соответствии с требованиями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Руководитель подразделения местного исполнительного органа, осуществляющего деятельность в области ветеринарии, соответствующей административно-территориальной единицы формирует список ветеринарных врачей, осуществляющих клеймение мяса, с присвоением им личных номеров.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приказа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Ветеринарные клейма и штампы изготавливаются из бронзы или другого нержавеющего металла, установленных форм и размеров с глубоким вырезанным ободком, цифрами и буквами с целью получения четкого оттиска на поверхности мяса, в установленном порядке с письменного разрешения руководителя подразделения местного исполнительного органа, осуществляющего деятельность в области ветеринарии,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Ветеринарные клейма хранятся у ветеринарного врача, получившего право клеймения мяса, в условиях, полностью исключающих несанкцированное их применение.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Ветеринарные клейма и штампы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клеймения мяса и мясопродуктов (субпродуктов) устанавливаются ветеринарные клейма и штампы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Ветеринарные клейма овальной и прямоугольной формы, а также ветеринарные штампы включают в себя информацию согласно приложению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в редакции приказа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Овальное ветеринарное клеймо формы 1 ставится на мясо и мясопродукты ветеринарным врачом лаборатории ветеринарно-санитарной экспертизы или подразделения производственного контроля на убойных пунктах или мясоперерабатывающих предприятиях по результатам ветеринарно-санитарной экспертизы. Наличие овального ветеринарного клейма подтверждает, что ветеринарно-санитарная экспертиза проведена и продукция является безопасной.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приказа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Прямоугольное ветеринарное клеймо "Предварительный осмотр" ставится ветеринарными врачами подразделений местных исполнительных органов по результатам предубойного осмотра животных и послеубойного осмотра туш и органов на убойных площадках.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Туш и органы с ветеринарным клеймом прямоугольной формы "Предварительный осмотр" направляется для прохождения ветеринарно-санитарную экспертизу в лабораторию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проведенных исследований рядом с прямоугольным ветеринарным клеймом ставится овальное ветеринарное клеймо ветеринарным врачом лаборатории ветеринарно-санитарной экспертизы формы 1 или формы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в редакции приказа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Мясо и мясопродукты, подлежащие обезвреживанию (обеззараживанию) и переработке клеймятся ветеринарными штампами указывающие порядок использования мяса и мясопродуктов в соответствии с законом Республики Казахстан от 10 июля 2002 года "О ветеринарии".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приказа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клеймения субпродуктов, мяса кроликов и птицы применяют ветеринарные клеймо овальной формы, как указано в пункте 9 настоящих Правил, но меньшего размера.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мясоперерабатывающих предприятиях, птицефабриках допускается применять электроклеймо без ободка с обозначением цифр 1 или 2 (в зависимости от категории мяса птиц), которое ставится на наружную сторону голени птицы. При упаковке тушек в пакеты из полимерной пленки маркировку вида и категории мяса птицы наносят непосредственно на пакеты типографическим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Реализация мяса и мясопродуктов разрешается только при наличии ветеринарного клейма овальной формы.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клеймения мяса и мясопродуктов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(субпродуктов)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На мясо всех видов животных оттиск ветеринарного клейма или штампа ставится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мясные туши и полутуши - по одному в области каждой лопатки и бедра;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каждую четвертину, куски шпига - по одному клейму;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голову, сердце, язык, легкие, печень, почки - по одному клейму путем наклеивания одной этикетки с оттисками ветеринарного клейма (обязательно для лабораторной ветеринарно-санитарной экспертизы);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тушки кроликов и нутрий ставят два клейма - по одному в области лопатки и на наружной стороне бедра;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объектах внутренней торговли на тушки птицы ставят одно клеймо на шейке или наружной поверхности бедра (аналогично проводят и клеймение дичи);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мясоперерабатывающих предприятиях, птицекомбинатах и птицефабриках ставят электроклеймо на наружную поверхность голени: у тушек цыплят, кур, утят, цесарок - на одну ногу; у тушек уток, гусят, гусей, индюшат и индеек - на обе ноги;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тушки птицы, подлежащие промышленной переработке, ставят в области спины электроклеймо "п".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Мясо лошадей, верблюдов, оленей, медведей, ослов, мулов, хряков, прошедших ветеринарно-санитарную экспертизу, клеймят ветеринарным клеймом и ставят рядом дополнительный штамп, указывающий вид мяса и мясопродуктов.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приказом Министра сельского хозяйства РК от 20.12.2010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На жир-сырец клеймо не ставят, а наклеивают несколько этикеток с оттиском ветеринарного клейма.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На мясо и субпродукты, подлежащих выпуску только после обезвреживания (обеззараживание) и направляемых для переработки на колбасу и другие изделия, должен быть поставлен только ветеринарный штамп, обозначающий метод обезвреживания (обеззараживания), или диагноз, а овальное клеймо не ставится.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На тару с тушками птицы, подлежащей обезвреживанию (обеззараживанию), наклеивают несколько этикеток с оттисками ветеринарных штампов, обозначающих согласно правилам ветеринарно-санитарной экспертизы мяса и мясопродуктов способ обезвреживания: "Проварка", "На консервы" и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На туши (тушки) всех видов животных, включая птиц и кроликов, признанных по результатам ветеринарно-санитарной экспертизы непригодными на пищевые цели, ставят не менее 3-4 оттисков ветеринарного штампа с надписью "Утиль".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Мясо и мясопродукты (субпродукты), изменившие свои ветеринарно-санитарные характеристики в результате нарушения условий хранения или транспортировки, подлежат повторной ветеринарно-санитарной экспертизе и переклеймению с нанесением штампов согласно пунктам </w:t>
      </w:r>
      <w:r>
        <w:rPr>
          <w:rFonts w:ascii="Times New Roman"/>
          <w:b w:val="false"/>
          <w:i w:val="false"/>
          <w:color w:val="000000"/>
          <w:sz w:val="28"/>
        </w:rPr>
        <w:t xml:space="preserve">11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16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 с предварительным удалением оттисков клейм овальной формы. </w:t>
      </w:r>
    </w:p>
    <w:bookmarkEnd w:id="9"/>
    <w:bookmarkStart w:name="z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4 исключен приказом Министра сельского хозяйства РК от 20.12.2010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со дня его первого официального опубликования).</w:t>
      </w:r>
    </w:p>
    <w:bookmarkStart w:name="z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ветеринарному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клеймению мяса         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Образцы ветеринарных клейм и штампов</w:t>
      </w:r>
      <w:r>
        <w:br/>
      </w:r>
      <w:r>
        <w:rPr>
          <w:rFonts w:ascii="Times New Roman"/>
          <w:b/>
          <w:i w:val="false"/>
          <w:color w:val="000000"/>
        </w:rPr>
        <w:t>
для клеймения мяса и продуктов убоя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приказа Министра сельского хозяйства РК от 20.12.2010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Клеймо овальной формы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21971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F01/U2-0001 - учетный номер убойного пункта или мясоперерабатывающего предприятия, на котором произведен убой животного, присвоенный в соответствии Правилам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добавок, утвержденных постановлением Правительства Республики Казахстан от 4 ноября 2009 года № 1755 (далее - Постановление):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Размер: 40 (± 5) х 60 (± 5)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Овальное клеймо формы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8542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"ЖК "ВЕТСАРАПТАМА" - наименование лаборатории ветеринарно-санитарной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KZ - литерный код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F 01 - код области и района, на территории которых расположена лаборатория ветеринарно-санитарной экспертизы, присвоенный в соответствии с приложением 1 к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Размер: 40 (± 5) х 60 (± 5)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Клеймо овальной формы (меньшего размера) для клеймения мяса кроликов, птицы, нутрий и других мелких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701800" cy="133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F01/U2-0001 - учетный номер убойного пункта или мясоперерабатывающего предприятия, присвоенный в соответствии с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Размер: 25(± 3) х 40 (± 5)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- 1(± 0,2)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- 6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Клеймо прямоугольной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9431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02/U2-0001 - временный учетный номер убойной площадки, на котором произведен убой животного, присвоенный в соответствии с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Размеры: 40(± 5) х 70(± 5)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Ветеринарные штампы.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9177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177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930400" cy="125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955800" cy="124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KZ F 02/U2-0001 - учетный номер объекта производства, на котором произведен убой животного, присвоенный в соответствии с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символ - код страны -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символ - литерный код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символ - порядковый номер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символ - код вида деятельности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пятый символ - порядковый номер объекта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1 - личный номер ветеринарного врача, осуществляющего клеймение.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Размеры: 40 (± 5) х 70 (± 5)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и цифр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Дополнительные штампы.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3589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58900" cy="93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097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384300" cy="95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09700" cy="96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84300" cy="99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Размеры: 20 (± 3) х 50 (± 5)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Ширина ободка - 1,5 (± 0,3) миллиметров;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букв - 10 (± 2)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Электроклейма для тушек птиц на птицеперерабатывающих предприятиях.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    2    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1 - птица первой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2 - птица второй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 - на промышленную переработку.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Высота цифр и буквы - 20 (± 4) миллиметров.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header.xml" Type="http://schemas.openxmlformats.org/officeDocument/2006/relationships/header" Id="rId1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