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3f20" w14:textId="6943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единых форм транспортных накладных на этиловый спирт и алкогольную продукцию (кроме пива)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марта 2003 года N 125. Зарегистрирован в Министерстве юстиции Республики Казахстан 18 апреля 2003 года N 2238. Утратил силу - приказом Министра финансов РК от 01.03.2005г. N 64</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01.03.2005г. N 64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 Министра финансов Республики Казахстан от 26 марта 2003 года N 125 "О введении единых форм транспортных накладных на этиловый спирт и алкогольную продукцию (кроме пива)"...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 момента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16 июля 1999 года "О государственном регулировании производства и оборота этилового спирта и алкогольной продукции", а также в целях улучшения администрирования акцизов и совершенствования контроля над оборотом этилового спирта и алкогольной продукции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получения, выдачи, оформления, заполнения, учета и хранения транспортных накладных на этиловый спирт и алкогольную продукцию (кроме пива).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Налоговому комитету Министерства финансов Республики Казахстан (Канатов С.С.):
</w:t>
      </w:r>
      <w:r>
        <w:br/>
      </w:r>
      <w:r>
        <w:rPr>
          <w:rFonts w:ascii="Times New Roman"/>
          <w:b w:val="false"/>
          <w:i w:val="false"/>
          <w:color w:val="000000"/>
          <w:sz w:val="28"/>
        </w:rPr>
        <w:t>
      1) заключить договор с Национальным Банком Республики Казахстан на изготовление бланков транспортных накладных на этиловый спирт и алкогольную продукцию (кроме пива);
</w:t>
      </w:r>
      <w:r>
        <w:br/>
      </w:r>
      <w:r>
        <w:rPr>
          <w:rFonts w:ascii="Times New Roman"/>
          <w:b w:val="false"/>
          <w:i w:val="false"/>
          <w:color w:val="000000"/>
          <w:sz w:val="28"/>
        </w:rPr>
        <w:t>
      2) обеспечить направление заявок в адрес Банкнотной фабрики (филиала) государственного учреждения "Национальный Банк Республики Казахстан" на изготовление бланков транспортных накладных на этиловый спирт и алкогольную продукцию (кроме пива);
</w:t>
      </w:r>
      <w:r>
        <w:br/>
      </w:r>
      <w:r>
        <w:rPr>
          <w:rFonts w:ascii="Times New Roman"/>
          <w:b w:val="false"/>
          <w:i w:val="false"/>
          <w:color w:val="000000"/>
          <w:sz w:val="28"/>
        </w:rPr>
        <w:t>
      3) довести до сведения физических и юридических лиц, осуществляющих производство, хранение и реализацию этилового спирта, а также производство, хранение и оптовую реализацию алкогольной продукции (кроме пива) об использовании расчетного счета Банкнотной фабрики (филиала) государственного учреждения "Национальный Банк Республики Казахстан" для перечисления денег за бланки транспортных накладных на этиловый спирт и алкогольную продукцию (кроме пива).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Министра государственных доходов Республики Казахстан от 20 сентября 1999 года N 1161 "О введении единых форм транспортных накладных на этиловый спирт и алкогольную продукцию" (зарегистрирован в Министерстве юстиции Республики Казахстан от 20 октября 1999 года N 945, с изменениями, внесенными в соответствии с 
</w:t>
      </w:r>
      <w:r>
        <w:rPr>
          <w:rFonts w:ascii="Times New Roman"/>
          <w:b w:val="false"/>
          <w:i w:val="false"/>
          <w:color w:val="000000"/>
          <w:sz w:val="28"/>
        </w:rPr>
        <w:t xml:space="preserve"> приказом </w:t>
      </w:r>
      <w:r>
        <w:rPr>
          <w:rFonts w:ascii="Times New Roman"/>
          <w:b w:val="false"/>
          <w:i w:val="false"/>
          <w:color w:val="000000"/>
          <w:sz w:val="28"/>
        </w:rPr>
        <w:t>
 Министерства государственных доходов Республики Казахстан от 10 мая 2000 года N 436).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марта 2003 года N 125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получения, выдачи, оформления, заполнения,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хранения транспортных накладных на этиловый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спирт и алкогольную продукцию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(кроме пива)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16 июля 1999 года "О государственном регулировании производства и оборота этилового спирта и алкогольной продукции" и устанавливают порядок получения, выдачи, оформления, заполнения, учета и хранения транспортных накладных на этиловый спирт и алкогольную продукцию (кроме пива) (далее - транспортные накладные) при реализации этилового спирта и алкогольной продукции (кроме пива) физическими и юридическими лицами, осуществляющими производство, хранение и реализацию этилового спирта, а также производство, хранение и оптовую реализацию алкогольной продукции (далее - физические и юридические лица).
</w:t>
      </w:r>
      <w:r>
        <w:br/>
      </w:r>
      <w:r>
        <w:rPr>
          <w:rFonts w:ascii="Times New Roman"/>
          <w:b w:val="false"/>
          <w:i w:val="false"/>
          <w:color w:val="000000"/>
          <w:sz w:val="28"/>
        </w:rPr>
        <w:t>
      2. Соответствующие транспортные накладные оформляются физическими и юридическими лицами в обязательном порядке при проведении каждой операции по реализации в одном экземпляре с тремя копиями к нему. При этом оригинал и одна копия транспортной накладной выдаются получателю этилового спирта и/или алкогольной продукции (далее - получатель), остальные две копии транспортной накладной остаются непосредственно у поставщика этилового спирта и/или алкогольной продукции (далее - поставщик).
</w:t>
      </w:r>
      <w:r>
        <w:br/>
      </w:r>
      <w:r>
        <w:rPr>
          <w:rFonts w:ascii="Times New Roman"/>
          <w:b w:val="false"/>
          <w:i w:val="false"/>
          <w:color w:val="000000"/>
          <w:sz w:val="28"/>
        </w:rPr>
        <w:t>
      3. Транспортные накладные являются бланками строгой отчетности.
</w:t>
      </w:r>
      <w:r>
        <w:br/>
      </w:r>
      <w:r>
        <w:rPr>
          <w:rFonts w:ascii="Times New Roman"/>
          <w:b w:val="false"/>
          <w:i w:val="false"/>
          <w:color w:val="000000"/>
          <w:sz w:val="28"/>
        </w:rPr>
        <w:t>
      4. Транспортные накладные имеют десятизначную типографскую нумерацию, подразделяются на четыре вида и различаются по цветам:
</w:t>
      </w:r>
      <w:r>
        <w:br/>
      </w:r>
      <w:r>
        <w:rPr>
          <w:rFonts w:ascii="Times New Roman"/>
          <w:b w:val="false"/>
          <w:i w:val="false"/>
          <w:color w:val="000000"/>
          <w:sz w:val="28"/>
        </w:rPr>
        <w:t>
      транспортная накладная на этиловый спирт красного цвета оформляется поставщиком при реализации этилового спирта производителям алкогольной продукции (приложение 1);
</w:t>
      </w:r>
      <w:r>
        <w:br/>
      </w:r>
      <w:r>
        <w:rPr>
          <w:rFonts w:ascii="Times New Roman"/>
          <w:b w:val="false"/>
          <w:i w:val="false"/>
          <w:color w:val="000000"/>
          <w:sz w:val="28"/>
        </w:rPr>
        <w:t>
      транспортная накладная на этиловый спирт коричневого цвета оформляется поставщиком при реализации этилового спирта фармацевтическим предприятиям и государственным медицинским учреждениям, организациям, использующим этиловый спирт в технических целях и/или при производстве неалкогольной продукции (приложение 2);
</w:t>
      </w:r>
      <w:r>
        <w:br/>
      </w:r>
      <w:r>
        <w:rPr>
          <w:rFonts w:ascii="Times New Roman"/>
          <w:b w:val="false"/>
          <w:i w:val="false"/>
          <w:color w:val="000000"/>
          <w:sz w:val="28"/>
        </w:rPr>
        <w:t>
      транспортная накладная на алкогольную продукцию (кроме пива) фиолетового цвета оформляется поставщиком при реализации алкогольной продукции (кроме пива) оптовым реализаторам, осуществляющим свою деятельность в сфере оптовой реализации алкогольной продукции (приложение 3);
</w:t>
      </w:r>
      <w:r>
        <w:br/>
      </w:r>
      <w:r>
        <w:rPr>
          <w:rFonts w:ascii="Times New Roman"/>
          <w:b w:val="false"/>
          <w:i w:val="false"/>
          <w:color w:val="000000"/>
          <w:sz w:val="28"/>
        </w:rPr>
        <w:t>
      транспортная накладная на алкогольную продукцию (кроме пива) зеленого цвета оформляется поставщиком при реализации алкогольной продукции (кроме пива) организациям (в том числе и собственным, фирменным специализированным магазинам, независимо от их местонахождения), осуществляющим свою деятельность в сфере розничной реализации алкогольной продукции (приложение 4).
</w:t>
      </w:r>
      <w:r>
        <w:br/>
      </w:r>
      <w:r>
        <w:rPr>
          <w:rFonts w:ascii="Times New Roman"/>
          <w:b w:val="false"/>
          <w:i w:val="false"/>
          <w:color w:val="000000"/>
          <w:sz w:val="28"/>
        </w:rPr>
        <w:t>
      5. Транспортные накладные выдаются физическим и юридическим лицам в соответствующих налоговых комитетах по областям, городам Астана и Алматы, "Астана-жана кала" (далее - налоговые комитеты).
</w:t>
      </w:r>
      <w:r>
        <w:br/>
      </w:r>
      <w:r>
        <w:rPr>
          <w:rFonts w:ascii="Times New Roman"/>
          <w:b w:val="false"/>
          <w:i w:val="false"/>
          <w:color w:val="000000"/>
          <w:sz w:val="28"/>
        </w:rPr>
        <w:t>
      6. Приобретенные транспортные накладные не подлежат перепродаже, передаче или отчуждению в других формах, иным организациям и лицам, за исключением возврата в соответствующие налоговые комитеты, по месту их приобретения.
</w:t>
      </w:r>
      <w:r>
        <w:br/>
      </w:r>
      <w:r>
        <w:rPr>
          <w:rFonts w:ascii="Times New Roman"/>
          <w:b w:val="false"/>
          <w:i w:val="false"/>
          <w:color w:val="000000"/>
          <w:sz w:val="28"/>
        </w:rPr>
        <w:t>
      7. Изготовителем транспортных накладных - (далее - изготовитель) является специализированная организация, определяемая уполномоченным органом по обеспечению государственного регулирования производства и оборота этилового спирта и алкогольной продукции, с которой заключается соответствующий договор.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получения транспортных накладных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изготовителя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Налоговые комитеты обеспечивают сбор заявок на приобретение транспортных накладных по форме согласно приложению 5 (далее - заявки) к настоящим Правилам от физических и юридических лиц, состоящих на регистрационном учете в соответствующих налоговых органах и имеющих лицензии на соответствующие виды деятельности, не позднее, чем за 60 (шестьдесят) календарных дней до наступления нового календарного года.
</w:t>
      </w:r>
      <w:r>
        <w:br/>
      </w:r>
      <w:r>
        <w:rPr>
          <w:rFonts w:ascii="Times New Roman"/>
          <w:b w:val="false"/>
          <w:i w:val="false"/>
          <w:color w:val="000000"/>
          <w:sz w:val="28"/>
        </w:rPr>
        <w:t>
      9. На основе принятых заявок налоговые комитеты направляют в Налоговый комитет Министерства финансов Республики Казахстан (далее - НК МФ РК) сводную заявку на приобретение транспортных накладных по форме согласно приложению 6 к настоящим Правилам не позднее, чем за 50 (пятьдесят) календарных дней до наступления нового календарного года.
</w:t>
      </w:r>
      <w:r>
        <w:br/>
      </w:r>
      <w:r>
        <w:rPr>
          <w:rFonts w:ascii="Times New Roman"/>
          <w:b w:val="false"/>
          <w:i w:val="false"/>
          <w:color w:val="000000"/>
          <w:sz w:val="28"/>
        </w:rPr>
        <w:t>
      10. НК МФ РК согласно сводным заявкам налоговых комитетов, размещает заказ на изготовление транспортных накладных по видам и цветам у изготовителя и передает сводную республиканскую заявку в Налоговый комитет по городу Алматы в целях получения транспортных накладных и их выдачи налоговым комитетам в соответствии с их сводными заявками не позднее, чем за 45 (сорок пять) календарных дней до наступления нового календарного года.
</w:t>
      </w:r>
      <w:r>
        <w:br/>
      </w:r>
      <w:r>
        <w:rPr>
          <w:rFonts w:ascii="Times New Roman"/>
          <w:b w:val="false"/>
          <w:i w:val="false"/>
          <w:color w:val="000000"/>
          <w:sz w:val="28"/>
        </w:rPr>
        <w:t>
      11. НК МФ РК вправе вносить изменения в сводную республиканскую заявку, письменно уведомив об этом изготовителя не позднее, чем за 45 (сорок пять) календарных дней до 1 числа месяца, в котором осуществляется получение транспортных накладных.
</w:t>
      </w:r>
      <w:r>
        <w:br/>
      </w:r>
      <w:r>
        <w:rPr>
          <w:rFonts w:ascii="Times New Roman"/>
          <w:b w:val="false"/>
          <w:i w:val="false"/>
          <w:color w:val="000000"/>
          <w:sz w:val="28"/>
        </w:rPr>
        <w:t>
      12. При этом физические и юридические лица, представляют изменения и дополнения, в части видов и количества транспортных накладных в ранее представленные заявки, в соответствующий налоговый комитет не позднее 60 (шестидесяти) календарных дней до 1 числа месяца, в котором осуществляется получение транспортных накладных. По истечении указанного срока изменения и дополнения в заявки не принимаются.
</w:t>
      </w:r>
      <w:r>
        <w:br/>
      </w:r>
      <w:r>
        <w:rPr>
          <w:rFonts w:ascii="Times New Roman"/>
          <w:b w:val="false"/>
          <w:i w:val="false"/>
          <w:color w:val="000000"/>
          <w:sz w:val="28"/>
        </w:rPr>
        <w:t>
      13. Расчеты с изготовителем за изготовление транспортных накладных производятся за счет средств, поступающих от физических и юридических лиц на расчетный счет изготовителя.
</w:t>
      </w:r>
      <w:r>
        <w:br/>
      </w:r>
      <w:r>
        <w:rPr>
          <w:rFonts w:ascii="Times New Roman"/>
          <w:b w:val="false"/>
          <w:i w:val="false"/>
          <w:color w:val="000000"/>
          <w:sz w:val="28"/>
        </w:rPr>
        <w:t>
      14. Физические и юридические лица производят оплату за изготовление транспортных накладных в соответствии с их заявкой, по каждому месяцу отдельно, в срок не позднее, чем за 45 (сорок пять) календарных дней до 1 числа месяца, в котором осуществляется получение транспортных накладных.
</w:t>
      </w:r>
      <w:r>
        <w:br/>
      </w:r>
      <w:r>
        <w:rPr>
          <w:rFonts w:ascii="Times New Roman"/>
          <w:b w:val="false"/>
          <w:i w:val="false"/>
          <w:color w:val="000000"/>
          <w:sz w:val="28"/>
        </w:rPr>
        <w:t>
      15. Ответственность за хранение и выдачу транспортных накладных налоговым комитетам, возлагается на первого руководителя Налогового комитета по городу Алматы.
</w:t>
      </w:r>
      <w:r>
        <w:br/>
      </w:r>
      <w:r>
        <w:rPr>
          <w:rFonts w:ascii="Times New Roman"/>
          <w:b w:val="false"/>
          <w:i w:val="false"/>
          <w:color w:val="000000"/>
          <w:sz w:val="28"/>
        </w:rPr>
        <w:t>
      16. Из числа работников Налогового комитета по городу Алматы приказом первого руководителя назначается материально-ответственное лицо, которое осуществляет получение, учет, хранение транспортных накладных и их выдачу налоговым комитетам.
</w:t>
      </w:r>
      <w:r>
        <w:br/>
      </w:r>
      <w:r>
        <w:rPr>
          <w:rFonts w:ascii="Times New Roman"/>
          <w:b w:val="false"/>
          <w:i w:val="false"/>
          <w:color w:val="000000"/>
          <w:sz w:val="28"/>
        </w:rPr>
        <w:t>
      17. Для получения транспортных накладных от изготовителя материально-ответственному лицу выдается доверенность, подписанная первым руководителем и главным бухгалтером Налогового комитета по городу Алматы, заверенная печатью.
</w:t>
      </w:r>
      <w:r>
        <w:br/>
      </w:r>
      <w:r>
        <w:rPr>
          <w:rFonts w:ascii="Times New Roman"/>
          <w:b w:val="false"/>
          <w:i w:val="false"/>
          <w:color w:val="000000"/>
          <w:sz w:val="28"/>
        </w:rPr>
        <w:t>
      Доставка транспортных накладных от изготовителя в Налоговый комитет по городу Алматы, осуществляется материально-ответственным лицом Налогового комитета по городу Алматы в сопровождении охраны.
</w:t>
      </w:r>
      <w:r>
        <w:br/>
      </w:r>
      <w:r>
        <w:rPr>
          <w:rFonts w:ascii="Times New Roman"/>
          <w:b w:val="false"/>
          <w:i w:val="false"/>
          <w:color w:val="000000"/>
          <w:sz w:val="28"/>
        </w:rPr>
        <w:t>
      18. При уведомлении изготовителем о готовности транспортных накладных Налоговый комитет по городу Алматы обязан получить транспортные накладные от изготовителя в трехдневный срок.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выдачи транспортных накладных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налоговым комитетам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Выдача транспортных накладных налоговым комитетом по городу Алматы ответственным работникам налоговых комитетов, уполномоченных получать транспортные накладные, производится только при подтверждении изготовителем поступления денег за транспортные накладные на его расчетный счет путем предоставления официального подтверждения, а также при наличии следующих документов:
</w:t>
      </w:r>
      <w:r>
        <w:br/>
      </w:r>
      <w:r>
        <w:rPr>
          <w:rFonts w:ascii="Times New Roman"/>
          <w:b w:val="false"/>
          <w:i w:val="false"/>
          <w:color w:val="000000"/>
          <w:sz w:val="28"/>
        </w:rPr>
        <w:t>
      подлинника доверенности, подписанной руководителем и главным бухгалтером налогового комитета, заверенной печатью;
</w:t>
      </w:r>
      <w:r>
        <w:br/>
      </w:r>
      <w:r>
        <w:rPr>
          <w:rFonts w:ascii="Times New Roman"/>
          <w:b w:val="false"/>
          <w:i w:val="false"/>
          <w:color w:val="000000"/>
          <w:sz w:val="28"/>
        </w:rPr>
        <w:t>
      копии платежных поручений об оплате за транспортные накладные;
</w:t>
      </w:r>
      <w:r>
        <w:br/>
      </w:r>
      <w:r>
        <w:rPr>
          <w:rFonts w:ascii="Times New Roman"/>
          <w:b w:val="false"/>
          <w:i w:val="false"/>
          <w:color w:val="000000"/>
          <w:sz w:val="28"/>
        </w:rPr>
        <w:t>
      документов, удостоверяющих личность работника налогового комитета.
</w:t>
      </w:r>
      <w:r>
        <w:br/>
      </w:r>
      <w:r>
        <w:rPr>
          <w:rFonts w:ascii="Times New Roman"/>
          <w:b w:val="false"/>
          <w:i w:val="false"/>
          <w:color w:val="000000"/>
          <w:sz w:val="28"/>
        </w:rPr>
        <w:t>
      Копии вышеуказанных документов остаются в налоговом комитете по городу Алматы.
</w:t>
      </w:r>
      <w:r>
        <w:br/>
      </w:r>
      <w:r>
        <w:rPr>
          <w:rFonts w:ascii="Times New Roman"/>
          <w:b w:val="false"/>
          <w:i w:val="false"/>
          <w:color w:val="000000"/>
          <w:sz w:val="28"/>
        </w:rPr>
        <w:t>
      20. При выдаче транспортных накладных налоговым комитетом по городу Алматы заполняется и выдается накладная (требование) на получение товароматериальных ценностей (далее - накладная) работникам налоговых комитетов.
</w:t>
      </w:r>
      <w:r>
        <w:br/>
      </w:r>
      <w:r>
        <w:rPr>
          <w:rFonts w:ascii="Times New Roman"/>
          <w:b w:val="false"/>
          <w:i w:val="false"/>
          <w:color w:val="000000"/>
          <w:sz w:val="28"/>
        </w:rPr>
        <w:t>
      21. Доставка транспортных накладных в налоговые комитеты осуществляется работниками этих налоговых комитетов в сопровождении охраны.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хранения и выдачи транспортных накладных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и юридическим лицам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Из числа работников налоговых комитетов приказами первых руководителей назначается материально-ответственное лицо, которое осуществляет получение, учет, хранение транспортных накладных и их выдачу физическим и юридическим лицам.
</w:t>
      </w:r>
      <w:r>
        <w:br/>
      </w:r>
      <w:r>
        <w:rPr>
          <w:rFonts w:ascii="Times New Roman"/>
          <w:b w:val="false"/>
          <w:i w:val="false"/>
          <w:color w:val="000000"/>
          <w:sz w:val="28"/>
        </w:rPr>
        <w:t>
      23. Хранение транспортных накладных в налоговых комитетах осуществляется в помещениях, имеющих противопожарную и охранную сигнализацию, с наличием двух рабочих зон: для хранения и сбора, а также для выдачи транспортных накладных.
</w:t>
      </w:r>
      <w:r>
        <w:br/>
      </w:r>
      <w:r>
        <w:rPr>
          <w:rFonts w:ascii="Times New Roman"/>
          <w:b w:val="false"/>
          <w:i w:val="false"/>
          <w:color w:val="000000"/>
          <w:sz w:val="28"/>
        </w:rPr>
        <w:t>
      24. Выдача транспортных накладных физическим и юридическим лицам налоговыми комитетами производится при представлении следующих документов:
</w:t>
      </w:r>
      <w:r>
        <w:br/>
      </w:r>
      <w:r>
        <w:rPr>
          <w:rFonts w:ascii="Times New Roman"/>
          <w:b w:val="false"/>
          <w:i w:val="false"/>
          <w:color w:val="000000"/>
          <w:sz w:val="28"/>
        </w:rPr>
        <w:t>
      заявления на получение транспортных накладных (приложение 7);
</w:t>
      </w:r>
      <w:r>
        <w:br/>
      </w:r>
      <w:r>
        <w:rPr>
          <w:rFonts w:ascii="Times New Roman"/>
          <w:b w:val="false"/>
          <w:i w:val="false"/>
          <w:color w:val="000000"/>
          <w:sz w:val="28"/>
        </w:rPr>
        <w:t>
      лицензий на соответствующие виды деятельности;
</w:t>
      </w:r>
      <w:r>
        <w:br/>
      </w:r>
      <w:r>
        <w:rPr>
          <w:rFonts w:ascii="Times New Roman"/>
          <w:b w:val="false"/>
          <w:i w:val="false"/>
          <w:color w:val="000000"/>
          <w:sz w:val="28"/>
        </w:rPr>
        <w:t>
      отчета об использовании ранее полученных транспортных накладных, за исключением физических и юридических лиц первоначально приобретаемых транспортные накладные;
</w:t>
      </w:r>
      <w:r>
        <w:br/>
      </w:r>
      <w:r>
        <w:rPr>
          <w:rFonts w:ascii="Times New Roman"/>
          <w:b w:val="false"/>
          <w:i w:val="false"/>
          <w:color w:val="000000"/>
          <w:sz w:val="28"/>
        </w:rPr>
        <w:t>
      подлинника платежного поручения об оплате за изготовление транспортных накладных;
</w:t>
      </w:r>
      <w:r>
        <w:br/>
      </w:r>
      <w:r>
        <w:rPr>
          <w:rFonts w:ascii="Times New Roman"/>
          <w:b w:val="false"/>
          <w:i w:val="false"/>
          <w:color w:val="000000"/>
          <w:sz w:val="28"/>
        </w:rPr>
        <w:t>
      документов, удостоверяющих личность работника физического и юридического лица;
</w:t>
      </w:r>
      <w:r>
        <w:br/>
      </w:r>
      <w:r>
        <w:rPr>
          <w:rFonts w:ascii="Times New Roman"/>
          <w:b w:val="false"/>
          <w:i w:val="false"/>
          <w:color w:val="000000"/>
          <w:sz w:val="28"/>
        </w:rPr>
        <w:t>
      доверенности:
</w:t>
      </w:r>
      <w:r>
        <w:br/>
      </w:r>
      <w:r>
        <w:rPr>
          <w:rFonts w:ascii="Times New Roman"/>
          <w:b w:val="false"/>
          <w:i w:val="false"/>
          <w:color w:val="000000"/>
          <w:sz w:val="28"/>
        </w:rPr>
        <w:t>
      на имя работника юридического лица на получение транспортных накладных, подписанной его руководителем и заверенной печатью;
</w:t>
      </w:r>
      <w:r>
        <w:br/>
      </w:r>
      <w:r>
        <w:rPr>
          <w:rFonts w:ascii="Times New Roman"/>
          <w:b w:val="false"/>
          <w:i w:val="false"/>
          <w:color w:val="000000"/>
          <w:sz w:val="28"/>
        </w:rPr>
        <w:t>
      на представителя физического лица на получение транспортных накладных, нотариально удостоверенной.
</w:t>
      </w:r>
      <w:r>
        <w:br/>
      </w:r>
      <w:r>
        <w:rPr>
          <w:rFonts w:ascii="Times New Roman"/>
          <w:b w:val="false"/>
          <w:i w:val="false"/>
          <w:color w:val="000000"/>
          <w:sz w:val="28"/>
        </w:rPr>
        <w:t>
      Копии указанных документов остаются в налоговых комитетах.
</w:t>
      </w:r>
      <w:r>
        <w:br/>
      </w:r>
      <w:r>
        <w:rPr>
          <w:rFonts w:ascii="Times New Roman"/>
          <w:b w:val="false"/>
          <w:i w:val="false"/>
          <w:color w:val="000000"/>
          <w:sz w:val="28"/>
        </w:rPr>
        <w:t>
      При выдаче транспортных накладных налоговым комитетом выписывается накладная в двух экземплярах, подписываемая обеими сторонами, один экземпляр которой выдается работникам физического и юридического лица.
</w:t>
      </w:r>
      <w:r>
        <w:br/>
      </w:r>
      <w:r>
        <w:rPr>
          <w:rFonts w:ascii="Times New Roman"/>
          <w:b w:val="false"/>
          <w:i w:val="false"/>
          <w:color w:val="000000"/>
          <w:sz w:val="28"/>
        </w:rPr>
        <w:t>
      25. Выдача транспортных накладных физическим и юридическим лицам производится в соответствии с количеством и видами, указанными в заявке.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оформления транспортных накладных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Поставщик при поступлении заявок на приобретение этилового спирта и/или алкогольной продукции (кроме пива) от получателя оформляет соответствующую транспортную накладную на запрашиваемый объем (количество). Если поставщиком является непосредственно производитель, транспортная накладная в обязательном порядке регистрируется и заверяется подписью и печатью ответственного работника акцизного поста. Копия транспортной накладной в конце рабочего дня направляется в налоговый орган по месту регистрационного учета поставщика.
</w:t>
      </w:r>
      <w:r>
        <w:br/>
      </w:r>
      <w:r>
        <w:rPr>
          <w:rFonts w:ascii="Times New Roman"/>
          <w:b w:val="false"/>
          <w:i w:val="false"/>
          <w:color w:val="000000"/>
          <w:sz w:val="28"/>
        </w:rPr>
        <w:t>
      27. Получатель после доставки этилового спирта и/или алкогольной продукции (кроме пива) до места назначения в обязательном порядке направляет оригинал транспортной накладной в налоговый орган по месту своего регистрационного учета в течение дня доставки. В случае, когда день доставки этилового спирта и/или алкогольной продукции (кроме пива) приходится на конец рабочего, выходной и/или праздничный дни, транспортная накладная представляется в течение следующего рабочего дня.
</w:t>
      </w:r>
      <w:r>
        <w:br/>
      </w:r>
      <w:r>
        <w:rPr>
          <w:rFonts w:ascii="Times New Roman"/>
          <w:b w:val="false"/>
          <w:i w:val="false"/>
          <w:color w:val="000000"/>
          <w:sz w:val="28"/>
        </w:rPr>
        <w:t>
      В случае если получателем этилового спирта является предприятие производитель алкогольной продукции, транспортная накладная по этиловому спирту заверяется подписью и печатью ответственного работника акцизного поста получателя.
</w:t>
      </w:r>
      <w:r>
        <w:br/>
      </w:r>
      <w:r>
        <w:rPr>
          <w:rFonts w:ascii="Times New Roman"/>
          <w:b w:val="false"/>
          <w:i w:val="false"/>
          <w:color w:val="000000"/>
          <w:sz w:val="28"/>
        </w:rPr>
        <w:t>
      28. Ежедневно ответственные работники налоговых органов путем сканирования заносят сведения по транспортным накладным в единую электронную базу данных и передают их в электронном виде в НК МФ РК.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Порядок заполнения транспортных накладных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Во всех видах транспортных накладных в ячейке "Код операции" ставятся цифры соответствующие проводимой операции по реализации этилового спирта и/или алкогольной продукции (кроме пива):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операции         |        Код операции
</w:t>
      </w:r>
      <w:r>
        <w:br/>
      </w:r>
      <w:r>
        <w:rPr>
          <w:rFonts w:ascii="Times New Roman"/>
          <w:b w:val="false"/>
          <w:i w:val="false"/>
          <w:color w:val="000000"/>
          <w:sz w:val="28"/>
        </w:rPr>
        <w:t>
-------------------------------------------------------------------
</w:t>
      </w:r>
      <w:r>
        <w:br/>
      </w:r>
      <w:r>
        <w:rPr>
          <w:rFonts w:ascii="Times New Roman"/>
          <w:b w:val="false"/>
          <w:i w:val="false"/>
          <w:color w:val="000000"/>
          <w:sz w:val="28"/>
        </w:rPr>
        <w:t>
     В транспортной накладной на этиловый спирт красного цвета
</w:t>
      </w:r>
      <w:r>
        <w:br/>
      </w:r>
      <w:r>
        <w:rPr>
          <w:rFonts w:ascii="Times New Roman"/>
          <w:b w:val="false"/>
          <w:i w:val="false"/>
          <w:color w:val="000000"/>
          <w:sz w:val="28"/>
        </w:rPr>
        <w:t>
-------------------------------------------------------------------
</w:t>
      </w:r>
      <w:r>
        <w:br/>
      </w:r>
      <w:r>
        <w:rPr>
          <w:rFonts w:ascii="Times New Roman"/>
          <w:b w:val="false"/>
          <w:i w:val="false"/>
          <w:color w:val="000000"/>
          <w:sz w:val="28"/>
        </w:rPr>
        <w:t>
1. Реализация этилового спирта иными              01
</w:t>
      </w:r>
      <w:r>
        <w:br/>
      </w:r>
      <w:r>
        <w:rPr>
          <w:rFonts w:ascii="Times New Roman"/>
          <w:b w:val="false"/>
          <w:i w:val="false"/>
          <w:color w:val="000000"/>
          <w:sz w:val="28"/>
        </w:rPr>
        <w:t>
поставщиками производителю этилового
</w:t>
      </w:r>
      <w:r>
        <w:br/>
      </w:r>
      <w:r>
        <w:rPr>
          <w:rFonts w:ascii="Times New Roman"/>
          <w:b w:val="false"/>
          <w:i w:val="false"/>
          <w:color w:val="000000"/>
          <w:sz w:val="28"/>
        </w:rPr>
        <w:t>
спирта для переработки и иных целей
</w:t>
      </w:r>
    </w:p>
    <w:p>
      <w:pPr>
        <w:spacing w:after="0"/>
        <w:ind w:left="0"/>
        <w:jc w:val="both"/>
      </w:pPr>
      <w:r>
        <w:rPr>
          <w:rFonts w:ascii="Times New Roman"/>
          <w:b w:val="false"/>
          <w:i w:val="false"/>
          <w:color w:val="000000"/>
          <w:sz w:val="28"/>
        </w:rPr>
        <w:t>
2. Реализация этилового спирта
</w:t>
      </w:r>
      <w:r>
        <w:br/>
      </w:r>
      <w:r>
        <w:rPr>
          <w:rFonts w:ascii="Times New Roman"/>
          <w:b w:val="false"/>
          <w:i w:val="false"/>
          <w:color w:val="000000"/>
          <w:sz w:val="28"/>
        </w:rPr>
        <w:t>
производителем этилового спирта                   02
</w:t>
      </w:r>
      <w:r>
        <w:br/>
      </w:r>
      <w:r>
        <w:rPr>
          <w:rFonts w:ascii="Times New Roman"/>
          <w:b w:val="false"/>
          <w:i w:val="false"/>
          <w:color w:val="000000"/>
          <w:sz w:val="28"/>
        </w:rPr>
        <w:t>
производителю этилового спирта
</w:t>
      </w:r>
    </w:p>
    <w:p>
      <w:pPr>
        <w:spacing w:after="0"/>
        <w:ind w:left="0"/>
        <w:jc w:val="both"/>
      </w:pPr>
      <w:r>
        <w:rPr>
          <w:rFonts w:ascii="Times New Roman"/>
          <w:b w:val="false"/>
          <w:i w:val="false"/>
          <w:color w:val="000000"/>
          <w:sz w:val="28"/>
        </w:rPr>
        <w:t>
3. Реализация этилового спирта
</w:t>
      </w:r>
      <w:r>
        <w:br/>
      </w:r>
      <w:r>
        <w:rPr>
          <w:rFonts w:ascii="Times New Roman"/>
          <w:b w:val="false"/>
          <w:i w:val="false"/>
          <w:color w:val="000000"/>
          <w:sz w:val="28"/>
        </w:rPr>
        <w:t>
производителем этилового спирта                   03
</w:t>
      </w:r>
      <w:r>
        <w:br/>
      </w:r>
      <w:r>
        <w:rPr>
          <w:rFonts w:ascii="Times New Roman"/>
          <w:b w:val="false"/>
          <w:i w:val="false"/>
          <w:color w:val="000000"/>
          <w:sz w:val="28"/>
        </w:rPr>
        <w:t>
производителю алкогольной продукции
</w:t>
      </w:r>
    </w:p>
    <w:p>
      <w:pPr>
        <w:spacing w:after="0"/>
        <w:ind w:left="0"/>
        <w:jc w:val="both"/>
      </w:pPr>
      <w:r>
        <w:rPr>
          <w:rFonts w:ascii="Times New Roman"/>
          <w:b w:val="false"/>
          <w:i w:val="false"/>
          <w:color w:val="000000"/>
          <w:sz w:val="28"/>
        </w:rPr>
        <w:t>
4. Реализация этилового спирта
</w:t>
      </w:r>
      <w:r>
        <w:br/>
      </w:r>
      <w:r>
        <w:rPr>
          <w:rFonts w:ascii="Times New Roman"/>
          <w:b w:val="false"/>
          <w:i w:val="false"/>
          <w:color w:val="000000"/>
          <w:sz w:val="28"/>
        </w:rPr>
        <w:t>
производителем алкогольной                        04
</w:t>
      </w:r>
      <w:r>
        <w:br/>
      </w:r>
      <w:r>
        <w:rPr>
          <w:rFonts w:ascii="Times New Roman"/>
          <w:b w:val="false"/>
          <w:i w:val="false"/>
          <w:color w:val="000000"/>
          <w:sz w:val="28"/>
        </w:rPr>
        <w:t>
продукции производителю алкогольной
</w:t>
      </w:r>
      <w:r>
        <w:br/>
      </w:r>
      <w:r>
        <w:rPr>
          <w:rFonts w:ascii="Times New Roman"/>
          <w:b w:val="false"/>
          <w:i w:val="false"/>
          <w:color w:val="000000"/>
          <w:sz w:val="28"/>
        </w:rPr>
        <w:t>
продукции
</w:t>
      </w:r>
      <w:r>
        <w:br/>
      </w:r>
      <w:r>
        <w:rPr>
          <w:rFonts w:ascii="Times New Roman"/>
          <w:b w:val="false"/>
          <w:i w:val="false"/>
          <w:color w:val="000000"/>
          <w:sz w:val="28"/>
        </w:rPr>
        <w:t>
-------------------------------------------------------------------
</w:t>
      </w:r>
      <w:r>
        <w:br/>
      </w:r>
      <w:r>
        <w:rPr>
          <w:rFonts w:ascii="Times New Roman"/>
          <w:b w:val="false"/>
          <w:i w:val="false"/>
          <w:color w:val="000000"/>
          <w:sz w:val="28"/>
        </w:rPr>
        <w:t>
   В транспортной накладной на этиловый спирт коричневого цвета
</w:t>
      </w:r>
      <w:r>
        <w:br/>
      </w:r>
      <w:r>
        <w:rPr>
          <w:rFonts w:ascii="Times New Roman"/>
          <w:b w:val="false"/>
          <w:i w:val="false"/>
          <w:color w:val="000000"/>
          <w:sz w:val="28"/>
        </w:rPr>
        <w:t>
-------------------------------------------------------------------
</w:t>
      </w:r>
      <w:r>
        <w:br/>
      </w:r>
      <w:r>
        <w:rPr>
          <w:rFonts w:ascii="Times New Roman"/>
          <w:b w:val="false"/>
          <w:i w:val="false"/>
          <w:color w:val="000000"/>
          <w:sz w:val="28"/>
        </w:rPr>
        <w:t>
5. Реализация этилового спирта
</w:t>
      </w:r>
      <w:r>
        <w:br/>
      </w:r>
      <w:r>
        <w:rPr>
          <w:rFonts w:ascii="Times New Roman"/>
          <w:b w:val="false"/>
          <w:i w:val="false"/>
          <w:color w:val="000000"/>
          <w:sz w:val="28"/>
        </w:rPr>
        <w:t>
поставщиком фармацевтическим
</w:t>
      </w:r>
      <w:r>
        <w:br/>
      </w:r>
      <w:r>
        <w:rPr>
          <w:rFonts w:ascii="Times New Roman"/>
          <w:b w:val="false"/>
          <w:i w:val="false"/>
          <w:color w:val="000000"/>
          <w:sz w:val="28"/>
        </w:rPr>
        <w:t>
предприятиям и государственным
</w:t>
      </w:r>
      <w:r>
        <w:br/>
      </w:r>
      <w:r>
        <w:rPr>
          <w:rFonts w:ascii="Times New Roman"/>
          <w:b w:val="false"/>
          <w:i w:val="false"/>
          <w:color w:val="000000"/>
          <w:sz w:val="28"/>
        </w:rPr>
        <w:t>
медицинским учреждениям,
</w:t>
      </w:r>
      <w:r>
        <w:br/>
      </w:r>
      <w:r>
        <w:rPr>
          <w:rFonts w:ascii="Times New Roman"/>
          <w:b w:val="false"/>
          <w:i w:val="false"/>
          <w:color w:val="000000"/>
          <w:sz w:val="28"/>
        </w:rPr>
        <w:t>
организациям, использующим этиловый               05
</w:t>
      </w:r>
      <w:r>
        <w:br/>
      </w:r>
      <w:r>
        <w:rPr>
          <w:rFonts w:ascii="Times New Roman"/>
          <w:b w:val="false"/>
          <w:i w:val="false"/>
          <w:color w:val="000000"/>
          <w:sz w:val="28"/>
        </w:rPr>
        <w:t>
спирт в технических целях и/или при
</w:t>
      </w:r>
      <w:r>
        <w:br/>
      </w:r>
      <w:r>
        <w:rPr>
          <w:rFonts w:ascii="Times New Roman"/>
          <w:b w:val="false"/>
          <w:i w:val="false"/>
          <w:color w:val="000000"/>
          <w:sz w:val="28"/>
        </w:rPr>
        <w:t>
производстве не алкогольной
</w:t>
      </w:r>
      <w:r>
        <w:br/>
      </w:r>
      <w:r>
        <w:rPr>
          <w:rFonts w:ascii="Times New Roman"/>
          <w:b w:val="false"/>
          <w:i w:val="false"/>
          <w:color w:val="000000"/>
          <w:sz w:val="28"/>
        </w:rPr>
        <w:t>
продукции
</w:t>
      </w:r>
      <w:r>
        <w:br/>
      </w:r>
      <w:r>
        <w:rPr>
          <w:rFonts w:ascii="Times New Roman"/>
          <w:b w:val="false"/>
          <w:i w:val="false"/>
          <w:color w:val="000000"/>
          <w:sz w:val="28"/>
        </w:rPr>
        <w:t>
-------------------------------------------------------------------
</w:t>
      </w:r>
      <w:r>
        <w:br/>
      </w:r>
      <w:r>
        <w:rPr>
          <w:rFonts w:ascii="Times New Roman"/>
          <w:b w:val="false"/>
          <w:i w:val="false"/>
          <w:color w:val="000000"/>
          <w:sz w:val="28"/>
        </w:rPr>
        <w:t>
   В транспортной накладной на алкогольную продукцию (кроме пива)
</w:t>
      </w:r>
      <w:r>
        <w:br/>
      </w:r>
      <w:r>
        <w:rPr>
          <w:rFonts w:ascii="Times New Roman"/>
          <w:b w:val="false"/>
          <w:i w:val="false"/>
          <w:color w:val="000000"/>
          <w:sz w:val="28"/>
        </w:rPr>
        <w:t>
                       фиолетового цвета
</w:t>
      </w:r>
      <w:r>
        <w:br/>
      </w:r>
      <w:r>
        <w:rPr>
          <w:rFonts w:ascii="Times New Roman"/>
          <w:b w:val="false"/>
          <w:i w:val="false"/>
          <w:color w:val="000000"/>
          <w:sz w:val="28"/>
        </w:rPr>
        <w:t>
-------------------------------------------------------------------
</w:t>
      </w:r>
      <w:r>
        <w:br/>
      </w:r>
      <w:r>
        <w:rPr>
          <w:rFonts w:ascii="Times New Roman"/>
          <w:b w:val="false"/>
          <w:i w:val="false"/>
          <w:color w:val="000000"/>
          <w:sz w:val="28"/>
        </w:rPr>
        <w:t>
6. Реализация алкогольной продукции
</w:t>
      </w:r>
      <w:r>
        <w:br/>
      </w:r>
      <w:r>
        <w:rPr>
          <w:rFonts w:ascii="Times New Roman"/>
          <w:b w:val="false"/>
          <w:i w:val="false"/>
          <w:color w:val="000000"/>
          <w:sz w:val="28"/>
        </w:rPr>
        <w:t>
(кроме пива) производителем                       06
</w:t>
      </w:r>
      <w:r>
        <w:br/>
      </w:r>
      <w:r>
        <w:rPr>
          <w:rFonts w:ascii="Times New Roman"/>
          <w:b w:val="false"/>
          <w:i w:val="false"/>
          <w:color w:val="000000"/>
          <w:sz w:val="28"/>
        </w:rPr>
        <w:t>
алкогольной продукции производителю
</w:t>
      </w:r>
      <w:r>
        <w:br/>
      </w:r>
      <w:r>
        <w:rPr>
          <w:rFonts w:ascii="Times New Roman"/>
          <w:b w:val="false"/>
          <w:i w:val="false"/>
          <w:color w:val="000000"/>
          <w:sz w:val="28"/>
        </w:rPr>
        <w:t>
алкогольной продукции
</w:t>
      </w:r>
    </w:p>
    <w:p>
      <w:pPr>
        <w:spacing w:after="0"/>
        <w:ind w:left="0"/>
        <w:jc w:val="both"/>
      </w:pPr>
      <w:r>
        <w:rPr>
          <w:rFonts w:ascii="Times New Roman"/>
          <w:b w:val="false"/>
          <w:i w:val="false"/>
          <w:color w:val="000000"/>
          <w:sz w:val="28"/>
        </w:rPr>
        <w:t>
7. Реализация алкогольной продукции
</w:t>
      </w:r>
      <w:r>
        <w:br/>
      </w:r>
      <w:r>
        <w:rPr>
          <w:rFonts w:ascii="Times New Roman"/>
          <w:b w:val="false"/>
          <w:i w:val="false"/>
          <w:color w:val="000000"/>
          <w:sz w:val="28"/>
        </w:rPr>
        <w:t>
(кроме пива) производителем
</w:t>
      </w:r>
      <w:r>
        <w:br/>
      </w:r>
      <w:r>
        <w:rPr>
          <w:rFonts w:ascii="Times New Roman"/>
          <w:b w:val="false"/>
          <w:i w:val="false"/>
          <w:color w:val="000000"/>
          <w:sz w:val="28"/>
        </w:rPr>
        <w:t>
алкогольной продукции оптовым                     07
</w:t>
      </w:r>
      <w:r>
        <w:br/>
      </w:r>
      <w:r>
        <w:rPr>
          <w:rFonts w:ascii="Times New Roman"/>
          <w:b w:val="false"/>
          <w:i w:val="false"/>
          <w:color w:val="000000"/>
          <w:sz w:val="28"/>
        </w:rPr>
        <w:t>
реализаторам, осуществляющим свою
</w:t>
      </w:r>
      <w:r>
        <w:br/>
      </w:r>
      <w:r>
        <w:rPr>
          <w:rFonts w:ascii="Times New Roman"/>
          <w:b w:val="false"/>
          <w:i w:val="false"/>
          <w:color w:val="000000"/>
          <w:sz w:val="28"/>
        </w:rPr>
        <w:t>
деятельность в сфере оптовой
</w:t>
      </w:r>
      <w:r>
        <w:br/>
      </w:r>
      <w:r>
        <w:rPr>
          <w:rFonts w:ascii="Times New Roman"/>
          <w:b w:val="false"/>
          <w:i w:val="false"/>
          <w:color w:val="000000"/>
          <w:sz w:val="28"/>
        </w:rPr>
        <w:t>
реализации алкогольной продукции
</w:t>
      </w:r>
    </w:p>
    <w:p>
      <w:pPr>
        <w:spacing w:after="0"/>
        <w:ind w:left="0"/>
        <w:jc w:val="both"/>
      </w:pPr>
      <w:r>
        <w:rPr>
          <w:rFonts w:ascii="Times New Roman"/>
          <w:b w:val="false"/>
          <w:i w:val="false"/>
          <w:color w:val="000000"/>
          <w:sz w:val="28"/>
        </w:rPr>
        <w:t>
8. Реализация алкогольной продукции
</w:t>
      </w:r>
      <w:r>
        <w:br/>
      </w:r>
      <w:r>
        <w:rPr>
          <w:rFonts w:ascii="Times New Roman"/>
          <w:b w:val="false"/>
          <w:i w:val="false"/>
          <w:color w:val="000000"/>
          <w:sz w:val="28"/>
        </w:rPr>
        <w:t>
(кроме пива) оптовыми реализаторами,              08
</w:t>
      </w:r>
      <w:r>
        <w:br/>
      </w:r>
      <w:r>
        <w:rPr>
          <w:rFonts w:ascii="Times New Roman"/>
          <w:b w:val="false"/>
          <w:i w:val="false"/>
          <w:color w:val="000000"/>
          <w:sz w:val="28"/>
        </w:rPr>
        <w:t>
осуществляющим свою деятельность
</w:t>
      </w:r>
      <w:r>
        <w:br/>
      </w:r>
      <w:r>
        <w:rPr>
          <w:rFonts w:ascii="Times New Roman"/>
          <w:b w:val="false"/>
          <w:i w:val="false"/>
          <w:color w:val="000000"/>
          <w:sz w:val="28"/>
        </w:rPr>
        <w:t>
в сфере оптовой реализации
</w:t>
      </w:r>
      <w:r>
        <w:br/>
      </w:r>
      <w:r>
        <w:rPr>
          <w:rFonts w:ascii="Times New Roman"/>
          <w:b w:val="false"/>
          <w:i w:val="false"/>
          <w:color w:val="000000"/>
          <w:sz w:val="28"/>
        </w:rPr>
        <w:t>
алкогольной продукции производителям
</w:t>
      </w:r>
      <w:r>
        <w:br/>
      </w:r>
      <w:r>
        <w:rPr>
          <w:rFonts w:ascii="Times New Roman"/>
          <w:b w:val="false"/>
          <w:i w:val="false"/>
          <w:color w:val="000000"/>
          <w:sz w:val="28"/>
        </w:rPr>
        <w:t>
алкогольной продукции
</w:t>
      </w:r>
    </w:p>
    <w:p>
      <w:pPr>
        <w:spacing w:after="0"/>
        <w:ind w:left="0"/>
        <w:jc w:val="both"/>
      </w:pPr>
      <w:r>
        <w:rPr>
          <w:rFonts w:ascii="Times New Roman"/>
          <w:b w:val="false"/>
          <w:i w:val="false"/>
          <w:color w:val="000000"/>
          <w:sz w:val="28"/>
        </w:rPr>
        <w:t>
9. Реализация алкогольной продукции
</w:t>
      </w:r>
      <w:r>
        <w:br/>
      </w:r>
      <w:r>
        <w:rPr>
          <w:rFonts w:ascii="Times New Roman"/>
          <w:b w:val="false"/>
          <w:i w:val="false"/>
          <w:color w:val="000000"/>
          <w:sz w:val="28"/>
        </w:rPr>
        <w:t>
(кроме пива) оптовыми реализаторами,
</w:t>
      </w:r>
      <w:r>
        <w:br/>
      </w:r>
      <w:r>
        <w:rPr>
          <w:rFonts w:ascii="Times New Roman"/>
          <w:b w:val="false"/>
          <w:i w:val="false"/>
          <w:color w:val="000000"/>
          <w:sz w:val="28"/>
        </w:rPr>
        <w:t>
осуществляющим свою деятельность
</w:t>
      </w:r>
      <w:r>
        <w:br/>
      </w:r>
      <w:r>
        <w:rPr>
          <w:rFonts w:ascii="Times New Roman"/>
          <w:b w:val="false"/>
          <w:i w:val="false"/>
          <w:color w:val="000000"/>
          <w:sz w:val="28"/>
        </w:rPr>
        <w:t>
в сфере оптовой реализации
</w:t>
      </w:r>
      <w:r>
        <w:br/>
      </w:r>
      <w:r>
        <w:rPr>
          <w:rFonts w:ascii="Times New Roman"/>
          <w:b w:val="false"/>
          <w:i w:val="false"/>
          <w:color w:val="000000"/>
          <w:sz w:val="28"/>
        </w:rPr>
        <w:t>
алкогольной продукции иным оптовым                09
</w:t>
      </w:r>
      <w:r>
        <w:br/>
      </w:r>
      <w:r>
        <w:rPr>
          <w:rFonts w:ascii="Times New Roman"/>
          <w:b w:val="false"/>
          <w:i w:val="false"/>
          <w:color w:val="000000"/>
          <w:sz w:val="28"/>
        </w:rPr>
        <w:t>
реализаторам, осуществляющим свою
</w:t>
      </w:r>
      <w:r>
        <w:br/>
      </w:r>
      <w:r>
        <w:rPr>
          <w:rFonts w:ascii="Times New Roman"/>
          <w:b w:val="false"/>
          <w:i w:val="false"/>
          <w:color w:val="000000"/>
          <w:sz w:val="28"/>
        </w:rPr>
        <w:t>
деятельность в сфере оптовой
</w:t>
      </w:r>
      <w:r>
        <w:br/>
      </w:r>
      <w:r>
        <w:rPr>
          <w:rFonts w:ascii="Times New Roman"/>
          <w:b w:val="false"/>
          <w:i w:val="false"/>
          <w:color w:val="000000"/>
          <w:sz w:val="28"/>
        </w:rPr>
        <w:t>
реализации алкогольной продукции
</w:t>
      </w:r>
      <w:r>
        <w:br/>
      </w:r>
      <w:r>
        <w:rPr>
          <w:rFonts w:ascii="Times New Roman"/>
          <w:b w:val="false"/>
          <w:i w:val="false"/>
          <w:color w:val="000000"/>
          <w:sz w:val="28"/>
        </w:rPr>
        <w:t>
-------------------------------------------------------------------
</w:t>
      </w:r>
      <w:r>
        <w:br/>
      </w:r>
      <w:r>
        <w:rPr>
          <w:rFonts w:ascii="Times New Roman"/>
          <w:b w:val="false"/>
          <w:i w:val="false"/>
          <w:color w:val="000000"/>
          <w:sz w:val="28"/>
        </w:rPr>
        <w:t>
   В транспортной накладной на алкогольную продукцию (кроме пива)
</w:t>
      </w:r>
      <w:r>
        <w:br/>
      </w:r>
      <w:r>
        <w:rPr>
          <w:rFonts w:ascii="Times New Roman"/>
          <w:b w:val="false"/>
          <w:i w:val="false"/>
          <w:color w:val="000000"/>
          <w:sz w:val="28"/>
        </w:rPr>
        <w:t>
                           зеленого цвета
</w:t>
      </w:r>
      <w:r>
        <w:br/>
      </w:r>
      <w:r>
        <w:rPr>
          <w:rFonts w:ascii="Times New Roman"/>
          <w:b w:val="false"/>
          <w:i w:val="false"/>
          <w:color w:val="000000"/>
          <w:sz w:val="28"/>
        </w:rPr>
        <w:t>
-------------------------------------------------------------------
</w:t>
      </w:r>
      <w:r>
        <w:br/>
      </w:r>
      <w:r>
        <w:rPr>
          <w:rFonts w:ascii="Times New Roman"/>
          <w:b w:val="false"/>
          <w:i w:val="false"/>
          <w:color w:val="000000"/>
          <w:sz w:val="28"/>
        </w:rPr>
        <w:t>
10. Реализация алкогольной продукции
</w:t>
      </w:r>
      <w:r>
        <w:br/>
      </w:r>
      <w:r>
        <w:rPr>
          <w:rFonts w:ascii="Times New Roman"/>
          <w:b w:val="false"/>
          <w:i w:val="false"/>
          <w:color w:val="000000"/>
          <w:sz w:val="28"/>
        </w:rPr>
        <w:t>
поставщиком собственным фирменным                 10
</w:t>
      </w:r>
      <w:r>
        <w:br/>
      </w:r>
      <w:r>
        <w:rPr>
          <w:rFonts w:ascii="Times New Roman"/>
          <w:b w:val="false"/>
          <w:i w:val="false"/>
          <w:color w:val="000000"/>
          <w:sz w:val="28"/>
        </w:rPr>
        <w:t>
специализированным магазинам,
</w:t>
      </w:r>
      <w:r>
        <w:br/>
      </w:r>
      <w:r>
        <w:rPr>
          <w:rFonts w:ascii="Times New Roman"/>
          <w:b w:val="false"/>
          <w:i w:val="false"/>
          <w:color w:val="000000"/>
          <w:sz w:val="28"/>
        </w:rPr>
        <w:t>
независимо от их местонахождения
</w:t>
      </w:r>
    </w:p>
    <w:p>
      <w:pPr>
        <w:spacing w:after="0"/>
        <w:ind w:left="0"/>
        <w:jc w:val="both"/>
      </w:pPr>
      <w:r>
        <w:rPr>
          <w:rFonts w:ascii="Times New Roman"/>
          <w:b w:val="false"/>
          <w:i w:val="false"/>
          <w:color w:val="000000"/>
          <w:sz w:val="28"/>
        </w:rPr>
        <w:t>
11. Реализация алкогольной продукции
</w:t>
      </w:r>
      <w:r>
        <w:br/>
      </w:r>
      <w:r>
        <w:rPr>
          <w:rFonts w:ascii="Times New Roman"/>
          <w:b w:val="false"/>
          <w:i w:val="false"/>
          <w:color w:val="000000"/>
          <w:sz w:val="28"/>
        </w:rPr>
        <w:t>
оптовыми реализаторами,
</w:t>
      </w:r>
      <w:r>
        <w:br/>
      </w:r>
      <w:r>
        <w:rPr>
          <w:rFonts w:ascii="Times New Roman"/>
          <w:b w:val="false"/>
          <w:i w:val="false"/>
          <w:color w:val="000000"/>
          <w:sz w:val="28"/>
        </w:rPr>
        <w:t>
осуществляющим свою деятельность в
</w:t>
      </w:r>
      <w:r>
        <w:br/>
      </w:r>
      <w:r>
        <w:rPr>
          <w:rFonts w:ascii="Times New Roman"/>
          <w:b w:val="false"/>
          <w:i w:val="false"/>
          <w:color w:val="000000"/>
          <w:sz w:val="28"/>
        </w:rPr>
        <w:t>
сфере оптовой реализации алкогольной              11
</w:t>
      </w:r>
      <w:r>
        <w:br/>
      </w:r>
      <w:r>
        <w:rPr>
          <w:rFonts w:ascii="Times New Roman"/>
          <w:b w:val="false"/>
          <w:i w:val="false"/>
          <w:color w:val="000000"/>
          <w:sz w:val="28"/>
        </w:rPr>
        <w:t>
продукции организациям, осуществляющим
</w:t>
      </w:r>
      <w:r>
        <w:br/>
      </w:r>
      <w:r>
        <w:rPr>
          <w:rFonts w:ascii="Times New Roman"/>
          <w:b w:val="false"/>
          <w:i w:val="false"/>
          <w:color w:val="000000"/>
          <w:sz w:val="28"/>
        </w:rPr>
        <w:t>
свою деятельность в сфере розничной
</w:t>
      </w:r>
      <w:r>
        <w:br/>
      </w:r>
      <w:r>
        <w:rPr>
          <w:rFonts w:ascii="Times New Roman"/>
          <w:b w:val="false"/>
          <w:i w:val="false"/>
          <w:color w:val="000000"/>
          <w:sz w:val="28"/>
        </w:rPr>
        <w:t>
реализации алкогольной продукции
</w:t>
      </w:r>
      <w:r>
        <w:br/>
      </w:r>
      <w:r>
        <w:rPr>
          <w:rFonts w:ascii="Times New Roman"/>
          <w:b w:val="false"/>
          <w:i w:val="false"/>
          <w:color w:val="000000"/>
          <w:sz w:val="28"/>
        </w:rPr>
        <w:t>
-------------------------------------------------------------------
</w:t>
      </w:r>
      <w:r>
        <w:br/>
      </w:r>
      <w:r>
        <w:rPr>
          <w:rFonts w:ascii="Times New Roman"/>
          <w:b w:val="false"/>
          <w:i w:val="false"/>
          <w:color w:val="000000"/>
          <w:sz w:val="28"/>
        </w:rPr>
        <w:t>
              Во всех видах транспортных накладных
</w:t>
      </w:r>
      <w:r>
        <w:br/>
      </w:r>
      <w:r>
        <w:rPr>
          <w:rFonts w:ascii="Times New Roman"/>
          <w:b w:val="false"/>
          <w:i w:val="false"/>
          <w:color w:val="000000"/>
          <w:sz w:val="28"/>
        </w:rPr>
        <w:t>
-------------------------------------------------------------------
</w:t>
      </w:r>
      <w:r>
        <w:br/>
      </w:r>
      <w:r>
        <w:rPr>
          <w:rFonts w:ascii="Times New Roman"/>
          <w:b w:val="false"/>
          <w:i w:val="false"/>
          <w:color w:val="000000"/>
          <w:sz w:val="28"/>
        </w:rPr>
        <w:t>
12. Возврат этилового спирта и/или
</w:t>
      </w:r>
      <w:r>
        <w:br/>
      </w:r>
      <w:r>
        <w:rPr>
          <w:rFonts w:ascii="Times New Roman"/>
          <w:b w:val="false"/>
          <w:i w:val="false"/>
          <w:color w:val="000000"/>
          <w:sz w:val="28"/>
        </w:rPr>
        <w:t>
алкогольной продукции (кроме пива)                12
</w:t>
      </w:r>
      <w:r>
        <w:br/>
      </w:r>
      <w:r>
        <w:rPr>
          <w:rFonts w:ascii="Times New Roman"/>
          <w:b w:val="false"/>
          <w:i w:val="false"/>
          <w:color w:val="000000"/>
          <w:sz w:val="28"/>
        </w:rPr>
        <w:t>
получателями поставщикам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30. В транспортной накладной на этиловый спирт красного цвета указываются:
</w:t>
      </w:r>
      <w:r>
        <w:br/>
      </w:r>
      <w:r>
        <w:rPr>
          <w:rFonts w:ascii="Times New Roman"/>
          <w:b w:val="false"/>
          <w:i w:val="false"/>
          <w:color w:val="000000"/>
          <w:sz w:val="28"/>
        </w:rPr>
        <w:t>
      в строке 1:
</w:t>
      </w:r>
      <w:r>
        <w:br/>
      </w:r>
      <w:r>
        <w:rPr>
          <w:rFonts w:ascii="Times New Roman"/>
          <w:b w:val="false"/>
          <w:i w:val="false"/>
          <w:color w:val="000000"/>
          <w:sz w:val="28"/>
        </w:rPr>
        <w:t>
      наименование производителя этилового спирта, юридический адрес, адрес производства, номер государственной лицензии, срок действия;
</w:t>
      </w:r>
      <w:r>
        <w:br/>
      </w:r>
      <w:r>
        <w:rPr>
          <w:rFonts w:ascii="Times New Roman"/>
          <w:b w:val="false"/>
          <w:i w:val="false"/>
          <w:color w:val="000000"/>
          <w:sz w:val="28"/>
        </w:rPr>
        <w:t>
      в строке 2:
</w:t>
      </w:r>
      <w:r>
        <w:br/>
      </w:r>
      <w:r>
        <w:rPr>
          <w:rFonts w:ascii="Times New Roman"/>
          <w:b w:val="false"/>
          <w:i w:val="false"/>
          <w:color w:val="000000"/>
          <w:sz w:val="28"/>
        </w:rPr>
        <w:t>
      наименование получателя этилового спирта, юридический адрес, адрес поставки, номер государственной лицензии, срок действия;
</w:t>
      </w:r>
      <w:r>
        <w:br/>
      </w:r>
      <w:r>
        <w:rPr>
          <w:rFonts w:ascii="Times New Roman"/>
          <w:b w:val="false"/>
          <w:i w:val="false"/>
          <w:color w:val="000000"/>
          <w:sz w:val="28"/>
        </w:rPr>
        <w:t>
      в строке 3:
</w:t>
      </w:r>
      <w:r>
        <w:br/>
      </w:r>
      <w:r>
        <w:rPr>
          <w:rFonts w:ascii="Times New Roman"/>
          <w:b w:val="false"/>
          <w:i w:val="false"/>
          <w:color w:val="000000"/>
          <w:sz w:val="28"/>
        </w:rPr>
        <w:t>
      регистрационный номер налогоплательщика производителя этилового спирта;
</w:t>
      </w:r>
      <w:r>
        <w:br/>
      </w:r>
      <w:r>
        <w:rPr>
          <w:rFonts w:ascii="Times New Roman"/>
          <w:b w:val="false"/>
          <w:i w:val="false"/>
          <w:color w:val="000000"/>
          <w:sz w:val="28"/>
        </w:rPr>
        <w:t>
      в строке 4:
</w:t>
      </w:r>
      <w:r>
        <w:br/>
      </w:r>
      <w:r>
        <w:rPr>
          <w:rFonts w:ascii="Times New Roman"/>
          <w:b w:val="false"/>
          <w:i w:val="false"/>
          <w:color w:val="000000"/>
          <w:sz w:val="28"/>
        </w:rPr>
        <w:t>
      регистрационный номер налогоплательщика получателя этилового спирта;
</w:t>
      </w:r>
      <w:r>
        <w:br/>
      </w:r>
      <w:r>
        <w:rPr>
          <w:rFonts w:ascii="Times New Roman"/>
          <w:b w:val="false"/>
          <w:i w:val="false"/>
          <w:color w:val="000000"/>
          <w:sz w:val="28"/>
        </w:rPr>
        <w:t>
      в строке 5:
</w:t>
      </w:r>
      <w:r>
        <w:br/>
      </w:r>
      <w:r>
        <w:rPr>
          <w:rFonts w:ascii="Times New Roman"/>
          <w:b w:val="false"/>
          <w:i w:val="false"/>
          <w:color w:val="000000"/>
          <w:sz w:val="28"/>
        </w:rPr>
        <w:t>
      при безналичном расчете - номер платежного поручения, дата;
</w:t>
      </w:r>
      <w:r>
        <w:br/>
      </w:r>
      <w:r>
        <w:rPr>
          <w:rFonts w:ascii="Times New Roman"/>
          <w:b w:val="false"/>
          <w:i w:val="false"/>
          <w:color w:val="000000"/>
          <w:sz w:val="28"/>
        </w:rPr>
        <w:t>
      при наличном расчете - номер приходного кассового ордера, дата;
</w:t>
      </w:r>
      <w:r>
        <w:br/>
      </w:r>
      <w:r>
        <w:rPr>
          <w:rFonts w:ascii="Times New Roman"/>
          <w:b w:val="false"/>
          <w:i w:val="false"/>
          <w:color w:val="000000"/>
          <w:sz w:val="28"/>
        </w:rPr>
        <w:t>
      при консигнации - номер договора, дата;
</w:t>
      </w:r>
      <w:r>
        <w:br/>
      </w:r>
      <w:r>
        <w:rPr>
          <w:rFonts w:ascii="Times New Roman"/>
          <w:b w:val="false"/>
          <w:i w:val="false"/>
          <w:color w:val="000000"/>
          <w:sz w:val="28"/>
        </w:rPr>
        <w:t>
      в строке 6:
</w:t>
      </w:r>
      <w:r>
        <w:br/>
      </w:r>
      <w:r>
        <w:rPr>
          <w:rFonts w:ascii="Times New Roman"/>
          <w:b w:val="false"/>
          <w:i w:val="false"/>
          <w:color w:val="000000"/>
          <w:sz w:val="28"/>
        </w:rPr>
        <w:t>
      Ф.И.О. водителя;
</w:t>
      </w:r>
      <w:r>
        <w:br/>
      </w:r>
      <w:r>
        <w:rPr>
          <w:rFonts w:ascii="Times New Roman"/>
          <w:b w:val="false"/>
          <w:i w:val="false"/>
          <w:color w:val="000000"/>
          <w:sz w:val="28"/>
        </w:rPr>
        <w:t>
      серия и номер водительского удостоверения, дата выдачи, выдавший орган;
</w:t>
      </w:r>
      <w:r>
        <w:br/>
      </w:r>
      <w:r>
        <w:rPr>
          <w:rFonts w:ascii="Times New Roman"/>
          <w:b w:val="false"/>
          <w:i w:val="false"/>
          <w:color w:val="000000"/>
          <w:sz w:val="28"/>
        </w:rPr>
        <w:t>
      марка транспортного средства, государственный номер;
</w:t>
      </w:r>
      <w:r>
        <w:br/>
      </w:r>
      <w:r>
        <w:rPr>
          <w:rFonts w:ascii="Times New Roman"/>
          <w:b w:val="false"/>
          <w:i w:val="false"/>
          <w:color w:val="000000"/>
          <w:sz w:val="28"/>
        </w:rPr>
        <w:t>
      номер путевого листа, дата выдачи;
</w:t>
      </w:r>
      <w:r>
        <w:br/>
      </w:r>
      <w:r>
        <w:rPr>
          <w:rFonts w:ascii="Times New Roman"/>
          <w:b w:val="false"/>
          <w:i w:val="false"/>
          <w:color w:val="000000"/>
          <w:sz w:val="28"/>
        </w:rPr>
        <w:t>
      в строке 7:
</w:t>
      </w:r>
      <w:r>
        <w:br/>
      </w:r>
      <w:r>
        <w:rPr>
          <w:rFonts w:ascii="Times New Roman"/>
          <w:b w:val="false"/>
          <w:i w:val="false"/>
          <w:color w:val="000000"/>
          <w:sz w:val="28"/>
        </w:rPr>
        <w:t>
      наименование спирта;
</w:t>
      </w:r>
      <w:r>
        <w:br/>
      </w:r>
      <w:r>
        <w:rPr>
          <w:rFonts w:ascii="Times New Roman"/>
          <w:b w:val="false"/>
          <w:i w:val="false"/>
          <w:color w:val="000000"/>
          <w:sz w:val="28"/>
        </w:rPr>
        <w:t>
      в строке 8:
</w:t>
      </w:r>
      <w:r>
        <w:br/>
      </w:r>
      <w:r>
        <w:rPr>
          <w:rFonts w:ascii="Times New Roman"/>
          <w:b w:val="false"/>
          <w:i w:val="false"/>
          <w:color w:val="000000"/>
          <w:sz w:val="28"/>
        </w:rPr>
        <w:t>
      персональный идентификационный номер - код на этиловый спирт;
</w:t>
      </w:r>
      <w:r>
        <w:br/>
      </w:r>
      <w:r>
        <w:rPr>
          <w:rFonts w:ascii="Times New Roman"/>
          <w:b w:val="false"/>
          <w:i w:val="false"/>
          <w:color w:val="000000"/>
          <w:sz w:val="28"/>
        </w:rPr>
        <w:t>
      в строке 9:
</w:t>
      </w:r>
      <w:r>
        <w:br/>
      </w:r>
      <w:r>
        <w:rPr>
          <w:rFonts w:ascii="Times New Roman"/>
          <w:b w:val="false"/>
          <w:i w:val="false"/>
          <w:color w:val="000000"/>
          <w:sz w:val="28"/>
        </w:rPr>
        <w:t>
      общий объем отгруженной продукции (дал);
</w:t>
      </w:r>
      <w:r>
        <w:br/>
      </w:r>
      <w:r>
        <w:rPr>
          <w:rFonts w:ascii="Times New Roman"/>
          <w:b w:val="false"/>
          <w:i w:val="false"/>
          <w:color w:val="000000"/>
          <w:sz w:val="28"/>
        </w:rPr>
        <w:t>
      в строке 10:
</w:t>
      </w:r>
      <w:r>
        <w:br/>
      </w:r>
      <w:r>
        <w:rPr>
          <w:rFonts w:ascii="Times New Roman"/>
          <w:b w:val="false"/>
          <w:i w:val="false"/>
          <w:color w:val="000000"/>
          <w:sz w:val="28"/>
        </w:rPr>
        <w:t>
      общая стоимость продукции (тенге) без учета стоимости тары;
</w:t>
      </w:r>
      <w:r>
        <w:br/>
      </w:r>
      <w:r>
        <w:rPr>
          <w:rFonts w:ascii="Times New Roman"/>
          <w:b w:val="false"/>
          <w:i w:val="false"/>
          <w:color w:val="000000"/>
          <w:sz w:val="28"/>
        </w:rPr>
        <w:t>
      общий объем отгруженной продукции (дал);
</w:t>
      </w:r>
      <w:r>
        <w:br/>
      </w:r>
      <w:r>
        <w:rPr>
          <w:rFonts w:ascii="Times New Roman"/>
          <w:b w:val="false"/>
          <w:i w:val="false"/>
          <w:color w:val="000000"/>
          <w:sz w:val="28"/>
        </w:rPr>
        <w:t>
      в строке 11:
</w:t>
      </w:r>
      <w:r>
        <w:br/>
      </w:r>
      <w:r>
        <w:rPr>
          <w:rFonts w:ascii="Times New Roman"/>
          <w:b w:val="false"/>
          <w:i w:val="false"/>
          <w:color w:val="000000"/>
          <w:sz w:val="28"/>
        </w:rPr>
        <w:t>
      общая стоимость транспортной тары (тенге);
</w:t>
      </w:r>
      <w:r>
        <w:br/>
      </w:r>
      <w:r>
        <w:rPr>
          <w:rFonts w:ascii="Times New Roman"/>
          <w:b w:val="false"/>
          <w:i w:val="false"/>
          <w:color w:val="000000"/>
          <w:sz w:val="28"/>
        </w:rPr>
        <w:t>
      в строке 12:
</w:t>
      </w:r>
      <w:r>
        <w:br/>
      </w:r>
      <w:r>
        <w:rPr>
          <w:rFonts w:ascii="Times New Roman"/>
          <w:b w:val="false"/>
          <w:i w:val="false"/>
          <w:color w:val="000000"/>
          <w:sz w:val="28"/>
        </w:rPr>
        <w:t>
      общая стоимость продукции (тенге) с учетом стоимости тары;
</w:t>
      </w:r>
      <w:r>
        <w:br/>
      </w:r>
      <w:r>
        <w:rPr>
          <w:rFonts w:ascii="Times New Roman"/>
          <w:b w:val="false"/>
          <w:i w:val="false"/>
          <w:color w:val="000000"/>
          <w:sz w:val="28"/>
        </w:rPr>
        <w:t>
      в графе "Ф.И.О. руководителя отправителя" проставляется фамилия, имя, отчество и подпись первого руководителя производителя этилового спирта;
</w:t>
      </w:r>
      <w:r>
        <w:br/>
      </w:r>
      <w:r>
        <w:rPr>
          <w:rFonts w:ascii="Times New Roman"/>
          <w:b w:val="false"/>
          <w:i w:val="false"/>
          <w:color w:val="000000"/>
          <w:sz w:val="28"/>
        </w:rPr>
        <w:t>
      в графе "Ф.И.О. бухгалтера отправителя" проставляется фамилия, имя, отчество и подпись главного бухгалтера производителя этилового спирта;
</w:t>
      </w:r>
      <w:r>
        <w:br/>
      </w:r>
      <w:r>
        <w:rPr>
          <w:rFonts w:ascii="Times New Roman"/>
          <w:b w:val="false"/>
          <w:i w:val="false"/>
          <w:color w:val="000000"/>
          <w:sz w:val="28"/>
        </w:rPr>
        <w:t>
      в графе "Получатель" проставляются:
</w:t>
      </w:r>
      <w:r>
        <w:br/>
      </w:r>
      <w:r>
        <w:rPr>
          <w:rFonts w:ascii="Times New Roman"/>
          <w:b w:val="false"/>
          <w:i w:val="false"/>
          <w:color w:val="000000"/>
          <w:sz w:val="28"/>
        </w:rPr>
        <w:t>
      должность, Ф.И.О. и подпись уполномоченного на получение этилового спирта работника получателя этилового спирта;
</w:t>
      </w:r>
      <w:r>
        <w:br/>
      </w:r>
      <w:r>
        <w:rPr>
          <w:rFonts w:ascii="Times New Roman"/>
          <w:b w:val="false"/>
          <w:i w:val="false"/>
          <w:color w:val="000000"/>
          <w:sz w:val="28"/>
        </w:rPr>
        <w:t>
      серия и номер удостоверения личности и/или паспорта, дата выдачи, выдавший орган.
</w:t>
      </w:r>
      <w:r>
        <w:br/>
      </w:r>
      <w:r>
        <w:rPr>
          <w:rFonts w:ascii="Times New Roman"/>
          <w:b w:val="false"/>
          <w:i w:val="false"/>
          <w:color w:val="000000"/>
          <w:sz w:val="28"/>
        </w:rPr>
        <w:t>
      31. В транспортной накладной на этиловый спирт коричневого цвета указываются:
</w:t>
      </w:r>
      <w:r>
        <w:br/>
      </w:r>
      <w:r>
        <w:rPr>
          <w:rFonts w:ascii="Times New Roman"/>
          <w:b w:val="false"/>
          <w:i w:val="false"/>
          <w:color w:val="000000"/>
          <w:sz w:val="28"/>
        </w:rPr>
        <w:t>
      в строке 1:
</w:t>
      </w:r>
      <w:r>
        <w:br/>
      </w:r>
      <w:r>
        <w:rPr>
          <w:rFonts w:ascii="Times New Roman"/>
          <w:b w:val="false"/>
          <w:i w:val="false"/>
          <w:color w:val="000000"/>
          <w:sz w:val="28"/>
        </w:rPr>
        <w:t>
      наименование производителя этилового спирта, юридический адрес, адрес производства, номер государственной лицензии, срок действия;
</w:t>
      </w:r>
      <w:r>
        <w:br/>
      </w:r>
      <w:r>
        <w:rPr>
          <w:rFonts w:ascii="Times New Roman"/>
          <w:b w:val="false"/>
          <w:i w:val="false"/>
          <w:color w:val="000000"/>
          <w:sz w:val="28"/>
        </w:rPr>
        <w:t>
      в строке 2:
</w:t>
      </w:r>
      <w:r>
        <w:br/>
      </w:r>
      <w:r>
        <w:rPr>
          <w:rFonts w:ascii="Times New Roman"/>
          <w:b w:val="false"/>
          <w:i w:val="false"/>
          <w:color w:val="000000"/>
          <w:sz w:val="28"/>
        </w:rPr>
        <w:t>
      наименование получателя этилового спирта, юридический адрес, адрес поставки, номер государственной лицензии, срок действия;
</w:t>
      </w:r>
      <w:r>
        <w:br/>
      </w:r>
      <w:r>
        <w:rPr>
          <w:rFonts w:ascii="Times New Roman"/>
          <w:b w:val="false"/>
          <w:i w:val="false"/>
          <w:color w:val="000000"/>
          <w:sz w:val="28"/>
        </w:rPr>
        <w:t>
      в строке 3:
</w:t>
      </w:r>
      <w:r>
        <w:br/>
      </w:r>
      <w:r>
        <w:rPr>
          <w:rFonts w:ascii="Times New Roman"/>
          <w:b w:val="false"/>
          <w:i w:val="false"/>
          <w:color w:val="000000"/>
          <w:sz w:val="28"/>
        </w:rPr>
        <w:t>
      регистрационный номер налогоплательщика производителя этилового спирта;
</w:t>
      </w:r>
      <w:r>
        <w:br/>
      </w:r>
      <w:r>
        <w:rPr>
          <w:rFonts w:ascii="Times New Roman"/>
          <w:b w:val="false"/>
          <w:i w:val="false"/>
          <w:color w:val="000000"/>
          <w:sz w:val="28"/>
        </w:rPr>
        <w:t>
      в строке 4:
</w:t>
      </w:r>
      <w:r>
        <w:br/>
      </w:r>
      <w:r>
        <w:rPr>
          <w:rFonts w:ascii="Times New Roman"/>
          <w:b w:val="false"/>
          <w:i w:val="false"/>
          <w:color w:val="000000"/>
          <w:sz w:val="28"/>
        </w:rPr>
        <w:t>
      регистрационный номер налогоплательщика получателя этилового спирта;
</w:t>
      </w:r>
      <w:r>
        <w:br/>
      </w:r>
      <w:r>
        <w:rPr>
          <w:rFonts w:ascii="Times New Roman"/>
          <w:b w:val="false"/>
          <w:i w:val="false"/>
          <w:color w:val="000000"/>
          <w:sz w:val="28"/>
        </w:rPr>
        <w:t>
      в строке 5:
</w:t>
      </w:r>
      <w:r>
        <w:br/>
      </w:r>
      <w:r>
        <w:rPr>
          <w:rFonts w:ascii="Times New Roman"/>
          <w:b w:val="false"/>
          <w:i w:val="false"/>
          <w:color w:val="000000"/>
          <w:sz w:val="28"/>
        </w:rPr>
        <w:t>
      при безналичном расчете - номер платежного поручения, дата;
</w:t>
      </w:r>
      <w:r>
        <w:br/>
      </w:r>
      <w:r>
        <w:rPr>
          <w:rFonts w:ascii="Times New Roman"/>
          <w:b w:val="false"/>
          <w:i w:val="false"/>
          <w:color w:val="000000"/>
          <w:sz w:val="28"/>
        </w:rPr>
        <w:t>
      при наличном расчете - номер приходного кассового ордера, дата;
</w:t>
      </w:r>
      <w:r>
        <w:br/>
      </w:r>
      <w:r>
        <w:rPr>
          <w:rFonts w:ascii="Times New Roman"/>
          <w:b w:val="false"/>
          <w:i w:val="false"/>
          <w:color w:val="000000"/>
          <w:sz w:val="28"/>
        </w:rPr>
        <w:t>
      при консигнации - номер договора, дата;
</w:t>
      </w:r>
      <w:r>
        <w:br/>
      </w:r>
      <w:r>
        <w:rPr>
          <w:rFonts w:ascii="Times New Roman"/>
          <w:b w:val="false"/>
          <w:i w:val="false"/>
          <w:color w:val="000000"/>
          <w:sz w:val="28"/>
        </w:rPr>
        <w:t>
      в строке 6:
</w:t>
      </w:r>
      <w:r>
        <w:br/>
      </w:r>
      <w:r>
        <w:rPr>
          <w:rFonts w:ascii="Times New Roman"/>
          <w:b w:val="false"/>
          <w:i w:val="false"/>
          <w:color w:val="000000"/>
          <w:sz w:val="28"/>
        </w:rPr>
        <w:t>
      Ф.И.О. водителя;
</w:t>
      </w:r>
      <w:r>
        <w:br/>
      </w:r>
      <w:r>
        <w:rPr>
          <w:rFonts w:ascii="Times New Roman"/>
          <w:b w:val="false"/>
          <w:i w:val="false"/>
          <w:color w:val="000000"/>
          <w:sz w:val="28"/>
        </w:rPr>
        <w:t>
      серия и номер водительского удостоверения, дата выдачи, выдавший орган;
</w:t>
      </w:r>
      <w:r>
        <w:br/>
      </w:r>
      <w:r>
        <w:rPr>
          <w:rFonts w:ascii="Times New Roman"/>
          <w:b w:val="false"/>
          <w:i w:val="false"/>
          <w:color w:val="000000"/>
          <w:sz w:val="28"/>
        </w:rPr>
        <w:t>
      марка транспортного средства, государственный номер;
</w:t>
      </w:r>
      <w:r>
        <w:br/>
      </w:r>
      <w:r>
        <w:rPr>
          <w:rFonts w:ascii="Times New Roman"/>
          <w:b w:val="false"/>
          <w:i w:val="false"/>
          <w:color w:val="000000"/>
          <w:sz w:val="28"/>
        </w:rPr>
        <w:t>
      номер путевого листа, дата выдачи;
</w:t>
      </w:r>
      <w:r>
        <w:br/>
      </w:r>
      <w:r>
        <w:rPr>
          <w:rFonts w:ascii="Times New Roman"/>
          <w:b w:val="false"/>
          <w:i w:val="false"/>
          <w:color w:val="000000"/>
          <w:sz w:val="28"/>
        </w:rPr>
        <w:t>
      в строке 7:
</w:t>
      </w:r>
      <w:r>
        <w:br/>
      </w:r>
      <w:r>
        <w:rPr>
          <w:rFonts w:ascii="Times New Roman"/>
          <w:b w:val="false"/>
          <w:i w:val="false"/>
          <w:color w:val="000000"/>
          <w:sz w:val="28"/>
        </w:rPr>
        <w:t>
      наименование спирта;
</w:t>
      </w:r>
      <w:r>
        <w:br/>
      </w:r>
      <w:r>
        <w:rPr>
          <w:rFonts w:ascii="Times New Roman"/>
          <w:b w:val="false"/>
          <w:i w:val="false"/>
          <w:color w:val="000000"/>
          <w:sz w:val="28"/>
        </w:rPr>
        <w:t>
      в строке 8:
</w:t>
      </w:r>
      <w:r>
        <w:br/>
      </w:r>
      <w:r>
        <w:rPr>
          <w:rFonts w:ascii="Times New Roman"/>
          <w:b w:val="false"/>
          <w:i w:val="false"/>
          <w:color w:val="000000"/>
          <w:sz w:val="28"/>
        </w:rPr>
        <w:t>
      персональный идентификационный номер - код на этиловый спирт;
</w:t>
      </w:r>
      <w:r>
        <w:br/>
      </w:r>
      <w:r>
        <w:rPr>
          <w:rFonts w:ascii="Times New Roman"/>
          <w:b w:val="false"/>
          <w:i w:val="false"/>
          <w:color w:val="000000"/>
          <w:sz w:val="28"/>
        </w:rPr>
        <w:t>
      в строке 9:
</w:t>
      </w:r>
      <w:r>
        <w:br/>
      </w:r>
      <w:r>
        <w:rPr>
          <w:rFonts w:ascii="Times New Roman"/>
          <w:b w:val="false"/>
          <w:i w:val="false"/>
          <w:color w:val="000000"/>
          <w:sz w:val="28"/>
        </w:rPr>
        <w:t>
      общий объем отгруженной продукции (дал);
</w:t>
      </w:r>
      <w:r>
        <w:br/>
      </w:r>
      <w:r>
        <w:rPr>
          <w:rFonts w:ascii="Times New Roman"/>
          <w:b w:val="false"/>
          <w:i w:val="false"/>
          <w:color w:val="000000"/>
          <w:sz w:val="28"/>
        </w:rPr>
        <w:t>
      в строке 10:
</w:t>
      </w:r>
      <w:r>
        <w:br/>
      </w:r>
      <w:r>
        <w:rPr>
          <w:rFonts w:ascii="Times New Roman"/>
          <w:b w:val="false"/>
          <w:i w:val="false"/>
          <w:color w:val="000000"/>
          <w:sz w:val="28"/>
        </w:rPr>
        <w:t>
      общая стоимость продукции (тенге) без учета стоимости тары;
</w:t>
      </w:r>
      <w:r>
        <w:br/>
      </w:r>
      <w:r>
        <w:rPr>
          <w:rFonts w:ascii="Times New Roman"/>
          <w:b w:val="false"/>
          <w:i w:val="false"/>
          <w:color w:val="000000"/>
          <w:sz w:val="28"/>
        </w:rPr>
        <w:t>
      общий объем отгруженной продукции (дал);
</w:t>
      </w:r>
      <w:r>
        <w:br/>
      </w:r>
      <w:r>
        <w:rPr>
          <w:rFonts w:ascii="Times New Roman"/>
          <w:b w:val="false"/>
          <w:i w:val="false"/>
          <w:color w:val="000000"/>
          <w:sz w:val="28"/>
        </w:rPr>
        <w:t>
      в строке 11:
</w:t>
      </w:r>
      <w:r>
        <w:br/>
      </w:r>
      <w:r>
        <w:rPr>
          <w:rFonts w:ascii="Times New Roman"/>
          <w:b w:val="false"/>
          <w:i w:val="false"/>
          <w:color w:val="000000"/>
          <w:sz w:val="28"/>
        </w:rPr>
        <w:t>
      общая стоимость транспортной тары (тенге);
</w:t>
      </w:r>
      <w:r>
        <w:br/>
      </w:r>
      <w:r>
        <w:rPr>
          <w:rFonts w:ascii="Times New Roman"/>
          <w:b w:val="false"/>
          <w:i w:val="false"/>
          <w:color w:val="000000"/>
          <w:sz w:val="28"/>
        </w:rPr>
        <w:t>
      в строке 12:
</w:t>
      </w:r>
      <w:r>
        <w:br/>
      </w:r>
      <w:r>
        <w:rPr>
          <w:rFonts w:ascii="Times New Roman"/>
          <w:b w:val="false"/>
          <w:i w:val="false"/>
          <w:color w:val="000000"/>
          <w:sz w:val="28"/>
        </w:rPr>
        <w:t>
      общая стоимость продукции (тенге) с учетом стоимости тары;
</w:t>
      </w:r>
      <w:r>
        <w:br/>
      </w:r>
      <w:r>
        <w:rPr>
          <w:rFonts w:ascii="Times New Roman"/>
          <w:b w:val="false"/>
          <w:i w:val="false"/>
          <w:color w:val="000000"/>
          <w:sz w:val="28"/>
        </w:rPr>
        <w:t>
      в графе "Ф.И.О. руководителя отправителя" проставляется фамилия, имя, отчество и подпись первого руководителя производителя этилового спирта;
</w:t>
      </w:r>
      <w:r>
        <w:br/>
      </w:r>
      <w:r>
        <w:rPr>
          <w:rFonts w:ascii="Times New Roman"/>
          <w:b w:val="false"/>
          <w:i w:val="false"/>
          <w:color w:val="000000"/>
          <w:sz w:val="28"/>
        </w:rPr>
        <w:t>
      в графе "Ф.И.О. бухгалтера отправителя" проставляется фамилия, имя, отчество и подпись главного бухгалтера производителя этилового спирта;
</w:t>
      </w:r>
      <w:r>
        <w:br/>
      </w:r>
      <w:r>
        <w:rPr>
          <w:rFonts w:ascii="Times New Roman"/>
          <w:b w:val="false"/>
          <w:i w:val="false"/>
          <w:color w:val="000000"/>
          <w:sz w:val="28"/>
        </w:rPr>
        <w:t>
      в графе "Получатель" проставляются:
</w:t>
      </w:r>
      <w:r>
        <w:br/>
      </w:r>
      <w:r>
        <w:rPr>
          <w:rFonts w:ascii="Times New Roman"/>
          <w:b w:val="false"/>
          <w:i w:val="false"/>
          <w:color w:val="000000"/>
          <w:sz w:val="28"/>
        </w:rPr>
        <w:t>
      должность, Ф.И.О. и подпись уполномоченного на получение этилового спирта работника получателя этилового спирта;
</w:t>
      </w:r>
      <w:r>
        <w:br/>
      </w:r>
      <w:r>
        <w:rPr>
          <w:rFonts w:ascii="Times New Roman"/>
          <w:b w:val="false"/>
          <w:i w:val="false"/>
          <w:color w:val="000000"/>
          <w:sz w:val="28"/>
        </w:rPr>
        <w:t>
      серия и номер удостоверения личности и/или паспорта, дата выдачи, выдавший орган.
</w:t>
      </w:r>
      <w:r>
        <w:br/>
      </w:r>
      <w:r>
        <w:rPr>
          <w:rFonts w:ascii="Times New Roman"/>
          <w:b w:val="false"/>
          <w:i w:val="false"/>
          <w:color w:val="000000"/>
          <w:sz w:val="28"/>
        </w:rPr>
        <w:t>
      32. В транспортной накладной на алкогольную продукцию (кроме пива) фиолетового цвета указываются:
</w:t>
      </w:r>
      <w:r>
        <w:br/>
      </w:r>
      <w:r>
        <w:rPr>
          <w:rFonts w:ascii="Times New Roman"/>
          <w:b w:val="false"/>
          <w:i w:val="false"/>
          <w:color w:val="000000"/>
          <w:sz w:val="28"/>
        </w:rPr>
        <w:t>
      в строке 1:
</w:t>
      </w:r>
      <w:r>
        <w:br/>
      </w:r>
      <w:r>
        <w:rPr>
          <w:rFonts w:ascii="Times New Roman"/>
          <w:b w:val="false"/>
          <w:i w:val="false"/>
          <w:color w:val="000000"/>
          <w:sz w:val="28"/>
        </w:rPr>
        <w:t>
      наименование производителя (поставщика) алкогольной продукции, юридический адрес, адрес производства, номер государственной лицензии, срок действия;
</w:t>
      </w:r>
      <w:r>
        <w:br/>
      </w:r>
      <w:r>
        <w:rPr>
          <w:rFonts w:ascii="Times New Roman"/>
          <w:b w:val="false"/>
          <w:i w:val="false"/>
          <w:color w:val="000000"/>
          <w:sz w:val="28"/>
        </w:rPr>
        <w:t>
      в строке 2:
</w:t>
      </w:r>
      <w:r>
        <w:br/>
      </w:r>
      <w:r>
        <w:rPr>
          <w:rFonts w:ascii="Times New Roman"/>
          <w:b w:val="false"/>
          <w:i w:val="false"/>
          <w:color w:val="000000"/>
          <w:sz w:val="28"/>
        </w:rPr>
        <w:t>
      наименование организации получателя алкогольной продукции, юридический адрес, адрес поставки, номер государственной лицензии, срок действия;
</w:t>
      </w:r>
      <w:r>
        <w:br/>
      </w:r>
      <w:r>
        <w:rPr>
          <w:rFonts w:ascii="Times New Roman"/>
          <w:b w:val="false"/>
          <w:i w:val="false"/>
          <w:color w:val="000000"/>
          <w:sz w:val="28"/>
        </w:rPr>
        <w:t>
      в строке 3:
</w:t>
      </w:r>
      <w:r>
        <w:br/>
      </w:r>
      <w:r>
        <w:rPr>
          <w:rFonts w:ascii="Times New Roman"/>
          <w:b w:val="false"/>
          <w:i w:val="false"/>
          <w:color w:val="000000"/>
          <w:sz w:val="28"/>
        </w:rPr>
        <w:t>
      регистрационный номер налогоплательщика производителя (поставщика) алкогольной продукции;
</w:t>
      </w:r>
      <w:r>
        <w:br/>
      </w:r>
      <w:r>
        <w:rPr>
          <w:rFonts w:ascii="Times New Roman"/>
          <w:b w:val="false"/>
          <w:i w:val="false"/>
          <w:color w:val="000000"/>
          <w:sz w:val="28"/>
        </w:rPr>
        <w:t>
      в строке 4:
</w:t>
      </w:r>
      <w:r>
        <w:br/>
      </w:r>
      <w:r>
        <w:rPr>
          <w:rFonts w:ascii="Times New Roman"/>
          <w:b w:val="false"/>
          <w:i w:val="false"/>
          <w:color w:val="000000"/>
          <w:sz w:val="28"/>
        </w:rPr>
        <w:t>
      регистрационный номер налогоплательщика получателя алкогольной продукции;
</w:t>
      </w:r>
      <w:r>
        <w:br/>
      </w:r>
      <w:r>
        <w:rPr>
          <w:rFonts w:ascii="Times New Roman"/>
          <w:b w:val="false"/>
          <w:i w:val="false"/>
          <w:color w:val="000000"/>
          <w:sz w:val="28"/>
        </w:rPr>
        <w:t>
      в строке 5:
</w:t>
      </w:r>
      <w:r>
        <w:br/>
      </w:r>
      <w:r>
        <w:rPr>
          <w:rFonts w:ascii="Times New Roman"/>
          <w:b w:val="false"/>
          <w:i w:val="false"/>
          <w:color w:val="000000"/>
          <w:sz w:val="28"/>
        </w:rPr>
        <w:t>
      при безналичном расчете - номер платежного поручения, дата;
</w:t>
      </w:r>
      <w:r>
        <w:br/>
      </w:r>
      <w:r>
        <w:rPr>
          <w:rFonts w:ascii="Times New Roman"/>
          <w:b w:val="false"/>
          <w:i w:val="false"/>
          <w:color w:val="000000"/>
          <w:sz w:val="28"/>
        </w:rPr>
        <w:t>
      при наличном расчете - номер приходного кассового ордера, дата;
</w:t>
      </w:r>
      <w:r>
        <w:br/>
      </w:r>
      <w:r>
        <w:rPr>
          <w:rFonts w:ascii="Times New Roman"/>
          <w:b w:val="false"/>
          <w:i w:val="false"/>
          <w:color w:val="000000"/>
          <w:sz w:val="28"/>
        </w:rPr>
        <w:t>
      при консигнации - номер договора, дата;
</w:t>
      </w:r>
      <w:r>
        <w:br/>
      </w:r>
      <w:r>
        <w:rPr>
          <w:rFonts w:ascii="Times New Roman"/>
          <w:b w:val="false"/>
          <w:i w:val="false"/>
          <w:color w:val="000000"/>
          <w:sz w:val="28"/>
        </w:rPr>
        <w:t>
      в строке 6:
</w:t>
      </w:r>
      <w:r>
        <w:br/>
      </w:r>
      <w:r>
        <w:rPr>
          <w:rFonts w:ascii="Times New Roman"/>
          <w:b w:val="false"/>
          <w:i w:val="false"/>
          <w:color w:val="000000"/>
          <w:sz w:val="28"/>
        </w:rPr>
        <w:t>
      Ф.И.О. водителя;
</w:t>
      </w:r>
      <w:r>
        <w:br/>
      </w:r>
      <w:r>
        <w:rPr>
          <w:rFonts w:ascii="Times New Roman"/>
          <w:b w:val="false"/>
          <w:i w:val="false"/>
          <w:color w:val="000000"/>
          <w:sz w:val="28"/>
        </w:rPr>
        <w:t>
      серия и номер водительского удостоверения, дата выдачи, выдавший орган;
</w:t>
      </w:r>
      <w:r>
        <w:br/>
      </w:r>
      <w:r>
        <w:rPr>
          <w:rFonts w:ascii="Times New Roman"/>
          <w:b w:val="false"/>
          <w:i w:val="false"/>
          <w:color w:val="000000"/>
          <w:sz w:val="28"/>
        </w:rPr>
        <w:t>
      марка транспортного средства, государственный номер;
</w:t>
      </w:r>
      <w:r>
        <w:br/>
      </w:r>
      <w:r>
        <w:rPr>
          <w:rFonts w:ascii="Times New Roman"/>
          <w:b w:val="false"/>
          <w:i w:val="false"/>
          <w:color w:val="000000"/>
          <w:sz w:val="28"/>
        </w:rPr>
        <w:t>
      номер путевого листа, дата выдачи;
</w:t>
      </w:r>
      <w:r>
        <w:br/>
      </w:r>
      <w:r>
        <w:rPr>
          <w:rFonts w:ascii="Times New Roman"/>
          <w:b w:val="false"/>
          <w:i w:val="false"/>
          <w:color w:val="000000"/>
          <w:sz w:val="28"/>
        </w:rPr>
        <w:t>
      в строке 7:
</w:t>
      </w:r>
      <w:r>
        <w:br/>
      </w:r>
      <w:r>
        <w:rPr>
          <w:rFonts w:ascii="Times New Roman"/>
          <w:b w:val="false"/>
          <w:i w:val="false"/>
          <w:color w:val="000000"/>
          <w:sz w:val="28"/>
        </w:rPr>
        <w:t>
      общая стоимость алкогольной продукции (тенге) без учета стоимости тары;
</w:t>
      </w:r>
      <w:r>
        <w:br/>
      </w:r>
      <w:r>
        <w:rPr>
          <w:rFonts w:ascii="Times New Roman"/>
          <w:b w:val="false"/>
          <w:i w:val="false"/>
          <w:color w:val="000000"/>
          <w:sz w:val="28"/>
        </w:rPr>
        <w:t>
      общее количество отгруженной алкогольной продукции (в бутылках);
</w:t>
      </w:r>
      <w:r>
        <w:br/>
      </w:r>
      <w:r>
        <w:rPr>
          <w:rFonts w:ascii="Times New Roman"/>
          <w:b w:val="false"/>
          <w:i w:val="false"/>
          <w:color w:val="000000"/>
          <w:sz w:val="28"/>
        </w:rPr>
        <w:t>
      общее количество отгруженной алкогольной продукции (дал);
</w:t>
      </w:r>
      <w:r>
        <w:br/>
      </w:r>
      <w:r>
        <w:rPr>
          <w:rFonts w:ascii="Times New Roman"/>
          <w:b w:val="false"/>
          <w:i w:val="false"/>
          <w:color w:val="000000"/>
          <w:sz w:val="28"/>
        </w:rPr>
        <w:t>
      в строке 8:
</w:t>
      </w:r>
      <w:r>
        <w:br/>
      </w:r>
      <w:r>
        <w:rPr>
          <w:rFonts w:ascii="Times New Roman"/>
          <w:b w:val="false"/>
          <w:i w:val="false"/>
          <w:color w:val="000000"/>
          <w:sz w:val="28"/>
        </w:rPr>
        <w:t>
      общая стоимость транспортной тары (тенге);
</w:t>
      </w:r>
      <w:r>
        <w:br/>
      </w:r>
      <w:r>
        <w:rPr>
          <w:rFonts w:ascii="Times New Roman"/>
          <w:b w:val="false"/>
          <w:i w:val="false"/>
          <w:color w:val="000000"/>
          <w:sz w:val="28"/>
        </w:rPr>
        <w:t>
      в строке 9:
</w:t>
      </w:r>
      <w:r>
        <w:br/>
      </w:r>
      <w:r>
        <w:rPr>
          <w:rFonts w:ascii="Times New Roman"/>
          <w:b w:val="false"/>
          <w:i w:val="false"/>
          <w:color w:val="000000"/>
          <w:sz w:val="28"/>
        </w:rPr>
        <w:t>
      общая стоимость алкогольной продукции (тенге) с учетом стоимости тары;
</w:t>
      </w:r>
      <w:r>
        <w:br/>
      </w:r>
      <w:r>
        <w:rPr>
          <w:rFonts w:ascii="Times New Roman"/>
          <w:b w:val="false"/>
          <w:i w:val="false"/>
          <w:color w:val="000000"/>
          <w:sz w:val="28"/>
        </w:rPr>
        <w:t>
      в графе "Ф.И.О. руководителя отправителя" проставляется фамилия, имя, отчество и подпись первого руководителя производителя (поставщика);
</w:t>
      </w:r>
      <w:r>
        <w:br/>
      </w:r>
      <w:r>
        <w:rPr>
          <w:rFonts w:ascii="Times New Roman"/>
          <w:b w:val="false"/>
          <w:i w:val="false"/>
          <w:color w:val="000000"/>
          <w:sz w:val="28"/>
        </w:rPr>
        <w:t>
      в графе "Ф.И.О. бухгалтера отправителя" проставляется фамилия, имя, отчество и подпись главного бухгалтера производителя (поставщика);
</w:t>
      </w:r>
      <w:r>
        <w:br/>
      </w:r>
      <w:r>
        <w:rPr>
          <w:rFonts w:ascii="Times New Roman"/>
          <w:b w:val="false"/>
          <w:i w:val="false"/>
          <w:color w:val="000000"/>
          <w:sz w:val="28"/>
        </w:rPr>
        <w:t>
      в графе "Получатель" проставляются:
</w:t>
      </w:r>
      <w:r>
        <w:br/>
      </w:r>
      <w:r>
        <w:rPr>
          <w:rFonts w:ascii="Times New Roman"/>
          <w:b w:val="false"/>
          <w:i w:val="false"/>
          <w:color w:val="000000"/>
          <w:sz w:val="28"/>
        </w:rPr>
        <w:t>
      должность, Ф.И.О. и подпись уполномоченного на получение алкогольной продукции работника получателя алкогольной продукции;
</w:t>
      </w:r>
      <w:r>
        <w:br/>
      </w:r>
      <w:r>
        <w:rPr>
          <w:rFonts w:ascii="Times New Roman"/>
          <w:b w:val="false"/>
          <w:i w:val="false"/>
          <w:color w:val="000000"/>
          <w:sz w:val="28"/>
        </w:rPr>
        <w:t>
      серия и номер удостоверения личности и/или паспорта, дата выдачи, выдавший орган.
</w:t>
      </w:r>
      <w:r>
        <w:br/>
      </w:r>
      <w:r>
        <w:rPr>
          <w:rFonts w:ascii="Times New Roman"/>
          <w:b w:val="false"/>
          <w:i w:val="false"/>
          <w:color w:val="000000"/>
          <w:sz w:val="28"/>
        </w:rPr>
        <w:t>
      На странице 2:
</w:t>
      </w:r>
      <w:r>
        <w:br/>
      </w:r>
      <w:r>
        <w:rPr>
          <w:rFonts w:ascii="Times New Roman"/>
          <w:b w:val="false"/>
          <w:i w:val="false"/>
          <w:color w:val="000000"/>
          <w:sz w:val="28"/>
        </w:rPr>
        <w:t>
      в графе "РНН п-ка" указывается регистрационный номер налогоплательщика производителя (поставщика) алкогольной продукции;
</w:t>
      </w:r>
      <w:r>
        <w:br/>
      </w:r>
      <w:r>
        <w:rPr>
          <w:rFonts w:ascii="Times New Roman"/>
          <w:b w:val="false"/>
          <w:i w:val="false"/>
          <w:color w:val="000000"/>
          <w:sz w:val="28"/>
        </w:rPr>
        <w:t>
      в графе "РНН п-ля" указывается регистрационный номер налогоплательщика получателя алкогольной продукции;
</w:t>
      </w:r>
      <w:r>
        <w:br/>
      </w:r>
      <w:r>
        <w:rPr>
          <w:rFonts w:ascii="Times New Roman"/>
          <w:b w:val="false"/>
          <w:i w:val="false"/>
          <w:color w:val="000000"/>
          <w:sz w:val="28"/>
        </w:rPr>
        <w:t>
      в строке 10:
</w:t>
      </w:r>
      <w:r>
        <w:br/>
      </w:r>
      <w:r>
        <w:rPr>
          <w:rFonts w:ascii="Times New Roman"/>
          <w:b w:val="false"/>
          <w:i w:val="false"/>
          <w:color w:val="000000"/>
          <w:sz w:val="28"/>
        </w:rPr>
        <w:t>
      вид алкогольной продукции, емкость (литр);
</w:t>
      </w:r>
      <w:r>
        <w:br/>
      </w:r>
      <w:r>
        <w:rPr>
          <w:rFonts w:ascii="Times New Roman"/>
          <w:b w:val="false"/>
          <w:i w:val="false"/>
          <w:color w:val="000000"/>
          <w:sz w:val="28"/>
        </w:rPr>
        <w:t>
      в строке 11:
</w:t>
      </w:r>
      <w:r>
        <w:br/>
      </w:r>
      <w:r>
        <w:rPr>
          <w:rFonts w:ascii="Times New Roman"/>
          <w:b w:val="false"/>
          <w:i w:val="false"/>
          <w:color w:val="000000"/>
          <w:sz w:val="28"/>
        </w:rPr>
        <w:t>
      персональный идентификационный номер - код на алкогольную продукцию;
</w:t>
      </w:r>
      <w:r>
        <w:br/>
      </w:r>
      <w:r>
        <w:rPr>
          <w:rFonts w:ascii="Times New Roman"/>
          <w:b w:val="false"/>
          <w:i w:val="false"/>
          <w:color w:val="000000"/>
          <w:sz w:val="28"/>
        </w:rPr>
        <w:t>
      в строке 12:
</w:t>
      </w:r>
      <w:r>
        <w:br/>
      </w:r>
      <w:r>
        <w:rPr>
          <w:rFonts w:ascii="Times New Roman"/>
          <w:b w:val="false"/>
          <w:i w:val="false"/>
          <w:color w:val="000000"/>
          <w:sz w:val="28"/>
        </w:rPr>
        <w:t>
      общее количество отгруженной алкогольной продукции по каждому виду (в бутылках);
</w:t>
      </w:r>
      <w:r>
        <w:br/>
      </w:r>
      <w:r>
        <w:rPr>
          <w:rFonts w:ascii="Times New Roman"/>
          <w:b w:val="false"/>
          <w:i w:val="false"/>
          <w:color w:val="000000"/>
          <w:sz w:val="28"/>
        </w:rPr>
        <w:t>
      в строке 13:
</w:t>
      </w:r>
      <w:r>
        <w:br/>
      </w:r>
      <w:r>
        <w:rPr>
          <w:rFonts w:ascii="Times New Roman"/>
          <w:b w:val="false"/>
          <w:i w:val="false"/>
          <w:color w:val="000000"/>
          <w:sz w:val="28"/>
        </w:rPr>
        <w:t>
      цена за бутылку в тенге;
</w:t>
      </w:r>
      <w:r>
        <w:br/>
      </w:r>
      <w:r>
        <w:rPr>
          <w:rFonts w:ascii="Times New Roman"/>
          <w:b w:val="false"/>
          <w:i w:val="false"/>
          <w:color w:val="000000"/>
          <w:sz w:val="28"/>
        </w:rPr>
        <w:t>
      в строке 14:
</w:t>
      </w:r>
      <w:r>
        <w:br/>
      </w:r>
      <w:r>
        <w:rPr>
          <w:rFonts w:ascii="Times New Roman"/>
          <w:b w:val="false"/>
          <w:i w:val="false"/>
          <w:color w:val="000000"/>
          <w:sz w:val="28"/>
        </w:rPr>
        <w:t>
      общее количество отгруженной алкогольной продукции по транспортной накладной (в бутылках);
</w:t>
      </w:r>
      <w:r>
        <w:br/>
      </w:r>
      <w:r>
        <w:rPr>
          <w:rFonts w:ascii="Times New Roman"/>
          <w:b w:val="false"/>
          <w:i w:val="false"/>
          <w:color w:val="000000"/>
          <w:sz w:val="28"/>
        </w:rPr>
        <w:t>
      в графе "Ф.И.О. руководителя отправителя" проставляется фамилия, имя, отчество и подпись первого руководителя производителя (поставщика);
</w:t>
      </w:r>
      <w:r>
        <w:br/>
      </w:r>
      <w:r>
        <w:rPr>
          <w:rFonts w:ascii="Times New Roman"/>
          <w:b w:val="false"/>
          <w:i w:val="false"/>
          <w:color w:val="000000"/>
          <w:sz w:val="28"/>
        </w:rPr>
        <w:t>
      в графе "Ф.И.О. бухгалтера отправителя" проставляется фамилия, имя, отчество и подпись главного бухгалтера производителя (поставщика);
</w:t>
      </w:r>
      <w:r>
        <w:br/>
      </w:r>
      <w:r>
        <w:rPr>
          <w:rFonts w:ascii="Times New Roman"/>
          <w:b w:val="false"/>
          <w:i w:val="false"/>
          <w:color w:val="000000"/>
          <w:sz w:val="28"/>
        </w:rPr>
        <w:t>
      в графе "Получатель" проставляются:
</w:t>
      </w:r>
      <w:r>
        <w:br/>
      </w:r>
      <w:r>
        <w:rPr>
          <w:rFonts w:ascii="Times New Roman"/>
          <w:b w:val="false"/>
          <w:i w:val="false"/>
          <w:color w:val="000000"/>
          <w:sz w:val="28"/>
        </w:rPr>
        <w:t>
      должность, Ф.И.О. и подпись уполномоченного на получение алкогольной продукции работника получателя алкогольной продукции;
</w:t>
      </w:r>
      <w:r>
        <w:br/>
      </w:r>
      <w:r>
        <w:rPr>
          <w:rFonts w:ascii="Times New Roman"/>
          <w:b w:val="false"/>
          <w:i w:val="false"/>
          <w:color w:val="000000"/>
          <w:sz w:val="28"/>
        </w:rPr>
        <w:t>
      серия и номер удостоверения личности и/или паспорта, дата выдачи, выдавший орган.
</w:t>
      </w:r>
      <w:r>
        <w:br/>
      </w:r>
      <w:r>
        <w:rPr>
          <w:rFonts w:ascii="Times New Roman"/>
          <w:b w:val="false"/>
          <w:i w:val="false"/>
          <w:color w:val="000000"/>
          <w:sz w:val="28"/>
        </w:rPr>
        <w:t>
      33. В транспортной накладной на алкогольную продукцию (кроме пива) зеленого цвета указываются:
</w:t>
      </w:r>
      <w:r>
        <w:br/>
      </w:r>
      <w:r>
        <w:rPr>
          <w:rFonts w:ascii="Times New Roman"/>
          <w:b w:val="false"/>
          <w:i w:val="false"/>
          <w:color w:val="000000"/>
          <w:sz w:val="28"/>
        </w:rPr>
        <w:t>
      в строке 1:
</w:t>
      </w:r>
      <w:r>
        <w:br/>
      </w:r>
      <w:r>
        <w:rPr>
          <w:rFonts w:ascii="Times New Roman"/>
          <w:b w:val="false"/>
          <w:i w:val="false"/>
          <w:color w:val="000000"/>
          <w:sz w:val="28"/>
        </w:rPr>
        <w:t>
      наименование производителя (поставщика) алкогольной продукции, юридический адрес, адрес производства, номер государственной лицензии, срок действия;
</w:t>
      </w:r>
      <w:r>
        <w:br/>
      </w:r>
      <w:r>
        <w:rPr>
          <w:rFonts w:ascii="Times New Roman"/>
          <w:b w:val="false"/>
          <w:i w:val="false"/>
          <w:color w:val="000000"/>
          <w:sz w:val="28"/>
        </w:rPr>
        <w:t>
      в строке 2:
</w:t>
      </w:r>
      <w:r>
        <w:br/>
      </w:r>
      <w:r>
        <w:rPr>
          <w:rFonts w:ascii="Times New Roman"/>
          <w:b w:val="false"/>
          <w:i w:val="false"/>
          <w:color w:val="000000"/>
          <w:sz w:val="28"/>
        </w:rPr>
        <w:t>
      наименование организации получателя алкогольной продукции, юридический адрес, адрес поставки, номер государственной лицензии, срок действия;
</w:t>
      </w:r>
      <w:r>
        <w:br/>
      </w:r>
      <w:r>
        <w:rPr>
          <w:rFonts w:ascii="Times New Roman"/>
          <w:b w:val="false"/>
          <w:i w:val="false"/>
          <w:color w:val="000000"/>
          <w:sz w:val="28"/>
        </w:rPr>
        <w:t>
      в строке 3:
</w:t>
      </w:r>
      <w:r>
        <w:br/>
      </w:r>
      <w:r>
        <w:rPr>
          <w:rFonts w:ascii="Times New Roman"/>
          <w:b w:val="false"/>
          <w:i w:val="false"/>
          <w:color w:val="000000"/>
          <w:sz w:val="28"/>
        </w:rPr>
        <w:t>
      регистрационный номер налогоплательщика производителя (поставщика) алкогольной продукции;
</w:t>
      </w:r>
      <w:r>
        <w:br/>
      </w:r>
      <w:r>
        <w:rPr>
          <w:rFonts w:ascii="Times New Roman"/>
          <w:b w:val="false"/>
          <w:i w:val="false"/>
          <w:color w:val="000000"/>
          <w:sz w:val="28"/>
        </w:rPr>
        <w:t>
      в строке 4:
</w:t>
      </w:r>
      <w:r>
        <w:br/>
      </w:r>
      <w:r>
        <w:rPr>
          <w:rFonts w:ascii="Times New Roman"/>
          <w:b w:val="false"/>
          <w:i w:val="false"/>
          <w:color w:val="000000"/>
          <w:sz w:val="28"/>
        </w:rPr>
        <w:t>
      регистрационный номер налогоплательщика получателя алкогольной продукции;
</w:t>
      </w:r>
      <w:r>
        <w:br/>
      </w:r>
      <w:r>
        <w:rPr>
          <w:rFonts w:ascii="Times New Roman"/>
          <w:b w:val="false"/>
          <w:i w:val="false"/>
          <w:color w:val="000000"/>
          <w:sz w:val="28"/>
        </w:rPr>
        <w:t>
      в строке 5:
</w:t>
      </w:r>
      <w:r>
        <w:br/>
      </w:r>
      <w:r>
        <w:rPr>
          <w:rFonts w:ascii="Times New Roman"/>
          <w:b w:val="false"/>
          <w:i w:val="false"/>
          <w:color w:val="000000"/>
          <w:sz w:val="28"/>
        </w:rPr>
        <w:t>
      при безналичном расчете - номер платежного поручения, дата;
</w:t>
      </w:r>
      <w:r>
        <w:br/>
      </w:r>
      <w:r>
        <w:rPr>
          <w:rFonts w:ascii="Times New Roman"/>
          <w:b w:val="false"/>
          <w:i w:val="false"/>
          <w:color w:val="000000"/>
          <w:sz w:val="28"/>
        </w:rPr>
        <w:t>
      при наличном расчете - номер приходного кассового ордера, дата;
</w:t>
      </w:r>
      <w:r>
        <w:br/>
      </w:r>
      <w:r>
        <w:rPr>
          <w:rFonts w:ascii="Times New Roman"/>
          <w:b w:val="false"/>
          <w:i w:val="false"/>
          <w:color w:val="000000"/>
          <w:sz w:val="28"/>
        </w:rPr>
        <w:t>
      при консигнации - номер договора, дата;
</w:t>
      </w:r>
      <w:r>
        <w:br/>
      </w:r>
      <w:r>
        <w:rPr>
          <w:rFonts w:ascii="Times New Roman"/>
          <w:b w:val="false"/>
          <w:i w:val="false"/>
          <w:color w:val="000000"/>
          <w:sz w:val="28"/>
        </w:rPr>
        <w:t>
      в строке 6:
</w:t>
      </w:r>
      <w:r>
        <w:br/>
      </w:r>
      <w:r>
        <w:rPr>
          <w:rFonts w:ascii="Times New Roman"/>
          <w:b w:val="false"/>
          <w:i w:val="false"/>
          <w:color w:val="000000"/>
          <w:sz w:val="28"/>
        </w:rPr>
        <w:t>
      Ф.И.О. водителя;
</w:t>
      </w:r>
      <w:r>
        <w:br/>
      </w:r>
      <w:r>
        <w:rPr>
          <w:rFonts w:ascii="Times New Roman"/>
          <w:b w:val="false"/>
          <w:i w:val="false"/>
          <w:color w:val="000000"/>
          <w:sz w:val="28"/>
        </w:rPr>
        <w:t>
      серия и номер водительского удостоверения, дата выдачи, выдавший орган;
</w:t>
      </w:r>
      <w:r>
        <w:br/>
      </w:r>
      <w:r>
        <w:rPr>
          <w:rFonts w:ascii="Times New Roman"/>
          <w:b w:val="false"/>
          <w:i w:val="false"/>
          <w:color w:val="000000"/>
          <w:sz w:val="28"/>
        </w:rPr>
        <w:t>
      марка транспортного средства, государственный номер;
</w:t>
      </w:r>
      <w:r>
        <w:br/>
      </w:r>
      <w:r>
        <w:rPr>
          <w:rFonts w:ascii="Times New Roman"/>
          <w:b w:val="false"/>
          <w:i w:val="false"/>
          <w:color w:val="000000"/>
          <w:sz w:val="28"/>
        </w:rPr>
        <w:t>
      номер путевого листа, дата выдачи;
</w:t>
      </w:r>
      <w:r>
        <w:br/>
      </w:r>
      <w:r>
        <w:rPr>
          <w:rFonts w:ascii="Times New Roman"/>
          <w:b w:val="false"/>
          <w:i w:val="false"/>
          <w:color w:val="000000"/>
          <w:sz w:val="28"/>
        </w:rPr>
        <w:t>
      в строке 7:
</w:t>
      </w:r>
      <w:r>
        <w:br/>
      </w:r>
      <w:r>
        <w:rPr>
          <w:rFonts w:ascii="Times New Roman"/>
          <w:b w:val="false"/>
          <w:i w:val="false"/>
          <w:color w:val="000000"/>
          <w:sz w:val="28"/>
        </w:rPr>
        <w:t>
      общая стоимость алкогольной продукции (тенге) без учета стоимости тары;
</w:t>
      </w:r>
      <w:r>
        <w:br/>
      </w:r>
      <w:r>
        <w:rPr>
          <w:rFonts w:ascii="Times New Roman"/>
          <w:b w:val="false"/>
          <w:i w:val="false"/>
          <w:color w:val="000000"/>
          <w:sz w:val="28"/>
        </w:rPr>
        <w:t>
      общее количество отгруженной алкогольной продукции (в бутылках);
</w:t>
      </w:r>
      <w:r>
        <w:br/>
      </w:r>
      <w:r>
        <w:rPr>
          <w:rFonts w:ascii="Times New Roman"/>
          <w:b w:val="false"/>
          <w:i w:val="false"/>
          <w:color w:val="000000"/>
          <w:sz w:val="28"/>
        </w:rPr>
        <w:t>
      общее количество отгруженной алкогольной продукции (дал);
</w:t>
      </w:r>
      <w:r>
        <w:br/>
      </w:r>
      <w:r>
        <w:rPr>
          <w:rFonts w:ascii="Times New Roman"/>
          <w:b w:val="false"/>
          <w:i w:val="false"/>
          <w:color w:val="000000"/>
          <w:sz w:val="28"/>
        </w:rPr>
        <w:t>
      в строке 8:
</w:t>
      </w:r>
      <w:r>
        <w:br/>
      </w:r>
      <w:r>
        <w:rPr>
          <w:rFonts w:ascii="Times New Roman"/>
          <w:b w:val="false"/>
          <w:i w:val="false"/>
          <w:color w:val="000000"/>
          <w:sz w:val="28"/>
        </w:rPr>
        <w:t>
      общая стоимость транспортной тары (тенге);
</w:t>
      </w:r>
      <w:r>
        <w:br/>
      </w:r>
      <w:r>
        <w:rPr>
          <w:rFonts w:ascii="Times New Roman"/>
          <w:b w:val="false"/>
          <w:i w:val="false"/>
          <w:color w:val="000000"/>
          <w:sz w:val="28"/>
        </w:rPr>
        <w:t>
      в строке 9:
</w:t>
      </w:r>
      <w:r>
        <w:br/>
      </w:r>
      <w:r>
        <w:rPr>
          <w:rFonts w:ascii="Times New Roman"/>
          <w:b w:val="false"/>
          <w:i w:val="false"/>
          <w:color w:val="000000"/>
          <w:sz w:val="28"/>
        </w:rPr>
        <w:t>
      общая стоимость алкогольной продукции (тенге) с учетом стоимости тары;
</w:t>
      </w:r>
      <w:r>
        <w:br/>
      </w:r>
      <w:r>
        <w:rPr>
          <w:rFonts w:ascii="Times New Roman"/>
          <w:b w:val="false"/>
          <w:i w:val="false"/>
          <w:color w:val="000000"/>
          <w:sz w:val="28"/>
        </w:rPr>
        <w:t>
      в графе "Ф.И.О. руководителя отправителя" проставляется фамилия, имя, отчество и подпись первого руководителя производителя (поставщика);
</w:t>
      </w:r>
      <w:r>
        <w:br/>
      </w:r>
      <w:r>
        <w:rPr>
          <w:rFonts w:ascii="Times New Roman"/>
          <w:b w:val="false"/>
          <w:i w:val="false"/>
          <w:color w:val="000000"/>
          <w:sz w:val="28"/>
        </w:rPr>
        <w:t>
      в графе "Ф.И.О. бухгалтера отправителя" проставляется фамилия, имя, отчество и подпись главного бухгалтера производителя (поставщика);
</w:t>
      </w:r>
      <w:r>
        <w:br/>
      </w:r>
      <w:r>
        <w:rPr>
          <w:rFonts w:ascii="Times New Roman"/>
          <w:b w:val="false"/>
          <w:i w:val="false"/>
          <w:color w:val="000000"/>
          <w:sz w:val="28"/>
        </w:rPr>
        <w:t>
      в графе "Получатель" проставляются:
</w:t>
      </w:r>
      <w:r>
        <w:br/>
      </w:r>
      <w:r>
        <w:rPr>
          <w:rFonts w:ascii="Times New Roman"/>
          <w:b w:val="false"/>
          <w:i w:val="false"/>
          <w:color w:val="000000"/>
          <w:sz w:val="28"/>
        </w:rPr>
        <w:t>
      должность, Ф.И.О. и подпись уполномоченного на получение алкогольной продукции работника получателя алкогольной продукции;
</w:t>
      </w:r>
      <w:r>
        <w:br/>
      </w:r>
      <w:r>
        <w:rPr>
          <w:rFonts w:ascii="Times New Roman"/>
          <w:b w:val="false"/>
          <w:i w:val="false"/>
          <w:color w:val="000000"/>
          <w:sz w:val="28"/>
        </w:rPr>
        <w:t>
      серия и номер удостоверения личности и/или паспорта, дата выдачи, выдавший орган.
</w:t>
      </w:r>
      <w:r>
        <w:br/>
      </w:r>
      <w:r>
        <w:rPr>
          <w:rFonts w:ascii="Times New Roman"/>
          <w:b w:val="false"/>
          <w:i w:val="false"/>
          <w:color w:val="000000"/>
          <w:sz w:val="28"/>
        </w:rPr>
        <w:t>
      На странице 2:
</w:t>
      </w:r>
      <w:r>
        <w:br/>
      </w:r>
      <w:r>
        <w:rPr>
          <w:rFonts w:ascii="Times New Roman"/>
          <w:b w:val="false"/>
          <w:i w:val="false"/>
          <w:color w:val="000000"/>
          <w:sz w:val="28"/>
        </w:rPr>
        <w:t>
      в графе "РНН п-ка" указывается регистрационный номер налогоплательщика производителя (поставщика) алкогольной продукции;
</w:t>
      </w:r>
      <w:r>
        <w:br/>
      </w:r>
      <w:r>
        <w:rPr>
          <w:rFonts w:ascii="Times New Roman"/>
          <w:b w:val="false"/>
          <w:i w:val="false"/>
          <w:color w:val="000000"/>
          <w:sz w:val="28"/>
        </w:rPr>
        <w:t>
      в графе "РНН п-ля" указывается регистрационный номер налогоплательщика получателя алкогольной продукции;
</w:t>
      </w:r>
      <w:r>
        <w:br/>
      </w:r>
      <w:r>
        <w:rPr>
          <w:rFonts w:ascii="Times New Roman"/>
          <w:b w:val="false"/>
          <w:i w:val="false"/>
          <w:color w:val="000000"/>
          <w:sz w:val="28"/>
        </w:rPr>
        <w:t>
      в строке 10:
</w:t>
      </w:r>
      <w:r>
        <w:br/>
      </w:r>
      <w:r>
        <w:rPr>
          <w:rFonts w:ascii="Times New Roman"/>
          <w:b w:val="false"/>
          <w:i w:val="false"/>
          <w:color w:val="000000"/>
          <w:sz w:val="28"/>
        </w:rPr>
        <w:t>
      вид алкогольной продукции, емкость (литр);
</w:t>
      </w:r>
      <w:r>
        <w:br/>
      </w:r>
      <w:r>
        <w:rPr>
          <w:rFonts w:ascii="Times New Roman"/>
          <w:b w:val="false"/>
          <w:i w:val="false"/>
          <w:color w:val="000000"/>
          <w:sz w:val="28"/>
        </w:rPr>
        <w:t>
      в строке 11:
</w:t>
      </w:r>
      <w:r>
        <w:br/>
      </w:r>
      <w:r>
        <w:rPr>
          <w:rFonts w:ascii="Times New Roman"/>
          <w:b w:val="false"/>
          <w:i w:val="false"/>
          <w:color w:val="000000"/>
          <w:sz w:val="28"/>
        </w:rPr>
        <w:t>
      персональный идентификационный номер - код на алкогольную продукцию;
</w:t>
      </w:r>
      <w:r>
        <w:br/>
      </w:r>
      <w:r>
        <w:rPr>
          <w:rFonts w:ascii="Times New Roman"/>
          <w:b w:val="false"/>
          <w:i w:val="false"/>
          <w:color w:val="000000"/>
          <w:sz w:val="28"/>
        </w:rPr>
        <w:t>
      в строке 12:
</w:t>
      </w:r>
      <w:r>
        <w:br/>
      </w:r>
      <w:r>
        <w:rPr>
          <w:rFonts w:ascii="Times New Roman"/>
          <w:b w:val="false"/>
          <w:i w:val="false"/>
          <w:color w:val="000000"/>
          <w:sz w:val="28"/>
        </w:rPr>
        <w:t>
      общее количество отгруженной алкогольной продукции по каждому виду (в бутылках);
</w:t>
      </w:r>
      <w:r>
        <w:br/>
      </w:r>
      <w:r>
        <w:rPr>
          <w:rFonts w:ascii="Times New Roman"/>
          <w:b w:val="false"/>
          <w:i w:val="false"/>
          <w:color w:val="000000"/>
          <w:sz w:val="28"/>
        </w:rPr>
        <w:t>
      в строке 13:
</w:t>
      </w:r>
      <w:r>
        <w:br/>
      </w:r>
      <w:r>
        <w:rPr>
          <w:rFonts w:ascii="Times New Roman"/>
          <w:b w:val="false"/>
          <w:i w:val="false"/>
          <w:color w:val="000000"/>
          <w:sz w:val="28"/>
        </w:rPr>
        <w:t>
      цена за бутылку в тенге;
</w:t>
      </w:r>
      <w:r>
        <w:br/>
      </w:r>
      <w:r>
        <w:rPr>
          <w:rFonts w:ascii="Times New Roman"/>
          <w:b w:val="false"/>
          <w:i w:val="false"/>
          <w:color w:val="000000"/>
          <w:sz w:val="28"/>
        </w:rPr>
        <w:t>
      в строке 14:
</w:t>
      </w:r>
      <w:r>
        <w:br/>
      </w:r>
      <w:r>
        <w:rPr>
          <w:rFonts w:ascii="Times New Roman"/>
          <w:b w:val="false"/>
          <w:i w:val="false"/>
          <w:color w:val="000000"/>
          <w:sz w:val="28"/>
        </w:rPr>
        <w:t>
      общее количество отгруженной алкогольной продукции по транспортной накладной (в бутылках);
</w:t>
      </w:r>
      <w:r>
        <w:br/>
      </w:r>
      <w:r>
        <w:rPr>
          <w:rFonts w:ascii="Times New Roman"/>
          <w:b w:val="false"/>
          <w:i w:val="false"/>
          <w:color w:val="000000"/>
          <w:sz w:val="28"/>
        </w:rPr>
        <w:t>
      в графе "Ф.И.О. руководителя отправителя" проставляется фамилия, имя, отчество и подпись первого руководителя производителя (поставщика);
</w:t>
      </w:r>
      <w:r>
        <w:br/>
      </w:r>
      <w:r>
        <w:rPr>
          <w:rFonts w:ascii="Times New Roman"/>
          <w:b w:val="false"/>
          <w:i w:val="false"/>
          <w:color w:val="000000"/>
          <w:sz w:val="28"/>
        </w:rPr>
        <w:t>
      в графе "Ф.И.О. бухгалтера отправителя" проставляется фамилия, имя, отчество и подпись главного бухгалтера производителя (поставщика);
</w:t>
      </w:r>
      <w:r>
        <w:br/>
      </w:r>
      <w:r>
        <w:rPr>
          <w:rFonts w:ascii="Times New Roman"/>
          <w:b w:val="false"/>
          <w:i w:val="false"/>
          <w:color w:val="000000"/>
          <w:sz w:val="28"/>
        </w:rPr>
        <w:t>
      в графе "Получатель" проставляются:
</w:t>
      </w:r>
      <w:r>
        <w:br/>
      </w:r>
      <w:r>
        <w:rPr>
          <w:rFonts w:ascii="Times New Roman"/>
          <w:b w:val="false"/>
          <w:i w:val="false"/>
          <w:color w:val="000000"/>
          <w:sz w:val="28"/>
        </w:rPr>
        <w:t>
      должность, Ф.И.О. и подпись уполномоченного на получение алкогольной продукции работника получателя алкогольной продукции;
</w:t>
      </w:r>
      <w:r>
        <w:br/>
      </w:r>
      <w:r>
        <w:rPr>
          <w:rFonts w:ascii="Times New Roman"/>
          <w:b w:val="false"/>
          <w:i w:val="false"/>
          <w:color w:val="000000"/>
          <w:sz w:val="28"/>
        </w:rPr>
        <w:t>
      серия и номер удостоверения личности и/или паспорта, дата выдачи, выдавший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Учет неиспользованных, бракованных, поврежденных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испорченных в ходе заполнения транспортных накладных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Неиспользованные, либо имеющие типографский брак транспортные накладные, могут быть возвращены в налоговые комитеты по месту их приобретения на основании заявления физического или юридического лица о возврате транспортных накладных, с указанием причин возврата.
</w:t>
      </w:r>
      <w:r>
        <w:br/>
      </w:r>
      <w:r>
        <w:rPr>
          <w:rFonts w:ascii="Times New Roman"/>
          <w:b w:val="false"/>
          <w:i w:val="false"/>
          <w:color w:val="000000"/>
          <w:sz w:val="28"/>
        </w:rPr>
        <w:t>
      35. Возврат указанных транспортных накладных физическими и юридическими лицами осуществляется по акту сдачи-приемки транспортных накладных по форме согласно приложению 8 (далее - акт сдачи-приемки) к настоящим Правилам.
</w:t>
      </w:r>
      <w:r>
        <w:br/>
      </w:r>
      <w:r>
        <w:rPr>
          <w:rFonts w:ascii="Times New Roman"/>
          <w:b w:val="false"/>
          <w:i w:val="false"/>
          <w:color w:val="000000"/>
          <w:sz w:val="28"/>
        </w:rPr>
        <w:t>
      36. Транспортные накладные, имеющие типографский брак, представляются физическими и юридическими лицами по акту сдачи-приемки в налоговые комитеты по месту их приобретения с заявлением о замене транспортных накладных.
</w:t>
      </w:r>
      <w:r>
        <w:br/>
      </w:r>
      <w:r>
        <w:rPr>
          <w:rFonts w:ascii="Times New Roman"/>
          <w:b w:val="false"/>
          <w:i w:val="false"/>
          <w:color w:val="000000"/>
          <w:sz w:val="28"/>
        </w:rPr>
        <w:t>
      37. Номера возвращенных транспортных накладных отражаются в актах сдачи-приемки, которые подписываются комиссиями по приему имеющих типографский брак и неиспользованных транспортных накладных, назначаемых приказами первых руководителей налоговых комитетов, в составе не менее трех человек.
</w:t>
      </w:r>
      <w:r>
        <w:br/>
      </w:r>
      <w:r>
        <w:rPr>
          <w:rFonts w:ascii="Times New Roman"/>
          <w:b w:val="false"/>
          <w:i w:val="false"/>
          <w:color w:val="000000"/>
          <w:sz w:val="28"/>
        </w:rPr>
        <w:t>
      38. Транспортные накладные, имеющие типографский брак, представляются налоговыми комитетами в Налоговый комитет по городу Алматы, с приложением акта сдачи-приемки и накладной, по которой получены транспортные накладные.
</w:t>
      </w:r>
      <w:r>
        <w:br/>
      </w:r>
      <w:r>
        <w:rPr>
          <w:rFonts w:ascii="Times New Roman"/>
          <w:b w:val="false"/>
          <w:i w:val="false"/>
          <w:color w:val="000000"/>
          <w:sz w:val="28"/>
        </w:rPr>
        <w:t>
      Налоговый комитет по городу Алматы, в свою очередь, сдает бракованные транспортные накладные изготовителю.
</w:t>
      </w:r>
      <w:r>
        <w:br/>
      </w:r>
      <w:r>
        <w:rPr>
          <w:rFonts w:ascii="Times New Roman"/>
          <w:b w:val="false"/>
          <w:i w:val="false"/>
          <w:color w:val="000000"/>
          <w:sz w:val="28"/>
        </w:rPr>
        <w:t>
      39. Физические и юридические лица обязаны представлять поврежденные и испорченные в ходе заполнения транспортные накладные в налоговые комитеты по месту их приобретения для составления акта списания поврежденных и испорченных в ходе заполнения транспортных накладных и их дальнейшего уничтожения.
</w:t>
      </w:r>
      <w:r>
        <w:br/>
      </w:r>
      <w:r>
        <w:rPr>
          <w:rFonts w:ascii="Times New Roman"/>
          <w:b w:val="false"/>
          <w:i w:val="false"/>
          <w:color w:val="000000"/>
          <w:sz w:val="28"/>
        </w:rPr>
        <w:t>
      40. При разрыве транспортных накладных, отдельные их части должны быть соединены путем склеивания.
</w:t>
      </w:r>
      <w:r>
        <w:br/>
      </w:r>
      <w:r>
        <w:rPr>
          <w:rFonts w:ascii="Times New Roman"/>
          <w:b w:val="false"/>
          <w:i w:val="false"/>
          <w:color w:val="000000"/>
          <w:sz w:val="28"/>
        </w:rPr>
        <w:t>
      41. Уничтожение транспортных накладных производится в местах, определяемых приказами первых руководителей налоговых комитетов, в присутствии комиссии.
</w:t>
      </w:r>
      <w:r>
        <w:br/>
      </w:r>
      <w:r>
        <w:rPr>
          <w:rFonts w:ascii="Times New Roman"/>
          <w:b w:val="false"/>
          <w:i w:val="false"/>
          <w:color w:val="000000"/>
          <w:sz w:val="28"/>
        </w:rPr>
        <w:t>
      Состав комиссии по уничтожению транспортных накладных утверждается приказами первых руководителей налоговых комитетов, в составе не менее трех человек.
</w:t>
      </w:r>
      <w:r>
        <w:br/>
      </w:r>
      <w:r>
        <w:rPr>
          <w:rFonts w:ascii="Times New Roman"/>
          <w:b w:val="false"/>
          <w:i w:val="false"/>
          <w:color w:val="000000"/>
          <w:sz w:val="28"/>
        </w:rPr>
        <w:t>
      В состав комиссий по уничтожению транспортных накладных в обязательном порядке должны входить представители физических и юридических лиц, транспортные накладные которых подлежат уничтожению.
</w:t>
      </w:r>
      <w:r>
        <w:br/>
      </w:r>
      <w:r>
        <w:rPr>
          <w:rFonts w:ascii="Times New Roman"/>
          <w:b w:val="false"/>
          <w:i w:val="false"/>
          <w:color w:val="000000"/>
          <w:sz w:val="28"/>
        </w:rPr>
        <w:t>
      42. О фактическом уничтожении транспортных накладных составляются акты уничтожения транспортных накладных по форме согласно приложению 9 (далее - акты уничтожения) к настоящим Правилам в трех экземплярах, в которых указываются виды, номера и количество уничтоженных транспортных накладных. Акты уничтожения подписываются всеми членами комиссии и заверяются печатью налоговых комитетов.
</w:t>
      </w:r>
      <w:r>
        <w:br/>
      </w:r>
      <w:r>
        <w:rPr>
          <w:rFonts w:ascii="Times New Roman"/>
          <w:b w:val="false"/>
          <w:i w:val="false"/>
          <w:color w:val="000000"/>
          <w:sz w:val="28"/>
        </w:rPr>
        <w:t>
      43. Первый экземпляр акта уничтожения в двухдневный срок направляется в НК МФ РК, второй экземпляр акта уничтожения направляется физическому или юридическому лицу, транспортные накладные которых уничтожены и третий экземпляр акта уничтожения остается в налоговом комитете.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Учет и хранение транспортных накладных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налоговых комитетах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Учет поступления и выдачи транспортных накладных должен вестись в специальных журналах, прошнурованных, пронумерованных, заверенных подписью первого руководителя и скрепленных печатью налоговых комитетов.
</w:t>
      </w:r>
      <w:r>
        <w:br/>
      </w:r>
      <w:r>
        <w:rPr>
          <w:rFonts w:ascii="Times New Roman"/>
          <w:b w:val="false"/>
          <w:i w:val="false"/>
          <w:color w:val="000000"/>
          <w:sz w:val="28"/>
        </w:rPr>
        <w:t>
      Журналы ведутся материально-ответственным лицом за учет, хранение транспортных накладных и их выдачу физическим и юридическим лицам.
</w:t>
      </w:r>
      <w:r>
        <w:br/>
      </w:r>
      <w:r>
        <w:rPr>
          <w:rFonts w:ascii="Times New Roman"/>
          <w:b w:val="false"/>
          <w:i w:val="false"/>
          <w:color w:val="000000"/>
          <w:sz w:val="28"/>
        </w:rPr>
        <w:t>
      45. Проверка фактического количества (опись), имеющихся в наличии транспортных накладных на 1 число каждого квартала и при смене материально-ответственного лица, осуществляется инвентаризационными комиссиями, назначаемыми приказами первых руководителей налоговых комитетов, в составе не менее трех человек.
</w:t>
      </w:r>
      <w:r>
        <w:br/>
      </w:r>
      <w:r>
        <w:rPr>
          <w:rFonts w:ascii="Times New Roman"/>
          <w:b w:val="false"/>
          <w:i w:val="false"/>
          <w:color w:val="000000"/>
          <w:sz w:val="28"/>
        </w:rPr>
        <w:t>
      46. Опись составляется в двух экземплярах и подписывается членами инвентаризационной комиссии, а также материально-ответственным лицом.
</w:t>
      </w:r>
      <w:r>
        <w:br/>
      </w:r>
      <w:r>
        <w:rPr>
          <w:rFonts w:ascii="Times New Roman"/>
          <w:b w:val="false"/>
          <w:i w:val="false"/>
          <w:color w:val="000000"/>
          <w:sz w:val="28"/>
        </w:rPr>
        <w:t>
      В случае выявления расхождений фактического наличия транспортных накладных с данными бухгалтерии, материалы с приложением объяснительной материально-ответственного лица представляются первому руководителю налогового комитета для принятия мер.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Учет транспортных накладных 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физических и юридических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Физические и юридические лица должны обеспечить правильный учет транспортных накладных, их использование (по количеству и стоимости), сохранность поврежденных транспортных накладных до их списания в установленном порядке, не допуская их потери.
</w:t>
      </w:r>
      <w:r>
        <w:br/>
      </w:r>
      <w:r>
        <w:rPr>
          <w:rFonts w:ascii="Times New Roman"/>
          <w:b w:val="false"/>
          <w:i w:val="false"/>
          <w:color w:val="000000"/>
          <w:sz w:val="28"/>
        </w:rPr>
        <w:t>
      48. Учет транспортных накладных ведется в соответствии с правилами бухгалтерского учета, установленными для бланков строгой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Порядок аннулирования транспортной накладной ранее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представленной в налоговые комитеты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Аннулирование транспортной накладной ранее представленной в налоговые комитеты производится в случаях, когда реализованные этиловый спирт и/или алкогольная продукция (кроме пива), полученная по данной транспортной накладной возвращается поставщику получателем.
</w:t>
      </w:r>
      <w:r>
        <w:br/>
      </w:r>
      <w:r>
        <w:rPr>
          <w:rFonts w:ascii="Times New Roman"/>
          <w:b w:val="false"/>
          <w:i w:val="false"/>
          <w:color w:val="000000"/>
          <w:sz w:val="28"/>
        </w:rPr>
        <w:t>
      50. В случае возврата получателем не полного объема, ранее полученного этилового спирта и/или алкогольной продукции (кроме пива), транспортная накладная оформленная на ранее полученный объем этилового спирта и/или алкогольной продукции (кроме пива) аннулируется. О чем получатель и поставщик уведомляют налоговые органы по месту своей регистрации, налоговый орган в свою очередь ставит отметку на данной транспортной накладной, подтверждающую возвращаемый объем этилового спирта и/или алкогольной продукции (кроме пива).
</w:t>
      </w:r>
      <w:r>
        <w:br/>
      </w:r>
      <w:r>
        <w:rPr>
          <w:rFonts w:ascii="Times New Roman"/>
          <w:b w:val="false"/>
          <w:i w:val="false"/>
          <w:color w:val="000000"/>
          <w:sz w:val="28"/>
        </w:rPr>
        <w:t>
      По мере поступления данных уведомлений ответственные работники налоговых органов заносят сведения об аннулировании данной транспортной накладной в единую электронную базу данных и передают в НК МФ РК.
</w:t>
      </w:r>
      <w:r>
        <w:br/>
      </w:r>
      <w:r>
        <w:rPr>
          <w:rFonts w:ascii="Times New Roman"/>
          <w:b w:val="false"/>
          <w:i w:val="false"/>
          <w:color w:val="000000"/>
          <w:sz w:val="28"/>
        </w:rPr>
        <w:t>
      51. На не возвращенный объем этилового спирта и/или алкогольной продукции (кроме пива) оформляется новая транспортная накладная, которая проходит установленный настоящими Правилами порядок оформления транспортных накладных.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Нарушение настоящих Правил влечет ответственность, установленную действующим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Стр. 01
</w:t>
      </w:r>
    </w:p>
    <w:p>
      <w:pPr>
        <w:spacing w:after="0"/>
        <w:ind w:left="0"/>
        <w:jc w:val="both"/>
      </w:pPr>
      <w:r>
        <w:rPr>
          <w:rFonts w:ascii="Times New Roman"/>
          <w:b w:val="false"/>
          <w:i w:val="false"/>
          <w:color w:val="000000"/>
          <w:sz w:val="28"/>
        </w:rPr>
        <w:t>
</w:t>
      </w:r>
      <w:r>
        <w:rPr>
          <w:rFonts w:ascii="Times New Roman"/>
          <w:b/>
          <w:i w:val="false"/>
          <w:color w:val="000000"/>
          <w:sz w:val="28"/>
        </w:rPr>
        <w:t>
                      Транспортная накладная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этиловый спирт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от _ _ _ _ _ _ _ _       _ _ Код операции
</w:t>
      </w:r>
      <w:r>
        <w:br/>
      </w:r>
      <w:r>
        <w:rPr>
          <w:rFonts w:ascii="Times New Roman"/>
          <w:b w:val="false"/>
          <w:i w:val="false"/>
          <w:color w:val="000000"/>
          <w:sz w:val="28"/>
        </w:rPr>
        <w:t>
          N транспортной      Цифрами день,
</w:t>
      </w:r>
      <w:r>
        <w:br/>
      </w:r>
      <w:r>
        <w:rPr>
          <w:rFonts w:ascii="Times New Roman"/>
          <w:b w:val="false"/>
          <w:i w:val="false"/>
          <w:color w:val="000000"/>
          <w:sz w:val="28"/>
        </w:rPr>
        <w:t>
             накладной        месяц и год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Прочитайте Правила по заполнению данной формы
</w:t>
      </w:r>
      <w:r>
        <w:br/>
      </w:r>
      <w:r>
        <w:rPr>
          <w:rFonts w:ascii="Times New Roman"/>
          <w:b w:val="false"/>
          <w:i w:val="false"/>
          <w:color w:val="000000"/>
          <w:sz w:val="28"/>
        </w:rPr>
        <w:t>
ВНИМАНИЕ! Заполнять шариковой ручкой, ЧЕРНЫМИ или СИНИМИ чернилами,
</w:t>
      </w:r>
      <w:r>
        <w:br/>
      </w:r>
      <w:r>
        <w:rPr>
          <w:rFonts w:ascii="Times New Roman"/>
          <w:b w:val="false"/>
          <w:i w:val="false"/>
          <w:color w:val="000000"/>
          <w:sz w:val="28"/>
        </w:rPr>
        <w:t>
ЗАГЛАВНЫМИ ПЕЧАТНЫМИ символами.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Производитель продукции:          2 Получатель продукции:
</w:t>
      </w:r>
      <w:r>
        <w:br/>
      </w:r>
      <w:r>
        <w:rPr>
          <w:rFonts w:ascii="Times New Roman"/>
          <w:b w:val="false"/>
          <w:i w:val="false"/>
          <w:color w:val="000000"/>
          <w:sz w:val="28"/>
        </w:rPr>
        <w:t>
наименование, юридический адрес,    наименование, юридический
</w:t>
      </w:r>
      <w:r>
        <w:br/>
      </w:r>
      <w:r>
        <w:rPr>
          <w:rFonts w:ascii="Times New Roman"/>
          <w:b w:val="false"/>
          <w:i w:val="false"/>
          <w:color w:val="000000"/>
          <w:sz w:val="28"/>
        </w:rPr>
        <w:t>
адрес производства, номер           адрес, адрес поставки, номер
</w:t>
      </w:r>
      <w:r>
        <w:br/>
      </w:r>
      <w:r>
        <w:rPr>
          <w:rFonts w:ascii="Times New Roman"/>
          <w:b w:val="false"/>
          <w:i w:val="false"/>
          <w:color w:val="000000"/>
          <w:sz w:val="28"/>
        </w:rPr>
        <w:t>
лицензии, срок действия             лицензии, срок действия
</w:t>
      </w:r>
    </w:p>
    <w:p>
      <w:pPr>
        <w:spacing w:after="0"/>
        <w:ind w:left="0"/>
        <w:jc w:val="both"/>
      </w:pP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p>
    <w:p>
      <w:pPr>
        <w:spacing w:after="0"/>
        <w:ind w:left="0"/>
        <w:jc w:val="both"/>
      </w:pPr>
      <w:r>
        <w:rPr>
          <w:rFonts w:ascii="Times New Roman"/>
          <w:b w:val="false"/>
          <w:i w:val="false"/>
          <w:color w:val="000000"/>
          <w:sz w:val="28"/>
        </w:rPr>
        <w:t>
3 РНН _ _ _ _ _ _ _ _ _ _ _ _       4 РНН _ _ _ _ _ _ _ _ _ _ _ _
</w:t>
      </w:r>
    </w:p>
    <w:p>
      <w:pPr>
        <w:spacing w:after="0"/>
        <w:ind w:left="0"/>
        <w:jc w:val="both"/>
      </w:pPr>
      <w:r>
        <w:rPr>
          <w:rFonts w:ascii="Times New Roman"/>
          <w:b w:val="false"/>
          <w:i w:val="false"/>
          <w:color w:val="000000"/>
          <w:sz w:val="28"/>
        </w:rPr>
        <w:t>
5 Форма оплаты (б/н - N платежного поручения, наличный расчет - 
</w:t>
      </w:r>
      <w:r>
        <w:br/>
      </w:r>
      <w:r>
        <w:rPr>
          <w:rFonts w:ascii="Times New Roman"/>
          <w:b w:val="false"/>
          <w:i w:val="false"/>
          <w:color w:val="000000"/>
          <w:sz w:val="28"/>
        </w:rPr>
        <w:t>
N приходного кассового ордера, на условиях консигнации - 
</w:t>
      </w:r>
      <w:r>
        <w:br/>
      </w:r>
      <w:r>
        <w:rPr>
          <w:rFonts w:ascii="Times New Roman"/>
          <w:b w:val="false"/>
          <w:i w:val="false"/>
          <w:color w:val="000000"/>
          <w:sz w:val="28"/>
        </w:rPr>
        <w:t>
N договора и т.д.), Дата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Перевозчик: Ф.И.О. водителя, серия и номер водительского 
</w:t>
      </w:r>
      <w:r>
        <w:br/>
      </w:r>
      <w:r>
        <w:rPr>
          <w:rFonts w:ascii="Times New Roman"/>
          <w:b w:val="false"/>
          <w:i w:val="false"/>
          <w:color w:val="000000"/>
          <w:sz w:val="28"/>
        </w:rPr>
        <w:t>
удостоверения, дата выдачи, выдавший орган, марка транспортного 
</w:t>
      </w:r>
      <w:r>
        <w:br/>
      </w:r>
      <w:r>
        <w:rPr>
          <w:rFonts w:ascii="Times New Roman"/>
          <w:b w:val="false"/>
          <w:i w:val="false"/>
          <w:color w:val="000000"/>
          <w:sz w:val="28"/>
        </w:rPr>
        <w:t>
средства, государственный номер, номер путевого листа, дата выдачи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Наименование спирта:  8 Пин - код продукции    9 Всего (дал):
</w:t>
      </w:r>
      <w:r>
        <w:br/>
      </w:r>
      <w:r>
        <w:rPr>
          <w:rFonts w:ascii="Times New Roman"/>
          <w:b w:val="false"/>
          <w:i w:val="false"/>
          <w:color w:val="000000"/>
          <w:sz w:val="28"/>
        </w:rPr>
        <w:t>
                                                 млн.     тыс.
</w:t>
      </w:r>
      <w:r>
        <w:br/>
      </w:r>
      <w:r>
        <w:rPr>
          <w:rFonts w:ascii="Times New Roman"/>
          <w:b w:val="false"/>
          <w:i w:val="false"/>
          <w:color w:val="000000"/>
          <w:sz w:val="28"/>
        </w:rPr>
        <w:t>
_____________________   _ _ _ _ _ _ _ _ _ _ _ _  _ _ _ _ _ _ _ _ _
</w:t>
      </w:r>
      <w:r>
        <w:br/>
      </w:r>
      <w:r>
        <w:rPr>
          <w:rFonts w:ascii="Times New Roman"/>
          <w:b w:val="false"/>
          <w:i w:val="false"/>
          <w:color w:val="000000"/>
          <w:sz w:val="28"/>
        </w:rPr>
        <w:t>
_____________________   _ _ _ _ _ _ _ _ _ _ _ _  _ _ _ _ _ _ _ _ _
</w:t>
      </w:r>
      <w:r>
        <w:br/>
      </w:r>
      <w:r>
        <w:rPr>
          <w:rFonts w:ascii="Times New Roman"/>
          <w:b w:val="false"/>
          <w:i w:val="false"/>
          <w:color w:val="000000"/>
          <w:sz w:val="28"/>
        </w:rPr>
        <w:t>
_____________________   _ _ _ _ _ _ _ _ _ _ _ _  _ _ _ _ _ _ _ _ _
</w:t>
      </w:r>
    </w:p>
    <w:p>
      <w:pPr>
        <w:spacing w:after="0"/>
        <w:ind w:left="0"/>
        <w:jc w:val="both"/>
      </w:pPr>
      <w:r>
        <w:rPr>
          <w:rFonts w:ascii="Times New Roman"/>
          <w:b w:val="false"/>
          <w:i w:val="false"/>
          <w:color w:val="000000"/>
          <w:sz w:val="28"/>
        </w:rPr>
        <w:t>
                               В тенге:                 Дал
</w:t>
      </w:r>
      <w:r>
        <w:br/>
      </w:r>
      <w:r>
        <w:rPr>
          <w:rFonts w:ascii="Times New Roman"/>
          <w:b w:val="false"/>
          <w:i w:val="false"/>
          <w:color w:val="000000"/>
          <w:sz w:val="28"/>
        </w:rPr>
        <w:t>
                        млн.     тыс.            млн.     тыс.
</w:t>
      </w:r>
      <w:r>
        <w:br/>
      </w:r>
      <w:r>
        <w:rPr>
          <w:rFonts w:ascii="Times New Roman"/>
          <w:b w:val="false"/>
          <w:i w:val="false"/>
          <w:color w:val="000000"/>
          <w:sz w:val="28"/>
        </w:rPr>
        <w:t>
10 Итого продукции:     _ _ _   _ _ _   _ _ _    _ _ _ _ _ _ _ _ _
</w:t>
      </w:r>
      <w:r>
        <w:br/>
      </w:r>
      <w:r>
        <w:rPr>
          <w:rFonts w:ascii="Times New Roman"/>
          <w:b w:val="false"/>
          <w:i w:val="false"/>
          <w:color w:val="000000"/>
          <w:sz w:val="28"/>
        </w:rPr>
        <w:t>
11 Стоимость
</w:t>
      </w:r>
      <w:r>
        <w:br/>
      </w:r>
      <w:r>
        <w:rPr>
          <w:rFonts w:ascii="Times New Roman"/>
          <w:b w:val="false"/>
          <w:i w:val="false"/>
          <w:color w:val="000000"/>
          <w:sz w:val="28"/>
        </w:rPr>
        <w:t>
   транспортной тары    _ _ _   _ _ _   _ _ _
</w:t>
      </w:r>
      <w:r>
        <w:br/>
      </w:r>
      <w:r>
        <w:rPr>
          <w:rFonts w:ascii="Times New Roman"/>
          <w:b w:val="false"/>
          <w:i w:val="false"/>
          <w:color w:val="000000"/>
          <w:sz w:val="28"/>
        </w:rPr>
        <w:t>
12 Всего по накладной   _ _ _   _ _ _   _ _ _
</w:t>
      </w:r>
    </w:p>
    <w:p>
      <w:pPr>
        <w:spacing w:after="0"/>
        <w:ind w:left="0"/>
        <w:jc w:val="both"/>
      </w:pPr>
      <w:r>
        <w:rPr>
          <w:rFonts w:ascii="Times New Roman"/>
          <w:b w:val="false"/>
          <w:i w:val="false"/>
          <w:color w:val="000000"/>
          <w:sz w:val="28"/>
        </w:rPr>
        <w:t>
               Ответственность налогоплательщика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w:t>
      </w:r>
      <w:r>
        <w:br/>
      </w:r>
      <w:r>
        <w:rPr>
          <w:rFonts w:ascii="Times New Roman"/>
          <w:b w:val="false"/>
          <w:i w:val="false"/>
          <w:color w:val="000000"/>
          <w:sz w:val="28"/>
        </w:rPr>
        <w:t>
Транспортной накладной.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руководителя отправителя   подпись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Бухгалтера отправителя     подпись  |       М.П.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Получатель. Должность, Ф.И.О., серия и номер              Подпись  |
</w:t>
      </w:r>
      <w:r>
        <w:br/>
      </w:r>
      <w:r>
        <w:rPr>
          <w:rFonts w:ascii="Times New Roman"/>
          <w:b w:val="false"/>
          <w:i w:val="false"/>
          <w:color w:val="000000"/>
          <w:sz w:val="28"/>
        </w:rPr>
        <w:t>
удостоверения личности и/или паспорта, дата выдачи,                |
</w:t>
      </w:r>
      <w:r>
        <w:br/>
      </w:r>
      <w:r>
        <w:rPr>
          <w:rFonts w:ascii="Times New Roman"/>
          <w:b w:val="false"/>
          <w:i w:val="false"/>
          <w:color w:val="000000"/>
          <w:sz w:val="28"/>
        </w:rPr>
        <w:t>
выдавший орган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Стр. 01
</w:t>
      </w:r>
    </w:p>
    <w:p>
      <w:pPr>
        <w:spacing w:after="0"/>
        <w:ind w:left="0"/>
        <w:jc w:val="both"/>
      </w:pPr>
      <w:r>
        <w:rPr>
          <w:rFonts w:ascii="Times New Roman"/>
          <w:b w:val="false"/>
          <w:i w:val="false"/>
          <w:color w:val="000000"/>
          <w:sz w:val="28"/>
        </w:rPr>
        <w:t>
</w:t>
      </w:r>
      <w:r>
        <w:rPr>
          <w:rFonts w:ascii="Times New Roman"/>
          <w:b/>
          <w:i w:val="false"/>
          <w:color w:val="000000"/>
          <w:sz w:val="28"/>
        </w:rPr>
        <w:t>
                      Транспортная накладная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этиловый спирт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от _ _ _ _ _ _ _ _       _ _ Код операции
</w:t>
      </w:r>
      <w:r>
        <w:br/>
      </w:r>
      <w:r>
        <w:rPr>
          <w:rFonts w:ascii="Times New Roman"/>
          <w:b w:val="false"/>
          <w:i w:val="false"/>
          <w:color w:val="000000"/>
          <w:sz w:val="28"/>
        </w:rPr>
        <w:t>
          N транспортной      Цифрами день,
</w:t>
      </w:r>
      <w:r>
        <w:br/>
      </w:r>
      <w:r>
        <w:rPr>
          <w:rFonts w:ascii="Times New Roman"/>
          <w:b w:val="false"/>
          <w:i w:val="false"/>
          <w:color w:val="000000"/>
          <w:sz w:val="28"/>
        </w:rPr>
        <w:t>
             накладной        месяц и год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Прочитайте Правила по заполнению данной формы
</w:t>
      </w:r>
      <w:r>
        <w:br/>
      </w:r>
      <w:r>
        <w:rPr>
          <w:rFonts w:ascii="Times New Roman"/>
          <w:b w:val="false"/>
          <w:i w:val="false"/>
          <w:color w:val="000000"/>
          <w:sz w:val="28"/>
        </w:rPr>
        <w:t>
ВНИМАНИЕ! Заполнять шариковой ручкой, ЧЕРНЫМИ или СИНИМИ чернилами,
</w:t>
      </w:r>
      <w:r>
        <w:br/>
      </w:r>
      <w:r>
        <w:rPr>
          <w:rFonts w:ascii="Times New Roman"/>
          <w:b w:val="false"/>
          <w:i w:val="false"/>
          <w:color w:val="000000"/>
          <w:sz w:val="28"/>
        </w:rPr>
        <w:t>
ЗАГЛАВНЫМИ ПЕЧАТНЫМИ символами.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Производитель продукции:          2 Получатель продукции:
</w:t>
      </w:r>
      <w:r>
        <w:br/>
      </w:r>
      <w:r>
        <w:rPr>
          <w:rFonts w:ascii="Times New Roman"/>
          <w:b w:val="false"/>
          <w:i w:val="false"/>
          <w:color w:val="000000"/>
          <w:sz w:val="28"/>
        </w:rPr>
        <w:t>
наименование, юридический адрес,    наименование, юридический
</w:t>
      </w:r>
      <w:r>
        <w:br/>
      </w:r>
      <w:r>
        <w:rPr>
          <w:rFonts w:ascii="Times New Roman"/>
          <w:b w:val="false"/>
          <w:i w:val="false"/>
          <w:color w:val="000000"/>
          <w:sz w:val="28"/>
        </w:rPr>
        <w:t>
адрес производства, номер           адрес, адрес поставки, номер
</w:t>
      </w:r>
      <w:r>
        <w:br/>
      </w:r>
      <w:r>
        <w:rPr>
          <w:rFonts w:ascii="Times New Roman"/>
          <w:b w:val="false"/>
          <w:i w:val="false"/>
          <w:color w:val="000000"/>
          <w:sz w:val="28"/>
        </w:rPr>
        <w:t>
лицензии, срок действия             лицензии, срок действия
</w:t>
      </w:r>
    </w:p>
    <w:p>
      <w:pPr>
        <w:spacing w:after="0"/>
        <w:ind w:left="0"/>
        <w:jc w:val="both"/>
      </w:pP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p>
    <w:p>
      <w:pPr>
        <w:spacing w:after="0"/>
        <w:ind w:left="0"/>
        <w:jc w:val="both"/>
      </w:pPr>
      <w:r>
        <w:rPr>
          <w:rFonts w:ascii="Times New Roman"/>
          <w:b w:val="false"/>
          <w:i w:val="false"/>
          <w:color w:val="000000"/>
          <w:sz w:val="28"/>
        </w:rPr>
        <w:t>
3 РНН _ _ _ _ _ _ _ _ _ _ _ _       4 РНН _ _ _ _ _ _ _ _ _ _ _ _
</w:t>
      </w:r>
    </w:p>
    <w:p>
      <w:pPr>
        <w:spacing w:after="0"/>
        <w:ind w:left="0"/>
        <w:jc w:val="both"/>
      </w:pPr>
      <w:r>
        <w:rPr>
          <w:rFonts w:ascii="Times New Roman"/>
          <w:b w:val="false"/>
          <w:i w:val="false"/>
          <w:color w:val="000000"/>
          <w:sz w:val="28"/>
        </w:rPr>
        <w:t>
5 Форма оплаты (б/н - N платежного поручения, наличный расчет - 
</w:t>
      </w:r>
      <w:r>
        <w:br/>
      </w:r>
      <w:r>
        <w:rPr>
          <w:rFonts w:ascii="Times New Roman"/>
          <w:b w:val="false"/>
          <w:i w:val="false"/>
          <w:color w:val="000000"/>
          <w:sz w:val="28"/>
        </w:rPr>
        <w:t>
N приходного кассового ордера, на условиях консигнации - 
</w:t>
      </w:r>
      <w:r>
        <w:br/>
      </w:r>
      <w:r>
        <w:rPr>
          <w:rFonts w:ascii="Times New Roman"/>
          <w:b w:val="false"/>
          <w:i w:val="false"/>
          <w:color w:val="000000"/>
          <w:sz w:val="28"/>
        </w:rPr>
        <w:t>
N договора и т.д.), Дата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Перевозчик: Ф.И.О. водителя, серия и номер водительского 
</w:t>
      </w:r>
      <w:r>
        <w:br/>
      </w:r>
      <w:r>
        <w:rPr>
          <w:rFonts w:ascii="Times New Roman"/>
          <w:b w:val="false"/>
          <w:i w:val="false"/>
          <w:color w:val="000000"/>
          <w:sz w:val="28"/>
        </w:rPr>
        <w:t>
удостоверения, дата выдачи, выдавший орган, марка транспортного 
</w:t>
      </w:r>
      <w:r>
        <w:br/>
      </w:r>
      <w:r>
        <w:rPr>
          <w:rFonts w:ascii="Times New Roman"/>
          <w:b w:val="false"/>
          <w:i w:val="false"/>
          <w:color w:val="000000"/>
          <w:sz w:val="28"/>
        </w:rPr>
        <w:t>
средства, государственный номер, номер путевого листа, дата выдачи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Наименование спирта:  8 Пин - код продукции    9 Всего (дал):
</w:t>
      </w:r>
      <w:r>
        <w:br/>
      </w:r>
      <w:r>
        <w:rPr>
          <w:rFonts w:ascii="Times New Roman"/>
          <w:b w:val="false"/>
          <w:i w:val="false"/>
          <w:color w:val="000000"/>
          <w:sz w:val="28"/>
        </w:rPr>
        <w:t>
                                                 млн.  тыс.
</w:t>
      </w:r>
      <w:r>
        <w:br/>
      </w:r>
      <w:r>
        <w:rPr>
          <w:rFonts w:ascii="Times New Roman"/>
          <w:b w:val="false"/>
          <w:i w:val="false"/>
          <w:color w:val="000000"/>
          <w:sz w:val="28"/>
        </w:rPr>
        <w:t>
_____________________   _ _ _ _ _ _ _ _ _ _ _ _  _ _ _ _ _ _ _ _ _
</w:t>
      </w:r>
      <w:r>
        <w:br/>
      </w:r>
      <w:r>
        <w:rPr>
          <w:rFonts w:ascii="Times New Roman"/>
          <w:b w:val="false"/>
          <w:i w:val="false"/>
          <w:color w:val="000000"/>
          <w:sz w:val="28"/>
        </w:rPr>
        <w:t>
_____________________   _ _ _ _ _ _ _ _ _ _ _ _  _ _ _ _ _ _ _ _ _
</w:t>
      </w:r>
      <w:r>
        <w:br/>
      </w:r>
      <w:r>
        <w:rPr>
          <w:rFonts w:ascii="Times New Roman"/>
          <w:b w:val="false"/>
          <w:i w:val="false"/>
          <w:color w:val="000000"/>
          <w:sz w:val="28"/>
        </w:rPr>
        <w:t>
_____________________   _ _ _ _ _ _ _ _ _ _ _ _  _ _ _ _ _ _ _ _ _
</w:t>
      </w:r>
    </w:p>
    <w:p>
      <w:pPr>
        <w:spacing w:after="0"/>
        <w:ind w:left="0"/>
        <w:jc w:val="both"/>
      </w:pPr>
      <w:r>
        <w:rPr>
          <w:rFonts w:ascii="Times New Roman"/>
          <w:b w:val="false"/>
          <w:i w:val="false"/>
          <w:color w:val="000000"/>
          <w:sz w:val="28"/>
        </w:rPr>
        <w:t>
                               В тенге:                 Дал
</w:t>
      </w:r>
      <w:r>
        <w:br/>
      </w:r>
      <w:r>
        <w:rPr>
          <w:rFonts w:ascii="Times New Roman"/>
          <w:b w:val="false"/>
          <w:i w:val="false"/>
          <w:color w:val="000000"/>
          <w:sz w:val="28"/>
        </w:rPr>
        <w:t>
                        млн.     тыс.            млн.     тыс.
</w:t>
      </w:r>
      <w:r>
        <w:br/>
      </w:r>
      <w:r>
        <w:rPr>
          <w:rFonts w:ascii="Times New Roman"/>
          <w:b w:val="false"/>
          <w:i w:val="false"/>
          <w:color w:val="000000"/>
          <w:sz w:val="28"/>
        </w:rPr>
        <w:t>
10 Итого продукции:     _ _ _   _ _ _   _ _ _    _ _ _ _ _ _ _ _ _
</w:t>
      </w:r>
      <w:r>
        <w:br/>
      </w:r>
      <w:r>
        <w:rPr>
          <w:rFonts w:ascii="Times New Roman"/>
          <w:b w:val="false"/>
          <w:i w:val="false"/>
          <w:color w:val="000000"/>
          <w:sz w:val="28"/>
        </w:rPr>
        <w:t>
11 Стоимость
</w:t>
      </w:r>
      <w:r>
        <w:br/>
      </w:r>
      <w:r>
        <w:rPr>
          <w:rFonts w:ascii="Times New Roman"/>
          <w:b w:val="false"/>
          <w:i w:val="false"/>
          <w:color w:val="000000"/>
          <w:sz w:val="28"/>
        </w:rPr>
        <w:t>
   транспортной тары    _ _ _   _ _ _   _ _ _
</w:t>
      </w:r>
      <w:r>
        <w:br/>
      </w:r>
      <w:r>
        <w:rPr>
          <w:rFonts w:ascii="Times New Roman"/>
          <w:b w:val="false"/>
          <w:i w:val="false"/>
          <w:color w:val="000000"/>
          <w:sz w:val="28"/>
        </w:rPr>
        <w:t>
12 Всего по накладной   _ _ _   _ _ _   _ _ _
</w:t>
      </w:r>
    </w:p>
    <w:p>
      <w:pPr>
        <w:spacing w:after="0"/>
        <w:ind w:left="0"/>
        <w:jc w:val="both"/>
      </w:pPr>
      <w:r>
        <w:rPr>
          <w:rFonts w:ascii="Times New Roman"/>
          <w:b w:val="false"/>
          <w:i w:val="false"/>
          <w:color w:val="000000"/>
          <w:sz w:val="28"/>
        </w:rPr>
        <w:t>
               Ответственность налогоплательщика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w:t>
      </w:r>
      <w:r>
        <w:br/>
      </w:r>
      <w:r>
        <w:rPr>
          <w:rFonts w:ascii="Times New Roman"/>
          <w:b w:val="false"/>
          <w:i w:val="false"/>
          <w:color w:val="000000"/>
          <w:sz w:val="28"/>
        </w:rPr>
        <w:t>
Транспортной накладной.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руководителя отправителя   подпись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Бухгалтера отправителя     подпись  |       М.П.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Получатель. Должность, Ф.И.О., серия и номер              Подпись  |
</w:t>
      </w:r>
      <w:r>
        <w:br/>
      </w:r>
      <w:r>
        <w:rPr>
          <w:rFonts w:ascii="Times New Roman"/>
          <w:b w:val="false"/>
          <w:i w:val="false"/>
          <w:color w:val="000000"/>
          <w:sz w:val="28"/>
        </w:rPr>
        <w:t>
удостоверения личности и/или паспорта, дата выдачи,                |
</w:t>
      </w:r>
      <w:r>
        <w:br/>
      </w:r>
      <w:r>
        <w:rPr>
          <w:rFonts w:ascii="Times New Roman"/>
          <w:b w:val="false"/>
          <w:i w:val="false"/>
          <w:color w:val="000000"/>
          <w:sz w:val="28"/>
        </w:rPr>
        <w:t>
выдавший орган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Стр. 01
</w:t>
      </w:r>
    </w:p>
    <w:p>
      <w:pPr>
        <w:spacing w:after="0"/>
        <w:ind w:left="0"/>
        <w:jc w:val="both"/>
      </w:pPr>
      <w:r>
        <w:rPr>
          <w:rFonts w:ascii="Times New Roman"/>
          <w:b w:val="false"/>
          <w:i w:val="false"/>
          <w:color w:val="000000"/>
          <w:sz w:val="28"/>
        </w:rPr>
        <w:t>
</w:t>
      </w:r>
      <w:r>
        <w:rPr>
          <w:rFonts w:ascii="Times New Roman"/>
          <w:b/>
          <w:i w:val="false"/>
          <w:color w:val="000000"/>
          <w:sz w:val="28"/>
        </w:rPr>
        <w:t>
                      Транспортная накладная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алкогольную продукцию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от _ _ _ _ _ _ _ _       _ _ Код операции
</w:t>
      </w:r>
      <w:r>
        <w:br/>
      </w:r>
      <w:r>
        <w:rPr>
          <w:rFonts w:ascii="Times New Roman"/>
          <w:b w:val="false"/>
          <w:i w:val="false"/>
          <w:color w:val="000000"/>
          <w:sz w:val="28"/>
        </w:rPr>
        <w:t>
          N транспортной      Цифрами день,
</w:t>
      </w:r>
      <w:r>
        <w:br/>
      </w:r>
      <w:r>
        <w:rPr>
          <w:rFonts w:ascii="Times New Roman"/>
          <w:b w:val="false"/>
          <w:i w:val="false"/>
          <w:color w:val="000000"/>
          <w:sz w:val="28"/>
        </w:rPr>
        <w:t>
             накладной        месяц и год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Прочитайте Правила по заполнению данной формы
</w:t>
      </w:r>
      <w:r>
        <w:br/>
      </w:r>
      <w:r>
        <w:rPr>
          <w:rFonts w:ascii="Times New Roman"/>
          <w:b w:val="false"/>
          <w:i w:val="false"/>
          <w:color w:val="000000"/>
          <w:sz w:val="28"/>
        </w:rPr>
        <w:t>
ВНИМАНИЕ! Заполнять шариковой ручкой, ЧЕРНЫМИ или СИНИМИ чернилами,
</w:t>
      </w:r>
      <w:r>
        <w:br/>
      </w:r>
      <w:r>
        <w:rPr>
          <w:rFonts w:ascii="Times New Roman"/>
          <w:b w:val="false"/>
          <w:i w:val="false"/>
          <w:color w:val="000000"/>
          <w:sz w:val="28"/>
        </w:rPr>
        <w:t>
ЗАГЛАВНЫМИ ПЕЧАТНЫМИ символами.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Производитель продукции:          2 Получатель продукции:
</w:t>
      </w:r>
      <w:r>
        <w:br/>
      </w:r>
      <w:r>
        <w:rPr>
          <w:rFonts w:ascii="Times New Roman"/>
          <w:b w:val="false"/>
          <w:i w:val="false"/>
          <w:color w:val="000000"/>
          <w:sz w:val="28"/>
        </w:rPr>
        <w:t>
наименование, юридический адрес,    наименование, юридический
</w:t>
      </w:r>
      <w:r>
        <w:br/>
      </w:r>
      <w:r>
        <w:rPr>
          <w:rFonts w:ascii="Times New Roman"/>
          <w:b w:val="false"/>
          <w:i w:val="false"/>
          <w:color w:val="000000"/>
          <w:sz w:val="28"/>
        </w:rPr>
        <w:t>
адрес производства, номер           адрес, адрес поставки, номер
</w:t>
      </w:r>
      <w:r>
        <w:br/>
      </w:r>
      <w:r>
        <w:rPr>
          <w:rFonts w:ascii="Times New Roman"/>
          <w:b w:val="false"/>
          <w:i w:val="false"/>
          <w:color w:val="000000"/>
          <w:sz w:val="28"/>
        </w:rPr>
        <w:t>
лицензии, срок действия             лицензии, срок действия
</w:t>
      </w:r>
    </w:p>
    <w:p>
      <w:pPr>
        <w:spacing w:after="0"/>
        <w:ind w:left="0"/>
        <w:jc w:val="both"/>
      </w:pP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p>
    <w:p>
      <w:pPr>
        <w:spacing w:after="0"/>
        <w:ind w:left="0"/>
        <w:jc w:val="both"/>
      </w:pPr>
      <w:r>
        <w:rPr>
          <w:rFonts w:ascii="Times New Roman"/>
          <w:b w:val="false"/>
          <w:i w:val="false"/>
          <w:color w:val="000000"/>
          <w:sz w:val="28"/>
        </w:rPr>
        <w:t>
3 РНН _ _ _ _ _ _ _ _ _ _ _ _       4 РНН _ _ _ _ _ _ _ _ _ _ _ _
</w:t>
      </w:r>
    </w:p>
    <w:p>
      <w:pPr>
        <w:spacing w:after="0"/>
        <w:ind w:left="0"/>
        <w:jc w:val="both"/>
      </w:pPr>
      <w:r>
        <w:rPr>
          <w:rFonts w:ascii="Times New Roman"/>
          <w:b w:val="false"/>
          <w:i w:val="false"/>
          <w:color w:val="000000"/>
          <w:sz w:val="28"/>
        </w:rPr>
        <w:t>
5 Форма оплаты (б/н - N платежного поручения, наличный расчет - 
</w:t>
      </w:r>
      <w:r>
        <w:br/>
      </w:r>
      <w:r>
        <w:rPr>
          <w:rFonts w:ascii="Times New Roman"/>
          <w:b w:val="false"/>
          <w:i w:val="false"/>
          <w:color w:val="000000"/>
          <w:sz w:val="28"/>
        </w:rPr>
        <w:t>
N приходного кассового ордера, на условиях консигнации - 
</w:t>
      </w:r>
      <w:r>
        <w:br/>
      </w:r>
      <w:r>
        <w:rPr>
          <w:rFonts w:ascii="Times New Roman"/>
          <w:b w:val="false"/>
          <w:i w:val="false"/>
          <w:color w:val="000000"/>
          <w:sz w:val="28"/>
        </w:rPr>
        <w:t>
N договора и т.д.), Дата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Перевозчик: Ф.И.О. водителя, серия и номер водительского 
</w:t>
      </w:r>
      <w:r>
        <w:br/>
      </w:r>
      <w:r>
        <w:rPr>
          <w:rFonts w:ascii="Times New Roman"/>
          <w:b w:val="false"/>
          <w:i w:val="false"/>
          <w:color w:val="000000"/>
          <w:sz w:val="28"/>
        </w:rPr>
        <w:t>
удостоверения, дата выдачи, выдавший орган, марка транспортного 
</w:t>
      </w:r>
      <w:r>
        <w:br/>
      </w:r>
      <w:r>
        <w:rPr>
          <w:rFonts w:ascii="Times New Roman"/>
          <w:b w:val="false"/>
          <w:i w:val="false"/>
          <w:color w:val="000000"/>
          <w:sz w:val="28"/>
        </w:rPr>
        <w:t>
средства, государственный номер, номер путевого листа, дата выдачи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 тенге:      В бутылках        Дал
</w:t>
      </w:r>
      <w:r>
        <w:br/>
      </w:r>
      <w:r>
        <w:rPr>
          <w:rFonts w:ascii="Times New Roman"/>
          <w:b w:val="false"/>
          <w:i w:val="false"/>
          <w:color w:val="000000"/>
          <w:sz w:val="28"/>
        </w:rPr>
        <w:t>
                      млн. тыс.       млн. тыс.      млн. тыс.
</w:t>
      </w:r>
      <w:r>
        <w:br/>
      </w:r>
      <w:r>
        <w:rPr>
          <w:rFonts w:ascii="Times New Roman"/>
          <w:b w:val="false"/>
          <w:i w:val="false"/>
          <w:color w:val="000000"/>
          <w:sz w:val="28"/>
        </w:rPr>
        <w:t>
7 Итого продукции:    ___  ___  ___   ___  ___  ___  ___  ___  ___
</w:t>
      </w:r>
      <w:r>
        <w:br/>
      </w:r>
      <w:r>
        <w:rPr>
          <w:rFonts w:ascii="Times New Roman"/>
          <w:b w:val="false"/>
          <w:i w:val="false"/>
          <w:color w:val="000000"/>
          <w:sz w:val="28"/>
        </w:rPr>
        <w:t>
8 Стоимость
</w:t>
      </w:r>
      <w:r>
        <w:br/>
      </w:r>
      <w:r>
        <w:rPr>
          <w:rFonts w:ascii="Times New Roman"/>
          <w:b w:val="false"/>
          <w:i w:val="false"/>
          <w:color w:val="000000"/>
          <w:sz w:val="28"/>
        </w:rPr>
        <w:t>
  транспортной тары   ___  ___  ___
</w:t>
      </w:r>
      <w:r>
        <w:br/>
      </w:r>
      <w:r>
        <w:rPr>
          <w:rFonts w:ascii="Times New Roman"/>
          <w:b w:val="false"/>
          <w:i w:val="false"/>
          <w:color w:val="000000"/>
          <w:sz w:val="28"/>
        </w:rPr>
        <w:t>
9 Всего по накладной  ___  ___  ___
</w:t>
      </w:r>
      <w:r>
        <w:br/>
      </w:r>
      <w:r>
        <w:rPr>
          <w:rFonts w:ascii="Times New Roman"/>
          <w:b w:val="false"/>
          <w:i w:val="false"/>
          <w:color w:val="000000"/>
          <w:sz w:val="28"/>
        </w:rPr>
        <w:t>
-------------------------------------------------------------------
</w:t>
      </w:r>
      <w:r>
        <w:br/>
      </w:r>
      <w:r>
        <w:rPr>
          <w:rFonts w:ascii="Times New Roman"/>
          <w:b w:val="false"/>
          <w:i w:val="false"/>
          <w:color w:val="000000"/>
          <w:sz w:val="28"/>
        </w:rPr>
        <w:t>
           Информация о продукции согласно страницы 2
</w:t>
      </w:r>
      <w:r>
        <w:br/>
      </w:r>
      <w:r>
        <w:rPr>
          <w:rFonts w:ascii="Times New Roman"/>
          <w:b w:val="false"/>
          <w:i w:val="false"/>
          <w:color w:val="000000"/>
          <w:sz w:val="28"/>
        </w:rPr>
        <w:t>
-------------------------------------------------------------------
</w:t>
      </w:r>
      <w:r>
        <w:br/>
      </w:r>
      <w:r>
        <w:rPr>
          <w:rFonts w:ascii="Times New Roman"/>
          <w:b w:val="false"/>
          <w:i w:val="false"/>
          <w:color w:val="000000"/>
          <w:sz w:val="28"/>
        </w:rPr>
        <w:t>
               Ответственность налогоплательщика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w:t>
      </w:r>
      <w:r>
        <w:br/>
      </w:r>
      <w:r>
        <w:rPr>
          <w:rFonts w:ascii="Times New Roman"/>
          <w:b w:val="false"/>
          <w:i w:val="false"/>
          <w:color w:val="000000"/>
          <w:sz w:val="28"/>
        </w:rPr>
        <w:t>
Транспортной накладной.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руководителя отправителя   подпись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Бухгалтера отправителя     подпись  |       М.П.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Получатель. Должность, Ф.И.О., серия и номер              Подпись  |
</w:t>
      </w:r>
      <w:r>
        <w:br/>
      </w:r>
      <w:r>
        <w:rPr>
          <w:rFonts w:ascii="Times New Roman"/>
          <w:b w:val="false"/>
          <w:i w:val="false"/>
          <w:color w:val="000000"/>
          <w:sz w:val="28"/>
        </w:rPr>
        <w:t>
удостоверения личности и/или паспорта, дата выдачи,                |
</w:t>
      </w:r>
      <w:r>
        <w:br/>
      </w:r>
      <w:r>
        <w:rPr>
          <w:rFonts w:ascii="Times New Roman"/>
          <w:b w:val="false"/>
          <w:i w:val="false"/>
          <w:color w:val="000000"/>
          <w:sz w:val="28"/>
        </w:rPr>
        <w:t>
выдавший орган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РНН _ _ _ _ _ _ _ _ _ _ _ _       РНН _ _ _ _ _ _ _ _ _ _ _ _ 
</w:t>
      </w:r>
      <w:r>
        <w:br/>
      </w:r>
      <w:r>
        <w:rPr>
          <w:rFonts w:ascii="Times New Roman"/>
          <w:b w:val="false"/>
          <w:i w:val="false"/>
          <w:color w:val="000000"/>
          <w:sz w:val="28"/>
        </w:rPr>
        <w:t>
поставщика:                       покупателя:
</w:t>
      </w:r>
      <w:r>
        <w:br/>
      </w:r>
      <w:r>
        <w:rPr>
          <w:rFonts w:ascii="Times New Roman"/>
          <w:b w:val="false"/>
          <w:i w:val="false"/>
          <w:color w:val="000000"/>
          <w:sz w:val="28"/>
        </w:rPr>
        <w:t>
-------------------------------------------------------------------
</w:t>
      </w:r>
      <w:r>
        <w:br/>
      </w:r>
      <w:r>
        <w:rPr>
          <w:rFonts w:ascii="Times New Roman"/>
          <w:b w:val="false"/>
          <w:i w:val="false"/>
          <w:color w:val="000000"/>
          <w:sz w:val="28"/>
        </w:rPr>
        <w:t>
                     Информация о продукции
</w:t>
      </w:r>
      <w:r>
        <w:br/>
      </w:r>
      <w:r>
        <w:rPr>
          <w:rFonts w:ascii="Times New Roman"/>
          <w:b w:val="false"/>
          <w:i w:val="false"/>
          <w:color w:val="000000"/>
          <w:sz w:val="28"/>
        </w:rPr>
        <w:t>
-------------------------------------------------------------------
</w:t>
      </w:r>
      <w:r>
        <w:br/>
      </w:r>
      <w:r>
        <w:rPr>
          <w:rFonts w:ascii="Times New Roman"/>
          <w:b w:val="false"/>
          <w:i w:val="false"/>
          <w:color w:val="000000"/>
          <w:sz w:val="28"/>
        </w:rPr>
        <w:t>
10 Вид алко-     11 Пин - код продукции:  12 Всего в    13 Цена за
</w:t>
      </w:r>
      <w:r>
        <w:br/>
      </w:r>
      <w:r>
        <w:rPr>
          <w:rFonts w:ascii="Times New Roman"/>
          <w:b w:val="false"/>
          <w:i w:val="false"/>
          <w:color w:val="000000"/>
          <w:sz w:val="28"/>
        </w:rPr>
        <w:t>
гольной продук-                            бутылках:     бутылку
</w:t>
      </w:r>
      <w:r>
        <w:br/>
      </w:r>
      <w:r>
        <w:rPr>
          <w:rFonts w:ascii="Times New Roman"/>
          <w:b w:val="false"/>
          <w:i w:val="false"/>
          <w:color w:val="000000"/>
          <w:sz w:val="28"/>
        </w:rPr>
        <w:t>
ции, емкость,                                            (тенге):
</w:t>
      </w:r>
      <w:r>
        <w:br/>
      </w:r>
      <w:r>
        <w:rPr>
          <w:rFonts w:ascii="Times New Roman"/>
          <w:b w:val="false"/>
          <w:i w:val="false"/>
          <w:color w:val="000000"/>
          <w:sz w:val="28"/>
        </w:rPr>
        <w:t>
(литр)
</w:t>
      </w:r>
      <w:r>
        <w:br/>
      </w:r>
      <w:r>
        <w:rPr>
          <w:rFonts w:ascii="Times New Roman"/>
          <w:b w:val="false"/>
          <w:i w:val="false"/>
          <w:color w:val="000000"/>
          <w:sz w:val="28"/>
        </w:rPr>
        <w:t>
                                          млн. тыс.     тыс.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p>
    <w:p>
      <w:pPr>
        <w:spacing w:after="0"/>
        <w:ind w:left="0"/>
        <w:jc w:val="both"/>
      </w:pPr>
      <w:r>
        <w:rPr>
          <w:rFonts w:ascii="Times New Roman"/>
          <w:b w:val="false"/>
          <w:i w:val="false"/>
          <w:color w:val="000000"/>
          <w:sz w:val="28"/>
        </w:rPr>
        <w:t>
                                 млн.    тыс.
</w:t>
      </w:r>
      <w:r>
        <w:br/>
      </w:r>
      <w:r>
        <w:rPr>
          <w:rFonts w:ascii="Times New Roman"/>
          <w:b w:val="false"/>
          <w:i w:val="false"/>
          <w:color w:val="000000"/>
          <w:sz w:val="28"/>
        </w:rPr>
        <w:t>
14 Итого продукции:              _ _  __  _  __  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руководителя отправителя   подпись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Бухгалтера отправителя     подпись  |       М.П.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Получатель. Должность, Ф.И.О., серия и номер              Подпись  |
</w:t>
      </w:r>
      <w:r>
        <w:br/>
      </w:r>
      <w:r>
        <w:rPr>
          <w:rFonts w:ascii="Times New Roman"/>
          <w:b w:val="false"/>
          <w:i w:val="false"/>
          <w:color w:val="000000"/>
          <w:sz w:val="28"/>
        </w:rPr>
        <w:t>
удостоверения личности и/или паспорта, дата выдач,                 |
</w:t>
      </w:r>
      <w:r>
        <w:br/>
      </w:r>
      <w:r>
        <w:rPr>
          <w:rFonts w:ascii="Times New Roman"/>
          <w:b w:val="false"/>
          <w:i w:val="false"/>
          <w:color w:val="000000"/>
          <w:sz w:val="28"/>
        </w:rPr>
        <w:t>
выдавший орган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Стр. 01
</w:t>
      </w:r>
    </w:p>
    <w:p>
      <w:pPr>
        <w:spacing w:after="0"/>
        <w:ind w:left="0"/>
        <w:jc w:val="both"/>
      </w:pPr>
      <w:r>
        <w:rPr>
          <w:rFonts w:ascii="Times New Roman"/>
          <w:b w:val="false"/>
          <w:i w:val="false"/>
          <w:color w:val="000000"/>
          <w:sz w:val="28"/>
        </w:rPr>
        <w:t>
</w:t>
      </w:r>
      <w:r>
        <w:rPr>
          <w:rFonts w:ascii="Times New Roman"/>
          <w:b/>
          <w:i w:val="false"/>
          <w:color w:val="000000"/>
          <w:sz w:val="28"/>
        </w:rPr>
        <w:t>
                      Транспортная накладная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алкогольную продукцию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от _ _ _ _ _ _ _ _       _ _ Код операции
</w:t>
      </w:r>
      <w:r>
        <w:br/>
      </w:r>
      <w:r>
        <w:rPr>
          <w:rFonts w:ascii="Times New Roman"/>
          <w:b w:val="false"/>
          <w:i w:val="false"/>
          <w:color w:val="000000"/>
          <w:sz w:val="28"/>
        </w:rPr>
        <w:t>
          N транспортной      Цифрами день,
</w:t>
      </w:r>
      <w:r>
        <w:br/>
      </w:r>
      <w:r>
        <w:rPr>
          <w:rFonts w:ascii="Times New Roman"/>
          <w:b w:val="false"/>
          <w:i w:val="false"/>
          <w:color w:val="000000"/>
          <w:sz w:val="28"/>
        </w:rPr>
        <w:t>
             накладной        месяц и год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Прочитайте Правила по заполнению данной формы
</w:t>
      </w:r>
      <w:r>
        <w:br/>
      </w:r>
      <w:r>
        <w:rPr>
          <w:rFonts w:ascii="Times New Roman"/>
          <w:b w:val="false"/>
          <w:i w:val="false"/>
          <w:color w:val="000000"/>
          <w:sz w:val="28"/>
        </w:rPr>
        <w:t>
ВНИМАНИЕ! Заполнять шариковой ручкой, ЧЕРНЫМИ или СИНИМИ чернилами,
</w:t>
      </w:r>
      <w:r>
        <w:br/>
      </w:r>
      <w:r>
        <w:rPr>
          <w:rFonts w:ascii="Times New Roman"/>
          <w:b w:val="false"/>
          <w:i w:val="false"/>
          <w:color w:val="000000"/>
          <w:sz w:val="28"/>
        </w:rPr>
        <w:t>
ЗАГЛАВНЫМИ ПЕЧАТНЫМИ символами.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Производитель (поставщик) продукции:  2 Получатель продукции:
</w:t>
      </w:r>
      <w:r>
        <w:br/>
      </w:r>
      <w:r>
        <w:rPr>
          <w:rFonts w:ascii="Times New Roman"/>
          <w:b w:val="false"/>
          <w:i w:val="false"/>
          <w:color w:val="000000"/>
          <w:sz w:val="28"/>
        </w:rPr>
        <w:t>
наименование, юридический адрес,        наименование, юридический
</w:t>
      </w:r>
      <w:r>
        <w:br/>
      </w:r>
      <w:r>
        <w:rPr>
          <w:rFonts w:ascii="Times New Roman"/>
          <w:b w:val="false"/>
          <w:i w:val="false"/>
          <w:color w:val="000000"/>
          <w:sz w:val="28"/>
        </w:rPr>
        <w:t>
адрес производства, номер               адрес, адрес поставки, номер
</w:t>
      </w:r>
      <w:r>
        <w:br/>
      </w:r>
      <w:r>
        <w:rPr>
          <w:rFonts w:ascii="Times New Roman"/>
          <w:b w:val="false"/>
          <w:i w:val="false"/>
          <w:color w:val="000000"/>
          <w:sz w:val="28"/>
        </w:rPr>
        <w:t>
лицензии, срок действия                 лицензии, срок действия
</w:t>
      </w:r>
    </w:p>
    <w:p>
      <w:pPr>
        <w:spacing w:after="0"/>
        <w:ind w:left="0"/>
        <w:jc w:val="both"/>
      </w:pP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r>
        <w:br/>
      </w:r>
      <w:r>
        <w:rPr>
          <w:rFonts w:ascii="Times New Roman"/>
          <w:b w:val="false"/>
          <w:i w:val="false"/>
          <w:color w:val="000000"/>
          <w:sz w:val="28"/>
        </w:rPr>
        <w:t>
_______________________________     ______________________________
</w:t>
      </w:r>
    </w:p>
    <w:p>
      <w:pPr>
        <w:spacing w:after="0"/>
        <w:ind w:left="0"/>
        <w:jc w:val="both"/>
      </w:pPr>
      <w:r>
        <w:rPr>
          <w:rFonts w:ascii="Times New Roman"/>
          <w:b w:val="false"/>
          <w:i w:val="false"/>
          <w:color w:val="000000"/>
          <w:sz w:val="28"/>
        </w:rPr>
        <w:t>
3 РНН _ _ _ _ _ _ _ _ _ _ _ _       4 РНН _ _ _ _ _ _ _ _ _ _ _ _
</w:t>
      </w:r>
    </w:p>
    <w:p>
      <w:pPr>
        <w:spacing w:after="0"/>
        <w:ind w:left="0"/>
        <w:jc w:val="both"/>
      </w:pPr>
      <w:r>
        <w:rPr>
          <w:rFonts w:ascii="Times New Roman"/>
          <w:b w:val="false"/>
          <w:i w:val="false"/>
          <w:color w:val="000000"/>
          <w:sz w:val="28"/>
        </w:rPr>
        <w:t>
5 Форма оплаты (б/н - N платежного поручения, наличный расчет - 
</w:t>
      </w:r>
      <w:r>
        <w:br/>
      </w:r>
      <w:r>
        <w:rPr>
          <w:rFonts w:ascii="Times New Roman"/>
          <w:b w:val="false"/>
          <w:i w:val="false"/>
          <w:color w:val="000000"/>
          <w:sz w:val="28"/>
        </w:rPr>
        <w:t>
N приходного кассового ордера, на условиях консигнации - 
</w:t>
      </w:r>
      <w:r>
        <w:br/>
      </w:r>
      <w:r>
        <w:rPr>
          <w:rFonts w:ascii="Times New Roman"/>
          <w:b w:val="false"/>
          <w:i w:val="false"/>
          <w:color w:val="000000"/>
          <w:sz w:val="28"/>
        </w:rPr>
        <w:t>
N договора и т.д.), Дата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Перевозчик: Ф.И.О. водителя, серия и номер водительского 
</w:t>
      </w:r>
      <w:r>
        <w:br/>
      </w:r>
      <w:r>
        <w:rPr>
          <w:rFonts w:ascii="Times New Roman"/>
          <w:b w:val="false"/>
          <w:i w:val="false"/>
          <w:color w:val="000000"/>
          <w:sz w:val="28"/>
        </w:rPr>
        <w:t>
удостоверения, дата выдачи, выдавший орган, марка транспортного 
</w:t>
      </w:r>
      <w:r>
        <w:br/>
      </w:r>
      <w:r>
        <w:rPr>
          <w:rFonts w:ascii="Times New Roman"/>
          <w:b w:val="false"/>
          <w:i w:val="false"/>
          <w:color w:val="000000"/>
          <w:sz w:val="28"/>
        </w:rPr>
        <w:t>
средства, государственный орган, номер путевого листа, дата выдачи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 тенге:      В бутылках        Дал
</w:t>
      </w:r>
      <w:r>
        <w:br/>
      </w:r>
      <w:r>
        <w:rPr>
          <w:rFonts w:ascii="Times New Roman"/>
          <w:b w:val="false"/>
          <w:i w:val="false"/>
          <w:color w:val="000000"/>
          <w:sz w:val="28"/>
        </w:rPr>
        <w:t>
                      млн. тыс.       млн. тыс.      млн. тыс.
</w:t>
      </w:r>
      <w:r>
        <w:br/>
      </w:r>
      <w:r>
        <w:rPr>
          <w:rFonts w:ascii="Times New Roman"/>
          <w:b w:val="false"/>
          <w:i w:val="false"/>
          <w:color w:val="000000"/>
          <w:sz w:val="28"/>
        </w:rPr>
        <w:t>
7 Итого продукции:    ___  ___  ___   ___  ___  ___  ___  ___  ___
</w:t>
      </w:r>
      <w:r>
        <w:br/>
      </w:r>
      <w:r>
        <w:rPr>
          <w:rFonts w:ascii="Times New Roman"/>
          <w:b w:val="false"/>
          <w:i w:val="false"/>
          <w:color w:val="000000"/>
          <w:sz w:val="28"/>
        </w:rPr>
        <w:t>
8 Стоимость
</w:t>
      </w:r>
      <w:r>
        <w:br/>
      </w:r>
      <w:r>
        <w:rPr>
          <w:rFonts w:ascii="Times New Roman"/>
          <w:b w:val="false"/>
          <w:i w:val="false"/>
          <w:color w:val="000000"/>
          <w:sz w:val="28"/>
        </w:rPr>
        <w:t>
  транспортной тары   ___  ___  ___
</w:t>
      </w:r>
      <w:r>
        <w:br/>
      </w:r>
      <w:r>
        <w:rPr>
          <w:rFonts w:ascii="Times New Roman"/>
          <w:b w:val="false"/>
          <w:i w:val="false"/>
          <w:color w:val="000000"/>
          <w:sz w:val="28"/>
        </w:rPr>
        <w:t>
9 Всего по накладной  ___  ___  ___
</w:t>
      </w:r>
      <w:r>
        <w:br/>
      </w:r>
      <w:r>
        <w:rPr>
          <w:rFonts w:ascii="Times New Roman"/>
          <w:b w:val="false"/>
          <w:i w:val="false"/>
          <w:color w:val="000000"/>
          <w:sz w:val="28"/>
        </w:rPr>
        <w:t>
-------------------------------------------------------------------
</w:t>
      </w:r>
      <w:r>
        <w:br/>
      </w:r>
      <w:r>
        <w:rPr>
          <w:rFonts w:ascii="Times New Roman"/>
          <w:b w:val="false"/>
          <w:i w:val="false"/>
          <w:color w:val="000000"/>
          <w:sz w:val="28"/>
        </w:rPr>
        <w:t>
           Информация о продукции согласно страницы 2
</w:t>
      </w:r>
      <w:r>
        <w:br/>
      </w:r>
      <w:r>
        <w:rPr>
          <w:rFonts w:ascii="Times New Roman"/>
          <w:b w:val="false"/>
          <w:i w:val="false"/>
          <w:color w:val="000000"/>
          <w:sz w:val="28"/>
        </w:rPr>
        <w:t>
-------------------------------------------------------------------
</w:t>
      </w:r>
      <w:r>
        <w:br/>
      </w:r>
      <w:r>
        <w:rPr>
          <w:rFonts w:ascii="Times New Roman"/>
          <w:b w:val="false"/>
          <w:i w:val="false"/>
          <w:color w:val="000000"/>
          <w:sz w:val="28"/>
        </w:rPr>
        <w:t>
               Ответственность налогоплательщика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w:t>
      </w:r>
      <w:r>
        <w:br/>
      </w:r>
      <w:r>
        <w:rPr>
          <w:rFonts w:ascii="Times New Roman"/>
          <w:b w:val="false"/>
          <w:i w:val="false"/>
          <w:color w:val="000000"/>
          <w:sz w:val="28"/>
        </w:rPr>
        <w:t>
Казахстан за достоверность и полноту сведений, приведенных в данной 
</w:t>
      </w:r>
      <w:r>
        <w:br/>
      </w:r>
      <w:r>
        <w:rPr>
          <w:rFonts w:ascii="Times New Roman"/>
          <w:b w:val="false"/>
          <w:i w:val="false"/>
          <w:color w:val="000000"/>
          <w:sz w:val="28"/>
        </w:rPr>
        <w:t>
Транспортной накладной.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руководителя отправителя   подпись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Бухгалтера отправителя     подпись  |       М.П.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Получатель. Должность, Ф.И.О., серия и номер              Подпись  |
</w:t>
      </w:r>
      <w:r>
        <w:br/>
      </w:r>
      <w:r>
        <w:rPr>
          <w:rFonts w:ascii="Times New Roman"/>
          <w:b w:val="false"/>
          <w:i w:val="false"/>
          <w:color w:val="000000"/>
          <w:sz w:val="28"/>
        </w:rPr>
        <w:t>
удостоверения личности и/или паспорта, дата выдачи,                |
</w:t>
      </w:r>
      <w:r>
        <w:br/>
      </w:r>
      <w:r>
        <w:rPr>
          <w:rFonts w:ascii="Times New Roman"/>
          <w:b w:val="false"/>
          <w:i w:val="false"/>
          <w:color w:val="000000"/>
          <w:sz w:val="28"/>
        </w:rPr>
        <w:t>
выдавший орган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стр.02
</w:t>
      </w:r>
    </w:p>
    <w:p>
      <w:pPr>
        <w:spacing w:after="0"/>
        <w:ind w:left="0"/>
        <w:jc w:val="both"/>
      </w:pPr>
      <w:r>
        <w:rPr>
          <w:rFonts w:ascii="Times New Roman"/>
          <w:b w:val="false"/>
          <w:i w:val="false"/>
          <w:color w:val="000000"/>
          <w:sz w:val="28"/>
        </w:rPr>
        <w:t>
РНН _ _ _ _ _ _ _ _ _ _ _ _       РНН _ _ _ _ _ _ _ _ _ _ _ _ 
</w:t>
      </w:r>
      <w:r>
        <w:br/>
      </w:r>
      <w:r>
        <w:rPr>
          <w:rFonts w:ascii="Times New Roman"/>
          <w:b w:val="false"/>
          <w:i w:val="false"/>
          <w:color w:val="000000"/>
          <w:sz w:val="28"/>
        </w:rPr>
        <w:t>
поставщика:                       покупателя:
</w:t>
      </w:r>
      <w:r>
        <w:br/>
      </w:r>
      <w:r>
        <w:rPr>
          <w:rFonts w:ascii="Times New Roman"/>
          <w:b w:val="false"/>
          <w:i w:val="false"/>
          <w:color w:val="000000"/>
          <w:sz w:val="28"/>
        </w:rPr>
        <w:t>
-------------------------------------------------------------------
</w:t>
      </w:r>
      <w:r>
        <w:br/>
      </w:r>
      <w:r>
        <w:rPr>
          <w:rFonts w:ascii="Times New Roman"/>
          <w:b w:val="false"/>
          <w:i w:val="false"/>
          <w:color w:val="000000"/>
          <w:sz w:val="28"/>
        </w:rPr>
        <w:t>
                     Информация о продукции
</w:t>
      </w:r>
      <w:r>
        <w:br/>
      </w:r>
      <w:r>
        <w:rPr>
          <w:rFonts w:ascii="Times New Roman"/>
          <w:b w:val="false"/>
          <w:i w:val="false"/>
          <w:color w:val="000000"/>
          <w:sz w:val="28"/>
        </w:rPr>
        <w:t>
-------------------------------------------------------------------
</w:t>
      </w:r>
      <w:r>
        <w:br/>
      </w:r>
      <w:r>
        <w:rPr>
          <w:rFonts w:ascii="Times New Roman"/>
          <w:b w:val="false"/>
          <w:i w:val="false"/>
          <w:color w:val="000000"/>
          <w:sz w:val="28"/>
        </w:rPr>
        <w:t>
10 Вид алко-     11 Пин - код продукции:  12 Всего в    13 Цена за
</w:t>
      </w:r>
      <w:r>
        <w:br/>
      </w:r>
      <w:r>
        <w:rPr>
          <w:rFonts w:ascii="Times New Roman"/>
          <w:b w:val="false"/>
          <w:i w:val="false"/>
          <w:color w:val="000000"/>
          <w:sz w:val="28"/>
        </w:rPr>
        <w:t>
гольной продук-                            бутылках:     бутылку
</w:t>
      </w:r>
      <w:r>
        <w:br/>
      </w:r>
      <w:r>
        <w:rPr>
          <w:rFonts w:ascii="Times New Roman"/>
          <w:b w:val="false"/>
          <w:i w:val="false"/>
          <w:color w:val="000000"/>
          <w:sz w:val="28"/>
        </w:rPr>
        <w:t>
ции, емкость,                                            (тенге):
</w:t>
      </w:r>
      <w:r>
        <w:br/>
      </w:r>
      <w:r>
        <w:rPr>
          <w:rFonts w:ascii="Times New Roman"/>
          <w:b w:val="false"/>
          <w:i w:val="false"/>
          <w:color w:val="000000"/>
          <w:sz w:val="28"/>
        </w:rPr>
        <w:t>
(литр)
</w:t>
      </w:r>
      <w:r>
        <w:br/>
      </w:r>
      <w:r>
        <w:rPr>
          <w:rFonts w:ascii="Times New Roman"/>
          <w:b w:val="false"/>
          <w:i w:val="false"/>
          <w:color w:val="000000"/>
          <w:sz w:val="28"/>
        </w:rPr>
        <w:t>
                                          млн. тыс.     тыс.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r>
        <w:br/>
      </w:r>
      <w:r>
        <w:rPr>
          <w:rFonts w:ascii="Times New Roman"/>
          <w:b w:val="false"/>
          <w:i w:val="false"/>
          <w:color w:val="000000"/>
          <w:sz w:val="28"/>
        </w:rPr>
        <w:t>
______________   _ _ _ _ _ _ _ _ _ _ _ _  __ _ __ _ _   _ _ __ _ _
</w:t>
      </w:r>
    </w:p>
    <w:p>
      <w:pPr>
        <w:spacing w:after="0"/>
        <w:ind w:left="0"/>
        <w:jc w:val="both"/>
      </w:pPr>
      <w:r>
        <w:rPr>
          <w:rFonts w:ascii="Times New Roman"/>
          <w:b w:val="false"/>
          <w:i w:val="false"/>
          <w:color w:val="000000"/>
          <w:sz w:val="28"/>
        </w:rPr>
        <w:t>
                                 млн.    тыс.
</w:t>
      </w:r>
      <w:r>
        <w:br/>
      </w:r>
      <w:r>
        <w:rPr>
          <w:rFonts w:ascii="Times New Roman"/>
          <w:b w:val="false"/>
          <w:i w:val="false"/>
          <w:color w:val="000000"/>
          <w:sz w:val="28"/>
        </w:rPr>
        <w:t>
14 Итого продукции:              _ _  __  _  __  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руководителя отправителя   подпись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Ф.И.О. Бухгалтера отправителя     подпись  |       М.П.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 выходить за ограничительную рамку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Получатель. Должность, Ф.И.О., серия и номер              Подпись  |
</w:t>
      </w:r>
      <w:r>
        <w:br/>
      </w:r>
      <w:r>
        <w:rPr>
          <w:rFonts w:ascii="Times New Roman"/>
          <w:b w:val="false"/>
          <w:i w:val="false"/>
          <w:color w:val="000000"/>
          <w:sz w:val="28"/>
        </w:rPr>
        <w:t>
удостоверения личности и/или паспорта, дата выдачи,                |
</w:t>
      </w:r>
      <w:r>
        <w:br/>
      </w:r>
      <w:r>
        <w:rPr>
          <w:rFonts w:ascii="Times New Roman"/>
          <w:b w:val="false"/>
          <w:i w:val="false"/>
          <w:color w:val="000000"/>
          <w:sz w:val="28"/>
        </w:rPr>
        <w:t>
выдавший орган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Председателю Налогового комитета
</w:t>
      </w:r>
      <w:r>
        <w:br/>
      </w:r>
      <w:r>
        <w:rPr>
          <w:rFonts w:ascii="Times New Roman"/>
          <w:b w:val="false"/>
          <w:i w:val="false"/>
          <w:color w:val="000000"/>
          <w:sz w:val="28"/>
        </w:rPr>
        <w:t>
                              по ___________________________области
</w:t>
      </w:r>
      <w:r>
        <w:br/>
      </w:r>
      <w:r>
        <w:rPr>
          <w:rFonts w:ascii="Times New Roman"/>
          <w:b w:val="false"/>
          <w:i w:val="false"/>
          <w:color w:val="000000"/>
          <w:sz w:val="28"/>
        </w:rPr>
        <w:t>
                              от __________________________________
</w:t>
      </w:r>
      <w:r>
        <w:br/>
      </w:r>
      <w:r>
        <w:rPr>
          <w:rFonts w:ascii="Times New Roman"/>
          <w:b w:val="false"/>
          <w:i w:val="false"/>
          <w:color w:val="000000"/>
          <w:sz w:val="28"/>
        </w:rPr>
        <w:t>
                                 Ф.И.О. и (наименование получателя)
</w:t>
      </w:r>
      <w:r>
        <w:br/>
      </w:r>
      <w:r>
        <w:rPr>
          <w:rFonts w:ascii="Times New Roman"/>
          <w:b w:val="false"/>
          <w:i w:val="false"/>
          <w:color w:val="000000"/>
          <w:sz w:val="28"/>
        </w:rPr>
        <w:t>
                              от " _____ " _______________ года
</w:t>
      </w:r>
    </w:p>
    <w:p>
      <w:pPr>
        <w:spacing w:after="0"/>
        <w:ind w:left="0"/>
        <w:jc w:val="both"/>
      </w:pPr>
      <w:r>
        <w:rPr>
          <w:rFonts w:ascii="Times New Roman"/>
          <w:b w:val="false"/>
          <w:i w:val="false"/>
          <w:color w:val="000000"/>
          <w:sz w:val="28"/>
        </w:rPr>
        <w:t>
</w:t>
      </w:r>
      <w:r>
        <w:rPr>
          <w:rFonts w:ascii="Times New Roman"/>
          <w:b/>
          <w:i w:val="false"/>
          <w:color w:val="000000"/>
          <w:sz w:val="28"/>
        </w:rPr>
        <w:t>
          Заявка на приобретение транспортных накладных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тыс.штук
</w:t>
      </w:r>
      <w:r>
        <w:br/>
      </w:r>
      <w:r>
        <w:rPr>
          <w:rFonts w:ascii="Times New Roman"/>
          <w:b w:val="false"/>
          <w:i w:val="false"/>
          <w:color w:val="000000"/>
          <w:sz w:val="28"/>
        </w:rPr>
        <w:t>
-------------------------------------------------------------------
</w:t>
      </w:r>
      <w:r>
        <w:br/>
      </w:r>
      <w:r>
        <w:rPr>
          <w:rFonts w:ascii="Times New Roman"/>
          <w:b w:val="false"/>
          <w:i w:val="false"/>
          <w:color w:val="000000"/>
          <w:sz w:val="28"/>
        </w:rPr>
        <w:t>
   Вид ТН   | январь | февраль | март | апрель | май | июнь | июль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август | сентябрь | октябрь | ноябрь | декабрь | Всего на __ год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____________________ (Ф.И.О.)
</w:t>
      </w:r>
    </w:p>
    <w:p>
      <w:pPr>
        <w:spacing w:after="0"/>
        <w:ind w:left="0"/>
        <w:jc w:val="both"/>
      </w:pPr>
      <w:r>
        <w:rPr>
          <w:rFonts w:ascii="Times New Roman"/>
          <w:b w:val="false"/>
          <w:i w:val="false"/>
          <w:color w:val="000000"/>
          <w:sz w:val="28"/>
        </w:rPr>
        <w:t>
      Материально ответственное лицо ________________(Ф.И.О.)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Председателю Налогового Комитета МФ РК
</w:t>
      </w:r>
      <w:r>
        <w:br/>
      </w:r>
      <w:r>
        <w:rPr>
          <w:rFonts w:ascii="Times New Roman"/>
          <w:b w:val="false"/>
          <w:i w:val="false"/>
          <w:color w:val="000000"/>
          <w:sz w:val="28"/>
        </w:rPr>
        <w:t>
                          ______________________________________
</w:t>
      </w:r>
      <w:r>
        <w:br/>
      </w:r>
      <w:r>
        <w:rPr>
          <w:rFonts w:ascii="Times New Roman"/>
          <w:b w:val="false"/>
          <w:i w:val="false"/>
          <w:color w:val="000000"/>
          <w:sz w:val="28"/>
        </w:rPr>
        <w:t>
                          от____________________________________
</w:t>
      </w:r>
      <w:r>
        <w:br/>
      </w:r>
      <w:r>
        <w:rPr>
          <w:rFonts w:ascii="Times New Roman"/>
          <w:b w:val="false"/>
          <w:i w:val="false"/>
          <w:color w:val="000000"/>
          <w:sz w:val="28"/>
        </w:rPr>
        <w:t>
                            (наименование областного Налогового
</w:t>
      </w:r>
      <w:r>
        <w:br/>
      </w:r>
      <w:r>
        <w:rPr>
          <w:rFonts w:ascii="Times New Roman"/>
          <w:b w:val="false"/>
          <w:i w:val="false"/>
          <w:color w:val="000000"/>
          <w:sz w:val="28"/>
        </w:rPr>
        <w:t>
                                         комитета)
</w:t>
      </w:r>
      <w:r>
        <w:br/>
      </w:r>
      <w:r>
        <w:rPr>
          <w:rFonts w:ascii="Times New Roman"/>
          <w:b w:val="false"/>
          <w:i w:val="false"/>
          <w:color w:val="000000"/>
          <w:sz w:val="28"/>
        </w:rPr>
        <w:t>
                          ______________________________________
</w:t>
      </w:r>
      <w:r>
        <w:br/>
      </w:r>
      <w:r>
        <w:rPr>
          <w:rFonts w:ascii="Times New Roman"/>
          <w:b w:val="false"/>
          <w:i w:val="false"/>
          <w:color w:val="000000"/>
          <w:sz w:val="28"/>
        </w:rPr>
        <w:t>
                          от " ____ " _____________ года
</w:t>
      </w:r>
    </w:p>
    <w:p>
      <w:pPr>
        <w:spacing w:after="0"/>
        <w:ind w:left="0"/>
        <w:jc w:val="both"/>
      </w:pPr>
      <w:r>
        <w:rPr>
          <w:rFonts w:ascii="Times New Roman"/>
          <w:b w:val="false"/>
          <w:i w:val="false"/>
          <w:color w:val="000000"/>
          <w:sz w:val="28"/>
        </w:rPr>
        <w:t>
</w:t>
      </w:r>
      <w:r>
        <w:rPr>
          <w:rFonts w:ascii="Times New Roman"/>
          <w:b/>
          <w:i w:val="false"/>
          <w:color w:val="000000"/>
          <w:sz w:val="28"/>
        </w:rPr>
        <w:t>
       Сводная заявка на приобретение транспортных накладных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тыс.штук
</w:t>
      </w:r>
      <w:r>
        <w:br/>
      </w:r>
      <w:r>
        <w:rPr>
          <w:rFonts w:ascii="Times New Roman"/>
          <w:b w:val="false"/>
          <w:i w:val="false"/>
          <w:color w:val="000000"/>
          <w:sz w:val="28"/>
        </w:rPr>
        <w:t>
-------------------------------------------------------------------
</w:t>
      </w:r>
      <w:r>
        <w:br/>
      </w:r>
      <w:r>
        <w:rPr>
          <w:rFonts w:ascii="Times New Roman"/>
          <w:b w:val="false"/>
          <w:i w:val="false"/>
          <w:color w:val="000000"/>
          <w:sz w:val="28"/>
        </w:rPr>
        <w:t>
  Наименование | Вид ТН |январь|февраль|март|апрель|май|июнь|июль
</w:t>
      </w:r>
      <w:r>
        <w:br/>
      </w:r>
      <w:r>
        <w:rPr>
          <w:rFonts w:ascii="Times New Roman"/>
          <w:b w:val="false"/>
          <w:i w:val="false"/>
          <w:color w:val="000000"/>
          <w:sz w:val="28"/>
        </w:rPr>
        <w:t>
  организации  |        |      |       |    |      |   |    |
</w:t>
      </w:r>
      <w:r>
        <w:br/>
      </w:r>
      <w:r>
        <w:rPr>
          <w:rFonts w:ascii="Times New Roman"/>
          <w:b w:val="false"/>
          <w:i w:val="false"/>
          <w:color w:val="000000"/>
          <w:sz w:val="28"/>
        </w:rPr>
        <w:t>
-------------------------------------------------------------------
</w:t>
      </w:r>
      <w:r>
        <w:br/>
      </w:r>
      <w:r>
        <w:rPr>
          <w:rFonts w:ascii="Times New Roman"/>
          <w:b w:val="false"/>
          <w:i w:val="false"/>
          <w:color w:val="000000"/>
          <w:sz w:val="28"/>
        </w:rPr>
        <w:t>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август | сентябрь | октябрь | ноябрь | декабрь | Всего на __ год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Председатель Налогового комитета ______________(Ф.И.О.)
</w:t>
      </w:r>
    </w:p>
    <w:p>
      <w:pPr>
        <w:spacing w:after="0"/>
        <w:ind w:left="0"/>
        <w:jc w:val="both"/>
      </w:pPr>
      <w:r>
        <w:rPr>
          <w:rFonts w:ascii="Times New Roman"/>
          <w:b w:val="false"/>
          <w:i w:val="false"/>
          <w:color w:val="000000"/>
          <w:sz w:val="28"/>
        </w:rPr>
        <w:t>
      Материально ответственное лицо__________(Ф.И.О.)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Председателю Налогового комитета
</w:t>
      </w:r>
      <w:r>
        <w:br/>
      </w:r>
      <w:r>
        <w:rPr>
          <w:rFonts w:ascii="Times New Roman"/>
          <w:b w:val="false"/>
          <w:i w:val="false"/>
          <w:color w:val="000000"/>
          <w:sz w:val="28"/>
        </w:rPr>
        <w:t>
                           по __________________________области
</w:t>
      </w:r>
      <w:r>
        <w:br/>
      </w:r>
      <w:r>
        <w:rPr>
          <w:rFonts w:ascii="Times New Roman"/>
          <w:b w:val="false"/>
          <w:i w:val="false"/>
          <w:color w:val="000000"/>
          <w:sz w:val="28"/>
        </w:rPr>
        <w:t>
                           от _________________________________
</w:t>
      </w:r>
      <w:r>
        <w:br/>
      </w:r>
      <w:r>
        <w:rPr>
          <w:rFonts w:ascii="Times New Roman"/>
          <w:b w:val="false"/>
          <w:i w:val="false"/>
          <w:color w:val="000000"/>
          <w:sz w:val="28"/>
        </w:rPr>
        <w:t>
                              Ф.И.О. и (наименование получателя)
</w:t>
      </w:r>
      <w:r>
        <w:br/>
      </w:r>
      <w:r>
        <w:rPr>
          <w:rFonts w:ascii="Times New Roman"/>
          <w:b w:val="false"/>
          <w:i w:val="false"/>
          <w:color w:val="000000"/>
          <w:sz w:val="28"/>
        </w:rPr>
        <w:t>
                           ____________________________________
</w:t>
      </w:r>
      <w:r>
        <w:br/>
      </w:r>
      <w:r>
        <w:rPr>
          <w:rFonts w:ascii="Times New Roman"/>
          <w:b w:val="false"/>
          <w:i w:val="false"/>
          <w:color w:val="000000"/>
          <w:sz w:val="28"/>
        </w:rPr>
        <w:t>
                           от " ____ " _____________ года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получение транспортных накладных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Ф.И.О. и (наименование получателя, адрес, РНН, банковские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реквизиты)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просит выдать транспортные накладные на: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p>
    <w:p>
      <w:pPr>
        <w:spacing w:after="0"/>
        <w:ind w:left="0"/>
        <w:jc w:val="both"/>
      </w:pPr>
      <w:r>
        <w:rPr>
          <w:rFonts w:ascii="Times New Roman"/>
          <w:b w:val="false"/>
          <w:i w:val="false"/>
          <w:color w:val="000000"/>
          <w:sz w:val="28"/>
        </w:rPr>
        <w:t>
      Указанное количество накладных необходимо для отгрузки товаров: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(вид продукции, количество бутылок с указанием типов емкости)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Денежные средства на покупку транспортных накладных внесены на 
</w:t>
      </w:r>
      <w:r>
        <w:br/>
      </w:r>
      <w:r>
        <w:rPr>
          <w:rFonts w:ascii="Times New Roman"/>
          <w:b w:val="false"/>
          <w:i w:val="false"/>
          <w:color w:val="000000"/>
          <w:sz w:val="28"/>
        </w:rPr>
        <w:t>
расчетный счет ______________ изготовителя платежным поручением 
</w:t>
      </w:r>
      <w:r>
        <w:br/>
      </w:r>
      <w:r>
        <w:rPr>
          <w:rFonts w:ascii="Times New Roman"/>
          <w:b w:val="false"/>
          <w:i w:val="false"/>
          <w:color w:val="000000"/>
          <w:sz w:val="28"/>
        </w:rPr>
        <w:t>
N_________ от "__" ________ 200 __ года
</w:t>
      </w:r>
      <w:r>
        <w:br/>
      </w:r>
      <w:r>
        <w:rPr>
          <w:rFonts w:ascii="Times New Roman"/>
          <w:b w:val="false"/>
          <w:i w:val="false"/>
          <w:color w:val="000000"/>
          <w:sz w:val="28"/>
        </w:rPr>
        <w:t>
      в сумме _____________________________________________________
</w:t>
      </w:r>
      <w:r>
        <w:br/>
      </w:r>
      <w:r>
        <w:rPr>
          <w:rFonts w:ascii="Times New Roman"/>
          <w:b w:val="false"/>
          <w:i w:val="false"/>
          <w:color w:val="000000"/>
          <w:sz w:val="28"/>
        </w:rPr>
        <w:t>
                              (сумма прописью)
</w:t>
      </w:r>
      <w:r>
        <w:br/>
      </w:r>
      <w:r>
        <w:rPr>
          <w:rFonts w:ascii="Times New Roman"/>
          <w:b w:val="false"/>
          <w:i w:val="false"/>
          <w:color w:val="000000"/>
          <w:sz w:val="28"/>
        </w:rPr>
        <w:t>
      С Правилами ознакомлен.
</w:t>
      </w:r>
      <w:r>
        <w:br/>
      </w:r>
      <w:r>
        <w:rPr>
          <w:rFonts w:ascii="Times New Roman"/>
          <w:b w:val="false"/>
          <w:i w:val="false"/>
          <w:color w:val="000000"/>
          <w:sz w:val="28"/>
        </w:rPr>
        <w:t>
      В случае безвозвратной утраты транспортных накладных, их 
</w:t>
      </w:r>
      <w:r>
        <w:br/>
      </w:r>
      <w:r>
        <w:rPr>
          <w:rFonts w:ascii="Times New Roman"/>
          <w:b w:val="false"/>
          <w:i w:val="false"/>
          <w:color w:val="000000"/>
          <w:sz w:val="28"/>
        </w:rPr>
        <w:t>
хищения и т.п. обязуюсь в трехдневный срок оповестить Налоговый 
</w:t>
      </w:r>
      <w:r>
        <w:br/>
      </w:r>
      <w:r>
        <w:rPr>
          <w:rFonts w:ascii="Times New Roman"/>
          <w:b w:val="false"/>
          <w:i w:val="false"/>
          <w:color w:val="000000"/>
          <w:sz w:val="28"/>
        </w:rPr>
        <w:t>
комитет.
</w:t>
      </w:r>
    </w:p>
    <w:p>
      <w:pPr>
        <w:spacing w:after="0"/>
        <w:ind w:left="0"/>
        <w:jc w:val="both"/>
      </w:pPr>
      <w:r>
        <w:rPr>
          <w:rFonts w:ascii="Times New Roman"/>
          <w:b w:val="false"/>
          <w:i w:val="false"/>
          <w:color w:val="000000"/>
          <w:sz w:val="28"/>
        </w:rPr>
        <w:t>
      Руководитель получателя ____________________________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Главный бухгалтер __________________________________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сдачи-приемки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транспортных накладных
</w:t>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 200_г.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организации, адрес, РНН, банковские реквизиты)
</w:t>
      </w:r>
      <w:r>
        <w:br/>
      </w:r>
      <w:r>
        <w:rPr>
          <w:rFonts w:ascii="Times New Roman"/>
          <w:b w:val="false"/>
          <w:i w:val="false"/>
          <w:color w:val="000000"/>
          <w:sz w:val="28"/>
        </w:rPr>
        <w:t>
в лице ____________________________________________________________
</w:t>
      </w:r>
      <w:r>
        <w:br/>
      </w:r>
      <w:r>
        <w:rPr>
          <w:rFonts w:ascii="Times New Roman"/>
          <w:b w:val="false"/>
          <w:i w:val="false"/>
          <w:color w:val="000000"/>
          <w:sz w:val="28"/>
        </w:rPr>
        <w:t>
                        (должность, Ф.И.О.)
</w:t>
      </w:r>
      <w:r>
        <w:br/>
      </w:r>
      <w:r>
        <w:rPr>
          <w:rFonts w:ascii="Times New Roman"/>
          <w:b w:val="false"/>
          <w:i w:val="false"/>
          <w:color w:val="000000"/>
          <w:sz w:val="28"/>
        </w:rPr>
        <w:t>
сдает, а Налоговый комитет по ______________________________ в лице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(должность, Ф.И.О.)
</w:t>
      </w:r>
      <w:r>
        <w:br/>
      </w:r>
      <w:r>
        <w:rPr>
          <w:rFonts w:ascii="Times New Roman"/>
          <w:b w:val="false"/>
          <w:i w:val="false"/>
          <w:color w:val="000000"/>
          <w:sz w:val="28"/>
        </w:rPr>
        <w:t>
принимает транспортные накладные в количестве _____________________
</w:t>
      </w:r>
      <w:r>
        <w:br/>
      </w:r>
      <w:r>
        <w:rPr>
          <w:rFonts w:ascii="Times New Roman"/>
          <w:b w:val="false"/>
          <w:i w:val="false"/>
          <w:color w:val="000000"/>
          <w:sz w:val="28"/>
        </w:rPr>
        <w:t>
                                                    (прописью)
</w:t>
      </w:r>
      <w:r>
        <w:br/>
      </w:r>
      <w:r>
        <w:rPr>
          <w:rFonts w:ascii="Times New Roman"/>
          <w:b w:val="false"/>
          <w:i w:val="false"/>
          <w:color w:val="000000"/>
          <w:sz w:val="28"/>
        </w:rPr>
        <w:t>
_____________________________________________________________ штук,
</w:t>
      </w:r>
    </w:p>
    <w:p>
      <w:pPr>
        <w:spacing w:after="0"/>
        <w:ind w:left="0"/>
        <w:jc w:val="both"/>
      </w:pPr>
      <w:r>
        <w:rPr>
          <w:rFonts w:ascii="Times New Roman"/>
          <w:b w:val="false"/>
          <w:i w:val="false"/>
          <w:color w:val="000000"/>
          <w:sz w:val="28"/>
        </w:rPr>
        <w:t>
      в том числе на: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r>
        <w:br/>
      </w:r>
      <w:r>
        <w:rPr>
          <w:rFonts w:ascii="Times New Roman"/>
          <w:b w:val="false"/>
          <w:i w:val="false"/>
          <w:color w:val="000000"/>
          <w:sz w:val="28"/>
        </w:rPr>
        <w:t>
_______________ в количестве __________________________________ шт.
</w:t>
      </w:r>
      <w:r>
        <w:br/>
      </w:r>
      <w:r>
        <w:rPr>
          <w:rFonts w:ascii="Times New Roman"/>
          <w:b w:val="false"/>
          <w:i w:val="false"/>
          <w:color w:val="000000"/>
          <w:sz w:val="28"/>
        </w:rPr>
        <w:t>
(тип накладной)                           (прописью)
</w:t>
      </w:r>
    </w:p>
    <w:p>
      <w:pPr>
        <w:spacing w:after="0"/>
        <w:ind w:left="0"/>
        <w:jc w:val="both"/>
      </w:pPr>
      <w:r>
        <w:rPr>
          <w:rFonts w:ascii="Times New Roman"/>
          <w:b w:val="false"/>
          <w:i w:val="false"/>
          <w:color w:val="000000"/>
          <w:sz w:val="28"/>
        </w:rPr>
        <w:t>
      1. Вышеуказанные транспортные накладные возвращаются по причине 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Транспортные накладные надлежащим образом упакованы и 
</w:t>
      </w:r>
      <w:r>
        <w:br/>
      </w:r>
      <w:r>
        <w:rPr>
          <w:rFonts w:ascii="Times New Roman"/>
          <w:b w:val="false"/>
          <w:i w:val="false"/>
          <w:color w:val="000000"/>
          <w:sz w:val="28"/>
        </w:rPr>
        <w:t>
сданы/приняты комплектно.
</w:t>
      </w:r>
    </w:p>
    <w:p>
      <w:pPr>
        <w:spacing w:after="0"/>
        <w:ind w:left="0"/>
        <w:jc w:val="both"/>
      </w:pPr>
      <w:r>
        <w:rPr>
          <w:rFonts w:ascii="Times New Roman"/>
          <w:b w:val="false"/>
          <w:i w:val="false"/>
          <w:color w:val="000000"/>
          <w:sz w:val="28"/>
        </w:rPr>
        <w:t>
      Сдал:                             Принял:
</w:t>
      </w:r>
    </w:p>
    <w:p>
      <w:pPr>
        <w:spacing w:after="0"/>
        <w:ind w:left="0"/>
        <w:jc w:val="both"/>
      </w:pPr>
      <w:r>
        <w:rPr>
          <w:rFonts w:ascii="Times New Roman"/>
          <w:b w:val="false"/>
          <w:i w:val="false"/>
          <w:color w:val="000000"/>
          <w:sz w:val="28"/>
        </w:rPr>
        <w:t>
      _______________________           _____________________
</w:t>
      </w:r>
      <w:r>
        <w:br/>
      </w:r>
      <w:r>
        <w:rPr>
          <w:rFonts w:ascii="Times New Roman"/>
          <w:b w:val="false"/>
          <w:i w:val="false"/>
          <w:color w:val="000000"/>
          <w:sz w:val="28"/>
        </w:rPr>
        <w:t>
         (подпись, Ф.И.О.)                (подпись, Ф.И.О.)
</w:t>
      </w:r>
      <w:r>
        <w:br/>
      </w: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получения, выдачи,
</w:t>
      </w:r>
      <w:r>
        <w:br/>
      </w:r>
      <w:r>
        <w:rPr>
          <w:rFonts w:ascii="Times New Roman"/>
          <w:b w:val="false"/>
          <w:i w:val="false"/>
          <w:color w:val="000000"/>
          <w:sz w:val="28"/>
        </w:rPr>
        <w:t>
оформления, заполнения,   
</w:t>
      </w:r>
      <w:r>
        <w:br/>
      </w:r>
      <w:r>
        <w:rPr>
          <w:rFonts w:ascii="Times New Roman"/>
          <w:b w:val="false"/>
          <w:i w:val="false"/>
          <w:color w:val="000000"/>
          <w:sz w:val="28"/>
        </w:rPr>
        <w:t>
учета и хранения транспортных
</w:t>
      </w:r>
      <w:r>
        <w:br/>
      </w:r>
      <w:r>
        <w:rPr>
          <w:rFonts w:ascii="Times New Roman"/>
          <w:b w:val="false"/>
          <w:i w:val="false"/>
          <w:color w:val="000000"/>
          <w:sz w:val="28"/>
        </w:rPr>
        <w:t>
накладных на этиловый спирт и
</w:t>
      </w:r>
      <w:r>
        <w:br/>
      </w:r>
      <w:r>
        <w:rPr>
          <w:rFonts w:ascii="Times New Roman"/>
          <w:b w:val="false"/>
          <w:i w:val="false"/>
          <w:color w:val="000000"/>
          <w:sz w:val="28"/>
        </w:rPr>
        <w:t>
алкогольную продукцию    
</w:t>
      </w:r>
      <w:r>
        <w:br/>
      </w:r>
      <w:r>
        <w:rPr>
          <w:rFonts w:ascii="Times New Roman"/>
          <w:b w:val="false"/>
          <w:i w:val="false"/>
          <w:color w:val="000000"/>
          <w:sz w:val="28"/>
        </w:rPr>
        <w:t>
(кроме пиво)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уничтожения транспортных накладных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приказом Председателя НК по ____________ 
</w:t>
      </w:r>
      <w:r>
        <w:br/>
      </w:r>
      <w:r>
        <w:rPr>
          <w:rFonts w:ascii="Times New Roman"/>
          <w:b w:val="false"/>
          <w:i w:val="false"/>
          <w:color w:val="000000"/>
          <w:sz w:val="28"/>
        </w:rPr>
        <w:t>
от "___" _______ 200_г. N __, нами, комиссией в составе: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произведено списание и уничтожение, путем сжигания, 
</w:t>
      </w:r>
      <w:r>
        <w:br/>
      </w:r>
      <w:r>
        <w:rPr>
          <w:rFonts w:ascii="Times New Roman"/>
          <w:b w:val="false"/>
          <w:i w:val="false"/>
          <w:color w:val="000000"/>
          <w:sz w:val="28"/>
        </w:rPr>
        <w:t>
транспортных накладных в количестве_______________________________
</w:t>
      </w:r>
      <w:r>
        <w:br/>
      </w:r>
      <w:r>
        <w:rPr>
          <w:rFonts w:ascii="Times New Roman"/>
          <w:b w:val="false"/>
          <w:i w:val="false"/>
          <w:color w:val="000000"/>
          <w:sz w:val="28"/>
        </w:rPr>
        <w:t>
______________________________________________________________ шт.
</w:t>
      </w:r>
    </w:p>
    <w:p>
      <w:pPr>
        <w:spacing w:after="0"/>
        <w:ind w:left="0"/>
        <w:jc w:val="both"/>
      </w:pPr>
      <w:r>
        <w:rPr>
          <w:rFonts w:ascii="Times New Roman"/>
          <w:b w:val="false"/>
          <w:i w:val="false"/>
          <w:color w:val="000000"/>
          <w:sz w:val="28"/>
        </w:rPr>
        <w:t>
      в том числе на:
</w:t>
      </w:r>
      <w:r>
        <w:br/>
      </w:r>
      <w:r>
        <w:rPr>
          <w:rFonts w:ascii="Times New Roman"/>
          <w:b w:val="false"/>
          <w:i w:val="false"/>
          <w:color w:val="000000"/>
          <w:sz w:val="28"/>
        </w:rPr>
        <w:t>
______________________________________________________________ шт.
</w:t>
      </w:r>
      <w:r>
        <w:br/>
      </w:r>
      <w:r>
        <w:rPr>
          <w:rFonts w:ascii="Times New Roman"/>
          <w:b w:val="false"/>
          <w:i w:val="false"/>
          <w:color w:val="000000"/>
          <w:sz w:val="28"/>
        </w:rPr>
        <w:t>
               (тип накладной, количество)
</w:t>
      </w:r>
    </w:p>
    <w:p>
      <w:pPr>
        <w:spacing w:after="0"/>
        <w:ind w:left="0"/>
        <w:jc w:val="both"/>
      </w:pPr>
      <w:r>
        <w:rPr>
          <w:rFonts w:ascii="Times New Roman"/>
          <w:b w:val="false"/>
          <w:i w:val="false"/>
          <w:color w:val="000000"/>
          <w:sz w:val="28"/>
        </w:rPr>
        <w:t>
N 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1) __________________________          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Члены комиссии:
</w:t>
      </w:r>
    </w:p>
    <w:p>
      <w:pPr>
        <w:spacing w:after="0"/>
        <w:ind w:left="0"/>
        <w:jc w:val="both"/>
      </w:pPr>
      <w:r>
        <w:rPr>
          <w:rFonts w:ascii="Times New Roman"/>
          <w:b w:val="false"/>
          <w:i w:val="false"/>
          <w:color w:val="000000"/>
          <w:sz w:val="28"/>
        </w:rPr>
        <w:t>
      2) __________________________          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3) __________________________          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4) __________________________          _____________
</w:t>
      </w:r>
      <w:r>
        <w:br/>
      </w:r>
      <w:r>
        <w:rPr>
          <w:rFonts w:ascii="Times New Roman"/>
          <w:b w:val="false"/>
          <w:i w:val="false"/>
          <w:color w:val="000000"/>
          <w:sz w:val="28"/>
        </w:rPr>
        <w:t>
            (Ф.И.О., должность)                (подпись)
</w:t>
      </w:r>
    </w:p>
    <w:p>
      <w:pPr>
        <w:spacing w:after="0"/>
        <w:ind w:left="0"/>
        <w:jc w:val="both"/>
      </w:pPr>
      <w:r>
        <w:rPr>
          <w:rFonts w:ascii="Times New Roman"/>
          <w:b w:val="false"/>
          <w:i w:val="false"/>
          <w:color w:val="000000"/>
          <w:sz w:val="28"/>
        </w:rPr>
        <w:t>
      5) __________________________          _____________
</w:t>
      </w:r>
      <w:r>
        <w:br/>
      </w:r>
      <w:r>
        <w:rPr>
          <w:rFonts w:ascii="Times New Roman"/>
          <w:b w:val="false"/>
          <w:i w:val="false"/>
          <w:color w:val="000000"/>
          <w:sz w:val="28"/>
        </w:rPr>
        <w:t>
            (Ф.И.О., должность)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