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b663" w14:textId="a43b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идентификации сельскохозяйственных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апреля 2003 года № 164. Зарегистрирован в Министерстве юстиции Республики Казахстан 25 апреля 2003 года № 2247. Утратил силу приказом Министра сельского хозяйства Республики Казахстан от 29 марта 2010 года № 202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29.03.2010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10 июля 2002 года "О ветеринарии",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проведения идентификации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Коды областей, городов Астана и Алматы, закрепленные для проведения идентификации сельскохозяйственных животных.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ветеринарии совместно с областными территориальными управлениями, городов Астана и Алматы Министерства сельского хозяйства,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принять необходимые меры, вытекающие из настоящего приказа.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ветеринарии (Мынжанов М.Т.).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-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2003 г. N 164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"Об идентификации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животных"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идентификации сельскохозяйственных животных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идентификации сельскохозяйственных животных (далее - Правила) разработаны в соответствии с пунктом 1 статьи 32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ветеринарии" и устанавливают единый порядок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сельскохозяйственных животных с целью проведения учета сельскохозяйственных животных в сельских (поселковых) округах (городах) и контроля за осуществлением ветеринарных обработок по профилактике и диагностике болезней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приказом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Правил являются обязательными для исполнения юридическими и физическими лицами, занимающимся разведением и содержанием сельскохозяйственных животных, местными исполнительными органами, а также должностными лицами, осуществляющими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ветеринарный надзор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используется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идентификация - процедура проведения паспортизации сельскохозяйственных животных, сопровождающейся присвоением индивидуального носителя идентификационного номера (пластмассовые бирки, сережки, татуировочные номера) путем биркования, таврения и татуировки;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в области ветеринарии - государственный орган,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Казахстан, осуществляющий в пределах своих полномочий реализацию государственной политики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Процедура идентификации сельскохозяйственных животных осуществляется за счет владельцев сельскохозяйственных животных. 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идентификации сельскохозяйственных животных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Местные исполнительные органы (акиматы) районов (города областного значения) (далее - местные исполнительные органы) разрабатывают план комплексных мероприятий по проведению идентификации сельскохозяйственных животных, включая создание компьютерной базы данных по идентификации сельскохозяйственных животных и закрепление кодов за районными (городами областного значения) и сельскими (поселковыми) округами.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Мероприятия по идентификации сельскохозяйственных животных в сельском (поселковом) округе и его населенных пунктах, районах и городах областного значения организуются местными исполнительными органами, с участием государственного ветеринарного инспектора соответствующей административной 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ветеринарный инспектор сельского округа совместно с представителем акима сельского округа два раза в год (в январе и июле текущего года) проводят инвентаризацию сельскохозяйственных животных с обязательным внесением ее результатов в журнал учета и регистрации животных сельских административных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приказом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инвентаризации владельцы сельскохозяйственных животных осуществляют процедуру их идентификации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 путем приобретения необходимого количества ветеринарных паспортов и зооветеринарных атрибутов (пластмассовые бирки, тавро и другие приспособления) в ветеринарных клиниках, аптеках и других местах реализации. При этом владельцы сельскохозяйственных животных (далее - владельцы) должны завершить процедуру идентификации животных в сроки, установленные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ветеринарный инспектор сельского округа в случае необеспечения владельцами процедуры идентификации издает предписание об устранении нарушений требований законодательства Республики Казахстан в области ветеринарии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сообщает об этом в местные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ветеринарный инспектор сельского округа в случае невыполнения изданного им предписания владельцами издает постановление о привлечении к административной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сельском округе все работы, связанные с проведением идентификации сельскохозяйственных животных (биркование, таврение и другие работы), за исключением оформления ветеринарного паспорта, проводятся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ветеринарными специалистами под непосредственным контролем государственного ветеринарного инспектора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приказом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Процедура проведения идентификации сельскохозяйственных животных сопровождается оформлением местными исполнительными органами сельского округа ветеринарного паспорта и составлением ведомости в 2-х экземплярах, в котором владелец расписывается в ведомостях о получении ветеринарного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приказом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Ведомости скрепляются печатью государственного ветеринарного инспектора сельского округа. Один экземпляр ведомости передается в районное (городское) территориальное управление в качестве отчета о проведенной идентификации для внесения в компьютерные базы данных по идентификации сельскохозяйственных животных, а второй экземпляр остается у государственного ветеринарного инспектора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приобретения, утраты, продажи или убоя (падежа) сельскохозяйственных животных, владелец животного ставит в известность местные исполнительные органы и государственного ветеринарного инспектора соответствующей административной территориальной единицы для постановки или снятия с учета компьютерной базы данных по идентификации сельскохозяйственных животных и журнала учета и регистрации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Продажа или передача животных новому владельцу осуществляется с одновременной передачей ветеринарного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продаже или передаче овец, коз, свиней и птиц индивидуальный носитель идентификационного номера заносится в 3 графу таблицы на 3 странице ветеринарного паспорта у нового владельца сельскохозяйственных животных и птиц.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Способы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идентификации сельскохозяйственных животных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Индивидуальный носитель идентификационного номера должен быть закреплен на правом ухе (ноге) сельскохозяйственных животных не позднее, чем через два месяца после их 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первой строке индивидуального носителя идентификационного номера ставятся двухбуквенное сокращенное название страны, где родилось сельскохозяйственное животное (код ISO-международной организации по стандартизации), коды области, на второй строке коды района (города), сельского (поселкового) округа, а на третей строке идентификационный номер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- приказом Министра сельского хозяйства РК от 26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идентификации сельскохозяйственных животных в зависимости от их вида по усмотрению их владельца устанавливаются следующие способы мечения: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верблюды, лошади, крупный рогатый скот, олени, ослы биркуются пластмассовой биркой либо таврируются горячим или холодным способом на правой боковой поверхности крупа;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овцы, козы, свиньи биркуются пластмассовой биркой (сережкой) либо используются способ татуировки;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собаки и кошки идентифицируются путем выдачи индивидуального ветеринарного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племенные птицы биркуются кольцеванием на правую ногу ножных колец;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электронный вид идентификации для всех видов сельскохозяйственных животных, в соответствии с международными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внесены изменения приказом Министра сельского хозяйства Республики Казахстан от 5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Процедура идентификации верблюдов, лошадей, крупного рогатого скота, оленей, ослов осуществляется путем выдачи ветеринарного паспорта и присвоения индивидуального носителя идентификационного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Овцы, козы, свиньи, птицы идентифицируются путем выдачи ветеринарного паспорта на группу (отару) сельскохозяйственных животных и присвоением индивидуального носителя идентификационного номера каждому виду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Биркование, таврение и татуировки сельскохозяйственных животных осуществляются по прилагаемой форме согласно приложению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утери индивидуального носителя идентификационного номера владелец сообщает об этом государственному ветеринарному инспектору сельского округа для принятия мер по восстановлению утерянного номера. </w:t>
      </w:r>
    </w:p>
    <w:bookmarkEnd w:id="11"/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нарушении требований настоящих Правил, виновные лица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идентификации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животных,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2003 г. N 164      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бирок, тавра и татуировок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проведения идентификации сельскохозяйственных животных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Бирка эллипсоидная для идентификации крупного рогатого скота, оленей, овец, коз и свиней.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Размер: длина - 35 миллиметров (далее - (мм), ширина - 25 мм, толщина бирки - 2 мм, промежуток между биркой и креплением - 11 мм, толщина стержня крепления - 5 мм, диаметр крепления кольца - 20 мм, размер шрифта на бирках первой и второй строк - 5 мм, а третьей строки - 7 мм, с оттесненными цифрами на бирках, ярких цветов, на контрастном фоне, эластичном и прочном материале, расположением цифр в две строки: в первой строке двухбуквенное сокращенное название страны, код области, во второй строке района (города), сельского (поселкового) округа, а в третей строке идентификационный номер животных.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- приказом Министра сельского хозяйства РК от 26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Тавро для идентификации верблюдов, лошадей, крупного рогатого скота, оленей, ослов горячим или холодным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0,1,2,3,4,5,6,7,8,9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тавр: для взрослых животных высота 8 см, ширина 5 см; для молодняка высота 5 см, ширина 3 см. Тавро для горячего таврения изготавливают из полосового железа с гладкой поверхностью шириной 18-30 мм, толщиной 3 мм. При таврении холодом используют стандартный размер цифр.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Идентификация овец, коз, свиней путем татуировки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присвоении индивидуального носителя идентификационного номера путем татуировки правое ухо овец, коз и свиней с наружной стороны смазывают густой краской. Для приготовления краски обычно используют сажу из выхлопной трубы трактора, ее растирают в тонкий порошок и разводят в денатурированном спирте или тройном одеколоне, затем специальными щипцами с острыми номерами заводского изготовления делают прокол и в образовавшиеся на ухе ранки тщательно втирают краску.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Номерные ножные кольца для идентификации птиц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KZ N 00-00-000-0000000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2003 г. N 164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идентификации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(страница 1)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Республики Казахстан)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Ветеринарный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 район (город) </w:t>
      </w:r>
      <w:r>
        <w:br/>
      </w:r>
      <w:r>
        <w:rPr>
          <w:rFonts w:ascii="Times New Roman"/>
          <w:b/>
          <w:i w:val="false"/>
          <w:color w:val="000000"/>
        </w:rPr>
        <w:t xml:space="preserve">
 _______________________________область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(страница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ветеринарного паспорта: 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01-01-001-0000001*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Данные о животном: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Масть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Кличка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Метод идентификации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владельца  |Адрес        |Дата смены  |Подпись и печать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наименование  |владельца или|владельца   |госветинспектора,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      |наименование |сельско-    |подтверждающего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которому    |юридического |хозяйстенных|смену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принадлежат       |лица         |животных    |сельско-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сельскохозяйствен-|             |            |хозяйственных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 животные      |             |            |животных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___ 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(печать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ветеринарного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округа,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выдавшего                  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ветеринарный паспорт)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* номер ветеринарного паспорта записывается согласно кодификации: первые две цифры (01) -  название области; вторые две цифры (01) - название района; третьи три цифры (001) -  название сельского округа; четвертые семь цифр (0000001) - индивидуальный носитель идентификационного номера сельскохозяйственных животных. При выдаче ветеринарного паспорта на группу (отару) сельскохозяйственных животных четвертые семь цифр (индивидуальный носитель идентификационного номера) не указывается. Эти цифры указываются в 3 графе таблицы на 3 странице ветеринарного паспорта.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Страница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 |Дата|Носитель идентифи-|Наименование вете-|Ф.И.О. вете-|Подпись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|кационного номера |ринарных мероприя-|ринарного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|при выдаче ветери-|тий (прививки,    |работника,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|нарного паспорта  |обработки, манипу-|проводившего|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|на группу (отару) |лиции или диагнос-|ветеринарные|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|сельскохо-        |тические тесты*)  |мероприятия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|зяйственных       |по соответствующе-|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|животных          |му заболеванию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                  |сельскохозяйствен-|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 |                  |ных животных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 2 |        3         |        4         |      5     |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* при записи ветеринарных мероприятий (прививки, обработки, манипуляции или диагностические тесты) необходимо указывать наименование болезни сельскохозяйственных животных. 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апреля 2003 г. N 164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идентификации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животных" 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 областей, городов Астана и Алматы,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закрепленные для проведения идентификации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 Область                    |    Коды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   Акмолинская                              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    Актюбинская                              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    Алматинская                              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    Атырауская                               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    Восточно-Казахстанская                   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6    Жамбылская                               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7    Западно-Казахстанская                    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8    Карагандинская                           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9    Кызылординская                           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 Костанайская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 Мангистауская                        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 Павлодарская             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 Северо-Казахстанская                  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 Южно-Казахстанская               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 г. Астана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 г. Алматы                        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