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073c" w14:textId="1d10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Дисциплинарной комиссии уполномоченного органа по делам государственной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26 марта 2003 года N 02-01-02/33. Зарегистрирован в Министерстве юстиции Республики Казахстан 25 апреля 2003 года N 2248. Утратил силу приказом Председателя Агентства Республики Казахстан по делам государственной службы от 10 октября 2012 года № 02-01-02/133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 силу приказом Председателя Агентства РК по делам государственной службы от 10.10.2012 № 02-01-02/133.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новой редакции -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cоответствии с абзацем шестым </w:t>
      </w:r>
      <w:r>
        <w:rPr>
          <w:rFonts w:ascii="Times New Roman"/>
          <w:b w:val="false"/>
          <w:i w:val="false"/>
          <w:color w:val="000000"/>
          <w:sz w:val="28"/>
        </w:rPr>
        <w:t xml:space="preserve">главы 1 </w:t>
      </w:r>
      <w:r>
        <w:rPr>
          <w:rFonts w:ascii="Times New Roman"/>
          <w:b w:val="false"/>
          <w:i w:val="false"/>
          <w:color w:val="000000"/>
          <w:sz w:val="28"/>
        </w:rPr>
        <w:t>Правил наложения дисциплинарных взысканий  на административных государственных служащих Республики Казахстан, утвержденных Указом Президента Республики Казахстан от 31 декабря 1999 года N 321, подпунктом 10-1)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9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Положения об Агентстве Республики Казахстан  по делам государственной службы, утвержденного Указом Президента Республики Казахстан от 3 декабря 1999 года N 280,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Дисциплинарную комиссию уполномоченного органа по делам государственной службы.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прилагаемое Положение о Дисциплинарной комиссии уполномоченного органа по делам государственной службы.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вступает в силу с момента государственной регистрации в Министерстве юстиции.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Председателя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делам государственной службы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марта 2003 года N 02-01-02/33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 Дисциплинарной комиссии уполномоченного органа </w:t>
      </w:r>
      <w:r>
        <w:br/>
      </w:r>
      <w:r>
        <w:rPr>
          <w:rFonts w:ascii="Times New Roman"/>
          <w:b/>
          <w:i w:val="false"/>
          <w:color w:val="000000"/>
        </w:rPr>
        <w:t xml:space="preserve">
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Настоящее Положение определяет полномочия, организацию и порядок деятельности Дисциплинарной комиссии уполномоченного органа по делам государственной службы.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Дисциплинарная комиссия уполномоченного органа по делам государственной службы (в дальнейшем - Комиссия) - постоянный коллегиальный орган, создаваемый в уполномоченном органе по делам государственной службы (далее - Агентство) для рассмотрения дисциплинарных дел административных государственных служащих категорий С-1, С-2, С-3, С-4, совершивших коррупционные правонарушения, влекущие дисциплинарную ответственность, и нарушения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чести государственных служащих Республики Казахстан (Правил служебной этики государственных служащих) (далее - Кодекс чести), а также должностных лиц включительно до руководителей управлений центральных правоохранительных органов за исключением первых руководителей этих органов, их первых заместителей и заместителей (далее - указанных должностных лиц правоохранительных органов), совершивших коррупционные правонарушения, влекущие дисциплинарную ответственность. Комиссия не рассматривает дисциплинарные дела в отношении сотрудников правоохранительных органов и специальных служб, непосредственно подчиненных и подотчетных Президенту Республики Казахстан, а также сотрудников Министерства обороны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Комиссия в своей деятельности руководствуется принципами законности, объективности и справедливости.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функции и права Комиссии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Основными функциями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рассмотрение дисциплинарных дел коррупционного характера и выработка предложений в адрес руководителей центральных государственных органов по привлечению к дисциплинарной ответственности административных государственных служащих категорий С-1, С-2, С-3, С-4, а также указанных должностных лиц правоохранительных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Главе государства и Правительству Республики Казахстан предложений по вопросам совершенствования государственной службы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выработка рекомендаций и предложений по укреплению государственной дисциплины, обеспечению соблюдения должностными лицами государственных органов требований законодательства о государственной службе и антикоррупционного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Комиссия в пределах своей компетенции рассматривает дисциплинарные дела в отношении административных государственных служащих категорий С-1, С-2, С-3, С-4, совершивших коррупционные правонарушения, влекущие дисциплинарную ответственность, и нарушения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чести 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указанных должностных лиц правоохранительных органов, совершивших коррупционные правонарушения, влекущие дисциплинарную ответственность.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Комиссия в пределах своей компетенции вправе: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заслушивать на своих заседаниях руководителей центральных государственных органов, их ведомств;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запрашивать у правоохранительных и иных государственных органов, организаций необходимые документы, материалы и информацию;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истребовать устные и письменные объяснения у соответствующих должностных лиц;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поручать кадровой службе центральных государственных органов проведение служебных расследований по фактам совершения административными государственными служащими соответствующих категорий коррупционных правонарушений, влекущих дисциплинарную ответственность;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привлекать к участию в проверках авторитетных и профессионально подготовленных представителей общественности;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вносить рекомендации в центральные правоохранительные органы (кроме правоохранительных и специальных служб, непосредственно подчиненных и подотчетных Президенту Республики Казахстан и Министерства обороны Республики Казахстан) о проведении служебного расследования в отношении указанных должностных лиц правоохранительных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вносить предложения о дисциплинарной ответственности указанных должностных лиц правоохранительных органов руководителям этих органов.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Комиссии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6. Председатель Агентства: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возглавляет Комиссию, организует и осуществляет руководство ее работой;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определяет повестку дня заседаний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созывает заседания Комиссии и председательствует на них. В отсутствие Председателя Комиссии по его уполномочию председательствует на заседаниях заместитель Председателя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из числа членов Комиссии определяет докладчика по конкретному вопросу, рассматриваемому на заседании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определяет и утверждает состав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утверждает решение о проведении закрытого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иные полномочия, предусмотренные законодательством и поручениями Президента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Персональный состав Комиссии утверждается председателем Агентства и состоит из Председателя, заместителя Председателя и не менее 5 членов Комиссии. В состав Комиссии могут входить руководители (заместители) центральных государственных органов, в том числе правоохранительных органов, депутаты Парламента Республики Казахстан, представители республиканских общественных организаций и иные должностные лица.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Секретарем Комиссии является представитель Департамента правового обеспечения государственной службы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ведет протокол заседания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на исполнение решение Комиссии в соответствующий государственный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Рабочим органом Комиссии является Департамент правового обеспечения        государственной службы Агентства.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Комиссии оформляется протоколом, который подписывается Председателем, членами Комиссии и секретарем и рассылается соответствующим государственным органам в пятидневный срок со дня его принятия.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Члены Комиссии о дне, месте проведения заседания, его повестке, а также с материалами дисциплинарного дела должны быть уведомлены и ознакомлены рабочим органом Комиссии за три дня до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Вынесение Комиссией решения о наложении взыскания, гарантии прав государственных служащих, наряду с настоящим Положением, определяются также Правилами наложения дисциплинарных взысканий на административных государственных служащих Республики Казахстан,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декабря 1999 года N 321, а также соответствующими нормативными правовыми актами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Служебное расследование коррупционного правонарушения, совершенного административным государственным служащим категорий С-1, С-2, С-3, С-4 назначается приказом Председателя Агентства и проводится Департаментом правового обеспечения  государственной службы Агентства в сроки и в порядке, установленными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порядке наложения дисциплинарных взысканий.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необходимости Агентство может поручить проведение служебного расследования кадровой службе самого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с изменениями -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Председателя Агентства Республики Казахстан по делам государственной службы от 25 ноября 2005 года N 02-01-02/170.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Служебное расследование коррупционного правонарушения, совершенного должностными лицами правоохранительных органов, проводится соответствующим правоохранительным органом, чьим сотрудником является лицо, в отношении которого проводится такое расследование.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основанием для проведения служебного расследования является: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рекомендация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инициатива руководителей соответствующих правоохранительных органов или представление руководителя другого правоохранительного органа с обязательным информированием о факте служебного расследования в Комиссию (за исключением фактов проведения служебного расследования в отношении сотрудников специальных органов и правоохранительных органов, непосредственно подчиненных и подотчетных Президенту Республики Казахстан и Министерства обороны Республики Казахстан).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Координация проведения служебного расследования в отношении должностных лиц указанных правоохранительных органов осуществляется рабочим органом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Рабочий орган Комиссии представляет дополнительное заключение на предмет полноты проведения служебного расследования.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Заседания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считаются правомочными, если на них присутствует не менее двух третей от общего числа членов Комиссии;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проводятся по мере необходимости;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проводятся открыто. В случае необходимости, если рассмотрение вопросов затрагивает государственные секреты, по решению Председателя Комиссии могут проводиться закрытые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Комиссия принимает решения простым большинством голосов от числа присутствующих на заседании членов Комиссии. При равенстве голосов голос председательствующего является решающим.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На заседании Комиссии участие лица, в отношении которого возбуждено дисциплинарное дело, обязательно.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По итогам рассмотрения дисциплинарного дела Комиссия может вынести одно из следующих решений: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направить рекомендацию руководителю государственного органа, о целесообразности наложения взыскания и его виде;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прекратить дисциплинарное дело;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 наличии в действиях государственного служащего признаков преступления Комиссия направляет соответствующие документы и материалы в правоохранительные органы.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Виды дисциплинарных взысканий, налагаемых Комиссией, определяются в соответствии с пунктом 1 статьи 28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"О государственной службе", "Правилами наложения дисциплинарных взысканий на административных государственных служащих",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31 декабря 1999 года N 321, а также соответствующими нормативными правовыми актами правоохранительных органов.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Комиссия прекращает дисциплинарное дело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пропуска сроков наложения дисциплинарного взыскания,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необоснованного возбуждения дисциплинарного 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отсутствие состава дисциплинарного проступка.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