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932e0" w14:textId="eb932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заполнению форм финансовой информации, 
Инструкции по проведению анализа деятельности государственных предприятий и Инструкции по определению основных показателей эффективности деятельности негосударственных юридических лиц с участием государства в уставном 
капитале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2 апреля 2003 года № 135. Зарегистрирован в Министерстве юстиции Республики Казахстан 28 апреля 2003 года № 2250. Утратил силу приказом Министра финансов Республики Казахстан от 29 ноября 2012 года № 523</w:t>
      </w:r>
    </w:p>
    <w:p>
      <w:pPr>
        <w:spacing w:after="0"/>
        <w:ind w:left="0"/>
        <w:jc w:val="both"/>
      </w:pPr>
      <w:r>
        <w:rPr>
          <w:rFonts w:ascii="Times New Roman"/>
          <w:b w:val="false"/>
          <w:i w:val="false"/>
          <w:color w:val="ff0000"/>
          <w:sz w:val="28"/>
        </w:rPr>
        <w:t xml:space="preserve">      Сноска. Утратил силу приказом Министра финансов РК от 29.11.2012 </w:t>
      </w:r>
      <w:r>
        <w:rPr>
          <w:rFonts w:ascii="Times New Roman"/>
          <w:b w:val="false"/>
          <w:i w:val="false"/>
          <w:color w:val="ff0000"/>
          <w:sz w:val="28"/>
        </w:rPr>
        <w:t>№ 523</w:t>
      </w:r>
      <w:r>
        <w:rPr>
          <w:rFonts w:ascii="Times New Roman"/>
          <w:b w:val="false"/>
          <w:i w:val="false"/>
          <w:color w:val="ff0000"/>
          <w:sz w:val="28"/>
        </w:rPr>
        <w:t>.</w:t>
      </w:r>
    </w:p>
    <w:p>
      <w:pPr>
        <w:spacing w:after="0"/>
        <w:ind w:left="0"/>
        <w:jc w:val="both"/>
      </w:pPr>
      <w:r>
        <w:rPr>
          <w:rFonts w:ascii="Times New Roman"/>
          <w:b w:val="false"/>
          <w:i w:val="false"/>
          <w:color w:val="ff0000"/>
          <w:sz w:val="28"/>
        </w:rPr>
        <w:t xml:space="preserve">      Сноска. Наименование приказа с изменениями - приказом Министра финансов РК от 10 сентября 2004 года </w:t>
      </w:r>
      <w:r>
        <w:rPr>
          <w:rFonts w:ascii="Times New Roman"/>
          <w:b w:val="false"/>
          <w:i w:val="false"/>
          <w:color w:val="000000"/>
          <w:sz w:val="28"/>
        </w:rPr>
        <w:t xml:space="preserve">N 348 </w:t>
      </w:r>
      <w:r>
        <w:rPr>
          <w:rFonts w:ascii="Times New Roman"/>
          <w:b w:val="false"/>
          <w:i w:val="false"/>
          <w:color w:val="ff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В целях повышения эффективности управления государственным имуществом приказываю: </w:t>
      </w:r>
      <w:r>
        <w:br/>
      </w:r>
      <w:r>
        <w:rPr>
          <w:rFonts w:ascii="Times New Roman"/>
          <w:b w:val="false"/>
          <w:i w:val="false"/>
          <w:color w:val="000000"/>
          <w:sz w:val="28"/>
        </w:rPr>
        <w:t xml:space="preserve">
      1. Утвердить прилагаемые: </w:t>
      </w:r>
      <w:r>
        <w:br/>
      </w:r>
      <w:r>
        <w:rPr>
          <w:rFonts w:ascii="Times New Roman"/>
          <w:b w:val="false"/>
          <w:i w:val="false"/>
          <w:color w:val="000000"/>
          <w:sz w:val="28"/>
        </w:rPr>
        <w:t xml:space="preserve">
      1) Инструкцию по заполнению форм финансовой информации и прилагаемые к ней формы финансовой информации: </w:t>
      </w:r>
      <w:r>
        <w:br/>
      </w:r>
      <w:r>
        <w:rPr>
          <w:rFonts w:ascii="Times New Roman"/>
          <w:b w:val="false"/>
          <w:i w:val="false"/>
          <w:color w:val="000000"/>
          <w:sz w:val="28"/>
        </w:rPr>
        <w:t xml:space="preserve">
      Форма 1 "Базовые показатели" (Приложение 1); </w:t>
      </w:r>
      <w:r>
        <w:br/>
      </w:r>
      <w:r>
        <w:rPr>
          <w:rFonts w:ascii="Times New Roman"/>
          <w:b w:val="false"/>
          <w:i w:val="false"/>
          <w:color w:val="000000"/>
          <w:sz w:val="28"/>
        </w:rPr>
        <w:t xml:space="preserve">
      Форма 2 "Оборотный баланс" (Приложение 2); </w:t>
      </w:r>
      <w:r>
        <w:br/>
      </w:r>
      <w:r>
        <w:rPr>
          <w:rFonts w:ascii="Times New Roman"/>
          <w:b w:val="false"/>
          <w:i w:val="false"/>
          <w:color w:val="000000"/>
          <w:sz w:val="28"/>
        </w:rPr>
        <w:t xml:space="preserve">
      Форма 3 "Отчет о доходах и расходах" (Приложение 3); </w:t>
      </w:r>
      <w:r>
        <w:br/>
      </w:r>
      <w:r>
        <w:rPr>
          <w:rFonts w:ascii="Times New Roman"/>
          <w:b w:val="false"/>
          <w:i w:val="false"/>
          <w:color w:val="000000"/>
          <w:sz w:val="28"/>
        </w:rPr>
        <w:t xml:space="preserve">
      Форма 4 "Отчет о движении денег" (Приложение 4); </w:t>
      </w:r>
      <w:r>
        <w:br/>
      </w:r>
      <w:r>
        <w:rPr>
          <w:rFonts w:ascii="Times New Roman"/>
          <w:b w:val="false"/>
          <w:i w:val="false"/>
          <w:color w:val="000000"/>
          <w:sz w:val="28"/>
        </w:rPr>
        <w:t xml:space="preserve">
      Форма 5 "Отчет о расходах периода" (Приложение 5); </w:t>
      </w:r>
      <w:r>
        <w:br/>
      </w:r>
      <w:r>
        <w:rPr>
          <w:rFonts w:ascii="Times New Roman"/>
          <w:b w:val="false"/>
          <w:i w:val="false"/>
          <w:color w:val="000000"/>
          <w:sz w:val="28"/>
        </w:rPr>
        <w:t xml:space="preserve">
      Форма 6 "Отчет по труду" (Приложение 6); </w:t>
      </w:r>
      <w:r>
        <w:br/>
      </w:r>
      <w:r>
        <w:rPr>
          <w:rFonts w:ascii="Times New Roman"/>
          <w:b w:val="false"/>
          <w:i w:val="false"/>
          <w:color w:val="000000"/>
          <w:sz w:val="28"/>
        </w:rPr>
        <w:t xml:space="preserve">
      Форма 7 "Отчет о производстве и реализации готовой продукции (товаров, работ, услуг)" (Приложение 7); </w:t>
      </w:r>
      <w:r>
        <w:br/>
      </w:r>
      <w:r>
        <w:rPr>
          <w:rFonts w:ascii="Times New Roman"/>
          <w:b w:val="false"/>
          <w:i w:val="false"/>
          <w:color w:val="000000"/>
          <w:sz w:val="28"/>
        </w:rPr>
        <w:t xml:space="preserve">
      Форма 8 "Отчет о наличии и движении сумм нераспределенного дохода (непокрытого убытка)" (Приложение 8); </w:t>
      </w:r>
      <w:r>
        <w:br/>
      </w:r>
      <w:r>
        <w:rPr>
          <w:rFonts w:ascii="Times New Roman"/>
          <w:b w:val="false"/>
          <w:i w:val="false"/>
          <w:color w:val="000000"/>
          <w:sz w:val="28"/>
        </w:rPr>
        <w:t xml:space="preserve">
      Форма 9 "Пояснительная записка к формам финансовой информации" (Приложение 9)"; </w:t>
      </w:r>
      <w:r>
        <w:br/>
      </w:r>
      <w:r>
        <w:rPr>
          <w:rFonts w:ascii="Times New Roman"/>
          <w:b w:val="false"/>
          <w:i w:val="false"/>
          <w:color w:val="000000"/>
          <w:sz w:val="28"/>
        </w:rPr>
        <w:t xml:space="preserve">
      2) Инструкцию по проведению анализа деятельности государственных предприятий; </w:t>
      </w:r>
      <w:r>
        <w:br/>
      </w:r>
      <w:r>
        <w:rPr>
          <w:rFonts w:ascii="Times New Roman"/>
          <w:b w:val="false"/>
          <w:i w:val="false"/>
          <w:color w:val="000000"/>
          <w:sz w:val="28"/>
        </w:rPr>
        <w:t xml:space="preserve">
      3) Инструкцию по определению основных показателей эффективности деятельности негосударственных юридических лиц с участием государства в уставном капитале.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 приказом Министра финансов РК от 10 сентября 2004 года </w:t>
      </w:r>
      <w:r>
        <w:rPr>
          <w:rFonts w:ascii="Times New Roman"/>
          <w:b w:val="false"/>
          <w:i w:val="false"/>
          <w:color w:val="000000"/>
          <w:sz w:val="28"/>
        </w:rPr>
        <w:t xml:space="preserve">N 348 </w:t>
      </w:r>
      <w:r>
        <w:rPr>
          <w:rFonts w:ascii="Times New Roman"/>
          <w:b w:val="false"/>
          <w:i w:val="false"/>
          <w:color w:val="ff0000"/>
          <w:sz w:val="28"/>
        </w:rPr>
        <w:t xml:space="preserve">. </w:t>
      </w:r>
      <w:r>
        <w:br/>
      </w:r>
      <w:r>
        <w:rPr>
          <w:rFonts w:ascii="Times New Roman"/>
          <w:b w:val="false"/>
          <w:i w:val="false"/>
          <w:color w:val="000000"/>
          <w:sz w:val="28"/>
        </w:rPr>
        <w:t>
      2. Признать утратившим силу </w:t>
      </w:r>
      <w:r>
        <w:rPr>
          <w:rFonts w:ascii="Times New Roman"/>
          <w:b w:val="false"/>
          <w:i w:val="false"/>
          <w:color w:val="000000"/>
          <w:sz w:val="28"/>
        </w:rPr>
        <w:t xml:space="preserve">приказ </w:t>
      </w:r>
      <w:r>
        <w:rPr>
          <w:rFonts w:ascii="Times New Roman"/>
          <w:b w:val="false"/>
          <w:i w:val="false"/>
          <w:color w:val="000000"/>
          <w:sz w:val="28"/>
        </w:rPr>
        <w:t xml:space="preserve"> Министра финансов Республики Казахстан от 9 апреля 2001 года N 182 "Об утверждении Инструкции по заполнению форм финансовой информации, Правил проведения анализа деятельности государственных предприятий и Правил определения основных показателей эффективности деятельности негосударственных юридических лиц с участием государства в уставном капитале". </w:t>
      </w:r>
      <w:r>
        <w:br/>
      </w:r>
      <w:r>
        <w:rPr>
          <w:rFonts w:ascii="Times New Roman"/>
          <w:b w:val="false"/>
          <w:i w:val="false"/>
          <w:color w:val="000000"/>
          <w:sz w:val="28"/>
        </w:rPr>
        <w:t xml:space="preserve">
      3. Комитету государственного имущества и приватизации Министерства финансов Республики Казахстан в установленном законодательством порядке обеспечить предоставление финансовой информации представителями государства в советах директоров негосударственных юридических лиц с участием государства. </w:t>
      </w:r>
      <w:r>
        <w:br/>
      </w:r>
      <w:r>
        <w:rPr>
          <w:rFonts w:ascii="Times New Roman"/>
          <w:b w:val="false"/>
          <w:i w:val="false"/>
          <w:color w:val="000000"/>
          <w:sz w:val="28"/>
        </w:rPr>
        <w:t xml:space="preserve">
      4. Контроль за исполнением настоящего приказа возложить на председателя Комитета государственного имущества и приватизации Министерства финансов Республики Казахстан Раханова М.С. </w:t>
      </w:r>
      <w:r>
        <w:br/>
      </w:r>
      <w:r>
        <w:rPr>
          <w:rFonts w:ascii="Times New Roman"/>
          <w:b w:val="false"/>
          <w:i w:val="false"/>
          <w:color w:val="000000"/>
          <w:sz w:val="28"/>
        </w:rPr>
        <w:t xml:space="preserve">
      5. Настоящий приказ вводится в действие со дня его государственной регистрации в Министерстве юстиции Республики Казахстан. </w:t>
      </w:r>
    </w:p>
    <w:p>
      <w:pPr>
        <w:spacing w:after="0"/>
        <w:ind w:left="0"/>
        <w:jc w:val="both"/>
      </w:pPr>
      <w:r>
        <w:rPr>
          <w:rFonts w:ascii="Times New Roman"/>
          <w:b w:val="false"/>
          <w:i/>
          <w:color w:val="000000"/>
          <w:sz w:val="28"/>
        </w:rPr>
        <w:t xml:space="preserve">      Министр </w:t>
      </w:r>
    </w:p>
    <w:bookmarkStart w:name="z1" w:id="0"/>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приказом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02.04.2003 года N 135 </w:t>
      </w:r>
    </w:p>
    <w:bookmarkEnd w:id="0"/>
    <w:p>
      <w:pPr>
        <w:spacing w:after="0"/>
        <w:ind w:left="0"/>
        <w:jc w:val="left"/>
      </w:pPr>
      <w:r>
        <w:rPr>
          <w:rFonts w:ascii="Times New Roman"/>
          <w:b/>
          <w:i w:val="false"/>
          <w:color w:val="000000"/>
        </w:rPr>
        <w:t xml:space="preserve"> Инструкция </w:t>
      </w:r>
      <w:r>
        <w:br/>
      </w:r>
      <w:r>
        <w:rPr>
          <w:rFonts w:ascii="Times New Roman"/>
          <w:b/>
          <w:i w:val="false"/>
          <w:color w:val="000000"/>
        </w:rPr>
        <w:t xml:space="preserve">
по заполнению форм финансовой информации  1. Общие положения </w:t>
      </w:r>
    </w:p>
    <w:p>
      <w:pPr>
        <w:spacing w:after="0"/>
        <w:ind w:left="0"/>
        <w:jc w:val="both"/>
      </w:pPr>
      <w:r>
        <w:rPr>
          <w:rFonts w:ascii="Times New Roman"/>
          <w:b w:val="false"/>
          <w:i w:val="false"/>
          <w:color w:val="000000"/>
          <w:sz w:val="28"/>
        </w:rPr>
        <w:t xml:space="preserve">      1. Настоящая Инструкция и формы финансовой информации разработаны в целях повышения эффективности управления государственной собственностью. </w:t>
      </w:r>
    </w:p>
    <w:bookmarkStart w:name="z2" w:id="1"/>
    <w:p>
      <w:pPr>
        <w:spacing w:after="0"/>
        <w:ind w:left="0"/>
        <w:jc w:val="left"/>
      </w:pPr>
      <w:r>
        <w:rPr>
          <w:rFonts w:ascii="Times New Roman"/>
          <w:b/>
          <w:i w:val="false"/>
          <w:color w:val="000000"/>
        </w:rPr>
        <w:t xml:space="preserve"> 
2. Форма 1 "Базовые показатели" (Приложение 1) </w:t>
      </w:r>
    </w:p>
    <w:bookmarkEnd w:id="1"/>
    <w:p>
      <w:pPr>
        <w:spacing w:after="0"/>
        <w:ind w:left="0"/>
        <w:jc w:val="both"/>
      </w:pPr>
      <w:r>
        <w:rPr>
          <w:rFonts w:ascii="Times New Roman"/>
          <w:b w:val="false"/>
          <w:i w:val="false"/>
          <w:color w:val="000000"/>
          <w:sz w:val="28"/>
        </w:rPr>
        <w:t xml:space="preserve">      2. По строке 1 "Полное наименование юридического лица" - заполняется полное наименование юридического лица согласно Свидетельству о государственной регистрации (перерегистрации). </w:t>
      </w:r>
      <w:r>
        <w:br/>
      </w:r>
      <w:r>
        <w:rPr>
          <w:rFonts w:ascii="Times New Roman"/>
          <w:b w:val="false"/>
          <w:i w:val="false"/>
          <w:color w:val="000000"/>
          <w:sz w:val="28"/>
        </w:rPr>
        <w:t xml:space="preserve">
      3. По строке 2 "ID-код (уникальный идентификационный код)" - присваивается организацией, осуществляющей ведение Государственного реестра Государственных предприятий, учреждений и хозяйственных товариществ с долевым участием государства. </w:t>
      </w:r>
      <w:r>
        <w:br/>
      </w:r>
      <w:r>
        <w:rPr>
          <w:rFonts w:ascii="Times New Roman"/>
          <w:b w:val="false"/>
          <w:i w:val="false"/>
          <w:color w:val="000000"/>
          <w:sz w:val="28"/>
        </w:rPr>
        <w:t xml:space="preserve">
      4. По строке 3 "Организационно-правовая форма" - заполняется согласно Свидетельству о государственной регистрации (перерегистрации). </w:t>
      </w:r>
      <w:r>
        <w:br/>
      </w:r>
      <w:r>
        <w:rPr>
          <w:rFonts w:ascii="Times New Roman"/>
          <w:b w:val="false"/>
          <w:i w:val="false"/>
          <w:color w:val="000000"/>
          <w:sz w:val="28"/>
        </w:rPr>
        <w:t xml:space="preserve">
      5. По строке 4 "Полный почтовый (юридический) адрес" - заполняется индекс, область, город, район, населенный пункт, улица (микрорайон), дом (если юридическое лицо находится за рубежом - страна). </w:t>
      </w:r>
      <w:r>
        <w:br/>
      </w:r>
      <w:r>
        <w:rPr>
          <w:rFonts w:ascii="Times New Roman"/>
          <w:b w:val="false"/>
          <w:i w:val="false"/>
          <w:color w:val="000000"/>
          <w:sz w:val="28"/>
        </w:rPr>
        <w:t xml:space="preserve">
      6. По строке 5 "Дата первичной государственной регистрации юридического лица" и по строке 6 "Дата последней государственной перерегистрации юридического лица" - заполняется согласно Свидетельству о государственной регистрации (перерегистрации). </w:t>
      </w:r>
      <w:r>
        <w:br/>
      </w:r>
      <w:r>
        <w:rPr>
          <w:rFonts w:ascii="Times New Roman"/>
          <w:b w:val="false"/>
          <w:i w:val="false"/>
          <w:color w:val="000000"/>
          <w:sz w:val="28"/>
        </w:rPr>
        <w:t xml:space="preserve">
      7. По строке 7 "Номер первичной государственной регистрации юридического лица" и по строке 8 "Номер последней государственной перерегистрации юридического лица" - заполняется согласно Свидетельству о государственной регистрации (перерегистрации). </w:t>
      </w:r>
      <w:r>
        <w:br/>
      </w:r>
      <w:r>
        <w:rPr>
          <w:rFonts w:ascii="Times New Roman"/>
          <w:b w:val="false"/>
          <w:i w:val="false"/>
          <w:color w:val="000000"/>
          <w:sz w:val="28"/>
        </w:rPr>
        <w:t xml:space="preserve">
      8. По строке 9 "РНН" - заполняется согласно Свидетельству налогоплательщика. </w:t>
      </w:r>
      <w:r>
        <w:br/>
      </w:r>
      <w:r>
        <w:rPr>
          <w:rFonts w:ascii="Times New Roman"/>
          <w:b w:val="false"/>
          <w:i w:val="false"/>
          <w:color w:val="000000"/>
          <w:sz w:val="28"/>
        </w:rPr>
        <w:t xml:space="preserve">
      9. По строке 10 "Наименование органа управления (государственный орган или юридическое лицо)" - указывается государственный орган, осуществляющий права владения и пользования - для акционерных обществ (орган государственного управления - для государственных предприятий), либо юридическое или физическое лицо, которому передано в доверительное управление государственное имущество. </w:t>
      </w:r>
      <w:r>
        <w:br/>
      </w:r>
      <w:r>
        <w:rPr>
          <w:rFonts w:ascii="Times New Roman"/>
          <w:b w:val="false"/>
          <w:i w:val="false"/>
          <w:color w:val="000000"/>
          <w:sz w:val="28"/>
        </w:rPr>
        <w:t xml:space="preserve">
      10. Строки 11, 12, 13, 14, 15, 16, 17 и 18 заполняются только акционерными обществами. </w:t>
      </w:r>
      <w:r>
        <w:br/>
      </w:r>
      <w:r>
        <w:rPr>
          <w:rFonts w:ascii="Times New Roman"/>
          <w:b w:val="false"/>
          <w:i w:val="false"/>
          <w:color w:val="000000"/>
          <w:sz w:val="28"/>
        </w:rPr>
        <w:t xml:space="preserve">
      11. По строке 11 "Дата первичной государственной регистрации эмиссии акций" и по строке 12 "Дата последней государственной регистрации эмиссии акций" - заполняется дата эмиссии согласно регистрации эмиссии уполномоченным органом. </w:t>
      </w:r>
      <w:r>
        <w:br/>
      </w:r>
      <w:r>
        <w:rPr>
          <w:rFonts w:ascii="Times New Roman"/>
          <w:b w:val="false"/>
          <w:i w:val="false"/>
          <w:color w:val="000000"/>
          <w:sz w:val="28"/>
        </w:rPr>
        <w:t xml:space="preserve">
      12. По строке 13 "Номер первичной государственной регистрации эмиссии акций" и по строке 14 "Дата последней государственной регистрации эмиссии акций" - заполняется номер эмиссии согласно Свидетельству о государственной регистрации эмиссии ценных бумаг. </w:t>
      </w:r>
      <w:r>
        <w:br/>
      </w:r>
      <w:r>
        <w:rPr>
          <w:rFonts w:ascii="Times New Roman"/>
          <w:b w:val="false"/>
          <w:i w:val="false"/>
          <w:color w:val="000000"/>
          <w:sz w:val="28"/>
        </w:rPr>
        <w:t xml:space="preserve">
      13. По строке 15 "Количество акций, всего" - заполняется общее количество (штук) акций в соответствии с уставом Общества. </w:t>
      </w:r>
      <w:r>
        <w:br/>
      </w:r>
      <w:r>
        <w:rPr>
          <w:rFonts w:ascii="Times New Roman"/>
          <w:b w:val="false"/>
          <w:i w:val="false"/>
          <w:color w:val="000000"/>
          <w:sz w:val="28"/>
        </w:rPr>
        <w:t xml:space="preserve">
      14. По строке 15.1 "простые акции" - заполняется общее количество (штук) простых акций. </w:t>
      </w:r>
      <w:r>
        <w:br/>
      </w:r>
      <w:r>
        <w:rPr>
          <w:rFonts w:ascii="Times New Roman"/>
          <w:b w:val="false"/>
          <w:i w:val="false"/>
          <w:color w:val="000000"/>
          <w:sz w:val="28"/>
        </w:rPr>
        <w:t xml:space="preserve">
      15. По строке 15.2 "привилегированные акции" - общее количество (штук) привилегированных акций. </w:t>
      </w:r>
      <w:r>
        <w:br/>
      </w:r>
      <w:r>
        <w:rPr>
          <w:rFonts w:ascii="Times New Roman"/>
          <w:b w:val="false"/>
          <w:i w:val="false"/>
          <w:color w:val="000000"/>
          <w:sz w:val="28"/>
        </w:rPr>
        <w:t xml:space="preserve">
      16. По строке 16 "Номинал одной акции" - заполняется номинальная стоимость одной акции в соответствии с уставом Общества. </w:t>
      </w:r>
      <w:r>
        <w:br/>
      </w:r>
      <w:r>
        <w:rPr>
          <w:rFonts w:ascii="Times New Roman"/>
          <w:b w:val="false"/>
          <w:i w:val="false"/>
          <w:color w:val="000000"/>
          <w:sz w:val="28"/>
        </w:rPr>
        <w:t xml:space="preserve">
      17. По строке 17 "Государственный пакет акций" - заполняется количество (штук) акций, принадлежащих государству. </w:t>
      </w:r>
      <w:r>
        <w:br/>
      </w:r>
      <w:r>
        <w:rPr>
          <w:rFonts w:ascii="Times New Roman"/>
          <w:b w:val="false"/>
          <w:i w:val="false"/>
          <w:color w:val="000000"/>
          <w:sz w:val="28"/>
        </w:rPr>
        <w:t xml:space="preserve">
      18. По строке 18 "Сведения о регистраторе последней эмиссии акций (наименование регистратора, адрес, номер лицензии, контактный телефон)" - заполняется полное наименование регистратора, юридический адрес, номер лицензии и номер контактного телефона. </w:t>
      </w:r>
      <w:r>
        <w:br/>
      </w:r>
      <w:r>
        <w:rPr>
          <w:rFonts w:ascii="Times New Roman"/>
          <w:b w:val="false"/>
          <w:i w:val="false"/>
          <w:color w:val="000000"/>
          <w:sz w:val="28"/>
        </w:rPr>
        <w:t xml:space="preserve">
      19. По строке 19 "Государственная доля в уставном капитале ТОО (%)" заполняется согласно учредительным документам. </w:t>
      </w:r>
      <w:r>
        <w:br/>
      </w:r>
      <w:r>
        <w:rPr>
          <w:rFonts w:ascii="Times New Roman"/>
          <w:b w:val="false"/>
          <w:i w:val="false"/>
          <w:color w:val="000000"/>
          <w:sz w:val="28"/>
        </w:rPr>
        <w:t xml:space="preserve">
      20. По строке 20 "Должность руководителя" заполняется согласно штатному расписанию. </w:t>
      </w:r>
      <w:r>
        <w:br/>
      </w:r>
      <w:r>
        <w:rPr>
          <w:rFonts w:ascii="Times New Roman"/>
          <w:b w:val="false"/>
          <w:i w:val="false"/>
          <w:color w:val="000000"/>
          <w:sz w:val="28"/>
        </w:rPr>
        <w:t xml:space="preserve">
      21. По строкам 21, 22 и 23. Фамилия, имя и отчество заполняются полностью. </w:t>
      </w:r>
      <w:r>
        <w:br/>
      </w:r>
      <w:r>
        <w:rPr>
          <w:rFonts w:ascii="Times New Roman"/>
          <w:b w:val="false"/>
          <w:i w:val="false"/>
          <w:color w:val="000000"/>
          <w:sz w:val="28"/>
        </w:rPr>
        <w:t xml:space="preserve">
      22. По строкам 24, 25 и 26. Обязательно заполняется код населенного пункта. </w:t>
      </w:r>
      <w:r>
        <w:br/>
      </w:r>
      <w:r>
        <w:rPr>
          <w:rFonts w:ascii="Times New Roman"/>
          <w:b w:val="false"/>
          <w:i w:val="false"/>
          <w:color w:val="000000"/>
          <w:sz w:val="28"/>
        </w:rPr>
        <w:t xml:space="preserve">
      23. По строке 27 "Электронный адрес (e-mail)" - заполняется адрес электронной почты предприятия. </w:t>
      </w:r>
    </w:p>
    <w:bookmarkStart w:name="z3" w:id="2"/>
    <w:p>
      <w:pPr>
        <w:spacing w:after="0"/>
        <w:ind w:left="0"/>
        <w:jc w:val="left"/>
      </w:pPr>
      <w:r>
        <w:rPr>
          <w:rFonts w:ascii="Times New Roman"/>
          <w:b/>
          <w:i w:val="false"/>
          <w:color w:val="000000"/>
        </w:rPr>
        <w:t xml:space="preserve"> 
3. Форма 2 "Оборотный баланс" (Приложение 2) </w:t>
      </w:r>
    </w:p>
    <w:bookmarkEnd w:id="2"/>
    <w:p>
      <w:pPr>
        <w:spacing w:after="0"/>
        <w:ind w:left="0"/>
        <w:jc w:val="both"/>
      </w:pPr>
      <w:r>
        <w:rPr>
          <w:rFonts w:ascii="Times New Roman"/>
          <w:b w:val="false"/>
          <w:i w:val="false"/>
          <w:color w:val="000000"/>
          <w:sz w:val="28"/>
        </w:rPr>
        <w:t xml:space="preserve">      24. Обязательно рассчитываются итоговые суммы по разделам и подразделам Формы 2 "Оборотный баланс" (далее - оборотный баланс). </w:t>
      </w:r>
      <w:r>
        <w:br/>
      </w:r>
      <w:r>
        <w:rPr>
          <w:rFonts w:ascii="Times New Roman"/>
          <w:b w:val="false"/>
          <w:i w:val="false"/>
          <w:color w:val="000000"/>
          <w:sz w:val="28"/>
        </w:rPr>
        <w:t xml:space="preserve">
      25. Сальдо по счетам подразделов 10, 12, 14, 20, 21, 22, 30, 32, 33, 34, 35, 40, 41, 42, 43, 44, 45, 51 и 52 оборотного баланса отражается по дебету, в случае, когда на счетах указанных разделов и подразделов возникает кредитовое сальдо, данная сумма отражается по дебету со знаком "минус". </w:t>
      </w:r>
      <w:r>
        <w:br/>
      </w:r>
      <w:r>
        <w:rPr>
          <w:rFonts w:ascii="Times New Roman"/>
          <w:b w:val="false"/>
          <w:i w:val="false"/>
          <w:color w:val="000000"/>
          <w:sz w:val="28"/>
        </w:rPr>
        <w:t xml:space="preserve">
      26. Сальдо по счетам раздела 6 и подразделов 11, 13, 31, 53, 54, 55 и 56 оборотного баланса отражается по кредиту, в случае, когда на счетах указанных разделов и подразделов возникает дебетовое сальдо, оно отражается со знаком "минус" по кредиту. </w:t>
      </w:r>
      <w:r>
        <w:br/>
      </w:r>
      <w:r>
        <w:rPr>
          <w:rFonts w:ascii="Times New Roman"/>
          <w:b w:val="false"/>
          <w:i w:val="false"/>
          <w:color w:val="000000"/>
          <w:sz w:val="28"/>
        </w:rPr>
        <w:t xml:space="preserve">
      27. Обороты по всем счетам оборотного баланса заполняются в развернутом виде, т.е. заполняются дебетовые и кредитовые обороты. Обороты за отчетный период по счетам 7, 8 и 9 разделов оборотного баланса заполняются в обязательном порядке, при этом, счета обязательно закрываются, т.е. сальдо по этим счетам отсутствуют. </w:t>
      </w:r>
      <w:r>
        <w:br/>
      </w:r>
      <w:r>
        <w:rPr>
          <w:rFonts w:ascii="Times New Roman"/>
          <w:b w:val="false"/>
          <w:i w:val="false"/>
          <w:color w:val="000000"/>
          <w:sz w:val="28"/>
        </w:rPr>
        <w:t xml:space="preserve">
      28. Дебетовое сальдо на начало и конец отчетного периода валюты баланса рассчитывается путем сложения сумм дебетового сальдо разделов 1, 2, 3 и 4 за минусом суммы кредитового сальдо подразделов 11, 13 и 31 оборотного баланса, т.е. баланс - нетто. </w:t>
      </w:r>
      <w:r>
        <w:br/>
      </w:r>
      <w:r>
        <w:rPr>
          <w:rFonts w:ascii="Times New Roman"/>
          <w:b w:val="false"/>
          <w:i w:val="false"/>
          <w:color w:val="000000"/>
          <w:sz w:val="28"/>
        </w:rPr>
        <w:t xml:space="preserve">
      29. Кредитовое сальдо на начало и конец отчетного периода валюты баланса рассчитывается путем сложения сумм разделов 5 и 6 оборотного баланса за минусом суммы дебетового сальдо подраздела 51 и 52, т.е. баланс - нетто. </w:t>
      </w:r>
      <w:r>
        <w:br/>
      </w:r>
      <w:r>
        <w:rPr>
          <w:rFonts w:ascii="Times New Roman"/>
          <w:b w:val="false"/>
          <w:i w:val="false"/>
          <w:color w:val="000000"/>
          <w:sz w:val="28"/>
        </w:rPr>
        <w:t xml:space="preserve">
      30. Дебетовый и кредитовый обороты валюты баланса рассчитываются путем сложения сумм разделов 1, 2, 3, 4, 5, 6, 7, 8 и 9 оборотного баланса соответственно по дебету и по кредиту. </w:t>
      </w:r>
      <w:r>
        <w:br/>
      </w:r>
      <w:r>
        <w:rPr>
          <w:rFonts w:ascii="Times New Roman"/>
          <w:b w:val="false"/>
          <w:i w:val="false"/>
          <w:color w:val="000000"/>
          <w:sz w:val="28"/>
        </w:rPr>
        <w:t xml:space="preserve">
      31. На счетах разделов 1, 2, 3, 4, 5 и 6 не должны отражаться внутренние обороты между структурными подразделениями (представительствами, филиалами) и центральным аппаратом организации. </w:t>
      </w:r>
      <w:r>
        <w:br/>
      </w:r>
      <w:r>
        <w:rPr>
          <w:rFonts w:ascii="Times New Roman"/>
          <w:b w:val="false"/>
          <w:i w:val="false"/>
          <w:color w:val="000000"/>
          <w:sz w:val="28"/>
        </w:rPr>
        <w:t xml:space="preserve">
      32. В разделе А таблицы "Справочно *" в графе "Ограничено" отражается стоимость имущества, ограниченного в распоряжении за отчетный период. В графе "Взыскано" отражается стоимость имущества, взысканного за отчетный период налоговыми органами. В графе "Снято" отражается стоимость имущества, с которого снято за отчетный период ограничение в распоряжении. Сальдо на конец отчетного периода рассчитывается путем сложения сальдо на начало отчетного периода и суммы ограниченного в распоряжении имущества за минусом стоимости взысканного и снятого с ограничения имущества. </w:t>
      </w:r>
      <w:r>
        <w:br/>
      </w:r>
      <w:r>
        <w:rPr>
          <w:rFonts w:ascii="Times New Roman"/>
          <w:b w:val="false"/>
          <w:i w:val="false"/>
          <w:color w:val="000000"/>
          <w:sz w:val="28"/>
        </w:rPr>
        <w:t xml:space="preserve">
      33. В разделе "Б" таблицы "Справочно *" сальдо на конец отчетного периода рассчитывается путем сложения сальдо на начало отчетного периода и суммы выставленных инкассовых распоряжений за минусом суммы оплаченных и отозванных инкассовых распоряжений. </w:t>
      </w:r>
      <w:r>
        <w:br/>
      </w:r>
      <w:r>
        <w:rPr>
          <w:rFonts w:ascii="Times New Roman"/>
          <w:b w:val="false"/>
          <w:i w:val="false"/>
          <w:color w:val="000000"/>
          <w:sz w:val="28"/>
        </w:rPr>
        <w:t xml:space="preserve">
      34. В разделе "В" таблицы "Справочно *" заполняется стоимость имущества изъятого по требованию кредиторов согласно решению суда за отчетный период. </w:t>
      </w:r>
    </w:p>
    <w:bookmarkStart w:name="z4" w:id="3"/>
    <w:p>
      <w:pPr>
        <w:spacing w:after="0"/>
        <w:ind w:left="0"/>
        <w:jc w:val="left"/>
      </w:pPr>
      <w:r>
        <w:rPr>
          <w:rFonts w:ascii="Times New Roman"/>
          <w:b/>
          <w:i w:val="false"/>
          <w:color w:val="000000"/>
        </w:rPr>
        <w:t xml:space="preserve"> 
4. Форма 3 "Отчет о доходах и расходах" (Приложение 3) </w:t>
      </w:r>
    </w:p>
    <w:bookmarkEnd w:id="3"/>
    <w:p>
      <w:pPr>
        <w:spacing w:after="0"/>
        <w:ind w:left="0"/>
        <w:jc w:val="both"/>
      </w:pPr>
      <w:r>
        <w:rPr>
          <w:rFonts w:ascii="Times New Roman"/>
          <w:b w:val="false"/>
          <w:i w:val="false"/>
          <w:color w:val="000000"/>
          <w:sz w:val="28"/>
        </w:rPr>
        <w:t xml:space="preserve">      35. По строке 1 "Доход от реализации готовой продукции (товаров, работ, услуг)" отражается сумма кредитового оборота подраздела 70 оборотного баланса. </w:t>
      </w:r>
      <w:r>
        <w:br/>
      </w:r>
      <w:r>
        <w:rPr>
          <w:rFonts w:ascii="Times New Roman"/>
          <w:b w:val="false"/>
          <w:i w:val="false"/>
          <w:color w:val="000000"/>
          <w:sz w:val="28"/>
        </w:rPr>
        <w:t xml:space="preserve">
      36. По строке 2 "Себестоимость реализованной готовой продукции (товаров, работ, услуг)" отражается сумма дебетового оборота подраздела 80 оборотного баланса. </w:t>
      </w:r>
      <w:r>
        <w:br/>
      </w:r>
      <w:r>
        <w:rPr>
          <w:rFonts w:ascii="Times New Roman"/>
          <w:b w:val="false"/>
          <w:i w:val="false"/>
          <w:color w:val="000000"/>
          <w:sz w:val="28"/>
        </w:rPr>
        <w:t xml:space="preserve">
      37. По строке 4 "Расходы периода, в том числе" отражается общая сумма строк 4.1, 4.2 и 4.3. По строке 4.1 отражается сумма дебетового оборота счета 821 "Общие и административные расходы", по строке 4.2 отражается сумма дебетового оборота счета 811 "Расходы по реализации готовой продукции (товаров, работ, услуг)", по строке 4.3 отражается сумма дебетового оборота счета 831 "Расходы в виде вознаграждения" оборотного баланса. </w:t>
      </w:r>
      <w:r>
        <w:br/>
      </w:r>
      <w:r>
        <w:rPr>
          <w:rFonts w:ascii="Times New Roman"/>
          <w:b w:val="false"/>
          <w:i w:val="false"/>
          <w:color w:val="000000"/>
          <w:sz w:val="28"/>
        </w:rPr>
        <w:t xml:space="preserve">
      38. По строке 6 "Доход (убыток) от неосновной деятельности" отражается сумма разности между суммой кредитового оборота подраздела 72 оборотного баланса и суммой дебетового оборота подраздела 84 оборотного баланса. </w:t>
      </w:r>
    </w:p>
    <w:bookmarkStart w:name="z5" w:id="4"/>
    <w:p>
      <w:pPr>
        <w:spacing w:after="0"/>
        <w:ind w:left="0"/>
        <w:jc w:val="left"/>
      </w:pPr>
      <w:r>
        <w:rPr>
          <w:rFonts w:ascii="Times New Roman"/>
          <w:b/>
          <w:i w:val="false"/>
          <w:color w:val="000000"/>
        </w:rPr>
        <w:t xml:space="preserve"> 
5. Форма 4 "Отчет о движении денег" (Приложение 4) </w:t>
      </w:r>
    </w:p>
    <w:bookmarkEnd w:id="4"/>
    <w:p>
      <w:pPr>
        <w:spacing w:after="0"/>
        <w:ind w:left="0"/>
        <w:jc w:val="both"/>
      </w:pPr>
      <w:r>
        <w:rPr>
          <w:rFonts w:ascii="Times New Roman"/>
          <w:b w:val="false"/>
          <w:i w:val="false"/>
          <w:color w:val="000000"/>
          <w:sz w:val="28"/>
        </w:rPr>
        <w:t>      39. Заполняется прямым методом согласно Стандарту бухгалтерского учета N 4, утвержденному </w:t>
      </w:r>
      <w:r>
        <w:rPr>
          <w:rFonts w:ascii="Times New Roman"/>
          <w:b w:val="false"/>
          <w:i w:val="false"/>
          <w:color w:val="000000"/>
          <w:sz w:val="28"/>
        </w:rPr>
        <w:t xml:space="preserve">постановлением </w:t>
      </w:r>
      <w:r>
        <w:rPr>
          <w:rFonts w:ascii="Times New Roman"/>
          <w:b w:val="false"/>
          <w:i w:val="false"/>
          <w:color w:val="000000"/>
          <w:sz w:val="28"/>
        </w:rPr>
        <w:t xml:space="preserve"> Национальной комиссии Республики Казахстан по бухгалтерскому учету от 13 ноября 1996 года N 3 "Об утверждении Стандартов бухгалтерского учета". </w:t>
      </w:r>
      <w:r>
        <w:br/>
      </w:r>
      <w:r>
        <w:rPr>
          <w:rFonts w:ascii="Times New Roman"/>
          <w:b w:val="false"/>
          <w:i w:val="false"/>
          <w:color w:val="000000"/>
          <w:sz w:val="28"/>
        </w:rPr>
        <w:t xml:space="preserve">
      40. По строке "Деньги на начало отчетного периода" отражается сумма дебетового сальдо на начало отчетного периода подразделов 41 "Деньги в пути", 42 "Деньги на специальных счетах в банках", 43 "Деньги на валютном счете", 44 "Деньги на расчетном счете" и 45 "Наличность в кассе" оборотного баланса. По строке "Деньги на конец отчетного периода" отражается сумма строк "Итого: увеличение (+)/уменьшение (-) денег" и "Деньги на начало отчетного периода", которая должна быть равна сумме дебетового сальдо на конец отчетного периода подразделов 41 "Деньги в пути", 42 "Деньги на специальных счетах в банках", 43 "Деньги на валютном счете", 44 "Деньги на расчетном счете" и 45 "Наличность в кассе" оборотного баланса. </w:t>
      </w:r>
    </w:p>
    <w:bookmarkStart w:name="z6" w:id="5"/>
    <w:p>
      <w:pPr>
        <w:spacing w:after="0"/>
        <w:ind w:left="0"/>
        <w:jc w:val="left"/>
      </w:pPr>
      <w:r>
        <w:rPr>
          <w:rFonts w:ascii="Times New Roman"/>
          <w:b/>
          <w:i w:val="false"/>
          <w:color w:val="000000"/>
        </w:rPr>
        <w:t xml:space="preserve"> 
6. Форма 5 "Отчет о составе расходов периода" (Приложение 5) </w:t>
      </w:r>
    </w:p>
    <w:bookmarkEnd w:id="5"/>
    <w:p>
      <w:pPr>
        <w:spacing w:after="0"/>
        <w:ind w:left="0"/>
        <w:jc w:val="both"/>
      </w:pPr>
      <w:r>
        <w:rPr>
          <w:rFonts w:ascii="Times New Roman"/>
          <w:b w:val="false"/>
          <w:i w:val="false"/>
          <w:color w:val="000000"/>
          <w:sz w:val="28"/>
        </w:rPr>
        <w:t xml:space="preserve">      41. По строке 1 "Общие и административные расходы, всего" отражается сумма дебетового оборота счета 821 оборотного баланса, которая должна быть равна сумме строк 1.1, 1.2, 1.3, 1.4, 1.5, 1.6, 1.7, 1.8, 1.9, 1.10, 1.11, 1.12, 1.13, 1.14, 1.15, 1.16, 1.17, 1.18, 1.19, 1.20, 1.21, 1.22, 1.23, 1.24, 1.25, 1.26 и 1.27. По строке 1.7 отражается сумма строк 1.7.1 и 1.7.2. </w:t>
      </w:r>
      <w:r>
        <w:br/>
      </w:r>
      <w:r>
        <w:rPr>
          <w:rFonts w:ascii="Times New Roman"/>
          <w:b w:val="false"/>
          <w:i w:val="false"/>
          <w:color w:val="000000"/>
          <w:sz w:val="28"/>
        </w:rPr>
        <w:t xml:space="preserve">
      42. По строке 2 "Расходы по реализации готовой продукции (товаров, работ, услуг), всего" отражается сумма дебетового оборота счета 811 оборотного баланса, которая должна быть равна сумме строк 2.1, 2.2, 2.3, 2.4, 2.5, 2.6, 2.7, 2.8, 2.9, 2.10, 2.11 и 2.12. По строке 2.7 отражается сумма строк 2.7.1 и 2.7.2. </w:t>
      </w:r>
      <w:r>
        <w:br/>
      </w:r>
      <w:r>
        <w:rPr>
          <w:rFonts w:ascii="Times New Roman"/>
          <w:b w:val="false"/>
          <w:i w:val="false"/>
          <w:color w:val="000000"/>
          <w:sz w:val="28"/>
        </w:rPr>
        <w:t xml:space="preserve">
      43. По строке 3 "Расходы в виде вознаграждения, всего" отражается сумма дебетового оборота счета 831 оборотного баланса, которая должна быть равна сумме строк 3.1, 3.2, 3.3 и 3.4. </w:t>
      </w:r>
    </w:p>
    <w:bookmarkStart w:name="z7" w:id="6"/>
    <w:p>
      <w:pPr>
        <w:spacing w:after="0"/>
        <w:ind w:left="0"/>
        <w:jc w:val="left"/>
      </w:pPr>
      <w:r>
        <w:rPr>
          <w:rFonts w:ascii="Times New Roman"/>
          <w:b/>
          <w:i w:val="false"/>
          <w:color w:val="000000"/>
        </w:rPr>
        <w:t xml:space="preserve"> 
7. Форма 6 "Отчет по труду" (Приложение 6) </w:t>
      </w:r>
    </w:p>
    <w:bookmarkEnd w:id="6"/>
    <w:p>
      <w:pPr>
        <w:spacing w:after="0"/>
        <w:ind w:left="0"/>
        <w:jc w:val="both"/>
      </w:pPr>
      <w:r>
        <w:rPr>
          <w:rFonts w:ascii="Times New Roman"/>
          <w:b w:val="false"/>
          <w:i w:val="false"/>
          <w:color w:val="000000"/>
          <w:sz w:val="28"/>
        </w:rPr>
        <w:t>      44. Раздел 1 "Численность работников и фонд заработной платы" заполняется за отчетный период в соответствии с Инструкцией по заполнению статистической отчетности по труду, утвержденной </w:t>
      </w:r>
      <w:r>
        <w:rPr>
          <w:rFonts w:ascii="Times New Roman"/>
          <w:b w:val="false"/>
          <w:i w:val="false"/>
          <w:color w:val="000000"/>
          <w:sz w:val="28"/>
        </w:rPr>
        <w:t xml:space="preserve">приказом </w:t>
      </w:r>
      <w:r>
        <w:rPr>
          <w:rFonts w:ascii="Times New Roman"/>
          <w:b w:val="false"/>
          <w:i w:val="false"/>
          <w:color w:val="000000"/>
          <w:sz w:val="28"/>
        </w:rPr>
        <w:t xml:space="preserve"> Председателя Агентства Республики Казахстан по статистике от 12 июля 2002 года N 38-Г. </w:t>
      </w:r>
      <w:r>
        <w:br/>
      </w:r>
      <w:r>
        <w:rPr>
          <w:rFonts w:ascii="Times New Roman"/>
          <w:b w:val="false"/>
          <w:i w:val="false"/>
          <w:color w:val="000000"/>
          <w:sz w:val="28"/>
        </w:rPr>
        <w:t xml:space="preserve">
      45. По строке 001 раздела 2 "Задолженность по заработной плате на начало отчетного периода" отражается сумма кредитового сальдо на начало отчетного периода счетов 681 "Расчеты с персоналом по оплате труда", 682 "Задолженность должностным лицам" и 685 "Начисленная задолженность по отпускам работников" оборотного баланса. </w:t>
      </w:r>
      <w:r>
        <w:br/>
      </w:r>
      <w:r>
        <w:rPr>
          <w:rFonts w:ascii="Times New Roman"/>
          <w:b w:val="false"/>
          <w:i w:val="false"/>
          <w:color w:val="000000"/>
          <w:sz w:val="28"/>
        </w:rPr>
        <w:t xml:space="preserve">
      46. По строке 002 раздела 2 "Начислено за отчетный период" отражается сумма кредитового оборота за отчетный период счетов 681 "Расчеты с персоналом по оплате труда", 682 "Задолженность должностным лицам" и 685 "Начисленная задолженность по отпускам работников" оборотного баланса. </w:t>
      </w:r>
      <w:r>
        <w:br/>
      </w:r>
      <w:r>
        <w:rPr>
          <w:rFonts w:ascii="Times New Roman"/>
          <w:b w:val="false"/>
          <w:i w:val="false"/>
          <w:color w:val="000000"/>
          <w:sz w:val="28"/>
        </w:rPr>
        <w:t xml:space="preserve">
      47. По строке 003 раздела 2 "Удержано, всего" отражается сумма строк 004, 005 и 006 раздела 2. </w:t>
      </w:r>
      <w:r>
        <w:br/>
      </w:r>
      <w:r>
        <w:rPr>
          <w:rFonts w:ascii="Times New Roman"/>
          <w:b w:val="false"/>
          <w:i w:val="false"/>
          <w:color w:val="000000"/>
          <w:sz w:val="28"/>
        </w:rPr>
        <w:t xml:space="preserve">
      48. По строке 007 раздела 2 "Выплачено за отчетный период, всего" отражается сумма дебетового оборота за отчетный период счетов 681 "Расчеты с персоналом по оплате труда" оборотного баланса, 682 "Задолженность должностным лицам" и 685 "Начисленная задолженность по отпускам работников" за минусом сумм удержания по пенсионным взносам, индивидуального подоходного налога и прочее, которая должна быть равна сумме строк 008, 009 раздела 2. </w:t>
      </w:r>
      <w:r>
        <w:br/>
      </w:r>
      <w:r>
        <w:rPr>
          <w:rFonts w:ascii="Times New Roman"/>
          <w:b w:val="false"/>
          <w:i w:val="false"/>
          <w:color w:val="000000"/>
          <w:sz w:val="28"/>
        </w:rPr>
        <w:t xml:space="preserve">
      49. По строке 010 раздела 2 "Сальдо (остаток) на отчетную дату" отражается сумма кредитового сальдо на конец отчетного периода счетов 681 "Расчеты с персоналом по оплате труда", 682 "Начисленная задолженность должностным лицам" и 685 "Начисленная задолженность по отпускам работников" оборотного баланса, которая должна быть равна сумме строк 001 и 002 раздела 2 за минусом суммы строк 003 и 007 раздела 2. </w:t>
      </w:r>
    </w:p>
    <w:bookmarkStart w:name="z8" w:id="7"/>
    <w:p>
      <w:pPr>
        <w:spacing w:after="0"/>
        <w:ind w:left="0"/>
        <w:jc w:val="left"/>
      </w:pPr>
      <w:r>
        <w:rPr>
          <w:rFonts w:ascii="Times New Roman"/>
          <w:b/>
          <w:i w:val="false"/>
          <w:color w:val="000000"/>
        </w:rPr>
        <w:t xml:space="preserve"> 
8. Форма 7 "Отчет о производстве и реализации готовой продукции </w:t>
      </w:r>
      <w:r>
        <w:br/>
      </w:r>
      <w:r>
        <w:rPr>
          <w:rFonts w:ascii="Times New Roman"/>
          <w:b/>
          <w:i w:val="false"/>
          <w:color w:val="000000"/>
        </w:rPr>
        <w:t xml:space="preserve">
(товаров, работ, услуг)" (Приложение 7) </w:t>
      </w:r>
    </w:p>
    <w:bookmarkEnd w:id="7"/>
    <w:p>
      <w:pPr>
        <w:spacing w:after="0"/>
        <w:ind w:left="0"/>
        <w:jc w:val="both"/>
      </w:pPr>
      <w:r>
        <w:rPr>
          <w:rFonts w:ascii="Times New Roman"/>
          <w:b w:val="false"/>
          <w:i w:val="false"/>
          <w:color w:val="000000"/>
          <w:sz w:val="28"/>
        </w:rPr>
        <w:t xml:space="preserve">      50. По строкам 1.1, 1.2, 1.3, 1.4, 1.5, 2.1, 2.2, 2.3, 2.4 и 2.5 заполняются основные виды продукции, по каждой строке в скобках заполняется единица измерения. </w:t>
      </w:r>
      <w:r>
        <w:br/>
      </w:r>
      <w:r>
        <w:rPr>
          <w:rFonts w:ascii="Times New Roman"/>
          <w:b w:val="false"/>
          <w:i w:val="false"/>
          <w:color w:val="000000"/>
          <w:sz w:val="28"/>
        </w:rPr>
        <w:t xml:space="preserve">
      51. По строкам 1.6 и 2.6 заполняются прочие виды продукции, при этом, отражаются данные только по столбцам 4, 6, 8 и 10, т.е. в стоимостном выражении. </w:t>
      </w:r>
      <w:r>
        <w:br/>
      </w:r>
      <w:r>
        <w:rPr>
          <w:rFonts w:ascii="Times New Roman"/>
          <w:b w:val="false"/>
          <w:i w:val="false"/>
          <w:color w:val="000000"/>
          <w:sz w:val="28"/>
        </w:rPr>
        <w:t xml:space="preserve">
      52. По строке 1 "Произведено готовой продукции (товаров, работ, услуг)" отражается сумма строк 1.1, 1.2., 1.3, 1.4, 1.5 и 1.6. Обязательно отражаются все виды произведенной продукции. При этом, по строкам видов продукции и по столбцам 4, 6, 8 и 10 отражается себестоимость, т.е. дебетовый оборот счета 221 "Готовая продукция". Если отражается производство продукции незавершенного производства, указать отдельной строкой наименование продукции незавершенного производства, единицу измерения, количество и сумму. Если осуществляются работы и услуги, то отражается сумма дебетового оборота счетов подраздела 80 "Себестоимость реализованной готовой продукции (товаров, работ, услуг), всего по подразделу". </w:t>
      </w:r>
      <w:r>
        <w:br/>
      </w:r>
      <w:r>
        <w:rPr>
          <w:rFonts w:ascii="Times New Roman"/>
          <w:b w:val="false"/>
          <w:i w:val="false"/>
          <w:color w:val="000000"/>
          <w:sz w:val="28"/>
        </w:rPr>
        <w:t xml:space="preserve">
      53. По строке 2 "Реализовано готовой продукции (товаров, работ, услуг)" отражается сумма строк 2.1, 2.2, 2.3, 2.4, 2.5 и 2.6. Обязательно отражаются все виды реализованной продукции. При этом, по строкам видов продукции и по столбцам 4, 6, 8 и 10 отражается реализация, т.е. кредитовый оборот счета 701 "Доход от реализации готовой продукции (товаров, работ и услуг)". </w:t>
      </w:r>
      <w:r>
        <w:br/>
      </w:r>
      <w:r>
        <w:rPr>
          <w:rFonts w:ascii="Times New Roman"/>
          <w:b w:val="false"/>
          <w:i w:val="false"/>
          <w:color w:val="000000"/>
          <w:sz w:val="28"/>
        </w:rPr>
        <w:t xml:space="preserve">
      54. При необходимости добавляются дополнительные строки. </w:t>
      </w:r>
    </w:p>
    <w:bookmarkStart w:name="z9" w:id="8"/>
    <w:p>
      <w:pPr>
        <w:spacing w:after="0"/>
        <w:ind w:left="0"/>
        <w:jc w:val="left"/>
      </w:pPr>
      <w:r>
        <w:rPr>
          <w:rFonts w:ascii="Times New Roman"/>
          <w:b/>
          <w:i w:val="false"/>
          <w:color w:val="000000"/>
        </w:rPr>
        <w:t xml:space="preserve"> 
9. Форма 8 "Отчет о наличии и движении сумм нераспределенного </w:t>
      </w:r>
      <w:r>
        <w:br/>
      </w:r>
      <w:r>
        <w:rPr>
          <w:rFonts w:ascii="Times New Roman"/>
          <w:b/>
          <w:i w:val="false"/>
          <w:color w:val="000000"/>
        </w:rPr>
        <w:t xml:space="preserve">
дохода (непокрытого убытка)" (Приложение 8) </w:t>
      </w:r>
    </w:p>
    <w:bookmarkEnd w:id="8"/>
    <w:p>
      <w:pPr>
        <w:spacing w:after="0"/>
        <w:ind w:left="0"/>
        <w:jc w:val="both"/>
      </w:pPr>
      <w:r>
        <w:rPr>
          <w:rFonts w:ascii="Times New Roman"/>
          <w:b w:val="false"/>
          <w:i w:val="false"/>
          <w:color w:val="000000"/>
          <w:sz w:val="28"/>
        </w:rPr>
        <w:t xml:space="preserve">      55. По строке 1 "Сальдо на начало года" отражается сальдо на начало отчетного периода счета 562 "Нераспределенный доход (непокрытый убыток) предыдущих лет" оборотного баланса. </w:t>
      </w:r>
      <w:r>
        <w:br/>
      </w:r>
      <w:r>
        <w:rPr>
          <w:rFonts w:ascii="Times New Roman"/>
          <w:b w:val="false"/>
          <w:i w:val="false"/>
          <w:color w:val="000000"/>
          <w:sz w:val="28"/>
        </w:rPr>
        <w:t xml:space="preserve">
      56. По строке 2 "Чистый доход (убыток), полученный за отчетный период" отражается сумма строки 11 "ЧИСТЫЙ ДОХОД (УБЫТОК)" формы 3 "Отчет о доходах и расходах". </w:t>
      </w:r>
      <w:r>
        <w:br/>
      </w:r>
      <w:r>
        <w:rPr>
          <w:rFonts w:ascii="Times New Roman"/>
          <w:b w:val="false"/>
          <w:i w:val="false"/>
          <w:color w:val="000000"/>
          <w:sz w:val="28"/>
        </w:rPr>
        <w:t xml:space="preserve">
      57. По строке 3 "Другие увеличения нераспределенного дохода, всего" отражается сумма строк с 3.1, 3.2, 3.3, 3.4, 3.5, 3.6, 3.7, 3.8, 3.9 и 3.10. </w:t>
      </w:r>
      <w:r>
        <w:br/>
      </w:r>
      <w:r>
        <w:rPr>
          <w:rFonts w:ascii="Times New Roman"/>
          <w:b w:val="false"/>
          <w:i w:val="false"/>
          <w:color w:val="000000"/>
          <w:sz w:val="28"/>
        </w:rPr>
        <w:t xml:space="preserve">
      58. По строке 4 "Итого" отражается сумма строк 2 и 3. </w:t>
      </w:r>
      <w:r>
        <w:br/>
      </w:r>
      <w:r>
        <w:rPr>
          <w:rFonts w:ascii="Times New Roman"/>
          <w:b w:val="false"/>
          <w:i w:val="false"/>
          <w:color w:val="000000"/>
          <w:sz w:val="28"/>
        </w:rPr>
        <w:t xml:space="preserve">
      59. По строке 5 "Начислено дивидендов (части чистого дохода для РГП) по итогам деятельности за период с ______ по ______ " отражается кредитовый оборот подраздела 62 "Расчеты по дивидендам и доходам участников, всего по подразделу". </w:t>
      </w:r>
      <w:r>
        <w:br/>
      </w:r>
      <w:r>
        <w:rPr>
          <w:rFonts w:ascii="Times New Roman"/>
          <w:b w:val="false"/>
          <w:i w:val="false"/>
          <w:color w:val="000000"/>
          <w:sz w:val="28"/>
        </w:rPr>
        <w:t xml:space="preserve">
      60. По строке 6 "Другие уменьшения нераспределенного дохода, всего" отражается сумма строк 6.1, 6.2, 6.3, 6.4, 6.5, 6.6, 6.7, 6.8, 6.9 и 6.10. </w:t>
      </w:r>
      <w:r>
        <w:br/>
      </w:r>
      <w:r>
        <w:rPr>
          <w:rFonts w:ascii="Times New Roman"/>
          <w:b w:val="false"/>
          <w:i w:val="false"/>
          <w:color w:val="000000"/>
          <w:sz w:val="28"/>
        </w:rPr>
        <w:t xml:space="preserve">
      61. По строке 7 "Итого" отражается сумма строк 5 и 6. </w:t>
      </w:r>
      <w:r>
        <w:br/>
      </w:r>
      <w:r>
        <w:rPr>
          <w:rFonts w:ascii="Times New Roman"/>
          <w:b w:val="false"/>
          <w:i w:val="false"/>
          <w:color w:val="000000"/>
          <w:sz w:val="28"/>
        </w:rPr>
        <w:t xml:space="preserve">
      62. По строке 8 "Сальдо на конец года" отражается сумма строк 1 и 4 за вычетом строки 7, которая должна быть равна сальдо на конец года по счетам 561 и 562. </w:t>
      </w:r>
    </w:p>
    <w:bookmarkStart w:name="z10" w:id="9"/>
    <w:p>
      <w:pPr>
        <w:spacing w:after="0"/>
        <w:ind w:left="0"/>
        <w:jc w:val="left"/>
      </w:pPr>
      <w:r>
        <w:rPr>
          <w:rFonts w:ascii="Times New Roman"/>
          <w:b/>
          <w:i w:val="false"/>
          <w:color w:val="000000"/>
        </w:rPr>
        <w:t xml:space="preserve"> 
10. Форма 9 "Пояснительная записка </w:t>
      </w:r>
      <w:r>
        <w:br/>
      </w:r>
      <w:r>
        <w:rPr>
          <w:rFonts w:ascii="Times New Roman"/>
          <w:b/>
          <w:i w:val="false"/>
          <w:color w:val="000000"/>
        </w:rPr>
        <w:t xml:space="preserve">
к формам финансовой информации" (Приложение 9) </w:t>
      </w:r>
    </w:p>
    <w:bookmarkEnd w:id="9"/>
    <w:p>
      <w:pPr>
        <w:spacing w:after="0"/>
        <w:ind w:left="0"/>
        <w:jc w:val="both"/>
      </w:pPr>
      <w:r>
        <w:rPr>
          <w:rFonts w:ascii="Times New Roman"/>
          <w:b w:val="false"/>
          <w:i w:val="false"/>
          <w:color w:val="000000"/>
          <w:sz w:val="28"/>
        </w:rPr>
        <w:t xml:space="preserve">      63. В пояснительной записке раскрываются особенности операций финансово-хозяйственной деятельности организации. </w:t>
      </w:r>
      <w:r>
        <w:br/>
      </w:r>
      <w:r>
        <w:rPr>
          <w:rFonts w:ascii="Times New Roman"/>
          <w:b w:val="false"/>
          <w:i w:val="false"/>
          <w:color w:val="000000"/>
          <w:sz w:val="28"/>
        </w:rPr>
        <w:t xml:space="preserve">
____________________________________________________________________ </w:t>
      </w:r>
    </w:p>
    <w:bookmarkStart w:name="z11" w:id="10"/>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Инструкции по заполнению </w:t>
      </w:r>
      <w:r>
        <w:br/>
      </w:r>
      <w:r>
        <w:rPr>
          <w:rFonts w:ascii="Times New Roman"/>
          <w:b w:val="false"/>
          <w:i w:val="false"/>
          <w:color w:val="000000"/>
          <w:sz w:val="28"/>
        </w:rPr>
        <w:t xml:space="preserve">
форм финансовой информации, </w:t>
      </w:r>
      <w:r>
        <w:br/>
      </w:r>
      <w:r>
        <w:rPr>
          <w:rFonts w:ascii="Times New Roman"/>
          <w:b w:val="false"/>
          <w:i w:val="false"/>
          <w:color w:val="000000"/>
          <w:sz w:val="28"/>
        </w:rPr>
        <w:t xml:space="preserve">
утвержденной приказом   </w:t>
      </w:r>
      <w:r>
        <w:br/>
      </w:r>
      <w:r>
        <w:rPr>
          <w:rFonts w:ascii="Times New Roman"/>
          <w:b w:val="false"/>
          <w:i w:val="false"/>
          <w:color w:val="000000"/>
          <w:sz w:val="28"/>
        </w:rPr>
        <w:t xml:space="preserve">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02.04.2003 года N 135 </w:t>
      </w:r>
    </w:p>
    <w:bookmarkEnd w:id="10"/>
    <w:p>
      <w:pPr>
        <w:spacing w:after="0"/>
        <w:ind w:left="0"/>
        <w:jc w:val="both"/>
      </w:pPr>
      <w:r>
        <w:rPr>
          <w:rFonts w:ascii="Times New Roman"/>
          <w:b w:val="false"/>
          <w:i w:val="false"/>
          <w:color w:val="000000"/>
          <w:sz w:val="28"/>
        </w:rPr>
        <w:t xml:space="preserve">Форма 1   </w:t>
      </w:r>
    </w:p>
    <w:p>
      <w:pPr>
        <w:spacing w:after="0"/>
        <w:ind w:left="0"/>
        <w:jc w:val="both"/>
      </w:pPr>
      <w:r>
        <w:rPr>
          <w:rFonts w:ascii="Times New Roman"/>
          <w:b/>
          <w:i w:val="false"/>
          <w:color w:val="000000"/>
          <w:sz w:val="28"/>
        </w:rPr>
        <w:t xml:space="preserve">                        Базовые показатели </w:t>
      </w:r>
    </w:p>
    <w:p>
      <w:pPr>
        <w:spacing w:after="0"/>
        <w:ind w:left="0"/>
        <w:jc w:val="both"/>
      </w:pPr>
      <w:r>
        <w:rPr>
          <w:rFonts w:ascii="Times New Roman"/>
          <w:b w:val="false"/>
          <w:i w:val="false"/>
          <w:color w:val="000000"/>
          <w:sz w:val="28"/>
        </w:rPr>
        <w:t xml:space="preserve">                          на 01______20__ года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          Наименование показателя              |  Информация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1    Полное наименование юридического лица </w:t>
      </w:r>
      <w:r>
        <w:br/>
      </w:r>
      <w:r>
        <w:rPr>
          <w:rFonts w:ascii="Times New Roman"/>
          <w:b w:val="false"/>
          <w:i w:val="false"/>
          <w:color w:val="000000"/>
          <w:sz w:val="28"/>
        </w:rPr>
        <w:t xml:space="preserve">
2    ID-код (универсальный идентификационный код) </w:t>
      </w:r>
      <w:r>
        <w:br/>
      </w:r>
      <w:r>
        <w:rPr>
          <w:rFonts w:ascii="Times New Roman"/>
          <w:b w:val="false"/>
          <w:i w:val="false"/>
          <w:color w:val="000000"/>
          <w:sz w:val="28"/>
        </w:rPr>
        <w:t xml:space="preserve">
3    Организационно-правовая форма </w:t>
      </w:r>
      <w:r>
        <w:br/>
      </w:r>
      <w:r>
        <w:rPr>
          <w:rFonts w:ascii="Times New Roman"/>
          <w:b w:val="false"/>
          <w:i w:val="false"/>
          <w:color w:val="000000"/>
          <w:sz w:val="28"/>
        </w:rPr>
        <w:t xml:space="preserve">
4    Полный почтовый (юридический) адрес </w:t>
      </w:r>
      <w:r>
        <w:br/>
      </w:r>
      <w:r>
        <w:rPr>
          <w:rFonts w:ascii="Times New Roman"/>
          <w:b w:val="false"/>
          <w:i w:val="false"/>
          <w:color w:val="000000"/>
          <w:sz w:val="28"/>
        </w:rPr>
        <w:t xml:space="preserve">
5    Дата первичной государственной регистрации </w:t>
      </w:r>
      <w:r>
        <w:br/>
      </w:r>
      <w:r>
        <w:rPr>
          <w:rFonts w:ascii="Times New Roman"/>
          <w:b w:val="false"/>
          <w:i w:val="false"/>
          <w:color w:val="000000"/>
          <w:sz w:val="28"/>
        </w:rPr>
        <w:t xml:space="preserve">
     юридического лица </w:t>
      </w:r>
      <w:r>
        <w:br/>
      </w:r>
      <w:r>
        <w:rPr>
          <w:rFonts w:ascii="Times New Roman"/>
          <w:b w:val="false"/>
          <w:i w:val="false"/>
          <w:color w:val="000000"/>
          <w:sz w:val="28"/>
        </w:rPr>
        <w:t xml:space="preserve">
6    Дата последней государственной перерегистрации </w:t>
      </w:r>
      <w:r>
        <w:br/>
      </w:r>
      <w:r>
        <w:rPr>
          <w:rFonts w:ascii="Times New Roman"/>
          <w:b w:val="false"/>
          <w:i w:val="false"/>
          <w:color w:val="000000"/>
          <w:sz w:val="28"/>
        </w:rPr>
        <w:t xml:space="preserve">
     юридического лица </w:t>
      </w:r>
      <w:r>
        <w:br/>
      </w:r>
      <w:r>
        <w:rPr>
          <w:rFonts w:ascii="Times New Roman"/>
          <w:b w:val="false"/>
          <w:i w:val="false"/>
          <w:color w:val="000000"/>
          <w:sz w:val="28"/>
        </w:rPr>
        <w:t xml:space="preserve">
7    Номер первичной государственной регистрации </w:t>
      </w:r>
      <w:r>
        <w:br/>
      </w:r>
      <w:r>
        <w:rPr>
          <w:rFonts w:ascii="Times New Roman"/>
          <w:b w:val="false"/>
          <w:i w:val="false"/>
          <w:color w:val="000000"/>
          <w:sz w:val="28"/>
        </w:rPr>
        <w:t xml:space="preserve">
     юридического лица </w:t>
      </w:r>
      <w:r>
        <w:br/>
      </w:r>
      <w:r>
        <w:rPr>
          <w:rFonts w:ascii="Times New Roman"/>
          <w:b w:val="false"/>
          <w:i w:val="false"/>
          <w:color w:val="000000"/>
          <w:sz w:val="28"/>
        </w:rPr>
        <w:t xml:space="preserve">
8    Номер последней государственной перерегистрации </w:t>
      </w:r>
      <w:r>
        <w:br/>
      </w:r>
      <w:r>
        <w:rPr>
          <w:rFonts w:ascii="Times New Roman"/>
          <w:b w:val="false"/>
          <w:i w:val="false"/>
          <w:color w:val="000000"/>
          <w:sz w:val="28"/>
        </w:rPr>
        <w:t xml:space="preserve">
     юридического лица </w:t>
      </w:r>
      <w:r>
        <w:br/>
      </w:r>
      <w:r>
        <w:rPr>
          <w:rFonts w:ascii="Times New Roman"/>
          <w:b w:val="false"/>
          <w:i w:val="false"/>
          <w:color w:val="000000"/>
          <w:sz w:val="28"/>
        </w:rPr>
        <w:t xml:space="preserve">
9    РНН </w:t>
      </w:r>
      <w:r>
        <w:br/>
      </w:r>
      <w:r>
        <w:rPr>
          <w:rFonts w:ascii="Times New Roman"/>
          <w:b w:val="false"/>
          <w:i w:val="false"/>
          <w:color w:val="000000"/>
          <w:sz w:val="28"/>
        </w:rPr>
        <w:t xml:space="preserve">
10   Наименование органа управления </w:t>
      </w:r>
      <w:r>
        <w:br/>
      </w:r>
      <w:r>
        <w:rPr>
          <w:rFonts w:ascii="Times New Roman"/>
          <w:b w:val="false"/>
          <w:i w:val="false"/>
          <w:color w:val="000000"/>
          <w:sz w:val="28"/>
        </w:rPr>
        <w:t xml:space="preserve">
     (государственный орган или юридическое лицо) </w:t>
      </w:r>
      <w:r>
        <w:br/>
      </w:r>
      <w:r>
        <w:rPr>
          <w:rFonts w:ascii="Times New Roman"/>
          <w:b w:val="false"/>
          <w:i w:val="false"/>
          <w:color w:val="000000"/>
          <w:sz w:val="28"/>
        </w:rPr>
        <w:t xml:space="preserve">
11   Дата первичной государственной регистрации </w:t>
      </w:r>
      <w:r>
        <w:br/>
      </w:r>
      <w:r>
        <w:rPr>
          <w:rFonts w:ascii="Times New Roman"/>
          <w:b w:val="false"/>
          <w:i w:val="false"/>
          <w:color w:val="000000"/>
          <w:sz w:val="28"/>
        </w:rPr>
        <w:t xml:space="preserve">
     эмиссии акций* </w:t>
      </w:r>
      <w:r>
        <w:br/>
      </w:r>
      <w:r>
        <w:rPr>
          <w:rFonts w:ascii="Times New Roman"/>
          <w:b w:val="false"/>
          <w:i w:val="false"/>
          <w:color w:val="000000"/>
          <w:sz w:val="28"/>
        </w:rPr>
        <w:t xml:space="preserve">
12   Дата последней государственной регистрации </w:t>
      </w:r>
      <w:r>
        <w:br/>
      </w:r>
      <w:r>
        <w:rPr>
          <w:rFonts w:ascii="Times New Roman"/>
          <w:b w:val="false"/>
          <w:i w:val="false"/>
          <w:color w:val="000000"/>
          <w:sz w:val="28"/>
        </w:rPr>
        <w:t xml:space="preserve">
     эмиссии акций </w:t>
      </w:r>
      <w:r>
        <w:br/>
      </w:r>
      <w:r>
        <w:rPr>
          <w:rFonts w:ascii="Times New Roman"/>
          <w:b w:val="false"/>
          <w:i w:val="false"/>
          <w:color w:val="000000"/>
          <w:sz w:val="28"/>
        </w:rPr>
        <w:t xml:space="preserve">
13   Номер первичной государственной регистрации </w:t>
      </w:r>
      <w:r>
        <w:br/>
      </w:r>
      <w:r>
        <w:rPr>
          <w:rFonts w:ascii="Times New Roman"/>
          <w:b w:val="false"/>
          <w:i w:val="false"/>
          <w:color w:val="000000"/>
          <w:sz w:val="28"/>
        </w:rPr>
        <w:t xml:space="preserve">
     эмиссии акций </w:t>
      </w:r>
      <w:r>
        <w:br/>
      </w:r>
      <w:r>
        <w:rPr>
          <w:rFonts w:ascii="Times New Roman"/>
          <w:b w:val="false"/>
          <w:i w:val="false"/>
          <w:color w:val="000000"/>
          <w:sz w:val="28"/>
        </w:rPr>
        <w:t xml:space="preserve">
14   Номер последней государственной регистрации </w:t>
      </w:r>
      <w:r>
        <w:br/>
      </w:r>
      <w:r>
        <w:rPr>
          <w:rFonts w:ascii="Times New Roman"/>
          <w:b w:val="false"/>
          <w:i w:val="false"/>
          <w:color w:val="000000"/>
          <w:sz w:val="28"/>
        </w:rPr>
        <w:t xml:space="preserve">
     эмиссии акций </w:t>
      </w:r>
      <w:r>
        <w:br/>
      </w:r>
      <w:r>
        <w:rPr>
          <w:rFonts w:ascii="Times New Roman"/>
          <w:b w:val="false"/>
          <w:i w:val="false"/>
          <w:color w:val="000000"/>
          <w:sz w:val="28"/>
        </w:rPr>
        <w:t xml:space="preserve">
15   Количество акций, всего </w:t>
      </w:r>
      <w:r>
        <w:br/>
      </w:r>
      <w:r>
        <w:rPr>
          <w:rFonts w:ascii="Times New Roman"/>
          <w:b w:val="false"/>
          <w:i w:val="false"/>
          <w:color w:val="000000"/>
          <w:sz w:val="28"/>
        </w:rPr>
        <w:t xml:space="preserve">
     в том числе </w:t>
      </w:r>
      <w:r>
        <w:br/>
      </w:r>
      <w:r>
        <w:rPr>
          <w:rFonts w:ascii="Times New Roman"/>
          <w:b w:val="false"/>
          <w:i w:val="false"/>
          <w:color w:val="000000"/>
          <w:sz w:val="28"/>
        </w:rPr>
        <w:t xml:space="preserve">
15.1 простые акции </w:t>
      </w:r>
      <w:r>
        <w:br/>
      </w:r>
      <w:r>
        <w:rPr>
          <w:rFonts w:ascii="Times New Roman"/>
          <w:b w:val="false"/>
          <w:i w:val="false"/>
          <w:color w:val="000000"/>
          <w:sz w:val="28"/>
        </w:rPr>
        <w:t xml:space="preserve">
15.2 привилегированные акции </w:t>
      </w:r>
      <w:r>
        <w:br/>
      </w:r>
      <w:r>
        <w:rPr>
          <w:rFonts w:ascii="Times New Roman"/>
          <w:b w:val="false"/>
          <w:i w:val="false"/>
          <w:color w:val="000000"/>
          <w:sz w:val="28"/>
        </w:rPr>
        <w:t xml:space="preserve">
16   Номинал одной акции, тенге </w:t>
      </w:r>
      <w:r>
        <w:br/>
      </w:r>
      <w:r>
        <w:rPr>
          <w:rFonts w:ascii="Times New Roman"/>
          <w:b w:val="false"/>
          <w:i w:val="false"/>
          <w:color w:val="000000"/>
          <w:sz w:val="28"/>
        </w:rPr>
        <w:t xml:space="preserve">
17   Государственный пакет акций (штук) </w:t>
      </w:r>
      <w:r>
        <w:br/>
      </w:r>
      <w:r>
        <w:rPr>
          <w:rFonts w:ascii="Times New Roman"/>
          <w:b w:val="false"/>
          <w:i w:val="false"/>
          <w:color w:val="000000"/>
          <w:sz w:val="28"/>
        </w:rPr>
        <w:t xml:space="preserve">
18   Сведения о регистраторе последней эмиссии </w:t>
      </w:r>
      <w:r>
        <w:br/>
      </w:r>
      <w:r>
        <w:rPr>
          <w:rFonts w:ascii="Times New Roman"/>
          <w:b w:val="false"/>
          <w:i w:val="false"/>
          <w:color w:val="000000"/>
          <w:sz w:val="28"/>
        </w:rPr>
        <w:t xml:space="preserve">
     акций (наименование регистратора, адрес, </w:t>
      </w:r>
      <w:r>
        <w:br/>
      </w:r>
      <w:r>
        <w:rPr>
          <w:rFonts w:ascii="Times New Roman"/>
          <w:b w:val="false"/>
          <w:i w:val="false"/>
          <w:color w:val="000000"/>
          <w:sz w:val="28"/>
        </w:rPr>
        <w:t xml:space="preserve">
     номер лицензии, контактный телефон) </w:t>
      </w:r>
      <w:r>
        <w:br/>
      </w:r>
      <w:r>
        <w:rPr>
          <w:rFonts w:ascii="Times New Roman"/>
          <w:b w:val="false"/>
          <w:i w:val="false"/>
          <w:color w:val="000000"/>
          <w:sz w:val="28"/>
        </w:rPr>
        <w:t xml:space="preserve">
19   Государственная доля в уставном капитале </w:t>
      </w:r>
      <w:r>
        <w:br/>
      </w:r>
      <w:r>
        <w:rPr>
          <w:rFonts w:ascii="Times New Roman"/>
          <w:b w:val="false"/>
          <w:i w:val="false"/>
          <w:color w:val="000000"/>
          <w:sz w:val="28"/>
        </w:rPr>
        <w:t xml:space="preserve">
     ТОО, (%) ** </w:t>
      </w:r>
      <w:r>
        <w:br/>
      </w:r>
      <w:r>
        <w:rPr>
          <w:rFonts w:ascii="Times New Roman"/>
          <w:b w:val="false"/>
          <w:i w:val="false"/>
          <w:color w:val="000000"/>
          <w:sz w:val="28"/>
        </w:rPr>
        <w:t xml:space="preserve">
20   Должность руководителя </w:t>
      </w:r>
      <w:r>
        <w:br/>
      </w:r>
      <w:r>
        <w:rPr>
          <w:rFonts w:ascii="Times New Roman"/>
          <w:b w:val="false"/>
          <w:i w:val="false"/>
          <w:color w:val="000000"/>
          <w:sz w:val="28"/>
        </w:rPr>
        <w:t xml:space="preserve">
21   Ф.И.О. Руководителя </w:t>
      </w:r>
      <w:r>
        <w:br/>
      </w:r>
      <w:r>
        <w:rPr>
          <w:rFonts w:ascii="Times New Roman"/>
          <w:b w:val="false"/>
          <w:i w:val="false"/>
          <w:color w:val="000000"/>
          <w:sz w:val="28"/>
        </w:rPr>
        <w:t xml:space="preserve">
22   Ф.И.О. Гл.бухгалтера </w:t>
      </w:r>
      <w:r>
        <w:br/>
      </w:r>
      <w:r>
        <w:rPr>
          <w:rFonts w:ascii="Times New Roman"/>
          <w:b w:val="false"/>
          <w:i w:val="false"/>
          <w:color w:val="000000"/>
          <w:sz w:val="28"/>
        </w:rPr>
        <w:t xml:space="preserve">
23   Ф.И.О. Ответственного исполнителя </w:t>
      </w:r>
      <w:r>
        <w:br/>
      </w:r>
      <w:r>
        <w:rPr>
          <w:rFonts w:ascii="Times New Roman"/>
          <w:b w:val="false"/>
          <w:i w:val="false"/>
          <w:color w:val="000000"/>
          <w:sz w:val="28"/>
        </w:rPr>
        <w:t xml:space="preserve">
24   Телефон руководителя (код населенного пункта) </w:t>
      </w:r>
      <w:r>
        <w:br/>
      </w:r>
      <w:r>
        <w:rPr>
          <w:rFonts w:ascii="Times New Roman"/>
          <w:b w:val="false"/>
          <w:i w:val="false"/>
          <w:color w:val="000000"/>
          <w:sz w:val="28"/>
        </w:rPr>
        <w:t xml:space="preserve">
25   Телефон главного бухгалтера (код населенного </w:t>
      </w:r>
      <w:r>
        <w:br/>
      </w:r>
      <w:r>
        <w:rPr>
          <w:rFonts w:ascii="Times New Roman"/>
          <w:b w:val="false"/>
          <w:i w:val="false"/>
          <w:color w:val="000000"/>
          <w:sz w:val="28"/>
        </w:rPr>
        <w:t xml:space="preserve">
     пункта) </w:t>
      </w:r>
      <w:r>
        <w:br/>
      </w:r>
      <w:r>
        <w:rPr>
          <w:rFonts w:ascii="Times New Roman"/>
          <w:b w:val="false"/>
          <w:i w:val="false"/>
          <w:color w:val="000000"/>
          <w:sz w:val="28"/>
        </w:rPr>
        <w:t xml:space="preserve">
26   Телефон ответственного исполнителя </w:t>
      </w:r>
      <w:r>
        <w:br/>
      </w:r>
      <w:r>
        <w:rPr>
          <w:rFonts w:ascii="Times New Roman"/>
          <w:b w:val="false"/>
          <w:i w:val="false"/>
          <w:color w:val="000000"/>
          <w:sz w:val="28"/>
        </w:rPr>
        <w:t xml:space="preserve">
     (код населенного пункта) </w:t>
      </w:r>
      <w:r>
        <w:br/>
      </w:r>
      <w:r>
        <w:rPr>
          <w:rFonts w:ascii="Times New Roman"/>
          <w:b w:val="false"/>
          <w:i w:val="false"/>
          <w:color w:val="000000"/>
          <w:sz w:val="28"/>
        </w:rPr>
        <w:t xml:space="preserve">
27   Электронный адрес (e-mail)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Руководитель                                   подпись*** </w:t>
      </w:r>
    </w:p>
    <w:p>
      <w:pPr>
        <w:spacing w:after="0"/>
        <w:ind w:left="0"/>
        <w:jc w:val="both"/>
      </w:pPr>
      <w:r>
        <w:rPr>
          <w:rFonts w:ascii="Times New Roman"/>
          <w:b w:val="false"/>
          <w:i w:val="false"/>
          <w:color w:val="000000"/>
          <w:sz w:val="28"/>
        </w:rPr>
        <w:t xml:space="preserve">      Гл. бухгалтер                                  подпись*** </w:t>
      </w:r>
    </w:p>
    <w:p>
      <w:pPr>
        <w:spacing w:after="0"/>
        <w:ind w:left="0"/>
        <w:jc w:val="both"/>
      </w:pPr>
      <w:r>
        <w:rPr>
          <w:rFonts w:ascii="Times New Roman"/>
          <w:b w:val="false"/>
          <w:i w:val="false"/>
          <w:color w:val="000000"/>
          <w:sz w:val="28"/>
        </w:rPr>
        <w:t xml:space="preserve">                                 фамилия и N телефона исполнителя </w:t>
      </w:r>
    </w:p>
    <w:p>
      <w:pPr>
        <w:spacing w:after="0"/>
        <w:ind w:left="0"/>
        <w:jc w:val="both"/>
      </w:pPr>
      <w:r>
        <w:rPr>
          <w:rFonts w:ascii="Times New Roman"/>
          <w:b w:val="false"/>
          <w:i w:val="false"/>
          <w:color w:val="000000"/>
          <w:sz w:val="28"/>
        </w:rPr>
        <w:t xml:space="preserve">      * пп. 11-18 заполняются только АО </w:t>
      </w:r>
      <w:r>
        <w:br/>
      </w:r>
      <w:r>
        <w:rPr>
          <w:rFonts w:ascii="Times New Roman"/>
          <w:b w:val="false"/>
          <w:i w:val="false"/>
          <w:color w:val="000000"/>
          <w:sz w:val="28"/>
        </w:rPr>
        <w:t xml:space="preserve">
      ** п. 19 заполняется только ТОО </w:t>
      </w:r>
      <w:r>
        <w:br/>
      </w:r>
      <w:r>
        <w:rPr>
          <w:rFonts w:ascii="Times New Roman"/>
          <w:b w:val="false"/>
          <w:i w:val="false"/>
          <w:color w:val="000000"/>
          <w:sz w:val="28"/>
        </w:rPr>
        <w:t xml:space="preserve">
      *** Подписи скрепляются печатью| </w:t>
      </w:r>
      <w:r>
        <w:br/>
      </w:r>
      <w:r>
        <w:rPr>
          <w:rFonts w:ascii="Times New Roman"/>
          <w:b w:val="false"/>
          <w:i w:val="false"/>
          <w:color w:val="000000"/>
          <w:sz w:val="28"/>
        </w:rPr>
        <w:t xml:space="preserve">
____________________________________________________________________ </w:t>
      </w:r>
    </w:p>
    <w:bookmarkStart w:name="z12" w:id="11"/>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Инструкции по заполнению </w:t>
      </w:r>
      <w:r>
        <w:br/>
      </w:r>
      <w:r>
        <w:rPr>
          <w:rFonts w:ascii="Times New Roman"/>
          <w:b w:val="false"/>
          <w:i w:val="false"/>
          <w:color w:val="000000"/>
          <w:sz w:val="28"/>
        </w:rPr>
        <w:t xml:space="preserve">
форм финансовой информации, </w:t>
      </w:r>
      <w:r>
        <w:br/>
      </w:r>
      <w:r>
        <w:rPr>
          <w:rFonts w:ascii="Times New Roman"/>
          <w:b w:val="false"/>
          <w:i w:val="false"/>
          <w:color w:val="000000"/>
          <w:sz w:val="28"/>
        </w:rPr>
        <w:t xml:space="preserve">
утвержденной приказом   </w:t>
      </w:r>
      <w:r>
        <w:br/>
      </w:r>
      <w:r>
        <w:rPr>
          <w:rFonts w:ascii="Times New Roman"/>
          <w:b w:val="false"/>
          <w:i w:val="false"/>
          <w:color w:val="000000"/>
          <w:sz w:val="28"/>
        </w:rPr>
        <w:t xml:space="preserve">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02.04.2003 года N 135 </w:t>
      </w:r>
    </w:p>
    <w:bookmarkEnd w:id="11"/>
    <w:p>
      <w:pPr>
        <w:spacing w:after="0"/>
        <w:ind w:left="0"/>
        <w:jc w:val="both"/>
      </w:pPr>
      <w:r>
        <w:rPr>
          <w:rFonts w:ascii="Times New Roman"/>
          <w:b w:val="false"/>
          <w:i w:val="false"/>
          <w:color w:val="000000"/>
          <w:sz w:val="28"/>
        </w:rPr>
        <w:t xml:space="preserve">Форма 2  </w:t>
      </w:r>
    </w:p>
    <w:p>
      <w:pPr>
        <w:spacing w:after="0"/>
        <w:ind w:left="0"/>
        <w:jc w:val="both"/>
      </w:pPr>
      <w:r>
        <w:rPr>
          <w:rFonts w:ascii="Times New Roman"/>
          <w:b/>
          <w:i w:val="false"/>
          <w:color w:val="000000"/>
          <w:sz w:val="28"/>
        </w:rPr>
        <w:t xml:space="preserve">                           Оборотный баланс </w:t>
      </w:r>
    </w:p>
    <w:p>
      <w:pPr>
        <w:spacing w:after="0"/>
        <w:ind w:left="0"/>
        <w:jc w:val="both"/>
      </w:pPr>
      <w:r>
        <w:rPr>
          <w:rFonts w:ascii="Times New Roman"/>
          <w:b w:val="false"/>
          <w:i w:val="false"/>
          <w:color w:val="000000"/>
          <w:sz w:val="28"/>
        </w:rPr>
        <w:t xml:space="preserve">      Наименование юридического лица </w:t>
      </w:r>
      <w:r>
        <w:br/>
      </w:r>
      <w:r>
        <w:rPr>
          <w:rFonts w:ascii="Times New Roman"/>
          <w:b w:val="false"/>
          <w:i w:val="false"/>
          <w:color w:val="000000"/>
          <w:sz w:val="28"/>
        </w:rPr>
        <w:t xml:space="preserve">
      период с 01___20__ года по 01___20__ года </w:t>
      </w:r>
    </w:p>
    <w:p>
      <w:pPr>
        <w:spacing w:after="0"/>
        <w:ind w:left="0"/>
        <w:jc w:val="both"/>
      </w:pPr>
      <w:r>
        <w:rPr>
          <w:rFonts w:ascii="Times New Roman"/>
          <w:b w:val="false"/>
          <w:i w:val="false"/>
          <w:color w:val="000000"/>
          <w:sz w:val="28"/>
        </w:rPr>
        <w:t xml:space="preserve">      тыс. тенге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код  |    Наименование счета    |Дата начала|Обороты за|Дата начала </w:t>
      </w:r>
      <w:r>
        <w:br/>
      </w:r>
      <w:r>
        <w:rPr>
          <w:rFonts w:ascii="Times New Roman"/>
          <w:b w:val="false"/>
          <w:i w:val="false"/>
          <w:color w:val="000000"/>
          <w:sz w:val="28"/>
        </w:rPr>
        <w:t xml:space="preserve">
счета|                          |отчетного  |отчетный  |следующего </w:t>
      </w:r>
      <w:r>
        <w:br/>
      </w:r>
      <w:r>
        <w:rPr>
          <w:rFonts w:ascii="Times New Roman"/>
          <w:b w:val="false"/>
          <w:i w:val="false"/>
          <w:color w:val="000000"/>
          <w:sz w:val="28"/>
        </w:rPr>
        <w:t xml:space="preserve">
     |                          |периода    |период    |периода </w:t>
      </w:r>
      <w:r>
        <w:br/>
      </w:r>
      <w:r>
        <w:rPr>
          <w:rFonts w:ascii="Times New Roman"/>
          <w:b w:val="false"/>
          <w:i w:val="false"/>
          <w:color w:val="000000"/>
          <w:sz w:val="28"/>
        </w:rPr>
        <w:t xml:space="preserve">
     |                          |-----------|          |----------- </w:t>
      </w:r>
      <w:r>
        <w:br/>
      </w:r>
      <w:r>
        <w:rPr>
          <w:rFonts w:ascii="Times New Roman"/>
          <w:b w:val="false"/>
          <w:i w:val="false"/>
          <w:color w:val="000000"/>
          <w:sz w:val="28"/>
        </w:rPr>
        <w:t xml:space="preserve">
     |                          |  сальдо   |          |  сальдо </w:t>
      </w:r>
      <w:r>
        <w:br/>
      </w:r>
      <w:r>
        <w:rPr>
          <w:rFonts w:ascii="Times New Roman"/>
          <w:b w:val="false"/>
          <w:i w:val="false"/>
          <w:color w:val="000000"/>
          <w:sz w:val="28"/>
        </w:rPr>
        <w:t xml:space="preserve">
     |                          |-----------|----------|----------- </w:t>
      </w:r>
      <w:r>
        <w:br/>
      </w:r>
      <w:r>
        <w:rPr>
          <w:rFonts w:ascii="Times New Roman"/>
          <w:b w:val="false"/>
          <w:i w:val="false"/>
          <w:color w:val="000000"/>
          <w:sz w:val="28"/>
        </w:rPr>
        <w:t xml:space="preserve">
     |                          | Д-т | К-т | Д-т | К-т| Д-т | К-т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Раздел 1. Внеоборотный активы, </w:t>
      </w:r>
      <w:r>
        <w:br/>
      </w:r>
      <w:r>
        <w:rPr>
          <w:rFonts w:ascii="Times New Roman"/>
          <w:b w:val="false"/>
          <w:i w:val="false"/>
          <w:color w:val="000000"/>
          <w:sz w:val="28"/>
        </w:rPr>
        <w:t xml:space="preserve">
          итого по Разделу </w:t>
      </w:r>
    </w:p>
    <w:p>
      <w:pPr>
        <w:spacing w:after="0"/>
        <w:ind w:left="0"/>
        <w:jc w:val="both"/>
      </w:pPr>
      <w:r>
        <w:rPr>
          <w:rFonts w:ascii="Times New Roman"/>
          <w:b w:val="false"/>
          <w:i w:val="false"/>
          <w:color w:val="000000"/>
          <w:sz w:val="28"/>
        </w:rPr>
        <w:t xml:space="preserve">10    Нематериальные активы, </w:t>
      </w:r>
      <w:r>
        <w:br/>
      </w:r>
      <w:r>
        <w:rPr>
          <w:rFonts w:ascii="Times New Roman"/>
          <w:b w:val="false"/>
          <w:i w:val="false"/>
          <w:color w:val="000000"/>
          <w:sz w:val="28"/>
        </w:rPr>
        <w:t xml:space="preserve">
      всего по подразделу </w:t>
      </w:r>
      <w:r>
        <w:br/>
      </w:r>
      <w:r>
        <w:rPr>
          <w:rFonts w:ascii="Times New Roman"/>
          <w:b w:val="false"/>
          <w:i w:val="false"/>
          <w:color w:val="000000"/>
          <w:sz w:val="28"/>
        </w:rPr>
        <w:t xml:space="preserve">
  101 Лицензионные соглашения </w:t>
      </w:r>
      <w:r>
        <w:br/>
      </w:r>
      <w:r>
        <w:rPr>
          <w:rFonts w:ascii="Times New Roman"/>
          <w:b w:val="false"/>
          <w:i w:val="false"/>
          <w:color w:val="000000"/>
          <w:sz w:val="28"/>
        </w:rPr>
        <w:t xml:space="preserve">
  102 Программное обеспечение </w:t>
      </w:r>
      <w:r>
        <w:br/>
      </w:r>
      <w:r>
        <w:rPr>
          <w:rFonts w:ascii="Times New Roman"/>
          <w:b w:val="false"/>
          <w:i w:val="false"/>
          <w:color w:val="000000"/>
          <w:sz w:val="28"/>
        </w:rPr>
        <w:t xml:space="preserve">
  103 Патенты </w:t>
      </w:r>
      <w:r>
        <w:br/>
      </w:r>
      <w:r>
        <w:rPr>
          <w:rFonts w:ascii="Times New Roman"/>
          <w:b w:val="false"/>
          <w:i w:val="false"/>
          <w:color w:val="000000"/>
          <w:sz w:val="28"/>
        </w:rPr>
        <w:t xml:space="preserve">
  104 Организационные затраты </w:t>
      </w:r>
      <w:r>
        <w:br/>
      </w:r>
      <w:r>
        <w:rPr>
          <w:rFonts w:ascii="Times New Roman"/>
          <w:b w:val="false"/>
          <w:i w:val="false"/>
          <w:color w:val="000000"/>
          <w:sz w:val="28"/>
        </w:rPr>
        <w:t xml:space="preserve">
  105 Гудвилл </w:t>
      </w:r>
      <w:r>
        <w:br/>
      </w:r>
      <w:r>
        <w:rPr>
          <w:rFonts w:ascii="Times New Roman"/>
          <w:b w:val="false"/>
          <w:i w:val="false"/>
          <w:color w:val="000000"/>
          <w:sz w:val="28"/>
        </w:rPr>
        <w:t xml:space="preserve">
  106 Прочие нематериальные </w:t>
      </w:r>
      <w:r>
        <w:br/>
      </w:r>
      <w:r>
        <w:rPr>
          <w:rFonts w:ascii="Times New Roman"/>
          <w:b w:val="false"/>
          <w:i w:val="false"/>
          <w:color w:val="000000"/>
          <w:sz w:val="28"/>
        </w:rPr>
        <w:t xml:space="preserve">
      активы </w:t>
      </w:r>
      <w:r>
        <w:br/>
      </w:r>
      <w:r>
        <w:rPr>
          <w:rFonts w:ascii="Times New Roman"/>
          <w:b w:val="false"/>
          <w:i w:val="false"/>
          <w:color w:val="000000"/>
          <w:sz w:val="28"/>
        </w:rPr>
        <w:t xml:space="preserve">
11    Амортизация нематериальных </w:t>
      </w:r>
      <w:r>
        <w:br/>
      </w:r>
      <w:r>
        <w:rPr>
          <w:rFonts w:ascii="Times New Roman"/>
          <w:b w:val="false"/>
          <w:i w:val="false"/>
          <w:color w:val="000000"/>
          <w:sz w:val="28"/>
        </w:rPr>
        <w:t xml:space="preserve">
      активов, всего по </w:t>
      </w:r>
      <w:r>
        <w:br/>
      </w:r>
      <w:r>
        <w:rPr>
          <w:rFonts w:ascii="Times New Roman"/>
          <w:b w:val="false"/>
          <w:i w:val="false"/>
          <w:color w:val="000000"/>
          <w:sz w:val="28"/>
        </w:rPr>
        <w:t xml:space="preserve">
      подразделу </w:t>
      </w:r>
      <w:r>
        <w:br/>
      </w:r>
      <w:r>
        <w:rPr>
          <w:rFonts w:ascii="Times New Roman"/>
          <w:b w:val="false"/>
          <w:i w:val="false"/>
          <w:color w:val="000000"/>
          <w:sz w:val="28"/>
        </w:rPr>
        <w:t xml:space="preserve">
  111 Амортизация НА - </w:t>
      </w:r>
      <w:r>
        <w:br/>
      </w:r>
      <w:r>
        <w:rPr>
          <w:rFonts w:ascii="Times New Roman"/>
          <w:b w:val="false"/>
          <w:i w:val="false"/>
          <w:color w:val="000000"/>
          <w:sz w:val="28"/>
        </w:rPr>
        <w:t xml:space="preserve">
      лицензионные соглашения </w:t>
      </w:r>
      <w:r>
        <w:br/>
      </w:r>
      <w:r>
        <w:rPr>
          <w:rFonts w:ascii="Times New Roman"/>
          <w:b w:val="false"/>
          <w:i w:val="false"/>
          <w:color w:val="000000"/>
          <w:sz w:val="28"/>
        </w:rPr>
        <w:t xml:space="preserve">
  112 Амортизация НА - </w:t>
      </w:r>
      <w:r>
        <w:br/>
      </w:r>
      <w:r>
        <w:rPr>
          <w:rFonts w:ascii="Times New Roman"/>
          <w:b w:val="false"/>
          <w:i w:val="false"/>
          <w:color w:val="000000"/>
          <w:sz w:val="28"/>
        </w:rPr>
        <w:t xml:space="preserve">
      программное обеспечение </w:t>
      </w:r>
      <w:r>
        <w:br/>
      </w:r>
      <w:r>
        <w:rPr>
          <w:rFonts w:ascii="Times New Roman"/>
          <w:b w:val="false"/>
          <w:i w:val="false"/>
          <w:color w:val="000000"/>
          <w:sz w:val="28"/>
        </w:rPr>
        <w:t xml:space="preserve">
  113 Амортизация НА - патенты </w:t>
      </w:r>
      <w:r>
        <w:br/>
      </w:r>
      <w:r>
        <w:rPr>
          <w:rFonts w:ascii="Times New Roman"/>
          <w:b w:val="false"/>
          <w:i w:val="false"/>
          <w:color w:val="000000"/>
          <w:sz w:val="28"/>
        </w:rPr>
        <w:t xml:space="preserve">
  114 Амортизация НА - </w:t>
      </w:r>
      <w:r>
        <w:br/>
      </w:r>
      <w:r>
        <w:rPr>
          <w:rFonts w:ascii="Times New Roman"/>
          <w:b w:val="false"/>
          <w:i w:val="false"/>
          <w:color w:val="000000"/>
          <w:sz w:val="28"/>
        </w:rPr>
        <w:t xml:space="preserve">
      организационные затраты </w:t>
      </w:r>
      <w:r>
        <w:br/>
      </w:r>
      <w:r>
        <w:rPr>
          <w:rFonts w:ascii="Times New Roman"/>
          <w:b w:val="false"/>
          <w:i w:val="false"/>
          <w:color w:val="000000"/>
          <w:sz w:val="28"/>
        </w:rPr>
        <w:t xml:space="preserve">
  115 Амортизация НА - гудвилл </w:t>
      </w:r>
      <w:r>
        <w:br/>
      </w:r>
      <w:r>
        <w:rPr>
          <w:rFonts w:ascii="Times New Roman"/>
          <w:b w:val="false"/>
          <w:i w:val="false"/>
          <w:color w:val="000000"/>
          <w:sz w:val="28"/>
        </w:rPr>
        <w:t xml:space="preserve">
  116 Амортизация НА - прочие </w:t>
      </w:r>
      <w:r>
        <w:br/>
      </w:r>
      <w:r>
        <w:rPr>
          <w:rFonts w:ascii="Times New Roman"/>
          <w:b w:val="false"/>
          <w:i w:val="false"/>
          <w:color w:val="000000"/>
          <w:sz w:val="28"/>
        </w:rPr>
        <w:t xml:space="preserve">
      нематериальные активы </w:t>
      </w:r>
      <w:r>
        <w:br/>
      </w:r>
      <w:r>
        <w:rPr>
          <w:rFonts w:ascii="Times New Roman"/>
          <w:b w:val="false"/>
          <w:i w:val="false"/>
          <w:color w:val="000000"/>
          <w:sz w:val="28"/>
        </w:rPr>
        <w:t xml:space="preserve">
12    Основные средства, всего </w:t>
      </w:r>
      <w:r>
        <w:br/>
      </w:r>
      <w:r>
        <w:rPr>
          <w:rFonts w:ascii="Times New Roman"/>
          <w:b w:val="false"/>
          <w:i w:val="false"/>
          <w:color w:val="000000"/>
          <w:sz w:val="28"/>
        </w:rPr>
        <w:t xml:space="preserve">
      по подразделу </w:t>
      </w:r>
      <w:r>
        <w:br/>
      </w:r>
      <w:r>
        <w:rPr>
          <w:rFonts w:ascii="Times New Roman"/>
          <w:b w:val="false"/>
          <w:i w:val="false"/>
          <w:color w:val="000000"/>
          <w:sz w:val="28"/>
        </w:rPr>
        <w:t xml:space="preserve">
  121 Земля </w:t>
      </w:r>
      <w:r>
        <w:br/>
      </w:r>
      <w:r>
        <w:rPr>
          <w:rFonts w:ascii="Times New Roman"/>
          <w:b w:val="false"/>
          <w:i w:val="false"/>
          <w:color w:val="000000"/>
          <w:sz w:val="28"/>
        </w:rPr>
        <w:t xml:space="preserve">
  122 Здания и сооружения </w:t>
      </w:r>
      <w:r>
        <w:br/>
      </w:r>
      <w:r>
        <w:rPr>
          <w:rFonts w:ascii="Times New Roman"/>
          <w:b w:val="false"/>
          <w:i w:val="false"/>
          <w:color w:val="000000"/>
          <w:sz w:val="28"/>
        </w:rPr>
        <w:t xml:space="preserve">
  123 Машины и оборудование, </w:t>
      </w:r>
      <w:r>
        <w:br/>
      </w:r>
      <w:r>
        <w:rPr>
          <w:rFonts w:ascii="Times New Roman"/>
          <w:b w:val="false"/>
          <w:i w:val="false"/>
          <w:color w:val="000000"/>
          <w:sz w:val="28"/>
        </w:rPr>
        <w:t xml:space="preserve">
      передаточные устройства </w:t>
      </w:r>
      <w:r>
        <w:br/>
      </w:r>
      <w:r>
        <w:rPr>
          <w:rFonts w:ascii="Times New Roman"/>
          <w:b w:val="false"/>
          <w:i w:val="false"/>
          <w:color w:val="000000"/>
          <w:sz w:val="28"/>
        </w:rPr>
        <w:t xml:space="preserve">
  124 Транспортные средства </w:t>
      </w:r>
      <w:r>
        <w:br/>
      </w:r>
      <w:r>
        <w:rPr>
          <w:rFonts w:ascii="Times New Roman"/>
          <w:b w:val="false"/>
          <w:i w:val="false"/>
          <w:color w:val="000000"/>
          <w:sz w:val="28"/>
        </w:rPr>
        <w:t xml:space="preserve">
  125 Прочие основные средства </w:t>
      </w:r>
      <w:r>
        <w:br/>
      </w:r>
      <w:r>
        <w:rPr>
          <w:rFonts w:ascii="Times New Roman"/>
          <w:b w:val="false"/>
          <w:i w:val="false"/>
          <w:color w:val="000000"/>
          <w:sz w:val="28"/>
        </w:rPr>
        <w:t xml:space="preserve">
  126 Незавершенное </w:t>
      </w:r>
      <w:r>
        <w:br/>
      </w:r>
      <w:r>
        <w:rPr>
          <w:rFonts w:ascii="Times New Roman"/>
          <w:b w:val="false"/>
          <w:i w:val="false"/>
          <w:color w:val="000000"/>
          <w:sz w:val="28"/>
        </w:rPr>
        <w:t xml:space="preserve">
      строительство </w:t>
      </w:r>
      <w:r>
        <w:br/>
      </w:r>
      <w:r>
        <w:rPr>
          <w:rFonts w:ascii="Times New Roman"/>
          <w:b w:val="false"/>
          <w:i w:val="false"/>
          <w:color w:val="000000"/>
          <w:sz w:val="28"/>
        </w:rPr>
        <w:t xml:space="preserve">
13    Износ основных средств, </w:t>
      </w:r>
      <w:r>
        <w:br/>
      </w:r>
      <w:r>
        <w:rPr>
          <w:rFonts w:ascii="Times New Roman"/>
          <w:b w:val="false"/>
          <w:i w:val="false"/>
          <w:color w:val="000000"/>
          <w:sz w:val="28"/>
        </w:rPr>
        <w:t xml:space="preserve">
      всего по подразделу </w:t>
      </w:r>
      <w:r>
        <w:br/>
      </w:r>
      <w:r>
        <w:rPr>
          <w:rFonts w:ascii="Times New Roman"/>
          <w:b w:val="false"/>
          <w:i w:val="false"/>
          <w:color w:val="000000"/>
          <w:sz w:val="28"/>
        </w:rPr>
        <w:t xml:space="preserve">
  131 Износ зданий и сооружений </w:t>
      </w:r>
      <w:r>
        <w:br/>
      </w:r>
      <w:r>
        <w:rPr>
          <w:rFonts w:ascii="Times New Roman"/>
          <w:b w:val="false"/>
          <w:i w:val="false"/>
          <w:color w:val="000000"/>
          <w:sz w:val="28"/>
        </w:rPr>
        <w:t xml:space="preserve">
  132 Износ машин и оборудования, </w:t>
      </w:r>
      <w:r>
        <w:br/>
      </w:r>
      <w:r>
        <w:rPr>
          <w:rFonts w:ascii="Times New Roman"/>
          <w:b w:val="false"/>
          <w:i w:val="false"/>
          <w:color w:val="000000"/>
          <w:sz w:val="28"/>
        </w:rPr>
        <w:t xml:space="preserve">
      передаточных устройств </w:t>
      </w:r>
      <w:r>
        <w:br/>
      </w:r>
      <w:r>
        <w:rPr>
          <w:rFonts w:ascii="Times New Roman"/>
          <w:b w:val="false"/>
          <w:i w:val="false"/>
          <w:color w:val="000000"/>
          <w:sz w:val="28"/>
        </w:rPr>
        <w:t xml:space="preserve">
  133 Износ транспортных средств </w:t>
      </w:r>
      <w:r>
        <w:br/>
      </w:r>
      <w:r>
        <w:rPr>
          <w:rFonts w:ascii="Times New Roman"/>
          <w:b w:val="false"/>
          <w:i w:val="false"/>
          <w:color w:val="000000"/>
          <w:sz w:val="28"/>
        </w:rPr>
        <w:t xml:space="preserve">
  134 Износ прочих основных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14    Инвестиции, всего по </w:t>
      </w:r>
      <w:r>
        <w:br/>
      </w:r>
      <w:r>
        <w:rPr>
          <w:rFonts w:ascii="Times New Roman"/>
          <w:b w:val="false"/>
          <w:i w:val="false"/>
          <w:color w:val="000000"/>
          <w:sz w:val="28"/>
        </w:rPr>
        <w:t xml:space="preserve">
      подразделу </w:t>
      </w:r>
      <w:r>
        <w:br/>
      </w:r>
      <w:r>
        <w:rPr>
          <w:rFonts w:ascii="Times New Roman"/>
          <w:b w:val="false"/>
          <w:i w:val="false"/>
          <w:color w:val="000000"/>
          <w:sz w:val="28"/>
        </w:rPr>
        <w:t xml:space="preserve">
  141 Инвестиции в дочерние </w:t>
      </w:r>
      <w:r>
        <w:br/>
      </w:r>
      <w:r>
        <w:rPr>
          <w:rFonts w:ascii="Times New Roman"/>
          <w:b w:val="false"/>
          <w:i w:val="false"/>
          <w:color w:val="000000"/>
          <w:sz w:val="28"/>
        </w:rPr>
        <w:t xml:space="preserve">
      организации </w:t>
      </w:r>
      <w:r>
        <w:br/>
      </w:r>
      <w:r>
        <w:rPr>
          <w:rFonts w:ascii="Times New Roman"/>
          <w:b w:val="false"/>
          <w:i w:val="false"/>
          <w:color w:val="000000"/>
          <w:sz w:val="28"/>
        </w:rPr>
        <w:t xml:space="preserve">
  142 Инвестиции в зависимые </w:t>
      </w:r>
      <w:r>
        <w:br/>
      </w:r>
      <w:r>
        <w:rPr>
          <w:rFonts w:ascii="Times New Roman"/>
          <w:b w:val="false"/>
          <w:i w:val="false"/>
          <w:color w:val="000000"/>
          <w:sz w:val="28"/>
        </w:rPr>
        <w:t xml:space="preserve">
      организации </w:t>
      </w:r>
      <w:r>
        <w:br/>
      </w:r>
      <w:r>
        <w:rPr>
          <w:rFonts w:ascii="Times New Roman"/>
          <w:b w:val="false"/>
          <w:i w:val="false"/>
          <w:color w:val="000000"/>
          <w:sz w:val="28"/>
        </w:rPr>
        <w:t xml:space="preserve">
  143 Инвестиции в совместно- </w:t>
      </w:r>
      <w:r>
        <w:br/>
      </w:r>
      <w:r>
        <w:rPr>
          <w:rFonts w:ascii="Times New Roman"/>
          <w:b w:val="false"/>
          <w:i w:val="false"/>
          <w:color w:val="000000"/>
          <w:sz w:val="28"/>
        </w:rPr>
        <w:t xml:space="preserve">
      контролируемые юридические </w:t>
      </w:r>
      <w:r>
        <w:br/>
      </w:r>
      <w:r>
        <w:rPr>
          <w:rFonts w:ascii="Times New Roman"/>
          <w:b w:val="false"/>
          <w:i w:val="false"/>
          <w:color w:val="000000"/>
          <w:sz w:val="28"/>
        </w:rPr>
        <w:t xml:space="preserve">
      лица </w:t>
      </w:r>
      <w:r>
        <w:br/>
      </w:r>
      <w:r>
        <w:rPr>
          <w:rFonts w:ascii="Times New Roman"/>
          <w:b w:val="false"/>
          <w:i w:val="false"/>
          <w:color w:val="000000"/>
          <w:sz w:val="28"/>
        </w:rPr>
        <w:t xml:space="preserve">
  144 Инвестиции в недвижимость </w:t>
      </w:r>
      <w:r>
        <w:br/>
      </w:r>
      <w:r>
        <w:rPr>
          <w:rFonts w:ascii="Times New Roman"/>
          <w:b w:val="false"/>
          <w:i w:val="false"/>
          <w:color w:val="000000"/>
          <w:sz w:val="28"/>
        </w:rPr>
        <w:t>
 </w:t>
      </w:r>
      <w:r>
        <w:br/>
      </w:r>
      <w:r>
        <w:rPr>
          <w:rFonts w:ascii="Times New Roman"/>
          <w:b w:val="false"/>
          <w:i w:val="false"/>
          <w:color w:val="000000"/>
          <w:sz w:val="28"/>
        </w:rPr>
        <w:t xml:space="preserve">
  Раздел 2. Товарно-материальные </w:t>
      </w:r>
      <w:r>
        <w:br/>
      </w:r>
      <w:r>
        <w:rPr>
          <w:rFonts w:ascii="Times New Roman"/>
          <w:b w:val="false"/>
          <w:i w:val="false"/>
          <w:color w:val="000000"/>
          <w:sz w:val="28"/>
        </w:rPr>
        <w:t xml:space="preserve">
запасы, итого по разделу </w:t>
      </w:r>
      <w:r>
        <w:br/>
      </w:r>
      <w:r>
        <w:rPr>
          <w:rFonts w:ascii="Times New Roman"/>
          <w:b w:val="false"/>
          <w:i w:val="false"/>
          <w:color w:val="000000"/>
          <w:sz w:val="28"/>
        </w:rPr>
        <w:t xml:space="preserve">
20    Материалы, всего по </w:t>
      </w:r>
      <w:r>
        <w:br/>
      </w:r>
      <w:r>
        <w:rPr>
          <w:rFonts w:ascii="Times New Roman"/>
          <w:b w:val="false"/>
          <w:i w:val="false"/>
          <w:color w:val="000000"/>
          <w:sz w:val="28"/>
        </w:rPr>
        <w:t xml:space="preserve">
      подразделу </w:t>
      </w:r>
      <w:r>
        <w:br/>
      </w:r>
      <w:r>
        <w:rPr>
          <w:rFonts w:ascii="Times New Roman"/>
          <w:b w:val="false"/>
          <w:i w:val="false"/>
          <w:color w:val="000000"/>
          <w:sz w:val="28"/>
        </w:rPr>
        <w:t xml:space="preserve">
  201 Сырье и материалы </w:t>
      </w:r>
      <w:r>
        <w:br/>
      </w:r>
      <w:r>
        <w:rPr>
          <w:rFonts w:ascii="Times New Roman"/>
          <w:b w:val="false"/>
          <w:i w:val="false"/>
          <w:color w:val="000000"/>
          <w:sz w:val="28"/>
        </w:rPr>
        <w:t xml:space="preserve">
  202 Покупные полуфабрикаты и </w:t>
      </w:r>
      <w:r>
        <w:br/>
      </w:r>
      <w:r>
        <w:rPr>
          <w:rFonts w:ascii="Times New Roman"/>
          <w:b w:val="false"/>
          <w:i w:val="false"/>
          <w:color w:val="000000"/>
          <w:sz w:val="28"/>
        </w:rPr>
        <w:t xml:space="preserve">
      комплектующие изделия, </w:t>
      </w:r>
      <w:r>
        <w:br/>
      </w:r>
      <w:r>
        <w:rPr>
          <w:rFonts w:ascii="Times New Roman"/>
          <w:b w:val="false"/>
          <w:i w:val="false"/>
          <w:color w:val="000000"/>
          <w:sz w:val="28"/>
        </w:rPr>
        <w:t xml:space="preserve">
      конструкции и детали </w:t>
      </w:r>
      <w:r>
        <w:br/>
      </w:r>
      <w:r>
        <w:rPr>
          <w:rFonts w:ascii="Times New Roman"/>
          <w:b w:val="false"/>
          <w:i w:val="false"/>
          <w:color w:val="000000"/>
          <w:sz w:val="28"/>
        </w:rPr>
        <w:t xml:space="preserve">
  203 Топливо </w:t>
      </w:r>
      <w:r>
        <w:br/>
      </w:r>
      <w:r>
        <w:rPr>
          <w:rFonts w:ascii="Times New Roman"/>
          <w:b w:val="false"/>
          <w:i w:val="false"/>
          <w:color w:val="000000"/>
          <w:sz w:val="28"/>
        </w:rPr>
        <w:t xml:space="preserve">
  204 Тара и тарные материалы </w:t>
      </w:r>
      <w:r>
        <w:br/>
      </w:r>
      <w:r>
        <w:rPr>
          <w:rFonts w:ascii="Times New Roman"/>
          <w:b w:val="false"/>
          <w:i w:val="false"/>
          <w:color w:val="000000"/>
          <w:sz w:val="28"/>
        </w:rPr>
        <w:t xml:space="preserve">
  205 Запасные части </w:t>
      </w:r>
      <w:r>
        <w:br/>
      </w:r>
      <w:r>
        <w:rPr>
          <w:rFonts w:ascii="Times New Roman"/>
          <w:b w:val="false"/>
          <w:i w:val="false"/>
          <w:color w:val="000000"/>
          <w:sz w:val="28"/>
        </w:rPr>
        <w:t xml:space="preserve">
  206 Прочие материалы </w:t>
      </w:r>
      <w:r>
        <w:br/>
      </w:r>
      <w:r>
        <w:rPr>
          <w:rFonts w:ascii="Times New Roman"/>
          <w:b w:val="false"/>
          <w:i w:val="false"/>
          <w:color w:val="000000"/>
          <w:sz w:val="28"/>
        </w:rPr>
        <w:t xml:space="preserve">
  207 Материалы, переданные </w:t>
      </w:r>
      <w:r>
        <w:br/>
      </w:r>
      <w:r>
        <w:rPr>
          <w:rFonts w:ascii="Times New Roman"/>
          <w:b w:val="false"/>
          <w:i w:val="false"/>
          <w:color w:val="000000"/>
          <w:sz w:val="28"/>
        </w:rPr>
        <w:t xml:space="preserve">
      в переработку </w:t>
      </w:r>
      <w:r>
        <w:br/>
      </w:r>
      <w:r>
        <w:rPr>
          <w:rFonts w:ascii="Times New Roman"/>
          <w:b w:val="false"/>
          <w:i w:val="false"/>
          <w:color w:val="000000"/>
          <w:sz w:val="28"/>
        </w:rPr>
        <w:t xml:space="preserve">
  208 Строительные материалы и </w:t>
      </w:r>
      <w:r>
        <w:br/>
      </w:r>
      <w:r>
        <w:rPr>
          <w:rFonts w:ascii="Times New Roman"/>
          <w:b w:val="false"/>
          <w:i w:val="false"/>
          <w:color w:val="000000"/>
          <w:sz w:val="28"/>
        </w:rPr>
        <w:t xml:space="preserve">
      другие </w:t>
      </w:r>
      <w:r>
        <w:br/>
      </w:r>
      <w:r>
        <w:rPr>
          <w:rFonts w:ascii="Times New Roman"/>
          <w:b w:val="false"/>
          <w:i w:val="false"/>
          <w:color w:val="000000"/>
          <w:sz w:val="28"/>
        </w:rPr>
        <w:t xml:space="preserve">
21    Незавершенное производство, </w:t>
      </w:r>
      <w:r>
        <w:br/>
      </w:r>
      <w:r>
        <w:rPr>
          <w:rFonts w:ascii="Times New Roman"/>
          <w:b w:val="false"/>
          <w:i w:val="false"/>
          <w:color w:val="000000"/>
          <w:sz w:val="28"/>
        </w:rPr>
        <w:t xml:space="preserve">
      всего по подразделу </w:t>
      </w:r>
      <w:r>
        <w:br/>
      </w:r>
      <w:r>
        <w:rPr>
          <w:rFonts w:ascii="Times New Roman"/>
          <w:b w:val="false"/>
          <w:i w:val="false"/>
          <w:color w:val="000000"/>
          <w:sz w:val="28"/>
        </w:rPr>
        <w:t xml:space="preserve">
  211 Основное производство </w:t>
      </w:r>
      <w:r>
        <w:br/>
      </w:r>
      <w:r>
        <w:rPr>
          <w:rFonts w:ascii="Times New Roman"/>
          <w:b w:val="false"/>
          <w:i w:val="false"/>
          <w:color w:val="000000"/>
          <w:sz w:val="28"/>
        </w:rPr>
        <w:t xml:space="preserve">
  212 Полуфабрикаты собственного </w:t>
      </w:r>
      <w:r>
        <w:br/>
      </w:r>
      <w:r>
        <w:rPr>
          <w:rFonts w:ascii="Times New Roman"/>
          <w:b w:val="false"/>
          <w:i w:val="false"/>
          <w:color w:val="000000"/>
          <w:sz w:val="28"/>
        </w:rPr>
        <w:t xml:space="preserve">
      производства </w:t>
      </w:r>
      <w:r>
        <w:br/>
      </w:r>
      <w:r>
        <w:rPr>
          <w:rFonts w:ascii="Times New Roman"/>
          <w:b w:val="false"/>
          <w:i w:val="false"/>
          <w:color w:val="000000"/>
          <w:sz w:val="28"/>
        </w:rPr>
        <w:t xml:space="preserve">
  213 Вспомогательные </w:t>
      </w:r>
      <w:r>
        <w:br/>
      </w:r>
      <w:r>
        <w:rPr>
          <w:rFonts w:ascii="Times New Roman"/>
          <w:b w:val="false"/>
          <w:i w:val="false"/>
          <w:color w:val="000000"/>
          <w:sz w:val="28"/>
        </w:rPr>
        <w:t xml:space="preserve">
      производства </w:t>
      </w:r>
      <w:r>
        <w:br/>
      </w:r>
      <w:r>
        <w:rPr>
          <w:rFonts w:ascii="Times New Roman"/>
          <w:b w:val="false"/>
          <w:i w:val="false"/>
          <w:color w:val="000000"/>
          <w:sz w:val="28"/>
        </w:rPr>
        <w:t xml:space="preserve">
22    Товары, всего по подразделу </w:t>
      </w:r>
      <w:r>
        <w:br/>
      </w:r>
      <w:r>
        <w:rPr>
          <w:rFonts w:ascii="Times New Roman"/>
          <w:b w:val="false"/>
          <w:i w:val="false"/>
          <w:color w:val="000000"/>
          <w:sz w:val="28"/>
        </w:rPr>
        <w:t xml:space="preserve">
  221 Готовая продукция </w:t>
      </w:r>
      <w:r>
        <w:br/>
      </w:r>
      <w:r>
        <w:rPr>
          <w:rFonts w:ascii="Times New Roman"/>
          <w:b w:val="false"/>
          <w:i w:val="false"/>
          <w:color w:val="000000"/>
          <w:sz w:val="28"/>
        </w:rPr>
        <w:t xml:space="preserve">
  222 Товары приобретенные </w:t>
      </w:r>
      <w:r>
        <w:br/>
      </w:r>
      <w:r>
        <w:rPr>
          <w:rFonts w:ascii="Times New Roman"/>
          <w:b w:val="false"/>
          <w:i w:val="false"/>
          <w:color w:val="000000"/>
          <w:sz w:val="28"/>
        </w:rPr>
        <w:t xml:space="preserve">
  223 Прочие товары </w:t>
      </w:r>
    </w:p>
    <w:p>
      <w:pPr>
        <w:spacing w:after="0"/>
        <w:ind w:left="0"/>
        <w:jc w:val="both"/>
      </w:pPr>
      <w:r>
        <w:rPr>
          <w:rFonts w:ascii="Times New Roman"/>
          <w:b w:val="false"/>
          <w:i w:val="false"/>
          <w:color w:val="000000"/>
          <w:sz w:val="28"/>
        </w:rPr>
        <w:t xml:space="preserve">Раздел 3. Дебиторская </w:t>
      </w:r>
      <w:r>
        <w:br/>
      </w:r>
      <w:r>
        <w:rPr>
          <w:rFonts w:ascii="Times New Roman"/>
          <w:b w:val="false"/>
          <w:i w:val="false"/>
          <w:color w:val="000000"/>
          <w:sz w:val="28"/>
        </w:rPr>
        <w:t xml:space="preserve">
задолженность и другие активы, </w:t>
      </w:r>
      <w:r>
        <w:br/>
      </w:r>
      <w:r>
        <w:rPr>
          <w:rFonts w:ascii="Times New Roman"/>
          <w:b w:val="false"/>
          <w:i w:val="false"/>
          <w:color w:val="000000"/>
          <w:sz w:val="28"/>
        </w:rPr>
        <w:t xml:space="preserve">
итого по Разделу </w:t>
      </w:r>
      <w:r>
        <w:br/>
      </w:r>
      <w:r>
        <w:rPr>
          <w:rFonts w:ascii="Times New Roman"/>
          <w:b w:val="false"/>
          <w:i w:val="false"/>
          <w:color w:val="000000"/>
          <w:sz w:val="28"/>
        </w:rPr>
        <w:t xml:space="preserve">
30    Задолженность покупателей </w:t>
      </w:r>
      <w:r>
        <w:br/>
      </w:r>
      <w:r>
        <w:rPr>
          <w:rFonts w:ascii="Times New Roman"/>
          <w:b w:val="false"/>
          <w:i w:val="false"/>
          <w:color w:val="000000"/>
          <w:sz w:val="28"/>
        </w:rPr>
        <w:t xml:space="preserve">
      и заказчиков, всего по </w:t>
      </w:r>
      <w:r>
        <w:br/>
      </w:r>
      <w:r>
        <w:rPr>
          <w:rFonts w:ascii="Times New Roman"/>
          <w:b w:val="false"/>
          <w:i w:val="false"/>
          <w:color w:val="000000"/>
          <w:sz w:val="28"/>
        </w:rPr>
        <w:t xml:space="preserve">
      подразделу </w:t>
      </w:r>
      <w:r>
        <w:br/>
      </w:r>
      <w:r>
        <w:rPr>
          <w:rFonts w:ascii="Times New Roman"/>
          <w:b w:val="false"/>
          <w:i w:val="false"/>
          <w:color w:val="000000"/>
          <w:sz w:val="28"/>
        </w:rPr>
        <w:t xml:space="preserve">
  301 Счета к получению </w:t>
      </w:r>
      <w:r>
        <w:br/>
      </w:r>
      <w:r>
        <w:rPr>
          <w:rFonts w:ascii="Times New Roman"/>
          <w:b w:val="false"/>
          <w:i w:val="false"/>
          <w:color w:val="000000"/>
          <w:sz w:val="28"/>
        </w:rPr>
        <w:t xml:space="preserve">
  302 Векселя полученные </w:t>
      </w:r>
      <w:r>
        <w:br/>
      </w:r>
      <w:r>
        <w:rPr>
          <w:rFonts w:ascii="Times New Roman"/>
          <w:b w:val="false"/>
          <w:i w:val="false"/>
          <w:color w:val="000000"/>
          <w:sz w:val="28"/>
        </w:rPr>
        <w:t xml:space="preserve">
  303 Другая задолженность </w:t>
      </w:r>
      <w:r>
        <w:br/>
      </w:r>
      <w:r>
        <w:rPr>
          <w:rFonts w:ascii="Times New Roman"/>
          <w:b w:val="false"/>
          <w:i w:val="false"/>
          <w:color w:val="000000"/>
          <w:sz w:val="28"/>
        </w:rPr>
        <w:t xml:space="preserve">
      покупателей и заказчиков </w:t>
      </w:r>
      <w:r>
        <w:br/>
      </w:r>
      <w:r>
        <w:rPr>
          <w:rFonts w:ascii="Times New Roman"/>
          <w:b w:val="false"/>
          <w:i w:val="false"/>
          <w:color w:val="000000"/>
          <w:sz w:val="28"/>
        </w:rPr>
        <w:t xml:space="preserve">
31    Резервы по сомнительным </w:t>
      </w:r>
      <w:r>
        <w:br/>
      </w:r>
      <w:r>
        <w:rPr>
          <w:rFonts w:ascii="Times New Roman"/>
          <w:b w:val="false"/>
          <w:i w:val="false"/>
          <w:color w:val="000000"/>
          <w:sz w:val="28"/>
        </w:rPr>
        <w:t xml:space="preserve">
      требованиям, всего по </w:t>
      </w:r>
      <w:r>
        <w:br/>
      </w:r>
      <w:r>
        <w:rPr>
          <w:rFonts w:ascii="Times New Roman"/>
          <w:b w:val="false"/>
          <w:i w:val="false"/>
          <w:color w:val="000000"/>
          <w:sz w:val="28"/>
        </w:rPr>
        <w:t xml:space="preserve">
      подразделу </w:t>
      </w:r>
      <w:r>
        <w:br/>
      </w:r>
      <w:r>
        <w:rPr>
          <w:rFonts w:ascii="Times New Roman"/>
          <w:b w:val="false"/>
          <w:i w:val="false"/>
          <w:color w:val="000000"/>
          <w:sz w:val="28"/>
        </w:rPr>
        <w:t xml:space="preserve">
32    Дебиторская задолженность </w:t>
      </w:r>
      <w:r>
        <w:br/>
      </w:r>
      <w:r>
        <w:rPr>
          <w:rFonts w:ascii="Times New Roman"/>
          <w:b w:val="false"/>
          <w:i w:val="false"/>
          <w:color w:val="000000"/>
          <w:sz w:val="28"/>
        </w:rPr>
        <w:t xml:space="preserve">
      дочерних (зависимых) </w:t>
      </w:r>
      <w:r>
        <w:br/>
      </w:r>
      <w:r>
        <w:rPr>
          <w:rFonts w:ascii="Times New Roman"/>
          <w:b w:val="false"/>
          <w:i w:val="false"/>
          <w:color w:val="000000"/>
          <w:sz w:val="28"/>
        </w:rPr>
        <w:t xml:space="preserve">
      организаций, всего по </w:t>
      </w:r>
      <w:r>
        <w:br/>
      </w:r>
      <w:r>
        <w:rPr>
          <w:rFonts w:ascii="Times New Roman"/>
          <w:b w:val="false"/>
          <w:i w:val="false"/>
          <w:color w:val="000000"/>
          <w:sz w:val="28"/>
        </w:rPr>
        <w:t xml:space="preserve">
      подразделу </w:t>
      </w:r>
      <w:r>
        <w:br/>
      </w:r>
      <w:r>
        <w:rPr>
          <w:rFonts w:ascii="Times New Roman"/>
          <w:b w:val="false"/>
          <w:i w:val="false"/>
          <w:color w:val="000000"/>
          <w:sz w:val="28"/>
        </w:rPr>
        <w:t xml:space="preserve">
  321 Задолженность дочерних </w:t>
      </w:r>
      <w:r>
        <w:br/>
      </w:r>
      <w:r>
        <w:rPr>
          <w:rFonts w:ascii="Times New Roman"/>
          <w:b w:val="false"/>
          <w:i w:val="false"/>
          <w:color w:val="000000"/>
          <w:sz w:val="28"/>
        </w:rPr>
        <w:t xml:space="preserve">
      организаций </w:t>
      </w:r>
      <w:r>
        <w:br/>
      </w:r>
      <w:r>
        <w:rPr>
          <w:rFonts w:ascii="Times New Roman"/>
          <w:b w:val="false"/>
          <w:i w:val="false"/>
          <w:color w:val="000000"/>
          <w:sz w:val="28"/>
        </w:rPr>
        <w:t xml:space="preserve">
  322 Задолженность зависимых </w:t>
      </w:r>
      <w:r>
        <w:br/>
      </w:r>
      <w:r>
        <w:rPr>
          <w:rFonts w:ascii="Times New Roman"/>
          <w:b w:val="false"/>
          <w:i w:val="false"/>
          <w:color w:val="000000"/>
          <w:sz w:val="28"/>
        </w:rPr>
        <w:t xml:space="preserve">
      организаций </w:t>
      </w:r>
      <w:r>
        <w:br/>
      </w:r>
      <w:r>
        <w:rPr>
          <w:rFonts w:ascii="Times New Roman"/>
          <w:b w:val="false"/>
          <w:i w:val="false"/>
          <w:color w:val="000000"/>
          <w:sz w:val="28"/>
        </w:rPr>
        <w:t xml:space="preserve">
  323 Задолженность совместно- </w:t>
      </w:r>
      <w:r>
        <w:br/>
      </w:r>
      <w:r>
        <w:rPr>
          <w:rFonts w:ascii="Times New Roman"/>
          <w:b w:val="false"/>
          <w:i w:val="false"/>
          <w:color w:val="000000"/>
          <w:sz w:val="28"/>
        </w:rPr>
        <w:t xml:space="preserve">
      контролируемых юридических </w:t>
      </w:r>
      <w:r>
        <w:br/>
      </w:r>
      <w:r>
        <w:rPr>
          <w:rFonts w:ascii="Times New Roman"/>
          <w:b w:val="false"/>
          <w:i w:val="false"/>
          <w:color w:val="000000"/>
          <w:sz w:val="28"/>
        </w:rPr>
        <w:t xml:space="preserve">
      лиц </w:t>
      </w:r>
      <w:r>
        <w:br/>
      </w:r>
      <w:r>
        <w:rPr>
          <w:rFonts w:ascii="Times New Roman"/>
          <w:b w:val="false"/>
          <w:i w:val="false"/>
          <w:color w:val="000000"/>
          <w:sz w:val="28"/>
        </w:rPr>
        <w:t xml:space="preserve">
33    Прочая дебиторская </w:t>
      </w:r>
      <w:r>
        <w:br/>
      </w:r>
      <w:r>
        <w:rPr>
          <w:rFonts w:ascii="Times New Roman"/>
          <w:b w:val="false"/>
          <w:i w:val="false"/>
          <w:color w:val="000000"/>
          <w:sz w:val="28"/>
        </w:rPr>
        <w:t xml:space="preserve">
      задолженность, всего по </w:t>
      </w:r>
      <w:r>
        <w:br/>
      </w:r>
      <w:r>
        <w:rPr>
          <w:rFonts w:ascii="Times New Roman"/>
          <w:b w:val="false"/>
          <w:i w:val="false"/>
          <w:color w:val="000000"/>
          <w:sz w:val="28"/>
        </w:rPr>
        <w:t xml:space="preserve">
      подразделу </w:t>
      </w:r>
      <w:r>
        <w:br/>
      </w:r>
      <w:r>
        <w:rPr>
          <w:rFonts w:ascii="Times New Roman"/>
          <w:b w:val="false"/>
          <w:i w:val="false"/>
          <w:color w:val="000000"/>
          <w:sz w:val="28"/>
        </w:rPr>
        <w:t xml:space="preserve">
  331 НДС к возмещению </w:t>
      </w:r>
      <w:r>
        <w:br/>
      </w:r>
      <w:r>
        <w:rPr>
          <w:rFonts w:ascii="Times New Roman"/>
          <w:b w:val="false"/>
          <w:i w:val="false"/>
          <w:color w:val="000000"/>
          <w:sz w:val="28"/>
        </w:rPr>
        <w:t xml:space="preserve">
  332 Начисленные вознаграждения </w:t>
      </w:r>
      <w:r>
        <w:br/>
      </w:r>
      <w:r>
        <w:rPr>
          <w:rFonts w:ascii="Times New Roman"/>
          <w:b w:val="false"/>
          <w:i w:val="false"/>
          <w:color w:val="000000"/>
          <w:sz w:val="28"/>
        </w:rPr>
        <w:t xml:space="preserve">
  333 Задолженность работников </w:t>
      </w:r>
      <w:r>
        <w:br/>
      </w:r>
      <w:r>
        <w:rPr>
          <w:rFonts w:ascii="Times New Roman"/>
          <w:b w:val="false"/>
          <w:i w:val="false"/>
          <w:color w:val="000000"/>
          <w:sz w:val="28"/>
        </w:rPr>
        <w:t xml:space="preserve">
      и других лиц </w:t>
      </w:r>
      <w:r>
        <w:br/>
      </w:r>
      <w:r>
        <w:rPr>
          <w:rFonts w:ascii="Times New Roman"/>
          <w:b w:val="false"/>
          <w:i w:val="false"/>
          <w:color w:val="000000"/>
          <w:sz w:val="28"/>
        </w:rPr>
        <w:t xml:space="preserve">
  334 Прочая дебиторская </w:t>
      </w:r>
      <w:r>
        <w:br/>
      </w:r>
      <w:r>
        <w:rPr>
          <w:rFonts w:ascii="Times New Roman"/>
          <w:b w:val="false"/>
          <w:i w:val="false"/>
          <w:color w:val="000000"/>
          <w:sz w:val="28"/>
        </w:rPr>
        <w:t xml:space="preserve">
      задолженность </w:t>
      </w:r>
      <w:r>
        <w:br/>
      </w:r>
      <w:r>
        <w:rPr>
          <w:rFonts w:ascii="Times New Roman"/>
          <w:b w:val="false"/>
          <w:i w:val="false"/>
          <w:color w:val="000000"/>
          <w:sz w:val="28"/>
        </w:rPr>
        <w:t xml:space="preserve">
34    Расходы будущих периодов, </w:t>
      </w:r>
      <w:r>
        <w:br/>
      </w:r>
      <w:r>
        <w:rPr>
          <w:rFonts w:ascii="Times New Roman"/>
          <w:b w:val="false"/>
          <w:i w:val="false"/>
          <w:color w:val="000000"/>
          <w:sz w:val="28"/>
        </w:rPr>
        <w:t xml:space="preserve">
      всего по подразделу </w:t>
      </w:r>
      <w:r>
        <w:br/>
      </w:r>
      <w:r>
        <w:rPr>
          <w:rFonts w:ascii="Times New Roman"/>
          <w:b w:val="false"/>
          <w:i w:val="false"/>
          <w:color w:val="000000"/>
          <w:sz w:val="28"/>
        </w:rPr>
        <w:t xml:space="preserve">
  341 Страховой полис </w:t>
      </w:r>
      <w:r>
        <w:br/>
      </w:r>
      <w:r>
        <w:rPr>
          <w:rFonts w:ascii="Times New Roman"/>
          <w:b w:val="false"/>
          <w:i w:val="false"/>
          <w:color w:val="000000"/>
          <w:sz w:val="28"/>
        </w:rPr>
        <w:t xml:space="preserve">
  342 Арендная плата </w:t>
      </w:r>
      <w:r>
        <w:br/>
      </w:r>
      <w:r>
        <w:rPr>
          <w:rFonts w:ascii="Times New Roman"/>
          <w:b w:val="false"/>
          <w:i w:val="false"/>
          <w:color w:val="000000"/>
          <w:sz w:val="28"/>
        </w:rPr>
        <w:t xml:space="preserve">
  343 Прочие расходы будущих </w:t>
      </w:r>
      <w:r>
        <w:br/>
      </w:r>
      <w:r>
        <w:rPr>
          <w:rFonts w:ascii="Times New Roman"/>
          <w:b w:val="false"/>
          <w:i w:val="false"/>
          <w:color w:val="000000"/>
          <w:sz w:val="28"/>
        </w:rPr>
        <w:t xml:space="preserve">
      периодов </w:t>
      </w:r>
      <w:r>
        <w:br/>
      </w:r>
      <w:r>
        <w:rPr>
          <w:rFonts w:ascii="Times New Roman"/>
          <w:b w:val="false"/>
          <w:i w:val="false"/>
          <w:color w:val="000000"/>
          <w:sz w:val="28"/>
        </w:rPr>
        <w:t xml:space="preserve">
35    Авансы выданные, всего </w:t>
      </w:r>
      <w:r>
        <w:br/>
      </w:r>
      <w:r>
        <w:rPr>
          <w:rFonts w:ascii="Times New Roman"/>
          <w:b w:val="false"/>
          <w:i w:val="false"/>
          <w:color w:val="000000"/>
          <w:sz w:val="28"/>
        </w:rPr>
        <w:t xml:space="preserve">
      по подразделу </w:t>
      </w:r>
      <w:r>
        <w:br/>
      </w:r>
      <w:r>
        <w:rPr>
          <w:rFonts w:ascii="Times New Roman"/>
          <w:b w:val="false"/>
          <w:i w:val="false"/>
          <w:color w:val="000000"/>
          <w:sz w:val="28"/>
        </w:rPr>
        <w:t xml:space="preserve">
  351 Авансы, выданные под </w:t>
      </w:r>
      <w:r>
        <w:br/>
      </w:r>
      <w:r>
        <w:rPr>
          <w:rFonts w:ascii="Times New Roman"/>
          <w:b w:val="false"/>
          <w:i w:val="false"/>
          <w:color w:val="000000"/>
          <w:sz w:val="28"/>
        </w:rPr>
        <w:t xml:space="preserve">
      поставку ТМЗ </w:t>
      </w:r>
      <w:r>
        <w:br/>
      </w:r>
      <w:r>
        <w:rPr>
          <w:rFonts w:ascii="Times New Roman"/>
          <w:b w:val="false"/>
          <w:i w:val="false"/>
          <w:color w:val="000000"/>
          <w:sz w:val="28"/>
        </w:rPr>
        <w:t xml:space="preserve">
  352 Авансы, выданные под </w:t>
      </w:r>
      <w:r>
        <w:br/>
      </w:r>
      <w:r>
        <w:rPr>
          <w:rFonts w:ascii="Times New Roman"/>
          <w:b w:val="false"/>
          <w:i w:val="false"/>
          <w:color w:val="000000"/>
          <w:sz w:val="28"/>
        </w:rPr>
        <w:t xml:space="preserve">
      выполнение работ и </w:t>
      </w:r>
      <w:r>
        <w:br/>
      </w:r>
      <w:r>
        <w:rPr>
          <w:rFonts w:ascii="Times New Roman"/>
          <w:b w:val="false"/>
          <w:i w:val="false"/>
          <w:color w:val="000000"/>
          <w:sz w:val="28"/>
        </w:rPr>
        <w:t xml:space="preserve">
      оказание услуг </w:t>
      </w:r>
      <w:r>
        <w:br/>
      </w:r>
      <w:r>
        <w:rPr>
          <w:rFonts w:ascii="Times New Roman"/>
          <w:b w:val="false"/>
          <w:i w:val="false"/>
          <w:color w:val="000000"/>
          <w:sz w:val="28"/>
        </w:rPr>
        <w:t xml:space="preserve">
  353 Прочие авансы выданные </w:t>
      </w:r>
      <w:r>
        <w:br/>
      </w:r>
      <w:r>
        <w:rPr>
          <w:rFonts w:ascii="Times New Roman"/>
          <w:b w:val="false"/>
          <w:i w:val="false"/>
          <w:color w:val="000000"/>
          <w:sz w:val="28"/>
        </w:rPr>
        <w:t>
 </w:t>
      </w:r>
      <w:r>
        <w:br/>
      </w:r>
      <w:r>
        <w:rPr>
          <w:rFonts w:ascii="Times New Roman"/>
          <w:b w:val="false"/>
          <w:i w:val="false"/>
          <w:color w:val="000000"/>
          <w:sz w:val="28"/>
        </w:rPr>
        <w:t xml:space="preserve">
  Раздел 4. Финансовые </w:t>
      </w:r>
      <w:r>
        <w:br/>
      </w:r>
      <w:r>
        <w:rPr>
          <w:rFonts w:ascii="Times New Roman"/>
          <w:b w:val="false"/>
          <w:i w:val="false"/>
          <w:color w:val="000000"/>
          <w:sz w:val="28"/>
        </w:rPr>
        <w:t xml:space="preserve">
инвестиции и деньги, итого по </w:t>
      </w:r>
      <w:r>
        <w:br/>
      </w:r>
      <w:r>
        <w:rPr>
          <w:rFonts w:ascii="Times New Roman"/>
          <w:b w:val="false"/>
          <w:i w:val="false"/>
          <w:color w:val="000000"/>
          <w:sz w:val="28"/>
        </w:rPr>
        <w:t xml:space="preserve">
Разделу </w:t>
      </w:r>
      <w:r>
        <w:br/>
      </w:r>
      <w:r>
        <w:rPr>
          <w:rFonts w:ascii="Times New Roman"/>
          <w:b w:val="false"/>
          <w:i w:val="false"/>
          <w:color w:val="000000"/>
          <w:sz w:val="28"/>
        </w:rPr>
        <w:t xml:space="preserve">
40    Финансовые инвестиции, </w:t>
      </w:r>
      <w:r>
        <w:br/>
      </w:r>
      <w:r>
        <w:rPr>
          <w:rFonts w:ascii="Times New Roman"/>
          <w:b w:val="false"/>
          <w:i w:val="false"/>
          <w:color w:val="000000"/>
          <w:sz w:val="28"/>
        </w:rPr>
        <w:t xml:space="preserve">
      всего по подразделу </w:t>
      </w:r>
      <w:r>
        <w:br/>
      </w:r>
      <w:r>
        <w:rPr>
          <w:rFonts w:ascii="Times New Roman"/>
          <w:b w:val="false"/>
          <w:i w:val="false"/>
          <w:color w:val="000000"/>
          <w:sz w:val="28"/>
        </w:rPr>
        <w:t xml:space="preserve">
  401 Акции </w:t>
      </w:r>
      <w:r>
        <w:br/>
      </w:r>
      <w:r>
        <w:rPr>
          <w:rFonts w:ascii="Times New Roman"/>
          <w:b w:val="false"/>
          <w:i w:val="false"/>
          <w:color w:val="000000"/>
          <w:sz w:val="28"/>
        </w:rPr>
        <w:t xml:space="preserve">
  402 Облигации </w:t>
      </w:r>
      <w:r>
        <w:br/>
      </w:r>
      <w:r>
        <w:rPr>
          <w:rFonts w:ascii="Times New Roman"/>
          <w:b w:val="false"/>
          <w:i w:val="false"/>
          <w:color w:val="000000"/>
          <w:sz w:val="28"/>
        </w:rPr>
        <w:t xml:space="preserve">
  403 Прочие финансовые </w:t>
      </w:r>
      <w:r>
        <w:br/>
      </w:r>
      <w:r>
        <w:rPr>
          <w:rFonts w:ascii="Times New Roman"/>
          <w:b w:val="false"/>
          <w:i w:val="false"/>
          <w:color w:val="000000"/>
          <w:sz w:val="28"/>
        </w:rPr>
        <w:t xml:space="preserve">
      инвестиции </w:t>
      </w:r>
      <w:r>
        <w:br/>
      </w:r>
      <w:r>
        <w:rPr>
          <w:rFonts w:ascii="Times New Roman"/>
          <w:b w:val="false"/>
          <w:i w:val="false"/>
          <w:color w:val="000000"/>
          <w:sz w:val="28"/>
        </w:rPr>
        <w:t xml:space="preserve">
41    Деньги в пути, всего по </w:t>
      </w:r>
      <w:r>
        <w:br/>
      </w:r>
      <w:r>
        <w:rPr>
          <w:rFonts w:ascii="Times New Roman"/>
          <w:b w:val="false"/>
          <w:i w:val="false"/>
          <w:color w:val="000000"/>
          <w:sz w:val="28"/>
        </w:rPr>
        <w:t xml:space="preserve">
      подразделу </w:t>
      </w:r>
      <w:r>
        <w:br/>
      </w:r>
      <w:r>
        <w:rPr>
          <w:rFonts w:ascii="Times New Roman"/>
          <w:b w:val="false"/>
          <w:i w:val="false"/>
          <w:color w:val="000000"/>
          <w:sz w:val="28"/>
        </w:rPr>
        <w:t xml:space="preserve">
42    Деньги на специальных </w:t>
      </w:r>
      <w:r>
        <w:br/>
      </w:r>
      <w:r>
        <w:rPr>
          <w:rFonts w:ascii="Times New Roman"/>
          <w:b w:val="false"/>
          <w:i w:val="false"/>
          <w:color w:val="000000"/>
          <w:sz w:val="28"/>
        </w:rPr>
        <w:t xml:space="preserve">
      счетах в банках, всего </w:t>
      </w:r>
      <w:r>
        <w:br/>
      </w:r>
      <w:r>
        <w:rPr>
          <w:rFonts w:ascii="Times New Roman"/>
          <w:b w:val="false"/>
          <w:i w:val="false"/>
          <w:color w:val="000000"/>
          <w:sz w:val="28"/>
        </w:rPr>
        <w:t xml:space="preserve">
      по подразделу </w:t>
      </w:r>
      <w:r>
        <w:br/>
      </w:r>
      <w:r>
        <w:rPr>
          <w:rFonts w:ascii="Times New Roman"/>
          <w:b w:val="false"/>
          <w:i w:val="false"/>
          <w:color w:val="000000"/>
          <w:sz w:val="28"/>
        </w:rPr>
        <w:t xml:space="preserve">
  421 Деньги в аккредитивах </w:t>
      </w:r>
      <w:r>
        <w:br/>
      </w:r>
      <w:r>
        <w:rPr>
          <w:rFonts w:ascii="Times New Roman"/>
          <w:b w:val="false"/>
          <w:i w:val="false"/>
          <w:color w:val="000000"/>
          <w:sz w:val="28"/>
        </w:rPr>
        <w:t xml:space="preserve">
  422 Деньги в чековых книжках </w:t>
      </w:r>
      <w:r>
        <w:br/>
      </w:r>
      <w:r>
        <w:rPr>
          <w:rFonts w:ascii="Times New Roman"/>
          <w:b w:val="false"/>
          <w:i w:val="false"/>
          <w:color w:val="000000"/>
          <w:sz w:val="28"/>
        </w:rPr>
        <w:t xml:space="preserve">
  423 Деньги на специальных </w:t>
      </w:r>
      <w:r>
        <w:br/>
      </w:r>
      <w:r>
        <w:rPr>
          <w:rFonts w:ascii="Times New Roman"/>
          <w:b w:val="false"/>
          <w:i w:val="false"/>
          <w:color w:val="000000"/>
          <w:sz w:val="28"/>
        </w:rPr>
        <w:t xml:space="preserve">
      счетах в банках </w:t>
      </w:r>
      <w:r>
        <w:br/>
      </w:r>
      <w:r>
        <w:rPr>
          <w:rFonts w:ascii="Times New Roman"/>
          <w:b w:val="false"/>
          <w:i w:val="false"/>
          <w:color w:val="000000"/>
          <w:sz w:val="28"/>
        </w:rPr>
        <w:t xml:space="preserve">
  424 Деньги на прочих счетах </w:t>
      </w:r>
      <w:r>
        <w:br/>
      </w:r>
      <w:r>
        <w:rPr>
          <w:rFonts w:ascii="Times New Roman"/>
          <w:b w:val="false"/>
          <w:i w:val="false"/>
          <w:color w:val="000000"/>
          <w:sz w:val="28"/>
        </w:rPr>
        <w:t xml:space="preserve">
      в банках </w:t>
      </w:r>
      <w:r>
        <w:br/>
      </w:r>
      <w:r>
        <w:rPr>
          <w:rFonts w:ascii="Times New Roman"/>
          <w:b w:val="false"/>
          <w:i w:val="false"/>
          <w:color w:val="000000"/>
          <w:sz w:val="28"/>
        </w:rPr>
        <w:t xml:space="preserve">
43    Деньги на валютном счете, </w:t>
      </w:r>
      <w:r>
        <w:br/>
      </w:r>
      <w:r>
        <w:rPr>
          <w:rFonts w:ascii="Times New Roman"/>
          <w:b w:val="false"/>
          <w:i w:val="false"/>
          <w:color w:val="000000"/>
          <w:sz w:val="28"/>
        </w:rPr>
        <w:t xml:space="preserve">
      всего по подразделу </w:t>
      </w:r>
      <w:r>
        <w:br/>
      </w:r>
      <w:r>
        <w:rPr>
          <w:rFonts w:ascii="Times New Roman"/>
          <w:b w:val="false"/>
          <w:i w:val="false"/>
          <w:color w:val="000000"/>
          <w:sz w:val="28"/>
        </w:rPr>
        <w:t xml:space="preserve">
  431 Деньги на валютном счете </w:t>
      </w:r>
      <w:r>
        <w:br/>
      </w:r>
      <w:r>
        <w:rPr>
          <w:rFonts w:ascii="Times New Roman"/>
          <w:b w:val="false"/>
          <w:i w:val="false"/>
          <w:color w:val="000000"/>
          <w:sz w:val="28"/>
        </w:rPr>
        <w:t xml:space="preserve">
      внутри страны </w:t>
      </w:r>
      <w:r>
        <w:br/>
      </w:r>
      <w:r>
        <w:rPr>
          <w:rFonts w:ascii="Times New Roman"/>
          <w:b w:val="false"/>
          <w:i w:val="false"/>
          <w:color w:val="000000"/>
          <w:sz w:val="28"/>
        </w:rPr>
        <w:t xml:space="preserve">
  432 Деньги на валютном счете </w:t>
      </w:r>
      <w:r>
        <w:br/>
      </w:r>
      <w:r>
        <w:rPr>
          <w:rFonts w:ascii="Times New Roman"/>
          <w:b w:val="false"/>
          <w:i w:val="false"/>
          <w:color w:val="000000"/>
          <w:sz w:val="28"/>
        </w:rPr>
        <w:t xml:space="preserve">
      за рубежом </w:t>
      </w:r>
      <w:r>
        <w:br/>
      </w:r>
      <w:r>
        <w:rPr>
          <w:rFonts w:ascii="Times New Roman"/>
          <w:b w:val="false"/>
          <w:i w:val="false"/>
          <w:color w:val="000000"/>
          <w:sz w:val="28"/>
        </w:rPr>
        <w:t xml:space="preserve">
44    Деньги на расчетном счете, </w:t>
      </w:r>
      <w:r>
        <w:br/>
      </w:r>
      <w:r>
        <w:rPr>
          <w:rFonts w:ascii="Times New Roman"/>
          <w:b w:val="false"/>
          <w:i w:val="false"/>
          <w:color w:val="000000"/>
          <w:sz w:val="28"/>
        </w:rPr>
        <w:t xml:space="preserve">
      всего по подразделу </w:t>
      </w:r>
      <w:r>
        <w:br/>
      </w:r>
      <w:r>
        <w:rPr>
          <w:rFonts w:ascii="Times New Roman"/>
          <w:b w:val="false"/>
          <w:i w:val="false"/>
          <w:color w:val="000000"/>
          <w:sz w:val="28"/>
        </w:rPr>
        <w:t xml:space="preserve">
45    Наличность в кассе, всего </w:t>
      </w:r>
      <w:r>
        <w:br/>
      </w:r>
      <w:r>
        <w:rPr>
          <w:rFonts w:ascii="Times New Roman"/>
          <w:b w:val="false"/>
          <w:i w:val="false"/>
          <w:color w:val="000000"/>
          <w:sz w:val="28"/>
        </w:rPr>
        <w:t xml:space="preserve">
      по подразделу </w:t>
      </w:r>
      <w:r>
        <w:br/>
      </w:r>
      <w:r>
        <w:rPr>
          <w:rFonts w:ascii="Times New Roman"/>
          <w:b w:val="false"/>
          <w:i w:val="false"/>
          <w:color w:val="000000"/>
          <w:sz w:val="28"/>
        </w:rPr>
        <w:t xml:space="preserve">
  451 Наличность в кассе в </w:t>
      </w:r>
      <w:r>
        <w:br/>
      </w:r>
      <w:r>
        <w:rPr>
          <w:rFonts w:ascii="Times New Roman"/>
          <w:b w:val="false"/>
          <w:i w:val="false"/>
          <w:color w:val="000000"/>
          <w:sz w:val="28"/>
        </w:rPr>
        <w:t xml:space="preserve">
      национальной валюте </w:t>
      </w:r>
      <w:r>
        <w:br/>
      </w:r>
      <w:r>
        <w:rPr>
          <w:rFonts w:ascii="Times New Roman"/>
          <w:b w:val="false"/>
          <w:i w:val="false"/>
          <w:color w:val="000000"/>
          <w:sz w:val="28"/>
        </w:rPr>
        <w:t xml:space="preserve">
  452 Наличность в кассе в </w:t>
      </w:r>
      <w:r>
        <w:br/>
      </w:r>
      <w:r>
        <w:rPr>
          <w:rFonts w:ascii="Times New Roman"/>
          <w:b w:val="false"/>
          <w:i w:val="false"/>
          <w:color w:val="000000"/>
          <w:sz w:val="28"/>
        </w:rPr>
        <w:t xml:space="preserve">
      иностранной валюте </w:t>
      </w:r>
      <w:r>
        <w:br/>
      </w:r>
      <w:r>
        <w:rPr>
          <w:rFonts w:ascii="Times New Roman"/>
          <w:b w:val="false"/>
          <w:i w:val="false"/>
          <w:color w:val="000000"/>
          <w:sz w:val="28"/>
        </w:rPr>
        <w:t>
 </w:t>
      </w:r>
      <w:r>
        <w:br/>
      </w:r>
      <w:r>
        <w:rPr>
          <w:rFonts w:ascii="Times New Roman"/>
          <w:b w:val="false"/>
          <w:i w:val="false"/>
          <w:color w:val="000000"/>
          <w:sz w:val="28"/>
        </w:rPr>
        <w:t xml:space="preserve">
  Раздел 5. Собственный капитал, </w:t>
      </w:r>
      <w:r>
        <w:br/>
      </w:r>
      <w:r>
        <w:rPr>
          <w:rFonts w:ascii="Times New Roman"/>
          <w:b w:val="false"/>
          <w:i w:val="false"/>
          <w:color w:val="000000"/>
          <w:sz w:val="28"/>
        </w:rPr>
        <w:t xml:space="preserve">
итого по Разделу </w:t>
      </w:r>
      <w:r>
        <w:br/>
      </w:r>
      <w:r>
        <w:rPr>
          <w:rFonts w:ascii="Times New Roman"/>
          <w:b w:val="false"/>
          <w:i w:val="false"/>
          <w:color w:val="000000"/>
          <w:sz w:val="28"/>
        </w:rPr>
        <w:t xml:space="preserve">
50    Уставный капитал, всего </w:t>
      </w:r>
      <w:r>
        <w:br/>
      </w:r>
      <w:r>
        <w:rPr>
          <w:rFonts w:ascii="Times New Roman"/>
          <w:b w:val="false"/>
          <w:i w:val="false"/>
          <w:color w:val="000000"/>
          <w:sz w:val="28"/>
        </w:rPr>
        <w:t xml:space="preserve">
      по подразделу </w:t>
      </w:r>
      <w:r>
        <w:br/>
      </w:r>
      <w:r>
        <w:rPr>
          <w:rFonts w:ascii="Times New Roman"/>
          <w:b w:val="false"/>
          <w:i w:val="false"/>
          <w:color w:val="000000"/>
          <w:sz w:val="28"/>
        </w:rPr>
        <w:t xml:space="preserve">
  501 Простые акции </w:t>
      </w:r>
      <w:r>
        <w:br/>
      </w:r>
      <w:r>
        <w:rPr>
          <w:rFonts w:ascii="Times New Roman"/>
          <w:b w:val="false"/>
          <w:i w:val="false"/>
          <w:color w:val="000000"/>
          <w:sz w:val="28"/>
        </w:rPr>
        <w:t xml:space="preserve">
  502 Привилегированные акции </w:t>
      </w:r>
      <w:r>
        <w:br/>
      </w:r>
      <w:r>
        <w:rPr>
          <w:rFonts w:ascii="Times New Roman"/>
          <w:b w:val="false"/>
          <w:i w:val="false"/>
          <w:color w:val="000000"/>
          <w:sz w:val="28"/>
        </w:rPr>
        <w:t xml:space="preserve">
  503 Вклады и паи </w:t>
      </w:r>
      <w:r>
        <w:br/>
      </w:r>
      <w:r>
        <w:rPr>
          <w:rFonts w:ascii="Times New Roman"/>
          <w:b w:val="false"/>
          <w:i w:val="false"/>
          <w:color w:val="000000"/>
          <w:sz w:val="28"/>
        </w:rPr>
        <w:t xml:space="preserve">
51    Неоплаченный капитал, </w:t>
      </w:r>
      <w:r>
        <w:br/>
      </w:r>
      <w:r>
        <w:rPr>
          <w:rFonts w:ascii="Times New Roman"/>
          <w:b w:val="false"/>
          <w:i w:val="false"/>
          <w:color w:val="000000"/>
          <w:sz w:val="28"/>
        </w:rPr>
        <w:t xml:space="preserve">
      всего по подразделу </w:t>
      </w:r>
      <w:r>
        <w:br/>
      </w:r>
      <w:r>
        <w:rPr>
          <w:rFonts w:ascii="Times New Roman"/>
          <w:b w:val="false"/>
          <w:i w:val="false"/>
          <w:color w:val="000000"/>
          <w:sz w:val="28"/>
        </w:rPr>
        <w:t xml:space="preserve">
52    Изъятый капитал, всего </w:t>
      </w:r>
      <w:r>
        <w:br/>
      </w:r>
      <w:r>
        <w:rPr>
          <w:rFonts w:ascii="Times New Roman"/>
          <w:b w:val="false"/>
          <w:i w:val="false"/>
          <w:color w:val="000000"/>
          <w:sz w:val="28"/>
        </w:rPr>
        <w:t xml:space="preserve">
      по подразделу </w:t>
      </w:r>
      <w:r>
        <w:br/>
      </w:r>
      <w:r>
        <w:rPr>
          <w:rFonts w:ascii="Times New Roman"/>
          <w:b w:val="false"/>
          <w:i w:val="false"/>
          <w:color w:val="000000"/>
          <w:sz w:val="28"/>
        </w:rPr>
        <w:t xml:space="preserve">
53    Дополнительный оплаченный </w:t>
      </w:r>
      <w:r>
        <w:br/>
      </w:r>
      <w:r>
        <w:rPr>
          <w:rFonts w:ascii="Times New Roman"/>
          <w:b w:val="false"/>
          <w:i w:val="false"/>
          <w:color w:val="000000"/>
          <w:sz w:val="28"/>
        </w:rPr>
        <w:t xml:space="preserve">
      капитал, всего по </w:t>
      </w:r>
      <w:r>
        <w:br/>
      </w:r>
      <w:r>
        <w:rPr>
          <w:rFonts w:ascii="Times New Roman"/>
          <w:b w:val="false"/>
          <w:i w:val="false"/>
          <w:color w:val="000000"/>
          <w:sz w:val="28"/>
        </w:rPr>
        <w:t xml:space="preserve">
      подразделу </w:t>
      </w:r>
      <w:r>
        <w:br/>
      </w:r>
      <w:r>
        <w:rPr>
          <w:rFonts w:ascii="Times New Roman"/>
          <w:b w:val="false"/>
          <w:i w:val="false"/>
          <w:color w:val="000000"/>
          <w:sz w:val="28"/>
        </w:rPr>
        <w:t xml:space="preserve">
54    Дополнительный неоплаченный </w:t>
      </w:r>
      <w:r>
        <w:br/>
      </w:r>
      <w:r>
        <w:rPr>
          <w:rFonts w:ascii="Times New Roman"/>
          <w:b w:val="false"/>
          <w:i w:val="false"/>
          <w:color w:val="000000"/>
          <w:sz w:val="28"/>
        </w:rPr>
        <w:t xml:space="preserve">
      капитал, всего по </w:t>
      </w:r>
      <w:r>
        <w:br/>
      </w:r>
      <w:r>
        <w:rPr>
          <w:rFonts w:ascii="Times New Roman"/>
          <w:b w:val="false"/>
          <w:i w:val="false"/>
          <w:color w:val="000000"/>
          <w:sz w:val="28"/>
        </w:rPr>
        <w:t xml:space="preserve">
      подразделу </w:t>
      </w:r>
      <w:r>
        <w:br/>
      </w:r>
      <w:r>
        <w:rPr>
          <w:rFonts w:ascii="Times New Roman"/>
          <w:b w:val="false"/>
          <w:i w:val="false"/>
          <w:color w:val="000000"/>
          <w:sz w:val="28"/>
        </w:rPr>
        <w:t xml:space="preserve">
  541 Дополнительный неоплаченный </w:t>
      </w:r>
      <w:r>
        <w:br/>
      </w:r>
      <w:r>
        <w:rPr>
          <w:rFonts w:ascii="Times New Roman"/>
          <w:b w:val="false"/>
          <w:i w:val="false"/>
          <w:color w:val="000000"/>
          <w:sz w:val="28"/>
        </w:rPr>
        <w:t xml:space="preserve">
      капитал от переоценки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542 Дополнительный неоплаченный </w:t>
      </w:r>
      <w:r>
        <w:br/>
      </w:r>
      <w:r>
        <w:rPr>
          <w:rFonts w:ascii="Times New Roman"/>
          <w:b w:val="false"/>
          <w:i w:val="false"/>
          <w:color w:val="000000"/>
          <w:sz w:val="28"/>
        </w:rPr>
        <w:t xml:space="preserve">
      капитал от переоценки </w:t>
      </w:r>
      <w:r>
        <w:br/>
      </w:r>
      <w:r>
        <w:rPr>
          <w:rFonts w:ascii="Times New Roman"/>
          <w:b w:val="false"/>
          <w:i w:val="false"/>
          <w:color w:val="000000"/>
          <w:sz w:val="28"/>
        </w:rPr>
        <w:t xml:space="preserve">
      инвестиций </w:t>
      </w:r>
      <w:r>
        <w:br/>
      </w:r>
      <w:r>
        <w:rPr>
          <w:rFonts w:ascii="Times New Roman"/>
          <w:b w:val="false"/>
          <w:i w:val="false"/>
          <w:color w:val="000000"/>
          <w:sz w:val="28"/>
        </w:rPr>
        <w:t xml:space="preserve">
  543 Дополнительный неоплаченный </w:t>
      </w:r>
      <w:r>
        <w:br/>
      </w:r>
      <w:r>
        <w:rPr>
          <w:rFonts w:ascii="Times New Roman"/>
          <w:b w:val="false"/>
          <w:i w:val="false"/>
          <w:color w:val="000000"/>
          <w:sz w:val="28"/>
        </w:rPr>
        <w:t xml:space="preserve">
      капитал от переоценки </w:t>
      </w:r>
      <w:r>
        <w:br/>
      </w:r>
      <w:r>
        <w:rPr>
          <w:rFonts w:ascii="Times New Roman"/>
          <w:b w:val="false"/>
          <w:i w:val="false"/>
          <w:color w:val="000000"/>
          <w:sz w:val="28"/>
        </w:rPr>
        <w:t xml:space="preserve">
      прочих активов </w:t>
      </w:r>
      <w:r>
        <w:br/>
      </w:r>
      <w:r>
        <w:rPr>
          <w:rFonts w:ascii="Times New Roman"/>
          <w:b w:val="false"/>
          <w:i w:val="false"/>
          <w:color w:val="000000"/>
          <w:sz w:val="28"/>
        </w:rPr>
        <w:t xml:space="preserve">
55    Резервный капитал, всего </w:t>
      </w:r>
      <w:r>
        <w:br/>
      </w:r>
      <w:r>
        <w:rPr>
          <w:rFonts w:ascii="Times New Roman"/>
          <w:b w:val="false"/>
          <w:i w:val="false"/>
          <w:color w:val="000000"/>
          <w:sz w:val="28"/>
        </w:rPr>
        <w:t xml:space="preserve">
      по подразделу </w:t>
      </w:r>
      <w:r>
        <w:br/>
      </w:r>
      <w:r>
        <w:rPr>
          <w:rFonts w:ascii="Times New Roman"/>
          <w:b w:val="false"/>
          <w:i w:val="false"/>
          <w:color w:val="000000"/>
          <w:sz w:val="28"/>
        </w:rPr>
        <w:t xml:space="preserve">
  551 Резервный капитал, </w:t>
      </w:r>
      <w:r>
        <w:br/>
      </w:r>
      <w:r>
        <w:rPr>
          <w:rFonts w:ascii="Times New Roman"/>
          <w:b w:val="false"/>
          <w:i w:val="false"/>
          <w:color w:val="000000"/>
          <w:sz w:val="28"/>
        </w:rPr>
        <w:t xml:space="preserve">
      установленный </w:t>
      </w:r>
      <w:r>
        <w:br/>
      </w:r>
      <w:r>
        <w:rPr>
          <w:rFonts w:ascii="Times New Roman"/>
          <w:b w:val="false"/>
          <w:i w:val="false"/>
          <w:color w:val="000000"/>
          <w:sz w:val="28"/>
        </w:rPr>
        <w:t xml:space="preserve">
      законодательством </w:t>
      </w:r>
      <w:r>
        <w:br/>
      </w:r>
      <w:r>
        <w:rPr>
          <w:rFonts w:ascii="Times New Roman"/>
          <w:b w:val="false"/>
          <w:i w:val="false"/>
          <w:color w:val="000000"/>
          <w:sz w:val="28"/>
        </w:rPr>
        <w:t xml:space="preserve">
  552 Прочий резервный капитал </w:t>
      </w:r>
      <w:r>
        <w:br/>
      </w:r>
      <w:r>
        <w:rPr>
          <w:rFonts w:ascii="Times New Roman"/>
          <w:b w:val="false"/>
          <w:i w:val="false"/>
          <w:color w:val="000000"/>
          <w:sz w:val="28"/>
        </w:rPr>
        <w:t xml:space="preserve">
56    Нераспределенный доход </w:t>
      </w:r>
      <w:r>
        <w:br/>
      </w:r>
      <w:r>
        <w:rPr>
          <w:rFonts w:ascii="Times New Roman"/>
          <w:b w:val="false"/>
          <w:i w:val="false"/>
          <w:color w:val="000000"/>
          <w:sz w:val="28"/>
        </w:rPr>
        <w:t xml:space="preserve">
      (непокрытый убыток), всего </w:t>
      </w:r>
      <w:r>
        <w:br/>
      </w:r>
      <w:r>
        <w:rPr>
          <w:rFonts w:ascii="Times New Roman"/>
          <w:b w:val="false"/>
          <w:i w:val="false"/>
          <w:color w:val="000000"/>
          <w:sz w:val="28"/>
        </w:rPr>
        <w:t xml:space="preserve">
      по подразделу </w:t>
      </w:r>
      <w:r>
        <w:br/>
      </w:r>
      <w:r>
        <w:rPr>
          <w:rFonts w:ascii="Times New Roman"/>
          <w:b w:val="false"/>
          <w:i w:val="false"/>
          <w:color w:val="000000"/>
          <w:sz w:val="28"/>
        </w:rPr>
        <w:t xml:space="preserve">
  561 Нераспределенный доход </w:t>
      </w:r>
      <w:r>
        <w:br/>
      </w:r>
      <w:r>
        <w:rPr>
          <w:rFonts w:ascii="Times New Roman"/>
          <w:b w:val="false"/>
          <w:i w:val="false"/>
          <w:color w:val="000000"/>
          <w:sz w:val="28"/>
        </w:rPr>
        <w:t xml:space="preserve">
      (непокрытый убыток) </w:t>
      </w:r>
      <w:r>
        <w:br/>
      </w:r>
      <w:r>
        <w:rPr>
          <w:rFonts w:ascii="Times New Roman"/>
          <w:b w:val="false"/>
          <w:i w:val="false"/>
          <w:color w:val="000000"/>
          <w:sz w:val="28"/>
        </w:rPr>
        <w:t xml:space="preserve">
      отчетного года </w:t>
      </w:r>
      <w:r>
        <w:br/>
      </w:r>
      <w:r>
        <w:rPr>
          <w:rFonts w:ascii="Times New Roman"/>
          <w:b w:val="false"/>
          <w:i w:val="false"/>
          <w:color w:val="000000"/>
          <w:sz w:val="28"/>
        </w:rPr>
        <w:t xml:space="preserve">
  562 Нераспределенный доход </w:t>
      </w:r>
      <w:r>
        <w:br/>
      </w:r>
      <w:r>
        <w:rPr>
          <w:rFonts w:ascii="Times New Roman"/>
          <w:b w:val="false"/>
          <w:i w:val="false"/>
          <w:color w:val="000000"/>
          <w:sz w:val="28"/>
        </w:rPr>
        <w:t xml:space="preserve">
      (непокрытый убыток) </w:t>
      </w:r>
      <w:r>
        <w:br/>
      </w:r>
      <w:r>
        <w:rPr>
          <w:rFonts w:ascii="Times New Roman"/>
          <w:b w:val="false"/>
          <w:i w:val="false"/>
          <w:color w:val="000000"/>
          <w:sz w:val="28"/>
        </w:rPr>
        <w:t xml:space="preserve">
      предыдущих лет </w:t>
      </w:r>
      <w:r>
        <w:br/>
      </w:r>
      <w:r>
        <w:rPr>
          <w:rFonts w:ascii="Times New Roman"/>
          <w:b w:val="false"/>
          <w:i w:val="false"/>
          <w:color w:val="000000"/>
          <w:sz w:val="28"/>
        </w:rPr>
        <w:t xml:space="preserve">
57    Итоговый доход (убыток), </w:t>
      </w:r>
      <w:r>
        <w:br/>
      </w:r>
      <w:r>
        <w:rPr>
          <w:rFonts w:ascii="Times New Roman"/>
          <w:b w:val="false"/>
          <w:i w:val="false"/>
          <w:color w:val="000000"/>
          <w:sz w:val="28"/>
        </w:rPr>
        <w:t xml:space="preserve">
      всего по подразделу </w:t>
      </w:r>
      <w:r>
        <w:br/>
      </w:r>
      <w:r>
        <w:rPr>
          <w:rFonts w:ascii="Times New Roman"/>
          <w:b w:val="false"/>
          <w:i w:val="false"/>
          <w:color w:val="000000"/>
          <w:sz w:val="28"/>
        </w:rPr>
        <w:t>
 </w:t>
      </w:r>
      <w:r>
        <w:br/>
      </w:r>
      <w:r>
        <w:rPr>
          <w:rFonts w:ascii="Times New Roman"/>
          <w:b w:val="false"/>
          <w:i w:val="false"/>
          <w:color w:val="000000"/>
          <w:sz w:val="28"/>
        </w:rPr>
        <w:t xml:space="preserve">
  Раздел 6. Обязательства, итого </w:t>
      </w:r>
      <w:r>
        <w:br/>
      </w:r>
      <w:r>
        <w:rPr>
          <w:rFonts w:ascii="Times New Roman"/>
          <w:b w:val="false"/>
          <w:i w:val="false"/>
          <w:color w:val="000000"/>
          <w:sz w:val="28"/>
        </w:rPr>
        <w:t xml:space="preserve">
по Разделу </w:t>
      </w:r>
      <w:r>
        <w:br/>
      </w:r>
      <w:r>
        <w:rPr>
          <w:rFonts w:ascii="Times New Roman"/>
          <w:b w:val="false"/>
          <w:i w:val="false"/>
          <w:color w:val="000000"/>
          <w:sz w:val="28"/>
        </w:rPr>
        <w:t xml:space="preserve">
60    Займы, всего по подразделу </w:t>
      </w:r>
      <w:r>
        <w:br/>
      </w:r>
      <w:r>
        <w:rPr>
          <w:rFonts w:ascii="Times New Roman"/>
          <w:b w:val="false"/>
          <w:i w:val="false"/>
          <w:color w:val="000000"/>
          <w:sz w:val="28"/>
        </w:rPr>
        <w:t xml:space="preserve">
  601 Займы банков </w:t>
      </w:r>
      <w:r>
        <w:br/>
      </w:r>
      <w:r>
        <w:rPr>
          <w:rFonts w:ascii="Times New Roman"/>
          <w:b w:val="false"/>
          <w:i w:val="false"/>
          <w:color w:val="000000"/>
          <w:sz w:val="28"/>
        </w:rPr>
        <w:t xml:space="preserve">
  602 Займы от внебанковских </w:t>
      </w:r>
      <w:r>
        <w:br/>
      </w:r>
      <w:r>
        <w:rPr>
          <w:rFonts w:ascii="Times New Roman"/>
          <w:b w:val="false"/>
          <w:i w:val="false"/>
          <w:color w:val="000000"/>
          <w:sz w:val="28"/>
        </w:rPr>
        <w:t xml:space="preserve">
      учреждений </w:t>
      </w:r>
      <w:r>
        <w:br/>
      </w:r>
      <w:r>
        <w:rPr>
          <w:rFonts w:ascii="Times New Roman"/>
          <w:b w:val="false"/>
          <w:i w:val="false"/>
          <w:color w:val="000000"/>
          <w:sz w:val="28"/>
        </w:rPr>
        <w:t xml:space="preserve">
  603 Прочие </w:t>
      </w:r>
      <w:r>
        <w:br/>
      </w:r>
      <w:r>
        <w:rPr>
          <w:rFonts w:ascii="Times New Roman"/>
          <w:b w:val="false"/>
          <w:i w:val="false"/>
          <w:color w:val="000000"/>
          <w:sz w:val="28"/>
        </w:rPr>
        <w:t xml:space="preserve">
61    Доходы будущих периодов, </w:t>
      </w:r>
      <w:r>
        <w:br/>
      </w:r>
      <w:r>
        <w:rPr>
          <w:rFonts w:ascii="Times New Roman"/>
          <w:b w:val="false"/>
          <w:i w:val="false"/>
          <w:color w:val="000000"/>
          <w:sz w:val="28"/>
        </w:rPr>
        <w:t xml:space="preserve">
      всего по подразделу </w:t>
      </w:r>
      <w:r>
        <w:br/>
      </w:r>
      <w:r>
        <w:rPr>
          <w:rFonts w:ascii="Times New Roman"/>
          <w:b w:val="false"/>
          <w:i w:val="false"/>
          <w:color w:val="000000"/>
          <w:sz w:val="28"/>
        </w:rPr>
        <w:t xml:space="preserve">
62    Расчеты по дивидендам и </w:t>
      </w:r>
      <w:r>
        <w:br/>
      </w:r>
      <w:r>
        <w:rPr>
          <w:rFonts w:ascii="Times New Roman"/>
          <w:b w:val="false"/>
          <w:i w:val="false"/>
          <w:color w:val="000000"/>
          <w:sz w:val="28"/>
        </w:rPr>
        <w:t xml:space="preserve">
      доходам участников, всего </w:t>
      </w:r>
      <w:r>
        <w:br/>
      </w:r>
      <w:r>
        <w:rPr>
          <w:rFonts w:ascii="Times New Roman"/>
          <w:b w:val="false"/>
          <w:i w:val="false"/>
          <w:color w:val="000000"/>
          <w:sz w:val="28"/>
        </w:rPr>
        <w:t xml:space="preserve">
      по подразделу </w:t>
      </w:r>
      <w:r>
        <w:br/>
      </w:r>
      <w:r>
        <w:rPr>
          <w:rFonts w:ascii="Times New Roman"/>
          <w:b w:val="false"/>
          <w:i w:val="false"/>
          <w:color w:val="000000"/>
          <w:sz w:val="28"/>
        </w:rPr>
        <w:t xml:space="preserve">
  621 Расчеты по простым акциям </w:t>
      </w:r>
      <w:r>
        <w:br/>
      </w:r>
      <w:r>
        <w:rPr>
          <w:rFonts w:ascii="Times New Roman"/>
          <w:b w:val="false"/>
          <w:i w:val="false"/>
          <w:color w:val="000000"/>
          <w:sz w:val="28"/>
        </w:rPr>
        <w:t xml:space="preserve">
  622 Расчеты по </w:t>
      </w:r>
      <w:r>
        <w:br/>
      </w:r>
      <w:r>
        <w:rPr>
          <w:rFonts w:ascii="Times New Roman"/>
          <w:b w:val="false"/>
          <w:i w:val="false"/>
          <w:color w:val="000000"/>
          <w:sz w:val="28"/>
        </w:rPr>
        <w:t xml:space="preserve">
      привилегированным акциям </w:t>
      </w:r>
      <w:r>
        <w:br/>
      </w:r>
      <w:r>
        <w:rPr>
          <w:rFonts w:ascii="Times New Roman"/>
          <w:b w:val="false"/>
          <w:i w:val="false"/>
          <w:color w:val="000000"/>
          <w:sz w:val="28"/>
        </w:rPr>
        <w:t xml:space="preserve">
  623 Расчеты по доходам </w:t>
      </w:r>
      <w:r>
        <w:br/>
      </w:r>
      <w:r>
        <w:rPr>
          <w:rFonts w:ascii="Times New Roman"/>
          <w:b w:val="false"/>
          <w:i w:val="false"/>
          <w:color w:val="000000"/>
          <w:sz w:val="28"/>
        </w:rPr>
        <w:t xml:space="preserve">
      участников </w:t>
      </w:r>
      <w:r>
        <w:br/>
      </w:r>
      <w:r>
        <w:rPr>
          <w:rFonts w:ascii="Times New Roman"/>
          <w:b w:val="false"/>
          <w:i w:val="false"/>
          <w:color w:val="000000"/>
          <w:sz w:val="28"/>
        </w:rPr>
        <w:t xml:space="preserve">
63    Расчеты с бюджетом, всего </w:t>
      </w:r>
      <w:r>
        <w:br/>
      </w:r>
      <w:r>
        <w:rPr>
          <w:rFonts w:ascii="Times New Roman"/>
          <w:b w:val="false"/>
          <w:i w:val="false"/>
          <w:color w:val="000000"/>
          <w:sz w:val="28"/>
        </w:rPr>
        <w:t xml:space="preserve">
      по подразделу </w:t>
      </w:r>
      <w:r>
        <w:br/>
      </w:r>
      <w:r>
        <w:rPr>
          <w:rFonts w:ascii="Times New Roman"/>
          <w:b w:val="false"/>
          <w:i w:val="false"/>
          <w:color w:val="000000"/>
          <w:sz w:val="28"/>
        </w:rPr>
        <w:t xml:space="preserve">
  631 Корпоративный подоходный </w:t>
      </w:r>
      <w:r>
        <w:br/>
      </w:r>
      <w:r>
        <w:rPr>
          <w:rFonts w:ascii="Times New Roman"/>
          <w:b w:val="false"/>
          <w:i w:val="false"/>
          <w:color w:val="000000"/>
          <w:sz w:val="28"/>
        </w:rPr>
        <w:t xml:space="preserve">
      налог к выплате </w:t>
      </w:r>
      <w:r>
        <w:br/>
      </w:r>
      <w:r>
        <w:rPr>
          <w:rFonts w:ascii="Times New Roman"/>
          <w:b w:val="false"/>
          <w:i w:val="false"/>
          <w:color w:val="000000"/>
          <w:sz w:val="28"/>
        </w:rPr>
        <w:t xml:space="preserve">
  632 Отсроченный корпоративный </w:t>
      </w:r>
      <w:r>
        <w:br/>
      </w:r>
      <w:r>
        <w:rPr>
          <w:rFonts w:ascii="Times New Roman"/>
          <w:b w:val="false"/>
          <w:i w:val="false"/>
          <w:color w:val="000000"/>
          <w:sz w:val="28"/>
        </w:rPr>
        <w:t xml:space="preserve">
      подоходный налог </w:t>
      </w:r>
      <w:r>
        <w:br/>
      </w:r>
      <w:r>
        <w:rPr>
          <w:rFonts w:ascii="Times New Roman"/>
          <w:b w:val="false"/>
          <w:i w:val="false"/>
          <w:color w:val="000000"/>
          <w:sz w:val="28"/>
        </w:rPr>
        <w:t xml:space="preserve">
  633 НДС </w:t>
      </w:r>
      <w:r>
        <w:br/>
      </w:r>
      <w:r>
        <w:rPr>
          <w:rFonts w:ascii="Times New Roman"/>
          <w:b w:val="false"/>
          <w:i w:val="false"/>
          <w:color w:val="000000"/>
          <w:sz w:val="28"/>
        </w:rPr>
        <w:t xml:space="preserve">
  634 Акцизы </w:t>
      </w:r>
      <w:r>
        <w:br/>
      </w:r>
      <w:r>
        <w:rPr>
          <w:rFonts w:ascii="Times New Roman"/>
          <w:b w:val="false"/>
          <w:i w:val="false"/>
          <w:color w:val="000000"/>
          <w:sz w:val="28"/>
        </w:rPr>
        <w:t xml:space="preserve">
  635 Социальный налог </w:t>
      </w:r>
      <w:r>
        <w:br/>
      </w:r>
      <w:r>
        <w:rPr>
          <w:rFonts w:ascii="Times New Roman"/>
          <w:b w:val="false"/>
          <w:i w:val="false"/>
          <w:color w:val="000000"/>
          <w:sz w:val="28"/>
        </w:rPr>
        <w:t xml:space="preserve">
  636 Земельный налог </w:t>
      </w:r>
      <w:r>
        <w:br/>
      </w:r>
      <w:r>
        <w:rPr>
          <w:rFonts w:ascii="Times New Roman"/>
          <w:b w:val="false"/>
          <w:i w:val="false"/>
          <w:color w:val="000000"/>
          <w:sz w:val="28"/>
        </w:rPr>
        <w:t xml:space="preserve">
  637 Налог на имущество </w:t>
      </w:r>
      <w:r>
        <w:br/>
      </w:r>
      <w:r>
        <w:rPr>
          <w:rFonts w:ascii="Times New Roman"/>
          <w:b w:val="false"/>
          <w:i w:val="false"/>
          <w:color w:val="000000"/>
          <w:sz w:val="28"/>
        </w:rPr>
        <w:t xml:space="preserve">
  638 Налог на транспортные </w:t>
      </w:r>
      <w:r>
        <w:br/>
      </w:r>
      <w:r>
        <w:rPr>
          <w:rFonts w:ascii="Times New Roman"/>
          <w:b w:val="false"/>
          <w:i w:val="false"/>
          <w:color w:val="000000"/>
          <w:sz w:val="28"/>
        </w:rPr>
        <w:t xml:space="preserve">
      средства </w:t>
      </w:r>
      <w:r>
        <w:br/>
      </w:r>
      <w:r>
        <w:rPr>
          <w:rFonts w:ascii="Times New Roman"/>
          <w:b w:val="false"/>
          <w:i w:val="false"/>
          <w:color w:val="000000"/>
          <w:sz w:val="28"/>
        </w:rPr>
        <w:t xml:space="preserve">
  639 Прочие налоги, сборы и </w:t>
      </w:r>
      <w:r>
        <w:br/>
      </w:r>
      <w:r>
        <w:rPr>
          <w:rFonts w:ascii="Times New Roman"/>
          <w:b w:val="false"/>
          <w:i w:val="false"/>
          <w:color w:val="000000"/>
          <w:sz w:val="28"/>
        </w:rPr>
        <w:t xml:space="preserve">
      обязательные платежи в </w:t>
      </w:r>
      <w:r>
        <w:br/>
      </w:r>
      <w:r>
        <w:rPr>
          <w:rFonts w:ascii="Times New Roman"/>
          <w:b w:val="false"/>
          <w:i w:val="false"/>
          <w:color w:val="000000"/>
          <w:sz w:val="28"/>
        </w:rPr>
        <w:t xml:space="preserve">
      бюджет </w:t>
      </w:r>
      <w:r>
        <w:br/>
      </w:r>
      <w:r>
        <w:rPr>
          <w:rFonts w:ascii="Times New Roman"/>
          <w:b w:val="false"/>
          <w:i w:val="false"/>
          <w:color w:val="000000"/>
          <w:sz w:val="28"/>
        </w:rPr>
        <w:t xml:space="preserve">
64    Кредиторская задолженность </w:t>
      </w:r>
      <w:r>
        <w:br/>
      </w:r>
      <w:r>
        <w:rPr>
          <w:rFonts w:ascii="Times New Roman"/>
          <w:b w:val="false"/>
          <w:i w:val="false"/>
          <w:color w:val="000000"/>
          <w:sz w:val="28"/>
        </w:rPr>
        <w:t xml:space="preserve">
      дочерним (зависимым) </w:t>
      </w:r>
      <w:r>
        <w:br/>
      </w:r>
      <w:r>
        <w:rPr>
          <w:rFonts w:ascii="Times New Roman"/>
          <w:b w:val="false"/>
          <w:i w:val="false"/>
          <w:color w:val="000000"/>
          <w:sz w:val="28"/>
        </w:rPr>
        <w:t xml:space="preserve">
      организациям, всего по </w:t>
      </w:r>
      <w:r>
        <w:br/>
      </w:r>
      <w:r>
        <w:rPr>
          <w:rFonts w:ascii="Times New Roman"/>
          <w:b w:val="false"/>
          <w:i w:val="false"/>
          <w:color w:val="000000"/>
          <w:sz w:val="28"/>
        </w:rPr>
        <w:t xml:space="preserve">
      подразделу </w:t>
      </w:r>
      <w:r>
        <w:br/>
      </w:r>
      <w:r>
        <w:rPr>
          <w:rFonts w:ascii="Times New Roman"/>
          <w:b w:val="false"/>
          <w:i w:val="false"/>
          <w:color w:val="000000"/>
          <w:sz w:val="28"/>
        </w:rPr>
        <w:t xml:space="preserve">
  641 Задолженность дочерним </w:t>
      </w:r>
      <w:r>
        <w:br/>
      </w:r>
      <w:r>
        <w:rPr>
          <w:rFonts w:ascii="Times New Roman"/>
          <w:b w:val="false"/>
          <w:i w:val="false"/>
          <w:color w:val="000000"/>
          <w:sz w:val="28"/>
        </w:rPr>
        <w:t xml:space="preserve">
      организациям </w:t>
      </w:r>
      <w:r>
        <w:br/>
      </w:r>
      <w:r>
        <w:rPr>
          <w:rFonts w:ascii="Times New Roman"/>
          <w:b w:val="false"/>
          <w:i w:val="false"/>
          <w:color w:val="000000"/>
          <w:sz w:val="28"/>
        </w:rPr>
        <w:t xml:space="preserve">
  642 Задолженность зависимым </w:t>
      </w:r>
      <w:r>
        <w:br/>
      </w:r>
      <w:r>
        <w:rPr>
          <w:rFonts w:ascii="Times New Roman"/>
          <w:b w:val="false"/>
          <w:i w:val="false"/>
          <w:color w:val="000000"/>
          <w:sz w:val="28"/>
        </w:rPr>
        <w:t xml:space="preserve">
      организациям </w:t>
      </w:r>
      <w:r>
        <w:br/>
      </w:r>
      <w:r>
        <w:rPr>
          <w:rFonts w:ascii="Times New Roman"/>
          <w:b w:val="false"/>
          <w:i w:val="false"/>
          <w:color w:val="000000"/>
          <w:sz w:val="28"/>
        </w:rPr>
        <w:t xml:space="preserve">
  643 Задолженность совместно- </w:t>
      </w:r>
      <w:r>
        <w:br/>
      </w:r>
      <w:r>
        <w:rPr>
          <w:rFonts w:ascii="Times New Roman"/>
          <w:b w:val="false"/>
          <w:i w:val="false"/>
          <w:color w:val="000000"/>
          <w:sz w:val="28"/>
        </w:rPr>
        <w:t xml:space="preserve">
      контролируемым юридическим </w:t>
      </w:r>
      <w:r>
        <w:br/>
      </w:r>
      <w:r>
        <w:rPr>
          <w:rFonts w:ascii="Times New Roman"/>
          <w:b w:val="false"/>
          <w:i w:val="false"/>
          <w:color w:val="000000"/>
          <w:sz w:val="28"/>
        </w:rPr>
        <w:t xml:space="preserve">
      лицам </w:t>
      </w:r>
      <w:r>
        <w:br/>
      </w:r>
      <w:r>
        <w:rPr>
          <w:rFonts w:ascii="Times New Roman"/>
          <w:b w:val="false"/>
          <w:i w:val="false"/>
          <w:color w:val="000000"/>
          <w:sz w:val="28"/>
        </w:rPr>
        <w:t xml:space="preserve">
65    Гарантии и условные </w:t>
      </w:r>
      <w:r>
        <w:br/>
      </w:r>
      <w:r>
        <w:rPr>
          <w:rFonts w:ascii="Times New Roman"/>
          <w:b w:val="false"/>
          <w:i w:val="false"/>
          <w:color w:val="000000"/>
          <w:sz w:val="28"/>
        </w:rPr>
        <w:t xml:space="preserve">
      обязательства, всего по </w:t>
      </w:r>
      <w:r>
        <w:br/>
      </w:r>
      <w:r>
        <w:rPr>
          <w:rFonts w:ascii="Times New Roman"/>
          <w:b w:val="false"/>
          <w:i w:val="false"/>
          <w:color w:val="000000"/>
          <w:sz w:val="28"/>
        </w:rPr>
        <w:t xml:space="preserve">
      подразделу </w:t>
      </w:r>
      <w:r>
        <w:br/>
      </w:r>
      <w:r>
        <w:rPr>
          <w:rFonts w:ascii="Times New Roman"/>
          <w:b w:val="false"/>
          <w:i w:val="false"/>
          <w:color w:val="000000"/>
          <w:sz w:val="28"/>
        </w:rPr>
        <w:t xml:space="preserve">
  651 Гарантийные обязательства </w:t>
      </w:r>
      <w:r>
        <w:br/>
      </w:r>
      <w:r>
        <w:rPr>
          <w:rFonts w:ascii="Times New Roman"/>
          <w:b w:val="false"/>
          <w:i w:val="false"/>
          <w:color w:val="000000"/>
          <w:sz w:val="28"/>
        </w:rPr>
        <w:t xml:space="preserve">
  652 Условные обязательства </w:t>
      </w:r>
      <w:r>
        <w:br/>
      </w:r>
      <w:r>
        <w:rPr>
          <w:rFonts w:ascii="Times New Roman"/>
          <w:b w:val="false"/>
          <w:i w:val="false"/>
          <w:color w:val="000000"/>
          <w:sz w:val="28"/>
        </w:rPr>
        <w:t xml:space="preserve">
66    Авансы полученные, всего </w:t>
      </w:r>
      <w:r>
        <w:br/>
      </w:r>
      <w:r>
        <w:rPr>
          <w:rFonts w:ascii="Times New Roman"/>
          <w:b w:val="false"/>
          <w:i w:val="false"/>
          <w:color w:val="000000"/>
          <w:sz w:val="28"/>
        </w:rPr>
        <w:t xml:space="preserve">
      по подразделу </w:t>
      </w:r>
      <w:r>
        <w:br/>
      </w:r>
      <w:r>
        <w:rPr>
          <w:rFonts w:ascii="Times New Roman"/>
          <w:b w:val="false"/>
          <w:i w:val="false"/>
          <w:color w:val="000000"/>
          <w:sz w:val="28"/>
        </w:rPr>
        <w:t xml:space="preserve">
  661 Авансы, полученные под </w:t>
      </w:r>
      <w:r>
        <w:br/>
      </w:r>
      <w:r>
        <w:rPr>
          <w:rFonts w:ascii="Times New Roman"/>
          <w:b w:val="false"/>
          <w:i w:val="false"/>
          <w:color w:val="000000"/>
          <w:sz w:val="28"/>
        </w:rPr>
        <w:t xml:space="preserve">
      поставку ТМЗ </w:t>
      </w:r>
      <w:r>
        <w:br/>
      </w:r>
      <w:r>
        <w:rPr>
          <w:rFonts w:ascii="Times New Roman"/>
          <w:b w:val="false"/>
          <w:i w:val="false"/>
          <w:color w:val="000000"/>
          <w:sz w:val="28"/>
        </w:rPr>
        <w:t xml:space="preserve">
  662 Авансы, полученные под </w:t>
      </w:r>
      <w:r>
        <w:br/>
      </w:r>
      <w:r>
        <w:rPr>
          <w:rFonts w:ascii="Times New Roman"/>
          <w:b w:val="false"/>
          <w:i w:val="false"/>
          <w:color w:val="000000"/>
          <w:sz w:val="28"/>
        </w:rPr>
        <w:t xml:space="preserve">
      выполнение работ и </w:t>
      </w:r>
      <w:r>
        <w:br/>
      </w:r>
      <w:r>
        <w:rPr>
          <w:rFonts w:ascii="Times New Roman"/>
          <w:b w:val="false"/>
          <w:i w:val="false"/>
          <w:color w:val="000000"/>
          <w:sz w:val="28"/>
        </w:rPr>
        <w:t xml:space="preserve">
      оказание услуг </w:t>
      </w:r>
      <w:r>
        <w:br/>
      </w:r>
      <w:r>
        <w:rPr>
          <w:rFonts w:ascii="Times New Roman"/>
          <w:b w:val="false"/>
          <w:i w:val="false"/>
          <w:color w:val="000000"/>
          <w:sz w:val="28"/>
        </w:rPr>
        <w:t xml:space="preserve">
  663 Прочие авансы полученные </w:t>
      </w:r>
      <w:r>
        <w:br/>
      </w:r>
      <w:r>
        <w:rPr>
          <w:rFonts w:ascii="Times New Roman"/>
          <w:b w:val="false"/>
          <w:i w:val="false"/>
          <w:color w:val="000000"/>
          <w:sz w:val="28"/>
        </w:rPr>
        <w:t xml:space="preserve">
67    Расчеты с поставщиками </w:t>
      </w:r>
      <w:r>
        <w:br/>
      </w:r>
      <w:r>
        <w:rPr>
          <w:rFonts w:ascii="Times New Roman"/>
          <w:b w:val="false"/>
          <w:i w:val="false"/>
          <w:color w:val="000000"/>
          <w:sz w:val="28"/>
        </w:rPr>
        <w:t xml:space="preserve">
      и подрядчиками, всего по </w:t>
      </w:r>
      <w:r>
        <w:br/>
      </w:r>
      <w:r>
        <w:rPr>
          <w:rFonts w:ascii="Times New Roman"/>
          <w:b w:val="false"/>
          <w:i w:val="false"/>
          <w:color w:val="000000"/>
          <w:sz w:val="28"/>
        </w:rPr>
        <w:t xml:space="preserve">
      подразделу </w:t>
      </w:r>
      <w:r>
        <w:br/>
      </w:r>
      <w:r>
        <w:rPr>
          <w:rFonts w:ascii="Times New Roman"/>
          <w:b w:val="false"/>
          <w:i w:val="false"/>
          <w:color w:val="000000"/>
          <w:sz w:val="28"/>
        </w:rPr>
        <w:t xml:space="preserve">
  671 Счета к оплате </w:t>
      </w:r>
      <w:r>
        <w:br/>
      </w:r>
      <w:r>
        <w:rPr>
          <w:rFonts w:ascii="Times New Roman"/>
          <w:b w:val="false"/>
          <w:i w:val="false"/>
          <w:color w:val="000000"/>
          <w:sz w:val="28"/>
        </w:rPr>
        <w:t xml:space="preserve">
68    Прочая кредиторская </w:t>
      </w:r>
      <w:r>
        <w:br/>
      </w:r>
      <w:r>
        <w:rPr>
          <w:rFonts w:ascii="Times New Roman"/>
          <w:b w:val="false"/>
          <w:i w:val="false"/>
          <w:color w:val="000000"/>
          <w:sz w:val="28"/>
        </w:rPr>
        <w:t xml:space="preserve">
      задолженность и </w:t>
      </w:r>
      <w:r>
        <w:br/>
      </w:r>
      <w:r>
        <w:rPr>
          <w:rFonts w:ascii="Times New Roman"/>
          <w:b w:val="false"/>
          <w:i w:val="false"/>
          <w:color w:val="000000"/>
          <w:sz w:val="28"/>
        </w:rPr>
        <w:t xml:space="preserve">
      начисления, всего по </w:t>
      </w:r>
      <w:r>
        <w:br/>
      </w:r>
      <w:r>
        <w:rPr>
          <w:rFonts w:ascii="Times New Roman"/>
          <w:b w:val="false"/>
          <w:i w:val="false"/>
          <w:color w:val="000000"/>
          <w:sz w:val="28"/>
        </w:rPr>
        <w:t xml:space="preserve">
      подразделу </w:t>
      </w:r>
      <w:r>
        <w:br/>
      </w:r>
      <w:r>
        <w:rPr>
          <w:rFonts w:ascii="Times New Roman"/>
          <w:b w:val="false"/>
          <w:i w:val="false"/>
          <w:color w:val="000000"/>
          <w:sz w:val="28"/>
        </w:rPr>
        <w:t xml:space="preserve">
  681 Расчеты с персоналом по </w:t>
      </w:r>
      <w:r>
        <w:br/>
      </w:r>
      <w:r>
        <w:rPr>
          <w:rFonts w:ascii="Times New Roman"/>
          <w:b w:val="false"/>
          <w:i w:val="false"/>
          <w:color w:val="000000"/>
          <w:sz w:val="28"/>
        </w:rPr>
        <w:t xml:space="preserve">
      оплате труда </w:t>
      </w:r>
      <w:r>
        <w:br/>
      </w:r>
      <w:r>
        <w:rPr>
          <w:rFonts w:ascii="Times New Roman"/>
          <w:b w:val="false"/>
          <w:i w:val="false"/>
          <w:color w:val="000000"/>
          <w:sz w:val="28"/>
        </w:rPr>
        <w:t xml:space="preserve">
  682 Задолженность должностным </w:t>
      </w:r>
      <w:r>
        <w:br/>
      </w:r>
      <w:r>
        <w:rPr>
          <w:rFonts w:ascii="Times New Roman"/>
          <w:b w:val="false"/>
          <w:i w:val="false"/>
          <w:color w:val="000000"/>
          <w:sz w:val="28"/>
        </w:rPr>
        <w:t xml:space="preserve">
      лицам </w:t>
      </w:r>
      <w:r>
        <w:br/>
      </w:r>
      <w:r>
        <w:rPr>
          <w:rFonts w:ascii="Times New Roman"/>
          <w:b w:val="false"/>
          <w:i w:val="false"/>
          <w:color w:val="000000"/>
          <w:sz w:val="28"/>
        </w:rPr>
        <w:t xml:space="preserve">
  683 Арендные обязательства </w:t>
      </w:r>
      <w:r>
        <w:br/>
      </w:r>
      <w:r>
        <w:rPr>
          <w:rFonts w:ascii="Times New Roman"/>
          <w:b w:val="false"/>
          <w:i w:val="false"/>
          <w:color w:val="000000"/>
          <w:sz w:val="28"/>
        </w:rPr>
        <w:t xml:space="preserve">
  684 Вознаграждения к оплате </w:t>
      </w:r>
      <w:r>
        <w:br/>
      </w:r>
      <w:r>
        <w:rPr>
          <w:rFonts w:ascii="Times New Roman"/>
          <w:b w:val="false"/>
          <w:i w:val="false"/>
          <w:color w:val="000000"/>
          <w:sz w:val="28"/>
        </w:rPr>
        <w:t xml:space="preserve">
  685 Начисленная задолженность </w:t>
      </w:r>
      <w:r>
        <w:br/>
      </w:r>
      <w:r>
        <w:rPr>
          <w:rFonts w:ascii="Times New Roman"/>
          <w:b w:val="false"/>
          <w:i w:val="false"/>
          <w:color w:val="000000"/>
          <w:sz w:val="28"/>
        </w:rPr>
        <w:t xml:space="preserve">
      по отпускам работников </w:t>
      </w:r>
      <w:r>
        <w:br/>
      </w:r>
      <w:r>
        <w:rPr>
          <w:rFonts w:ascii="Times New Roman"/>
          <w:b w:val="false"/>
          <w:i w:val="false"/>
          <w:color w:val="000000"/>
          <w:sz w:val="28"/>
        </w:rPr>
        <w:t xml:space="preserve">
  686 Расчеты по накопительному </w:t>
      </w:r>
      <w:r>
        <w:br/>
      </w:r>
      <w:r>
        <w:rPr>
          <w:rFonts w:ascii="Times New Roman"/>
          <w:b w:val="false"/>
          <w:i w:val="false"/>
          <w:color w:val="000000"/>
          <w:sz w:val="28"/>
        </w:rPr>
        <w:t xml:space="preserve">
      пенсионному фонду </w:t>
      </w:r>
      <w:r>
        <w:br/>
      </w:r>
      <w:r>
        <w:rPr>
          <w:rFonts w:ascii="Times New Roman"/>
          <w:b w:val="false"/>
          <w:i w:val="false"/>
          <w:color w:val="000000"/>
          <w:sz w:val="28"/>
        </w:rPr>
        <w:t xml:space="preserve">
  687 Прочие </w:t>
      </w:r>
      <w:r>
        <w:br/>
      </w:r>
      <w:r>
        <w:rPr>
          <w:rFonts w:ascii="Times New Roman"/>
          <w:b w:val="false"/>
          <w:i w:val="false"/>
          <w:color w:val="000000"/>
          <w:sz w:val="28"/>
        </w:rPr>
        <w:t>
 </w:t>
      </w:r>
      <w:r>
        <w:br/>
      </w:r>
      <w:r>
        <w:rPr>
          <w:rFonts w:ascii="Times New Roman"/>
          <w:b w:val="false"/>
          <w:i w:val="false"/>
          <w:color w:val="000000"/>
          <w:sz w:val="28"/>
        </w:rPr>
        <w:t xml:space="preserve">
  Раздел 7. Доходы, итого </w:t>
      </w:r>
      <w:r>
        <w:br/>
      </w:r>
      <w:r>
        <w:rPr>
          <w:rFonts w:ascii="Times New Roman"/>
          <w:b w:val="false"/>
          <w:i w:val="false"/>
          <w:color w:val="000000"/>
          <w:sz w:val="28"/>
        </w:rPr>
        <w:t xml:space="preserve">
по Разделу </w:t>
      </w:r>
      <w:r>
        <w:br/>
      </w:r>
      <w:r>
        <w:rPr>
          <w:rFonts w:ascii="Times New Roman"/>
          <w:b w:val="false"/>
          <w:i w:val="false"/>
          <w:color w:val="000000"/>
          <w:sz w:val="28"/>
        </w:rPr>
        <w:t xml:space="preserve">
70    Доход от основной </w:t>
      </w:r>
      <w:r>
        <w:br/>
      </w:r>
      <w:r>
        <w:rPr>
          <w:rFonts w:ascii="Times New Roman"/>
          <w:b w:val="false"/>
          <w:i w:val="false"/>
          <w:color w:val="000000"/>
          <w:sz w:val="28"/>
        </w:rPr>
        <w:t xml:space="preserve">
      деятельности, всего по </w:t>
      </w:r>
      <w:r>
        <w:br/>
      </w:r>
      <w:r>
        <w:rPr>
          <w:rFonts w:ascii="Times New Roman"/>
          <w:b w:val="false"/>
          <w:i w:val="false"/>
          <w:color w:val="000000"/>
          <w:sz w:val="28"/>
        </w:rPr>
        <w:t xml:space="preserve">
      подразделу </w:t>
      </w:r>
      <w:r>
        <w:br/>
      </w:r>
      <w:r>
        <w:rPr>
          <w:rFonts w:ascii="Times New Roman"/>
          <w:b w:val="false"/>
          <w:i w:val="false"/>
          <w:color w:val="000000"/>
          <w:sz w:val="28"/>
        </w:rPr>
        <w:t xml:space="preserve">
  701 Доход от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услуг) </w:t>
      </w:r>
      <w:r>
        <w:br/>
      </w:r>
      <w:r>
        <w:rPr>
          <w:rFonts w:ascii="Times New Roman"/>
          <w:b w:val="false"/>
          <w:i w:val="false"/>
          <w:color w:val="000000"/>
          <w:sz w:val="28"/>
        </w:rPr>
        <w:t xml:space="preserve">
71    Возвраты проданных </w:t>
      </w:r>
      <w:r>
        <w:br/>
      </w:r>
      <w:r>
        <w:rPr>
          <w:rFonts w:ascii="Times New Roman"/>
          <w:b w:val="false"/>
          <w:i w:val="false"/>
          <w:color w:val="000000"/>
          <w:sz w:val="28"/>
        </w:rPr>
        <w:t xml:space="preserve">
      товаров и скидки с продаж, </w:t>
      </w:r>
      <w:r>
        <w:br/>
      </w:r>
      <w:r>
        <w:rPr>
          <w:rFonts w:ascii="Times New Roman"/>
          <w:b w:val="false"/>
          <w:i w:val="false"/>
          <w:color w:val="000000"/>
          <w:sz w:val="28"/>
        </w:rPr>
        <w:t xml:space="preserve">
      скидки с цены, всего по </w:t>
      </w:r>
      <w:r>
        <w:br/>
      </w:r>
      <w:r>
        <w:rPr>
          <w:rFonts w:ascii="Times New Roman"/>
          <w:b w:val="false"/>
          <w:i w:val="false"/>
          <w:color w:val="000000"/>
          <w:sz w:val="28"/>
        </w:rPr>
        <w:t xml:space="preserve">
      подразделу </w:t>
      </w:r>
      <w:r>
        <w:br/>
      </w:r>
      <w:r>
        <w:rPr>
          <w:rFonts w:ascii="Times New Roman"/>
          <w:b w:val="false"/>
          <w:i w:val="false"/>
          <w:color w:val="000000"/>
          <w:sz w:val="28"/>
        </w:rPr>
        <w:t xml:space="preserve">
  711 Возвраты проданных товаров </w:t>
      </w:r>
      <w:r>
        <w:br/>
      </w:r>
      <w:r>
        <w:rPr>
          <w:rFonts w:ascii="Times New Roman"/>
          <w:b w:val="false"/>
          <w:i w:val="false"/>
          <w:color w:val="000000"/>
          <w:sz w:val="28"/>
        </w:rPr>
        <w:t xml:space="preserve">
  712 Скидка с продаж </w:t>
      </w:r>
      <w:r>
        <w:br/>
      </w:r>
      <w:r>
        <w:rPr>
          <w:rFonts w:ascii="Times New Roman"/>
          <w:b w:val="false"/>
          <w:i w:val="false"/>
          <w:color w:val="000000"/>
          <w:sz w:val="28"/>
        </w:rPr>
        <w:t xml:space="preserve">
  713 Скидка с цены </w:t>
      </w:r>
      <w:r>
        <w:br/>
      </w:r>
      <w:r>
        <w:rPr>
          <w:rFonts w:ascii="Times New Roman"/>
          <w:b w:val="false"/>
          <w:i w:val="false"/>
          <w:color w:val="000000"/>
          <w:sz w:val="28"/>
        </w:rPr>
        <w:t xml:space="preserve">
72    Доход от неосновной </w:t>
      </w:r>
      <w:r>
        <w:br/>
      </w:r>
      <w:r>
        <w:rPr>
          <w:rFonts w:ascii="Times New Roman"/>
          <w:b w:val="false"/>
          <w:i w:val="false"/>
          <w:color w:val="000000"/>
          <w:sz w:val="28"/>
        </w:rPr>
        <w:t xml:space="preserve">
      деятельности, всего по </w:t>
      </w:r>
      <w:r>
        <w:br/>
      </w:r>
      <w:r>
        <w:rPr>
          <w:rFonts w:ascii="Times New Roman"/>
          <w:b w:val="false"/>
          <w:i w:val="false"/>
          <w:color w:val="000000"/>
          <w:sz w:val="28"/>
        </w:rPr>
        <w:t xml:space="preserve">
      подразделу </w:t>
      </w:r>
      <w:r>
        <w:br/>
      </w:r>
      <w:r>
        <w:rPr>
          <w:rFonts w:ascii="Times New Roman"/>
          <w:b w:val="false"/>
          <w:i w:val="false"/>
          <w:color w:val="000000"/>
          <w:sz w:val="28"/>
        </w:rPr>
        <w:t xml:space="preserve">
  721 Доход от выбытия </w:t>
      </w:r>
      <w:r>
        <w:br/>
      </w:r>
      <w:r>
        <w:rPr>
          <w:rFonts w:ascii="Times New Roman"/>
          <w:b w:val="false"/>
          <w:i w:val="false"/>
          <w:color w:val="000000"/>
          <w:sz w:val="28"/>
        </w:rPr>
        <w:t xml:space="preserve">
      нематериальных активов </w:t>
      </w:r>
      <w:r>
        <w:br/>
      </w:r>
      <w:r>
        <w:rPr>
          <w:rFonts w:ascii="Times New Roman"/>
          <w:b w:val="false"/>
          <w:i w:val="false"/>
          <w:color w:val="000000"/>
          <w:sz w:val="28"/>
        </w:rPr>
        <w:t xml:space="preserve">
  722 Доход от выбытия основных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723 Доход от выбытия </w:t>
      </w:r>
      <w:r>
        <w:br/>
      </w:r>
      <w:r>
        <w:rPr>
          <w:rFonts w:ascii="Times New Roman"/>
          <w:b w:val="false"/>
          <w:i w:val="false"/>
          <w:color w:val="000000"/>
          <w:sz w:val="28"/>
        </w:rPr>
        <w:t xml:space="preserve">
      инвестиций, финансовых </w:t>
      </w:r>
      <w:r>
        <w:br/>
      </w:r>
      <w:r>
        <w:rPr>
          <w:rFonts w:ascii="Times New Roman"/>
          <w:b w:val="false"/>
          <w:i w:val="false"/>
          <w:color w:val="000000"/>
          <w:sz w:val="28"/>
        </w:rPr>
        <w:t xml:space="preserve">
      инвестиций </w:t>
      </w:r>
      <w:r>
        <w:br/>
      </w:r>
      <w:r>
        <w:rPr>
          <w:rFonts w:ascii="Times New Roman"/>
          <w:b w:val="false"/>
          <w:i w:val="false"/>
          <w:color w:val="000000"/>
          <w:sz w:val="28"/>
        </w:rPr>
        <w:t xml:space="preserve">
  724 Дивиденды по акциям и </w:t>
      </w:r>
      <w:r>
        <w:br/>
      </w:r>
      <w:r>
        <w:rPr>
          <w:rFonts w:ascii="Times New Roman"/>
          <w:b w:val="false"/>
          <w:i w:val="false"/>
          <w:color w:val="000000"/>
          <w:sz w:val="28"/>
        </w:rPr>
        <w:t xml:space="preserve">
      доходы в виде </w:t>
      </w:r>
      <w:r>
        <w:br/>
      </w:r>
      <w:r>
        <w:rPr>
          <w:rFonts w:ascii="Times New Roman"/>
          <w:b w:val="false"/>
          <w:i w:val="false"/>
          <w:color w:val="000000"/>
          <w:sz w:val="28"/>
        </w:rPr>
        <w:t xml:space="preserve">
      вознаграждения </w:t>
      </w:r>
      <w:r>
        <w:br/>
      </w:r>
      <w:r>
        <w:rPr>
          <w:rFonts w:ascii="Times New Roman"/>
          <w:b w:val="false"/>
          <w:i w:val="false"/>
          <w:color w:val="000000"/>
          <w:sz w:val="28"/>
        </w:rPr>
        <w:t xml:space="preserve">
  725 Доход от курсовой разницы </w:t>
      </w:r>
      <w:r>
        <w:br/>
      </w:r>
      <w:r>
        <w:rPr>
          <w:rFonts w:ascii="Times New Roman"/>
          <w:b w:val="false"/>
          <w:i w:val="false"/>
          <w:color w:val="000000"/>
          <w:sz w:val="28"/>
        </w:rPr>
        <w:t xml:space="preserve">
  726 Субсидии исполнительных </w:t>
      </w:r>
      <w:r>
        <w:br/>
      </w:r>
      <w:r>
        <w:rPr>
          <w:rFonts w:ascii="Times New Roman"/>
          <w:b w:val="false"/>
          <w:i w:val="false"/>
          <w:color w:val="000000"/>
          <w:sz w:val="28"/>
        </w:rPr>
        <w:t xml:space="preserve">
      органов власти </w:t>
      </w:r>
      <w:r>
        <w:br/>
      </w:r>
      <w:r>
        <w:rPr>
          <w:rFonts w:ascii="Times New Roman"/>
          <w:b w:val="false"/>
          <w:i w:val="false"/>
          <w:color w:val="000000"/>
          <w:sz w:val="28"/>
        </w:rPr>
        <w:t xml:space="preserve">
  727 Прочие доходы от </w:t>
      </w:r>
      <w:r>
        <w:br/>
      </w:r>
      <w:r>
        <w:rPr>
          <w:rFonts w:ascii="Times New Roman"/>
          <w:b w:val="false"/>
          <w:i w:val="false"/>
          <w:color w:val="000000"/>
          <w:sz w:val="28"/>
        </w:rPr>
        <w:t xml:space="preserve">
      неосновной деятельности </w:t>
      </w:r>
    </w:p>
    <w:p>
      <w:pPr>
        <w:spacing w:after="0"/>
        <w:ind w:left="0"/>
        <w:jc w:val="both"/>
      </w:pPr>
      <w:r>
        <w:rPr>
          <w:rFonts w:ascii="Times New Roman"/>
          <w:b w:val="false"/>
          <w:i w:val="false"/>
          <w:color w:val="000000"/>
          <w:sz w:val="28"/>
        </w:rPr>
        <w:t xml:space="preserve">Раздел 8. Расходы, итого </w:t>
      </w:r>
      <w:r>
        <w:br/>
      </w:r>
      <w:r>
        <w:rPr>
          <w:rFonts w:ascii="Times New Roman"/>
          <w:b w:val="false"/>
          <w:i w:val="false"/>
          <w:color w:val="000000"/>
          <w:sz w:val="28"/>
        </w:rPr>
        <w:t xml:space="preserve">
по Разделу </w:t>
      </w:r>
      <w:r>
        <w:br/>
      </w:r>
      <w:r>
        <w:rPr>
          <w:rFonts w:ascii="Times New Roman"/>
          <w:b w:val="false"/>
          <w:i w:val="false"/>
          <w:color w:val="000000"/>
          <w:sz w:val="28"/>
        </w:rPr>
        <w:t xml:space="preserve">
80    Себестоимость </w:t>
      </w:r>
      <w:r>
        <w:br/>
      </w:r>
      <w:r>
        <w:rPr>
          <w:rFonts w:ascii="Times New Roman"/>
          <w:b w:val="false"/>
          <w:i w:val="false"/>
          <w:color w:val="000000"/>
          <w:sz w:val="28"/>
        </w:rPr>
        <w:t xml:space="preserve">
      реализованной готовой </w:t>
      </w:r>
      <w:r>
        <w:br/>
      </w:r>
      <w:r>
        <w:rPr>
          <w:rFonts w:ascii="Times New Roman"/>
          <w:b w:val="false"/>
          <w:i w:val="false"/>
          <w:color w:val="000000"/>
          <w:sz w:val="28"/>
        </w:rPr>
        <w:t xml:space="preserve">
      продукции (товаров, работ, </w:t>
      </w:r>
      <w:r>
        <w:br/>
      </w:r>
      <w:r>
        <w:rPr>
          <w:rFonts w:ascii="Times New Roman"/>
          <w:b w:val="false"/>
          <w:i w:val="false"/>
          <w:color w:val="000000"/>
          <w:sz w:val="28"/>
        </w:rPr>
        <w:t xml:space="preserve">
      услуг), всего по </w:t>
      </w:r>
      <w:r>
        <w:br/>
      </w:r>
      <w:r>
        <w:rPr>
          <w:rFonts w:ascii="Times New Roman"/>
          <w:b w:val="false"/>
          <w:i w:val="false"/>
          <w:color w:val="000000"/>
          <w:sz w:val="28"/>
        </w:rPr>
        <w:t xml:space="preserve">
      подразделу </w:t>
      </w:r>
      <w:r>
        <w:br/>
      </w:r>
      <w:r>
        <w:rPr>
          <w:rFonts w:ascii="Times New Roman"/>
          <w:b w:val="false"/>
          <w:i w:val="false"/>
          <w:color w:val="000000"/>
          <w:sz w:val="28"/>
        </w:rPr>
        <w:t xml:space="preserve">
  801 Себестоимость </w:t>
      </w:r>
      <w:r>
        <w:br/>
      </w:r>
      <w:r>
        <w:rPr>
          <w:rFonts w:ascii="Times New Roman"/>
          <w:b w:val="false"/>
          <w:i w:val="false"/>
          <w:color w:val="000000"/>
          <w:sz w:val="28"/>
        </w:rPr>
        <w:t xml:space="preserve">
      реализованной готовой </w:t>
      </w:r>
      <w:r>
        <w:br/>
      </w:r>
      <w:r>
        <w:rPr>
          <w:rFonts w:ascii="Times New Roman"/>
          <w:b w:val="false"/>
          <w:i w:val="false"/>
          <w:color w:val="000000"/>
          <w:sz w:val="28"/>
        </w:rPr>
        <w:t xml:space="preserve">
      продукции (товаров, работ, </w:t>
      </w:r>
      <w:r>
        <w:br/>
      </w:r>
      <w:r>
        <w:rPr>
          <w:rFonts w:ascii="Times New Roman"/>
          <w:b w:val="false"/>
          <w:i w:val="false"/>
          <w:color w:val="000000"/>
          <w:sz w:val="28"/>
        </w:rPr>
        <w:t xml:space="preserve">
      услуг) </w:t>
      </w:r>
      <w:r>
        <w:br/>
      </w:r>
      <w:r>
        <w:rPr>
          <w:rFonts w:ascii="Times New Roman"/>
          <w:b w:val="false"/>
          <w:i w:val="false"/>
          <w:color w:val="000000"/>
          <w:sz w:val="28"/>
        </w:rPr>
        <w:t xml:space="preserve">
81    Расходы по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услуг), </w:t>
      </w:r>
      <w:r>
        <w:br/>
      </w:r>
      <w:r>
        <w:rPr>
          <w:rFonts w:ascii="Times New Roman"/>
          <w:b w:val="false"/>
          <w:i w:val="false"/>
          <w:color w:val="000000"/>
          <w:sz w:val="28"/>
        </w:rPr>
        <w:t xml:space="preserve">
      всего по подразделу </w:t>
      </w:r>
      <w:r>
        <w:br/>
      </w:r>
      <w:r>
        <w:rPr>
          <w:rFonts w:ascii="Times New Roman"/>
          <w:b w:val="false"/>
          <w:i w:val="false"/>
          <w:color w:val="000000"/>
          <w:sz w:val="28"/>
        </w:rPr>
        <w:t xml:space="preserve">
82    Общие и административные </w:t>
      </w:r>
      <w:r>
        <w:br/>
      </w:r>
      <w:r>
        <w:rPr>
          <w:rFonts w:ascii="Times New Roman"/>
          <w:b w:val="false"/>
          <w:i w:val="false"/>
          <w:color w:val="000000"/>
          <w:sz w:val="28"/>
        </w:rPr>
        <w:t xml:space="preserve">
      расходы, всего по </w:t>
      </w:r>
      <w:r>
        <w:br/>
      </w:r>
      <w:r>
        <w:rPr>
          <w:rFonts w:ascii="Times New Roman"/>
          <w:b w:val="false"/>
          <w:i w:val="false"/>
          <w:color w:val="000000"/>
          <w:sz w:val="28"/>
        </w:rPr>
        <w:t xml:space="preserve">
      подразделу </w:t>
      </w:r>
      <w:r>
        <w:br/>
      </w:r>
      <w:r>
        <w:rPr>
          <w:rFonts w:ascii="Times New Roman"/>
          <w:b w:val="false"/>
          <w:i w:val="false"/>
          <w:color w:val="000000"/>
          <w:sz w:val="28"/>
        </w:rPr>
        <w:t xml:space="preserve">
83    Расходы в виде </w:t>
      </w:r>
      <w:r>
        <w:br/>
      </w:r>
      <w:r>
        <w:rPr>
          <w:rFonts w:ascii="Times New Roman"/>
          <w:b w:val="false"/>
          <w:i w:val="false"/>
          <w:color w:val="000000"/>
          <w:sz w:val="28"/>
        </w:rPr>
        <w:t xml:space="preserve">
      вознаграждения, всего по </w:t>
      </w:r>
      <w:r>
        <w:br/>
      </w:r>
      <w:r>
        <w:rPr>
          <w:rFonts w:ascii="Times New Roman"/>
          <w:b w:val="false"/>
          <w:i w:val="false"/>
          <w:color w:val="000000"/>
          <w:sz w:val="28"/>
        </w:rPr>
        <w:t xml:space="preserve">
      подразделу </w:t>
      </w:r>
      <w:r>
        <w:br/>
      </w:r>
      <w:r>
        <w:rPr>
          <w:rFonts w:ascii="Times New Roman"/>
          <w:b w:val="false"/>
          <w:i w:val="false"/>
          <w:color w:val="000000"/>
          <w:sz w:val="28"/>
        </w:rPr>
        <w:t xml:space="preserve">
84    Расходы по неосновной </w:t>
      </w:r>
      <w:r>
        <w:br/>
      </w:r>
      <w:r>
        <w:rPr>
          <w:rFonts w:ascii="Times New Roman"/>
          <w:b w:val="false"/>
          <w:i w:val="false"/>
          <w:color w:val="000000"/>
          <w:sz w:val="28"/>
        </w:rPr>
        <w:t xml:space="preserve">
      деятельности, всего по </w:t>
      </w:r>
      <w:r>
        <w:br/>
      </w:r>
      <w:r>
        <w:rPr>
          <w:rFonts w:ascii="Times New Roman"/>
          <w:b w:val="false"/>
          <w:i w:val="false"/>
          <w:color w:val="000000"/>
          <w:sz w:val="28"/>
        </w:rPr>
        <w:t xml:space="preserve">
      подразделу </w:t>
      </w:r>
      <w:r>
        <w:br/>
      </w:r>
      <w:r>
        <w:rPr>
          <w:rFonts w:ascii="Times New Roman"/>
          <w:b w:val="false"/>
          <w:i w:val="false"/>
          <w:color w:val="000000"/>
          <w:sz w:val="28"/>
        </w:rPr>
        <w:t xml:space="preserve">
  841 Расходы по выбытию </w:t>
      </w:r>
      <w:r>
        <w:br/>
      </w:r>
      <w:r>
        <w:rPr>
          <w:rFonts w:ascii="Times New Roman"/>
          <w:b w:val="false"/>
          <w:i w:val="false"/>
          <w:color w:val="000000"/>
          <w:sz w:val="28"/>
        </w:rPr>
        <w:t xml:space="preserve">
      нематериальных активов </w:t>
      </w:r>
      <w:r>
        <w:br/>
      </w:r>
      <w:r>
        <w:rPr>
          <w:rFonts w:ascii="Times New Roman"/>
          <w:b w:val="false"/>
          <w:i w:val="false"/>
          <w:color w:val="000000"/>
          <w:sz w:val="28"/>
        </w:rPr>
        <w:t xml:space="preserve">
  842 Расходы по выбытию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843 Расходы по выбытию </w:t>
      </w:r>
      <w:r>
        <w:br/>
      </w:r>
      <w:r>
        <w:rPr>
          <w:rFonts w:ascii="Times New Roman"/>
          <w:b w:val="false"/>
          <w:i w:val="false"/>
          <w:color w:val="000000"/>
          <w:sz w:val="28"/>
        </w:rPr>
        <w:t xml:space="preserve">
      инвестиций, финансовых </w:t>
      </w:r>
      <w:r>
        <w:br/>
      </w:r>
      <w:r>
        <w:rPr>
          <w:rFonts w:ascii="Times New Roman"/>
          <w:b w:val="false"/>
          <w:i w:val="false"/>
          <w:color w:val="000000"/>
          <w:sz w:val="28"/>
        </w:rPr>
        <w:t xml:space="preserve">
      инвестиций </w:t>
      </w:r>
      <w:r>
        <w:br/>
      </w:r>
      <w:r>
        <w:rPr>
          <w:rFonts w:ascii="Times New Roman"/>
          <w:b w:val="false"/>
          <w:i w:val="false"/>
          <w:color w:val="000000"/>
          <w:sz w:val="28"/>
        </w:rPr>
        <w:t xml:space="preserve">
  844 Расходы по курсовой </w:t>
      </w:r>
      <w:r>
        <w:br/>
      </w:r>
      <w:r>
        <w:rPr>
          <w:rFonts w:ascii="Times New Roman"/>
          <w:b w:val="false"/>
          <w:i w:val="false"/>
          <w:color w:val="000000"/>
          <w:sz w:val="28"/>
        </w:rPr>
        <w:t xml:space="preserve">
      разнице </w:t>
      </w:r>
      <w:r>
        <w:br/>
      </w:r>
      <w:r>
        <w:rPr>
          <w:rFonts w:ascii="Times New Roman"/>
          <w:b w:val="false"/>
          <w:i w:val="false"/>
          <w:color w:val="000000"/>
          <w:sz w:val="28"/>
        </w:rPr>
        <w:t xml:space="preserve">
  845 Прочие расходы по </w:t>
      </w:r>
      <w:r>
        <w:br/>
      </w:r>
      <w:r>
        <w:rPr>
          <w:rFonts w:ascii="Times New Roman"/>
          <w:b w:val="false"/>
          <w:i w:val="false"/>
          <w:color w:val="000000"/>
          <w:sz w:val="28"/>
        </w:rPr>
        <w:t xml:space="preserve">
      неосновной деятельности </w:t>
      </w:r>
      <w:r>
        <w:br/>
      </w:r>
      <w:r>
        <w:rPr>
          <w:rFonts w:ascii="Times New Roman"/>
          <w:b w:val="false"/>
          <w:i w:val="false"/>
          <w:color w:val="000000"/>
          <w:sz w:val="28"/>
        </w:rPr>
        <w:t xml:space="preserve">
85    Расходы по корпоративному </w:t>
      </w:r>
      <w:r>
        <w:br/>
      </w:r>
      <w:r>
        <w:rPr>
          <w:rFonts w:ascii="Times New Roman"/>
          <w:b w:val="false"/>
          <w:i w:val="false"/>
          <w:color w:val="000000"/>
          <w:sz w:val="28"/>
        </w:rPr>
        <w:t xml:space="preserve">
      подоходному налогу, всего </w:t>
      </w:r>
      <w:r>
        <w:br/>
      </w:r>
      <w:r>
        <w:rPr>
          <w:rFonts w:ascii="Times New Roman"/>
          <w:b w:val="false"/>
          <w:i w:val="false"/>
          <w:color w:val="000000"/>
          <w:sz w:val="28"/>
        </w:rPr>
        <w:t xml:space="preserve">
      по подразделу </w:t>
      </w:r>
      <w:r>
        <w:br/>
      </w:r>
      <w:r>
        <w:rPr>
          <w:rFonts w:ascii="Times New Roman"/>
          <w:b w:val="false"/>
          <w:i w:val="false"/>
          <w:color w:val="000000"/>
          <w:sz w:val="28"/>
        </w:rPr>
        <w:t xml:space="preserve">
86    Доходы (убытки) от </w:t>
      </w:r>
      <w:r>
        <w:br/>
      </w:r>
      <w:r>
        <w:rPr>
          <w:rFonts w:ascii="Times New Roman"/>
          <w:b w:val="false"/>
          <w:i w:val="false"/>
          <w:color w:val="000000"/>
          <w:sz w:val="28"/>
        </w:rPr>
        <w:t xml:space="preserve">
      чрезвычайных ситуаций и </w:t>
      </w:r>
      <w:r>
        <w:br/>
      </w:r>
      <w:r>
        <w:rPr>
          <w:rFonts w:ascii="Times New Roman"/>
          <w:b w:val="false"/>
          <w:i w:val="false"/>
          <w:color w:val="000000"/>
          <w:sz w:val="28"/>
        </w:rPr>
        <w:t xml:space="preserve">
      прекращенных операций, </w:t>
      </w:r>
      <w:r>
        <w:br/>
      </w:r>
      <w:r>
        <w:rPr>
          <w:rFonts w:ascii="Times New Roman"/>
          <w:b w:val="false"/>
          <w:i w:val="false"/>
          <w:color w:val="000000"/>
          <w:sz w:val="28"/>
        </w:rPr>
        <w:t xml:space="preserve">
      всего по подразделу </w:t>
      </w:r>
      <w:r>
        <w:br/>
      </w:r>
      <w:r>
        <w:rPr>
          <w:rFonts w:ascii="Times New Roman"/>
          <w:b w:val="false"/>
          <w:i w:val="false"/>
          <w:color w:val="000000"/>
          <w:sz w:val="28"/>
        </w:rPr>
        <w:t xml:space="preserve">
  861 Некомпенсируемые убытки </w:t>
      </w:r>
      <w:r>
        <w:br/>
      </w:r>
      <w:r>
        <w:rPr>
          <w:rFonts w:ascii="Times New Roman"/>
          <w:b w:val="false"/>
          <w:i w:val="false"/>
          <w:color w:val="000000"/>
          <w:sz w:val="28"/>
        </w:rPr>
        <w:t xml:space="preserve">
      от стихийных бедствий </w:t>
      </w:r>
      <w:r>
        <w:br/>
      </w:r>
      <w:r>
        <w:rPr>
          <w:rFonts w:ascii="Times New Roman"/>
          <w:b w:val="false"/>
          <w:i w:val="false"/>
          <w:color w:val="000000"/>
          <w:sz w:val="28"/>
        </w:rPr>
        <w:t xml:space="preserve">
  862 Доходы (убытки) от </w:t>
      </w:r>
      <w:r>
        <w:br/>
      </w:r>
      <w:r>
        <w:rPr>
          <w:rFonts w:ascii="Times New Roman"/>
          <w:b w:val="false"/>
          <w:i w:val="false"/>
          <w:color w:val="000000"/>
          <w:sz w:val="28"/>
        </w:rPr>
        <w:t xml:space="preserve">
      стихийных бедствий </w:t>
      </w:r>
      <w:r>
        <w:br/>
      </w:r>
      <w:r>
        <w:rPr>
          <w:rFonts w:ascii="Times New Roman"/>
          <w:b w:val="false"/>
          <w:i w:val="false"/>
          <w:color w:val="000000"/>
          <w:sz w:val="28"/>
        </w:rPr>
        <w:t xml:space="preserve">
  863 Доходы (убытки) от </w:t>
      </w:r>
      <w:r>
        <w:br/>
      </w:r>
      <w:r>
        <w:rPr>
          <w:rFonts w:ascii="Times New Roman"/>
          <w:b w:val="false"/>
          <w:i w:val="false"/>
          <w:color w:val="000000"/>
          <w:sz w:val="28"/>
        </w:rPr>
        <w:t xml:space="preserve">
      прекращенных операций </w:t>
      </w:r>
      <w:r>
        <w:br/>
      </w:r>
      <w:r>
        <w:rPr>
          <w:rFonts w:ascii="Times New Roman"/>
          <w:b w:val="false"/>
          <w:i w:val="false"/>
          <w:color w:val="000000"/>
          <w:sz w:val="28"/>
        </w:rPr>
        <w:t xml:space="preserve">
  864 Прочие доходы (убытки) от </w:t>
      </w:r>
      <w:r>
        <w:br/>
      </w:r>
      <w:r>
        <w:rPr>
          <w:rFonts w:ascii="Times New Roman"/>
          <w:b w:val="false"/>
          <w:i w:val="false"/>
          <w:color w:val="000000"/>
          <w:sz w:val="28"/>
        </w:rPr>
        <w:t xml:space="preserve">
      чрезвычайных ситуаций и </w:t>
      </w:r>
      <w:r>
        <w:br/>
      </w:r>
      <w:r>
        <w:rPr>
          <w:rFonts w:ascii="Times New Roman"/>
          <w:b w:val="false"/>
          <w:i w:val="false"/>
          <w:color w:val="000000"/>
          <w:sz w:val="28"/>
        </w:rPr>
        <w:t xml:space="preserve">
      прекращенных операций </w:t>
      </w:r>
      <w:r>
        <w:br/>
      </w:r>
      <w:r>
        <w:rPr>
          <w:rFonts w:ascii="Times New Roman"/>
          <w:b w:val="false"/>
          <w:i w:val="false"/>
          <w:color w:val="000000"/>
          <w:sz w:val="28"/>
        </w:rPr>
        <w:t xml:space="preserve">
87    Доход (убыток) от долевого </w:t>
      </w:r>
      <w:r>
        <w:br/>
      </w:r>
      <w:r>
        <w:rPr>
          <w:rFonts w:ascii="Times New Roman"/>
          <w:b w:val="false"/>
          <w:i w:val="false"/>
          <w:color w:val="000000"/>
          <w:sz w:val="28"/>
        </w:rPr>
        <w:t xml:space="preserve">
      участия в других </w:t>
      </w:r>
      <w:r>
        <w:br/>
      </w:r>
      <w:r>
        <w:rPr>
          <w:rFonts w:ascii="Times New Roman"/>
          <w:b w:val="false"/>
          <w:i w:val="false"/>
          <w:color w:val="000000"/>
          <w:sz w:val="28"/>
        </w:rPr>
        <w:t xml:space="preserve">
      организациях, всего по </w:t>
      </w:r>
      <w:r>
        <w:br/>
      </w:r>
      <w:r>
        <w:rPr>
          <w:rFonts w:ascii="Times New Roman"/>
          <w:b w:val="false"/>
          <w:i w:val="false"/>
          <w:color w:val="000000"/>
          <w:sz w:val="28"/>
        </w:rPr>
        <w:t xml:space="preserve">
      подразделу </w:t>
      </w:r>
    </w:p>
    <w:p>
      <w:pPr>
        <w:spacing w:after="0"/>
        <w:ind w:left="0"/>
        <w:jc w:val="both"/>
      </w:pPr>
      <w:r>
        <w:rPr>
          <w:rFonts w:ascii="Times New Roman"/>
          <w:b w:val="false"/>
          <w:i w:val="false"/>
          <w:color w:val="000000"/>
          <w:sz w:val="28"/>
        </w:rPr>
        <w:t xml:space="preserve">Раздел 9. Счета производственного </w:t>
      </w:r>
      <w:r>
        <w:br/>
      </w:r>
      <w:r>
        <w:rPr>
          <w:rFonts w:ascii="Times New Roman"/>
          <w:b w:val="false"/>
          <w:i w:val="false"/>
          <w:color w:val="000000"/>
          <w:sz w:val="28"/>
        </w:rPr>
        <w:t xml:space="preserve">
учета, итого по Разделу </w:t>
      </w:r>
      <w:r>
        <w:br/>
      </w:r>
      <w:r>
        <w:rPr>
          <w:rFonts w:ascii="Times New Roman"/>
          <w:b w:val="false"/>
          <w:i w:val="false"/>
          <w:color w:val="000000"/>
          <w:sz w:val="28"/>
        </w:rPr>
        <w:t xml:space="preserve">
90    Основное производство, </w:t>
      </w:r>
      <w:r>
        <w:br/>
      </w:r>
      <w:r>
        <w:rPr>
          <w:rFonts w:ascii="Times New Roman"/>
          <w:b w:val="false"/>
          <w:i w:val="false"/>
          <w:color w:val="000000"/>
          <w:sz w:val="28"/>
        </w:rPr>
        <w:t xml:space="preserve">
      всего по подразделу </w:t>
      </w:r>
      <w:r>
        <w:br/>
      </w:r>
      <w:r>
        <w:rPr>
          <w:rFonts w:ascii="Times New Roman"/>
          <w:b w:val="false"/>
          <w:i w:val="false"/>
          <w:color w:val="000000"/>
          <w:sz w:val="28"/>
        </w:rPr>
        <w:t xml:space="preserve">
  900 Основное производство </w:t>
      </w:r>
      <w:r>
        <w:br/>
      </w:r>
      <w:r>
        <w:rPr>
          <w:rFonts w:ascii="Times New Roman"/>
          <w:b w:val="false"/>
          <w:i w:val="false"/>
          <w:color w:val="000000"/>
          <w:sz w:val="28"/>
        </w:rPr>
        <w:t xml:space="preserve">
  901 Материалы </w:t>
      </w:r>
      <w:r>
        <w:br/>
      </w:r>
      <w:r>
        <w:rPr>
          <w:rFonts w:ascii="Times New Roman"/>
          <w:b w:val="false"/>
          <w:i w:val="false"/>
          <w:color w:val="000000"/>
          <w:sz w:val="28"/>
        </w:rPr>
        <w:t xml:space="preserve">
  902 Оплата труда </w:t>
      </w:r>
      <w:r>
        <w:br/>
      </w:r>
      <w:r>
        <w:rPr>
          <w:rFonts w:ascii="Times New Roman"/>
          <w:b w:val="false"/>
          <w:i w:val="false"/>
          <w:color w:val="000000"/>
          <w:sz w:val="28"/>
        </w:rPr>
        <w:t xml:space="preserve">
      производственных рабочих </w:t>
      </w:r>
      <w:r>
        <w:br/>
      </w:r>
      <w:r>
        <w:rPr>
          <w:rFonts w:ascii="Times New Roman"/>
          <w:b w:val="false"/>
          <w:i w:val="false"/>
          <w:color w:val="000000"/>
          <w:sz w:val="28"/>
        </w:rPr>
        <w:t xml:space="preserve">
  903 Отчисления от оплаты труда </w:t>
      </w:r>
      <w:r>
        <w:br/>
      </w:r>
      <w:r>
        <w:rPr>
          <w:rFonts w:ascii="Times New Roman"/>
          <w:b w:val="false"/>
          <w:i w:val="false"/>
          <w:color w:val="000000"/>
          <w:sz w:val="28"/>
        </w:rPr>
        <w:t xml:space="preserve">
  904 Накладные расходы </w:t>
      </w:r>
      <w:r>
        <w:br/>
      </w:r>
      <w:r>
        <w:rPr>
          <w:rFonts w:ascii="Times New Roman"/>
          <w:b w:val="false"/>
          <w:i w:val="false"/>
          <w:color w:val="000000"/>
          <w:sz w:val="28"/>
        </w:rPr>
        <w:t xml:space="preserve">
91    Полуфабрикаты собственного </w:t>
      </w:r>
      <w:r>
        <w:br/>
      </w:r>
      <w:r>
        <w:rPr>
          <w:rFonts w:ascii="Times New Roman"/>
          <w:b w:val="false"/>
          <w:i w:val="false"/>
          <w:color w:val="000000"/>
          <w:sz w:val="28"/>
        </w:rPr>
        <w:t xml:space="preserve">
      производства, всего по </w:t>
      </w:r>
      <w:r>
        <w:br/>
      </w:r>
      <w:r>
        <w:rPr>
          <w:rFonts w:ascii="Times New Roman"/>
          <w:b w:val="false"/>
          <w:i w:val="false"/>
          <w:color w:val="000000"/>
          <w:sz w:val="28"/>
        </w:rPr>
        <w:t xml:space="preserve">
      подразделу </w:t>
      </w:r>
      <w:r>
        <w:br/>
      </w:r>
      <w:r>
        <w:rPr>
          <w:rFonts w:ascii="Times New Roman"/>
          <w:b w:val="false"/>
          <w:i w:val="false"/>
          <w:color w:val="000000"/>
          <w:sz w:val="28"/>
        </w:rPr>
        <w:t xml:space="preserve">
  910 Полуфабрикаты собственного </w:t>
      </w:r>
      <w:r>
        <w:br/>
      </w:r>
      <w:r>
        <w:rPr>
          <w:rFonts w:ascii="Times New Roman"/>
          <w:b w:val="false"/>
          <w:i w:val="false"/>
          <w:color w:val="000000"/>
          <w:sz w:val="28"/>
        </w:rPr>
        <w:t xml:space="preserve">
      производства </w:t>
      </w:r>
      <w:r>
        <w:br/>
      </w:r>
      <w:r>
        <w:rPr>
          <w:rFonts w:ascii="Times New Roman"/>
          <w:b w:val="false"/>
          <w:i w:val="false"/>
          <w:color w:val="000000"/>
          <w:sz w:val="28"/>
        </w:rPr>
        <w:t xml:space="preserve">
  911 Материалы </w:t>
      </w:r>
      <w:r>
        <w:br/>
      </w:r>
      <w:r>
        <w:rPr>
          <w:rFonts w:ascii="Times New Roman"/>
          <w:b w:val="false"/>
          <w:i w:val="false"/>
          <w:color w:val="000000"/>
          <w:sz w:val="28"/>
        </w:rPr>
        <w:t xml:space="preserve">
  912 Оплата труда </w:t>
      </w:r>
      <w:r>
        <w:br/>
      </w:r>
      <w:r>
        <w:rPr>
          <w:rFonts w:ascii="Times New Roman"/>
          <w:b w:val="false"/>
          <w:i w:val="false"/>
          <w:color w:val="000000"/>
          <w:sz w:val="28"/>
        </w:rPr>
        <w:t xml:space="preserve">
      производственных рабочих </w:t>
      </w:r>
      <w:r>
        <w:br/>
      </w:r>
      <w:r>
        <w:rPr>
          <w:rFonts w:ascii="Times New Roman"/>
          <w:b w:val="false"/>
          <w:i w:val="false"/>
          <w:color w:val="000000"/>
          <w:sz w:val="28"/>
        </w:rPr>
        <w:t xml:space="preserve">
  913 Отчисления от оплаты труда </w:t>
      </w:r>
      <w:r>
        <w:br/>
      </w:r>
      <w:r>
        <w:rPr>
          <w:rFonts w:ascii="Times New Roman"/>
          <w:b w:val="false"/>
          <w:i w:val="false"/>
          <w:color w:val="000000"/>
          <w:sz w:val="28"/>
        </w:rPr>
        <w:t xml:space="preserve">
  914 Накладные расходы </w:t>
      </w:r>
      <w:r>
        <w:br/>
      </w:r>
      <w:r>
        <w:rPr>
          <w:rFonts w:ascii="Times New Roman"/>
          <w:b w:val="false"/>
          <w:i w:val="false"/>
          <w:color w:val="000000"/>
          <w:sz w:val="28"/>
        </w:rPr>
        <w:t xml:space="preserve">
92    Вспомогательные </w:t>
      </w:r>
      <w:r>
        <w:br/>
      </w:r>
      <w:r>
        <w:rPr>
          <w:rFonts w:ascii="Times New Roman"/>
          <w:b w:val="false"/>
          <w:i w:val="false"/>
          <w:color w:val="000000"/>
          <w:sz w:val="28"/>
        </w:rPr>
        <w:t xml:space="preserve">
      производства, всего по </w:t>
      </w:r>
      <w:r>
        <w:br/>
      </w:r>
      <w:r>
        <w:rPr>
          <w:rFonts w:ascii="Times New Roman"/>
          <w:b w:val="false"/>
          <w:i w:val="false"/>
          <w:color w:val="000000"/>
          <w:sz w:val="28"/>
        </w:rPr>
        <w:t xml:space="preserve">
      подразделу </w:t>
      </w:r>
      <w:r>
        <w:br/>
      </w:r>
      <w:r>
        <w:rPr>
          <w:rFonts w:ascii="Times New Roman"/>
          <w:b w:val="false"/>
          <w:i w:val="false"/>
          <w:color w:val="000000"/>
          <w:sz w:val="28"/>
        </w:rPr>
        <w:t xml:space="preserve">
  920 Вспомогательные </w:t>
      </w:r>
      <w:r>
        <w:br/>
      </w:r>
      <w:r>
        <w:rPr>
          <w:rFonts w:ascii="Times New Roman"/>
          <w:b w:val="false"/>
          <w:i w:val="false"/>
          <w:color w:val="000000"/>
          <w:sz w:val="28"/>
        </w:rPr>
        <w:t xml:space="preserve">
      производства </w:t>
      </w:r>
      <w:r>
        <w:br/>
      </w:r>
      <w:r>
        <w:rPr>
          <w:rFonts w:ascii="Times New Roman"/>
          <w:b w:val="false"/>
          <w:i w:val="false"/>
          <w:color w:val="000000"/>
          <w:sz w:val="28"/>
        </w:rPr>
        <w:t xml:space="preserve">
  921 Материалы </w:t>
      </w:r>
      <w:r>
        <w:br/>
      </w:r>
      <w:r>
        <w:rPr>
          <w:rFonts w:ascii="Times New Roman"/>
          <w:b w:val="false"/>
          <w:i w:val="false"/>
          <w:color w:val="000000"/>
          <w:sz w:val="28"/>
        </w:rPr>
        <w:t xml:space="preserve">
  922 Оплата труда работников </w:t>
      </w:r>
      <w:r>
        <w:br/>
      </w:r>
      <w:r>
        <w:rPr>
          <w:rFonts w:ascii="Times New Roman"/>
          <w:b w:val="false"/>
          <w:i w:val="false"/>
          <w:color w:val="000000"/>
          <w:sz w:val="28"/>
        </w:rPr>
        <w:t xml:space="preserve">
  923 Отчисления от оплаты труда </w:t>
      </w:r>
      <w:r>
        <w:br/>
      </w:r>
      <w:r>
        <w:rPr>
          <w:rFonts w:ascii="Times New Roman"/>
          <w:b w:val="false"/>
          <w:i w:val="false"/>
          <w:color w:val="000000"/>
          <w:sz w:val="28"/>
        </w:rPr>
        <w:t xml:space="preserve">
  924 Накладные расходы </w:t>
      </w:r>
      <w:r>
        <w:br/>
      </w:r>
      <w:r>
        <w:rPr>
          <w:rFonts w:ascii="Times New Roman"/>
          <w:b w:val="false"/>
          <w:i w:val="false"/>
          <w:color w:val="000000"/>
          <w:sz w:val="28"/>
        </w:rPr>
        <w:t xml:space="preserve">
93    Накладные расходы, всего </w:t>
      </w:r>
      <w:r>
        <w:br/>
      </w:r>
      <w:r>
        <w:rPr>
          <w:rFonts w:ascii="Times New Roman"/>
          <w:b w:val="false"/>
          <w:i w:val="false"/>
          <w:color w:val="000000"/>
          <w:sz w:val="28"/>
        </w:rPr>
        <w:t xml:space="preserve">
      по подразделу </w:t>
      </w:r>
      <w:r>
        <w:br/>
      </w:r>
      <w:r>
        <w:rPr>
          <w:rFonts w:ascii="Times New Roman"/>
          <w:b w:val="false"/>
          <w:i w:val="false"/>
          <w:color w:val="000000"/>
          <w:sz w:val="28"/>
        </w:rPr>
        <w:t xml:space="preserve">
  930 Накладные расходы </w:t>
      </w:r>
      <w:r>
        <w:br/>
      </w:r>
      <w:r>
        <w:rPr>
          <w:rFonts w:ascii="Times New Roman"/>
          <w:b w:val="false"/>
          <w:i w:val="false"/>
          <w:color w:val="000000"/>
          <w:sz w:val="28"/>
        </w:rPr>
        <w:t xml:space="preserve">
  931 Материалы </w:t>
      </w:r>
      <w:r>
        <w:br/>
      </w:r>
      <w:r>
        <w:rPr>
          <w:rFonts w:ascii="Times New Roman"/>
          <w:b w:val="false"/>
          <w:i w:val="false"/>
          <w:color w:val="000000"/>
          <w:sz w:val="28"/>
        </w:rPr>
        <w:t xml:space="preserve">
  932 Оплата труда работников </w:t>
      </w:r>
      <w:r>
        <w:br/>
      </w:r>
      <w:r>
        <w:rPr>
          <w:rFonts w:ascii="Times New Roman"/>
          <w:b w:val="false"/>
          <w:i w:val="false"/>
          <w:color w:val="000000"/>
          <w:sz w:val="28"/>
        </w:rPr>
        <w:t xml:space="preserve">
  933 Отчисления от оплаты труда </w:t>
      </w:r>
      <w:r>
        <w:br/>
      </w:r>
      <w:r>
        <w:rPr>
          <w:rFonts w:ascii="Times New Roman"/>
          <w:b w:val="false"/>
          <w:i w:val="false"/>
          <w:color w:val="000000"/>
          <w:sz w:val="28"/>
        </w:rPr>
        <w:t xml:space="preserve">
  934 Ремонт основных средств </w:t>
      </w:r>
      <w:r>
        <w:br/>
      </w:r>
      <w:r>
        <w:rPr>
          <w:rFonts w:ascii="Times New Roman"/>
          <w:b w:val="false"/>
          <w:i w:val="false"/>
          <w:color w:val="000000"/>
          <w:sz w:val="28"/>
        </w:rPr>
        <w:t xml:space="preserve">
  935 Износ основных средств и </w:t>
      </w:r>
      <w:r>
        <w:br/>
      </w:r>
      <w:r>
        <w:rPr>
          <w:rFonts w:ascii="Times New Roman"/>
          <w:b w:val="false"/>
          <w:i w:val="false"/>
          <w:color w:val="000000"/>
          <w:sz w:val="28"/>
        </w:rPr>
        <w:t xml:space="preserve">
      амортизация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936 Коммунальные услуги </w:t>
      </w:r>
      <w:r>
        <w:br/>
      </w:r>
      <w:r>
        <w:rPr>
          <w:rFonts w:ascii="Times New Roman"/>
          <w:b w:val="false"/>
          <w:i w:val="false"/>
          <w:color w:val="000000"/>
          <w:sz w:val="28"/>
        </w:rPr>
        <w:t xml:space="preserve">
  937 Арендная плата </w:t>
      </w:r>
      <w:r>
        <w:br/>
      </w:r>
      <w:r>
        <w:rPr>
          <w:rFonts w:ascii="Times New Roman"/>
          <w:b w:val="false"/>
          <w:i w:val="false"/>
          <w:color w:val="000000"/>
          <w:sz w:val="28"/>
        </w:rPr>
        <w:t xml:space="preserve">
  938 Прочие </w:t>
      </w:r>
      <w:r>
        <w:br/>
      </w:r>
      <w:r>
        <w:rPr>
          <w:rFonts w:ascii="Times New Roman"/>
          <w:b w:val="false"/>
          <w:i w:val="false"/>
          <w:color w:val="000000"/>
          <w:sz w:val="28"/>
        </w:rPr>
        <w:t xml:space="preserve">
      Валюта баланса </w:t>
      </w:r>
    </w:p>
    <w:p>
      <w:pPr>
        <w:spacing w:after="0"/>
        <w:ind w:left="0"/>
        <w:jc w:val="both"/>
      </w:pPr>
      <w:r>
        <w:rPr>
          <w:rFonts w:ascii="Times New Roman"/>
          <w:b w:val="false"/>
          <w:i w:val="false"/>
          <w:color w:val="000000"/>
          <w:sz w:val="28"/>
        </w:rPr>
        <w:t xml:space="preserve">Раздел 10. Забалансовые счета </w:t>
      </w:r>
    </w:p>
    <w:p>
      <w:pPr>
        <w:spacing w:after="0"/>
        <w:ind w:left="0"/>
        <w:jc w:val="both"/>
      </w:pPr>
      <w:r>
        <w:rPr>
          <w:rFonts w:ascii="Times New Roman"/>
          <w:b w:val="false"/>
          <w:i w:val="false"/>
          <w:color w:val="000000"/>
          <w:sz w:val="28"/>
        </w:rPr>
        <w:t xml:space="preserve">      Справочно*: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    Наименование     |Сальдо на|Ограни-|Взыска-|Сня-|Сальдо </w:t>
      </w:r>
      <w:r>
        <w:br/>
      </w:r>
      <w:r>
        <w:rPr>
          <w:rFonts w:ascii="Times New Roman"/>
          <w:b w:val="false"/>
          <w:i w:val="false"/>
          <w:color w:val="000000"/>
          <w:sz w:val="28"/>
        </w:rPr>
        <w:t xml:space="preserve">
строк|                     |начало   |чено   |но     |то  |на конец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А     Имущество, ограничен- </w:t>
      </w:r>
      <w:r>
        <w:br/>
      </w:r>
      <w:r>
        <w:rPr>
          <w:rFonts w:ascii="Times New Roman"/>
          <w:b w:val="false"/>
          <w:i w:val="false"/>
          <w:color w:val="000000"/>
          <w:sz w:val="28"/>
        </w:rPr>
        <w:t xml:space="preserve">
      ное в распоряжении </w:t>
      </w:r>
      <w:r>
        <w:br/>
      </w:r>
      <w:r>
        <w:rPr>
          <w:rFonts w:ascii="Times New Roman"/>
          <w:b w:val="false"/>
          <w:i w:val="false"/>
          <w:color w:val="000000"/>
          <w:sz w:val="28"/>
        </w:rPr>
        <w:t xml:space="preserve">
      налоговыми органами,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в том числе: </w:t>
      </w:r>
      <w:r>
        <w:br/>
      </w:r>
      <w:r>
        <w:rPr>
          <w:rFonts w:ascii="Times New Roman"/>
          <w:b w:val="false"/>
          <w:i w:val="false"/>
          <w:color w:val="000000"/>
          <w:sz w:val="28"/>
        </w:rPr>
        <w:t xml:space="preserve">
1     Основные средства, </w:t>
      </w:r>
      <w:r>
        <w:br/>
      </w:r>
      <w:r>
        <w:rPr>
          <w:rFonts w:ascii="Times New Roman"/>
          <w:b w:val="false"/>
          <w:i w:val="false"/>
          <w:color w:val="000000"/>
          <w:sz w:val="28"/>
        </w:rPr>
        <w:t xml:space="preserve">
      всего по балансовой </w:t>
      </w:r>
      <w:r>
        <w:br/>
      </w:r>
      <w:r>
        <w:rPr>
          <w:rFonts w:ascii="Times New Roman"/>
          <w:b w:val="false"/>
          <w:i w:val="false"/>
          <w:color w:val="000000"/>
          <w:sz w:val="28"/>
        </w:rPr>
        <w:t xml:space="preserve">
      стоимости </w:t>
      </w:r>
      <w:r>
        <w:br/>
      </w:r>
      <w:r>
        <w:rPr>
          <w:rFonts w:ascii="Times New Roman"/>
          <w:b w:val="false"/>
          <w:i w:val="false"/>
          <w:color w:val="000000"/>
          <w:sz w:val="28"/>
        </w:rPr>
        <w:t xml:space="preserve">
1.2   Земля </w:t>
      </w:r>
      <w:r>
        <w:br/>
      </w:r>
      <w:r>
        <w:rPr>
          <w:rFonts w:ascii="Times New Roman"/>
          <w:b w:val="false"/>
          <w:i w:val="false"/>
          <w:color w:val="000000"/>
          <w:sz w:val="28"/>
        </w:rPr>
        <w:t xml:space="preserve">
1.3   Здания и сооружения </w:t>
      </w:r>
      <w:r>
        <w:br/>
      </w:r>
      <w:r>
        <w:rPr>
          <w:rFonts w:ascii="Times New Roman"/>
          <w:b w:val="false"/>
          <w:i w:val="false"/>
          <w:color w:val="000000"/>
          <w:sz w:val="28"/>
        </w:rPr>
        <w:t xml:space="preserve">
1.4   Машины и оборудование, </w:t>
      </w:r>
      <w:r>
        <w:br/>
      </w:r>
      <w:r>
        <w:rPr>
          <w:rFonts w:ascii="Times New Roman"/>
          <w:b w:val="false"/>
          <w:i w:val="false"/>
          <w:color w:val="000000"/>
          <w:sz w:val="28"/>
        </w:rPr>
        <w:t xml:space="preserve">
      передаточные </w:t>
      </w:r>
      <w:r>
        <w:br/>
      </w:r>
      <w:r>
        <w:rPr>
          <w:rFonts w:ascii="Times New Roman"/>
          <w:b w:val="false"/>
          <w:i w:val="false"/>
          <w:color w:val="000000"/>
          <w:sz w:val="28"/>
        </w:rPr>
        <w:t xml:space="preserve">
      устройства </w:t>
      </w:r>
      <w:r>
        <w:br/>
      </w:r>
      <w:r>
        <w:rPr>
          <w:rFonts w:ascii="Times New Roman"/>
          <w:b w:val="false"/>
          <w:i w:val="false"/>
          <w:color w:val="000000"/>
          <w:sz w:val="28"/>
        </w:rPr>
        <w:t xml:space="preserve">
1.5   Транспортные средства </w:t>
      </w:r>
      <w:r>
        <w:br/>
      </w:r>
      <w:r>
        <w:rPr>
          <w:rFonts w:ascii="Times New Roman"/>
          <w:b w:val="false"/>
          <w:i w:val="false"/>
          <w:color w:val="000000"/>
          <w:sz w:val="28"/>
        </w:rPr>
        <w:t xml:space="preserve">
1.6   Прочие основные </w:t>
      </w:r>
      <w:r>
        <w:br/>
      </w:r>
      <w:r>
        <w:rPr>
          <w:rFonts w:ascii="Times New Roman"/>
          <w:b w:val="false"/>
          <w:i w:val="false"/>
          <w:color w:val="000000"/>
          <w:sz w:val="28"/>
        </w:rPr>
        <w:t xml:space="preserve">
      средства </w:t>
      </w:r>
      <w:r>
        <w:br/>
      </w:r>
      <w:r>
        <w:rPr>
          <w:rFonts w:ascii="Times New Roman"/>
          <w:b w:val="false"/>
          <w:i w:val="false"/>
          <w:color w:val="000000"/>
          <w:sz w:val="28"/>
        </w:rPr>
        <w:t xml:space="preserve">
1.7   Незавершенное </w:t>
      </w:r>
      <w:r>
        <w:br/>
      </w:r>
      <w:r>
        <w:rPr>
          <w:rFonts w:ascii="Times New Roman"/>
          <w:b w:val="false"/>
          <w:i w:val="false"/>
          <w:color w:val="000000"/>
          <w:sz w:val="28"/>
        </w:rPr>
        <w:t xml:space="preserve">
      строительство </w:t>
      </w:r>
      <w:r>
        <w:br/>
      </w:r>
      <w:r>
        <w:rPr>
          <w:rFonts w:ascii="Times New Roman"/>
          <w:b w:val="false"/>
          <w:i w:val="false"/>
          <w:color w:val="000000"/>
          <w:sz w:val="28"/>
        </w:rPr>
        <w:t xml:space="preserve">
2     Инвестиции, всего по </w:t>
      </w:r>
      <w:r>
        <w:br/>
      </w:r>
      <w:r>
        <w:rPr>
          <w:rFonts w:ascii="Times New Roman"/>
          <w:b w:val="false"/>
          <w:i w:val="false"/>
          <w:color w:val="000000"/>
          <w:sz w:val="28"/>
        </w:rPr>
        <w:t xml:space="preserve">
      подразделу 14 </w:t>
      </w:r>
      <w:r>
        <w:br/>
      </w:r>
      <w:r>
        <w:rPr>
          <w:rFonts w:ascii="Times New Roman"/>
          <w:b w:val="false"/>
          <w:i w:val="false"/>
          <w:color w:val="000000"/>
          <w:sz w:val="28"/>
        </w:rPr>
        <w:t xml:space="preserve">
3     Материалы, всего по </w:t>
      </w:r>
      <w:r>
        <w:br/>
      </w:r>
      <w:r>
        <w:rPr>
          <w:rFonts w:ascii="Times New Roman"/>
          <w:b w:val="false"/>
          <w:i w:val="false"/>
          <w:color w:val="000000"/>
          <w:sz w:val="28"/>
        </w:rPr>
        <w:t xml:space="preserve">
      подразделу 20 </w:t>
      </w:r>
      <w:r>
        <w:br/>
      </w:r>
      <w:r>
        <w:rPr>
          <w:rFonts w:ascii="Times New Roman"/>
          <w:b w:val="false"/>
          <w:i w:val="false"/>
          <w:color w:val="000000"/>
          <w:sz w:val="28"/>
        </w:rPr>
        <w:t xml:space="preserve">
4     Незавершенное </w:t>
      </w:r>
      <w:r>
        <w:br/>
      </w:r>
      <w:r>
        <w:rPr>
          <w:rFonts w:ascii="Times New Roman"/>
          <w:b w:val="false"/>
          <w:i w:val="false"/>
          <w:color w:val="000000"/>
          <w:sz w:val="28"/>
        </w:rPr>
        <w:t xml:space="preserve">
      производство, всего </w:t>
      </w:r>
      <w:r>
        <w:br/>
      </w:r>
      <w:r>
        <w:rPr>
          <w:rFonts w:ascii="Times New Roman"/>
          <w:b w:val="false"/>
          <w:i w:val="false"/>
          <w:color w:val="000000"/>
          <w:sz w:val="28"/>
        </w:rPr>
        <w:t xml:space="preserve">
      по подразделу 21 </w:t>
      </w:r>
      <w:r>
        <w:br/>
      </w:r>
      <w:r>
        <w:rPr>
          <w:rFonts w:ascii="Times New Roman"/>
          <w:b w:val="false"/>
          <w:i w:val="false"/>
          <w:color w:val="000000"/>
          <w:sz w:val="28"/>
        </w:rPr>
        <w:t xml:space="preserve">
5     Товары, всего по </w:t>
      </w:r>
      <w:r>
        <w:br/>
      </w:r>
      <w:r>
        <w:rPr>
          <w:rFonts w:ascii="Times New Roman"/>
          <w:b w:val="false"/>
          <w:i w:val="false"/>
          <w:color w:val="000000"/>
          <w:sz w:val="28"/>
        </w:rPr>
        <w:t xml:space="preserve">
      подразделу 22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код  |    Наименование счета    |Дата начала|Обороты за|Дата начала </w:t>
      </w:r>
      <w:r>
        <w:br/>
      </w:r>
      <w:r>
        <w:rPr>
          <w:rFonts w:ascii="Times New Roman"/>
          <w:b w:val="false"/>
          <w:i w:val="false"/>
          <w:color w:val="000000"/>
          <w:sz w:val="28"/>
        </w:rPr>
        <w:t xml:space="preserve">
счета|                          |отчетного  |отчетный  |следующего </w:t>
      </w:r>
      <w:r>
        <w:br/>
      </w:r>
      <w:r>
        <w:rPr>
          <w:rFonts w:ascii="Times New Roman"/>
          <w:b w:val="false"/>
          <w:i w:val="false"/>
          <w:color w:val="000000"/>
          <w:sz w:val="28"/>
        </w:rPr>
        <w:t xml:space="preserve">
     |                          |периода    |период    |периода </w:t>
      </w:r>
      <w:r>
        <w:br/>
      </w:r>
      <w:r>
        <w:rPr>
          <w:rFonts w:ascii="Times New Roman"/>
          <w:b w:val="false"/>
          <w:i w:val="false"/>
          <w:color w:val="000000"/>
          <w:sz w:val="28"/>
        </w:rPr>
        <w:t xml:space="preserve">
     |                          |-----------|          |----------- </w:t>
      </w:r>
      <w:r>
        <w:br/>
      </w:r>
      <w:r>
        <w:rPr>
          <w:rFonts w:ascii="Times New Roman"/>
          <w:b w:val="false"/>
          <w:i w:val="false"/>
          <w:color w:val="000000"/>
          <w:sz w:val="28"/>
        </w:rPr>
        <w:t xml:space="preserve">
     |                          |  сальдо   |          |  сальдо </w:t>
      </w:r>
      <w:r>
        <w:br/>
      </w:r>
      <w:r>
        <w:rPr>
          <w:rFonts w:ascii="Times New Roman"/>
          <w:b w:val="false"/>
          <w:i w:val="false"/>
          <w:color w:val="000000"/>
          <w:sz w:val="28"/>
        </w:rPr>
        <w:t xml:space="preserve">
     |                          |-----------|----------|----------- </w:t>
      </w:r>
      <w:r>
        <w:br/>
      </w:r>
      <w:r>
        <w:rPr>
          <w:rFonts w:ascii="Times New Roman"/>
          <w:b w:val="false"/>
          <w:i w:val="false"/>
          <w:color w:val="000000"/>
          <w:sz w:val="28"/>
        </w:rPr>
        <w:t xml:space="preserve">
     |                          | Д-т | К-т | Д-т | К-т| Д-т | К-т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6     Финансовые инвестиции, </w:t>
      </w:r>
      <w:r>
        <w:br/>
      </w:r>
      <w:r>
        <w:rPr>
          <w:rFonts w:ascii="Times New Roman"/>
          <w:b w:val="false"/>
          <w:i w:val="false"/>
          <w:color w:val="000000"/>
          <w:sz w:val="28"/>
        </w:rPr>
        <w:t xml:space="preserve">
      всего по подразделу 40 </w:t>
      </w:r>
      <w:r>
        <w:br/>
      </w:r>
      <w:r>
        <w:rPr>
          <w:rFonts w:ascii="Times New Roman"/>
          <w:b w:val="false"/>
          <w:i w:val="false"/>
          <w:color w:val="000000"/>
          <w:sz w:val="28"/>
        </w:rPr>
        <w:t xml:space="preserve">
7     Прочее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    Наименование     |Сальдо на|Выстав-|Опла-|Отоз-|Сальдо </w:t>
      </w:r>
      <w:r>
        <w:br/>
      </w:r>
      <w:r>
        <w:rPr>
          <w:rFonts w:ascii="Times New Roman"/>
          <w:b w:val="false"/>
          <w:i w:val="false"/>
          <w:color w:val="000000"/>
          <w:sz w:val="28"/>
        </w:rPr>
        <w:t xml:space="preserve">
строки|                     |начало   |лено   |чено |вано |на конец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Б     Выставлено инкассовых </w:t>
      </w:r>
      <w:r>
        <w:br/>
      </w:r>
      <w:r>
        <w:rPr>
          <w:rFonts w:ascii="Times New Roman"/>
          <w:b w:val="false"/>
          <w:i w:val="false"/>
          <w:color w:val="000000"/>
          <w:sz w:val="28"/>
        </w:rPr>
        <w:t xml:space="preserve">
      распоряжений на бан- </w:t>
      </w:r>
      <w:r>
        <w:br/>
      </w:r>
      <w:r>
        <w:rPr>
          <w:rFonts w:ascii="Times New Roman"/>
          <w:b w:val="false"/>
          <w:i w:val="false"/>
          <w:color w:val="000000"/>
          <w:sz w:val="28"/>
        </w:rPr>
        <w:t xml:space="preserve">
      ковские счета (по </w:t>
      </w:r>
      <w:r>
        <w:br/>
      </w:r>
      <w:r>
        <w:rPr>
          <w:rFonts w:ascii="Times New Roman"/>
          <w:b w:val="false"/>
          <w:i w:val="false"/>
          <w:color w:val="000000"/>
          <w:sz w:val="28"/>
        </w:rPr>
        <w:t xml:space="preserve">
      разным основаниям),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в том числе: </w:t>
      </w:r>
      <w:r>
        <w:br/>
      </w:r>
      <w:r>
        <w:rPr>
          <w:rFonts w:ascii="Times New Roman"/>
          <w:b w:val="false"/>
          <w:i w:val="false"/>
          <w:color w:val="000000"/>
          <w:sz w:val="28"/>
        </w:rPr>
        <w:t xml:space="preserve">
1     Деньги на валютном </w:t>
      </w:r>
      <w:r>
        <w:br/>
      </w:r>
      <w:r>
        <w:rPr>
          <w:rFonts w:ascii="Times New Roman"/>
          <w:b w:val="false"/>
          <w:i w:val="false"/>
          <w:color w:val="000000"/>
          <w:sz w:val="28"/>
        </w:rPr>
        <w:t xml:space="preserve">
      счете внутри страны </w:t>
      </w:r>
      <w:r>
        <w:br/>
      </w:r>
      <w:r>
        <w:rPr>
          <w:rFonts w:ascii="Times New Roman"/>
          <w:b w:val="false"/>
          <w:i w:val="false"/>
          <w:color w:val="000000"/>
          <w:sz w:val="28"/>
        </w:rPr>
        <w:t xml:space="preserve">
      (счет 431) </w:t>
      </w:r>
      <w:r>
        <w:br/>
      </w:r>
      <w:r>
        <w:rPr>
          <w:rFonts w:ascii="Times New Roman"/>
          <w:b w:val="false"/>
          <w:i w:val="false"/>
          <w:color w:val="000000"/>
          <w:sz w:val="28"/>
        </w:rPr>
        <w:t xml:space="preserve">
2     Деньги на валютном </w:t>
      </w:r>
      <w:r>
        <w:br/>
      </w:r>
      <w:r>
        <w:rPr>
          <w:rFonts w:ascii="Times New Roman"/>
          <w:b w:val="false"/>
          <w:i w:val="false"/>
          <w:color w:val="000000"/>
          <w:sz w:val="28"/>
        </w:rPr>
        <w:t xml:space="preserve">
      счете за рубежом </w:t>
      </w:r>
      <w:r>
        <w:br/>
      </w:r>
      <w:r>
        <w:rPr>
          <w:rFonts w:ascii="Times New Roman"/>
          <w:b w:val="false"/>
          <w:i w:val="false"/>
          <w:color w:val="000000"/>
          <w:sz w:val="28"/>
        </w:rPr>
        <w:t xml:space="preserve">
      (счет 432) </w:t>
      </w:r>
      <w:r>
        <w:br/>
      </w:r>
      <w:r>
        <w:rPr>
          <w:rFonts w:ascii="Times New Roman"/>
          <w:b w:val="false"/>
          <w:i w:val="false"/>
          <w:color w:val="000000"/>
          <w:sz w:val="28"/>
        </w:rPr>
        <w:t xml:space="preserve">
3     Деньги на расчетном </w:t>
      </w:r>
      <w:r>
        <w:br/>
      </w:r>
      <w:r>
        <w:rPr>
          <w:rFonts w:ascii="Times New Roman"/>
          <w:b w:val="false"/>
          <w:i w:val="false"/>
          <w:color w:val="000000"/>
          <w:sz w:val="28"/>
        </w:rPr>
        <w:t xml:space="preserve">
      счете (счет 441) </w:t>
      </w:r>
      <w:r>
        <w:br/>
      </w:r>
      <w:r>
        <w:rPr>
          <w:rFonts w:ascii="Times New Roman"/>
          <w:b w:val="false"/>
          <w:i w:val="false"/>
          <w:color w:val="000000"/>
          <w:sz w:val="28"/>
        </w:rPr>
        <w:t xml:space="preserve">
4     Наличность в кассе в </w:t>
      </w:r>
      <w:r>
        <w:br/>
      </w:r>
      <w:r>
        <w:rPr>
          <w:rFonts w:ascii="Times New Roman"/>
          <w:b w:val="false"/>
          <w:i w:val="false"/>
          <w:color w:val="000000"/>
          <w:sz w:val="28"/>
        </w:rPr>
        <w:t xml:space="preserve">
      национальной валюте </w:t>
      </w:r>
      <w:r>
        <w:br/>
      </w:r>
      <w:r>
        <w:rPr>
          <w:rFonts w:ascii="Times New Roman"/>
          <w:b w:val="false"/>
          <w:i w:val="false"/>
          <w:color w:val="000000"/>
          <w:sz w:val="28"/>
        </w:rPr>
        <w:t xml:space="preserve">
      (счет 451) </w:t>
      </w:r>
      <w:r>
        <w:br/>
      </w:r>
      <w:r>
        <w:rPr>
          <w:rFonts w:ascii="Times New Roman"/>
          <w:b w:val="false"/>
          <w:i w:val="false"/>
          <w:color w:val="000000"/>
          <w:sz w:val="28"/>
        </w:rPr>
        <w:t xml:space="preserve">
5     Наличность в кассе в </w:t>
      </w:r>
      <w:r>
        <w:br/>
      </w:r>
      <w:r>
        <w:rPr>
          <w:rFonts w:ascii="Times New Roman"/>
          <w:b w:val="false"/>
          <w:i w:val="false"/>
          <w:color w:val="000000"/>
          <w:sz w:val="28"/>
        </w:rPr>
        <w:t xml:space="preserve">
      иностранной валюте </w:t>
      </w:r>
      <w:r>
        <w:br/>
      </w:r>
      <w:r>
        <w:rPr>
          <w:rFonts w:ascii="Times New Roman"/>
          <w:b w:val="false"/>
          <w:i w:val="false"/>
          <w:color w:val="000000"/>
          <w:sz w:val="28"/>
        </w:rPr>
        <w:t xml:space="preserve">
      (счет 452)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строки|                 Наименование                  |  Сумма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В        Имущество, изъятое по требованиям кредиторов,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1        Основные средства по балансовой стоимости,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1.2      Земля </w:t>
      </w:r>
      <w:r>
        <w:br/>
      </w:r>
      <w:r>
        <w:rPr>
          <w:rFonts w:ascii="Times New Roman"/>
          <w:b w:val="false"/>
          <w:i w:val="false"/>
          <w:color w:val="000000"/>
          <w:sz w:val="28"/>
        </w:rPr>
        <w:t xml:space="preserve">
1.3      Здания и сооружения </w:t>
      </w:r>
      <w:r>
        <w:br/>
      </w:r>
      <w:r>
        <w:rPr>
          <w:rFonts w:ascii="Times New Roman"/>
          <w:b w:val="false"/>
          <w:i w:val="false"/>
          <w:color w:val="000000"/>
          <w:sz w:val="28"/>
        </w:rPr>
        <w:t xml:space="preserve">
1.4      Машины и оборудование, передаточные устройства </w:t>
      </w:r>
      <w:r>
        <w:br/>
      </w:r>
      <w:r>
        <w:rPr>
          <w:rFonts w:ascii="Times New Roman"/>
          <w:b w:val="false"/>
          <w:i w:val="false"/>
          <w:color w:val="000000"/>
          <w:sz w:val="28"/>
        </w:rPr>
        <w:t xml:space="preserve">
1.5      Транспортные средства </w:t>
      </w:r>
      <w:r>
        <w:br/>
      </w:r>
      <w:r>
        <w:rPr>
          <w:rFonts w:ascii="Times New Roman"/>
          <w:b w:val="false"/>
          <w:i w:val="false"/>
          <w:color w:val="000000"/>
          <w:sz w:val="28"/>
        </w:rPr>
        <w:t xml:space="preserve">
1.6      Прочие основные средства </w:t>
      </w:r>
      <w:r>
        <w:br/>
      </w:r>
      <w:r>
        <w:rPr>
          <w:rFonts w:ascii="Times New Roman"/>
          <w:b w:val="false"/>
          <w:i w:val="false"/>
          <w:color w:val="000000"/>
          <w:sz w:val="28"/>
        </w:rPr>
        <w:t xml:space="preserve">
1.7      Незавершенное строительство </w:t>
      </w:r>
      <w:r>
        <w:br/>
      </w:r>
      <w:r>
        <w:rPr>
          <w:rFonts w:ascii="Times New Roman"/>
          <w:b w:val="false"/>
          <w:i w:val="false"/>
          <w:color w:val="000000"/>
          <w:sz w:val="28"/>
        </w:rPr>
        <w:t xml:space="preserve">
2        Инвестиции, всего по подразделу 14 </w:t>
      </w:r>
      <w:r>
        <w:br/>
      </w:r>
      <w:r>
        <w:rPr>
          <w:rFonts w:ascii="Times New Roman"/>
          <w:b w:val="false"/>
          <w:i w:val="false"/>
          <w:color w:val="000000"/>
          <w:sz w:val="28"/>
        </w:rPr>
        <w:t xml:space="preserve">
3        Материалы, всего по подразделу 20 </w:t>
      </w:r>
      <w:r>
        <w:br/>
      </w:r>
      <w:r>
        <w:rPr>
          <w:rFonts w:ascii="Times New Roman"/>
          <w:b w:val="false"/>
          <w:i w:val="false"/>
          <w:color w:val="000000"/>
          <w:sz w:val="28"/>
        </w:rPr>
        <w:t xml:space="preserve">
4        Незавершенное производство, всего по </w:t>
      </w:r>
      <w:r>
        <w:br/>
      </w:r>
      <w:r>
        <w:rPr>
          <w:rFonts w:ascii="Times New Roman"/>
          <w:b w:val="false"/>
          <w:i w:val="false"/>
          <w:color w:val="000000"/>
          <w:sz w:val="28"/>
        </w:rPr>
        <w:t xml:space="preserve">
         подразделу 21 </w:t>
      </w:r>
      <w:r>
        <w:br/>
      </w:r>
      <w:r>
        <w:rPr>
          <w:rFonts w:ascii="Times New Roman"/>
          <w:b w:val="false"/>
          <w:i w:val="false"/>
          <w:color w:val="000000"/>
          <w:sz w:val="28"/>
        </w:rPr>
        <w:t xml:space="preserve">
5        Товары, всего по подразделу 22 </w:t>
      </w:r>
      <w:r>
        <w:br/>
      </w:r>
      <w:r>
        <w:rPr>
          <w:rFonts w:ascii="Times New Roman"/>
          <w:b w:val="false"/>
          <w:i w:val="false"/>
          <w:color w:val="000000"/>
          <w:sz w:val="28"/>
        </w:rPr>
        <w:t xml:space="preserve">
6        Финансовые инвестиции, всего по подразделу 40 </w:t>
      </w:r>
      <w:r>
        <w:br/>
      </w:r>
      <w:r>
        <w:rPr>
          <w:rFonts w:ascii="Times New Roman"/>
          <w:b w:val="false"/>
          <w:i w:val="false"/>
          <w:color w:val="000000"/>
          <w:sz w:val="28"/>
        </w:rPr>
        <w:t xml:space="preserve">
7        Прочее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Руководитель                               подпись** </w:t>
      </w:r>
    </w:p>
    <w:p>
      <w:pPr>
        <w:spacing w:after="0"/>
        <w:ind w:left="0"/>
        <w:jc w:val="both"/>
      </w:pPr>
      <w:r>
        <w:rPr>
          <w:rFonts w:ascii="Times New Roman"/>
          <w:b w:val="false"/>
          <w:i w:val="false"/>
          <w:color w:val="000000"/>
          <w:sz w:val="28"/>
        </w:rPr>
        <w:t xml:space="preserve">      Гл.бухгалтер                               подпись** </w:t>
      </w:r>
    </w:p>
    <w:p>
      <w:pPr>
        <w:spacing w:after="0"/>
        <w:ind w:left="0"/>
        <w:jc w:val="both"/>
      </w:pPr>
      <w:r>
        <w:rPr>
          <w:rFonts w:ascii="Times New Roman"/>
          <w:b w:val="false"/>
          <w:i w:val="false"/>
          <w:color w:val="000000"/>
          <w:sz w:val="28"/>
        </w:rPr>
        <w:t xml:space="preserve">                                   фамилия и N телефона исполнителя </w:t>
      </w:r>
    </w:p>
    <w:p>
      <w:pPr>
        <w:spacing w:after="0"/>
        <w:ind w:left="0"/>
        <w:jc w:val="both"/>
      </w:pPr>
      <w:r>
        <w:rPr>
          <w:rFonts w:ascii="Times New Roman"/>
          <w:b w:val="false"/>
          <w:i w:val="false"/>
          <w:color w:val="000000"/>
          <w:sz w:val="28"/>
        </w:rPr>
        <w:t xml:space="preserve">      * Заполняется обязательно, если ограничений нет - проставляются нули </w:t>
      </w:r>
      <w:r>
        <w:br/>
      </w:r>
      <w:r>
        <w:rPr>
          <w:rFonts w:ascii="Times New Roman"/>
          <w:b w:val="false"/>
          <w:i w:val="false"/>
          <w:color w:val="000000"/>
          <w:sz w:val="28"/>
        </w:rPr>
        <w:t xml:space="preserve">
      ** Подписи скрепляются печатью </w:t>
      </w:r>
      <w:r>
        <w:br/>
      </w:r>
      <w:r>
        <w:rPr>
          <w:rFonts w:ascii="Times New Roman"/>
          <w:b w:val="false"/>
          <w:i w:val="false"/>
          <w:color w:val="000000"/>
          <w:sz w:val="28"/>
        </w:rPr>
        <w:t xml:space="preserve">
____________________________________________________________________ </w:t>
      </w:r>
    </w:p>
    <w:bookmarkStart w:name="z13" w:id="12"/>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Инструкции по заполнению </w:t>
      </w:r>
      <w:r>
        <w:br/>
      </w:r>
      <w:r>
        <w:rPr>
          <w:rFonts w:ascii="Times New Roman"/>
          <w:b w:val="false"/>
          <w:i w:val="false"/>
          <w:color w:val="000000"/>
          <w:sz w:val="28"/>
        </w:rPr>
        <w:t xml:space="preserve">
форм финансовой информации, </w:t>
      </w:r>
      <w:r>
        <w:br/>
      </w:r>
      <w:r>
        <w:rPr>
          <w:rFonts w:ascii="Times New Roman"/>
          <w:b w:val="false"/>
          <w:i w:val="false"/>
          <w:color w:val="000000"/>
          <w:sz w:val="28"/>
        </w:rPr>
        <w:t xml:space="preserve">
утвержденной приказом   </w:t>
      </w:r>
      <w:r>
        <w:br/>
      </w:r>
      <w:r>
        <w:rPr>
          <w:rFonts w:ascii="Times New Roman"/>
          <w:b w:val="false"/>
          <w:i w:val="false"/>
          <w:color w:val="000000"/>
          <w:sz w:val="28"/>
        </w:rPr>
        <w:t xml:space="preserve">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02.04.2003 года N 135 </w:t>
      </w:r>
    </w:p>
    <w:bookmarkEnd w:id="12"/>
    <w:p>
      <w:pPr>
        <w:spacing w:after="0"/>
        <w:ind w:left="0"/>
        <w:jc w:val="both"/>
      </w:pPr>
      <w:r>
        <w:rPr>
          <w:rFonts w:ascii="Times New Roman"/>
          <w:b w:val="false"/>
          <w:i w:val="false"/>
          <w:color w:val="000000"/>
          <w:sz w:val="28"/>
        </w:rPr>
        <w:t xml:space="preserve">Форма 3 </w:t>
      </w:r>
    </w:p>
    <w:p>
      <w:pPr>
        <w:spacing w:after="0"/>
        <w:ind w:left="0"/>
        <w:jc w:val="both"/>
      </w:pPr>
      <w:r>
        <w:rPr>
          <w:rFonts w:ascii="Times New Roman"/>
          <w:b/>
          <w:i w:val="false"/>
          <w:color w:val="000000"/>
          <w:sz w:val="28"/>
        </w:rPr>
        <w:t xml:space="preserve">                    Отчет о доходах и расходах </w:t>
      </w:r>
    </w:p>
    <w:p>
      <w:pPr>
        <w:spacing w:after="0"/>
        <w:ind w:left="0"/>
        <w:jc w:val="both"/>
      </w:pPr>
      <w:r>
        <w:rPr>
          <w:rFonts w:ascii="Times New Roman"/>
          <w:b w:val="false"/>
          <w:i w:val="false"/>
          <w:color w:val="000000"/>
          <w:sz w:val="28"/>
        </w:rPr>
        <w:t xml:space="preserve">      Наименование юридического лица </w:t>
      </w:r>
      <w:r>
        <w:br/>
      </w:r>
      <w:r>
        <w:rPr>
          <w:rFonts w:ascii="Times New Roman"/>
          <w:b w:val="false"/>
          <w:i w:val="false"/>
          <w:color w:val="000000"/>
          <w:sz w:val="28"/>
        </w:rPr>
        <w:t xml:space="preserve">
      период с 01__20__ года по 01__20__ года </w:t>
      </w:r>
    </w:p>
    <w:p>
      <w:pPr>
        <w:spacing w:after="0"/>
        <w:ind w:left="0"/>
        <w:jc w:val="both"/>
      </w:pPr>
      <w:r>
        <w:rPr>
          <w:rFonts w:ascii="Times New Roman"/>
          <w:b w:val="false"/>
          <w:i w:val="false"/>
          <w:color w:val="000000"/>
          <w:sz w:val="28"/>
        </w:rPr>
        <w:t xml:space="preserve">      тыс. тенге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Наименование показателей  |За предыдущий|План на |За отчетный </w:t>
      </w:r>
      <w:r>
        <w:br/>
      </w:r>
      <w:r>
        <w:rPr>
          <w:rFonts w:ascii="Times New Roman"/>
          <w:b w:val="false"/>
          <w:i w:val="false"/>
          <w:color w:val="000000"/>
          <w:sz w:val="28"/>
        </w:rPr>
        <w:t xml:space="preserve">
    |                           |    период   |отчетный|   период </w:t>
      </w:r>
      <w:r>
        <w:br/>
      </w:r>
      <w:r>
        <w:rPr>
          <w:rFonts w:ascii="Times New Roman"/>
          <w:b w:val="false"/>
          <w:i w:val="false"/>
          <w:color w:val="000000"/>
          <w:sz w:val="28"/>
        </w:rPr>
        <w:t xml:space="preserve">
    |                           |             | период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r>
        <w:br/>
      </w:r>
      <w:r>
        <w:rPr>
          <w:rFonts w:ascii="Times New Roman"/>
          <w:b w:val="false"/>
          <w:i w:val="false"/>
          <w:color w:val="000000"/>
          <w:sz w:val="28"/>
        </w:rPr>
        <w:t xml:space="preserve">
1    Доход от реализации готовой </w:t>
      </w:r>
      <w:r>
        <w:br/>
      </w:r>
      <w:r>
        <w:rPr>
          <w:rFonts w:ascii="Times New Roman"/>
          <w:b w:val="false"/>
          <w:i w:val="false"/>
          <w:color w:val="000000"/>
          <w:sz w:val="28"/>
        </w:rPr>
        <w:t xml:space="preserve">
     продукции (товаров, работ, </w:t>
      </w:r>
      <w:r>
        <w:br/>
      </w:r>
      <w:r>
        <w:rPr>
          <w:rFonts w:ascii="Times New Roman"/>
          <w:b w:val="false"/>
          <w:i w:val="false"/>
          <w:color w:val="000000"/>
          <w:sz w:val="28"/>
        </w:rPr>
        <w:t xml:space="preserve">
     услуг) </w:t>
      </w:r>
      <w:r>
        <w:br/>
      </w:r>
      <w:r>
        <w:rPr>
          <w:rFonts w:ascii="Times New Roman"/>
          <w:b w:val="false"/>
          <w:i w:val="false"/>
          <w:color w:val="000000"/>
          <w:sz w:val="28"/>
        </w:rPr>
        <w:t xml:space="preserve">
2    Себестоимость реализованной </w:t>
      </w:r>
      <w:r>
        <w:br/>
      </w:r>
      <w:r>
        <w:rPr>
          <w:rFonts w:ascii="Times New Roman"/>
          <w:b w:val="false"/>
          <w:i w:val="false"/>
          <w:color w:val="000000"/>
          <w:sz w:val="28"/>
        </w:rPr>
        <w:t xml:space="preserve">
     готовой продукции (товаров, </w:t>
      </w:r>
      <w:r>
        <w:br/>
      </w:r>
      <w:r>
        <w:rPr>
          <w:rFonts w:ascii="Times New Roman"/>
          <w:b w:val="false"/>
          <w:i w:val="false"/>
          <w:color w:val="000000"/>
          <w:sz w:val="28"/>
        </w:rPr>
        <w:t xml:space="preserve">
     работ, услуг) </w:t>
      </w:r>
      <w:r>
        <w:br/>
      </w:r>
      <w:r>
        <w:rPr>
          <w:rFonts w:ascii="Times New Roman"/>
          <w:b w:val="false"/>
          <w:i w:val="false"/>
          <w:color w:val="000000"/>
          <w:sz w:val="28"/>
        </w:rPr>
        <w:t xml:space="preserve">
3    Валовый доход (стр.1-стр.2) </w:t>
      </w:r>
      <w:r>
        <w:br/>
      </w:r>
      <w:r>
        <w:rPr>
          <w:rFonts w:ascii="Times New Roman"/>
          <w:b w:val="false"/>
          <w:i w:val="false"/>
          <w:color w:val="000000"/>
          <w:sz w:val="28"/>
        </w:rPr>
        <w:t xml:space="preserve">
4    Расходы периода, в том </w:t>
      </w:r>
      <w:r>
        <w:br/>
      </w:r>
      <w:r>
        <w:rPr>
          <w:rFonts w:ascii="Times New Roman"/>
          <w:b w:val="false"/>
          <w:i w:val="false"/>
          <w:color w:val="000000"/>
          <w:sz w:val="28"/>
        </w:rPr>
        <w:t xml:space="preserve">
     числе </w:t>
      </w:r>
      <w:r>
        <w:br/>
      </w:r>
      <w:r>
        <w:rPr>
          <w:rFonts w:ascii="Times New Roman"/>
          <w:b w:val="false"/>
          <w:i w:val="false"/>
          <w:color w:val="000000"/>
          <w:sz w:val="28"/>
        </w:rPr>
        <w:t xml:space="preserve">
4.1. общие и административные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4.2. расходы по реализации </w:t>
      </w:r>
      <w:r>
        <w:br/>
      </w:r>
      <w:r>
        <w:rPr>
          <w:rFonts w:ascii="Times New Roman"/>
          <w:b w:val="false"/>
          <w:i w:val="false"/>
          <w:color w:val="000000"/>
          <w:sz w:val="28"/>
        </w:rPr>
        <w:t xml:space="preserve">
     готовой продукции (товаров, </w:t>
      </w:r>
      <w:r>
        <w:br/>
      </w:r>
      <w:r>
        <w:rPr>
          <w:rFonts w:ascii="Times New Roman"/>
          <w:b w:val="false"/>
          <w:i w:val="false"/>
          <w:color w:val="000000"/>
          <w:sz w:val="28"/>
        </w:rPr>
        <w:t xml:space="preserve">
     работ, услуг) </w:t>
      </w:r>
      <w:r>
        <w:br/>
      </w:r>
      <w:r>
        <w:rPr>
          <w:rFonts w:ascii="Times New Roman"/>
          <w:b w:val="false"/>
          <w:i w:val="false"/>
          <w:color w:val="000000"/>
          <w:sz w:val="28"/>
        </w:rPr>
        <w:t xml:space="preserve">
4.3. расходы в виде </w:t>
      </w:r>
      <w:r>
        <w:br/>
      </w:r>
      <w:r>
        <w:rPr>
          <w:rFonts w:ascii="Times New Roman"/>
          <w:b w:val="false"/>
          <w:i w:val="false"/>
          <w:color w:val="000000"/>
          <w:sz w:val="28"/>
        </w:rPr>
        <w:t xml:space="preserve">
     вознаграждения </w:t>
      </w:r>
      <w:r>
        <w:br/>
      </w:r>
      <w:r>
        <w:rPr>
          <w:rFonts w:ascii="Times New Roman"/>
          <w:b w:val="false"/>
          <w:i w:val="false"/>
          <w:color w:val="000000"/>
          <w:sz w:val="28"/>
        </w:rPr>
        <w:t xml:space="preserve">
5    Доход (убыток) от основной </w:t>
      </w:r>
      <w:r>
        <w:br/>
      </w:r>
      <w:r>
        <w:rPr>
          <w:rFonts w:ascii="Times New Roman"/>
          <w:b w:val="false"/>
          <w:i w:val="false"/>
          <w:color w:val="000000"/>
          <w:sz w:val="28"/>
        </w:rPr>
        <w:t xml:space="preserve">
     деятельности (стр.3 - стр.4) </w:t>
      </w:r>
      <w:r>
        <w:br/>
      </w:r>
      <w:r>
        <w:rPr>
          <w:rFonts w:ascii="Times New Roman"/>
          <w:b w:val="false"/>
          <w:i w:val="false"/>
          <w:color w:val="000000"/>
          <w:sz w:val="28"/>
        </w:rPr>
        <w:t xml:space="preserve">
6    Доход (убыток) от неосновной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7    Доход (убыток) от обычной </w:t>
      </w:r>
      <w:r>
        <w:br/>
      </w:r>
      <w:r>
        <w:rPr>
          <w:rFonts w:ascii="Times New Roman"/>
          <w:b w:val="false"/>
          <w:i w:val="false"/>
          <w:color w:val="000000"/>
          <w:sz w:val="28"/>
        </w:rPr>
        <w:t xml:space="preserve">
     деятельности до </w:t>
      </w:r>
      <w:r>
        <w:br/>
      </w:r>
      <w:r>
        <w:rPr>
          <w:rFonts w:ascii="Times New Roman"/>
          <w:b w:val="false"/>
          <w:i w:val="false"/>
          <w:color w:val="000000"/>
          <w:sz w:val="28"/>
        </w:rPr>
        <w:t xml:space="preserve">
     налогообложения </w:t>
      </w:r>
      <w:r>
        <w:br/>
      </w:r>
      <w:r>
        <w:rPr>
          <w:rFonts w:ascii="Times New Roman"/>
          <w:b w:val="false"/>
          <w:i w:val="false"/>
          <w:color w:val="000000"/>
          <w:sz w:val="28"/>
        </w:rPr>
        <w:t xml:space="preserve">
     (стр.5 +стр.6) </w:t>
      </w:r>
      <w:r>
        <w:br/>
      </w:r>
      <w:r>
        <w:rPr>
          <w:rFonts w:ascii="Times New Roman"/>
          <w:b w:val="false"/>
          <w:i w:val="false"/>
          <w:color w:val="000000"/>
          <w:sz w:val="28"/>
        </w:rPr>
        <w:t xml:space="preserve">
8    Корпоративный подоходный </w:t>
      </w:r>
      <w:r>
        <w:br/>
      </w:r>
      <w:r>
        <w:rPr>
          <w:rFonts w:ascii="Times New Roman"/>
          <w:b w:val="false"/>
          <w:i w:val="false"/>
          <w:color w:val="000000"/>
          <w:sz w:val="28"/>
        </w:rPr>
        <w:t xml:space="preserve">
     налог </w:t>
      </w:r>
      <w:r>
        <w:br/>
      </w:r>
      <w:r>
        <w:rPr>
          <w:rFonts w:ascii="Times New Roman"/>
          <w:b w:val="false"/>
          <w:i w:val="false"/>
          <w:color w:val="000000"/>
          <w:sz w:val="28"/>
        </w:rPr>
        <w:t xml:space="preserve">
9    Доход (убыток) от обычной </w:t>
      </w:r>
      <w:r>
        <w:br/>
      </w:r>
      <w:r>
        <w:rPr>
          <w:rFonts w:ascii="Times New Roman"/>
          <w:b w:val="false"/>
          <w:i w:val="false"/>
          <w:color w:val="000000"/>
          <w:sz w:val="28"/>
        </w:rPr>
        <w:t xml:space="preserve">
     деятельности после </w:t>
      </w:r>
      <w:r>
        <w:br/>
      </w:r>
      <w:r>
        <w:rPr>
          <w:rFonts w:ascii="Times New Roman"/>
          <w:b w:val="false"/>
          <w:i w:val="false"/>
          <w:color w:val="000000"/>
          <w:sz w:val="28"/>
        </w:rPr>
        <w:t xml:space="preserve">
     налогообложения </w:t>
      </w:r>
      <w:r>
        <w:br/>
      </w:r>
      <w:r>
        <w:rPr>
          <w:rFonts w:ascii="Times New Roman"/>
          <w:b w:val="false"/>
          <w:i w:val="false"/>
          <w:color w:val="000000"/>
          <w:sz w:val="28"/>
        </w:rPr>
        <w:t xml:space="preserve">
     (стр.7-стр.8) </w:t>
      </w:r>
      <w:r>
        <w:br/>
      </w:r>
      <w:r>
        <w:rPr>
          <w:rFonts w:ascii="Times New Roman"/>
          <w:b w:val="false"/>
          <w:i w:val="false"/>
          <w:color w:val="000000"/>
          <w:sz w:val="28"/>
        </w:rPr>
        <w:t xml:space="preserve">
10   Доходы (убытки) от </w:t>
      </w:r>
      <w:r>
        <w:br/>
      </w:r>
      <w:r>
        <w:rPr>
          <w:rFonts w:ascii="Times New Roman"/>
          <w:b w:val="false"/>
          <w:i w:val="false"/>
          <w:color w:val="000000"/>
          <w:sz w:val="28"/>
        </w:rPr>
        <w:t xml:space="preserve">
     чрезвычайных ситуаций и </w:t>
      </w:r>
      <w:r>
        <w:br/>
      </w:r>
      <w:r>
        <w:rPr>
          <w:rFonts w:ascii="Times New Roman"/>
          <w:b w:val="false"/>
          <w:i w:val="false"/>
          <w:color w:val="000000"/>
          <w:sz w:val="28"/>
        </w:rPr>
        <w:t xml:space="preserve">
     прекращенных операций </w:t>
      </w:r>
      <w:r>
        <w:br/>
      </w:r>
      <w:r>
        <w:rPr>
          <w:rFonts w:ascii="Times New Roman"/>
          <w:b w:val="false"/>
          <w:i w:val="false"/>
          <w:color w:val="000000"/>
          <w:sz w:val="28"/>
        </w:rPr>
        <w:t xml:space="preserve">
11   Чистый доход (убыток) </w:t>
      </w:r>
      <w:r>
        <w:br/>
      </w:r>
      <w:r>
        <w:rPr>
          <w:rFonts w:ascii="Times New Roman"/>
          <w:b w:val="false"/>
          <w:i w:val="false"/>
          <w:color w:val="000000"/>
          <w:sz w:val="28"/>
        </w:rPr>
        <w:t xml:space="preserve">
     (стр. 9 +(-) стр. 10)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Руководитель                                подпись* </w:t>
      </w:r>
    </w:p>
    <w:p>
      <w:pPr>
        <w:spacing w:after="0"/>
        <w:ind w:left="0"/>
        <w:jc w:val="both"/>
      </w:pPr>
      <w:r>
        <w:rPr>
          <w:rFonts w:ascii="Times New Roman"/>
          <w:b w:val="false"/>
          <w:i w:val="false"/>
          <w:color w:val="000000"/>
          <w:sz w:val="28"/>
        </w:rPr>
        <w:t xml:space="preserve">      Гл. бухгалтер                               подпись* </w:t>
      </w:r>
    </w:p>
    <w:p>
      <w:pPr>
        <w:spacing w:after="0"/>
        <w:ind w:left="0"/>
        <w:jc w:val="both"/>
      </w:pP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фамилия и N телефона исполнителя </w:t>
      </w:r>
    </w:p>
    <w:p>
      <w:pPr>
        <w:spacing w:after="0"/>
        <w:ind w:left="0"/>
        <w:jc w:val="both"/>
      </w:pPr>
      <w:r>
        <w:rPr>
          <w:rFonts w:ascii="Times New Roman"/>
          <w:b w:val="false"/>
          <w:i w:val="false"/>
          <w:color w:val="000000"/>
          <w:sz w:val="28"/>
        </w:rPr>
        <w:t xml:space="preserve">      * Подписи скрепляются печатью </w:t>
      </w:r>
      <w:r>
        <w:br/>
      </w:r>
      <w:r>
        <w:rPr>
          <w:rFonts w:ascii="Times New Roman"/>
          <w:b w:val="false"/>
          <w:i w:val="false"/>
          <w:color w:val="000000"/>
          <w:sz w:val="28"/>
        </w:rPr>
        <w:t xml:space="preserve">
____________________________________________________________________ </w:t>
      </w:r>
    </w:p>
    <w:bookmarkStart w:name="z14" w:id="13"/>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Инструкции по заполнению </w:t>
      </w:r>
      <w:r>
        <w:br/>
      </w:r>
      <w:r>
        <w:rPr>
          <w:rFonts w:ascii="Times New Roman"/>
          <w:b w:val="false"/>
          <w:i w:val="false"/>
          <w:color w:val="000000"/>
          <w:sz w:val="28"/>
        </w:rPr>
        <w:t xml:space="preserve">
форм финансовой информации, </w:t>
      </w:r>
      <w:r>
        <w:br/>
      </w:r>
      <w:r>
        <w:rPr>
          <w:rFonts w:ascii="Times New Roman"/>
          <w:b w:val="false"/>
          <w:i w:val="false"/>
          <w:color w:val="000000"/>
          <w:sz w:val="28"/>
        </w:rPr>
        <w:t xml:space="preserve">
утвержденной приказом   </w:t>
      </w:r>
      <w:r>
        <w:br/>
      </w:r>
      <w:r>
        <w:rPr>
          <w:rFonts w:ascii="Times New Roman"/>
          <w:b w:val="false"/>
          <w:i w:val="false"/>
          <w:color w:val="000000"/>
          <w:sz w:val="28"/>
        </w:rPr>
        <w:t xml:space="preserve">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02.04.2003 года N 135 </w:t>
      </w:r>
    </w:p>
    <w:bookmarkEnd w:id="13"/>
    <w:p>
      <w:pPr>
        <w:spacing w:after="0"/>
        <w:ind w:left="0"/>
        <w:jc w:val="both"/>
      </w:pPr>
      <w:r>
        <w:rPr>
          <w:rFonts w:ascii="Times New Roman"/>
          <w:b w:val="false"/>
          <w:i w:val="false"/>
          <w:color w:val="000000"/>
          <w:sz w:val="28"/>
        </w:rPr>
        <w:t xml:space="preserve">Форма 4  </w:t>
      </w:r>
    </w:p>
    <w:p>
      <w:pPr>
        <w:spacing w:after="0"/>
        <w:ind w:left="0"/>
        <w:jc w:val="both"/>
      </w:pPr>
      <w:r>
        <w:rPr>
          <w:rFonts w:ascii="Times New Roman"/>
          <w:b/>
          <w:i w:val="false"/>
          <w:color w:val="000000"/>
          <w:sz w:val="28"/>
        </w:rPr>
        <w:t xml:space="preserve">                         Отчет о движении денег </w:t>
      </w:r>
    </w:p>
    <w:p>
      <w:pPr>
        <w:spacing w:after="0"/>
        <w:ind w:left="0"/>
        <w:jc w:val="both"/>
      </w:pPr>
      <w:r>
        <w:rPr>
          <w:rFonts w:ascii="Times New Roman"/>
          <w:b w:val="false"/>
          <w:i w:val="false"/>
          <w:color w:val="000000"/>
          <w:sz w:val="28"/>
        </w:rPr>
        <w:t xml:space="preserve">      Наименование юридического лица </w:t>
      </w:r>
      <w:r>
        <w:br/>
      </w:r>
      <w:r>
        <w:rPr>
          <w:rFonts w:ascii="Times New Roman"/>
          <w:b w:val="false"/>
          <w:i w:val="false"/>
          <w:color w:val="000000"/>
          <w:sz w:val="28"/>
        </w:rPr>
        <w:t xml:space="preserve">
      период с 01__20__ года по 01__20__ года </w:t>
      </w:r>
    </w:p>
    <w:p>
      <w:pPr>
        <w:spacing w:after="0"/>
        <w:ind w:left="0"/>
        <w:jc w:val="both"/>
      </w:pPr>
      <w:r>
        <w:rPr>
          <w:rFonts w:ascii="Times New Roman"/>
          <w:b w:val="false"/>
          <w:i w:val="false"/>
          <w:color w:val="000000"/>
          <w:sz w:val="28"/>
        </w:rPr>
        <w:t xml:space="preserve">      тыс. тенге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Наименование показателей  |За предыдущий|План на |За отчетный </w:t>
      </w:r>
      <w:r>
        <w:br/>
      </w:r>
      <w:r>
        <w:rPr>
          <w:rFonts w:ascii="Times New Roman"/>
          <w:b w:val="false"/>
          <w:i w:val="false"/>
          <w:color w:val="000000"/>
          <w:sz w:val="28"/>
        </w:rPr>
        <w:t xml:space="preserve">
    |                           |    период   |отчетный|   период </w:t>
      </w:r>
      <w:r>
        <w:br/>
      </w:r>
      <w:r>
        <w:rPr>
          <w:rFonts w:ascii="Times New Roman"/>
          <w:b w:val="false"/>
          <w:i w:val="false"/>
          <w:color w:val="000000"/>
          <w:sz w:val="28"/>
        </w:rPr>
        <w:t xml:space="preserve">
    |                           |             | период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r>
        <w:br/>
      </w:r>
      <w:r>
        <w:rPr>
          <w:rFonts w:ascii="Times New Roman"/>
          <w:b w:val="false"/>
          <w:i w:val="false"/>
          <w:color w:val="000000"/>
          <w:sz w:val="28"/>
        </w:rPr>
        <w:t xml:space="preserve">
I.   Движение денег от </w:t>
      </w:r>
      <w:r>
        <w:br/>
      </w:r>
      <w:r>
        <w:rPr>
          <w:rFonts w:ascii="Times New Roman"/>
          <w:b w:val="false"/>
          <w:i w:val="false"/>
          <w:color w:val="000000"/>
          <w:sz w:val="28"/>
        </w:rPr>
        <w:t xml:space="preserve">
     операционной деятельности </w:t>
      </w:r>
      <w:r>
        <w:br/>
      </w:r>
      <w:r>
        <w:rPr>
          <w:rFonts w:ascii="Times New Roman"/>
          <w:b w:val="false"/>
          <w:i w:val="false"/>
          <w:color w:val="000000"/>
          <w:sz w:val="28"/>
        </w:rPr>
        <w:t xml:space="preserve">
1.   Поступление денег </w:t>
      </w:r>
      <w:r>
        <w:br/>
      </w:r>
      <w:r>
        <w:rPr>
          <w:rFonts w:ascii="Times New Roman"/>
          <w:b w:val="false"/>
          <w:i w:val="false"/>
          <w:color w:val="000000"/>
          <w:sz w:val="28"/>
        </w:rPr>
        <w:t xml:space="preserve">
     доход от реализации готовой </w:t>
      </w:r>
      <w:r>
        <w:br/>
      </w:r>
      <w:r>
        <w:rPr>
          <w:rFonts w:ascii="Times New Roman"/>
          <w:b w:val="false"/>
          <w:i w:val="false"/>
          <w:color w:val="000000"/>
          <w:sz w:val="28"/>
        </w:rPr>
        <w:t xml:space="preserve">
     продукции (товаров, работ, </w:t>
      </w:r>
      <w:r>
        <w:br/>
      </w:r>
      <w:r>
        <w:rPr>
          <w:rFonts w:ascii="Times New Roman"/>
          <w:b w:val="false"/>
          <w:i w:val="false"/>
          <w:color w:val="000000"/>
          <w:sz w:val="28"/>
        </w:rPr>
        <w:t xml:space="preserve">
     услуг) </w:t>
      </w:r>
      <w:r>
        <w:br/>
      </w:r>
      <w:r>
        <w:rPr>
          <w:rFonts w:ascii="Times New Roman"/>
          <w:b w:val="false"/>
          <w:i w:val="false"/>
          <w:color w:val="000000"/>
          <w:sz w:val="28"/>
        </w:rPr>
        <w:t xml:space="preserve">
     авансы полученные </w:t>
      </w:r>
      <w:r>
        <w:br/>
      </w:r>
      <w:r>
        <w:rPr>
          <w:rFonts w:ascii="Times New Roman"/>
          <w:b w:val="false"/>
          <w:i w:val="false"/>
          <w:color w:val="000000"/>
          <w:sz w:val="28"/>
        </w:rPr>
        <w:t xml:space="preserve">
     вознаграждения </w:t>
      </w:r>
      <w:r>
        <w:br/>
      </w:r>
      <w:r>
        <w:rPr>
          <w:rFonts w:ascii="Times New Roman"/>
          <w:b w:val="false"/>
          <w:i w:val="false"/>
          <w:color w:val="000000"/>
          <w:sz w:val="28"/>
        </w:rPr>
        <w:t xml:space="preserve">
     дивиденды </w:t>
      </w:r>
      <w:r>
        <w:br/>
      </w:r>
      <w:r>
        <w:rPr>
          <w:rFonts w:ascii="Times New Roman"/>
          <w:b w:val="false"/>
          <w:i w:val="false"/>
          <w:color w:val="000000"/>
          <w:sz w:val="28"/>
        </w:rPr>
        <w:t xml:space="preserve">
     роялти </w:t>
      </w:r>
      <w:r>
        <w:br/>
      </w:r>
      <w:r>
        <w:rPr>
          <w:rFonts w:ascii="Times New Roman"/>
          <w:b w:val="false"/>
          <w:i w:val="false"/>
          <w:color w:val="000000"/>
          <w:sz w:val="28"/>
        </w:rPr>
        <w:t xml:space="preserve">
     прочие поступления </w:t>
      </w:r>
      <w:r>
        <w:br/>
      </w:r>
      <w:r>
        <w:rPr>
          <w:rFonts w:ascii="Times New Roman"/>
          <w:b w:val="false"/>
          <w:i w:val="false"/>
          <w:color w:val="000000"/>
          <w:sz w:val="28"/>
        </w:rPr>
        <w:t xml:space="preserve">
2.   Выбытие денег </w:t>
      </w:r>
      <w:r>
        <w:br/>
      </w:r>
      <w:r>
        <w:rPr>
          <w:rFonts w:ascii="Times New Roman"/>
          <w:b w:val="false"/>
          <w:i w:val="false"/>
          <w:color w:val="000000"/>
          <w:sz w:val="28"/>
        </w:rPr>
        <w:t xml:space="preserve">
     по счетам поставщиков и </w:t>
      </w:r>
      <w:r>
        <w:br/>
      </w:r>
      <w:r>
        <w:rPr>
          <w:rFonts w:ascii="Times New Roman"/>
          <w:b w:val="false"/>
          <w:i w:val="false"/>
          <w:color w:val="000000"/>
          <w:sz w:val="28"/>
        </w:rPr>
        <w:t xml:space="preserve">
     подрядчиков </w:t>
      </w:r>
      <w:r>
        <w:br/>
      </w:r>
      <w:r>
        <w:rPr>
          <w:rFonts w:ascii="Times New Roman"/>
          <w:b w:val="false"/>
          <w:i w:val="false"/>
          <w:color w:val="000000"/>
          <w:sz w:val="28"/>
        </w:rPr>
        <w:t xml:space="preserve">
     авансы выданные </w:t>
      </w:r>
      <w:r>
        <w:br/>
      </w:r>
      <w:r>
        <w:rPr>
          <w:rFonts w:ascii="Times New Roman"/>
          <w:b w:val="false"/>
          <w:i w:val="false"/>
          <w:color w:val="000000"/>
          <w:sz w:val="28"/>
        </w:rPr>
        <w:t xml:space="preserve">
     по заработной плате </w:t>
      </w:r>
      <w:r>
        <w:br/>
      </w:r>
      <w:r>
        <w:rPr>
          <w:rFonts w:ascii="Times New Roman"/>
          <w:b w:val="false"/>
          <w:i w:val="false"/>
          <w:color w:val="000000"/>
          <w:sz w:val="28"/>
        </w:rPr>
        <w:t xml:space="preserve">
     в накопительные пенсионные </w:t>
      </w:r>
      <w:r>
        <w:br/>
      </w:r>
      <w:r>
        <w:rPr>
          <w:rFonts w:ascii="Times New Roman"/>
          <w:b w:val="false"/>
          <w:i w:val="false"/>
          <w:color w:val="000000"/>
          <w:sz w:val="28"/>
        </w:rPr>
        <w:t xml:space="preserve">
     фонды </w:t>
      </w:r>
      <w:r>
        <w:br/>
      </w:r>
      <w:r>
        <w:rPr>
          <w:rFonts w:ascii="Times New Roman"/>
          <w:b w:val="false"/>
          <w:i w:val="false"/>
          <w:color w:val="000000"/>
          <w:sz w:val="28"/>
        </w:rPr>
        <w:t xml:space="preserve">
     по налогам </w:t>
      </w:r>
      <w:r>
        <w:br/>
      </w:r>
      <w:r>
        <w:rPr>
          <w:rFonts w:ascii="Times New Roman"/>
          <w:b w:val="false"/>
          <w:i w:val="false"/>
          <w:color w:val="000000"/>
          <w:sz w:val="28"/>
        </w:rPr>
        <w:t xml:space="preserve">
     выплата вознаграждений </w:t>
      </w:r>
      <w:r>
        <w:br/>
      </w:r>
      <w:r>
        <w:rPr>
          <w:rFonts w:ascii="Times New Roman"/>
          <w:b w:val="false"/>
          <w:i w:val="false"/>
          <w:color w:val="000000"/>
          <w:sz w:val="28"/>
        </w:rPr>
        <w:t xml:space="preserve">
     прочие выплаты </w:t>
      </w:r>
      <w:r>
        <w:br/>
      </w:r>
      <w:r>
        <w:rPr>
          <w:rFonts w:ascii="Times New Roman"/>
          <w:b w:val="false"/>
          <w:i w:val="false"/>
          <w:color w:val="000000"/>
          <w:sz w:val="28"/>
        </w:rPr>
        <w:t xml:space="preserve">
3.   Увеличение (+)/уменьшение </w:t>
      </w:r>
      <w:r>
        <w:br/>
      </w:r>
      <w:r>
        <w:rPr>
          <w:rFonts w:ascii="Times New Roman"/>
          <w:b w:val="false"/>
          <w:i w:val="false"/>
          <w:color w:val="000000"/>
          <w:sz w:val="28"/>
        </w:rPr>
        <w:t xml:space="preserve">
     (-) денег в результате </w:t>
      </w:r>
      <w:r>
        <w:br/>
      </w:r>
      <w:r>
        <w:rPr>
          <w:rFonts w:ascii="Times New Roman"/>
          <w:b w:val="false"/>
          <w:i w:val="false"/>
          <w:color w:val="000000"/>
          <w:sz w:val="28"/>
        </w:rPr>
        <w:t xml:space="preserve">
     операционной деятельности </w:t>
      </w:r>
      <w:r>
        <w:br/>
      </w:r>
      <w:r>
        <w:rPr>
          <w:rFonts w:ascii="Times New Roman"/>
          <w:b w:val="false"/>
          <w:i w:val="false"/>
          <w:color w:val="000000"/>
          <w:sz w:val="28"/>
        </w:rPr>
        <w:t xml:space="preserve">
II.  Движение денег от </w:t>
      </w:r>
      <w:r>
        <w:br/>
      </w:r>
      <w:r>
        <w:rPr>
          <w:rFonts w:ascii="Times New Roman"/>
          <w:b w:val="false"/>
          <w:i w:val="false"/>
          <w:color w:val="000000"/>
          <w:sz w:val="28"/>
        </w:rPr>
        <w:t xml:space="preserve">
     инвестиционной деятельности </w:t>
      </w:r>
      <w:r>
        <w:br/>
      </w:r>
      <w:r>
        <w:rPr>
          <w:rFonts w:ascii="Times New Roman"/>
          <w:b w:val="false"/>
          <w:i w:val="false"/>
          <w:color w:val="000000"/>
          <w:sz w:val="28"/>
        </w:rPr>
        <w:t xml:space="preserve">
1.   Поступление денег </w:t>
      </w:r>
      <w:r>
        <w:br/>
      </w:r>
      <w:r>
        <w:rPr>
          <w:rFonts w:ascii="Times New Roman"/>
          <w:b w:val="false"/>
          <w:i w:val="false"/>
          <w:color w:val="000000"/>
          <w:sz w:val="28"/>
        </w:rPr>
        <w:t xml:space="preserve">
     доход от выбытия </w:t>
      </w:r>
      <w:r>
        <w:br/>
      </w:r>
      <w:r>
        <w:rPr>
          <w:rFonts w:ascii="Times New Roman"/>
          <w:b w:val="false"/>
          <w:i w:val="false"/>
          <w:color w:val="000000"/>
          <w:sz w:val="28"/>
        </w:rPr>
        <w:t xml:space="preserve">
     нематериальных активов </w:t>
      </w:r>
      <w:r>
        <w:br/>
      </w:r>
      <w:r>
        <w:rPr>
          <w:rFonts w:ascii="Times New Roman"/>
          <w:b w:val="false"/>
          <w:i w:val="false"/>
          <w:color w:val="000000"/>
          <w:sz w:val="28"/>
        </w:rPr>
        <w:t xml:space="preserve">
     доход от выбытия основных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доход от выбытия других </w:t>
      </w:r>
      <w:r>
        <w:br/>
      </w:r>
      <w:r>
        <w:rPr>
          <w:rFonts w:ascii="Times New Roman"/>
          <w:b w:val="false"/>
          <w:i w:val="false"/>
          <w:color w:val="000000"/>
          <w:sz w:val="28"/>
        </w:rPr>
        <w:t xml:space="preserve">
     долгосрочных активов </w:t>
      </w:r>
      <w:r>
        <w:br/>
      </w:r>
      <w:r>
        <w:rPr>
          <w:rFonts w:ascii="Times New Roman"/>
          <w:b w:val="false"/>
          <w:i w:val="false"/>
          <w:color w:val="000000"/>
          <w:sz w:val="28"/>
        </w:rPr>
        <w:t xml:space="preserve">
     доход от выбытия </w:t>
      </w:r>
      <w:r>
        <w:br/>
      </w:r>
      <w:r>
        <w:rPr>
          <w:rFonts w:ascii="Times New Roman"/>
          <w:b w:val="false"/>
          <w:i w:val="false"/>
          <w:color w:val="000000"/>
          <w:sz w:val="28"/>
        </w:rPr>
        <w:t xml:space="preserve">
     инвестиций, финансовых </w:t>
      </w:r>
      <w:r>
        <w:br/>
      </w:r>
      <w:r>
        <w:rPr>
          <w:rFonts w:ascii="Times New Roman"/>
          <w:b w:val="false"/>
          <w:i w:val="false"/>
          <w:color w:val="000000"/>
          <w:sz w:val="28"/>
        </w:rPr>
        <w:t xml:space="preserve">
     инвестиций </w:t>
      </w:r>
      <w:r>
        <w:br/>
      </w:r>
      <w:r>
        <w:rPr>
          <w:rFonts w:ascii="Times New Roman"/>
          <w:b w:val="false"/>
          <w:i w:val="false"/>
          <w:color w:val="000000"/>
          <w:sz w:val="28"/>
        </w:rPr>
        <w:t xml:space="preserve">
     доход от получения займов, </w:t>
      </w:r>
      <w:r>
        <w:br/>
      </w:r>
      <w:r>
        <w:rPr>
          <w:rFonts w:ascii="Times New Roman"/>
          <w:b w:val="false"/>
          <w:i w:val="false"/>
          <w:color w:val="000000"/>
          <w:sz w:val="28"/>
        </w:rPr>
        <w:t xml:space="preserve">
     предоставленных другим </w:t>
      </w:r>
      <w:r>
        <w:br/>
      </w:r>
      <w:r>
        <w:rPr>
          <w:rFonts w:ascii="Times New Roman"/>
          <w:b w:val="false"/>
          <w:i w:val="false"/>
          <w:color w:val="000000"/>
          <w:sz w:val="28"/>
        </w:rPr>
        <w:t xml:space="preserve">
     юридическим лицам </w:t>
      </w:r>
      <w:r>
        <w:br/>
      </w:r>
      <w:r>
        <w:rPr>
          <w:rFonts w:ascii="Times New Roman"/>
          <w:b w:val="false"/>
          <w:i w:val="false"/>
          <w:color w:val="000000"/>
          <w:sz w:val="28"/>
        </w:rPr>
        <w:t xml:space="preserve">
     прочие поступления </w:t>
      </w:r>
      <w:r>
        <w:br/>
      </w:r>
      <w:r>
        <w:rPr>
          <w:rFonts w:ascii="Times New Roman"/>
          <w:b w:val="false"/>
          <w:i w:val="false"/>
          <w:color w:val="000000"/>
          <w:sz w:val="28"/>
        </w:rPr>
        <w:t xml:space="preserve">
2.   Выбытие денег </w:t>
      </w:r>
      <w:r>
        <w:br/>
      </w:r>
      <w:r>
        <w:rPr>
          <w:rFonts w:ascii="Times New Roman"/>
          <w:b w:val="false"/>
          <w:i w:val="false"/>
          <w:color w:val="000000"/>
          <w:sz w:val="28"/>
        </w:rPr>
        <w:t xml:space="preserve">
     приобретение </w:t>
      </w:r>
      <w:r>
        <w:br/>
      </w:r>
      <w:r>
        <w:rPr>
          <w:rFonts w:ascii="Times New Roman"/>
          <w:b w:val="false"/>
          <w:i w:val="false"/>
          <w:color w:val="000000"/>
          <w:sz w:val="28"/>
        </w:rPr>
        <w:t xml:space="preserve">
     нематериальных активов </w:t>
      </w:r>
      <w:r>
        <w:br/>
      </w:r>
      <w:r>
        <w:rPr>
          <w:rFonts w:ascii="Times New Roman"/>
          <w:b w:val="false"/>
          <w:i w:val="false"/>
          <w:color w:val="000000"/>
          <w:sz w:val="28"/>
        </w:rPr>
        <w:t xml:space="preserve">
     приобретение основных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приобретение других </w:t>
      </w:r>
      <w:r>
        <w:br/>
      </w:r>
      <w:r>
        <w:rPr>
          <w:rFonts w:ascii="Times New Roman"/>
          <w:b w:val="false"/>
          <w:i w:val="false"/>
          <w:color w:val="000000"/>
          <w:sz w:val="28"/>
        </w:rPr>
        <w:t xml:space="preserve">
     долгосрочных активов </w:t>
      </w:r>
      <w:r>
        <w:br/>
      </w:r>
      <w:r>
        <w:rPr>
          <w:rFonts w:ascii="Times New Roman"/>
          <w:b w:val="false"/>
          <w:i w:val="false"/>
          <w:color w:val="000000"/>
          <w:sz w:val="28"/>
        </w:rPr>
        <w:t xml:space="preserve">
     приобретение инвестиций, </w:t>
      </w:r>
      <w:r>
        <w:br/>
      </w:r>
      <w:r>
        <w:rPr>
          <w:rFonts w:ascii="Times New Roman"/>
          <w:b w:val="false"/>
          <w:i w:val="false"/>
          <w:color w:val="000000"/>
          <w:sz w:val="28"/>
        </w:rPr>
        <w:t xml:space="preserve">
     финансовых инвестиций </w:t>
      </w:r>
      <w:r>
        <w:br/>
      </w:r>
      <w:r>
        <w:rPr>
          <w:rFonts w:ascii="Times New Roman"/>
          <w:b w:val="false"/>
          <w:i w:val="false"/>
          <w:color w:val="000000"/>
          <w:sz w:val="28"/>
        </w:rPr>
        <w:t xml:space="preserve">
     предоставление займов </w:t>
      </w:r>
      <w:r>
        <w:br/>
      </w:r>
      <w:r>
        <w:rPr>
          <w:rFonts w:ascii="Times New Roman"/>
          <w:b w:val="false"/>
          <w:i w:val="false"/>
          <w:color w:val="000000"/>
          <w:sz w:val="28"/>
        </w:rPr>
        <w:t xml:space="preserve">
     другим юридическим лицам </w:t>
      </w:r>
      <w:r>
        <w:br/>
      </w:r>
      <w:r>
        <w:rPr>
          <w:rFonts w:ascii="Times New Roman"/>
          <w:b w:val="false"/>
          <w:i w:val="false"/>
          <w:color w:val="000000"/>
          <w:sz w:val="28"/>
        </w:rPr>
        <w:t xml:space="preserve">
     прочие выплаты </w:t>
      </w:r>
      <w:r>
        <w:br/>
      </w:r>
      <w:r>
        <w:rPr>
          <w:rFonts w:ascii="Times New Roman"/>
          <w:b w:val="false"/>
          <w:i w:val="false"/>
          <w:color w:val="000000"/>
          <w:sz w:val="28"/>
        </w:rPr>
        <w:t xml:space="preserve">
3.   Увеличение (+)/уменьшение </w:t>
      </w:r>
      <w:r>
        <w:br/>
      </w:r>
      <w:r>
        <w:rPr>
          <w:rFonts w:ascii="Times New Roman"/>
          <w:b w:val="false"/>
          <w:i w:val="false"/>
          <w:color w:val="000000"/>
          <w:sz w:val="28"/>
        </w:rPr>
        <w:t xml:space="preserve">
     (-) денег в результате </w:t>
      </w:r>
      <w:r>
        <w:br/>
      </w:r>
      <w:r>
        <w:rPr>
          <w:rFonts w:ascii="Times New Roman"/>
          <w:b w:val="false"/>
          <w:i w:val="false"/>
          <w:color w:val="000000"/>
          <w:sz w:val="28"/>
        </w:rPr>
        <w:t xml:space="preserve">
     инвестиционной деятельности </w:t>
      </w:r>
      <w:r>
        <w:br/>
      </w:r>
      <w:r>
        <w:rPr>
          <w:rFonts w:ascii="Times New Roman"/>
          <w:b w:val="false"/>
          <w:i w:val="false"/>
          <w:color w:val="000000"/>
          <w:sz w:val="28"/>
        </w:rPr>
        <w:t xml:space="preserve">
III. Движение денег от </w:t>
      </w:r>
      <w:r>
        <w:br/>
      </w:r>
      <w:r>
        <w:rPr>
          <w:rFonts w:ascii="Times New Roman"/>
          <w:b w:val="false"/>
          <w:i w:val="false"/>
          <w:color w:val="000000"/>
          <w:sz w:val="28"/>
        </w:rPr>
        <w:t xml:space="preserve">
     финансовой деятельности </w:t>
      </w:r>
      <w:r>
        <w:br/>
      </w:r>
      <w:r>
        <w:rPr>
          <w:rFonts w:ascii="Times New Roman"/>
          <w:b w:val="false"/>
          <w:i w:val="false"/>
          <w:color w:val="000000"/>
          <w:sz w:val="28"/>
        </w:rPr>
        <w:t xml:space="preserve">
1.   Поступление денег от </w:t>
      </w:r>
      <w:r>
        <w:br/>
      </w:r>
      <w:r>
        <w:rPr>
          <w:rFonts w:ascii="Times New Roman"/>
          <w:b w:val="false"/>
          <w:i w:val="false"/>
          <w:color w:val="000000"/>
          <w:sz w:val="28"/>
        </w:rPr>
        <w:t xml:space="preserve">
     выпуска акций и других </w:t>
      </w:r>
      <w:r>
        <w:br/>
      </w:r>
      <w:r>
        <w:rPr>
          <w:rFonts w:ascii="Times New Roman"/>
          <w:b w:val="false"/>
          <w:i w:val="false"/>
          <w:color w:val="000000"/>
          <w:sz w:val="28"/>
        </w:rPr>
        <w:t xml:space="preserve">
     ценных бумаг </w:t>
      </w:r>
      <w:r>
        <w:br/>
      </w:r>
      <w:r>
        <w:rPr>
          <w:rFonts w:ascii="Times New Roman"/>
          <w:b w:val="false"/>
          <w:i w:val="false"/>
          <w:color w:val="000000"/>
          <w:sz w:val="28"/>
        </w:rPr>
        <w:t xml:space="preserve">
     получение банковских займов </w:t>
      </w:r>
      <w:r>
        <w:br/>
      </w:r>
      <w:r>
        <w:rPr>
          <w:rFonts w:ascii="Times New Roman"/>
          <w:b w:val="false"/>
          <w:i w:val="false"/>
          <w:color w:val="000000"/>
          <w:sz w:val="28"/>
        </w:rPr>
        <w:t xml:space="preserve">
     прочие поступления </w:t>
      </w:r>
      <w:r>
        <w:br/>
      </w:r>
      <w:r>
        <w:rPr>
          <w:rFonts w:ascii="Times New Roman"/>
          <w:b w:val="false"/>
          <w:i w:val="false"/>
          <w:color w:val="000000"/>
          <w:sz w:val="28"/>
        </w:rPr>
        <w:t xml:space="preserve">
2.   Выбытие денег </w:t>
      </w:r>
      <w:r>
        <w:br/>
      </w:r>
      <w:r>
        <w:rPr>
          <w:rFonts w:ascii="Times New Roman"/>
          <w:b w:val="false"/>
          <w:i w:val="false"/>
          <w:color w:val="000000"/>
          <w:sz w:val="28"/>
        </w:rPr>
        <w:t xml:space="preserve">
     погашение банковских займов </w:t>
      </w:r>
      <w:r>
        <w:br/>
      </w:r>
      <w:r>
        <w:rPr>
          <w:rFonts w:ascii="Times New Roman"/>
          <w:b w:val="false"/>
          <w:i w:val="false"/>
          <w:color w:val="000000"/>
          <w:sz w:val="28"/>
        </w:rPr>
        <w:t xml:space="preserve">
     приобретение собственных </w:t>
      </w:r>
      <w:r>
        <w:br/>
      </w:r>
      <w:r>
        <w:rPr>
          <w:rFonts w:ascii="Times New Roman"/>
          <w:b w:val="false"/>
          <w:i w:val="false"/>
          <w:color w:val="000000"/>
          <w:sz w:val="28"/>
        </w:rPr>
        <w:t xml:space="preserve">
     акций </w:t>
      </w:r>
      <w:r>
        <w:br/>
      </w:r>
      <w:r>
        <w:rPr>
          <w:rFonts w:ascii="Times New Roman"/>
          <w:b w:val="false"/>
          <w:i w:val="false"/>
          <w:color w:val="000000"/>
          <w:sz w:val="28"/>
        </w:rPr>
        <w:t xml:space="preserve">
     выплата дивидендов </w:t>
      </w:r>
      <w:r>
        <w:br/>
      </w:r>
      <w:r>
        <w:rPr>
          <w:rFonts w:ascii="Times New Roman"/>
          <w:b w:val="false"/>
          <w:i w:val="false"/>
          <w:color w:val="000000"/>
          <w:sz w:val="28"/>
        </w:rPr>
        <w:t xml:space="preserve">
     прочие выплаты </w:t>
      </w:r>
      <w:r>
        <w:br/>
      </w:r>
      <w:r>
        <w:rPr>
          <w:rFonts w:ascii="Times New Roman"/>
          <w:b w:val="false"/>
          <w:i w:val="false"/>
          <w:color w:val="000000"/>
          <w:sz w:val="28"/>
        </w:rPr>
        <w:t xml:space="preserve">
3.   Увеличение (+)/уменьшение </w:t>
      </w:r>
      <w:r>
        <w:br/>
      </w:r>
      <w:r>
        <w:rPr>
          <w:rFonts w:ascii="Times New Roman"/>
          <w:b w:val="false"/>
          <w:i w:val="false"/>
          <w:color w:val="000000"/>
          <w:sz w:val="28"/>
        </w:rPr>
        <w:t xml:space="preserve">
     (-) денег в результате </w:t>
      </w:r>
      <w:r>
        <w:br/>
      </w:r>
      <w:r>
        <w:rPr>
          <w:rFonts w:ascii="Times New Roman"/>
          <w:b w:val="false"/>
          <w:i w:val="false"/>
          <w:color w:val="000000"/>
          <w:sz w:val="28"/>
        </w:rPr>
        <w:t xml:space="preserve">
     финансовой деятельности </w:t>
      </w:r>
      <w:r>
        <w:br/>
      </w:r>
      <w:r>
        <w:rPr>
          <w:rFonts w:ascii="Times New Roman"/>
          <w:b w:val="false"/>
          <w:i w:val="false"/>
          <w:color w:val="000000"/>
          <w:sz w:val="28"/>
        </w:rPr>
        <w:t xml:space="preserve">
     Итого: Увеличение </w:t>
      </w:r>
      <w:r>
        <w:br/>
      </w:r>
      <w:r>
        <w:rPr>
          <w:rFonts w:ascii="Times New Roman"/>
          <w:b w:val="false"/>
          <w:i w:val="false"/>
          <w:color w:val="000000"/>
          <w:sz w:val="28"/>
        </w:rPr>
        <w:t xml:space="preserve">
     (+)/уменьшение (-) денег </w:t>
      </w:r>
      <w:r>
        <w:br/>
      </w:r>
      <w:r>
        <w:rPr>
          <w:rFonts w:ascii="Times New Roman"/>
          <w:b w:val="false"/>
          <w:i w:val="false"/>
          <w:color w:val="000000"/>
          <w:sz w:val="28"/>
        </w:rPr>
        <w:t xml:space="preserve">
     Деньги на начало отчетного </w:t>
      </w:r>
      <w:r>
        <w:br/>
      </w:r>
      <w:r>
        <w:rPr>
          <w:rFonts w:ascii="Times New Roman"/>
          <w:b w:val="false"/>
          <w:i w:val="false"/>
          <w:color w:val="000000"/>
          <w:sz w:val="28"/>
        </w:rPr>
        <w:t xml:space="preserve">
     периода </w:t>
      </w:r>
      <w:r>
        <w:br/>
      </w:r>
      <w:r>
        <w:rPr>
          <w:rFonts w:ascii="Times New Roman"/>
          <w:b w:val="false"/>
          <w:i w:val="false"/>
          <w:color w:val="000000"/>
          <w:sz w:val="28"/>
        </w:rPr>
        <w:t xml:space="preserve">
     Деньги на конец отчетного </w:t>
      </w:r>
      <w:r>
        <w:br/>
      </w:r>
      <w:r>
        <w:rPr>
          <w:rFonts w:ascii="Times New Roman"/>
          <w:b w:val="false"/>
          <w:i w:val="false"/>
          <w:color w:val="000000"/>
          <w:sz w:val="28"/>
        </w:rPr>
        <w:t xml:space="preserve">
     периода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Руководитель                               подпись* </w:t>
      </w:r>
    </w:p>
    <w:p>
      <w:pPr>
        <w:spacing w:after="0"/>
        <w:ind w:left="0"/>
        <w:jc w:val="both"/>
      </w:pPr>
      <w:r>
        <w:rPr>
          <w:rFonts w:ascii="Times New Roman"/>
          <w:b w:val="false"/>
          <w:i w:val="false"/>
          <w:color w:val="000000"/>
          <w:sz w:val="28"/>
        </w:rPr>
        <w:t xml:space="preserve">      Гл.бухгалтер                               подпись* </w:t>
      </w:r>
    </w:p>
    <w:p>
      <w:pPr>
        <w:spacing w:after="0"/>
        <w:ind w:left="0"/>
        <w:jc w:val="both"/>
      </w:pPr>
      <w:r>
        <w:rPr>
          <w:rFonts w:ascii="Times New Roman"/>
          <w:b w:val="false"/>
          <w:i w:val="false"/>
          <w:color w:val="000000"/>
          <w:sz w:val="28"/>
        </w:rPr>
        <w:t xml:space="preserve">                                  фамилия и N телефона исполнителя </w:t>
      </w:r>
    </w:p>
    <w:p>
      <w:pPr>
        <w:spacing w:after="0"/>
        <w:ind w:left="0"/>
        <w:jc w:val="both"/>
      </w:pPr>
      <w:r>
        <w:rPr>
          <w:rFonts w:ascii="Times New Roman"/>
          <w:b w:val="false"/>
          <w:i w:val="false"/>
          <w:color w:val="000000"/>
          <w:sz w:val="28"/>
        </w:rPr>
        <w:t xml:space="preserve">      *Подписи скрепляются печатью </w:t>
      </w:r>
      <w:r>
        <w:br/>
      </w:r>
      <w:r>
        <w:rPr>
          <w:rFonts w:ascii="Times New Roman"/>
          <w:b w:val="false"/>
          <w:i w:val="false"/>
          <w:color w:val="000000"/>
          <w:sz w:val="28"/>
        </w:rPr>
        <w:t xml:space="preserve">
____________________________________________________________________ </w:t>
      </w:r>
    </w:p>
    <w:bookmarkStart w:name="z15" w:id="14"/>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Инструкции по заполнению </w:t>
      </w:r>
      <w:r>
        <w:br/>
      </w:r>
      <w:r>
        <w:rPr>
          <w:rFonts w:ascii="Times New Roman"/>
          <w:b w:val="false"/>
          <w:i w:val="false"/>
          <w:color w:val="000000"/>
          <w:sz w:val="28"/>
        </w:rPr>
        <w:t xml:space="preserve">
форм финансовой информации, </w:t>
      </w:r>
      <w:r>
        <w:br/>
      </w:r>
      <w:r>
        <w:rPr>
          <w:rFonts w:ascii="Times New Roman"/>
          <w:b w:val="false"/>
          <w:i w:val="false"/>
          <w:color w:val="000000"/>
          <w:sz w:val="28"/>
        </w:rPr>
        <w:t xml:space="preserve">
утвержденной приказом   </w:t>
      </w:r>
      <w:r>
        <w:br/>
      </w:r>
      <w:r>
        <w:rPr>
          <w:rFonts w:ascii="Times New Roman"/>
          <w:b w:val="false"/>
          <w:i w:val="false"/>
          <w:color w:val="000000"/>
          <w:sz w:val="28"/>
        </w:rPr>
        <w:t xml:space="preserve">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02.04.2003 года N 135 </w:t>
      </w:r>
    </w:p>
    <w:bookmarkEnd w:id="14"/>
    <w:p>
      <w:pPr>
        <w:spacing w:after="0"/>
        <w:ind w:left="0"/>
        <w:jc w:val="both"/>
      </w:pPr>
      <w:r>
        <w:rPr>
          <w:rFonts w:ascii="Times New Roman"/>
          <w:b w:val="false"/>
          <w:i w:val="false"/>
          <w:color w:val="000000"/>
          <w:sz w:val="28"/>
        </w:rPr>
        <w:t xml:space="preserve">Форма 5  </w:t>
      </w:r>
    </w:p>
    <w:p>
      <w:pPr>
        <w:spacing w:after="0"/>
        <w:ind w:left="0"/>
        <w:jc w:val="both"/>
      </w:pPr>
      <w:r>
        <w:rPr>
          <w:rFonts w:ascii="Times New Roman"/>
          <w:b/>
          <w:i w:val="false"/>
          <w:color w:val="000000"/>
          <w:sz w:val="28"/>
        </w:rPr>
        <w:t xml:space="preserve">                  Отчет о составе расходов периода </w:t>
      </w:r>
    </w:p>
    <w:p>
      <w:pPr>
        <w:spacing w:after="0"/>
        <w:ind w:left="0"/>
        <w:jc w:val="both"/>
      </w:pPr>
      <w:r>
        <w:rPr>
          <w:rFonts w:ascii="Times New Roman"/>
          <w:b w:val="false"/>
          <w:i w:val="false"/>
          <w:color w:val="000000"/>
          <w:sz w:val="28"/>
        </w:rPr>
        <w:t xml:space="preserve">      Наименование юридического лица период </w:t>
      </w:r>
      <w:r>
        <w:br/>
      </w:r>
      <w:r>
        <w:rPr>
          <w:rFonts w:ascii="Times New Roman"/>
          <w:b w:val="false"/>
          <w:i w:val="false"/>
          <w:color w:val="000000"/>
          <w:sz w:val="28"/>
        </w:rPr>
        <w:t xml:space="preserve">
      с 01__20__ года по 01__20__ года </w:t>
      </w:r>
    </w:p>
    <w:p>
      <w:pPr>
        <w:spacing w:after="0"/>
        <w:ind w:left="0"/>
        <w:jc w:val="both"/>
      </w:pPr>
      <w:r>
        <w:rPr>
          <w:rFonts w:ascii="Times New Roman"/>
          <w:b w:val="false"/>
          <w:i w:val="false"/>
          <w:color w:val="000000"/>
          <w:sz w:val="28"/>
        </w:rPr>
        <w:t xml:space="preserve">      тыс.тенге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 Наименование показателей |За предыдущий|План на |За отчетный </w:t>
      </w:r>
      <w:r>
        <w:br/>
      </w:r>
      <w:r>
        <w:rPr>
          <w:rFonts w:ascii="Times New Roman"/>
          <w:b w:val="false"/>
          <w:i w:val="false"/>
          <w:color w:val="000000"/>
          <w:sz w:val="28"/>
        </w:rPr>
        <w:t xml:space="preserve">
     |                          |    период   |отчетный|   период </w:t>
      </w:r>
      <w:r>
        <w:br/>
      </w:r>
      <w:r>
        <w:rPr>
          <w:rFonts w:ascii="Times New Roman"/>
          <w:b w:val="false"/>
          <w:i w:val="false"/>
          <w:color w:val="000000"/>
          <w:sz w:val="28"/>
        </w:rPr>
        <w:t xml:space="preserve">
     |                          |             | период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1     Общие и административные </w:t>
      </w:r>
      <w:r>
        <w:br/>
      </w:r>
      <w:r>
        <w:rPr>
          <w:rFonts w:ascii="Times New Roman"/>
          <w:b w:val="false"/>
          <w:i w:val="false"/>
          <w:color w:val="000000"/>
          <w:sz w:val="28"/>
        </w:rPr>
        <w:t xml:space="preserve">
      расходы, всего </w:t>
      </w:r>
      <w:r>
        <w:br/>
      </w:r>
      <w:r>
        <w:rPr>
          <w:rFonts w:ascii="Times New Roman"/>
          <w:b w:val="false"/>
          <w:i w:val="false"/>
          <w:color w:val="000000"/>
          <w:sz w:val="28"/>
        </w:rPr>
        <w:t xml:space="preserve">
1.1   Материалы </w:t>
      </w:r>
      <w:r>
        <w:br/>
      </w:r>
      <w:r>
        <w:rPr>
          <w:rFonts w:ascii="Times New Roman"/>
          <w:b w:val="false"/>
          <w:i w:val="false"/>
          <w:color w:val="000000"/>
          <w:sz w:val="28"/>
        </w:rPr>
        <w:t xml:space="preserve">
1.2   Оплата труда работников </w:t>
      </w:r>
      <w:r>
        <w:br/>
      </w:r>
      <w:r>
        <w:rPr>
          <w:rFonts w:ascii="Times New Roman"/>
          <w:b w:val="false"/>
          <w:i w:val="false"/>
          <w:color w:val="000000"/>
          <w:sz w:val="28"/>
        </w:rPr>
        <w:t xml:space="preserve">
1.3   Отчисления от оплаты труда </w:t>
      </w:r>
      <w:r>
        <w:br/>
      </w:r>
      <w:r>
        <w:rPr>
          <w:rFonts w:ascii="Times New Roman"/>
          <w:b w:val="false"/>
          <w:i w:val="false"/>
          <w:color w:val="000000"/>
          <w:sz w:val="28"/>
        </w:rPr>
        <w:t xml:space="preserve">
1.4   Износ основных средств и </w:t>
      </w:r>
      <w:r>
        <w:br/>
      </w:r>
      <w:r>
        <w:rPr>
          <w:rFonts w:ascii="Times New Roman"/>
          <w:b w:val="false"/>
          <w:i w:val="false"/>
          <w:color w:val="000000"/>
          <w:sz w:val="28"/>
        </w:rPr>
        <w:t xml:space="preserve">
      амортизация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1.5   Обслуживание и ремонт </w:t>
      </w:r>
      <w:r>
        <w:br/>
      </w:r>
      <w:r>
        <w:rPr>
          <w:rFonts w:ascii="Times New Roman"/>
          <w:b w:val="false"/>
          <w:i w:val="false"/>
          <w:color w:val="000000"/>
          <w:sz w:val="28"/>
        </w:rPr>
        <w:t xml:space="preserve">
      основных средств и </w:t>
      </w:r>
      <w:r>
        <w:br/>
      </w:r>
      <w:r>
        <w:rPr>
          <w:rFonts w:ascii="Times New Roman"/>
          <w:b w:val="false"/>
          <w:i w:val="false"/>
          <w:color w:val="000000"/>
          <w:sz w:val="28"/>
        </w:rPr>
        <w:t xml:space="preserve">
      нематериальных активов </w:t>
      </w:r>
      <w:r>
        <w:br/>
      </w:r>
      <w:r>
        <w:rPr>
          <w:rFonts w:ascii="Times New Roman"/>
          <w:b w:val="false"/>
          <w:i w:val="false"/>
          <w:color w:val="000000"/>
          <w:sz w:val="28"/>
        </w:rPr>
        <w:t xml:space="preserve">
1.6   Коммунальные расходы </w:t>
      </w:r>
      <w:r>
        <w:br/>
      </w:r>
      <w:r>
        <w:rPr>
          <w:rFonts w:ascii="Times New Roman"/>
          <w:b w:val="false"/>
          <w:i w:val="false"/>
          <w:color w:val="000000"/>
          <w:sz w:val="28"/>
        </w:rPr>
        <w:t xml:space="preserve">
1.7   Командировочные расходы,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1.7.1 в пределах установленных </w:t>
      </w:r>
      <w:r>
        <w:br/>
      </w:r>
      <w:r>
        <w:rPr>
          <w:rFonts w:ascii="Times New Roman"/>
          <w:b w:val="false"/>
          <w:i w:val="false"/>
          <w:color w:val="000000"/>
          <w:sz w:val="28"/>
        </w:rPr>
        <w:t xml:space="preserve">
      норм </w:t>
      </w:r>
      <w:r>
        <w:br/>
      </w:r>
      <w:r>
        <w:rPr>
          <w:rFonts w:ascii="Times New Roman"/>
          <w:b w:val="false"/>
          <w:i w:val="false"/>
          <w:color w:val="000000"/>
          <w:sz w:val="28"/>
        </w:rPr>
        <w:t xml:space="preserve">
1.7.2 сверх норм </w:t>
      </w:r>
      <w:r>
        <w:br/>
      </w:r>
      <w:r>
        <w:rPr>
          <w:rFonts w:ascii="Times New Roman"/>
          <w:b w:val="false"/>
          <w:i w:val="false"/>
          <w:color w:val="000000"/>
          <w:sz w:val="28"/>
        </w:rPr>
        <w:t xml:space="preserve">
1.8   Представительские расходы </w:t>
      </w:r>
      <w:r>
        <w:br/>
      </w:r>
      <w:r>
        <w:rPr>
          <w:rFonts w:ascii="Times New Roman"/>
          <w:b w:val="false"/>
          <w:i w:val="false"/>
          <w:color w:val="000000"/>
          <w:sz w:val="28"/>
        </w:rPr>
        <w:t xml:space="preserve">
1.9   Расходы на повышение </w:t>
      </w:r>
      <w:r>
        <w:br/>
      </w:r>
      <w:r>
        <w:rPr>
          <w:rFonts w:ascii="Times New Roman"/>
          <w:b w:val="false"/>
          <w:i w:val="false"/>
          <w:color w:val="000000"/>
          <w:sz w:val="28"/>
        </w:rPr>
        <w:t xml:space="preserve">
      квалификации работников </w:t>
      </w:r>
      <w:r>
        <w:br/>
      </w:r>
      <w:r>
        <w:rPr>
          <w:rFonts w:ascii="Times New Roman"/>
          <w:b w:val="false"/>
          <w:i w:val="false"/>
          <w:color w:val="000000"/>
          <w:sz w:val="28"/>
        </w:rPr>
        <w:t xml:space="preserve">
1.10  Расходы на содержание </w:t>
      </w:r>
      <w:r>
        <w:br/>
      </w:r>
      <w:r>
        <w:rPr>
          <w:rFonts w:ascii="Times New Roman"/>
          <w:b w:val="false"/>
          <w:i w:val="false"/>
          <w:color w:val="000000"/>
          <w:sz w:val="28"/>
        </w:rPr>
        <w:t xml:space="preserve">
      Совета директоров </w:t>
      </w:r>
      <w:r>
        <w:br/>
      </w:r>
      <w:r>
        <w:rPr>
          <w:rFonts w:ascii="Times New Roman"/>
          <w:b w:val="false"/>
          <w:i w:val="false"/>
          <w:color w:val="000000"/>
          <w:sz w:val="28"/>
        </w:rPr>
        <w:t xml:space="preserve">
1.11  Расходы по налогам </w:t>
      </w:r>
      <w:r>
        <w:br/>
      </w:r>
      <w:r>
        <w:rPr>
          <w:rFonts w:ascii="Times New Roman"/>
          <w:b w:val="false"/>
          <w:i w:val="false"/>
          <w:color w:val="000000"/>
          <w:sz w:val="28"/>
        </w:rPr>
        <w:t xml:space="preserve">
1.12  Канцелярские и </w:t>
      </w:r>
      <w:r>
        <w:br/>
      </w:r>
      <w:r>
        <w:rPr>
          <w:rFonts w:ascii="Times New Roman"/>
          <w:b w:val="false"/>
          <w:i w:val="false"/>
          <w:color w:val="000000"/>
          <w:sz w:val="28"/>
        </w:rPr>
        <w:t xml:space="preserve">
      типографские расходы </w:t>
      </w:r>
      <w:r>
        <w:br/>
      </w:r>
      <w:r>
        <w:rPr>
          <w:rFonts w:ascii="Times New Roman"/>
          <w:b w:val="false"/>
          <w:i w:val="false"/>
          <w:color w:val="000000"/>
          <w:sz w:val="28"/>
        </w:rPr>
        <w:t xml:space="preserve">
1.13  Услуги связи </w:t>
      </w:r>
      <w:r>
        <w:br/>
      </w:r>
      <w:r>
        <w:rPr>
          <w:rFonts w:ascii="Times New Roman"/>
          <w:b w:val="false"/>
          <w:i w:val="false"/>
          <w:color w:val="000000"/>
          <w:sz w:val="28"/>
        </w:rPr>
        <w:t xml:space="preserve">
1.14  Расходы на охрану </w:t>
      </w:r>
      <w:r>
        <w:br/>
      </w:r>
      <w:r>
        <w:rPr>
          <w:rFonts w:ascii="Times New Roman"/>
          <w:b w:val="false"/>
          <w:i w:val="false"/>
          <w:color w:val="000000"/>
          <w:sz w:val="28"/>
        </w:rPr>
        <w:t xml:space="preserve">
1.15  Консультационные </w:t>
      </w:r>
      <w:r>
        <w:br/>
      </w:r>
      <w:r>
        <w:rPr>
          <w:rFonts w:ascii="Times New Roman"/>
          <w:b w:val="false"/>
          <w:i w:val="false"/>
          <w:color w:val="000000"/>
          <w:sz w:val="28"/>
        </w:rPr>
        <w:t xml:space="preserve">
      (аудиторские) и </w:t>
      </w:r>
      <w:r>
        <w:br/>
      </w:r>
      <w:r>
        <w:rPr>
          <w:rFonts w:ascii="Times New Roman"/>
          <w:b w:val="false"/>
          <w:i w:val="false"/>
          <w:color w:val="000000"/>
          <w:sz w:val="28"/>
        </w:rPr>
        <w:t xml:space="preserve">
      информационные услуги </w:t>
      </w:r>
      <w:r>
        <w:br/>
      </w:r>
      <w:r>
        <w:rPr>
          <w:rFonts w:ascii="Times New Roman"/>
          <w:b w:val="false"/>
          <w:i w:val="false"/>
          <w:color w:val="000000"/>
          <w:sz w:val="28"/>
        </w:rPr>
        <w:t xml:space="preserve">
1.16  Банковские услуги </w:t>
      </w:r>
      <w:r>
        <w:br/>
      </w:r>
      <w:r>
        <w:rPr>
          <w:rFonts w:ascii="Times New Roman"/>
          <w:b w:val="false"/>
          <w:i w:val="false"/>
          <w:color w:val="000000"/>
          <w:sz w:val="28"/>
        </w:rPr>
        <w:t xml:space="preserve">
1.17  Расходы на страхование </w:t>
      </w:r>
      <w:r>
        <w:br/>
      </w:r>
      <w:r>
        <w:rPr>
          <w:rFonts w:ascii="Times New Roman"/>
          <w:b w:val="false"/>
          <w:i w:val="false"/>
          <w:color w:val="000000"/>
          <w:sz w:val="28"/>
        </w:rPr>
        <w:t xml:space="preserve">
1.18  Судебные издержки </w:t>
      </w:r>
      <w:r>
        <w:br/>
      </w:r>
      <w:r>
        <w:rPr>
          <w:rFonts w:ascii="Times New Roman"/>
          <w:b w:val="false"/>
          <w:i w:val="false"/>
          <w:color w:val="000000"/>
          <w:sz w:val="28"/>
        </w:rPr>
        <w:t xml:space="preserve">
1.19  Штрафы, пени и неустойки </w:t>
      </w:r>
      <w:r>
        <w:br/>
      </w:r>
      <w:r>
        <w:rPr>
          <w:rFonts w:ascii="Times New Roman"/>
          <w:b w:val="false"/>
          <w:i w:val="false"/>
          <w:color w:val="000000"/>
          <w:sz w:val="28"/>
        </w:rPr>
        <w:t xml:space="preserve">
      за нарушение условий </w:t>
      </w:r>
      <w:r>
        <w:br/>
      </w:r>
      <w:r>
        <w:rPr>
          <w:rFonts w:ascii="Times New Roman"/>
          <w:b w:val="false"/>
          <w:i w:val="false"/>
          <w:color w:val="000000"/>
          <w:sz w:val="28"/>
        </w:rPr>
        <w:t xml:space="preserve">
      договора </w:t>
      </w:r>
      <w:r>
        <w:br/>
      </w:r>
      <w:r>
        <w:rPr>
          <w:rFonts w:ascii="Times New Roman"/>
          <w:b w:val="false"/>
          <w:i w:val="false"/>
          <w:color w:val="000000"/>
          <w:sz w:val="28"/>
        </w:rPr>
        <w:t xml:space="preserve">
1.20  Штрафы и пени за сокрытие </w:t>
      </w:r>
      <w:r>
        <w:br/>
      </w:r>
      <w:r>
        <w:rPr>
          <w:rFonts w:ascii="Times New Roman"/>
          <w:b w:val="false"/>
          <w:i w:val="false"/>
          <w:color w:val="000000"/>
          <w:sz w:val="28"/>
        </w:rPr>
        <w:t xml:space="preserve">
      (занижение) дохода </w:t>
      </w:r>
      <w:r>
        <w:br/>
      </w:r>
      <w:r>
        <w:rPr>
          <w:rFonts w:ascii="Times New Roman"/>
          <w:b w:val="false"/>
          <w:i w:val="false"/>
          <w:color w:val="000000"/>
          <w:sz w:val="28"/>
        </w:rPr>
        <w:t xml:space="preserve">
1.21  Убытки от хищений, </w:t>
      </w:r>
      <w:r>
        <w:br/>
      </w:r>
      <w:r>
        <w:rPr>
          <w:rFonts w:ascii="Times New Roman"/>
          <w:b w:val="false"/>
          <w:i w:val="false"/>
          <w:color w:val="000000"/>
          <w:sz w:val="28"/>
        </w:rPr>
        <w:t xml:space="preserve">
      сверхнормативные потери, </w:t>
      </w:r>
      <w:r>
        <w:br/>
      </w:r>
      <w:r>
        <w:rPr>
          <w:rFonts w:ascii="Times New Roman"/>
          <w:b w:val="false"/>
          <w:i w:val="false"/>
          <w:color w:val="000000"/>
          <w:sz w:val="28"/>
        </w:rPr>
        <w:t xml:space="preserve">
      порча, недостача ТМЗ </w:t>
      </w:r>
      <w:r>
        <w:br/>
      </w:r>
      <w:r>
        <w:rPr>
          <w:rFonts w:ascii="Times New Roman"/>
          <w:b w:val="false"/>
          <w:i w:val="false"/>
          <w:color w:val="000000"/>
          <w:sz w:val="28"/>
        </w:rPr>
        <w:t xml:space="preserve">
1.22  Расходы по аренде </w:t>
      </w:r>
      <w:r>
        <w:br/>
      </w:r>
      <w:r>
        <w:rPr>
          <w:rFonts w:ascii="Times New Roman"/>
          <w:b w:val="false"/>
          <w:i w:val="false"/>
          <w:color w:val="000000"/>
          <w:sz w:val="28"/>
        </w:rPr>
        <w:t xml:space="preserve">
1.23  Расходы на социальную </w:t>
      </w:r>
      <w:r>
        <w:br/>
      </w:r>
      <w:r>
        <w:rPr>
          <w:rFonts w:ascii="Times New Roman"/>
          <w:b w:val="false"/>
          <w:i w:val="false"/>
          <w:color w:val="000000"/>
          <w:sz w:val="28"/>
        </w:rPr>
        <w:t xml:space="preserve">
      сферу </w:t>
      </w:r>
      <w:r>
        <w:br/>
      </w:r>
      <w:r>
        <w:rPr>
          <w:rFonts w:ascii="Times New Roman"/>
          <w:b w:val="false"/>
          <w:i w:val="false"/>
          <w:color w:val="000000"/>
          <w:sz w:val="28"/>
        </w:rPr>
        <w:t xml:space="preserve">
1.24  Расходы по созданию </w:t>
      </w:r>
      <w:r>
        <w:br/>
      </w:r>
      <w:r>
        <w:rPr>
          <w:rFonts w:ascii="Times New Roman"/>
          <w:b w:val="false"/>
          <w:i w:val="false"/>
          <w:color w:val="000000"/>
          <w:sz w:val="28"/>
        </w:rPr>
        <w:t xml:space="preserve">
      резервов по сомнительным </w:t>
      </w:r>
      <w:r>
        <w:br/>
      </w:r>
      <w:r>
        <w:rPr>
          <w:rFonts w:ascii="Times New Roman"/>
          <w:b w:val="false"/>
          <w:i w:val="false"/>
          <w:color w:val="000000"/>
          <w:sz w:val="28"/>
        </w:rPr>
        <w:t xml:space="preserve">
      требованиям </w:t>
      </w:r>
      <w:r>
        <w:br/>
      </w:r>
      <w:r>
        <w:rPr>
          <w:rFonts w:ascii="Times New Roman"/>
          <w:b w:val="false"/>
          <w:i w:val="false"/>
          <w:color w:val="000000"/>
          <w:sz w:val="28"/>
        </w:rPr>
        <w:t xml:space="preserve">
1.25  На проведение праздничных, </w:t>
      </w:r>
      <w:r>
        <w:br/>
      </w:r>
      <w:r>
        <w:rPr>
          <w:rFonts w:ascii="Times New Roman"/>
          <w:b w:val="false"/>
          <w:i w:val="false"/>
          <w:color w:val="000000"/>
          <w:sz w:val="28"/>
        </w:rPr>
        <w:t xml:space="preserve">
      культурно-массовых и </w:t>
      </w:r>
      <w:r>
        <w:br/>
      </w:r>
      <w:r>
        <w:rPr>
          <w:rFonts w:ascii="Times New Roman"/>
          <w:b w:val="false"/>
          <w:i w:val="false"/>
          <w:color w:val="000000"/>
          <w:sz w:val="28"/>
        </w:rPr>
        <w:t xml:space="preserve">
      спортивных мероприятий </w:t>
      </w:r>
      <w:r>
        <w:br/>
      </w:r>
      <w:r>
        <w:rPr>
          <w:rFonts w:ascii="Times New Roman"/>
          <w:b w:val="false"/>
          <w:i w:val="false"/>
          <w:color w:val="000000"/>
          <w:sz w:val="28"/>
        </w:rPr>
        <w:t xml:space="preserve">
1.26  Благотворительная помощь </w:t>
      </w:r>
      <w:r>
        <w:br/>
      </w:r>
      <w:r>
        <w:rPr>
          <w:rFonts w:ascii="Times New Roman"/>
          <w:b w:val="false"/>
          <w:i w:val="false"/>
          <w:color w:val="000000"/>
          <w:sz w:val="28"/>
        </w:rPr>
        <w:t xml:space="preserve">
1.27  Прочие расходы </w:t>
      </w:r>
    </w:p>
    <w:p>
      <w:pPr>
        <w:spacing w:after="0"/>
        <w:ind w:left="0"/>
        <w:jc w:val="both"/>
      </w:pPr>
      <w:r>
        <w:rPr>
          <w:rFonts w:ascii="Times New Roman"/>
          <w:b w:val="false"/>
          <w:i w:val="false"/>
          <w:color w:val="000000"/>
          <w:sz w:val="28"/>
        </w:rPr>
        <w:t xml:space="preserve">2     Расходы по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услуг), </w:t>
      </w:r>
      <w:r>
        <w:br/>
      </w:r>
      <w:r>
        <w:rPr>
          <w:rFonts w:ascii="Times New Roman"/>
          <w:b w:val="false"/>
          <w:i w:val="false"/>
          <w:color w:val="000000"/>
          <w:sz w:val="28"/>
        </w:rPr>
        <w:t xml:space="preserve">
      всего </w:t>
      </w:r>
    </w:p>
    <w:p>
      <w:pPr>
        <w:spacing w:after="0"/>
        <w:ind w:left="0"/>
        <w:jc w:val="both"/>
      </w:pPr>
      <w:r>
        <w:rPr>
          <w:rFonts w:ascii="Times New Roman"/>
          <w:b w:val="false"/>
          <w:i w:val="false"/>
          <w:color w:val="000000"/>
          <w:sz w:val="28"/>
        </w:rPr>
        <w:t xml:space="preserve">2.1   Материалы </w:t>
      </w:r>
      <w:r>
        <w:br/>
      </w:r>
      <w:r>
        <w:rPr>
          <w:rFonts w:ascii="Times New Roman"/>
          <w:b w:val="false"/>
          <w:i w:val="false"/>
          <w:color w:val="000000"/>
          <w:sz w:val="28"/>
        </w:rPr>
        <w:t xml:space="preserve">
2.2   Оплата труда работников </w:t>
      </w:r>
      <w:r>
        <w:br/>
      </w:r>
      <w:r>
        <w:rPr>
          <w:rFonts w:ascii="Times New Roman"/>
          <w:b w:val="false"/>
          <w:i w:val="false"/>
          <w:color w:val="000000"/>
          <w:sz w:val="28"/>
        </w:rPr>
        <w:t xml:space="preserve">
2.3   Отчисления от оплаты труда </w:t>
      </w:r>
      <w:r>
        <w:br/>
      </w:r>
      <w:r>
        <w:rPr>
          <w:rFonts w:ascii="Times New Roman"/>
          <w:b w:val="false"/>
          <w:i w:val="false"/>
          <w:color w:val="000000"/>
          <w:sz w:val="28"/>
        </w:rPr>
        <w:t xml:space="preserve">
2.4   Износ основных средств и </w:t>
      </w:r>
      <w:r>
        <w:br/>
      </w:r>
      <w:r>
        <w:rPr>
          <w:rFonts w:ascii="Times New Roman"/>
          <w:b w:val="false"/>
          <w:i w:val="false"/>
          <w:color w:val="000000"/>
          <w:sz w:val="28"/>
        </w:rPr>
        <w:t xml:space="preserve">
      амортизация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2.5   Ремонт и обслуживание </w:t>
      </w:r>
      <w:r>
        <w:br/>
      </w:r>
      <w:r>
        <w:rPr>
          <w:rFonts w:ascii="Times New Roman"/>
          <w:b w:val="false"/>
          <w:i w:val="false"/>
          <w:color w:val="000000"/>
          <w:sz w:val="28"/>
        </w:rPr>
        <w:t xml:space="preserve">
      основных средств и </w:t>
      </w:r>
      <w:r>
        <w:br/>
      </w:r>
      <w:r>
        <w:rPr>
          <w:rFonts w:ascii="Times New Roman"/>
          <w:b w:val="false"/>
          <w:i w:val="false"/>
          <w:color w:val="000000"/>
          <w:sz w:val="28"/>
        </w:rPr>
        <w:t xml:space="preserve">
      нематериальных активов </w:t>
      </w:r>
      <w:r>
        <w:br/>
      </w:r>
      <w:r>
        <w:rPr>
          <w:rFonts w:ascii="Times New Roman"/>
          <w:b w:val="false"/>
          <w:i w:val="false"/>
          <w:color w:val="000000"/>
          <w:sz w:val="28"/>
        </w:rPr>
        <w:t xml:space="preserve">
2.6   Коммунальные расходы </w:t>
      </w:r>
      <w:r>
        <w:br/>
      </w:r>
      <w:r>
        <w:rPr>
          <w:rFonts w:ascii="Times New Roman"/>
          <w:b w:val="false"/>
          <w:i w:val="false"/>
          <w:color w:val="000000"/>
          <w:sz w:val="28"/>
        </w:rPr>
        <w:t xml:space="preserve">
2.7   Командировочные расходы,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2.7.1 в пределах установленных </w:t>
      </w:r>
      <w:r>
        <w:br/>
      </w:r>
      <w:r>
        <w:rPr>
          <w:rFonts w:ascii="Times New Roman"/>
          <w:b w:val="false"/>
          <w:i w:val="false"/>
          <w:color w:val="000000"/>
          <w:sz w:val="28"/>
        </w:rPr>
        <w:t xml:space="preserve">
      норм </w:t>
      </w:r>
      <w:r>
        <w:br/>
      </w:r>
      <w:r>
        <w:rPr>
          <w:rFonts w:ascii="Times New Roman"/>
          <w:b w:val="false"/>
          <w:i w:val="false"/>
          <w:color w:val="000000"/>
          <w:sz w:val="28"/>
        </w:rPr>
        <w:t xml:space="preserve">
2.7.2 сверх норм </w:t>
      </w:r>
      <w:r>
        <w:br/>
      </w:r>
      <w:r>
        <w:rPr>
          <w:rFonts w:ascii="Times New Roman"/>
          <w:b w:val="false"/>
          <w:i w:val="false"/>
          <w:color w:val="000000"/>
          <w:sz w:val="28"/>
        </w:rPr>
        <w:t xml:space="preserve">
2.8   Расходы по погрузке, </w:t>
      </w:r>
      <w:r>
        <w:br/>
      </w:r>
      <w:r>
        <w:rPr>
          <w:rFonts w:ascii="Times New Roman"/>
          <w:b w:val="false"/>
          <w:i w:val="false"/>
          <w:color w:val="000000"/>
          <w:sz w:val="28"/>
        </w:rPr>
        <w:t xml:space="preserve">
      транспортировке и хранению </w:t>
      </w:r>
      <w:r>
        <w:br/>
      </w:r>
      <w:r>
        <w:rPr>
          <w:rFonts w:ascii="Times New Roman"/>
          <w:b w:val="false"/>
          <w:i w:val="false"/>
          <w:color w:val="000000"/>
          <w:sz w:val="28"/>
        </w:rPr>
        <w:t xml:space="preserve">
2.9   Расходы на рекламу и </w:t>
      </w:r>
      <w:r>
        <w:br/>
      </w:r>
      <w:r>
        <w:rPr>
          <w:rFonts w:ascii="Times New Roman"/>
          <w:b w:val="false"/>
          <w:i w:val="false"/>
          <w:color w:val="000000"/>
          <w:sz w:val="28"/>
        </w:rPr>
        <w:t xml:space="preserve">
      маркетинг </w:t>
      </w:r>
      <w:r>
        <w:br/>
      </w:r>
      <w:r>
        <w:rPr>
          <w:rFonts w:ascii="Times New Roman"/>
          <w:b w:val="false"/>
          <w:i w:val="false"/>
          <w:color w:val="000000"/>
          <w:sz w:val="28"/>
        </w:rPr>
        <w:t xml:space="preserve">
2.10  Расходы по аренде </w:t>
      </w:r>
      <w:r>
        <w:br/>
      </w:r>
      <w:r>
        <w:rPr>
          <w:rFonts w:ascii="Times New Roman"/>
          <w:b w:val="false"/>
          <w:i w:val="false"/>
          <w:color w:val="000000"/>
          <w:sz w:val="28"/>
        </w:rPr>
        <w:t xml:space="preserve">
2.11  Расходы на социальную </w:t>
      </w:r>
      <w:r>
        <w:br/>
      </w:r>
      <w:r>
        <w:rPr>
          <w:rFonts w:ascii="Times New Roman"/>
          <w:b w:val="false"/>
          <w:i w:val="false"/>
          <w:color w:val="000000"/>
          <w:sz w:val="28"/>
        </w:rPr>
        <w:t xml:space="preserve">
      сферу </w:t>
      </w:r>
      <w:r>
        <w:br/>
      </w:r>
      <w:r>
        <w:rPr>
          <w:rFonts w:ascii="Times New Roman"/>
          <w:b w:val="false"/>
          <w:i w:val="false"/>
          <w:color w:val="000000"/>
          <w:sz w:val="28"/>
        </w:rPr>
        <w:t xml:space="preserve">
2.12  Прочие расходы </w:t>
      </w:r>
    </w:p>
    <w:p>
      <w:pPr>
        <w:spacing w:after="0"/>
        <w:ind w:left="0"/>
        <w:jc w:val="both"/>
      </w:pPr>
      <w:r>
        <w:rPr>
          <w:rFonts w:ascii="Times New Roman"/>
          <w:b w:val="false"/>
          <w:i w:val="false"/>
          <w:color w:val="000000"/>
          <w:sz w:val="28"/>
        </w:rPr>
        <w:t xml:space="preserve">3     Расходы в виде </w:t>
      </w:r>
      <w:r>
        <w:br/>
      </w:r>
      <w:r>
        <w:rPr>
          <w:rFonts w:ascii="Times New Roman"/>
          <w:b w:val="false"/>
          <w:i w:val="false"/>
          <w:color w:val="000000"/>
          <w:sz w:val="28"/>
        </w:rPr>
        <w:t xml:space="preserve">
      вознаграждения, всего </w:t>
      </w:r>
      <w:r>
        <w:br/>
      </w:r>
      <w:r>
        <w:rPr>
          <w:rFonts w:ascii="Times New Roman"/>
          <w:b w:val="false"/>
          <w:i w:val="false"/>
          <w:color w:val="000000"/>
          <w:sz w:val="28"/>
        </w:rPr>
        <w:t xml:space="preserve">
3.1   Расходы по вознаграждению </w:t>
      </w:r>
      <w:r>
        <w:br/>
      </w:r>
      <w:r>
        <w:rPr>
          <w:rFonts w:ascii="Times New Roman"/>
          <w:b w:val="false"/>
          <w:i w:val="false"/>
          <w:color w:val="000000"/>
          <w:sz w:val="28"/>
        </w:rPr>
        <w:t xml:space="preserve">
      по займам банков </w:t>
      </w:r>
      <w:r>
        <w:br/>
      </w:r>
      <w:r>
        <w:rPr>
          <w:rFonts w:ascii="Times New Roman"/>
          <w:b w:val="false"/>
          <w:i w:val="false"/>
          <w:color w:val="000000"/>
          <w:sz w:val="28"/>
        </w:rPr>
        <w:t xml:space="preserve">
3.2   Расходы по вознаграждению </w:t>
      </w:r>
      <w:r>
        <w:br/>
      </w:r>
      <w:r>
        <w:rPr>
          <w:rFonts w:ascii="Times New Roman"/>
          <w:b w:val="false"/>
          <w:i w:val="false"/>
          <w:color w:val="000000"/>
          <w:sz w:val="28"/>
        </w:rPr>
        <w:t xml:space="preserve">
      по займам поставщиков </w:t>
      </w:r>
      <w:r>
        <w:br/>
      </w:r>
      <w:r>
        <w:rPr>
          <w:rFonts w:ascii="Times New Roman"/>
          <w:b w:val="false"/>
          <w:i w:val="false"/>
          <w:color w:val="000000"/>
          <w:sz w:val="28"/>
        </w:rPr>
        <w:t xml:space="preserve">
3.3   Расходы по вознаграждению </w:t>
      </w:r>
      <w:r>
        <w:br/>
      </w:r>
      <w:r>
        <w:rPr>
          <w:rFonts w:ascii="Times New Roman"/>
          <w:b w:val="false"/>
          <w:i w:val="false"/>
          <w:color w:val="000000"/>
          <w:sz w:val="28"/>
        </w:rPr>
        <w:t xml:space="preserve">
      по аренде </w:t>
      </w:r>
      <w:r>
        <w:br/>
      </w:r>
      <w:r>
        <w:rPr>
          <w:rFonts w:ascii="Times New Roman"/>
          <w:b w:val="false"/>
          <w:i w:val="false"/>
          <w:color w:val="000000"/>
          <w:sz w:val="28"/>
        </w:rPr>
        <w:t xml:space="preserve">
3.4   Прочие расходы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Руководитель                                подпись* </w:t>
      </w:r>
    </w:p>
    <w:p>
      <w:pPr>
        <w:spacing w:after="0"/>
        <w:ind w:left="0"/>
        <w:jc w:val="both"/>
      </w:pPr>
      <w:r>
        <w:rPr>
          <w:rFonts w:ascii="Times New Roman"/>
          <w:b w:val="false"/>
          <w:i w:val="false"/>
          <w:color w:val="000000"/>
          <w:sz w:val="28"/>
        </w:rPr>
        <w:t xml:space="preserve">      Гл.бухгалтер                                подпись* </w:t>
      </w:r>
    </w:p>
    <w:p>
      <w:pPr>
        <w:spacing w:after="0"/>
        <w:ind w:left="0"/>
        <w:jc w:val="both"/>
      </w:pPr>
      <w:r>
        <w:rPr>
          <w:rFonts w:ascii="Times New Roman"/>
          <w:b w:val="false"/>
          <w:i w:val="false"/>
          <w:color w:val="000000"/>
          <w:sz w:val="28"/>
        </w:rPr>
        <w:t xml:space="preserve">                                  фамилия и N телефона исполнителя </w:t>
      </w:r>
    </w:p>
    <w:p>
      <w:pPr>
        <w:spacing w:after="0"/>
        <w:ind w:left="0"/>
        <w:jc w:val="both"/>
      </w:pPr>
      <w:r>
        <w:rPr>
          <w:rFonts w:ascii="Times New Roman"/>
          <w:b w:val="false"/>
          <w:i w:val="false"/>
          <w:color w:val="000000"/>
          <w:sz w:val="28"/>
        </w:rPr>
        <w:t xml:space="preserve">     *Подписи скрепляются печатью </w:t>
      </w:r>
      <w:r>
        <w:br/>
      </w:r>
      <w:r>
        <w:rPr>
          <w:rFonts w:ascii="Times New Roman"/>
          <w:b w:val="false"/>
          <w:i w:val="false"/>
          <w:color w:val="000000"/>
          <w:sz w:val="28"/>
        </w:rPr>
        <w:t xml:space="preserve">
____________________________________________________________________ </w:t>
      </w:r>
    </w:p>
    <w:bookmarkStart w:name="z16" w:id="15"/>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Инструкции по заполнению </w:t>
      </w:r>
      <w:r>
        <w:br/>
      </w:r>
      <w:r>
        <w:rPr>
          <w:rFonts w:ascii="Times New Roman"/>
          <w:b w:val="false"/>
          <w:i w:val="false"/>
          <w:color w:val="000000"/>
          <w:sz w:val="28"/>
        </w:rPr>
        <w:t xml:space="preserve">
форм финансовой информации, </w:t>
      </w:r>
      <w:r>
        <w:br/>
      </w:r>
      <w:r>
        <w:rPr>
          <w:rFonts w:ascii="Times New Roman"/>
          <w:b w:val="false"/>
          <w:i w:val="false"/>
          <w:color w:val="000000"/>
          <w:sz w:val="28"/>
        </w:rPr>
        <w:t xml:space="preserve">
утвержденной приказом   </w:t>
      </w:r>
      <w:r>
        <w:br/>
      </w:r>
      <w:r>
        <w:rPr>
          <w:rFonts w:ascii="Times New Roman"/>
          <w:b w:val="false"/>
          <w:i w:val="false"/>
          <w:color w:val="000000"/>
          <w:sz w:val="28"/>
        </w:rPr>
        <w:t xml:space="preserve">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02.04.2003 года N 135 </w:t>
      </w:r>
    </w:p>
    <w:bookmarkEnd w:id="15"/>
    <w:p>
      <w:pPr>
        <w:spacing w:after="0"/>
        <w:ind w:left="0"/>
        <w:jc w:val="both"/>
      </w:pPr>
      <w:r>
        <w:rPr>
          <w:rFonts w:ascii="Times New Roman"/>
          <w:b w:val="false"/>
          <w:i w:val="false"/>
          <w:color w:val="000000"/>
          <w:sz w:val="28"/>
        </w:rPr>
        <w:t xml:space="preserve">Форма 6  </w:t>
      </w:r>
    </w:p>
    <w:p>
      <w:pPr>
        <w:spacing w:after="0"/>
        <w:ind w:left="0"/>
        <w:jc w:val="both"/>
      </w:pPr>
      <w:r>
        <w:rPr>
          <w:rFonts w:ascii="Times New Roman"/>
          <w:b/>
          <w:i w:val="false"/>
          <w:color w:val="000000"/>
          <w:sz w:val="28"/>
        </w:rPr>
        <w:t xml:space="preserve">                           Отчет по труду </w:t>
      </w:r>
    </w:p>
    <w:p>
      <w:pPr>
        <w:spacing w:after="0"/>
        <w:ind w:left="0"/>
        <w:jc w:val="both"/>
      </w:pPr>
      <w:r>
        <w:rPr>
          <w:rFonts w:ascii="Times New Roman"/>
          <w:b w:val="false"/>
          <w:i w:val="false"/>
          <w:color w:val="000000"/>
          <w:sz w:val="28"/>
        </w:rPr>
        <w:t xml:space="preserve">      Наименование юридического лица </w:t>
      </w:r>
      <w:r>
        <w:br/>
      </w:r>
      <w:r>
        <w:rPr>
          <w:rFonts w:ascii="Times New Roman"/>
          <w:b w:val="false"/>
          <w:i w:val="false"/>
          <w:color w:val="000000"/>
          <w:sz w:val="28"/>
        </w:rPr>
        <w:t xml:space="preserve">
      период с 01__20__ года по 01__20__года </w:t>
      </w:r>
    </w:p>
    <w:p>
      <w:pPr>
        <w:spacing w:after="0"/>
        <w:ind w:left="0"/>
        <w:jc w:val="both"/>
      </w:pPr>
      <w:r>
        <w:rPr>
          <w:rFonts w:ascii="Times New Roman"/>
          <w:b/>
          <w:i w:val="false"/>
          <w:color w:val="000000"/>
          <w:sz w:val="28"/>
        </w:rPr>
        <w:t xml:space="preserve">         1. Численность работников и фонд заработной платы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 Наименование показателя |Ед.измерения|За предыду-|За отчет- </w:t>
      </w:r>
      <w:r>
        <w:br/>
      </w:r>
      <w:r>
        <w:rPr>
          <w:rFonts w:ascii="Times New Roman"/>
          <w:b w:val="false"/>
          <w:i w:val="false"/>
          <w:color w:val="000000"/>
          <w:sz w:val="28"/>
        </w:rPr>
        <w:t xml:space="preserve">
     |                         |            |щий период |ный период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r>
        <w:br/>
      </w:r>
      <w:r>
        <w:rPr>
          <w:rFonts w:ascii="Times New Roman"/>
          <w:b w:val="false"/>
          <w:i w:val="false"/>
          <w:color w:val="000000"/>
          <w:sz w:val="28"/>
        </w:rPr>
        <w:t xml:space="preserve">
001   Фактическая численность </w:t>
      </w:r>
      <w:r>
        <w:br/>
      </w:r>
      <w:r>
        <w:rPr>
          <w:rFonts w:ascii="Times New Roman"/>
          <w:b w:val="false"/>
          <w:i w:val="false"/>
          <w:color w:val="000000"/>
          <w:sz w:val="28"/>
        </w:rPr>
        <w:t xml:space="preserve">
      работников в среднем за </w:t>
      </w:r>
      <w:r>
        <w:br/>
      </w:r>
      <w:r>
        <w:rPr>
          <w:rFonts w:ascii="Times New Roman"/>
          <w:b w:val="false"/>
          <w:i w:val="false"/>
          <w:color w:val="000000"/>
          <w:sz w:val="28"/>
        </w:rPr>
        <w:t xml:space="preserve">
      отчетный период              человек </w:t>
      </w:r>
      <w:r>
        <w:br/>
      </w:r>
      <w:r>
        <w:rPr>
          <w:rFonts w:ascii="Times New Roman"/>
          <w:b w:val="false"/>
          <w:i w:val="false"/>
          <w:color w:val="000000"/>
          <w:sz w:val="28"/>
        </w:rPr>
        <w:t xml:space="preserve">
001.1 - административно- </w:t>
      </w:r>
      <w:r>
        <w:br/>
      </w:r>
      <w:r>
        <w:rPr>
          <w:rFonts w:ascii="Times New Roman"/>
          <w:b w:val="false"/>
          <w:i w:val="false"/>
          <w:color w:val="000000"/>
          <w:sz w:val="28"/>
        </w:rPr>
        <w:t xml:space="preserve">
      управленческого персонала    человек </w:t>
      </w:r>
      <w:r>
        <w:br/>
      </w:r>
      <w:r>
        <w:rPr>
          <w:rFonts w:ascii="Times New Roman"/>
          <w:b w:val="false"/>
          <w:i w:val="false"/>
          <w:color w:val="000000"/>
          <w:sz w:val="28"/>
        </w:rPr>
        <w:t xml:space="preserve">
002   Фонд заработной платы - </w:t>
      </w:r>
      <w:r>
        <w:br/>
      </w:r>
      <w:r>
        <w:rPr>
          <w:rFonts w:ascii="Times New Roman"/>
          <w:b w:val="false"/>
          <w:i w:val="false"/>
          <w:color w:val="000000"/>
          <w:sz w:val="28"/>
        </w:rPr>
        <w:t xml:space="preserve">
      всего                       тыс.тенге* </w:t>
      </w:r>
      <w:r>
        <w:br/>
      </w:r>
      <w:r>
        <w:rPr>
          <w:rFonts w:ascii="Times New Roman"/>
          <w:b w:val="false"/>
          <w:i w:val="false"/>
          <w:color w:val="000000"/>
          <w:sz w:val="28"/>
        </w:rPr>
        <w:t xml:space="preserve">
002.1 - административно- </w:t>
      </w:r>
      <w:r>
        <w:br/>
      </w:r>
      <w:r>
        <w:rPr>
          <w:rFonts w:ascii="Times New Roman"/>
          <w:b w:val="false"/>
          <w:i w:val="false"/>
          <w:color w:val="000000"/>
          <w:sz w:val="28"/>
        </w:rPr>
        <w:t xml:space="preserve">
      управленческого персонала   тыс.тенге* </w:t>
      </w:r>
      <w:r>
        <w:br/>
      </w:r>
      <w:r>
        <w:rPr>
          <w:rFonts w:ascii="Times New Roman"/>
          <w:b w:val="false"/>
          <w:i w:val="false"/>
          <w:color w:val="000000"/>
          <w:sz w:val="28"/>
        </w:rPr>
        <w:t xml:space="preserve">
003   Среднемесячная заработная </w:t>
      </w:r>
      <w:r>
        <w:br/>
      </w:r>
      <w:r>
        <w:rPr>
          <w:rFonts w:ascii="Times New Roman"/>
          <w:b w:val="false"/>
          <w:i w:val="false"/>
          <w:color w:val="000000"/>
          <w:sz w:val="28"/>
        </w:rPr>
        <w:t xml:space="preserve">
      плата                         тенге* </w:t>
      </w:r>
      <w:r>
        <w:br/>
      </w:r>
      <w:r>
        <w:rPr>
          <w:rFonts w:ascii="Times New Roman"/>
          <w:b w:val="false"/>
          <w:i w:val="false"/>
          <w:color w:val="000000"/>
          <w:sz w:val="28"/>
        </w:rPr>
        <w:t xml:space="preserve">
003.1 - административно- </w:t>
      </w:r>
      <w:r>
        <w:br/>
      </w:r>
      <w:r>
        <w:rPr>
          <w:rFonts w:ascii="Times New Roman"/>
          <w:b w:val="false"/>
          <w:i w:val="false"/>
          <w:color w:val="000000"/>
          <w:sz w:val="28"/>
        </w:rPr>
        <w:t xml:space="preserve">
      управленческого персонала     тенге* </w:t>
      </w:r>
      <w:r>
        <w:br/>
      </w:r>
      <w:r>
        <w:rPr>
          <w:rFonts w:ascii="Times New Roman"/>
          <w:b w:val="false"/>
          <w:i w:val="false"/>
          <w:color w:val="000000"/>
          <w:sz w:val="28"/>
        </w:rPr>
        <w:t xml:space="preserve">
004   Фактически отработано        человеко- </w:t>
      </w:r>
      <w:r>
        <w:br/>
      </w:r>
      <w:r>
        <w:rPr>
          <w:rFonts w:ascii="Times New Roman"/>
          <w:b w:val="false"/>
          <w:i w:val="false"/>
          <w:color w:val="000000"/>
          <w:sz w:val="28"/>
        </w:rPr>
        <w:t xml:space="preserve">
      человеко-часов всеми           часов* </w:t>
      </w:r>
      <w:r>
        <w:br/>
      </w:r>
      <w:r>
        <w:rPr>
          <w:rFonts w:ascii="Times New Roman"/>
          <w:b w:val="false"/>
          <w:i w:val="false"/>
          <w:color w:val="000000"/>
          <w:sz w:val="28"/>
        </w:rPr>
        <w:t xml:space="preserve">
      работниками </w:t>
      </w:r>
      <w:r>
        <w:br/>
      </w:r>
      <w:r>
        <w:rPr>
          <w:rFonts w:ascii="Times New Roman"/>
          <w:b w:val="false"/>
          <w:i w:val="false"/>
          <w:color w:val="000000"/>
          <w:sz w:val="28"/>
        </w:rPr>
        <w:t xml:space="preserve">
004.1 - административно-           человеко- </w:t>
      </w:r>
      <w:r>
        <w:br/>
      </w:r>
      <w:r>
        <w:rPr>
          <w:rFonts w:ascii="Times New Roman"/>
          <w:b w:val="false"/>
          <w:i w:val="false"/>
          <w:color w:val="000000"/>
          <w:sz w:val="28"/>
        </w:rPr>
        <w:t xml:space="preserve">
      управленческого персонала      часов*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2. Оплата труда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 Наименование показателя |Ед.измерения|За предыду-|За отчет- </w:t>
      </w:r>
      <w:r>
        <w:br/>
      </w:r>
      <w:r>
        <w:rPr>
          <w:rFonts w:ascii="Times New Roman"/>
          <w:b w:val="false"/>
          <w:i w:val="false"/>
          <w:color w:val="000000"/>
          <w:sz w:val="28"/>
        </w:rPr>
        <w:t xml:space="preserve">
     |                         |            |щий период |ный период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r>
        <w:br/>
      </w:r>
      <w:r>
        <w:rPr>
          <w:rFonts w:ascii="Times New Roman"/>
          <w:b w:val="false"/>
          <w:i w:val="false"/>
          <w:color w:val="000000"/>
          <w:sz w:val="28"/>
        </w:rPr>
        <w:t xml:space="preserve">
001   Задолженность по </w:t>
      </w:r>
      <w:r>
        <w:br/>
      </w:r>
      <w:r>
        <w:rPr>
          <w:rFonts w:ascii="Times New Roman"/>
          <w:b w:val="false"/>
          <w:i w:val="false"/>
          <w:color w:val="000000"/>
          <w:sz w:val="28"/>
        </w:rPr>
        <w:t xml:space="preserve">
      заработной плате на </w:t>
      </w:r>
      <w:r>
        <w:br/>
      </w:r>
      <w:r>
        <w:rPr>
          <w:rFonts w:ascii="Times New Roman"/>
          <w:b w:val="false"/>
          <w:i w:val="false"/>
          <w:color w:val="000000"/>
          <w:sz w:val="28"/>
        </w:rPr>
        <w:t xml:space="preserve">
      начало отчетного периода    тыс.тенге* </w:t>
      </w:r>
      <w:r>
        <w:br/>
      </w:r>
      <w:r>
        <w:rPr>
          <w:rFonts w:ascii="Times New Roman"/>
          <w:b w:val="false"/>
          <w:i w:val="false"/>
          <w:color w:val="000000"/>
          <w:sz w:val="28"/>
        </w:rPr>
        <w:t xml:space="preserve">
002   Начислено за отчетный </w:t>
      </w:r>
      <w:r>
        <w:br/>
      </w:r>
      <w:r>
        <w:rPr>
          <w:rFonts w:ascii="Times New Roman"/>
          <w:b w:val="false"/>
          <w:i w:val="false"/>
          <w:color w:val="000000"/>
          <w:sz w:val="28"/>
        </w:rPr>
        <w:t xml:space="preserve">
      период                      тыс.тенге* </w:t>
      </w:r>
      <w:r>
        <w:br/>
      </w:r>
      <w:r>
        <w:rPr>
          <w:rFonts w:ascii="Times New Roman"/>
          <w:b w:val="false"/>
          <w:i w:val="false"/>
          <w:color w:val="000000"/>
          <w:sz w:val="28"/>
        </w:rPr>
        <w:t xml:space="preserve">
003   Удержано, всего             тыс.тенге* </w:t>
      </w:r>
      <w:r>
        <w:br/>
      </w:r>
      <w:r>
        <w:rPr>
          <w:rFonts w:ascii="Times New Roman"/>
          <w:b w:val="false"/>
          <w:i w:val="false"/>
          <w:color w:val="000000"/>
          <w:sz w:val="28"/>
        </w:rPr>
        <w:t xml:space="preserve">
      в том числе: </w:t>
      </w:r>
      <w:r>
        <w:br/>
      </w:r>
      <w:r>
        <w:rPr>
          <w:rFonts w:ascii="Times New Roman"/>
          <w:b w:val="false"/>
          <w:i w:val="false"/>
          <w:color w:val="000000"/>
          <w:sz w:val="28"/>
        </w:rPr>
        <w:t xml:space="preserve">
004   пенсионных взносов (10%)    тыс.тенге* </w:t>
      </w:r>
      <w:r>
        <w:br/>
      </w:r>
      <w:r>
        <w:rPr>
          <w:rFonts w:ascii="Times New Roman"/>
          <w:b w:val="false"/>
          <w:i w:val="false"/>
          <w:color w:val="000000"/>
          <w:sz w:val="28"/>
        </w:rPr>
        <w:t xml:space="preserve">
005   индивидуального </w:t>
      </w:r>
      <w:r>
        <w:br/>
      </w:r>
      <w:r>
        <w:rPr>
          <w:rFonts w:ascii="Times New Roman"/>
          <w:b w:val="false"/>
          <w:i w:val="false"/>
          <w:color w:val="000000"/>
          <w:sz w:val="28"/>
        </w:rPr>
        <w:t xml:space="preserve">
      подоходного налога          тыс.тенге* </w:t>
      </w:r>
      <w:r>
        <w:br/>
      </w:r>
      <w:r>
        <w:rPr>
          <w:rFonts w:ascii="Times New Roman"/>
          <w:b w:val="false"/>
          <w:i w:val="false"/>
          <w:color w:val="000000"/>
          <w:sz w:val="28"/>
        </w:rPr>
        <w:t xml:space="preserve">
006   прочее                      тыс.тенге* </w:t>
      </w:r>
      <w:r>
        <w:br/>
      </w:r>
      <w:r>
        <w:rPr>
          <w:rFonts w:ascii="Times New Roman"/>
          <w:b w:val="false"/>
          <w:i w:val="false"/>
          <w:color w:val="000000"/>
          <w:sz w:val="28"/>
        </w:rPr>
        <w:t xml:space="preserve">
007   Выплачено за отчетный </w:t>
      </w:r>
      <w:r>
        <w:br/>
      </w:r>
      <w:r>
        <w:rPr>
          <w:rFonts w:ascii="Times New Roman"/>
          <w:b w:val="false"/>
          <w:i w:val="false"/>
          <w:color w:val="000000"/>
          <w:sz w:val="28"/>
        </w:rPr>
        <w:t xml:space="preserve">
      период, всего               тыс.тенге* </w:t>
      </w:r>
      <w:r>
        <w:br/>
      </w:r>
      <w:r>
        <w:rPr>
          <w:rFonts w:ascii="Times New Roman"/>
          <w:b w:val="false"/>
          <w:i w:val="false"/>
          <w:color w:val="000000"/>
          <w:sz w:val="28"/>
        </w:rPr>
        <w:t xml:space="preserve">
      в том числе: </w:t>
      </w:r>
      <w:r>
        <w:br/>
      </w:r>
      <w:r>
        <w:rPr>
          <w:rFonts w:ascii="Times New Roman"/>
          <w:b w:val="false"/>
          <w:i w:val="false"/>
          <w:color w:val="000000"/>
          <w:sz w:val="28"/>
        </w:rPr>
        <w:t xml:space="preserve">
008   деньгами                    тыс.тенге* </w:t>
      </w:r>
      <w:r>
        <w:br/>
      </w:r>
      <w:r>
        <w:rPr>
          <w:rFonts w:ascii="Times New Roman"/>
          <w:b w:val="false"/>
          <w:i w:val="false"/>
          <w:color w:val="000000"/>
          <w:sz w:val="28"/>
        </w:rPr>
        <w:t xml:space="preserve">
009   товарами, услугами          тыс.тенге* </w:t>
      </w:r>
      <w:r>
        <w:br/>
      </w:r>
      <w:r>
        <w:rPr>
          <w:rFonts w:ascii="Times New Roman"/>
          <w:b w:val="false"/>
          <w:i w:val="false"/>
          <w:color w:val="000000"/>
          <w:sz w:val="28"/>
        </w:rPr>
        <w:t xml:space="preserve">
010   Сальдо (остаток) на </w:t>
      </w:r>
      <w:r>
        <w:br/>
      </w:r>
      <w:r>
        <w:rPr>
          <w:rFonts w:ascii="Times New Roman"/>
          <w:b w:val="false"/>
          <w:i w:val="false"/>
          <w:color w:val="000000"/>
          <w:sz w:val="28"/>
        </w:rPr>
        <w:t xml:space="preserve">
      отчетную дату               тыс.тенге*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Руководитель                                подпись** </w:t>
      </w:r>
    </w:p>
    <w:p>
      <w:pPr>
        <w:spacing w:after="0"/>
        <w:ind w:left="0"/>
        <w:jc w:val="both"/>
      </w:pPr>
      <w:r>
        <w:rPr>
          <w:rFonts w:ascii="Times New Roman"/>
          <w:b w:val="false"/>
          <w:i w:val="false"/>
          <w:color w:val="000000"/>
          <w:sz w:val="28"/>
        </w:rPr>
        <w:t xml:space="preserve">      Гл.бухгалтер                                подпись** </w:t>
      </w:r>
    </w:p>
    <w:p>
      <w:pPr>
        <w:spacing w:after="0"/>
        <w:ind w:left="0"/>
        <w:jc w:val="both"/>
      </w:pPr>
      <w:r>
        <w:rPr>
          <w:rFonts w:ascii="Times New Roman"/>
          <w:b w:val="false"/>
          <w:i w:val="false"/>
          <w:color w:val="000000"/>
          <w:sz w:val="28"/>
        </w:rPr>
        <w:t xml:space="preserve">                                   фамилия и N телефона исполнителя </w:t>
      </w:r>
    </w:p>
    <w:p>
      <w:pPr>
        <w:spacing w:after="0"/>
        <w:ind w:left="0"/>
        <w:jc w:val="both"/>
      </w:pPr>
      <w:r>
        <w:rPr>
          <w:rFonts w:ascii="Times New Roman"/>
          <w:b w:val="false"/>
          <w:i w:val="false"/>
          <w:color w:val="000000"/>
          <w:sz w:val="28"/>
        </w:rPr>
        <w:t xml:space="preserve">      *С одним десятичным знаком </w:t>
      </w:r>
      <w:r>
        <w:br/>
      </w:r>
      <w:r>
        <w:rPr>
          <w:rFonts w:ascii="Times New Roman"/>
          <w:b w:val="false"/>
          <w:i w:val="false"/>
          <w:color w:val="000000"/>
          <w:sz w:val="28"/>
        </w:rPr>
        <w:t xml:space="preserve">
      ** Подписи скрепляются печатью </w:t>
      </w:r>
      <w:r>
        <w:br/>
      </w:r>
      <w:r>
        <w:rPr>
          <w:rFonts w:ascii="Times New Roman"/>
          <w:b w:val="false"/>
          <w:i w:val="false"/>
          <w:color w:val="000000"/>
          <w:sz w:val="28"/>
        </w:rPr>
        <w:t xml:space="preserve">
____________________________________________________________________ </w:t>
      </w:r>
    </w:p>
    <w:bookmarkStart w:name="z17" w:id="16"/>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Инструкции по заполнению </w:t>
      </w:r>
      <w:r>
        <w:br/>
      </w:r>
      <w:r>
        <w:rPr>
          <w:rFonts w:ascii="Times New Roman"/>
          <w:b w:val="false"/>
          <w:i w:val="false"/>
          <w:color w:val="000000"/>
          <w:sz w:val="28"/>
        </w:rPr>
        <w:t xml:space="preserve">
форм финансовой информации, </w:t>
      </w:r>
      <w:r>
        <w:br/>
      </w:r>
      <w:r>
        <w:rPr>
          <w:rFonts w:ascii="Times New Roman"/>
          <w:b w:val="false"/>
          <w:i w:val="false"/>
          <w:color w:val="000000"/>
          <w:sz w:val="28"/>
        </w:rPr>
        <w:t xml:space="preserve">
утвержденной приказом   </w:t>
      </w:r>
      <w:r>
        <w:br/>
      </w:r>
      <w:r>
        <w:rPr>
          <w:rFonts w:ascii="Times New Roman"/>
          <w:b w:val="false"/>
          <w:i w:val="false"/>
          <w:color w:val="000000"/>
          <w:sz w:val="28"/>
        </w:rPr>
        <w:t xml:space="preserve">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02.04.2003 года N 135 </w:t>
      </w:r>
    </w:p>
    <w:bookmarkEnd w:id="16"/>
    <w:p>
      <w:pPr>
        <w:spacing w:after="0"/>
        <w:ind w:left="0"/>
        <w:jc w:val="both"/>
      </w:pPr>
      <w:r>
        <w:rPr>
          <w:rFonts w:ascii="Times New Roman"/>
          <w:b w:val="false"/>
          <w:i w:val="false"/>
          <w:color w:val="000000"/>
          <w:sz w:val="28"/>
        </w:rPr>
        <w:t xml:space="preserve">Форма 7 </w:t>
      </w:r>
    </w:p>
    <w:p>
      <w:pPr>
        <w:spacing w:after="0"/>
        <w:ind w:left="0"/>
        <w:jc w:val="both"/>
      </w:pPr>
      <w:r>
        <w:rPr>
          <w:rFonts w:ascii="Times New Roman"/>
          <w:b/>
          <w:i w:val="false"/>
          <w:color w:val="000000"/>
          <w:sz w:val="28"/>
        </w:rPr>
        <w:t xml:space="preserve">                 Отчет о производстве и реализации </w:t>
      </w:r>
      <w:r>
        <w:br/>
      </w:r>
      <w:r>
        <w:rPr>
          <w:rFonts w:ascii="Times New Roman"/>
          <w:b w:val="false"/>
          <w:i w:val="false"/>
          <w:color w:val="000000"/>
          <w:sz w:val="28"/>
        </w:rPr>
        <w:t>
</w:t>
      </w:r>
      <w:r>
        <w:rPr>
          <w:rFonts w:ascii="Times New Roman"/>
          <w:b/>
          <w:i w:val="false"/>
          <w:color w:val="000000"/>
          <w:sz w:val="28"/>
        </w:rPr>
        <w:t xml:space="preserve">             готовой продукции (товаров, работ, услуг) </w:t>
      </w:r>
    </w:p>
    <w:p>
      <w:pPr>
        <w:spacing w:after="0"/>
        <w:ind w:left="0"/>
        <w:jc w:val="both"/>
      </w:pPr>
      <w:r>
        <w:rPr>
          <w:rFonts w:ascii="Times New Roman"/>
          <w:b w:val="false"/>
          <w:i w:val="false"/>
          <w:color w:val="000000"/>
          <w:sz w:val="28"/>
        </w:rPr>
        <w:t xml:space="preserve">      Наименование юридического лица: </w:t>
      </w:r>
      <w:r>
        <w:br/>
      </w:r>
      <w:r>
        <w:rPr>
          <w:rFonts w:ascii="Times New Roman"/>
          <w:b w:val="false"/>
          <w:i w:val="false"/>
          <w:color w:val="000000"/>
          <w:sz w:val="28"/>
        </w:rPr>
        <w:t xml:space="preserve">
      период с 01__20__года по 01__20__года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  Наименование показателей  |    План за отчетный период </w:t>
      </w:r>
      <w:r>
        <w:br/>
      </w:r>
      <w:r>
        <w:rPr>
          <w:rFonts w:ascii="Times New Roman"/>
          <w:b w:val="false"/>
          <w:i w:val="false"/>
          <w:color w:val="000000"/>
          <w:sz w:val="28"/>
        </w:rPr>
        <w:t xml:space="preserve">
    |                            |--------------------------------- </w:t>
      </w:r>
      <w:r>
        <w:br/>
      </w:r>
      <w:r>
        <w:rPr>
          <w:rFonts w:ascii="Times New Roman"/>
          <w:b w:val="false"/>
          <w:i w:val="false"/>
          <w:color w:val="000000"/>
          <w:sz w:val="28"/>
        </w:rPr>
        <w:t xml:space="preserve">
    |                            |   количество    |  тыс.тенге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 </w:t>
      </w:r>
      <w:r>
        <w:br/>
      </w:r>
      <w:r>
        <w:rPr>
          <w:rFonts w:ascii="Times New Roman"/>
          <w:b w:val="false"/>
          <w:i w:val="false"/>
          <w:color w:val="000000"/>
          <w:sz w:val="28"/>
        </w:rPr>
        <w:t xml:space="preserve">
1    Произведено готовой                  х </w:t>
      </w:r>
      <w:r>
        <w:br/>
      </w:r>
      <w:r>
        <w:rPr>
          <w:rFonts w:ascii="Times New Roman"/>
          <w:b w:val="false"/>
          <w:i w:val="false"/>
          <w:color w:val="000000"/>
          <w:sz w:val="28"/>
        </w:rPr>
        <w:t xml:space="preserve">
     продукции (товаров, работ, </w:t>
      </w:r>
      <w:r>
        <w:br/>
      </w:r>
      <w:r>
        <w:rPr>
          <w:rFonts w:ascii="Times New Roman"/>
          <w:b w:val="false"/>
          <w:i w:val="false"/>
          <w:color w:val="000000"/>
          <w:sz w:val="28"/>
        </w:rPr>
        <w:t xml:space="preserve">
     услуг) (единица измерения, </w:t>
      </w:r>
      <w:r>
        <w:br/>
      </w:r>
      <w:r>
        <w:rPr>
          <w:rFonts w:ascii="Times New Roman"/>
          <w:b w:val="false"/>
          <w:i w:val="false"/>
          <w:color w:val="000000"/>
          <w:sz w:val="28"/>
        </w:rPr>
        <w:t xml:space="preserve">
     в тыс) </w:t>
      </w:r>
      <w:r>
        <w:br/>
      </w:r>
      <w:r>
        <w:rPr>
          <w:rFonts w:ascii="Times New Roman"/>
          <w:b w:val="false"/>
          <w:i w:val="false"/>
          <w:color w:val="000000"/>
          <w:sz w:val="28"/>
        </w:rPr>
        <w:t xml:space="preserve">
1.1 </w:t>
      </w:r>
      <w:r>
        <w:br/>
      </w:r>
      <w:r>
        <w:rPr>
          <w:rFonts w:ascii="Times New Roman"/>
          <w:b w:val="false"/>
          <w:i w:val="false"/>
          <w:color w:val="000000"/>
          <w:sz w:val="28"/>
        </w:rPr>
        <w:t xml:space="preserve">
1.2 </w:t>
      </w:r>
      <w:r>
        <w:br/>
      </w:r>
      <w:r>
        <w:rPr>
          <w:rFonts w:ascii="Times New Roman"/>
          <w:b w:val="false"/>
          <w:i w:val="false"/>
          <w:color w:val="000000"/>
          <w:sz w:val="28"/>
        </w:rPr>
        <w:t xml:space="preserve">
1.3 </w:t>
      </w:r>
      <w:r>
        <w:br/>
      </w:r>
      <w:r>
        <w:rPr>
          <w:rFonts w:ascii="Times New Roman"/>
          <w:b w:val="false"/>
          <w:i w:val="false"/>
          <w:color w:val="000000"/>
          <w:sz w:val="28"/>
        </w:rPr>
        <w:t xml:space="preserve">
1.4 </w:t>
      </w:r>
      <w:r>
        <w:br/>
      </w:r>
      <w:r>
        <w:rPr>
          <w:rFonts w:ascii="Times New Roman"/>
          <w:b w:val="false"/>
          <w:i w:val="false"/>
          <w:color w:val="000000"/>
          <w:sz w:val="28"/>
        </w:rPr>
        <w:t xml:space="preserve">
1.5 </w:t>
      </w:r>
      <w:r>
        <w:br/>
      </w:r>
      <w:r>
        <w:rPr>
          <w:rFonts w:ascii="Times New Roman"/>
          <w:b w:val="false"/>
          <w:i w:val="false"/>
          <w:color w:val="000000"/>
          <w:sz w:val="28"/>
        </w:rPr>
        <w:t xml:space="preserve">
1.6  Прочие                               х </w:t>
      </w:r>
    </w:p>
    <w:p>
      <w:pPr>
        <w:spacing w:after="0"/>
        <w:ind w:left="0"/>
        <w:jc w:val="both"/>
      </w:pPr>
      <w:r>
        <w:rPr>
          <w:rFonts w:ascii="Times New Roman"/>
          <w:b w:val="false"/>
          <w:i w:val="false"/>
          <w:color w:val="000000"/>
          <w:sz w:val="28"/>
        </w:rPr>
        <w:t xml:space="preserve">2    Реализовано готовой продукции </w:t>
      </w:r>
      <w:r>
        <w:br/>
      </w:r>
      <w:r>
        <w:rPr>
          <w:rFonts w:ascii="Times New Roman"/>
          <w:b w:val="false"/>
          <w:i w:val="false"/>
          <w:color w:val="000000"/>
          <w:sz w:val="28"/>
        </w:rPr>
        <w:t xml:space="preserve">
     (товаров, работ, услуг)              х </w:t>
      </w:r>
      <w:r>
        <w:br/>
      </w:r>
      <w:r>
        <w:rPr>
          <w:rFonts w:ascii="Times New Roman"/>
          <w:b w:val="false"/>
          <w:i w:val="false"/>
          <w:color w:val="000000"/>
          <w:sz w:val="28"/>
        </w:rPr>
        <w:t xml:space="preserve">
     (единица измерения, в тыс) </w:t>
      </w:r>
      <w:r>
        <w:br/>
      </w:r>
      <w:r>
        <w:rPr>
          <w:rFonts w:ascii="Times New Roman"/>
          <w:b w:val="false"/>
          <w:i w:val="false"/>
          <w:color w:val="000000"/>
          <w:sz w:val="28"/>
        </w:rPr>
        <w:t xml:space="preserve">
2.1 </w:t>
      </w:r>
      <w:r>
        <w:br/>
      </w:r>
      <w:r>
        <w:rPr>
          <w:rFonts w:ascii="Times New Roman"/>
          <w:b w:val="false"/>
          <w:i w:val="false"/>
          <w:color w:val="000000"/>
          <w:sz w:val="28"/>
        </w:rPr>
        <w:t xml:space="preserve">
2.2 </w:t>
      </w:r>
      <w:r>
        <w:br/>
      </w:r>
      <w:r>
        <w:rPr>
          <w:rFonts w:ascii="Times New Roman"/>
          <w:b w:val="false"/>
          <w:i w:val="false"/>
          <w:color w:val="000000"/>
          <w:sz w:val="28"/>
        </w:rPr>
        <w:t xml:space="preserve">
2.3 </w:t>
      </w:r>
      <w:r>
        <w:br/>
      </w:r>
      <w:r>
        <w:rPr>
          <w:rFonts w:ascii="Times New Roman"/>
          <w:b w:val="false"/>
          <w:i w:val="false"/>
          <w:color w:val="000000"/>
          <w:sz w:val="28"/>
        </w:rPr>
        <w:t xml:space="preserve">
2.4 </w:t>
      </w:r>
      <w:r>
        <w:br/>
      </w:r>
      <w:r>
        <w:rPr>
          <w:rFonts w:ascii="Times New Roman"/>
          <w:b w:val="false"/>
          <w:i w:val="false"/>
          <w:color w:val="000000"/>
          <w:sz w:val="28"/>
        </w:rPr>
        <w:t xml:space="preserve">
2.5 </w:t>
      </w:r>
      <w:r>
        <w:br/>
      </w:r>
      <w:r>
        <w:rPr>
          <w:rFonts w:ascii="Times New Roman"/>
          <w:b w:val="false"/>
          <w:i w:val="false"/>
          <w:color w:val="000000"/>
          <w:sz w:val="28"/>
        </w:rPr>
        <w:t xml:space="preserve">
2.6   Прочие                              х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                          Фактически за </w:t>
      </w:r>
      <w:r>
        <w:br/>
      </w:r>
      <w:r>
        <w:rPr>
          <w:rFonts w:ascii="Times New Roman"/>
          <w:b w:val="false"/>
          <w:i w:val="false"/>
          <w:color w:val="000000"/>
          <w:sz w:val="28"/>
        </w:rPr>
        <w:t xml:space="preserve">
   |--------------------------------------------------------------- </w:t>
      </w:r>
      <w:r>
        <w:br/>
      </w:r>
      <w:r>
        <w:rPr>
          <w:rFonts w:ascii="Times New Roman"/>
          <w:b w:val="false"/>
          <w:i w:val="false"/>
          <w:color w:val="000000"/>
          <w:sz w:val="28"/>
        </w:rPr>
        <w:t xml:space="preserve">
   | отчетный период |аналогичный период преды-|  период с начала </w:t>
      </w:r>
      <w:r>
        <w:br/>
      </w:r>
      <w:r>
        <w:rPr>
          <w:rFonts w:ascii="Times New Roman"/>
          <w:b w:val="false"/>
          <w:i w:val="false"/>
          <w:color w:val="000000"/>
          <w:sz w:val="28"/>
        </w:rPr>
        <w:t xml:space="preserve">
   |                 |дущего года (нарастающим | отчетного периода </w:t>
      </w:r>
      <w:r>
        <w:br/>
      </w:r>
      <w:r>
        <w:rPr>
          <w:rFonts w:ascii="Times New Roman"/>
          <w:b w:val="false"/>
          <w:i w:val="false"/>
          <w:color w:val="000000"/>
          <w:sz w:val="28"/>
        </w:rPr>
        <w:t xml:space="preserve">
   |                 |итогом с начала года)    | </w:t>
      </w:r>
      <w:r>
        <w:br/>
      </w:r>
      <w:r>
        <w:rPr>
          <w:rFonts w:ascii="Times New Roman"/>
          <w:b w:val="false"/>
          <w:i w:val="false"/>
          <w:color w:val="000000"/>
          <w:sz w:val="28"/>
        </w:rPr>
        <w:t xml:space="preserve">
   |--------------------------------------------------------------- </w:t>
      </w:r>
      <w:r>
        <w:br/>
      </w:r>
      <w:r>
        <w:rPr>
          <w:rFonts w:ascii="Times New Roman"/>
          <w:b w:val="false"/>
          <w:i w:val="false"/>
          <w:color w:val="000000"/>
          <w:sz w:val="28"/>
        </w:rPr>
        <w:t xml:space="preserve">
   |количест-|тыс.   |количество|тыс.тенге     |количество|тыс. </w:t>
      </w:r>
      <w:r>
        <w:br/>
      </w:r>
      <w:r>
        <w:rPr>
          <w:rFonts w:ascii="Times New Roman"/>
          <w:b w:val="false"/>
          <w:i w:val="false"/>
          <w:color w:val="000000"/>
          <w:sz w:val="28"/>
        </w:rPr>
        <w:t xml:space="preserve">
   |во       |тенге  |          |              |          |тенге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1 |    5    |   6   |     7    |       8      |     9    |  10 </w:t>
      </w:r>
      <w:r>
        <w:br/>
      </w:r>
      <w:r>
        <w:rPr>
          <w:rFonts w:ascii="Times New Roman"/>
          <w:b w:val="false"/>
          <w:i w:val="false"/>
          <w:color w:val="000000"/>
          <w:sz w:val="28"/>
        </w:rPr>
        <w:t xml:space="preserve">
------------------------------------------------------------------- </w:t>
      </w:r>
      <w:r>
        <w:br/>
      </w:r>
      <w:r>
        <w:rPr>
          <w:rFonts w:ascii="Times New Roman"/>
          <w:b w:val="false"/>
          <w:i w:val="false"/>
          <w:color w:val="000000"/>
          <w:sz w:val="28"/>
        </w:rPr>
        <w:t xml:space="preserve">
1       х                  х                         х </w:t>
      </w:r>
      <w:r>
        <w:br/>
      </w:r>
      <w:r>
        <w:rPr>
          <w:rFonts w:ascii="Times New Roman"/>
          <w:b w:val="false"/>
          <w:i w:val="false"/>
          <w:color w:val="000000"/>
          <w:sz w:val="28"/>
        </w:rPr>
        <w:t xml:space="preserve">
1.1 </w:t>
      </w:r>
      <w:r>
        <w:br/>
      </w:r>
      <w:r>
        <w:rPr>
          <w:rFonts w:ascii="Times New Roman"/>
          <w:b w:val="false"/>
          <w:i w:val="false"/>
          <w:color w:val="000000"/>
          <w:sz w:val="28"/>
        </w:rPr>
        <w:t xml:space="preserve">
1.2 </w:t>
      </w:r>
      <w:r>
        <w:br/>
      </w:r>
      <w:r>
        <w:rPr>
          <w:rFonts w:ascii="Times New Roman"/>
          <w:b w:val="false"/>
          <w:i w:val="false"/>
          <w:color w:val="000000"/>
          <w:sz w:val="28"/>
        </w:rPr>
        <w:t xml:space="preserve">
1.3 </w:t>
      </w:r>
      <w:r>
        <w:br/>
      </w:r>
      <w:r>
        <w:rPr>
          <w:rFonts w:ascii="Times New Roman"/>
          <w:b w:val="false"/>
          <w:i w:val="false"/>
          <w:color w:val="000000"/>
          <w:sz w:val="28"/>
        </w:rPr>
        <w:t xml:space="preserve">
1.4 </w:t>
      </w:r>
      <w:r>
        <w:br/>
      </w:r>
      <w:r>
        <w:rPr>
          <w:rFonts w:ascii="Times New Roman"/>
          <w:b w:val="false"/>
          <w:i w:val="false"/>
          <w:color w:val="000000"/>
          <w:sz w:val="28"/>
        </w:rPr>
        <w:t xml:space="preserve">
1.5 </w:t>
      </w:r>
      <w:r>
        <w:br/>
      </w:r>
      <w:r>
        <w:rPr>
          <w:rFonts w:ascii="Times New Roman"/>
          <w:b w:val="false"/>
          <w:i w:val="false"/>
          <w:color w:val="000000"/>
          <w:sz w:val="28"/>
        </w:rPr>
        <w:t xml:space="preserve">
1.6     х                  х                         х </w:t>
      </w:r>
      <w:r>
        <w:br/>
      </w:r>
      <w:r>
        <w:rPr>
          <w:rFonts w:ascii="Times New Roman"/>
          <w:b w:val="false"/>
          <w:i w:val="false"/>
          <w:color w:val="000000"/>
          <w:sz w:val="28"/>
        </w:rPr>
        <w:t xml:space="preserve">
2       х                  х                         х </w:t>
      </w:r>
      <w:r>
        <w:br/>
      </w:r>
      <w:r>
        <w:rPr>
          <w:rFonts w:ascii="Times New Roman"/>
          <w:b w:val="false"/>
          <w:i w:val="false"/>
          <w:color w:val="000000"/>
          <w:sz w:val="28"/>
        </w:rPr>
        <w:t xml:space="preserve">
2.1 </w:t>
      </w:r>
      <w:r>
        <w:br/>
      </w:r>
      <w:r>
        <w:rPr>
          <w:rFonts w:ascii="Times New Roman"/>
          <w:b w:val="false"/>
          <w:i w:val="false"/>
          <w:color w:val="000000"/>
          <w:sz w:val="28"/>
        </w:rPr>
        <w:t xml:space="preserve">
2.2 </w:t>
      </w:r>
      <w:r>
        <w:br/>
      </w:r>
      <w:r>
        <w:rPr>
          <w:rFonts w:ascii="Times New Roman"/>
          <w:b w:val="false"/>
          <w:i w:val="false"/>
          <w:color w:val="000000"/>
          <w:sz w:val="28"/>
        </w:rPr>
        <w:t xml:space="preserve">
2.3 </w:t>
      </w:r>
      <w:r>
        <w:br/>
      </w:r>
      <w:r>
        <w:rPr>
          <w:rFonts w:ascii="Times New Roman"/>
          <w:b w:val="false"/>
          <w:i w:val="false"/>
          <w:color w:val="000000"/>
          <w:sz w:val="28"/>
        </w:rPr>
        <w:t xml:space="preserve">
2.4 </w:t>
      </w:r>
      <w:r>
        <w:br/>
      </w:r>
      <w:r>
        <w:rPr>
          <w:rFonts w:ascii="Times New Roman"/>
          <w:b w:val="false"/>
          <w:i w:val="false"/>
          <w:color w:val="000000"/>
          <w:sz w:val="28"/>
        </w:rPr>
        <w:t xml:space="preserve">
2.5 </w:t>
      </w:r>
      <w:r>
        <w:br/>
      </w:r>
      <w:r>
        <w:rPr>
          <w:rFonts w:ascii="Times New Roman"/>
          <w:b w:val="false"/>
          <w:i w:val="false"/>
          <w:color w:val="000000"/>
          <w:sz w:val="28"/>
        </w:rPr>
        <w:t xml:space="preserve">
2.6     х                  х                         х </w:t>
      </w:r>
      <w:r>
        <w:br/>
      </w:r>
      <w:r>
        <w:rPr>
          <w:rFonts w:ascii="Times New Roman"/>
          <w:b w:val="false"/>
          <w:i w:val="false"/>
          <w:color w:val="000000"/>
          <w:sz w:val="28"/>
        </w:rPr>
        <w:t xml:space="preserve">
------------------------------------------------------------------- </w:t>
      </w:r>
      <w:r>
        <w:br/>
      </w:r>
      <w:r>
        <w:rPr>
          <w:rFonts w:ascii="Times New Roman"/>
          <w:b w:val="false"/>
          <w:i w:val="false"/>
          <w:color w:val="000000"/>
          <w:sz w:val="28"/>
        </w:rPr>
        <w:t>
 </w:t>
      </w:r>
      <w:r>
        <w:br/>
      </w:r>
      <w:r>
        <w:rPr>
          <w:rFonts w:ascii="Times New Roman"/>
          <w:b w:val="false"/>
          <w:i w:val="false"/>
          <w:color w:val="000000"/>
          <w:sz w:val="28"/>
        </w:rPr>
        <w:t xml:space="preserve">
      Руководитель                                подпись** </w:t>
      </w:r>
    </w:p>
    <w:p>
      <w:pPr>
        <w:spacing w:after="0"/>
        <w:ind w:left="0"/>
        <w:jc w:val="both"/>
      </w:pPr>
      <w:r>
        <w:rPr>
          <w:rFonts w:ascii="Times New Roman"/>
          <w:b w:val="false"/>
          <w:i w:val="false"/>
          <w:color w:val="000000"/>
          <w:sz w:val="28"/>
        </w:rPr>
        <w:t xml:space="preserve">      Гл.бухгалтер                                подпись** </w:t>
      </w:r>
    </w:p>
    <w:p>
      <w:pPr>
        <w:spacing w:after="0"/>
        <w:ind w:left="0"/>
        <w:jc w:val="both"/>
      </w:pPr>
      <w:r>
        <w:rPr>
          <w:rFonts w:ascii="Times New Roman"/>
          <w:b w:val="false"/>
          <w:i w:val="false"/>
          <w:color w:val="000000"/>
          <w:sz w:val="28"/>
        </w:rPr>
        <w:t xml:space="preserve">                                   фамилия и N телефона исполнителя </w:t>
      </w:r>
    </w:p>
    <w:p>
      <w:pPr>
        <w:spacing w:after="0"/>
        <w:ind w:left="0"/>
        <w:jc w:val="both"/>
      </w:pPr>
      <w:r>
        <w:rPr>
          <w:rFonts w:ascii="Times New Roman"/>
          <w:b w:val="false"/>
          <w:i w:val="false"/>
          <w:color w:val="000000"/>
          <w:sz w:val="28"/>
        </w:rPr>
        <w:t xml:space="preserve">      * Подписи скрепляются печатью </w:t>
      </w:r>
      <w:r>
        <w:br/>
      </w:r>
      <w:r>
        <w:rPr>
          <w:rFonts w:ascii="Times New Roman"/>
          <w:b w:val="false"/>
          <w:i w:val="false"/>
          <w:color w:val="000000"/>
          <w:sz w:val="28"/>
        </w:rPr>
        <w:t xml:space="preserve">
____________________________________________________________________ </w:t>
      </w:r>
    </w:p>
    <w:bookmarkStart w:name="z18" w:id="17"/>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Инструкции по заполнению </w:t>
      </w:r>
      <w:r>
        <w:br/>
      </w:r>
      <w:r>
        <w:rPr>
          <w:rFonts w:ascii="Times New Roman"/>
          <w:b w:val="false"/>
          <w:i w:val="false"/>
          <w:color w:val="000000"/>
          <w:sz w:val="28"/>
        </w:rPr>
        <w:t xml:space="preserve">
форм финансовой информации, </w:t>
      </w:r>
      <w:r>
        <w:br/>
      </w:r>
      <w:r>
        <w:rPr>
          <w:rFonts w:ascii="Times New Roman"/>
          <w:b w:val="false"/>
          <w:i w:val="false"/>
          <w:color w:val="000000"/>
          <w:sz w:val="28"/>
        </w:rPr>
        <w:t xml:space="preserve">
утвержденной приказом   </w:t>
      </w:r>
      <w:r>
        <w:br/>
      </w:r>
      <w:r>
        <w:rPr>
          <w:rFonts w:ascii="Times New Roman"/>
          <w:b w:val="false"/>
          <w:i w:val="false"/>
          <w:color w:val="000000"/>
          <w:sz w:val="28"/>
        </w:rPr>
        <w:t xml:space="preserve">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02.04.2003 года N 135 </w:t>
      </w:r>
    </w:p>
    <w:bookmarkEnd w:id="17"/>
    <w:p>
      <w:pPr>
        <w:spacing w:after="0"/>
        <w:ind w:left="0"/>
        <w:jc w:val="both"/>
      </w:pPr>
      <w:r>
        <w:rPr>
          <w:rFonts w:ascii="Times New Roman"/>
          <w:b w:val="false"/>
          <w:i w:val="false"/>
          <w:color w:val="000000"/>
          <w:sz w:val="28"/>
        </w:rPr>
        <w:t xml:space="preserve">Форма 8  </w:t>
      </w:r>
    </w:p>
    <w:p>
      <w:pPr>
        <w:spacing w:after="0"/>
        <w:ind w:left="0"/>
        <w:jc w:val="both"/>
      </w:pPr>
      <w:r>
        <w:rPr>
          <w:rFonts w:ascii="Times New Roman"/>
          <w:b/>
          <w:i w:val="false"/>
          <w:color w:val="000000"/>
          <w:sz w:val="28"/>
        </w:rPr>
        <w:t xml:space="preserve">      Отчет о наличии и движении сумм нераспределенного дохода </w:t>
      </w:r>
      <w:r>
        <w:br/>
      </w:r>
      <w:r>
        <w:rPr>
          <w:rFonts w:ascii="Times New Roman"/>
          <w:b w:val="false"/>
          <w:i w:val="false"/>
          <w:color w:val="000000"/>
          <w:sz w:val="28"/>
        </w:rPr>
        <w:t>
</w:t>
      </w:r>
      <w:r>
        <w:rPr>
          <w:rFonts w:ascii="Times New Roman"/>
          <w:b/>
          <w:i w:val="false"/>
          <w:color w:val="000000"/>
          <w:sz w:val="28"/>
        </w:rPr>
        <w:t xml:space="preserve">                         (непокрытого убытка) </w:t>
      </w:r>
    </w:p>
    <w:p>
      <w:pPr>
        <w:spacing w:after="0"/>
        <w:ind w:left="0"/>
        <w:jc w:val="both"/>
      </w:pPr>
      <w:r>
        <w:rPr>
          <w:rFonts w:ascii="Times New Roman"/>
          <w:b w:val="false"/>
          <w:i w:val="false"/>
          <w:color w:val="000000"/>
          <w:sz w:val="28"/>
        </w:rPr>
        <w:t xml:space="preserve">      Наименование юридического лица </w:t>
      </w:r>
      <w:r>
        <w:br/>
      </w:r>
      <w:r>
        <w:rPr>
          <w:rFonts w:ascii="Times New Roman"/>
          <w:b w:val="false"/>
          <w:i w:val="false"/>
          <w:color w:val="000000"/>
          <w:sz w:val="28"/>
        </w:rPr>
        <w:t xml:space="preserve">
      период с 01__20__ года по 01__20__года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    Наименование показателей    | За предыдущий | За отчетный </w:t>
      </w:r>
      <w:r>
        <w:br/>
      </w:r>
      <w:r>
        <w:rPr>
          <w:rFonts w:ascii="Times New Roman"/>
          <w:b w:val="false"/>
          <w:i w:val="false"/>
          <w:color w:val="000000"/>
          <w:sz w:val="28"/>
        </w:rPr>
        <w:t xml:space="preserve">
    |                                |     период    |    период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 </w:t>
      </w:r>
      <w:r>
        <w:br/>
      </w:r>
      <w:r>
        <w:rPr>
          <w:rFonts w:ascii="Times New Roman"/>
          <w:b w:val="false"/>
          <w:i w:val="false"/>
          <w:color w:val="000000"/>
          <w:sz w:val="28"/>
        </w:rPr>
        <w:t xml:space="preserve">
1    Сальдо на начало года </w:t>
      </w:r>
      <w:r>
        <w:br/>
      </w:r>
      <w:r>
        <w:rPr>
          <w:rFonts w:ascii="Times New Roman"/>
          <w:b w:val="false"/>
          <w:i w:val="false"/>
          <w:color w:val="000000"/>
          <w:sz w:val="28"/>
        </w:rPr>
        <w:t xml:space="preserve">
     (переносится со счета 562 на </w:t>
      </w:r>
      <w:r>
        <w:br/>
      </w:r>
      <w:r>
        <w:rPr>
          <w:rFonts w:ascii="Times New Roman"/>
          <w:b w:val="false"/>
          <w:i w:val="false"/>
          <w:color w:val="000000"/>
          <w:sz w:val="28"/>
        </w:rPr>
        <w:t xml:space="preserve">
     начало года) </w:t>
      </w:r>
      <w:r>
        <w:br/>
      </w:r>
      <w:r>
        <w:rPr>
          <w:rFonts w:ascii="Times New Roman"/>
          <w:b w:val="false"/>
          <w:i w:val="false"/>
          <w:color w:val="000000"/>
          <w:sz w:val="28"/>
        </w:rPr>
        <w:t xml:space="preserve">
2    Чистый доход (убыток), </w:t>
      </w:r>
      <w:r>
        <w:br/>
      </w:r>
      <w:r>
        <w:rPr>
          <w:rFonts w:ascii="Times New Roman"/>
          <w:b w:val="false"/>
          <w:i w:val="false"/>
          <w:color w:val="000000"/>
          <w:sz w:val="28"/>
        </w:rPr>
        <w:t xml:space="preserve">
     полученный за отчетный период </w:t>
      </w:r>
      <w:r>
        <w:br/>
      </w:r>
      <w:r>
        <w:rPr>
          <w:rFonts w:ascii="Times New Roman"/>
          <w:b w:val="false"/>
          <w:i w:val="false"/>
          <w:color w:val="000000"/>
          <w:sz w:val="28"/>
        </w:rPr>
        <w:t xml:space="preserve">
3    Другие увеличения </w:t>
      </w:r>
      <w:r>
        <w:br/>
      </w:r>
      <w:r>
        <w:rPr>
          <w:rFonts w:ascii="Times New Roman"/>
          <w:b w:val="false"/>
          <w:i w:val="false"/>
          <w:color w:val="000000"/>
          <w:sz w:val="28"/>
        </w:rPr>
        <w:t xml:space="preserve">
     нераспределенного дохода, всего </w:t>
      </w:r>
      <w:r>
        <w:br/>
      </w:r>
      <w:r>
        <w:rPr>
          <w:rFonts w:ascii="Times New Roman"/>
          <w:b w:val="false"/>
          <w:i w:val="false"/>
          <w:color w:val="000000"/>
          <w:sz w:val="28"/>
        </w:rPr>
        <w:t xml:space="preserve">
     в том числе: </w:t>
      </w:r>
      <w:r>
        <w:br/>
      </w:r>
      <w:r>
        <w:rPr>
          <w:rFonts w:ascii="Times New Roman"/>
          <w:b w:val="false"/>
          <w:i w:val="false"/>
          <w:color w:val="000000"/>
          <w:sz w:val="28"/>
        </w:rPr>
        <w:t xml:space="preserve">
3.1 </w:t>
      </w:r>
      <w:r>
        <w:br/>
      </w:r>
      <w:r>
        <w:rPr>
          <w:rFonts w:ascii="Times New Roman"/>
          <w:b w:val="false"/>
          <w:i w:val="false"/>
          <w:color w:val="000000"/>
          <w:sz w:val="28"/>
        </w:rPr>
        <w:t xml:space="preserve">
3.2 </w:t>
      </w:r>
      <w:r>
        <w:br/>
      </w:r>
      <w:r>
        <w:rPr>
          <w:rFonts w:ascii="Times New Roman"/>
          <w:b w:val="false"/>
          <w:i w:val="false"/>
          <w:color w:val="000000"/>
          <w:sz w:val="28"/>
        </w:rPr>
        <w:t xml:space="preserve">
3.3 </w:t>
      </w:r>
      <w:r>
        <w:br/>
      </w:r>
      <w:r>
        <w:rPr>
          <w:rFonts w:ascii="Times New Roman"/>
          <w:b w:val="false"/>
          <w:i w:val="false"/>
          <w:color w:val="000000"/>
          <w:sz w:val="28"/>
        </w:rPr>
        <w:t xml:space="preserve">
3.4 </w:t>
      </w:r>
      <w:r>
        <w:br/>
      </w:r>
      <w:r>
        <w:rPr>
          <w:rFonts w:ascii="Times New Roman"/>
          <w:b w:val="false"/>
          <w:i w:val="false"/>
          <w:color w:val="000000"/>
          <w:sz w:val="28"/>
        </w:rPr>
        <w:t xml:space="preserve">
3.5 </w:t>
      </w:r>
      <w:r>
        <w:br/>
      </w:r>
      <w:r>
        <w:rPr>
          <w:rFonts w:ascii="Times New Roman"/>
          <w:b w:val="false"/>
          <w:i w:val="false"/>
          <w:color w:val="000000"/>
          <w:sz w:val="28"/>
        </w:rPr>
        <w:t xml:space="preserve">
3.6 </w:t>
      </w:r>
      <w:r>
        <w:br/>
      </w:r>
      <w:r>
        <w:rPr>
          <w:rFonts w:ascii="Times New Roman"/>
          <w:b w:val="false"/>
          <w:i w:val="false"/>
          <w:color w:val="000000"/>
          <w:sz w:val="28"/>
        </w:rPr>
        <w:t xml:space="preserve">
3.7 </w:t>
      </w:r>
      <w:r>
        <w:br/>
      </w:r>
      <w:r>
        <w:rPr>
          <w:rFonts w:ascii="Times New Roman"/>
          <w:b w:val="false"/>
          <w:i w:val="false"/>
          <w:color w:val="000000"/>
          <w:sz w:val="28"/>
        </w:rPr>
        <w:t xml:space="preserve">
3.8 </w:t>
      </w:r>
      <w:r>
        <w:br/>
      </w:r>
      <w:r>
        <w:rPr>
          <w:rFonts w:ascii="Times New Roman"/>
          <w:b w:val="false"/>
          <w:i w:val="false"/>
          <w:color w:val="000000"/>
          <w:sz w:val="28"/>
        </w:rPr>
        <w:t xml:space="preserve">
3.9 </w:t>
      </w:r>
      <w:r>
        <w:br/>
      </w:r>
      <w:r>
        <w:rPr>
          <w:rFonts w:ascii="Times New Roman"/>
          <w:b w:val="false"/>
          <w:i w:val="false"/>
          <w:color w:val="000000"/>
          <w:sz w:val="28"/>
        </w:rPr>
        <w:t xml:space="preserve">
3.10 </w:t>
      </w:r>
      <w:r>
        <w:br/>
      </w:r>
      <w:r>
        <w:rPr>
          <w:rFonts w:ascii="Times New Roman"/>
          <w:b w:val="false"/>
          <w:i w:val="false"/>
          <w:color w:val="000000"/>
          <w:sz w:val="28"/>
        </w:rPr>
        <w:t xml:space="preserve">
4    Итого </w:t>
      </w:r>
      <w:r>
        <w:br/>
      </w:r>
      <w:r>
        <w:rPr>
          <w:rFonts w:ascii="Times New Roman"/>
          <w:b w:val="false"/>
          <w:i w:val="false"/>
          <w:color w:val="000000"/>
          <w:sz w:val="28"/>
        </w:rPr>
        <w:t xml:space="preserve">
     (сумма строк 2 и 3) </w:t>
      </w:r>
      <w:r>
        <w:br/>
      </w:r>
      <w:r>
        <w:rPr>
          <w:rFonts w:ascii="Times New Roman"/>
          <w:b w:val="false"/>
          <w:i w:val="false"/>
          <w:color w:val="000000"/>
          <w:sz w:val="28"/>
        </w:rPr>
        <w:t xml:space="preserve">
5    Начислено дивидендов (части </w:t>
      </w:r>
      <w:r>
        <w:br/>
      </w:r>
      <w:r>
        <w:rPr>
          <w:rFonts w:ascii="Times New Roman"/>
          <w:b w:val="false"/>
          <w:i w:val="false"/>
          <w:color w:val="000000"/>
          <w:sz w:val="28"/>
        </w:rPr>
        <w:t xml:space="preserve">
     чистого дохода для РГП) </w:t>
      </w:r>
      <w:r>
        <w:br/>
      </w:r>
      <w:r>
        <w:rPr>
          <w:rFonts w:ascii="Times New Roman"/>
          <w:b w:val="false"/>
          <w:i w:val="false"/>
          <w:color w:val="000000"/>
          <w:sz w:val="28"/>
        </w:rPr>
        <w:t xml:space="preserve">
     по итогам деятельности за </w:t>
      </w:r>
      <w:r>
        <w:br/>
      </w:r>
      <w:r>
        <w:rPr>
          <w:rFonts w:ascii="Times New Roman"/>
          <w:b w:val="false"/>
          <w:i w:val="false"/>
          <w:color w:val="000000"/>
          <w:sz w:val="28"/>
        </w:rPr>
        <w:t xml:space="preserve">
     период с ____ по ____. </w:t>
      </w:r>
      <w:r>
        <w:br/>
      </w:r>
      <w:r>
        <w:rPr>
          <w:rFonts w:ascii="Times New Roman"/>
          <w:b w:val="false"/>
          <w:i w:val="false"/>
          <w:color w:val="000000"/>
          <w:sz w:val="28"/>
        </w:rPr>
        <w:t xml:space="preserve">
6    Другие уменьшения </w:t>
      </w:r>
      <w:r>
        <w:br/>
      </w:r>
      <w:r>
        <w:rPr>
          <w:rFonts w:ascii="Times New Roman"/>
          <w:b w:val="false"/>
          <w:i w:val="false"/>
          <w:color w:val="000000"/>
          <w:sz w:val="28"/>
        </w:rPr>
        <w:t xml:space="preserve">
     нераспределенного дохода, всего </w:t>
      </w:r>
      <w:r>
        <w:br/>
      </w:r>
      <w:r>
        <w:rPr>
          <w:rFonts w:ascii="Times New Roman"/>
          <w:b w:val="false"/>
          <w:i w:val="false"/>
          <w:color w:val="000000"/>
          <w:sz w:val="28"/>
        </w:rPr>
        <w:t xml:space="preserve">
     в том числе: </w:t>
      </w:r>
      <w:r>
        <w:br/>
      </w:r>
      <w:r>
        <w:rPr>
          <w:rFonts w:ascii="Times New Roman"/>
          <w:b w:val="false"/>
          <w:i w:val="false"/>
          <w:color w:val="000000"/>
          <w:sz w:val="28"/>
        </w:rPr>
        <w:t xml:space="preserve">
6.1 </w:t>
      </w:r>
      <w:r>
        <w:br/>
      </w:r>
      <w:r>
        <w:rPr>
          <w:rFonts w:ascii="Times New Roman"/>
          <w:b w:val="false"/>
          <w:i w:val="false"/>
          <w:color w:val="000000"/>
          <w:sz w:val="28"/>
        </w:rPr>
        <w:t xml:space="preserve">
6.2 </w:t>
      </w:r>
      <w:r>
        <w:br/>
      </w:r>
      <w:r>
        <w:rPr>
          <w:rFonts w:ascii="Times New Roman"/>
          <w:b w:val="false"/>
          <w:i w:val="false"/>
          <w:color w:val="000000"/>
          <w:sz w:val="28"/>
        </w:rPr>
        <w:t xml:space="preserve">
6.3 </w:t>
      </w:r>
      <w:r>
        <w:br/>
      </w:r>
      <w:r>
        <w:rPr>
          <w:rFonts w:ascii="Times New Roman"/>
          <w:b w:val="false"/>
          <w:i w:val="false"/>
          <w:color w:val="000000"/>
          <w:sz w:val="28"/>
        </w:rPr>
        <w:t xml:space="preserve">
6.4 </w:t>
      </w:r>
      <w:r>
        <w:br/>
      </w:r>
      <w:r>
        <w:rPr>
          <w:rFonts w:ascii="Times New Roman"/>
          <w:b w:val="false"/>
          <w:i w:val="false"/>
          <w:color w:val="000000"/>
          <w:sz w:val="28"/>
        </w:rPr>
        <w:t xml:space="preserve">
6.5 </w:t>
      </w:r>
      <w:r>
        <w:br/>
      </w:r>
      <w:r>
        <w:rPr>
          <w:rFonts w:ascii="Times New Roman"/>
          <w:b w:val="false"/>
          <w:i w:val="false"/>
          <w:color w:val="000000"/>
          <w:sz w:val="28"/>
        </w:rPr>
        <w:t xml:space="preserve">
6.6 </w:t>
      </w:r>
      <w:r>
        <w:br/>
      </w:r>
      <w:r>
        <w:rPr>
          <w:rFonts w:ascii="Times New Roman"/>
          <w:b w:val="false"/>
          <w:i w:val="false"/>
          <w:color w:val="000000"/>
          <w:sz w:val="28"/>
        </w:rPr>
        <w:t xml:space="preserve">
6.7 </w:t>
      </w:r>
      <w:r>
        <w:br/>
      </w:r>
      <w:r>
        <w:rPr>
          <w:rFonts w:ascii="Times New Roman"/>
          <w:b w:val="false"/>
          <w:i w:val="false"/>
          <w:color w:val="000000"/>
          <w:sz w:val="28"/>
        </w:rPr>
        <w:t xml:space="preserve">
6.8 </w:t>
      </w:r>
      <w:r>
        <w:br/>
      </w:r>
      <w:r>
        <w:rPr>
          <w:rFonts w:ascii="Times New Roman"/>
          <w:b w:val="false"/>
          <w:i w:val="false"/>
          <w:color w:val="000000"/>
          <w:sz w:val="28"/>
        </w:rPr>
        <w:t xml:space="preserve">
6.9 </w:t>
      </w:r>
      <w:r>
        <w:br/>
      </w:r>
      <w:r>
        <w:rPr>
          <w:rFonts w:ascii="Times New Roman"/>
          <w:b w:val="false"/>
          <w:i w:val="false"/>
          <w:color w:val="000000"/>
          <w:sz w:val="28"/>
        </w:rPr>
        <w:t xml:space="preserve">
6.10 </w:t>
      </w:r>
      <w:r>
        <w:br/>
      </w:r>
      <w:r>
        <w:rPr>
          <w:rFonts w:ascii="Times New Roman"/>
          <w:b w:val="false"/>
          <w:i w:val="false"/>
          <w:color w:val="000000"/>
          <w:sz w:val="28"/>
        </w:rPr>
        <w:t xml:space="preserve">
7    Итого </w:t>
      </w:r>
      <w:r>
        <w:br/>
      </w:r>
      <w:r>
        <w:rPr>
          <w:rFonts w:ascii="Times New Roman"/>
          <w:b w:val="false"/>
          <w:i w:val="false"/>
          <w:color w:val="000000"/>
          <w:sz w:val="28"/>
        </w:rPr>
        <w:t xml:space="preserve">
     (сумма строк 5 и 6) </w:t>
      </w:r>
      <w:r>
        <w:br/>
      </w:r>
      <w:r>
        <w:rPr>
          <w:rFonts w:ascii="Times New Roman"/>
          <w:b w:val="false"/>
          <w:i w:val="false"/>
          <w:color w:val="000000"/>
          <w:sz w:val="28"/>
        </w:rPr>
        <w:t xml:space="preserve">
8    Сальдо на конец года </w:t>
      </w:r>
      <w:r>
        <w:br/>
      </w:r>
      <w:r>
        <w:rPr>
          <w:rFonts w:ascii="Times New Roman"/>
          <w:b w:val="false"/>
          <w:i w:val="false"/>
          <w:color w:val="000000"/>
          <w:sz w:val="28"/>
        </w:rPr>
        <w:t xml:space="preserve">
     (стр. 1 + стр. 4 - стр. 7) </w:t>
      </w:r>
      <w:r>
        <w:br/>
      </w:r>
      <w:r>
        <w:rPr>
          <w:rFonts w:ascii="Times New Roman"/>
          <w:b w:val="false"/>
          <w:i w:val="false"/>
          <w:color w:val="000000"/>
          <w:sz w:val="28"/>
        </w:rPr>
        <w:t xml:space="preserve">
     Определенная сумма должна </w:t>
      </w:r>
      <w:r>
        <w:br/>
      </w:r>
      <w:r>
        <w:rPr>
          <w:rFonts w:ascii="Times New Roman"/>
          <w:b w:val="false"/>
          <w:i w:val="false"/>
          <w:color w:val="000000"/>
          <w:sz w:val="28"/>
        </w:rPr>
        <w:t xml:space="preserve">
     совпадать с суммой счетов </w:t>
      </w:r>
      <w:r>
        <w:br/>
      </w:r>
      <w:r>
        <w:rPr>
          <w:rFonts w:ascii="Times New Roman"/>
          <w:b w:val="false"/>
          <w:i w:val="false"/>
          <w:color w:val="000000"/>
          <w:sz w:val="28"/>
        </w:rPr>
        <w:t xml:space="preserve">
     561 и 562 на конец года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Руководитель                              подпись* </w:t>
      </w:r>
    </w:p>
    <w:p>
      <w:pPr>
        <w:spacing w:after="0"/>
        <w:ind w:left="0"/>
        <w:jc w:val="both"/>
      </w:pPr>
      <w:r>
        <w:rPr>
          <w:rFonts w:ascii="Times New Roman"/>
          <w:b w:val="false"/>
          <w:i w:val="false"/>
          <w:color w:val="000000"/>
          <w:sz w:val="28"/>
        </w:rPr>
        <w:t xml:space="preserve">      Гл.бухгалтер                              подпись* </w:t>
      </w:r>
    </w:p>
    <w:p>
      <w:pPr>
        <w:spacing w:after="0"/>
        <w:ind w:left="0"/>
        <w:jc w:val="both"/>
      </w:pPr>
      <w:r>
        <w:rPr>
          <w:rFonts w:ascii="Times New Roman"/>
          <w:b w:val="false"/>
          <w:i w:val="false"/>
          <w:color w:val="000000"/>
          <w:sz w:val="28"/>
        </w:rPr>
        <w:t xml:space="preserve">                                 фамилия и N телефона исполнителя* </w:t>
      </w:r>
    </w:p>
    <w:p>
      <w:pPr>
        <w:spacing w:after="0"/>
        <w:ind w:left="0"/>
        <w:jc w:val="both"/>
      </w:pPr>
      <w:r>
        <w:rPr>
          <w:rFonts w:ascii="Times New Roman"/>
          <w:b w:val="false"/>
          <w:i w:val="false"/>
          <w:color w:val="000000"/>
          <w:sz w:val="28"/>
        </w:rPr>
        <w:t xml:space="preserve">      *подписи скрепляются печатью </w:t>
      </w:r>
      <w:r>
        <w:br/>
      </w:r>
      <w:r>
        <w:rPr>
          <w:rFonts w:ascii="Times New Roman"/>
          <w:b w:val="false"/>
          <w:i w:val="false"/>
          <w:color w:val="000000"/>
          <w:sz w:val="28"/>
        </w:rPr>
        <w:t xml:space="preserve">
____________________________________________________________________ </w:t>
      </w:r>
    </w:p>
    <w:bookmarkStart w:name="z19" w:id="18"/>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Инструкции по заполнению </w:t>
      </w:r>
      <w:r>
        <w:br/>
      </w:r>
      <w:r>
        <w:rPr>
          <w:rFonts w:ascii="Times New Roman"/>
          <w:b w:val="false"/>
          <w:i w:val="false"/>
          <w:color w:val="000000"/>
          <w:sz w:val="28"/>
        </w:rPr>
        <w:t xml:space="preserve">
форм финансовой информации, </w:t>
      </w:r>
      <w:r>
        <w:br/>
      </w:r>
      <w:r>
        <w:rPr>
          <w:rFonts w:ascii="Times New Roman"/>
          <w:b w:val="false"/>
          <w:i w:val="false"/>
          <w:color w:val="000000"/>
          <w:sz w:val="28"/>
        </w:rPr>
        <w:t xml:space="preserve">
утвержденной приказом   </w:t>
      </w:r>
      <w:r>
        <w:br/>
      </w:r>
      <w:r>
        <w:rPr>
          <w:rFonts w:ascii="Times New Roman"/>
          <w:b w:val="false"/>
          <w:i w:val="false"/>
          <w:color w:val="000000"/>
          <w:sz w:val="28"/>
        </w:rPr>
        <w:t xml:space="preserve">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02.04.2003 года N 135 </w:t>
      </w:r>
    </w:p>
    <w:bookmarkEnd w:id="18"/>
    <w:p>
      <w:pPr>
        <w:spacing w:after="0"/>
        <w:ind w:left="0"/>
        <w:jc w:val="both"/>
      </w:pPr>
      <w:r>
        <w:rPr>
          <w:rFonts w:ascii="Times New Roman"/>
          <w:b w:val="false"/>
          <w:i w:val="false"/>
          <w:color w:val="000000"/>
          <w:sz w:val="28"/>
        </w:rPr>
        <w:t xml:space="preserve">Форма 9    </w:t>
      </w:r>
    </w:p>
    <w:p>
      <w:pPr>
        <w:spacing w:after="0"/>
        <w:ind w:left="0"/>
        <w:jc w:val="both"/>
      </w:pPr>
      <w:r>
        <w:rPr>
          <w:rFonts w:ascii="Times New Roman"/>
          <w:b w:val="false"/>
          <w:i w:val="false"/>
          <w:color w:val="000000"/>
          <w:sz w:val="28"/>
        </w:rPr>
        <w:t xml:space="preserve">Пояснительная записка </w:t>
      </w:r>
      <w:r>
        <w:br/>
      </w:r>
      <w:r>
        <w:rPr>
          <w:rFonts w:ascii="Times New Roman"/>
          <w:b w:val="false"/>
          <w:i w:val="false"/>
          <w:color w:val="000000"/>
          <w:sz w:val="28"/>
        </w:rPr>
        <w:t xml:space="preserve">
к формам финансовой информации </w:t>
      </w:r>
    </w:p>
    <w:p>
      <w:pPr>
        <w:spacing w:after="0"/>
        <w:ind w:left="0"/>
        <w:jc w:val="both"/>
      </w:pP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наименование юридического лица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период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               Перечень сведений,                 |Информация </w:t>
      </w:r>
      <w:r>
        <w:br/>
      </w:r>
      <w:r>
        <w:rPr>
          <w:rFonts w:ascii="Times New Roman"/>
          <w:b w:val="false"/>
          <w:i w:val="false"/>
          <w:color w:val="000000"/>
          <w:sz w:val="28"/>
        </w:rPr>
        <w:t xml:space="preserve">
   |которые подлежат раскрытию в пояснительной записке| </w:t>
      </w:r>
      <w:r>
        <w:br/>
      </w:r>
      <w:r>
        <w:rPr>
          <w:rFonts w:ascii="Times New Roman"/>
          <w:b w:val="false"/>
          <w:i w:val="false"/>
          <w:color w:val="000000"/>
          <w:sz w:val="28"/>
        </w:rPr>
        <w:t xml:space="preserve">
------------------------------------------------------------------- </w:t>
      </w:r>
      <w:r>
        <w:br/>
      </w:r>
      <w:r>
        <w:rPr>
          <w:rFonts w:ascii="Times New Roman"/>
          <w:b w:val="false"/>
          <w:i w:val="false"/>
          <w:color w:val="000000"/>
          <w:sz w:val="28"/>
        </w:rPr>
        <w:t xml:space="preserve">
1.  Номер и дата нормативного правового акта о </w:t>
      </w:r>
      <w:r>
        <w:br/>
      </w:r>
      <w:r>
        <w:rPr>
          <w:rFonts w:ascii="Times New Roman"/>
          <w:b w:val="false"/>
          <w:i w:val="false"/>
          <w:color w:val="000000"/>
          <w:sz w:val="28"/>
        </w:rPr>
        <w:t xml:space="preserve">
    создании организации, вид деятельности </w:t>
      </w:r>
      <w:r>
        <w:br/>
      </w:r>
      <w:r>
        <w:rPr>
          <w:rFonts w:ascii="Times New Roman"/>
          <w:b w:val="false"/>
          <w:i w:val="false"/>
          <w:color w:val="000000"/>
          <w:sz w:val="28"/>
        </w:rPr>
        <w:t xml:space="preserve">
    организации, перечень лицензий на занятие </w:t>
      </w:r>
      <w:r>
        <w:br/>
      </w:r>
      <w:r>
        <w:rPr>
          <w:rFonts w:ascii="Times New Roman"/>
          <w:b w:val="false"/>
          <w:i w:val="false"/>
          <w:color w:val="000000"/>
          <w:sz w:val="28"/>
        </w:rPr>
        <w:t xml:space="preserve">
    определенными видами деятельности, мероприятия, </w:t>
      </w:r>
      <w:r>
        <w:br/>
      </w:r>
      <w:r>
        <w:rPr>
          <w:rFonts w:ascii="Times New Roman"/>
          <w:b w:val="false"/>
          <w:i w:val="false"/>
          <w:color w:val="000000"/>
          <w:sz w:val="28"/>
        </w:rPr>
        <w:t xml:space="preserve">
    повлиявшие на изменение содержания финансовой </w:t>
      </w:r>
      <w:r>
        <w:br/>
      </w:r>
      <w:r>
        <w:rPr>
          <w:rFonts w:ascii="Times New Roman"/>
          <w:b w:val="false"/>
          <w:i w:val="false"/>
          <w:color w:val="000000"/>
          <w:sz w:val="28"/>
        </w:rPr>
        <w:t xml:space="preserve">
    информации отчетного периода </w:t>
      </w:r>
    </w:p>
    <w:p>
      <w:pPr>
        <w:spacing w:after="0"/>
        <w:ind w:left="0"/>
        <w:jc w:val="both"/>
      </w:pPr>
      <w:r>
        <w:rPr>
          <w:rFonts w:ascii="Times New Roman"/>
          <w:b w:val="false"/>
          <w:i w:val="false"/>
          <w:color w:val="000000"/>
          <w:sz w:val="28"/>
        </w:rPr>
        <w:t xml:space="preserve">2.  Изменения в учетной политике, произошедшие в </w:t>
      </w:r>
      <w:r>
        <w:br/>
      </w:r>
      <w:r>
        <w:rPr>
          <w:rFonts w:ascii="Times New Roman"/>
          <w:b w:val="false"/>
          <w:i w:val="false"/>
          <w:color w:val="000000"/>
          <w:sz w:val="28"/>
        </w:rPr>
        <w:t xml:space="preserve">
    отчетном периоде, и их влияние на отражение </w:t>
      </w:r>
      <w:r>
        <w:br/>
      </w:r>
      <w:r>
        <w:rPr>
          <w:rFonts w:ascii="Times New Roman"/>
          <w:b w:val="false"/>
          <w:i w:val="false"/>
          <w:color w:val="000000"/>
          <w:sz w:val="28"/>
        </w:rPr>
        <w:t xml:space="preserve">
    операций в финансово-хозяйственной деятельности </w:t>
      </w:r>
      <w:r>
        <w:br/>
      </w:r>
      <w:r>
        <w:rPr>
          <w:rFonts w:ascii="Times New Roman"/>
          <w:b w:val="false"/>
          <w:i w:val="false"/>
          <w:color w:val="000000"/>
          <w:sz w:val="28"/>
        </w:rPr>
        <w:t xml:space="preserve">
    организации </w:t>
      </w:r>
    </w:p>
    <w:p>
      <w:pPr>
        <w:spacing w:after="0"/>
        <w:ind w:left="0"/>
        <w:jc w:val="both"/>
      </w:pPr>
      <w:r>
        <w:rPr>
          <w:rFonts w:ascii="Times New Roman"/>
          <w:b w:val="false"/>
          <w:i w:val="false"/>
          <w:color w:val="000000"/>
          <w:sz w:val="28"/>
        </w:rPr>
        <w:t xml:space="preserve">3.  Методы начисления амортизации основных средств </w:t>
      </w:r>
      <w:r>
        <w:br/>
      </w:r>
      <w:r>
        <w:rPr>
          <w:rFonts w:ascii="Times New Roman"/>
          <w:b w:val="false"/>
          <w:i w:val="false"/>
          <w:color w:val="000000"/>
          <w:sz w:val="28"/>
        </w:rPr>
        <w:t xml:space="preserve">
    согласно учетной политике организации </w:t>
      </w:r>
    </w:p>
    <w:p>
      <w:pPr>
        <w:spacing w:after="0"/>
        <w:ind w:left="0"/>
        <w:jc w:val="both"/>
      </w:pPr>
      <w:r>
        <w:rPr>
          <w:rFonts w:ascii="Times New Roman"/>
          <w:b w:val="false"/>
          <w:i w:val="false"/>
          <w:color w:val="000000"/>
          <w:sz w:val="28"/>
        </w:rPr>
        <w:t xml:space="preserve">4.  Информация о движении основных средств, видах и </w:t>
      </w:r>
      <w:r>
        <w:br/>
      </w:r>
      <w:r>
        <w:rPr>
          <w:rFonts w:ascii="Times New Roman"/>
          <w:b w:val="false"/>
          <w:i w:val="false"/>
          <w:color w:val="000000"/>
          <w:sz w:val="28"/>
        </w:rPr>
        <w:t xml:space="preserve">
    стоимости выбытия основных средств (без учета </w:t>
      </w:r>
      <w:r>
        <w:br/>
      </w:r>
      <w:r>
        <w:rPr>
          <w:rFonts w:ascii="Times New Roman"/>
          <w:b w:val="false"/>
          <w:i w:val="false"/>
          <w:color w:val="000000"/>
          <w:sz w:val="28"/>
        </w:rPr>
        <w:t xml:space="preserve">
    внутреннего перемещения) </w:t>
      </w:r>
    </w:p>
    <w:p>
      <w:pPr>
        <w:spacing w:after="0"/>
        <w:ind w:left="0"/>
        <w:jc w:val="both"/>
      </w:pPr>
      <w:r>
        <w:rPr>
          <w:rFonts w:ascii="Times New Roman"/>
          <w:b w:val="false"/>
          <w:i w:val="false"/>
          <w:color w:val="000000"/>
          <w:sz w:val="28"/>
        </w:rPr>
        <w:t xml:space="preserve">5.  Информация о долгосрочно арендуемых основных </w:t>
      </w:r>
      <w:r>
        <w:br/>
      </w:r>
      <w:r>
        <w:rPr>
          <w:rFonts w:ascii="Times New Roman"/>
          <w:b w:val="false"/>
          <w:i w:val="false"/>
          <w:color w:val="000000"/>
          <w:sz w:val="28"/>
        </w:rPr>
        <w:t xml:space="preserve">
    средствах </w:t>
      </w:r>
    </w:p>
    <w:p>
      <w:pPr>
        <w:spacing w:after="0"/>
        <w:ind w:left="0"/>
        <w:jc w:val="both"/>
      </w:pPr>
      <w:r>
        <w:rPr>
          <w:rFonts w:ascii="Times New Roman"/>
          <w:b w:val="false"/>
          <w:i w:val="false"/>
          <w:color w:val="000000"/>
          <w:sz w:val="28"/>
        </w:rPr>
        <w:t xml:space="preserve">6.  Расшифровка незавершенного строительства </w:t>
      </w:r>
      <w:r>
        <w:br/>
      </w:r>
      <w:r>
        <w:rPr>
          <w:rFonts w:ascii="Times New Roman"/>
          <w:b w:val="false"/>
          <w:i w:val="false"/>
          <w:color w:val="000000"/>
          <w:sz w:val="28"/>
        </w:rPr>
        <w:t xml:space="preserve">
    с указанием видов строительства, даты начала </w:t>
      </w:r>
      <w:r>
        <w:br/>
      </w:r>
      <w:r>
        <w:rPr>
          <w:rFonts w:ascii="Times New Roman"/>
          <w:b w:val="false"/>
          <w:i w:val="false"/>
          <w:color w:val="000000"/>
          <w:sz w:val="28"/>
        </w:rPr>
        <w:t xml:space="preserve">
    строительства, проектной стоимости, процента </w:t>
      </w:r>
      <w:r>
        <w:br/>
      </w:r>
      <w:r>
        <w:rPr>
          <w:rFonts w:ascii="Times New Roman"/>
          <w:b w:val="false"/>
          <w:i w:val="false"/>
          <w:color w:val="000000"/>
          <w:sz w:val="28"/>
        </w:rPr>
        <w:t xml:space="preserve">
    готовности, суммы вложенных средств и планируемой </w:t>
      </w:r>
      <w:r>
        <w:br/>
      </w:r>
      <w:r>
        <w:rPr>
          <w:rFonts w:ascii="Times New Roman"/>
          <w:b w:val="false"/>
          <w:i w:val="false"/>
          <w:color w:val="000000"/>
          <w:sz w:val="28"/>
        </w:rPr>
        <w:t xml:space="preserve">
    даты ввода в эксплуатацию </w:t>
      </w:r>
    </w:p>
    <w:p>
      <w:pPr>
        <w:spacing w:after="0"/>
        <w:ind w:left="0"/>
        <w:jc w:val="both"/>
      </w:pPr>
      <w:r>
        <w:rPr>
          <w:rFonts w:ascii="Times New Roman"/>
          <w:b w:val="false"/>
          <w:i w:val="false"/>
          <w:color w:val="000000"/>
          <w:sz w:val="28"/>
        </w:rPr>
        <w:t xml:space="preserve">7.  Информация о движении инвестиций (подраздел 14) </w:t>
      </w:r>
      <w:r>
        <w:br/>
      </w:r>
      <w:r>
        <w:rPr>
          <w:rFonts w:ascii="Times New Roman"/>
          <w:b w:val="false"/>
          <w:i w:val="false"/>
          <w:color w:val="000000"/>
          <w:sz w:val="28"/>
        </w:rPr>
        <w:t xml:space="preserve">
    и перечень дочерних, зависимых организаций, </w:t>
      </w:r>
      <w:r>
        <w:br/>
      </w:r>
      <w:r>
        <w:rPr>
          <w:rFonts w:ascii="Times New Roman"/>
          <w:b w:val="false"/>
          <w:i w:val="false"/>
          <w:color w:val="000000"/>
          <w:sz w:val="28"/>
        </w:rPr>
        <w:t xml:space="preserve">
    совместно-контролируемых юридических лиц </w:t>
      </w:r>
      <w:r>
        <w:br/>
      </w:r>
      <w:r>
        <w:rPr>
          <w:rFonts w:ascii="Times New Roman"/>
          <w:b w:val="false"/>
          <w:i w:val="false"/>
          <w:color w:val="000000"/>
          <w:sz w:val="28"/>
        </w:rPr>
        <w:t xml:space="preserve">
    с указанием доли участия </w:t>
      </w:r>
    </w:p>
    <w:p>
      <w:pPr>
        <w:spacing w:after="0"/>
        <w:ind w:left="0"/>
        <w:jc w:val="both"/>
      </w:pPr>
      <w:r>
        <w:rPr>
          <w:rFonts w:ascii="Times New Roman"/>
          <w:b w:val="false"/>
          <w:i w:val="false"/>
          <w:color w:val="000000"/>
          <w:sz w:val="28"/>
        </w:rPr>
        <w:t xml:space="preserve">8.  Сведения об инвестициях в недвижимость </w:t>
      </w:r>
    </w:p>
    <w:p>
      <w:pPr>
        <w:spacing w:after="0"/>
        <w:ind w:left="0"/>
        <w:jc w:val="both"/>
      </w:pPr>
      <w:r>
        <w:rPr>
          <w:rFonts w:ascii="Times New Roman"/>
          <w:b w:val="false"/>
          <w:i w:val="false"/>
          <w:color w:val="000000"/>
          <w:sz w:val="28"/>
        </w:rPr>
        <w:t xml:space="preserve">9.  Методы оценки товарно-материальных запасов </w:t>
      </w:r>
      <w:r>
        <w:br/>
      </w:r>
      <w:r>
        <w:rPr>
          <w:rFonts w:ascii="Times New Roman"/>
          <w:b w:val="false"/>
          <w:i w:val="false"/>
          <w:color w:val="000000"/>
          <w:sz w:val="28"/>
        </w:rPr>
        <w:t xml:space="preserve">
    согласно учетной политике организации </w:t>
      </w:r>
    </w:p>
    <w:p>
      <w:pPr>
        <w:spacing w:after="0"/>
        <w:ind w:left="0"/>
        <w:jc w:val="both"/>
      </w:pPr>
      <w:r>
        <w:rPr>
          <w:rFonts w:ascii="Times New Roman"/>
          <w:b w:val="false"/>
          <w:i w:val="false"/>
          <w:color w:val="000000"/>
          <w:sz w:val="28"/>
        </w:rPr>
        <w:t xml:space="preserve">10. Расшифровка причин существенного списания </w:t>
      </w:r>
      <w:r>
        <w:br/>
      </w:r>
      <w:r>
        <w:rPr>
          <w:rFonts w:ascii="Times New Roman"/>
          <w:b w:val="false"/>
          <w:i w:val="false"/>
          <w:color w:val="000000"/>
          <w:sz w:val="28"/>
        </w:rPr>
        <w:t xml:space="preserve">
    товарно-материальных запасов до чистой </w:t>
      </w:r>
      <w:r>
        <w:br/>
      </w:r>
      <w:r>
        <w:rPr>
          <w:rFonts w:ascii="Times New Roman"/>
          <w:b w:val="false"/>
          <w:i w:val="false"/>
          <w:color w:val="000000"/>
          <w:sz w:val="28"/>
        </w:rPr>
        <w:t xml:space="preserve">
    стоимости реализации, не связанных с </w:t>
      </w:r>
      <w:r>
        <w:br/>
      </w:r>
      <w:r>
        <w:rPr>
          <w:rFonts w:ascii="Times New Roman"/>
          <w:b w:val="false"/>
          <w:i w:val="false"/>
          <w:color w:val="000000"/>
          <w:sz w:val="28"/>
        </w:rPr>
        <w:t xml:space="preserve">
    осуществлением основной деятельности </w:t>
      </w:r>
    </w:p>
    <w:p>
      <w:pPr>
        <w:spacing w:after="0"/>
        <w:ind w:left="0"/>
        <w:jc w:val="both"/>
      </w:pPr>
      <w:r>
        <w:rPr>
          <w:rFonts w:ascii="Times New Roman"/>
          <w:b w:val="false"/>
          <w:i w:val="false"/>
          <w:color w:val="000000"/>
          <w:sz w:val="28"/>
        </w:rPr>
        <w:t xml:space="preserve">11. Расшифровка по основным дебиторам с указанием </w:t>
      </w:r>
      <w:r>
        <w:br/>
      </w:r>
      <w:r>
        <w:rPr>
          <w:rFonts w:ascii="Times New Roman"/>
          <w:b w:val="false"/>
          <w:i w:val="false"/>
          <w:color w:val="000000"/>
          <w:sz w:val="28"/>
        </w:rPr>
        <w:t xml:space="preserve">
    дат возникновения и погашения, предмета договора </w:t>
      </w:r>
      <w:r>
        <w:br/>
      </w:r>
      <w:r>
        <w:rPr>
          <w:rFonts w:ascii="Times New Roman"/>
          <w:b w:val="false"/>
          <w:i w:val="false"/>
          <w:color w:val="000000"/>
          <w:sz w:val="28"/>
        </w:rPr>
        <w:t xml:space="preserve">
    и сумм задолженности </w:t>
      </w:r>
    </w:p>
    <w:p>
      <w:pPr>
        <w:spacing w:after="0"/>
        <w:ind w:left="0"/>
        <w:jc w:val="both"/>
      </w:pPr>
      <w:r>
        <w:rPr>
          <w:rFonts w:ascii="Times New Roman"/>
          <w:b w:val="false"/>
          <w:i w:val="false"/>
          <w:color w:val="000000"/>
          <w:sz w:val="28"/>
        </w:rPr>
        <w:t xml:space="preserve">12. Расчет резерва по сомнительным требованиям и </w:t>
      </w:r>
      <w:r>
        <w:br/>
      </w:r>
      <w:r>
        <w:rPr>
          <w:rFonts w:ascii="Times New Roman"/>
          <w:b w:val="false"/>
          <w:i w:val="false"/>
          <w:color w:val="000000"/>
          <w:sz w:val="28"/>
        </w:rPr>
        <w:t xml:space="preserve">
    соответствие учетной политике организации </w:t>
      </w:r>
    </w:p>
    <w:p>
      <w:pPr>
        <w:spacing w:after="0"/>
        <w:ind w:left="0"/>
        <w:jc w:val="both"/>
      </w:pPr>
      <w:r>
        <w:rPr>
          <w:rFonts w:ascii="Times New Roman"/>
          <w:b w:val="false"/>
          <w:i w:val="false"/>
          <w:color w:val="000000"/>
          <w:sz w:val="28"/>
        </w:rPr>
        <w:t xml:space="preserve">13. Методы учета финансовых инвестиций согласно </w:t>
      </w:r>
      <w:r>
        <w:br/>
      </w:r>
      <w:r>
        <w:rPr>
          <w:rFonts w:ascii="Times New Roman"/>
          <w:b w:val="false"/>
          <w:i w:val="false"/>
          <w:color w:val="000000"/>
          <w:sz w:val="28"/>
        </w:rPr>
        <w:t xml:space="preserve">
    учетной политике организации (подраздел 40) </w:t>
      </w:r>
    </w:p>
    <w:p>
      <w:pPr>
        <w:spacing w:after="0"/>
        <w:ind w:left="0"/>
        <w:jc w:val="both"/>
      </w:pPr>
      <w:r>
        <w:rPr>
          <w:rFonts w:ascii="Times New Roman"/>
          <w:b w:val="false"/>
          <w:i w:val="false"/>
          <w:color w:val="000000"/>
          <w:sz w:val="28"/>
        </w:rPr>
        <w:t xml:space="preserve">14. Информация о движении финансовых инвестиций </w:t>
      </w:r>
      <w:r>
        <w:br/>
      </w:r>
      <w:r>
        <w:rPr>
          <w:rFonts w:ascii="Times New Roman"/>
          <w:b w:val="false"/>
          <w:i w:val="false"/>
          <w:color w:val="000000"/>
          <w:sz w:val="28"/>
        </w:rPr>
        <w:t xml:space="preserve">
    с приведением перечня финансовых инвестиций, </w:t>
      </w:r>
      <w:r>
        <w:br/>
      </w:r>
      <w:r>
        <w:rPr>
          <w:rFonts w:ascii="Times New Roman"/>
          <w:b w:val="false"/>
          <w:i w:val="false"/>
          <w:color w:val="000000"/>
          <w:sz w:val="28"/>
        </w:rPr>
        <w:t xml:space="preserve">
    сроков погашения, процентов выплаты по финансовым </w:t>
      </w:r>
      <w:r>
        <w:br/>
      </w:r>
      <w:r>
        <w:rPr>
          <w:rFonts w:ascii="Times New Roman"/>
          <w:b w:val="false"/>
          <w:i w:val="false"/>
          <w:color w:val="000000"/>
          <w:sz w:val="28"/>
        </w:rPr>
        <w:t xml:space="preserve">
    инвестициям </w:t>
      </w:r>
    </w:p>
    <w:p>
      <w:pPr>
        <w:spacing w:after="0"/>
        <w:ind w:left="0"/>
        <w:jc w:val="both"/>
      </w:pPr>
      <w:r>
        <w:rPr>
          <w:rFonts w:ascii="Times New Roman"/>
          <w:b w:val="false"/>
          <w:i w:val="false"/>
          <w:color w:val="000000"/>
          <w:sz w:val="28"/>
        </w:rPr>
        <w:t xml:space="preserve">15. Раскрытие движения собственного капитала </w:t>
      </w:r>
    </w:p>
    <w:p>
      <w:pPr>
        <w:spacing w:after="0"/>
        <w:ind w:left="0"/>
        <w:jc w:val="both"/>
      </w:pPr>
      <w:r>
        <w:rPr>
          <w:rFonts w:ascii="Times New Roman"/>
          <w:b w:val="false"/>
          <w:i w:val="false"/>
          <w:color w:val="000000"/>
          <w:sz w:val="28"/>
        </w:rPr>
        <w:t xml:space="preserve">16. Расшифровка займов с приведением сведений </w:t>
      </w:r>
      <w:r>
        <w:br/>
      </w:r>
      <w:r>
        <w:rPr>
          <w:rFonts w:ascii="Times New Roman"/>
          <w:b w:val="false"/>
          <w:i w:val="false"/>
          <w:color w:val="000000"/>
          <w:sz w:val="28"/>
        </w:rPr>
        <w:t xml:space="preserve">
    о процентных ставках, периодах возникновения </w:t>
      </w:r>
      <w:r>
        <w:br/>
      </w:r>
      <w:r>
        <w:rPr>
          <w:rFonts w:ascii="Times New Roman"/>
          <w:b w:val="false"/>
          <w:i w:val="false"/>
          <w:color w:val="000000"/>
          <w:sz w:val="28"/>
        </w:rPr>
        <w:t xml:space="preserve">
    и целей заимствования средств и других </w:t>
      </w:r>
      <w:r>
        <w:br/>
      </w:r>
      <w:r>
        <w:rPr>
          <w:rFonts w:ascii="Times New Roman"/>
          <w:b w:val="false"/>
          <w:i w:val="false"/>
          <w:color w:val="000000"/>
          <w:sz w:val="28"/>
        </w:rPr>
        <w:t xml:space="preserve">
    особенностей, вытекающих из договоров займа </w:t>
      </w:r>
    </w:p>
    <w:p>
      <w:pPr>
        <w:spacing w:after="0"/>
        <w:ind w:left="0"/>
        <w:jc w:val="both"/>
      </w:pPr>
      <w:r>
        <w:rPr>
          <w:rFonts w:ascii="Times New Roman"/>
          <w:b w:val="false"/>
          <w:i w:val="false"/>
          <w:color w:val="000000"/>
          <w:sz w:val="28"/>
        </w:rPr>
        <w:t xml:space="preserve">17. Информация о расчетах по дивидендам и доходам </w:t>
      </w:r>
      <w:r>
        <w:br/>
      </w:r>
      <w:r>
        <w:rPr>
          <w:rFonts w:ascii="Times New Roman"/>
          <w:b w:val="false"/>
          <w:i w:val="false"/>
          <w:color w:val="000000"/>
          <w:sz w:val="28"/>
        </w:rPr>
        <w:t xml:space="preserve">
    участников </w:t>
      </w:r>
    </w:p>
    <w:p>
      <w:pPr>
        <w:spacing w:after="0"/>
        <w:ind w:left="0"/>
        <w:jc w:val="both"/>
      </w:pPr>
      <w:r>
        <w:rPr>
          <w:rFonts w:ascii="Times New Roman"/>
          <w:b w:val="false"/>
          <w:i w:val="false"/>
          <w:color w:val="000000"/>
          <w:sz w:val="28"/>
        </w:rPr>
        <w:t xml:space="preserve">18. Расшифровка по основным кредиторам с указанием </w:t>
      </w:r>
      <w:r>
        <w:br/>
      </w:r>
      <w:r>
        <w:rPr>
          <w:rFonts w:ascii="Times New Roman"/>
          <w:b w:val="false"/>
          <w:i w:val="false"/>
          <w:color w:val="000000"/>
          <w:sz w:val="28"/>
        </w:rPr>
        <w:t xml:space="preserve">
    дат возникновения и погашения, предмета договора </w:t>
      </w:r>
      <w:r>
        <w:br/>
      </w:r>
      <w:r>
        <w:rPr>
          <w:rFonts w:ascii="Times New Roman"/>
          <w:b w:val="false"/>
          <w:i w:val="false"/>
          <w:color w:val="000000"/>
          <w:sz w:val="28"/>
        </w:rPr>
        <w:t xml:space="preserve">
    и сумм задолженности </w:t>
      </w:r>
    </w:p>
    <w:p>
      <w:pPr>
        <w:spacing w:after="0"/>
        <w:ind w:left="0"/>
        <w:jc w:val="both"/>
      </w:pPr>
      <w:r>
        <w:rPr>
          <w:rFonts w:ascii="Times New Roman"/>
          <w:b w:val="false"/>
          <w:i w:val="false"/>
          <w:color w:val="000000"/>
          <w:sz w:val="28"/>
        </w:rPr>
        <w:t xml:space="preserve">19. Расшифровка счета 727 "Прочие доходы от </w:t>
      </w:r>
      <w:r>
        <w:br/>
      </w:r>
      <w:r>
        <w:rPr>
          <w:rFonts w:ascii="Times New Roman"/>
          <w:b w:val="false"/>
          <w:i w:val="false"/>
          <w:color w:val="000000"/>
          <w:sz w:val="28"/>
        </w:rPr>
        <w:t xml:space="preserve">
    неосновной деятельности" и счета 845 "Прочие </w:t>
      </w:r>
      <w:r>
        <w:br/>
      </w:r>
      <w:r>
        <w:rPr>
          <w:rFonts w:ascii="Times New Roman"/>
          <w:b w:val="false"/>
          <w:i w:val="false"/>
          <w:color w:val="000000"/>
          <w:sz w:val="28"/>
        </w:rPr>
        <w:t xml:space="preserve">
    расходы по неосновной деятельности" </w:t>
      </w:r>
    </w:p>
    <w:p>
      <w:pPr>
        <w:spacing w:after="0"/>
        <w:ind w:left="0"/>
        <w:jc w:val="both"/>
      </w:pPr>
      <w:r>
        <w:rPr>
          <w:rFonts w:ascii="Times New Roman"/>
          <w:b w:val="false"/>
          <w:i w:val="false"/>
          <w:color w:val="000000"/>
          <w:sz w:val="28"/>
        </w:rPr>
        <w:t xml:space="preserve">20. Расшифровка прочих общих и административных </w:t>
      </w:r>
      <w:r>
        <w:br/>
      </w:r>
      <w:r>
        <w:rPr>
          <w:rFonts w:ascii="Times New Roman"/>
          <w:b w:val="false"/>
          <w:i w:val="false"/>
          <w:color w:val="000000"/>
          <w:sz w:val="28"/>
        </w:rPr>
        <w:t xml:space="preserve">
    расходов </w:t>
      </w:r>
    </w:p>
    <w:p>
      <w:pPr>
        <w:spacing w:after="0"/>
        <w:ind w:left="0"/>
        <w:jc w:val="both"/>
      </w:pPr>
      <w:r>
        <w:rPr>
          <w:rFonts w:ascii="Times New Roman"/>
          <w:b w:val="false"/>
          <w:i w:val="false"/>
          <w:color w:val="000000"/>
          <w:sz w:val="28"/>
        </w:rPr>
        <w:t xml:space="preserve">21. Раскрытие сумм корректировки ошибок, допущенных </w:t>
      </w:r>
      <w:r>
        <w:br/>
      </w:r>
      <w:r>
        <w:rPr>
          <w:rFonts w:ascii="Times New Roman"/>
          <w:b w:val="false"/>
          <w:i w:val="false"/>
          <w:color w:val="000000"/>
          <w:sz w:val="28"/>
        </w:rPr>
        <w:t xml:space="preserve">
    при составлении финансовых отчетов предыдущих </w:t>
      </w:r>
      <w:r>
        <w:br/>
      </w:r>
      <w:r>
        <w:rPr>
          <w:rFonts w:ascii="Times New Roman"/>
          <w:b w:val="false"/>
          <w:i w:val="false"/>
          <w:color w:val="000000"/>
          <w:sz w:val="28"/>
        </w:rPr>
        <w:t xml:space="preserve">
    периодов, метод исправления существенных ошибок </w:t>
      </w:r>
    </w:p>
    <w:p>
      <w:pPr>
        <w:spacing w:after="0"/>
        <w:ind w:left="0"/>
        <w:jc w:val="both"/>
      </w:pPr>
      <w:r>
        <w:rPr>
          <w:rFonts w:ascii="Times New Roman"/>
          <w:b w:val="false"/>
          <w:i w:val="false"/>
          <w:color w:val="000000"/>
          <w:sz w:val="28"/>
        </w:rPr>
        <w:t xml:space="preserve">22. Раскрытие причин неисполнения плановых </w:t>
      </w:r>
      <w:r>
        <w:br/>
      </w:r>
      <w:r>
        <w:rPr>
          <w:rFonts w:ascii="Times New Roman"/>
          <w:b w:val="false"/>
          <w:i w:val="false"/>
          <w:color w:val="000000"/>
          <w:sz w:val="28"/>
        </w:rPr>
        <w:t xml:space="preserve">
    показателей, предусмотренных формами 3, 4 и 5 </w:t>
      </w:r>
    </w:p>
    <w:p>
      <w:pPr>
        <w:spacing w:after="0"/>
        <w:ind w:left="0"/>
        <w:jc w:val="both"/>
      </w:pPr>
      <w:r>
        <w:rPr>
          <w:rFonts w:ascii="Times New Roman"/>
          <w:b w:val="false"/>
          <w:i w:val="false"/>
          <w:color w:val="000000"/>
          <w:sz w:val="28"/>
        </w:rPr>
        <w:t xml:space="preserve">23. Иные сведения (в случае значительного увеличения </w:t>
      </w:r>
      <w:r>
        <w:br/>
      </w:r>
      <w:r>
        <w:rPr>
          <w:rFonts w:ascii="Times New Roman"/>
          <w:b w:val="false"/>
          <w:i w:val="false"/>
          <w:color w:val="000000"/>
          <w:sz w:val="28"/>
        </w:rPr>
        <w:t xml:space="preserve">
    отдельных финансовых показателей оборотного </w:t>
      </w:r>
      <w:r>
        <w:br/>
      </w:r>
      <w:r>
        <w:rPr>
          <w:rFonts w:ascii="Times New Roman"/>
          <w:b w:val="false"/>
          <w:i w:val="false"/>
          <w:color w:val="000000"/>
          <w:sz w:val="28"/>
        </w:rPr>
        <w:t xml:space="preserve">
    баланса по сравнению с прошлым периодом, причины </w:t>
      </w:r>
      <w:r>
        <w:br/>
      </w:r>
      <w:r>
        <w:rPr>
          <w:rFonts w:ascii="Times New Roman"/>
          <w:b w:val="false"/>
          <w:i w:val="false"/>
          <w:color w:val="000000"/>
          <w:sz w:val="28"/>
        </w:rPr>
        <w:t xml:space="preserve">
    подлежат раскрытию в пояснительной записке)*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заполняется при отсутствии раскрытия данной информации в предыдущих пунктах </w:t>
      </w:r>
    </w:p>
    <w:p>
      <w:pPr>
        <w:spacing w:after="0"/>
        <w:ind w:left="0"/>
        <w:jc w:val="both"/>
      </w:pPr>
      <w:r>
        <w:rPr>
          <w:rFonts w:ascii="Times New Roman"/>
          <w:b w:val="false"/>
          <w:i w:val="false"/>
          <w:color w:val="000000"/>
          <w:sz w:val="28"/>
        </w:rPr>
        <w:t xml:space="preserve">      Руководитель                              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      Гл. бухгалтер                             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      * - Подписи скрепляются печатью </w:t>
      </w:r>
      <w:r>
        <w:br/>
      </w:r>
      <w:r>
        <w:rPr>
          <w:rFonts w:ascii="Times New Roman"/>
          <w:b w:val="false"/>
          <w:i w:val="false"/>
          <w:color w:val="000000"/>
          <w:sz w:val="28"/>
        </w:rPr>
        <w:t xml:space="preserve">
____________________________________________________________________ </w:t>
      </w:r>
    </w:p>
    <w:bookmarkStart w:name="z20" w:id="19"/>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02.04. 2003 года N 135 </w:t>
      </w:r>
      <w:r>
        <w:br/>
      </w:r>
      <w:r>
        <w:rPr>
          <w:rFonts w:ascii="Times New Roman"/>
          <w:b w:val="false"/>
          <w:i w:val="false"/>
          <w:color w:val="000000"/>
          <w:sz w:val="28"/>
        </w:rPr>
        <w:t>
</w:t>
      </w:r>
      <w:r>
        <w:rPr>
          <w:rFonts w:ascii="Times New Roman"/>
          <w:b/>
          <w:i w:val="false"/>
          <w:color w:val="000000"/>
          <w:sz w:val="28"/>
        </w:rPr>
        <w:t xml:space="preserve">Инструкция по проведению анализа деятельности </w:t>
      </w:r>
      <w:r>
        <w:br/>
      </w:r>
      <w:r>
        <w:rPr>
          <w:rFonts w:ascii="Times New Roman"/>
          <w:b w:val="false"/>
          <w:i w:val="false"/>
          <w:color w:val="000000"/>
          <w:sz w:val="28"/>
        </w:rPr>
        <w:t>
</w:t>
      </w:r>
      <w:r>
        <w:rPr>
          <w:rFonts w:ascii="Times New Roman"/>
          <w:b/>
          <w:i w:val="false"/>
          <w:color w:val="000000"/>
          <w:sz w:val="28"/>
        </w:rPr>
        <w:t xml:space="preserve"> государственных предприятий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Наименование с изменениями - приказом Министра финансов РК от 10 сентября 2004 года </w:t>
      </w:r>
      <w:r>
        <w:rPr>
          <w:rFonts w:ascii="Times New Roman"/>
          <w:b w:val="false"/>
          <w:i w:val="false"/>
          <w:color w:val="000000"/>
          <w:sz w:val="28"/>
        </w:rPr>
        <w:t xml:space="preserve">N 348 </w:t>
      </w:r>
      <w:r>
        <w:rPr>
          <w:rFonts w:ascii="Times New Roman"/>
          <w:b w:val="false"/>
          <w:i w:val="false"/>
          <w:color w:val="ff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&lt;*&gt; </w:t>
      </w:r>
      <w:r>
        <w:br/>
      </w:r>
      <w:r>
        <w:rPr>
          <w:rFonts w:ascii="Times New Roman"/>
          <w:b w:val="false"/>
          <w:i w:val="false"/>
          <w:color w:val="000000"/>
          <w:sz w:val="28"/>
        </w:rPr>
        <w:t>
</w:t>
      </w:r>
      <w:r>
        <w:rPr>
          <w:rFonts w:ascii="Times New Roman"/>
          <w:b w:val="false"/>
          <w:i w:val="false"/>
          <w:color w:val="ff0000"/>
          <w:sz w:val="28"/>
        </w:rPr>
        <w:t xml:space="preserve">      Сноска. По тексту слово "Правил" заменено словом "Инструкции" - приказом Министра финансов РК от 10 сентября 2004 года </w:t>
      </w:r>
      <w:r>
        <w:rPr>
          <w:rFonts w:ascii="Times New Roman"/>
          <w:b w:val="false"/>
          <w:i w:val="false"/>
          <w:color w:val="000000"/>
          <w:sz w:val="28"/>
        </w:rPr>
        <w:t xml:space="preserve">N 348 </w:t>
      </w:r>
      <w:r>
        <w:rPr>
          <w:rFonts w:ascii="Times New Roman"/>
          <w:b w:val="false"/>
          <w:i w:val="false"/>
          <w:color w:val="ff0000"/>
          <w:sz w:val="28"/>
        </w:rPr>
        <w:t xml:space="preserve">. </w:t>
      </w:r>
      <w:r>
        <w:br/>
      </w:r>
      <w:r>
        <w:rPr>
          <w:rFonts w:ascii="Times New Roman"/>
          <w:b w:val="false"/>
          <w:i w:val="false"/>
          <w:color w:val="000000"/>
          <w:sz w:val="28"/>
        </w:rPr>
        <w:t>
 </w:t>
      </w:r>
    </w:p>
    <w:bookmarkEnd w:id="19"/>
    <w:bookmarkStart w:name="z21" w:id="20"/>
    <w:p>
      <w:pPr>
        <w:spacing w:after="0"/>
        <w:ind w:left="0"/>
        <w:jc w:val="left"/>
      </w:pPr>
      <w:r>
        <w:rPr>
          <w:rFonts w:ascii="Times New Roman"/>
          <w:b/>
          <w:i w:val="false"/>
          <w:color w:val="000000"/>
        </w:rPr>
        <w:t xml:space="preserve"> 
  1. Общие положения </w:t>
      </w:r>
    </w:p>
    <w:bookmarkEnd w:id="20"/>
    <w:p>
      <w:pPr>
        <w:spacing w:after="0"/>
        <w:ind w:left="0"/>
        <w:jc w:val="both"/>
      </w:pPr>
      <w:r>
        <w:rPr>
          <w:rFonts w:ascii="Times New Roman"/>
          <w:b w:val="false"/>
          <w:i w:val="false"/>
          <w:color w:val="000000"/>
          <w:sz w:val="28"/>
        </w:rPr>
        <w:t xml:space="preserve">      1. Настоящая Инструкция детализирует проведение анализа финансово-хозяйственной деятельности государственных предприятий.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 приказом Министра финансов РК от 10 сентября 2004 года </w:t>
      </w:r>
      <w:r>
        <w:rPr>
          <w:rFonts w:ascii="Times New Roman"/>
          <w:b w:val="false"/>
          <w:i w:val="false"/>
          <w:color w:val="000000"/>
          <w:sz w:val="28"/>
        </w:rPr>
        <w:t xml:space="preserve">N 348 </w:t>
      </w:r>
      <w:r>
        <w:rPr>
          <w:rFonts w:ascii="Times New Roman"/>
          <w:b w:val="false"/>
          <w:i w:val="false"/>
          <w:color w:val="ff0000"/>
          <w:sz w:val="28"/>
        </w:rPr>
        <w:t xml:space="preserve">. </w:t>
      </w:r>
      <w:r>
        <w:br/>
      </w:r>
      <w:r>
        <w:rPr>
          <w:rFonts w:ascii="Times New Roman"/>
          <w:b w:val="false"/>
          <w:i w:val="false"/>
          <w:color w:val="000000"/>
          <w:sz w:val="28"/>
        </w:rPr>
        <w:t xml:space="preserve">
      2. Информационной базой для проведения анализа являются следующие формы финансовой информации, которая включает в себя: </w:t>
      </w:r>
      <w:r>
        <w:br/>
      </w:r>
      <w:r>
        <w:rPr>
          <w:rFonts w:ascii="Times New Roman"/>
          <w:b w:val="false"/>
          <w:i w:val="false"/>
          <w:color w:val="000000"/>
          <w:sz w:val="28"/>
        </w:rPr>
        <w:t xml:space="preserve">
      1) Оборотный баланс; </w:t>
      </w:r>
      <w:r>
        <w:br/>
      </w:r>
      <w:r>
        <w:rPr>
          <w:rFonts w:ascii="Times New Roman"/>
          <w:b w:val="false"/>
          <w:i w:val="false"/>
          <w:color w:val="000000"/>
          <w:sz w:val="28"/>
        </w:rPr>
        <w:t xml:space="preserve">
      2) Отчет о доходах и расходах; </w:t>
      </w:r>
      <w:r>
        <w:br/>
      </w:r>
      <w:r>
        <w:rPr>
          <w:rFonts w:ascii="Times New Roman"/>
          <w:b w:val="false"/>
          <w:i w:val="false"/>
          <w:color w:val="000000"/>
          <w:sz w:val="28"/>
        </w:rPr>
        <w:t xml:space="preserve">
      3) Отчет о движении денег; </w:t>
      </w:r>
      <w:r>
        <w:br/>
      </w:r>
      <w:r>
        <w:rPr>
          <w:rFonts w:ascii="Times New Roman"/>
          <w:b w:val="false"/>
          <w:i w:val="false"/>
          <w:color w:val="000000"/>
          <w:sz w:val="28"/>
        </w:rPr>
        <w:t xml:space="preserve">
      4) Отчет о составе расходов периода; </w:t>
      </w:r>
      <w:r>
        <w:br/>
      </w:r>
      <w:r>
        <w:rPr>
          <w:rFonts w:ascii="Times New Roman"/>
          <w:b w:val="false"/>
          <w:i w:val="false"/>
          <w:color w:val="000000"/>
          <w:sz w:val="28"/>
        </w:rPr>
        <w:t xml:space="preserve">
      5) Отчет по труду; </w:t>
      </w:r>
      <w:r>
        <w:br/>
      </w:r>
      <w:r>
        <w:rPr>
          <w:rFonts w:ascii="Times New Roman"/>
          <w:b w:val="false"/>
          <w:i w:val="false"/>
          <w:color w:val="000000"/>
          <w:sz w:val="28"/>
        </w:rPr>
        <w:t xml:space="preserve">
      6) Отчет о производстве и реализации готовой продукции (товаров, работ, услуг); </w:t>
      </w:r>
      <w:r>
        <w:br/>
      </w:r>
      <w:r>
        <w:rPr>
          <w:rFonts w:ascii="Times New Roman"/>
          <w:b w:val="false"/>
          <w:i w:val="false"/>
          <w:color w:val="000000"/>
          <w:sz w:val="28"/>
        </w:rPr>
        <w:t xml:space="preserve">
      7) Отчет о наличии и движении сумм нераспределенного дохода (непокрытого убытка); </w:t>
      </w:r>
      <w:r>
        <w:br/>
      </w:r>
      <w:r>
        <w:rPr>
          <w:rFonts w:ascii="Times New Roman"/>
          <w:b w:val="false"/>
          <w:i w:val="false"/>
          <w:color w:val="000000"/>
          <w:sz w:val="28"/>
        </w:rPr>
        <w:t xml:space="preserve">
      8) Пояснительная записка к формам финансовой информации. </w:t>
      </w:r>
      <w:r>
        <w:br/>
      </w:r>
      <w:r>
        <w:rPr>
          <w:rFonts w:ascii="Times New Roman"/>
          <w:b w:val="false"/>
          <w:i w:val="false"/>
          <w:color w:val="000000"/>
          <w:sz w:val="28"/>
        </w:rPr>
        <w:t xml:space="preserve">
      3. Расчет показателей приведен в Инструкции по определению основных показателей эффективности деятельности негосударственных юридических лиц с участием государства в уставном капитале (далее - Инструкция).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3 с изменениями - приказом Министра финансов РК от 10 сентября 2004 года </w:t>
      </w:r>
      <w:r>
        <w:rPr>
          <w:rFonts w:ascii="Times New Roman"/>
          <w:b w:val="false"/>
          <w:i w:val="false"/>
          <w:color w:val="000000"/>
          <w:sz w:val="28"/>
        </w:rPr>
        <w:t xml:space="preserve">N 348 </w:t>
      </w:r>
      <w:r>
        <w:rPr>
          <w:rFonts w:ascii="Times New Roman"/>
          <w:b w:val="false"/>
          <w:i w:val="false"/>
          <w:color w:val="ff0000"/>
          <w:sz w:val="28"/>
        </w:rPr>
        <w:t xml:space="preserve">. </w:t>
      </w:r>
      <w:r>
        <w:br/>
      </w:r>
      <w:r>
        <w:rPr>
          <w:rFonts w:ascii="Times New Roman"/>
          <w:b w:val="false"/>
          <w:i w:val="false"/>
          <w:color w:val="000000"/>
          <w:sz w:val="28"/>
        </w:rPr>
        <w:t xml:space="preserve">
      4. Анализ деятельности государственных предприятий производится в следующей последовательности: </w:t>
      </w:r>
      <w:r>
        <w:br/>
      </w:r>
      <w:r>
        <w:rPr>
          <w:rFonts w:ascii="Times New Roman"/>
          <w:b w:val="false"/>
          <w:i w:val="false"/>
          <w:color w:val="000000"/>
          <w:sz w:val="28"/>
        </w:rPr>
        <w:t xml:space="preserve">
      1) Анализ источников формирования активов: </w:t>
      </w:r>
      <w:r>
        <w:br/>
      </w:r>
      <w:r>
        <w:rPr>
          <w:rFonts w:ascii="Times New Roman"/>
          <w:b w:val="false"/>
          <w:i w:val="false"/>
          <w:color w:val="000000"/>
          <w:sz w:val="28"/>
        </w:rPr>
        <w:t xml:space="preserve">
      собственный капитал; </w:t>
      </w:r>
      <w:r>
        <w:br/>
      </w:r>
      <w:r>
        <w:rPr>
          <w:rFonts w:ascii="Times New Roman"/>
          <w:b w:val="false"/>
          <w:i w:val="false"/>
          <w:color w:val="000000"/>
          <w:sz w:val="28"/>
        </w:rPr>
        <w:t xml:space="preserve">
      доходы и расходы; </w:t>
      </w:r>
      <w:r>
        <w:br/>
      </w:r>
      <w:r>
        <w:rPr>
          <w:rFonts w:ascii="Times New Roman"/>
          <w:b w:val="false"/>
          <w:i w:val="false"/>
          <w:color w:val="000000"/>
          <w:sz w:val="28"/>
        </w:rPr>
        <w:t xml:space="preserve">
      обязательства. </w:t>
      </w:r>
      <w:r>
        <w:br/>
      </w:r>
      <w:r>
        <w:rPr>
          <w:rFonts w:ascii="Times New Roman"/>
          <w:b w:val="false"/>
          <w:i w:val="false"/>
          <w:color w:val="000000"/>
          <w:sz w:val="28"/>
        </w:rPr>
        <w:t xml:space="preserve">
      2) Анализ активов: </w:t>
      </w:r>
      <w:r>
        <w:br/>
      </w:r>
      <w:r>
        <w:rPr>
          <w:rFonts w:ascii="Times New Roman"/>
          <w:b w:val="false"/>
          <w:i w:val="false"/>
          <w:color w:val="000000"/>
          <w:sz w:val="28"/>
        </w:rPr>
        <w:t xml:space="preserve">
      внеоборотные активы; </w:t>
      </w:r>
      <w:r>
        <w:br/>
      </w:r>
      <w:r>
        <w:rPr>
          <w:rFonts w:ascii="Times New Roman"/>
          <w:b w:val="false"/>
          <w:i w:val="false"/>
          <w:color w:val="000000"/>
          <w:sz w:val="28"/>
        </w:rPr>
        <w:t xml:space="preserve">
      текущие активы. </w:t>
      </w:r>
      <w:r>
        <w:br/>
      </w:r>
      <w:r>
        <w:rPr>
          <w:rFonts w:ascii="Times New Roman"/>
          <w:b w:val="false"/>
          <w:i w:val="false"/>
          <w:color w:val="000000"/>
          <w:sz w:val="28"/>
        </w:rPr>
        <w:t xml:space="preserve">
      3) Анализ труда и заработной платы. </w:t>
      </w:r>
    </w:p>
    <w:bookmarkStart w:name="z22" w:id="21"/>
    <w:p>
      <w:pPr>
        <w:spacing w:after="0"/>
        <w:ind w:left="0"/>
        <w:jc w:val="left"/>
      </w:pPr>
      <w:r>
        <w:rPr>
          <w:rFonts w:ascii="Times New Roman"/>
          <w:b/>
          <w:i w:val="false"/>
          <w:color w:val="000000"/>
        </w:rPr>
        <w:t xml:space="preserve"> 
2. Анализ источников формирования активов </w:t>
      </w:r>
    </w:p>
    <w:bookmarkEnd w:id="21"/>
    <w:p>
      <w:pPr>
        <w:spacing w:after="0"/>
        <w:ind w:left="0"/>
        <w:jc w:val="both"/>
      </w:pPr>
      <w:r>
        <w:rPr>
          <w:rFonts w:ascii="Times New Roman"/>
          <w:b w:val="false"/>
          <w:i w:val="false"/>
          <w:color w:val="000000"/>
          <w:sz w:val="28"/>
        </w:rPr>
        <w:t xml:space="preserve">      5. Анализ динамики состава и структуры источников формирования активов дает возможность установить размер их абсолютного и относительного прироста или уменьшения, позволяет проследить изменение наличия источников формирования активов на определенную дату и их динамику за определенный период. </w:t>
      </w:r>
      <w:r>
        <w:br/>
      </w:r>
      <w:r>
        <w:rPr>
          <w:rFonts w:ascii="Times New Roman"/>
          <w:b w:val="false"/>
          <w:i w:val="false"/>
          <w:color w:val="000000"/>
          <w:sz w:val="28"/>
        </w:rPr>
        <w:t xml:space="preserve">
      6. Финансовая независимость предприятия зависит от доли собственного капитала в источниках формирования активов. Поэтому разграничиваются источники формирования активов, и определяется, какая часть активов государственного предприятия формируется за счет собственного капитала, а какая - за счет обязательств. </w:t>
      </w:r>
      <w:r>
        <w:br/>
      </w:r>
      <w:r>
        <w:rPr>
          <w:rFonts w:ascii="Times New Roman"/>
          <w:b w:val="false"/>
          <w:i w:val="false"/>
          <w:color w:val="000000"/>
          <w:sz w:val="28"/>
        </w:rPr>
        <w:t xml:space="preserve">
      Коэффициент независимости характеризует долю собственного капитала в общем объеме источников формирования активов государственного предприятия. </w:t>
      </w:r>
      <w:r>
        <w:br/>
      </w:r>
      <w:r>
        <w:rPr>
          <w:rFonts w:ascii="Times New Roman"/>
          <w:b w:val="false"/>
          <w:i w:val="false"/>
          <w:color w:val="000000"/>
          <w:sz w:val="28"/>
        </w:rPr>
        <w:t xml:space="preserve">
      Для анализа применяются следующие показатели: </w:t>
      </w:r>
      <w:r>
        <w:br/>
      </w:r>
      <w:r>
        <w:rPr>
          <w:rFonts w:ascii="Times New Roman"/>
          <w:b w:val="false"/>
          <w:i w:val="false"/>
          <w:color w:val="000000"/>
          <w:sz w:val="28"/>
        </w:rPr>
        <w:t xml:space="preserve">
      1) Валюта баланса (пункт 2 Инструкции); </w:t>
      </w:r>
      <w:r>
        <w:br/>
      </w:r>
      <w:r>
        <w:rPr>
          <w:rFonts w:ascii="Times New Roman"/>
          <w:b w:val="false"/>
          <w:i w:val="false"/>
          <w:color w:val="000000"/>
          <w:sz w:val="28"/>
        </w:rPr>
        <w:t xml:space="preserve">
      2) Собственный капитал (пункт 3 Инструкции); </w:t>
      </w:r>
      <w:r>
        <w:br/>
      </w:r>
      <w:r>
        <w:rPr>
          <w:rFonts w:ascii="Times New Roman"/>
          <w:b w:val="false"/>
          <w:i w:val="false"/>
          <w:color w:val="000000"/>
          <w:sz w:val="28"/>
        </w:rPr>
        <w:t xml:space="preserve">
      3) Собственный оборотный капитал (пункт 22 Инструкции); </w:t>
      </w:r>
      <w:r>
        <w:br/>
      </w:r>
      <w:r>
        <w:rPr>
          <w:rFonts w:ascii="Times New Roman"/>
          <w:b w:val="false"/>
          <w:i w:val="false"/>
          <w:color w:val="000000"/>
          <w:sz w:val="28"/>
        </w:rPr>
        <w:t xml:space="preserve">
      4) Коэффициент финансирования (пункт 23 Инструкции); </w:t>
      </w:r>
      <w:r>
        <w:br/>
      </w:r>
      <w:r>
        <w:rPr>
          <w:rFonts w:ascii="Times New Roman"/>
          <w:b w:val="false"/>
          <w:i w:val="false"/>
          <w:color w:val="000000"/>
          <w:sz w:val="28"/>
        </w:rPr>
        <w:t xml:space="preserve">
      5) Коэффициент независимости (пункт 24 Инструкции). </w:t>
      </w:r>
      <w:r>
        <w:br/>
      </w:r>
      <w:r>
        <w:rPr>
          <w:rFonts w:ascii="Times New Roman"/>
          <w:b w:val="false"/>
          <w:i w:val="false"/>
          <w:color w:val="000000"/>
          <w:sz w:val="28"/>
        </w:rPr>
        <w:t xml:space="preserve">
      7. На изменение величины собственного капитала влияет финансовый результат от текущей деятельности, который рассчитывается как разность доходов и расходов. Доходы формируются из таких абсолютных показателей, как доход от основной деятельности и доход от неосновной деятельности. </w:t>
      </w:r>
      <w:r>
        <w:br/>
      </w:r>
      <w:r>
        <w:rPr>
          <w:rFonts w:ascii="Times New Roman"/>
          <w:b w:val="false"/>
          <w:i w:val="false"/>
          <w:color w:val="000000"/>
          <w:sz w:val="28"/>
        </w:rPr>
        <w:t xml:space="preserve">
      Расходы формируются из таких абсолютных показателей, как расходы по основной деятельности, расходы периода и расходы по неосновной деятельности. </w:t>
      </w:r>
      <w:r>
        <w:br/>
      </w:r>
      <w:r>
        <w:rPr>
          <w:rFonts w:ascii="Times New Roman"/>
          <w:b w:val="false"/>
          <w:i w:val="false"/>
          <w:color w:val="000000"/>
          <w:sz w:val="28"/>
        </w:rPr>
        <w:t xml:space="preserve">
      Элементами анализа и оценки финансового положения государственного предприятия являются коэффициенты доходности и рентабельности, которые характеризуют эффективность деятельности государственного предприятия. </w:t>
      </w:r>
      <w:r>
        <w:br/>
      </w:r>
      <w:r>
        <w:rPr>
          <w:rFonts w:ascii="Times New Roman"/>
          <w:b w:val="false"/>
          <w:i w:val="false"/>
          <w:color w:val="000000"/>
          <w:sz w:val="28"/>
        </w:rPr>
        <w:t xml:space="preserve">
      Для анализа применяются следующие показатели: </w:t>
      </w:r>
      <w:r>
        <w:br/>
      </w:r>
      <w:r>
        <w:rPr>
          <w:rFonts w:ascii="Times New Roman"/>
          <w:b w:val="false"/>
          <w:i w:val="false"/>
          <w:color w:val="000000"/>
          <w:sz w:val="28"/>
        </w:rPr>
        <w:t xml:space="preserve">
      1) Доходы (пункт 5 Инструкции); </w:t>
      </w:r>
      <w:r>
        <w:br/>
      </w:r>
      <w:r>
        <w:rPr>
          <w:rFonts w:ascii="Times New Roman"/>
          <w:b w:val="false"/>
          <w:i w:val="false"/>
          <w:color w:val="000000"/>
          <w:sz w:val="28"/>
        </w:rPr>
        <w:t xml:space="preserve">
      2) Доход от основной деятельности (пункт 6 Инструкции); </w:t>
      </w:r>
      <w:r>
        <w:br/>
      </w:r>
      <w:r>
        <w:rPr>
          <w:rFonts w:ascii="Times New Roman"/>
          <w:b w:val="false"/>
          <w:i w:val="false"/>
          <w:color w:val="000000"/>
          <w:sz w:val="28"/>
        </w:rPr>
        <w:t xml:space="preserve">
      3) Доходы от неосновной деятельности (пункт 7 Инструкции); </w:t>
      </w:r>
      <w:r>
        <w:br/>
      </w:r>
      <w:r>
        <w:rPr>
          <w:rFonts w:ascii="Times New Roman"/>
          <w:b w:val="false"/>
          <w:i w:val="false"/>
          <w:color w:val="000000"/>
          <w:sz w:val="28"/>
        </w:rPr>
        <w:t xml:space="preserve">
      4) Расходы (пункт 8 Инструкции); </w:t>
      </w:r>
      <w:r>
        <w:br/>
      </w:r>
      <w:r>
        <w:rPr>
          <w:rFonts w:ascii="Times New Roman"/>
          <w:b w:val="false"/>
          <w:i w:val="false"/>
          <w:color w:val="000000"/>
          <w:sz w:val="28"/>
        </w:rPr>
        <w:t xml:space="preserve">
      5) Себестоимость реализованной готовой продукции (товаров, работ, услуг) (пункт 9 Инструкции); </w:t>
      </w:r>
      <w:r>
        <w:br/>
      </w:r>
      <w:r>
        <w:rPr>
          <w:rFonts w:ascii="Times New Roman"/>
          <w:b w:val="false"/>
          <w:i w:val="false"/>
          <w:color w:val="000000"/>
          <w:sz w:val="28"/>
        </w:rPr>
        <w:t xml:space="preserve">
      6) Расходы периода (пункт 10 Инструкции); </w:t>
      </w:r>
      <w:r>
        <w:br/>
      </w:r>
      <w:r>
        <w:rPr>
          <w:rFonts w:ascii="Times New Roman"/>
          <w:b w:val="false"/>
          <w:i w:val="false"/>
          <w:color w:val="000000"/>
          <w:sz w:val="28"/>
        </w:rPr>
        <w:t xml:space="preserve">
      7) Расходы по неосновной деятельности (пункт 11 Инструкции); </w:t>
      </w:r>
      <w:r>
        <w:br/>
      </w:r>
      <w:r>
        <w:rPr>
          <w:rFonts w:ascii="Times New Roman"/>
          <w:b w:val="false"/>
          <w:i w:val="false"/>
          <w:color w:val="000000"/>
          <w:sz w:val="28"/>
        </w:rPr>
        <w:t xml:space="preserve">
      8) Чистый доход (пункт 12 Инструкции); </w:t>
      </w:r>
      <w:r>
        <w:br/>
      </w:r>
      <w:r>
        <w:rPr>
          <w:rFonts w:ascii="Times New Roman"/>
          <w:b w:val="false"/>
          <w:i w:val="false"/>
          <w:color w:val="000000"/>
          <w:sz w:val="28"/>
        </w:rPr>
        <w:t xml:space="preserve">
      9) Рентабельность текущей деятельности (пункт 13 Инструкции); </w:t>
      </w:r>
      <w:r>
        <w:br/>
      </w:r>
      <w:r>
        <w:rPr>
          <w:rFonts w:ascii="Times New Roman"/>
          <w:b w:val="false"/>
          <w:i w:val="false"/>
          <w:color w:val="000000"/>
          <w:sz w:val="28"/>
        </w:rPr>
        <w:t xml:space="preserve">
      10) Рентабельность основной деятельности (пункт 14 Инструкции); </w:t>
      </w:r>
      <w:r>
        <w:br/>
      </w:r>
      <w:r>
        <w:rPr>
          <w:rFonts w:ascii="Times New Roman"/>
          <w:b w:val="false"/>
          <w:i w:val="false"/>
          <w:color w:val="000000"/>
          <w:sz w:val="28"/>
        </w:rPr>
        <w:t xml:space="preserve">
      11) Рентабельность неосновной деятельности (пункт 15 Инструкции); </w:t>
      </w:r>
      <w:r>
        <w:br/>
      </w:r>
      <w:r>
        <w:rPr>
          <w:rFonts w:ascii="Times New Roman"/>
          <w:b w:val="false"/>
          <w:i w:val="false"/>
          <w:color w:val="000000"/>
          <w:sz w:val="28"/>
        </w:rPr>
        <w:t xml:space="preserve">
      12) Доходность активов (пункт 16 Инструкции); </w:t>
      </w:r>
      <w:r>
        <w:br/>
      </w:r>
      <w:r>
        <w:rPr>
          <w:rFonts w:ascii="Times New Roman"/>
          <w:b w:val="false"/>
          <w:i w:val="false"/>
          <w:color w:val="000000"/>
          <w:sz w:val="28"/>
        </w:rPr>
        <w:t xml:space="preserve">
      13) Доходность собственного капитала (пункт 18 Инструкции); </w:t>
      </w:r>
      <w:r>
        <w:br/>
      </w:r>
      <w:r>
        <w:rPr>
          <w:rFonts w:ascii="Times New Roman"/>
          <w:b w:val="false"/>
          <w:i w:val="false"/>
          <w:color w:val="000000"/>
          <w:sz w:val="28"/>
        </w:rPr>
        <w:t xml:space="preserve">
      14) Доходность уставного капитала (пункт 19 Инструкции). </w:t>
      </w:r>
      <w:r>
        <w:br/>
      </w:r>
      <w:r>
        <w:rPr>
          <w:rFonts w:ascii="Times New Roman"/>
          <w:b w:val="false"/>
          <w:i w:val="false"/>
          <w:color w:val="000000"/>
          <w:sz w:val="28"/>
        </w:rPr>
        <w:t xml:space="preserve">
      8. Сравнительный анализ фактических и плановых показателей доходов и расходов предприятия осуществляется для контроля за исполнением плановых показателей доходов и расходов предприятия. В процессе анализа выявляются абсолютные и относительные отклонения между фактическими и плановыми показателями, рассматриваются причины таких отклонений. </w:t>
      </w:r>
      <w:r>
        <w:br/>
      </w:r>
      <w:r>
        <w:rPr>
          <w:rFonts w:ascii="Times New Roman"/>
          <w:b w:val="false"/>
          <w:i w:val="false"/>
          <w:color w:val="000000"/>
          <w:sz w:val="28"/>
        </w:rPr>
        <w:t>
      9. В анализе использования чистого дохода раскрывается распределение сумм чистого дохода на отчисления в республиканский бюджет, на формирование (пополнение) резервного капитала, развитие производства и иные направления, а также их соответствие нормативам распределения чистого дохода, которые устанавливаются на основании Правил определения, согласования и утверждения нормативов распределения чистого дохода государственных предприятий на праве хозяйственного ведении, утвержденных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10 декабря 2002 года N 1297 "О нормативах распределения чистого дохода государственных предприятий на праве хозяйственного ведения". </w:t>
      </w:r>
      <w:r>
        <w:br/>
      </w:r>
      <w:r>
        <w:rPr>
          <w:rFonts w:ascii="Times New Roman"/>
          <w:b w:val="false"/>
          <w:i w:val="false"/>
          <w:color w:val="000000"/>
          <w:sz w:val="28"/>
        </w:rPr>
        <w:t xml:space="preserve">
      10. Одной из составных частей источников формирования активов являются обязательства или заемные средства предприятия. Расширение или снижение коммерческого кредита, получаемого государственным предприятием со стороны кредиторов, раскрывают такие показатели, как коэффициент оборачиваемости обязательств и срок их оборота. </w:t>
      </w:r>
      <w:r>
        <w:br/>
      </w:r>
      <w:r>
        <w:rPr>
          <w:rFonts w:ascii="Times New Roman"/>
          <w:b w:val="false"/>
          <w:i w:val="false"/>
          <w:color w:val="000000"/>
          <w:sz w:val="28"/>
        </w:rPr>
        <w:t xml:space="preserve">
      Для анализа применяются следующие показатели: </w:t>
      </w:r>
      <w:r>
        <w:br/>
      </w:r>
      <w:r>
        <w:rPr>
          <w:rFonts w:ascii="Times New Roman"/>
          <w:b w:val="false"/>
          <w:i w:val="false"/>
          <w:color w:val="000000"/>
          <w:sz w:val="28"/>
        </w:rPr>
        <w:t xml:space="preserve">
      1) Обязательства (пункт 4 Инструкции); </w:t>
      </w:r>
      <w:r>
        <w:br/>
      </w:r>
      <w:r>
        <w:rPr>
          <w:rFonts w:ascii="Times New Roman"/>
          <w:b w:val="false"/>
          <w:i w:val="false"/>
          <w:color w:val="000000"/>
          <w:sz w:val="28"/>
        </w:rPr>
        <w:t xml:space="preserve">
      2) Займы (пункт 25 Инструкции); </w:t>
      </w:r>
      <w:r>
        <w:br/>
      </w:r>
      <w:r>
        <w:rPr>
          <w:rFonts w:ascii="Times New Roman"/>
          <w:b w:val="false"/>
          <w:i w:val="false"/>
          <w:color w:val="000000"/>
          <w:sz w:val="28"/>
        </w:rPr>
        <w:t xml:space="preserve">
      3) Расчеты с бюджетом (пункт 27 Инструкции); </w:t>
      </w:r>
      <w:r>
        <w:br/>
      </w:r>
      <w:r>
        <w:rPr>
          <w:rFonts w:ascii="Times New Roman"/>
          <w:b w:val="false"/>
          <w:i w:val="false"/>
          <w:color w:val="000000"/>
          <w:sz w:val="28"/>
        </w:rPr>
        <w:t xml:space="preserve">
      4) Кредиторская задолженность дочерним (зависимым) организациям (пункт 28 Инструкции); </w:t>
      </w:r>
      <w:r>
        <w:br/>
      </w:r>
      <w:r>
        <w:rPr>
          <w:rFonts w:ascii="Times New Roman"/>
          <w:b w:val="false"/>
          <w:i w:val="false"/>
          <w:color w:val="000000"/>
          <w:sz w:val="28"/>
        </w:rPr>
        <w:t xml:space="preserve">
      5) Авансы полученные и расчеты с поставщиками и подрядчиками (пункт 29 Инструкции); </w:t>
      </w:r>
      <w:r>
        <w:br/>
      </w:r>
      <w:r>
        <w:rPr>
          <w:rFonts w:ascii="Times New Roman"/>
          <w:b w:val="false"/>
          <w:i w:val="false"/>
          <w:color w:val="000000"/>
          <w:sz w:val="28"/>
        </w:rPr>
        <w:t xml:space="preserve">
      6) Прочая кредиторская задолженность и начисления (пункт 30 Инструкции); </w:t>
      </w:r>
      <w:r>
        <w:br/>
      </w:r>
      <w:r>
        <w:rPr>
          <w:rFonts w:ascii="Times New Roman"/>
          <w:b w:val="false"/>
          <w:i w:val="false"/>
          <w:color w:val="000000"/>
          <w:sz w:val="28"/>
        </w:rPr>
        <w:t xml:space="preserve">
      7) Задолженность по заработной плате (пункт 31 Инструкции); </w:t>
      </w:r>
      <w:r>
        <w:br/>
      </w:r>
      <w:r>
        <w:rPr>
          <w:rFonts w:ascii="Times New Roman"/>
          <w:b w:val="false"/>
          <w:i w:val="false"/>
          <w:color w:val="000000"/>
          <w:sz w:val="28"/>
        </w:rPr>
        <w:t xml:space="preserve">
      8) Коэффициент оборачиваемости обязательств (пункт 32 Инструкции); </w:t>
      </w:r>
      <w:r>
        <w:br/>
      </w:r>
      <w:r>
        <w:rPr>
          <w:rFonts w:ascii="Times New Roman"/>
          <w:b w:val="false"/>
          <w:i w:val="false"/>
          <w:color w:val="000000"/>
          <w:sz w:val="28"/>
        </w:rPr>
        <w:t xml:space="preserve">
      9) Срок оборота обязательств (пункт 33 Инструкции). </w:t>
      </w:r>
    </w:p>
    <w:bookmarkStart w:name="z23" w:id="22"/>
    <w:p>
      <w:pPr>
        <w:spacing w:after="0"/>
        <w:ind w:left="0"/>
        <w:jc w:val="left"/>
      </w:pPr>
      <w:r>
        <w:rPr>
          <w:rFonts w:ascii="Times New Roman"/>
          <w:b/>
          <w:i w:val="false"/>
          <w:color w:val="000000"/>
        </w:rPr>
        <w:t xml:space="preserve"> 
3. Анализ активов </w:t>
      </w:r>
    </w:p>
    <w:bookmarkEnd w:id="22"/>
    <w:p>
      <w:pPr>
        <w:spacing w:after="0"/>
        <w:ind w:left="0"/>
        <w:jc w:val="both"/>
      </w:pPr>
      <w:r>
        <w:rPr>
          <w:rFonts w:ascii="Times New Roman"/>
          <w:b w:val="false"/>
          <w:i w:val="false"/>
          <w:color w:val="000000"/>
          <w:sz w:val="28"/>
        </w:rPr>
        <w:t xml:space="preserve">      11. В анализе динамики состава и структуры активов отдельно рассматривается текущее состояние и динамика внеоборотных активов, в том числе нематериальных активов, основных средств и инвестиций. Кроме того, определяется техническое состояние основных средств, которое характеризуется коэффициентом износа. </w:t>
      </w:r>
      <w:r>
        <w:br/>
      </w:r>
      <w:r>
        <w:rPr>
          <w:rFonts w:ascii="Times New Roman"/>
          <w:b w:val="false"/>
          <w:i w:val="false"/>
          <w:color w:val="000000"/>
          <w:sz w:val="28"/>
        </w:rPr>
        <w:t xml:space="preserve">
      Анализируя причины увеличения стоимости имущества государственного предприятия, определяются источники, за счет которых произошло увеличение, а также влияние инфляции. </w:t>
      </w:r>
      <w:r>
        <w:br/>
      </w:r>
      <w:r>
        <w:rPr>
          <w:rFonts w:ascii="Times New Roman"/>
          <w:b w:val="false"/>
          <w:i w:val="false"/>
          <w:color w:val="000000"/>
          <w:sz w:val="28"/>
        </w:rPr>
        <w:t xml:space="preserve">
      Для раскрытия информации о возможности диверсификации активов рассчитывается коэффициент маневренности, который показывает, какая часть активов государственного предприятия сосредоточена во внеоборотных активах. </w:t>
      </w:r>
      <w:r>
        <w:br/>
      </w:r>
      <w:r>
        <w:rPr>
          <w:rFonts w:ascii="Times New Roman"/>
          <w:b w:val="false"/>
          <w:i w:val="false"/>
          <w:color w:val="000000"/>
          <w:sz w:val="28"/>
        </w:rPr>
        <w:t xml:space="preserve">
      Для анализа применяются следующие показатели: </w:t>
      </w:r>
      <w:r>
        <w:br/>
      </w:r>
      <w:r>
        <w:rPr>
          <w:rFonts w:ascii="Times New Roman"/>
          <w:b w:val="false"/>
          <w:i w:val="false"/>
          <w:color w:val="000000"/>
          <w:sz w:val="28"/>
        </w:rPr>
        <w:t xml:space="preserve">
      1) Внеоборотные активы (пункт 36 Инструкции); </w:t>
      </w:r>
      <w:r>
        <w:br/>
      </w:r>
      <w:r>
        <w:rPr>
          <w:rFonts w:ascii="Times New Roman"/>
          <w:b w:val="false"/>
          <w:i w:val="false"/>
          <w:color w:val="000000"/>
          <w:sz w:val="28"/>
        </w:rPr>
        <w:t xml:space="preserve">
      2) Нематериальные активы (пункт 37 Инструкции); </w:t>
      </w:r>
      <w:r>
        <w:br/>
      </w:r>
      <w:r>
        <w:rPr>
          <w:rFonts w:ascii="Times New Roman"/>
          <w:b w:val="false"/>
          <w:i w:val="false"/>
          <w:color w:val="000000"/>
          <w:sz w:val="28"/>
        </w:rPr>
        <w:t xml:space="preserve">
      3) Основные средства (пункт 38 Инструкции); </w:t>
      </w:r>
      <w:r>
        <w:br/>
      </w:r>
      <w:r>
        <w:rPr>
          <w:rFonts w:ascii="Times New Roman"/>
          <w:b w:val="false"/>
          <w:i w:val="false"/>
          <w:color w:val="000000"/>
          <w:sz w:val="28"/>
        </w:rPr>
        <w:t xml:space="preserve">
      4) Коэффициент износа основных средств (пункт 39 Инструкции); </w:t>
      </w:r>
      <w:r>
        <w:br/>
      </w:r>
      <w:r>
        <w:rPr>
          <w:rFonts w:ascii="Times New Roman"/>
          <w:b w:val="false"/>
          <w:i w:val="false"/>
          <w:color w:val="000000"/>
          <w:sz w:val="28"/>
        </w:rPr>
        <w:t xml:space="preserve">
      5) Коэффициент оборачиваемости активов (пункт 34 Инструкции); </w:t>
      </w:r>
      <w:r>
        <w:br/>
      </w:r>
      <w:r>
        <w:rPr>
          <w:rFonts w:ascii="Times New Roman"/>
          <w:b w:val="false"/>
          <w:i w:val="false"/>
          <w:color w:val="000000"/>
          <w:sz w:val="28"/>
        </w:rPr>
        <w:t xml:space="preserve">
      6) Срок оборота активов (пункт 35 Инструкции); </w:t>
      </w:r>
      <w:r>
        <w:br/>
      </w:r>
      <w:r>
        <w:rPr>
          <w:rFonts w:ascii="Times New Roman"/>
          <w:b w:val="false"/>
          <w:i w:val="false"/>
          <w:color w:val="000000"/>
          <w:sz w:val="28"/>
        </w:rPr>
        <w:t xml:space="preserve">
      7) Фондоотдача (пункт 17 Инструкции); </w:t>
      </w:r>
      <w:r>
        <w:br/>
      </w:r>
      <w:r>
        <w:rPr>
          <w:rFonts w:ascii="Times New Roman"/>
          <w:b w:val="false"/>
          <w:i w:val="false"/>
          <w:color w:val="000000"/>
          <w:sz w:val="28"/>
        </w:rPr>
        <w:t xml:space="preserve">
      8) Инвестиции (пункт 40 Инструкции); </w:t>
      </w:r>
      <w:r>
        <w:br/>
      </w:r>
      <w:r>
        <w:rPr>
          <w:rFonts w:ascii="Times New Roman"/>
          <w:b w:val="false"/>
          <w:i w:val="false"/>
          <w:color w:val="000000"/>
          <w:sz w:val="28"/>
        </w:rPr>
        <w:t xml:space="preserve">
      9) Коэффициент обеспеченности уставного капитала активами (пункт 41 Инструкции); </w:t>
      </w:r>
      <w:r>
        <w:br/>
      </w:r>
      <w:r>
        <w:rPr>
          <w:rFonts w:ascii="Times New Roman"/>
          <w:b w:val="false"/>
          <w:i w:val="false"/>
          <w:color w:val="000000"/>
          <w:sz w:val="28"/>
        </w:rPr>
        <w:t xml:space="preserve">
      10) Коэффициент маневренности (пункт 42 Инструкции). </w:t>
      </w:r>
      <w:r>
        <w:br/>
      </w:r>
      <w:r>
        <w:rPr>
          <w:rFonts w:ascii="Times New Roman"/>
          <w:b w:val="false"/>
          <w:i w:val="false"/>
          <w:color w:val="000000"/>
          <w:sz w:val="28"/>
        </w:rPr>
        <w:t xml:space="preserve">
      12. При анализе текущих активов рассматривается состав и структура товарно-материальных запасов, дебиторской задолженности, финансовых инвестиций и денег. Для раскрытия информации о движении активов и цикличности производства применяются такие показатели, как коэффициент оборачиваемости активов и срок их оборота. Степень риска неплатежеспособности предприятия определяется коэффициентом ликвидности, который рассчитывается путем деления суммы товарно-материальных запасов, дебиторской задолженности и денег на сумму обязательств без учета сумм доходов и расходов будущих периодов. </w:t>
      </w:r>
      <w:r>
        <w:br/>
      </w:r>
      <w:r>
        <w:rPr>
          <w:rFonts w:ascii="Times New Roman"/>
          <w:b w:val="false"/>
          <w:i w:val="false"/>
          <w:color w:val="000000"/>
          <w:sz w:val="28"/>
        </w:rPr>
        <w:t xml:space="preserve">
      Для анализа применяются следующие показатели: </w:t>
      </w:r>
      <w:r>
        <w:br/>
      </w:r>
      <w:r>
        <w:rPr>
          <w:rFonts w:ascii="Times New Roman"/>
          <w:b w:val="false"/>
          <w:i w:val="false"/>
          <w:color w:val="000000"/>
          <w:sz w:val="28"/>
        </w:rPr>
        <w:t xml:space="preserve">
      1) Товарно-материальные запасы (пункт 43 Инструкции); </w:t>
      </w:r>
      <w:r>
        <w:br/>
      </w:r>
      <w:r>
        <w:rPr>
          <w:rFonts w:ascii="Times New Roman"/>
          <w:b w:val="false"/>
          <w:i w:val="false"/>
          <w:color w:val="000000"/>
          <w:sz w:val="28"/>
        </w:rPr>
        <w:t xml:space="preserve">
      2) Коэффициент оборачиваемости материалов (пункт 54 Инструкции); </w:t>
      </w:r>
      <w:r>
        <w:br/>
      </w:r>
      <w:r>
        <w:rPr>
          <w:rFonts w:ascii="Times New Roman"/>
          <w:b w:val="false"/>
          <w:i w:val="false"/>
          <w:color w:val="000000"/>
          <w:sz w:val="28"/>
        </w:rPr>
        <w:t xml:space="preserve">
      3) Срок оборота материалов (пункт 45 Инструкции); </w:t>
      </w:r>
      <w:r>
        <w:br/>
      </w:r>
      <w:r>
        <w:rPr>
          <w:rFonts w:ascii="Times New Roman"/>
          <w:b w:val="false"/>
          <w:i w:val="false"/>
          <w:color w:val="000000"/>
          <w:sz w:val="28"/>
        </w:rPr>
        <w:t xml:space="preserve">
      4) Коэффициент оборачиваемости незавершенного производства (пункт 46 Инструкции); </w:t>
      </w:r>
      <w:r>
        <w:br/>
      </w:r>
      <w:r>
        <w:rPr>
          <w:rFonts w:ascii="Times New Roman"/>
          <w:b w:val="false"/>
          <w:i w:val="false"/>
          <w:color w:val="000000"/>
          <w:sz w:val="28"/>
        </w:rPr>
        <w:t xml:space="preserve">
      5) Срок оборота незавершенного производства (пункт 47 Инструкции); </w:t>
      </w:r>
      <w:r>
        <w:br/>
      </w:r>
      <w:r>
        <w:rPr>
          <w:rFonts w:ascii="Times New Roman"/>
          <w:b w:val="false"/>
          <w:i w:val="false"/>
          <w:color w:val="000000"/>
          <w:sz w:val="28"/>
        </w:rPr>
        <w:t xml:space="preserve">
      6) Коэффициент оборачиваемости готовой продукции (пункт 48 Инструкции); </w:t>
      </w:r>
      <w:r>
        <w:br/>
      </w:r>
      <w:r>
        <w:rPr>
          <w:rFonts w:ascii="Times New Roman"/>
          <w:b w:val="false"/>
          <w:i w:val="false"/>
          <w:color w:val="000000"/>
          <w:sz w:val="28"/>
        </w:rPr>
        <w:t xml:space="preserve">
      7) Срок оборота готовой продукции (пункт 49 Инструкции); </w:t>
      </w:r>
      <w:r>
        <w:br/>
      </w:r>
      <w:r>
        <w:rPr>
          <w:rFonts w:ascii="Times New Roman"/>
          <w:b w:val="false"/>
          <w:i w:val="false"/>
          <w:color w:val="000000"/>
          <w:sz w:val="28"/>
        </w:rPr>
        <w:t xml:space="preserve">
      8) Коэффициент оборачиваемости товаров (пункт 50 Инструкции); </w:t>
      </w:r>
      <w:r>
        <w:br/>
      </w:r>
      <w:r>
        <w:rPr>
          <w:rFonts w:ascii="Times New Roman"/>
          <w:b w:val="false"/>
          <w:i w:val="false"/>
          <w:color w:val="000000"/>
          <w:sz w:val="28"/>
        </w:rPr>
        <w:t xml:space="preserve">
      9) Срок оборота товаров (пункт 51 Инструкции); </w:t>
      </w:r>
      <w:r>
        <w:br/>
      </w:r>
      <w:r>
        <w:rPr>
          <w:rFonts w:ascii="Times New Roman"/>
          <w:b w:val="false"/>
          <w:i w:val="false"/>
          <w:color w:val="000000"/>
          <w:sz w:val="28"/>
        </w:rPr>
        <w:t xml:space="preserve">
      10) Дебиторская задолженность и другие активы (пункт 52 Инструкции); </w:t>
      </w:r>
      <w:r>
        <w:br/>
      </w:r>
      <w:r>
        <w:rPr>
          <w:rFonts w:ascii="Times New Roman"/>
          <w:b w:val="false"/>
          <w:i w:val="false"/>
          <w:color w:val="000000"/>
          <w:sz w:val="28"/>
        </w:rPr>
        <w:t xml:space="preserve">
      11) Финансовые инвестиции и деньги (пункт 53 Инструкции); </w:t>
      </w:r>
      <w:r>
        <w:br/>
      </w:r>
      <w:r>
        <w:rPr>
          <w:rFonts w:ascii="Times New Roman"/>
          <w:b w:val="false"/>
          <w:i w:val="false"/>
          <w:color w:val="000000"/>
          <w:sz w:val="28"/>
        </w:rPr>
        <w:t xml:space="preserve">
      12) Поступление денег (пункт 54 Инструкции); </w:t>
      </w:r>
      <w:r>
        <w:br/>
      </w:r>
      <w:r>
        <w:rPr>
          <w:rFonts w:ascii="Times New Roman"/>
          <w:b w:val="false"/>
          <w:i w:val="false"/>
          <w:color w:val="000000"/>
          <w:sz w:val="28"/>
        </w:rPr>
        <w:t xml:space="preserve">
      13) Коэффициент ликвидности (пункт 55 Инструкции); </w:t>
      </w:r>
      <w:r>
        <w:br/>
      </w:r>
      <w:r>
        <w:rPr>
          <w:rFonts w:ascii="Times New Roman"/>
          <w:b w:val="false"/>
          <w:i w:val="false"/>
          <w:color w:val="000000"/>
          <w:sz w:val="28"/>
        </w:rPr>
        <w:t xml:space="preserve">
      14) Коэффициент оборачиваемости дебиторской задолженности (пункт 56 Инструкции); </w:t>
      </w:r>
      <w:r>
        <w:br/>
      </w:r>
      <w:r>
        <w:rPr>
          <w:rFonts w:ascii="Times New Roman"/>
          <w:b w:val="false"/>
          <w:i w:val="false"/>
          <w:color w:val="000000"/>
          <w:sz w:val="28"/>
        </w:rPr>
        <w:t xml:space="preserve">
      15) Срок оборота дебиторской задолженности (пункт 57 Инструкции). </w:t>
      </w:r>
    </w:p>
    <w:bookmarkStart w:name="z24" w:id="23"/>
    <w:p>
      <w:pPr>
        <w:spacing w:after="0"/>
        <w:ind w:left="0"/>
        <w:jc w:val="left"/>
      </w:pPr>
      <w:r>
        <w:rPr>
          <w:rFonts w:ascii="Times New Roman"/>
          <w:b/>
          <w:i w:val="false"/>
          <w:color w:val="000000"/>
        </w:rPr>
        <w:t xml:space="preserve"> 
4. Анализ труда и заработной платы </w:t>
      </w:r>
    </w:p>
    <w:bookmarkEnd w:id="23"/>
    <w:p>
      <w:pPr>
        <w:spacing w:after="0"/>
        <w:ind w:left="0"/>
        <w:jc w:val="both"/>
      </w:pPr>
      <w:r>
        <w:rPr>
          <w:rFonts w:ascii="Times New Roman"/>
          <w:b w:val="false"/>
          <w:i w:val="false"/>
          <w:color w:val="000000"/>
          <w:sz w:val="28"/>
        </w:rPr>
        <w:t xml:space="preserve">      13. Анализ труда и заработной платы позволяет рассмотреть динамику численности работников, которую необходимо рассматривать в комплексе с такими показателями, как фактически отработано человеко-часов всеми работниками и фондом заработной платы. Кроме того, анализируется динамика начисления и погашения задолженности по заработной плате, в том числе рассматриваются способы погашения: деньгами, товарами, работами и услугами. </w:t>
      </w:r>
      <w:r>
        <w:br/>
      </w:r>
      <w:r>
        <w:rPr>
          <w:rFonts w:ascii="Times New Roman"/>
          <w:b w:val="false"/>
          <w:i w:val="false"/>
          <w:color w:val="000000"/>
          <w:sz w:val="28"/>
        </w:rPr>
        <w:t xml:space="preserve">
      Для анализа труда и заработной платы применяются следующие показатели: </w:t>
      </w:r>
      <w:r>
        <w:br/>
      </w:r>
      <w:r>
        <w:rPr>
          <w:rFonts w:ascii="Times New Roman"/>
          <w:b w:val="false"/>
          <w:i w:val="false"/>
          <w:color w:val="000000"/>
          <w:sz w:val="28"/>
        </w:rPr>
        <w:t xml:space="preserve">
      1) Численность работников (пункт 58 Инструкции); </w:t>
      </w:r>
      <w:r>
        <w:br/>
      </w:r>
      <w:r>
        <w:rPr>
          <w:rFonts w:ascii="Times New Roman"/>
          <w:b w:val="false"/>
          <w:i w:val="false"/>
          <w:color w:val="000000"/>
          <w:sz w:val="28"/>
        </w:rPr>
        <w:t xml:space="preserve">
      2) Среднемесячная заработная плата (пункт 59 Инструкции); </w:t>
      </w:r>
      <w:r>
        <w:br/>
      </w:r>
      <w:r>
        <w:rPr>
          <w:rFonts w:ascii="Times New Roman"/>
          <w:b w:val="false"/>
          <w:i w:val="false"/>
          <w:color w:val="000000"/>
          <w:sz w:val="28"/>
        </w:rPr>
        <w:t xml:space="preserve">
      3) Фактически отработано человеко-часов всеми работниками (пункт 60 Инструкции); </w:t>
      </w:r>
      <w:r>
        <w:br/>
      </w:r>
      <w:r>
        <w:rPr>
          <w:rFonts w:ascii="Times New Roman"/>
          <w:b w:val="false"/>
          <w:i w:val="false"/>
          <w:color w:val="000000"/>
          <w:sz w:val="28"/>
        </w:rPr>
        <w:t xml:space="preserve">
      4) Фактически отработано человеко-часов одним работником (пункт 61 Инструкции); </w:t>
      </w:r>
      <w:r>
        <w:br/>
      </w:r>
      <w:r>
        <w:rPr>
          <w:rFonts w:ascii="Times New Roman"/>
          <w:b w:val="false"/>
          <w:i w:val="false"/>
          <w:color w:val="000000"/>
          <w:sz w:val="28"/>
        </w:rPr>
        <w:t xml:space="preserve">
      5) Производительность труда (пункт 62 Инструкции). </w:t>
      </w:r>
      <w:r>
        <w:br/>
      </w:r>
      <w:r>
        <w:rPr>
          <w:rFonts w:ascii="Times New Roman"/>
          <w:b w:val="false"/>
          <w:i w:val="false"/>
          <w:color w:val="000000"/>
          <w:sz w:val="28"/>
        </w:rPr>
        <w:t xml:space="preserve">
____________________________________________________________________ </w:t>
      </w:r>
    </w:p>
    <w:bookmarkStart w:name="z25" w:id="24"/>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02.04. 2003 года N 135 </w:t>
      </w:r>
      <w:r>
        <w:br/>
      </w:r>
      <w:r>
        <w:rPr>
          <w:rFonts w:ascii="Times New Roman"/>
          <w:b w:val="false"/>
          <w:i w:val="false"/>
          <w:color w:val="000000"/>
          <w:sz w:val="28"/>
        </w:rPr>
        <w:t>
</w:t>
      </w:r>
      <w:r>
        <w:rPr>
          <w:rFonts w:ascii="Times New Roman"/>
          <w:b/>
          <w:i w:val="false"/>
          <w:color w:val="000000"/>
          <w:sz w:val="28"/>
        </w:rPr>
        <w:t xml:space="preserve">Инструкция по определению основных показателей эффективности </w:t>
      </w:r>
      <w:r>
        <w:br/>
      </w:r>
      <w:r>
        <w:rPr>
          <w:rFonts w:ascii="Times New Roman"/>
          <w:b w:val="false"/>
          <w:i w:val="false"/>
          <w:color w:val="000000"/>
          <w:sz w:val="28"/>
        </w:rPr>
        <w:t>
</w:t>
      </w:r>
      <w:r>
        <w:rPr>
          <w:rFonts w:ascii="Times New Roman"/>
          <w:b/>
          <w:i w:val="false"/>
          <w:color w:val="000000"/>
          <w:sz w:val="28"/>
        </w:rPr>
        <w:t xml:space="preserve">деятельности негосударственных юридических лиц с участием     </w:t>
      </w:r>
      <w:r>
        <w:br/>
      </w:r>
      <w:r>
        <w:rPr>
          <w:rFonts w:ascii="Times New Roman"/>
          <w:b w:val="false"/>
          <w:i w:val="false"/>
          <w:color w:val="000000"/>
          <w:sz w:val="28"/>
        </w:rPr>
        <w:t>
</w:t>
      </w:r>
      <w:r>
        <w:rPr>
          <w:rFonts w:ascii="Times New Roman"/>
          <w:b/>
          <w:i w:val="false"/>
          <w:color w:val="000000"/>
          <w:sz w:val="28"/>
        </w:rPr>
        <w:t xml:space="preserve">государства в уставном капитале </w:t>
      </w:r>
      <w:r>
        <w:rPr>
          <w:rFonts w:ascii="Times New Roman"/>
          <w:b w:val="false"/>
          <w:i w:val="false"/>
          <w:color w:val="ff0000"/>
          <w:sz w:val="28"/>
        </w:rPr>
        <w:t xml:space="preserve">&lt;*&gt;                </w:t>
      </w:r>
    </w:p>
    <w:bookmarkEnd w:id="24"/>
    <w:p>
      <w:pPr>
        <w:spacing w:after="0"/>
        <w:ind w:left="0"/>
        <w:jc w:val="both"/>
      </w:pPr>
      <w:r>
        <w:rPr>
          <w:rFonts w:ascii="Times New Roman"/>
          <w:b w:val="false"/>
          <w:i w:val="false"/>
          <w:color w:val="ff0000"/>
          <w:sz w:val="28"/>
        </w:rPr>
        <w:t xml:space="preserve">      Сноска. Наименование с изменениями - приказом Министра финансов РК от 10 сентября 2004 года </w:t>
      </w:r>
      <w:r>
        <w:rPr>
          <w:rFonts w:ascii="Times New Roman"/>
          <w:b w:val="false"/>
          <w:i w:val="false"/>
          <w:color w:val="ff0000"/>
          <w:sz w:val="28"/>
        </w:rPr>
        <w:t xml:space="preserve">N 348 </w:t>
      </w:r>
      <w:r>
        <w:rPr>
          <w:rFonts w:ascii="Times New Roman"/>
          <w:b w:val="false"/>
          <w:i w:val="false"/>
          <w:color w:val="ff0000"/>
          <w:sz w:val="28"/>
        </w:rPr>
        <w:t xml:space="preserve">. </w:t>
      </w:r>
      <w:r>
        <w:br/>
      </w:r>
      <w:r>
        <w:rPr>
          <w:rFonts w:ascii="Times New Roman"/>
          <w:b w:val="false"/>
          <w:i w:val="false"/>
          <w:color w:val="ff0000"/>
          <w:sz w:val="28"/>
        </w:rPr>
        <w:t>
 </w:t>
      </w:r>
    </w:p>
    <w:bookmarkStart w:name="z26" w:id="25"/>
    <w:p>
      <w:pPr>
        <w:spacing w:after="0"/>
        <w:ind w:left="0"/>
        <w:jc w:val="left"/>
      </w:pPr>
      <w:r>
        <w:rPr>
          <w:rFonts w:ascii="Times New Roman"/>
          <w:b/>
          <w:i w:val="false"/>
          <w:color w:val="000000"/>
        </w:rPr>
        <w:t xml:space="preserve"> 
               1. Общие положения </w:t>
      </w:r>
    </w:p>
    <w:bookmarkEnd w:id="25"/>
    <w:p>
      <w:pPr>
        <w:spacing w:after="0"/>
        <w:ind w:left="0"/>
        <w:jc w:val="both"/>
      </w:pPr>
      <w:r>
        <w:rPr>
          <w:rFonts w:ascii="Times New Roman"/>
          <w:b w:val="false"/>
          <w:i w:val="false"/>
          <w:color w:val="000000"/>
          <w:sz w:val="28"/>
        </w:rPr>
        <w:t xml:space="preserve">      Инструкция по определению основных показателей эффективности деятельности негосударственных юридических лиц с участием государства в уставном капитале (далее - Инструкция) разработана в целях повышения эффективности управления государственным имуществом и определяет основные показатели эффективности деятельности негосударственных юридических лиц с участием государства в уставном капитале.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Глава 1 в новой редакции - приказом Министра финансов РК от 10 сентября 2004 года </w:t>
      </w:r>
      <w:r>
        <w:rPr>
          <w:rFonts w:ascii="Times New Roman"/>
          <w:b w:val="false"/>
          <w:i w:val="false"/>
          <w:color w:val="000000"/>
          <w:sz w:val="28"/>
        </w:rPr>
        <w:t xml:space="preserve">N 348 </w:t>
      </w:r>
      <w:r>
        <w:rPr>
          <w:rFonts w:ascii="Times New Roman"/>
          <w:b w:val="false"/>
          <w:i w:val="false"/>
          <w:color w:val="ff0000"/>
          <w:sz w:val="28"/>
        </w:rPr>
        <w:t xml:space="preserve">. </w:t>
      </w:r>
    </w:p>
    <w:bookmarkStart w:name="z27" w:id="26"/>
    <w:p>
      <w:pPr>
        <w:spacing w:after="0"/>
        <w:ind w:left="0"/>
        <w:jc w:val="left"/>
      </w:pPr>
      <w:r>
        <w:rPr>
          <w:rFonts w:ascii="Times New Roman"/>
          <w:b/>
          <w:i w:val="false"/>
          <w:color w:val="000000"/>
        </w:rPr>
        <w:t xml:space="preserve"> 
2. Расчет среднего значения </w:t>
      </w:r>
    </w:p>
    <w:bookmarkEnd w:id="26"/>
    <w:p>
      <w:pPr>
        <w:spacing w:after="0"/>
        <w:ind w:left="0"/>
        <w:jc w:val="both"/>
      </w:pPr>
      <w:r>
        <w:rPr>
          <w:rFonts w:ascii="Times New Roman"/>
          <w:b w:val="false"/>
          <w:i w:val="false"/>
          <w:color w:val="000000"/>
          <w:sz w:val="28"/>
        </w:rPr>
        <w:t xml:space="preserve">      Среднее значение (СЗ) - рассчитывается как частное от деления суммы значений остатков по счетам (подразделам, разделам) оборотного баланса на количество этих значений: </w:t>
      </w:r>
    </w:p>
    <w:p>
      <w:pPr>
        <w:spacing w:after="0"/>
        <w:ind w:left="0"/>
        <w:jc w:val="both"/>
      </w:pPr>
      <w:r>
        <w:rPr>
          <w:rFonts w:ascii="Times New Roman"/>
          <w:b/>
          <w:i w:val="false"/>
          <w:color w:val="000000"/>
          <w:sz w:val="28"/>
        </w:rPr>
        <w:t xml:space="preserve">                                 n </w:t>
      </w:r>
      <w:r>
        <w:br/>
      </w:r>
      <w:r>
        <w:rPr>
          <w:rFonts w:ascii="Times New Roman"/>
          <w:b w:val="false"/>
          <w:i w:val="false"/>
          <w:color w:val="000000"/>
          <w:sz w:val="28"/>
        </w:rPr>
        <w:t>
</w:t>
      </w:r>
      <w:r>
        <w:rPr>
          <w:rFonts w:ascii="Times New Roman"/>
          <w:b/>
          <w:i w:val="false"/>
          <w:color w:val="000000"/>
          <w:sz w:val="28"/>
        </w:rPr>
        <w:t xml:space="preserve">                                Е (сумма)Хi </w:t>
      </w:r>
      <w:r>
        <w:br/>
      </w:r>
      <w:r>
        <w:rPr>
          <w:rFonts w:ascii="Times New Roman"/>
          <w:b w:val="false"/>
          <w:i w:val="false"/>
          <w:color w:val="000000"/>
          <w:sz w:val="28"/>
        </w:rPr>
        <w:t>
</w:t>
      </w:r>
      <w:r>
        <w:rPr>
          <w:rFonts w:ascii="Times New Roman"/>
          <w:b/>
          <w:i w:val="false"/>
          <w:color w:val="000000"/>
          <w:sz w:val="28"/>
        </w:rPr>
        <w:t xml:space="preserve">                           _     i=1 </w:t>
      </w:r>
      <w:r>
        <w:br/>
      </w:r>
      <w:r>
        <w:rPr>
          <w:rFonts w:ascii="Times New Roman"/>
          <w:b w:val="false"/>
          <w:i w:val="false"/>
          <w:color w:val="000000"/>
          <w:sz w:val="28"/>
        </w:rPr>
        <w:t>
</w:t>
      </w:r>
      <w:r>
        <w:rPr>
          <w:rFonts w:ascii="Times New Roman"/>
          <w:b/>
          <w:i w:val="false"/>
          <w:color w:val="000000"/>
          <w:sz w:val="28"/>
        </w:rPr>
        <w:t xml:space="preserve">                           х = ------------ </w:t>
      </w:r>
      <w:r>
        <w:br/>
      </w:r>
      <w:r>
        <w:rPr>
          <w:rFonts w:ascii="Times New Roman"/>
          <w:b w:val="false"/>
          <w:i w:val="false"/>
          <w:color w:val="000000"/>
          <w:sz w:val="28"/>
        </w:rPr>
        <w:t>
</w:t>
      </w:r>
      <w:r>
        <w:rPr>
          <w:rFonts w:ascii="Times New Roman"/>
          <w:b/>
          <w:i w:val="false"/>
          <w:color w:val="000000"/>
          <w:sz w:val="28"/>
        </w:rPr>
        <w:t xml:space="preserve">                                  n </w:t>
      </w:r>
    </w:p>
    <w:p>
      <w:pPr>
        <w:spacing w:after="0"/>
        <w:ind w:left="0"/>
        <w:jc w:val="both"/>
      </w:pPr>
      <w:r>
        <w:rPr>
          <w:rFonts w:ascii="Times New Roman"/>
          <w:b w:val="false"/>
          <w:i w:val="false"/>
          <w:color w:val="000000"/>
          <w:sz w:val="28"/>
        </w:rPr>
        <w:t xml:space="preserve">           _ </w:t>
      </w:r>
      <w:r>
        <w:br/>
      </w:r>
      <w:r>
        <w:rPr>
          <w:rFonts w:ascii="Times New Roman"/>
          <w:b w:val="false"/>
          <w:i w:val="false"/>
          <w:color w:val="000000"/>
          <w:sz w:val="28"/>
        </w:rPr>
        <w:t xml:space="preserve">
      где: Х - среднее значение; </w:t>
      </w:r>
      <w:r>
        <w:br/>
      </w:r>
      <w:r>
        <w:rPr>
          <w:rFonts w:ascii="Times New Roman"/>
          <w:b w:val="false"/>
          <w:i w:val="false"/>
          <w:color w:val="000000"/>
          <w:sz w:val="28"/>
        </w:rPr>
        <w:t xml:space="preserve">
      Х </w:t>
      </w:r>
      <w:r>
        <w:rPr>
          <w:rFonts w:ascii="Times New Roman"/>
          <w:b w:val="false"/>
          <w:i w:val="false"/>
          <w:color w:val="000000"/>
          <w:vertAlign w:val="subscript"/>
        </w:rPr>
        <w:t xml:space="preserve">i </w:t>
      </w:r>
      <w:r>
        <w:rPr>
          <w:rFonts w:ascii="Times New Roman"/>
          <w:b w:val="false"/>
          <w:i w:val="false"/>
          <w:color w:val="000000"/>
          <w:sz w:val="28"/>
        </w:rPr>
        <w:t xml:space="preserve"> - значения анализируемых остатков по счетам (подразделам, разделам) Типового плана счетов; </w:t>
      </w:r>
      <w:r>
        <w:br/>
      </w:r>
      <w:r>
        <w:rPr>
          <w:rFonts w:ascii="Times New Roman"/>
          <w:b w:val="false"/>
          <w:i w:val="false"/>
          <w:color w:val="000000"/>
          <w:sz w:val="28"/>
        </w:rPr>
        <w:t xml:space="preserve">
      n - количество анализируемых значений. </w:t>
      </w:r>
    </w:p>
    <w:bookmarkStart w:name="z28" w:id="27"/>
    <w:p>
      <w:pPr>
        <w:spacing w:after="0"/>
        <w:ind w:left="0"/>
        <w:jc w:val="left"/>
      </w:pPr>
      <w:r>
        <w:rPr>
          <w:rFonts w:ascii="Times New Roman"/>
          <w:b/>
          <w:i w:val="false"/>
          <w:color w:val="000000"/>
        </w:rPr>
        <w:t xml:space="preserve"> 
3. Условные обозначения </w:t>
      </w:r>
    </w:p>
    <w:bookmarkEnd w:id="27"/>
    <w:p>
      <w:pPr>
        <w:spacing w:after="0"/>
        <w:ind w:left="0"/>
        <w:jc w:val="both"/>
      </w:pPr>
      <w:r>
        <w:rPr>
          <w:rFonts w:ascii="Times New Roman"/>
          <w:b w:val="false"/>
          <w:i w:val="false"/>
          <w:color w:val="000000"/>
          <w:sz w:val="28"/>
        </w:rPr>
        <w:t xml:space="preserve">      1. В настоящей Инструкции используются следующие обозначения: </w:t>
      </w:r>
      <w:r>
        <w:br/>
      </w:r>
      <w:r>
        <w:rPr>
          <w:rFonts w:ascii="Times New Roman"/>
          <w:b w:val="false"/>
          <w:i w:val="false"/>
          <w:color w:val="000000"/>
          <w:sz w:val="28"/>
        </w:rPr>
        <w:t xml:space="preserve">
      1) Е(сумма)КтСальдо(...) - сумма кредитовых сальдо указанных счетов, подразделов, разделов оборотного баланса; </w:t>
      </w:r>
      <w:r>
        <w:br/>
      </w:r>
      <w:r>
        <w:rPr>
          <w:rFonts w:ascii="Times New Roman"/>
          <w:b w:val="false"/>
          <w:i w:val="false"/>
          <w:color w:val="000000"/>
          <w:sz w:val="28"/>
        </w:rPr>
        <w:t xml:space="preserve">
      2) Е(сумма)ДтСальдо(...) - сумма дебетовых сальдо указанных счетов, подразделов, разделов оборотного баланса; </w:t>
      </w:r>
      <w:r>
        <w:br/>
      </w:r>
      <w:r>
        <w:rPr>
          <w:rFonts w:ascii="Times New Roman"/>
          <w:b w:val="false"/>
          <w:i w:val="false"/>
          <w:color w:val="000000"/>
          <w:sz w:val="28"/>
        </w:rPr>
        <w:t xml:space="preserve">
      3) Е(сумма)КтОбор(...) - сумма кредитовых оборотов указанных счетов, подразделов, разделов оборотного баланса; </w:t>
      </w:r>
      <w:r>
        <w:br/>
      </w:r>
      <w:r>
        <w:rPr>
          <w:rFonts w:ascii="Times New Roman"/>
          <w:b w:val="false"/>
          <w:i w:val="false"/>
          <w:color w:val="000000"/>
          <w:sz w:val="28"/>
        </w:rPr>
        <w:t xml:space="preserve">
      4) Е(сумма)ДтОбор(...) - сумма дебетовых оборотов указанных счетов, подразделов, разделов оборотного баланса; </w:t>
      </w:r>
      <w:r>
        <w:br/>
      </w:r>
      <w:r>
        <w:rPr>
          <w:rFonts w:ascii="Times New Roman"/>
          <w:b w:val="false"/>
          <w:i w:val="false"/>
          <w:color w:val="000000"/>
          <w:sz w:val="28"/>
        </w:rPr>
        <w:t xml:space="preserve">
      5) Е(сумма)ДРазIп1(...) - сумма движения денег, отражаемая по разделам и пунктам Отчета о движении денег; </w:t>
      </w:r>
      <w:r>
        <w:br/>
      </w:r>
      <w:r>
        <w:rPr>
          <w:rFonts w:ascii="Times New Roman"/>
          <w:b w:val="false"/>
          <w:i w:val="false"/>
          <w:color w:val="000000"/>
          <w:sz w:val="28"/>
        </w:rPr>
        <w:t xml:space="preserve">
      6) Е(сумма)ТрудР2стр001(...) - сумма денег, отражаемая по строкам разделов Отчета по труду; </w:t>
      </w:r>
      <w:r>
        <w:br/>
      </w:r>
      <w:r>
        <w:rPr>
          <w:rFonts w:ascii="Times New Roman"/>
          <w:b w:val="false"/>
          <w:i w:val="false"/>
          <w:color w:val="000000"/>
          <w:sz w:val="28"/>
        </w:rPr>
        <w:t xml:space="preserve">
      7) НомСтоим - номинальная стоимость акции.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3 с изменениями - приказом Министра финансов РК от 10 сентября 2004 года </w:t>
      </w:r>
      <w:r>
        <w:rPr>
          <w:rFonts w:ascii="Times New Roman"/>
          <w:b w:val="false"/>
          <w:i w:val="false"/>
          <w:color w:val="000000"/>
          <w:sz w:val="28"/>
        </w:rPr>
        <w:t xml:space="preserve">N 348 </w:t>
      </w:r>
      <w:r>
        <w:rPr>
          <w:rFonts w:ascii="Times New Roman"/>
          <w:b w:val="false"/>
          <w:i w:val="false"/>
          <w:color w:val="ff0000"/>
          <w:sz w:val="28"/>
        </w:rPr>
        <w:t xml:space="preserve">. </w:t>
      </w:r>
    </w:p>
    <w:bookmarkStart w:name="z29" w:id="28"/>
    <w:p>
      <w:pPr>
        <w:spacing w:after="0"/>
        <w:ind w:left="0"/>
        <w:jc w:val="left"/>
      </w:pPr>
      <w:r>
        <w:rPr>
          <w:rFonts w:ascii="Times New Roman"/>
          <w:b/>
          <w:i w:val="false"/>
          <w:color w:val="000000"/>
        </w:rPr>
        <w:t xml:space="preserve"> 
4. Основные показатели </w:t>
      </w:r>
    </w:p>
    <w:bookmarkEnd w:id="28"/>
    <w:p>
      <w:pPr>
        <w:spacing w:after="0"/>
        <w:ind w:left="0"/>
        <w:jc w:val="both"/>
      </w:pPr>
      <w:r>
        <w:rPr>
          <w:rFonts w:ascii="Times New Roman"/>
          <w:b w:val="false"/>
          <w:i w:val="false"/>
          <w:color w:val="000000"/>
          <w:sz w:val="28"/>
        </w:rPr>
        <w:t xml:space="preserve">      2. Источники формирования активов - валюта баланса (ВБ), тыс.тенге - показывает, за счет каких источников осуществляется формирование активов негосударственного юридического лица с участием государства в уставном капитале (далее - юридическое лицо). Динамика данного показателя характеризует общие тенденции деятельности юридического лица. Снижение данного показателя характеризует снижение деловой активности. Рассчитывается по формуле: </w:t>
      </w:r>
    </w:p>
    <w:p>
      <w:pPr>
        <w:spacing w:after="0"/>
        <w:ind w:left="0"/>
        <w:jc w:val="both"/>
      </w:pPr>
      <w:r>
        <w:rPr>
          <w:rFonts w:ascii="Times New Roman"/>
          <w:b/>
          <w:i w:val="false"/>
          <w:color w:val="000000"/>
          <w:sz w:val="28"/>
        </w:rPr>
        <w:t xml:space="preserve">                          ВБ = СК + О </w:t>
      </w:r>
    </w:p>
    <w:p>
      <w:pPr>
        <w:spacing w:after="0"/>
        <w:ind w:left="0"/>
        <w:jc w:val="both"/>
      </w:pPr>
      <w:r>
        <w:rPr>
          <w:rFonts w:ascii="Times New Roman"/>
          <w:b w:val="false"/>
          <w:i w:val="false"/>
          <w:color w:val="000000"/>
          <w:sz w:val="28"/>
        </w:rPr>
        <w:t xml:space="preserve">      3. Собственный капитал (СК), тыс.тенге - активы за вычетом обязательств. Рассчитывается по формуле: </w:t>
      </w:r>
    </w:p>
    <w:p>
      <w:pPr>
        <w:spacing w:after="0"/>
        <w:ind w:left="0"/>
        <w:jc w:val="both"/>
      </w:pPr>
      <w:r>
        <w:rPr>
          <w:rFonts w:ascii="Times New Roman"/>
          <w:b/>
          <w:i w:val="false"/>
          <w:color w:val="000000"/>
          <w:sz w:val="28"/>
        </w:rPr>
        <w:t xml:space="preserve">            СК = Е(сумма)ДтСальдоРаздела(1, 2, 3,4)- </w:t>
      </w:r>
      <w:r>
        <w:br/>
      </w:r>
      <w:r>
        <w:rPr>
          <w:rFonts w:ascii="Times New Roman"/>
          <w:b w:val="false"/>
          <w:i w:val="false"/>
          <w:color w:val="000000"/>
          <w:sz w:val="28"/>
        </w:rPr>
        <w:t>
</w:t>
      </w:r>
      <w:r>
        <w:rPr>
          <w:rFonts w:ascii="Times New Roman"/>
          <w:b/>
          <w:i w:val="false"/>
          <w:color w:val="000000"/>
          <w:sz w:val="28"/>
        </w:rPr>
        <w:t xml:space="preserve">      -Е(сумма)КтСальдоПР(11, 13, 31)-Е(сумма)КтСальдоРаздела6 </w:t>
      </w:r>
    </w:p>
    <w:p>
      <w:pPr>
        <w:spacing w:after="0"/>
        <w:ind w:left="0"/>
        <w:jc w:val="both"/>
      </w:pPr>
      <w:r>
        <w:rPr>
          <w:rFonts w:ascii="Times New Roman"/>
          <w:b w:val="false"/>
          <w:i w:val="false"/>
          <w:color w:val="000000"/>
          <w:sz w:val="28"/>
        </w:rPr>
        <w:t xml:space="preserve">      4. Обязательства (О), тыс.тенге - возникшая в результате прошлых операций или событий и имеющая стоимостную оценку обязанность совершить в пользу физического лица или организации определенные действия, как то: передать имущество, выполнить работы, уплатить деньги и другое либо воздержаться от определенного действия, погашение которой приведет к уменьшению активов. Рассчитывается по формуле: </w:t>
      </w:r>
    </w:p>
    <w:p>
      <w:pPr>
        <w:spacing w:after="0"/>
        <w:ind w:left="0"/>
        <w:jc w:val="both"/>
      </w:pPr>
      <w:r>
        <w:rPr>
          <w:rFonts w:ascii="Times New Roman"/>
          <w:b/>
          <w:i w:val="false"/>
          <w:color w:val="000000"/>
          <w:sz w:val="28"/>
        </w:rPr>
        <w:t xml:space="preserve">                    О = Е(сумма)КтСальдоРаздела6 </w:t>
      </w:r>
    </w:p>
    <w:p>
      <w:pPr>
        <w:spacing w:after="0"/>
        <w:ind w:left="0"/>
        <w:jc w:val="both"/>
      </w:pPr>
      <w:r>
        <w:rPr>
          <w:rFonts w:ascii="Times New Roman"/>
          <w:b w:val="false"/>
          <w:i w:val="false"/>
          <w:color w:val="000000"/>
          <w:sz w:val="28"/>
        </w:rPr>
        <w:t xml:space="preserve">      5. Доходы, всего (Д), тыс.тенге - увеличение экономических выгод в течение отчетного периода в форме увеличения активов или их стоимости либо уменьшения обязательств, приводящее к увеличению собственного капитала, не связанного с вкладами собственников. Рассчитывается по формуле: </w:t>
      </w:r>
    </w:p>
    <w:p>
      <w:pPr>
        <w:spacing w:after="0"/>
        <w:ind w:left="0"/>
        <w:jc w:val="both"/>
      </w:pPr>
      <w:r>
        <w:rPr>
          <w:rFonts w:ascii="Times New Roman"/>
          <w:b/>
          <w:i w:val="false"/>
          <w:color w:val="000000"/>
          <w:sz w:val="28"/>
        </w:rPr>
        <w:t xml:space="preserve">          Д = ДОД+ДНД+Е(сумма)КтОборСч(862, 863, 864, 871) </w:t>
      </w:r>
    </w:p>
    <w:p>
      <w:pPr>
        <w:spacing w:after="0"/>
        <w:ind w:left="0"/>
        <w:jc w:val="both"/>
      </w:pPr>
      <w:r>
        <w:rPr>
          <w:rFonts w:ascii="Times New Roman"/>
          <w:b w:val="false"/>
          <w:i w:val="false"/>
          <w:color w:val="000000"/>
          <w:sz w:val="28"/>
        </w:rPr>
        <w:t xml:space="preserve">      6. Доход от основной деятельности (ДОД), тыс.тенге - доход отчетного периода, связанный с осуществлением основной деятельности. Рассчитывается по формуле: </w:t>
      </w:r>
    </w:p>
    <w:p>
      <w:pPr>
        <w:spacing w:after="0"/>
        <w:ind w:left="0"/>
        <w:jc w:val="both"/>
      </w:pPr>
      <w:r>
        <w:rPr>
          <w:rFonts w:ascii="Times New Roman"/>
          <w:b/>
          <w:i w:val="false"/>
          <w:color w:val="000000"/>
          <w:sz w:val="28"/>
        </w:rPr>
        <w:t xml:space="preserve">            ДОД = Е(сумма)КтОборПР70-Е(сумма)ДтОборПР71 </w:t>
      </w:r>
    </w:p>
    <w:p>
      <w:pPr>
        <w:spacing w:after="0"/>
        <w:ind w:left="0"/>
        <w:jc w:val="both"/>
      </w:pPr>
      <w:r>
        <w:rPr>
          <w:rFonts w:ascii="Times New Roman"/>
          <w:b w:val="false"/>
          <w:i w:val="false"/>
          <w:color w:val="000000"/>
          <w:sz w:val="28"/>
        </w:rPr>
        <w:t xml:space="preserve">      7. Доходы от неосновной деятельности (ДНД), тыс.тенге - доходы отчетного периода, не связанные с осуществлением основной деятельности. Рассчитывается по формуле: </w:t>
      </w:r>
    </w:p>
    <w:p>
      <w:pPr>
        <w:spacing w:after="0"/>
        <w:ind w:left="0"/>
        <w:jc w:val="both"/>
      </w:pPr>
      <w:r>
        <w:rPr>
          <w:rFonts w:ascii="Times New Roman"/>
          <w:b/>
          <w:i w:val="false"/>
          <w:color w:val="000000"/>
          <w:sz w:val="28"/>
        </w:rPr>
        <w:t xml:space="preserve">                     ДНД = Е(сумма)КтОборПР72 </w:t>
      </w:r>
    </w:p>
    <w:p>
      <w:pPr>
        <w:spacing w:after="0"/>
        <w:ind w:left="0"/>
        <w:jc w:val="both"/>
      </w:pPr>
      <w:r>
        <w:rPr>
          <w:rFonts w:ascii="Times New Roman"/>
          <w:b w:val="false"/>
          <w:i w:val="false"/>
          <w:color w:val="000000"/>
          <w:sz w:val="28"/>
        </w:rPr>
        <w:t xml:space="preserve">      8. Расходы, всего (Р), тыс.тенге - уменьшение экономических выгод в течение отчетного периода в форме уменьшения активов или их стоимости либо увеличения обязательств, ведущее к уменьшению собственного капитала, не связанного с его распределением между собственниками. Рассчитывается по формуле: </w:t>
      </w:r>
    </w:p>
    <w:p>
      <w:pPr>
        <w:spacing w:after="0"/>
        <w:ind w:left="0"/>
        <w:jc w:val="both"/>
      </w:pPr>
      <w:r>
        <w:rPr>
          <w:rFonts w:ascii="Times New Roman"/>
          <w:b/>
          <w:i w:val="false"/>
          <w:color w:val="000000"/>
          <w:sz w:val="28"/>
        </w:rPr>
        <w:t xml:space="preserve">                        Р = Е(сумма)ДтОборР8 </w:t>
      </w:r>
    </w:p>
    <w:p>
      <w:pPr>
        <w:spacing w:after="0"/>
        <w:ind w:left="0"/>
        <w:jc w:val="both"/>
      </w:pPr>
      <w:r>
        <w:rPr>
          <w:rFonts w:ascii="Times New Roman"/>
          <w:b w:val="false"/>
          <w:i w:val="false"/>
          <w:color w:val="000000"/>
          <w:sz w:val="28"/>
        </w:rPr>
        <w:t xml:space="preserve">      9. Себестоимость реализованной готовой продукции (товаров, работ, услуг) (Сст), тыс.тенге - расходы отчетного периода, связанные с осуществлением основной деятельности. Рассчитывается по формуле: </w:t>
      </w:r>
    </w:p>
    <w:p>
      <w:pPr>
        <w:spacing w:after="0"/>
        <w:ind w:left="0"/>
        <w:jc w:val="both"/>
      </w:pPr>
      <w:r>
        <w:rPr>
          <w:rFonts w:ascii="Times New Roman"/>
          <w:b/>
          <w:i w:val="false"/>
          <w:color w:val="000000"/>
          <w:sz w:val="28"/>
        </w:rPr>
        <w:t xml:space="preserve">                      Сст = Е(сумма)ДтОборПР80 </w:t>
      </w:r>
    </w:p>
    <w:p>
      <w:pPr>
        <w:spacing w:after="0"/>
        <w:ind w:left="0"/>
        <w:jc w:val="both"/>
      </w:pPr>
      <w:r>
        <w:rPr>
          <w:rFonts w:ascii="Times New Roman"/>
          <w:b w:val="false"/>
          <w:i w:val="false"/>
          <w:color w:val="000000"/>
          <w:sz w:val="28"/>
        </w:rPr>
        <w:t xml:space="preserve">      10. Расходы периода (РП), тыс. тенге - расходы отчетного периода, связанные с управлением и организацией производства (работ, услуг). Рассчитывается по формуле: </w:t>
      </w:r>
    </w:p>
    <w:p>
      <w:pPr>
        <w:spacing w:after="0"/>
        <w:ind w:left="0"/>
        <w:jc w:val="both"/>
      </w:pPr>
      <w:r>
        <w:rPr>
          <w:rFonts w:ascii="Times New Roman"/>
          <w:b/>
          <w:i w:val="false"/>
          <w:color w:val="000000"/>
          <w:sz w:val="28"/>
        </w:rPr>
        <w:t xml:space="preserve">                 РП = Е(сумма)ДтОборПР(81, 82, 83) </w:t>
      </w:r>
    </w:p>
    <w:p>
      <w:pPr>
        <w:spacing w:after="0"/>
        <w:ind w:left="0"/>
        <w:jc w:val="both"/>
      </w:pPr>
      <w:r>
        <w:rPr>
          <w:rFonts w:ascii="Times New Roman"/>
          <w:b w:val="false"/>
          <w:i w:val="false"/>
          <w:color w:val="000000"/>
          <w:sz w:val="28"/>
        </w:rPr>
        <w:t xml:space="preserve">      11. Расходы по неосновной деятельности (РНД), тыс.тенге - расходы отчетного периода, не связанные с осуществлением основной деятельности. Рассчитывается по формуле: </w:t>
      </w:r>
    </w:p>
    <w:p>
      <w:pPr>
        <w:spacing w:after="0"/>
        <w:ind w:left="0"/>
        <w:jc w:val="both"/>
      </w:pPr>
      <w:r>
        <w:rPr>
          <w:rFonts w:ascii="Times New Roman"/>
          <w:b/>
          <w:i w:val="false"/>
          <w:color w:val="000000"/>
          <w:sz w:val="28"/>
        </w:rPr>
        <w:t xml:space="preserve">                     РНД = Е(сумма)ДтОборПР84 </w:t>
      </w:r>
    </w:p>
    <w:p>
      <w:pPr>
        <w:spacing w:after="0"/>
        <w:ind w:left="0"/>
        <w:jc w:val="both"/>
      </w:pPr>
      <w:r>
        <w:rPr>
          <w:rFonts w:ascii="Times New Roman"/>
          <w:b w:val="false"/>
          <w:i w:val="false"/>
          <w:color w:val="000000"/>
          <w:sz w:val="28"/>
        </w:rPr>
        <w:t xml:space="preserve">      12. Чистый доход (ЧД), тыс. тенге - финансовый показатель, отражающий разность между доходами и расходами. Рассчитывается по формуле: </w:t>
      </w:r>
    </w:p>
    <w:p>
      <w:pPr>
        <w:spacing w:after="0"/>
        <w:ind w:left="0"/>
        <w:jc w:val="both"/>
      </w:pPr>
      <w:r>
        <w:rPr>
          <w:rFonts w:ascii="Times New Roman"/>
          <w:b/>
          <w:i w:val="false"/>
          <w:color w:val="000000"/>
          <w:sz w:val="28"/>
        </w:rPr>
        <w:t xml:space="preserve">                             ЧД = Д-Р </w:t>
      </w:r>
    </w:p>
    <w:p>
      <w:pPr>
        <w:spacing w:after="0"/>
        <w:ind w:left="0"/>
        <w:jc w:val="both"/>
      </w:pPr>
      <w:r>
        <w:rPr>
          <w:rFonts w:ascii="Times New Roman"/>
          <w:b w:val="false"/>
          <w:i w:val="false"/>
          <w:color w:val="000000"/>
          <w:sz w:val="28"/>
        </w:rPr>
        <w:t xml:space="preserve">      13. Рентабельность текущей деятельности (РенТД), % - показывает, сколько дохода, полученного от текущей деятельности, приходится на 1 тенге расходов, связанных с его получением. Рассчитывается по формуле: </w:t>
      </w:r>
    </w:p>
    <w:p>
      <w:pPr>
        <w:spacing w:after="0"/>
        <w:ind w:left="0"/>
        <w:jc w:val="both"/>
      </w:pPr>
      <w:r>
        <w:rPr>
          <w:rFonts w:ascii="Times New Roman"/>
          <w:b/>
          <w:i w:val="false"/>
          <w:color w:val="000000"/>
          <w:sz w:val="28"/>
        </w:rPr>
        <w:t xml:space="preserve">                                ЧД </w:t>
      </w:r>
      <w:r>
        <w:br/>
      </w:r>
      <w:r>
        <w:rPr>
          <w:rFonts w:ascii="Times New Roman"/>
          <w:b w:val="false"/>
          <w:i w:val="false"/>
          <w:color w:val="000000"/>
          <w:sz w:val="28"/>
        </w:rPr>
        <w:t>
</w:t>
      </w:r>
      <w:r>
        <w:rPr>
          <w:rFonts w:ascii="Times New Roman"/>
          <w:b/>
          <w:i w:val="false"/>
          <w:color w:val="000000"/>
          <w:sz w:val="28"/>
        </w:rPr>
        <w:t xml:space="preserve">                      РенТД = --*100 </w:t>
      </w:r>
      <w:r>
        <w:br/>
      </w:r>
      <w:r>
        <w:rPr>
          <w:rFonts w:ascii="Times New Roman"/>
          <w:b w:val="false"/>
          <w:i w:val="false"/>
          <w:color w:val="000000"/>
          <w:sz w:val="28"/>
        </w:rPr>
        <w:t>
</w:t>
      </w:r>
      <w:r>
        <w:rPr>
          <w:rFonts w:ascii="Times New Roman"/>
          <w:b/>
          <w:i w:val="false"/>
          <w:color w:val="000000"/>
          <w:sz w:val="28"/>
        </w:rPr>
        <w:t xml:space="preserve">                               Р </w:t>
      </w:r>
    </w:p>
    <w:p>
      <w:pPr>
        <w:spacing w:after="0"/>
        <w:ind w:left="0"/>
        <w:jc w:val="both"/>
      </w:pPr>
      <w:r>
        <w:rPr>
          <w:rFonts w:ascii="Times New Roman"/>
          <w:b w:val="false"/>
          <w:i w:val="false"/>
          <w:color w:val="000000"/>
          <w:sz w:val="28"/>
        </w:rPr>
        <w:t xml:space="preserve">      14. Рентабельность основной деятельности (РенОД), % - показывает, сколько валового дохода, полученного от основной деятельности, приходится на 1 тенге расходов, связанных с его получением. Рассчитывается по формуле: </w:t>
      </w:r>
    </w:p>
    <w:p>
      <w:pPr>
        <w:spacing w:after="0"/>
        <w:ind w:left="0"/>
        <w:jc w:val="both"/>
      </w:pPr>
      <w:r>
        <w:rPr>
          <w:rFonts w:ascii="Times New Roman"/>
          <w:b/>
          <w:i w:val="false"/>
          <w:color w:val="000000"/>
          <w:sz w:val="28"/>
        </w:rPr>
        <w:t xml:space="preserve">                                 ДОД-Сст </w:t>
      </w:r>
      <w:r>
        <w:br/>
      </w:r>
      <w:r>
        <w:rPr>
          <w:rFonts w:ascii="Times New Roman"/>
          <w:b w:val="false"/>
          <w:i w:val="false"/>
          <w:color w:val="000000"/>
          <w:sz w:val="28"/>
        </w:rPr>
        <w:t>
</w:t>
      </w:r>
      <w:r>
        <w:rPr>
          <w:rFonts w:ascii="Times New Roman"/>
          <w:b/>
          <w:i w:val="false"/>
          <w:color w:val="000000"/>
          <w:sz w:val="28"/>
        </w:rPr>
        <w:t xml:space="preserve">                      РенОД = --------- *100 </w:t>
      </w:r>
      <w:r>
        <w:br/>
      </w:r>
      <w:r>
        <w:rPr>
          <w:rFonts w:ascii="Times New Roman"/>
          <w:b w:val="false"/>
          <w:i w:val="false"/>
          <w:color w:val="000000"/>
          <w:sz w:val="28"/>
        </w:rPr>
        <w:t>
</w:t>
      </w:r>
      <w:r>
        <w:rPr>
          <w:rFonts w:ascii="Times New Roman"/>
          <w:b/>
          <w:i w:val="false"/>
          <w:color w:val="000000"/>
          <w:sz w:val="28"/>
        </w:rPr>
        <w:t xml:space="preserve">                                 Сст </w:t>
      </w:r>
    </w:p>
    <w:p>
      <w:pPr>
        <w:spacing w:after="0"/>
        <w:ind w:left="0"/>
        <w:jc w:val="both"/>
      </w:pPr>
      <w:r>
        <w:rPr>
          <w:rFonts w:ascii="Times New Roman"/>
          <w:b w:val="false"/>
          <w:i w:val="false"/>
          <w:color w:val="000000"/>
          <w:sz w:val="28"/>
        </w:rPr>
        <w:t xml:space="preserve">      15. Рентабельность неосновной деятельности (РенНД), % - показывает, сколько дохода, полученного от неосновной деятельности, приходится на 1 тенге затрат, связанных с его получением. Рассчитывается по формуле: </w:t>
      </w:r>
    </w:p>
    <w:p>
      <w:pPr>
        <w:spacing w:after="0"/>
        <w:ind w:left="0"/>
        <w:jc w:val="both"/>
      </w:pPr>
      <w:r>
        <w:rPr>
          <w:rFonts w:ascii="Times New Roman"/>
          <w:b/>
          <w:i w:val="false"/>
          <w:color w:val="000000"/>
          <w:sz w:val="28"/>
        </w:rPr>
        <w:t xml:space="preserve">                                   ДНД-РНД </w:t>
      </w:r>
      <w:r>
        <w:br/>
      </w:r>
      <w:r>
        <w:rPr>
          <w:rFonts w:ascii="Times New Roman"/>
          <w:b w:val="false"/>
          <w:i w:val="false"/>
          <w:color w:val="000000"/>
          <w:sz w:val="28"/>
        </w:rPr>
        <w:t>
</w:t>
      </w:r>
      <w:r>
        <w:rPr>
          <w:rFonts w:ascii="Times New Roman"/>
          <w:b/>
          <w:i w:val="false"/>
          <w:color w:val="000000"/>
          <w:sz w:val="28"/>
        </w:rPr>
        <w:t xml:space="preserve">                       РенНД = --------- *100 </w:t>
      </w:r>
      <w:r>
        <w:br/>
      </w:r>
      <w:r>
        <w:rPr>
          <w:rFonts w:ascii="Times New Roman"/>
          <w:b w:val="false"/>
          <w:i w:val="false"/>
          <w:color w:val="000000"/>
          <w:sz w:val="28"/>
        </w:rPr>
        <w:t>
</w:t>
      </w:r>
      <w:r>
        <w:rPr>
          <w:rFonts w:ascii="Times New Roman"/>
          <w:b/>
          <w:i w:val="false"/>
          <w:color w:val="000000"/>
          <w:sz w:val="28"/>
        </w:rPr>
        <w:t xml:space="preserve">                                  РНД </w:t>
      </w:r>
    </w:p>
    <w:p>
      <w:pPr>
        <w:spacing w:after="0"/>
        <w:ind w:left="0"/>
        <w:jc w:val="both"/>
      </w:pPr>
      <w:r>
        <w:rPr>
          <w:rFonts w:ascii="Times New Roman"/>
          <w:b w:val="false"/>
          <w:i w:val="false"/>
          <w:color w:val="000000"/>
          <w:sz w:val="28"/>
        </w:rPr>
        <w:t xml:space="preserve">      16. Доходность активов, (ROA), % - показывает, насколько эффективно используются активы юридического лица (ВБ), т.е. какой размер чистого дохода приносит каждый тенге, вложенный в активы юридического лица. Рассчитывается по формуле: </w:t>
      </w:r>
    </w:p>
    <w:p>
      <w:pPr>
        <w:spacing w:after="0"/>
        <w:ind w:left="0"/>
        <w:jc w:val="both"/>
      </w:pPr>
      <w:r>
        <w:rPr>
          <w:rFonts w:ascii="Times New Roman"/>
          <w:b/>
          <w:i w:val="false"/>
          <w:color w:val="000000"/>
          <w:sz w:val="28"/>
        </w:rPr>
        <w:t xml:space="preserve">                                       ЧД </w:t>
      </w:r>
      <w:r>
        <w:br/>
      </w:r>
      <w:r>
        <w:rPr>
          <w:rFonts w:ascii="Times New Roman"/>
          <w:b w:val="false"/>
          <w:i w:val="false"/>
          <w:color w:val="000000"/>
          <w:sz w:val="28"/>
        </w:rPr>
        <w:t>
</w:t>
      </w:r>
      <w:r>
        <w:rPr>
          <w:rFonts w:ascii="Times New Roman"/>
          <w:b/>
          <w:i w:val="false"/>
          <w:color w:val="000000"/>
          <w:sz w:val="28"/>
        </w:rPr>
        <w:t xml:space="preserve">                             ROA = ---- </w:t>
      </w:r>
      <w:r>
        <w:br/>
      </w:r>
      <w:r>
        <w:rPr>
          <w:rFonts w:ascii="Times New Roman"/>
          <w:b w:val="false"/>
          <w:i w:val="false"/>
          <w:color w:val="000000"/>
          <w:sz w:val="28"/>
        </w:rPr>
        <w:t>
</w:t>
      </w:r>
      <w:r>
        <w:rPr>
          <w:rFonts w:ascii="Times New Roman"/>
          <w:b/>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ВБ </w:t>
      </w:r>
    </w:p>
    <w:p>
      <w:pPr>
        <w:spacing w:after="0"/>
        <w:ind w:left="0"/>
        <w:jc w:val="both"/>
      </w:pPr>
      <w:r>
        <w:rPr>
          <w:rFonts w:ascii="Times New Roman"/>
          <w:b w:val="false"/>
          <w:i w:val="false"/>
          <w:color w:val="000000"/>
          <w:sz w:val="28"/>
        </w:rPr>
        <w:t xml:space="preserve">      17. Фондоотдача (ФО) - характеризует эффективность использования основных средств. Рассчитывается как отношение доходов к средней за отчетный период первоначальной стоимости основных средств за вычетом земли (для юридических лиц, не являющихся производителями сельскохозяйственной продукции) и незавершенного строительства. Рассчитывается по формуле: </w:t>
      </w:r>
    </w:p>
    <w:p>
      <w:pPr>
        <w:spacing w:after="0"/>
        <w:ind w:left="0"/>
        <w:jc w:val="both"/>
      </w:pPr>
      <w:r>
        <w:rPr>
          <w:rFonts w:ascii="Times New Roman"/>
          <w:b/>
          <w:i w:val="false"/>
          <w:color w:val="000000"/>
          <w:sz w:val="28"/>
        </w:rPr>
        <w:t xml:space="preserve">                               Д </w:t>
      </w:r>
      <w:r>
        <w:br/>
      </w:r>
      <w:r>
        <w:rPr>
          <w:rFonts w:ascii="Times New Roman"/>
          <w:b w:val="false"/>
          <w:i w:val="false"/>
          <w:color w:val="000000"/>
          <w:sz w:val="28"/>
        </w:rPr>
        <w:t>
</w:t>
      </w:r>
      <w:r>
        <w:rPr>
          <w:rFonts w:ascii="Times New Roman"/>
          <w:b/>
          <w:i w:val="false"/>
          <w:color w:val="000000"/>
          <w:sz w:val="28"/>
        </w:rPr>
        <w:t xml:space="preserve">ФО = --------------------------------------------------------------------- </w:t>
      </w:r>
      <w:r>
        <w:br/>
      </w:r>
      <w:r>
        <w:rPr>
          <w:rFonts w:ascii="Times New Roman"/>
          <w:b w:val="false"/>
          <w:i w:val="false"/>
          <w:color w:val="000000"/>
          <w:sz w:val="28"/>
        </w:rPr>
        <w:t>
</w:t>
      </w:r>
      <w:r>
        <w:rPr>
          <w:rFonts w:ascii="Times New Roman"/>
          <w:b/>
          <w:i w:val="false"/>
          <w:color w:val="000000"/>
          <w:sz w:val="28"/>
        </w:rPr>
        <w:t xml:space="preserve">    _______________________________________________________________________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(Е(сумма)ДтСальдоПР12 - Е(сумма)ДтСальдоСч(121,126))-Е(сумма)КтСальдоПР13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Доходность собственного капитала (ROE) - характеризует доходность собственного капитала юридического лица, т.е. какой размер чистого дохода приходится на 1 тенге собственного капитала. Рассчитывается по формуле: </w:t>
      </w:r>
    </w:p>
    <w:p>
      <w:pPr>
        <w:spacing w:after="0"/>
        <w:ind w:left="0"/>
        <w:jc w:val="both"/>
      </w:pPr>
      <w:r>
        <w:rPr>
          <w:rFonts w:ascii="Times New Roman"/>
          <w:b/>
          <w:i w:val="false"/>
          <w:color w:val="000000"/>
          <w:sz w:val="28"/>
        </w:rPr>
        <w:t xml:space="preserve">                            ЧД </w:t>
      </w:r>
      <w:r>
        <w:br/>
      </w:r>
      <w:r>
        <w:rPr>
          <w:rFonts w:ascii="Times New Roman"/>
          <w:b w:val="false"/>
          <w:i w:val="false"/>
          <w:color w:val="000000"/>
          <w:sz w:val="28"/>
        </w:rPr>
        <w:t>
</w:t>
      </w:r>
      <w:r>
        <w:rPr>
          <w:rFonts w:ascii="Times New Roman"/>
          <w:b/>
          <w:i w:val="false"/>
          <w:color w:val="000000"/>
          <w:sz w:val="28"/>
        </w:rPr>
        <w:t xml:space="preserve">                     ROЕ = ---- </w:t>
      </w:r>
      <w:r>
        <w:br/>
      </w:r>
      <w:r>
        <w:rPr>
          <w:rFonts w:ascii="Times New Roman"/>
          <w:b w:val="false"/>
          <w:i w:val="false"/>
          <w:color w:val="000000"/>
          <w:sz w:val="28"/>
        </w:rPr>
        <w:t>
</w:t>
      </w:r>
      <w:r>
        <w:rPr>
          <w:rFonts w:ascii="Times New Roman"/>
          <w:b/>
          <w:i w:val="false"/>
          <w:color w:val="000000"/>
          <w:sz w:val="28"/>
        </w:rPr>
        <w:t xml:space="preserve">                            СК </w:t>
      </w:r>
    </w:p>
    <w:p>
      <w:pPr>
        <w:spacing w:after="0"/>
        <w:ind w:left="0"/>
        <w:jc w:val="both"/>
      </w:pPr>
      <w:r>
        <w:rPr>
          <w:rFonts w:ascii="Times New Roman"/>
          <w:b w:val="false"/>
          <w:i w:val="false"/>
          <w:color w:val="000000"/>
          <w:sz w:val="28"/>
        </w:rPr>
        <w:t xml:space="preserve">      19. Доходность уставного капитала (Дук) - показывает, насколько эффективно используются активы, вложенные в уставный капитал юридического лица, т.е. какой размер чистого дохода приходится на 1 тенге уставного капитала. Рассчитывается по формуле: </w:t>
      </w:r>
    </w:p>
    <w:p>
      <w:pPr>
        <w:spacing w:after="0"/>
        <w:ind w:left="0"/>
        <w:jc w:val="both"/>
      </w:pPr>
      <w:r>
        <w:rPr>
          <w:rFonts w:ascii="Times New Roman"/>
          <w:b/>
          <w:i w:val="false"/>
          <w:color w:val="000000"/>
          <w:sz w:val="28"/>
        </w:rPr>
        <w:t xml:space="preserve">                                   ЧД </w:t>
      </w:r>
      <w:r>
        <w:br/>
      </w:r>
      <w:r>
        <w:rPr>
          <w:rFonts w:ascii="Times New Roman"/>
          <w:b w:val="false"/>
          <w:i w:val="false"/>
          <w:color w:val="000000"/>
          <w:sz w:val="28"/>
        </w:rPr>
        <w:t>
</w:t>
      </w:r>
      <w:r>
        <w:rPr>
          <w:rFonts w:ascii="Times New Roman"/>
          <w:b/>
          <w:i w:val="false"/>
          <w:color w:val="000000"/>
          <w:sz w:val="28"/>
        </w:rPr>
        <w:t xml:space="preserve">       Дук = ------------------------------------------------ </w:t>
      </w:r>
      <w:r>
        <w:br/>
      </w:r>
      <w:r>
        <w:rPr>
          <w:rFonts w:ascii="Times New Roman"/>
          <w:b w:val="false"/>
          <w:i w:val="false"/>
          <w:color w:val="000000"/>
          <w:sz w:val="28"/>
        </w:rPr>
        <w:t>
</w:t>
      </w:r>
      <w:r>
        <w:rPr>
          <w:rFonts w:ascii="Times New Roman"/>
          <w:b/>
          <w:i w:val="false"/>
          <w:color w:val="000000"/>
          <w:sz w:val="28"/>
        </w:rPr>
        <w:t xml:space="preserve">              ______________________________________________ </w:t>
      </w:r>
      <w:r>
        <w:br/>
      </w:r>
      <w:r>
        <w:rPr>
          <w:rFonts w:ascii="Times New Roman"/>
          <w:b w:val="false"/>
          <w:i w:val="false"/>
          <w:color w:val="000000"/>
          <w:sz w:val="28"/>
        </w:rPr>
        <w:t>
</w:t>
      </w:r>
      <w:r>
        <w:rPr>
          <w:rFonts w:ascii="Times New Roman"/>
          <w:b/>
          <w:i w:val="false"/>
          <w:color w:val="000000"/>
          <w:sz w:val="28"/>
        </w:rPr>
        <w:t xml:space="preserve">             Е(сумма)КрСальдоПР50 - Е(сумма)ДтСальдоПР(51,52) </w:t>
      </w:r>
    </w:p>
    <w:p>
      <w:pPr>
        <w:spacing w:after="0"/>
        <w:ind w:left="0"/>
        <w:jc w:val="both"/>
      </w:pPr>
      <w:r>
        <w:rPr>
          <w:rFonts w:ascii="Times New Roman"/>
          <w:b w:val="false"/>
          <w:i w:val="false"/>
          <w:color w:val="000000"/>
          <w:sz w:val="28"/>
        </w:rPr>
        <w:t xml:space="preserve">      20. Балансовая стоимость 1 акции (Бст.акции) - денежное выражение ценной бумаги Общества, которое определяется соотношением собственного капитала к общему количеству акций. Рассчитывается по формуле: </w:t>
      </w:r>
    </w:p>
    <w:p>
      <w:pPr>
        <w:spacing w:after="0"/>
        <w:ind w:left="0"/>
        <w:jc w:val="both"/>
      </w:pPr>
      <w:r>
        <w:rPr>
          <w:rFonts w:ascii="Times New Roman"/>
          <w:b/>
          <w:i w:val="false"/>
          <w:color w:val="000000"/>
          <w:sz w:val="28"/>
        </w:rPr>
        <w:t xml:space="preserve">                                     СК </w:t>
      </w:r>
      <w:r>
        <w:br/>
      </w:r>
      <w:r>
        <w:rPr>
          <w:rFonts w:ascii="Times New Roman"/>
          <w:b w:val="false"/>
          <w:i w:val="false"/>
          <w:color w:val="000000"/>
          <w:sz w:val="28"/>
        </w:rPr>
        <w:t>
</w:t>
      </w:r>
      <w:r>
        <w:rPr>
          <w:rFonts w:ascii="Times New Roman"/>
          <w:b/>
          <w:i w:val="false"/>
          <w:color w:val="000000"/>
          <w:sz w:val="28"/>
        </w:rPr>
        <w:t xml:space="preserve">            Бст.акции = ---------------------------- </w:t>
      </w:r>
      <w:r>
        <w:br/>
      </w:r>
      <w:r>
        <w:rPr>
          <w:rFonts w:ascii="Times New Roman"/>
          <w:b w:val="false"/>
          <w:i w:val="false"/>
          <w:color w:val="000000"/>
          <w:sz w:val="28"/>
        </w:rPr>
        <w:t>
</w:t>
      </w:r>
      <w:r>
        <w:rPr>
          <w:rFonts w:ascii="Times New Roman"/>
          <w:b/>
          <w:i w:val="false"/>
          <w:color w:val="000000"/>
          <w:sz w:val="28"/>
        </w:rPr>
        <w:t xml:space="preserve">                           Общее количество акций </w:t>
      </w:r>
    </w:p>
    <w:p>
      <w:pPr>
        <w:spacing w:after="0"/>
        <w:ind w:left="0"/>
        <w:jc w:val="both"/>
      </w:pPr>
      <w:r>
        <w:rPr>
          <w:rFonts w:ascii="Times New Roman"/>
          <w:b w:val="false"/>
          <w:i w:val="false"/>
          <w:color w:val="000000"/>
          <w:sz w:val="28"/>
        </w:rPr>
        <w:t xml:space="preserve">      21. Доходность государственного пакета акций (Дгп) - показывает, сколько дивидендов начисляется на 1 тенге государственного пакета акций. Рассчитывается по формуле: </w:t>
      </w:r>
    </w:p>
    <w:p>
      <w:pPr>
        <w:spacing w:after="0"/>
        <w:ind w:left="0"/>
        <w:jc w:val="both"/>
      </w:pPr>
      <w:r>
        <w:rPr>
          <w:rFonts w:ascii="Times New Roman"/>
          <w:b/>
          <w:i w:val="false"/>
          <w:color w:val="000000"/>
          <w:sz w:val="28"/>
        </w:rPr>
        <w:t xml:space="preserve">         Дивиденды, начисленные на государственный пакет акций </w:t>
      </w:r>
      <w:r>
        <w:br/>
      </w:r>
      <w:r>
        <w:rPr>
          <w:rFonts w:ascii="Times New Roman"/>
          <w:b w:val="false"/>
          <w:i w:val="false"/>
          <w:color w:val="000000"/>
          <w:sz w:val="28"/>
        </w:rPr>
        <w:t>
</w:t>
      </w:r>
      <w:r>
        <w:rPr>
          <w:rFonts w:ascii="Times New Roman"/>
          <w:b/>
          <w:i w:val="false"/>
          <w:color w:val="000000"/>
          <w:sz w:val="28"/>
        </w:rPr>
        <w:t xml:space="preserve">   Дгп = ----------------------------------------------------- </w:t>
      </w:r>
      <w:r>
        <w:br/>
      </w:r>
      <w:r>
        <w:rPr>
          <w:rFonts w:ascii="Times New Roman"/>
          <w:b w:val="false"/>
          <w:i w:val="false"/>
          <w:color w:val="000000"/>
          <w:sz w:val="28"/>
        </w:rPr>
        <w:t>
</w:t>
      </w:r>
      <w:r>
        <w:rPr>
          <w:rFonts w:ascii="Times New Roman"/>
          <w:b/>
          <w:i w:val="false"/>
          <w:color w:val="000000"/>
          <w:sz w:val="28"/>
        </w:rPr>
        <w:t xml:space="preserve">             Количество государственных акций * НомСтоим </w:t>
      </w:r>
    </w:p>
    <w:p>
      <w:pPr>
        <w:spacing w:after="0"/>
        <w:ind w:left="0"/>
        <w:jc w:val="both"/>
      </w:pPr>
      <w:r>
        <w:rPr>
          <w:rFonts w:ascii="Times New Roman"/>
          <w:b w:val="false"/>
          <w:i w:val="false"/>
          <w:color w:val="000000"/>
          <w:sz w:val="28"/>
        </w:rPr>
        <w:t xml:space="preserve">      22. Собственный оборотный капитал (СОК), тыс.тенге - составная часть собственного капитала. Показывает, какая часть собственного капитала является источником для формирования текущих активов. Положительным признается увеличение данного показателя только в комплексе с другими показателями, например: коэффициентами, характеризующими оборачиваемость. Рассчитывается по формуле: </w:t>
      </w:r>
    </w:p>
    <w:p>
      <w:pPr>
        <w:spacing w:after="0"/>
        <w:ind w:left="0"/>
        <w:jc w:val="both"/>
      </w:pPr>
      <w:r>
        <w:rPr>
          <w:rFonts w:ascii="Times New Roman"/>
          <w:b/>
          <w:i w:val="false"/>
          <w:color w:val="000000"/>
          <w:sz w:val="28"/>
        </w:rPr>
        <w:t xml:space="preserve">                        СОК =  ТМЗ+Деб+ФИиД-О </w:t>
      </w:r>
    </w:p>
    <w:p>
      <w:pPr>
        <w:spacing w:after="0"/>
        <w:ind w:left="0"/>
        <w:jc w:val="both"/>
      </w:pPr>
      <w:r>
        <w:rPr>
          <w:rFonts w:ascii="Times New Roman"/>
          <w:b w:val="false"/>
          <w:i w:val="false"/>
          <w:color w:val="000000"/>
          <w:sz w:val="28"/>
        </w:rPr>
        <w:t xml:space="preserve">      23. Коэффициент финансирования (Кфин) - характеризует соотношение собственного капитала и обязательств. Он показывает, какая часть активов финансируется за счет собственного капитала, а какая за счет обязательств. Оптимальное значение - не менее 1. Рассчитывается по формуле: </w:t>
      </w:r>
    </w:p>
    <w:p>
      <w:pPr>
        <w:spacing w:after="0"/>
        <w:ind w:left="0"/>
        <w:jc w:val="both"/>
      </w:pPr>
      <w:r>
        <w:rPr>
          <w:rFonts w:ascii="Times New Roman"/>
          <w:b/>
          <w:i w:val="false"/>
          <w:color w:val="000000"/>
          <w:sz w:val="28"/>
        </w:rPr>
        <w:t xml:space="preserve">                                СК </w:t>
      </w:r>
      <w:r>
        <w:br/>
      </w:r>
      <w:r>
        <w:rPr>
          <w:rFonts w:ascii="Times New Roman"/>
          <w:b w:val="false"/>
          <w:i w:val="false"/>
          <w:color w:val="000000"/>
          <w:sz w:val="28"/>
        </w:rPr>
        <w:t>
</w:t>
      </w:r>
      <w:r>
        <w:rPr>
          <w:rFonts w:ascii="Times New Roman"/>
          <w:b/>
          <w:i w:val="false"/>
          <w:color w:val="000000"/>
          <w:sz w:val="28"/>
        </w:rPr>
        <w:t xml:space="preserve">                        Кфин = ---- </w:t>
      </w:r>
      <w:r>
        <w:br/>
      </w:r>
      <w:r>
        <w:rPr>
          <w:rFonts w:ascii="Times New Roman"/>
          <w:b w:val="false"/>
          <w:i w:val="false"/>
          <w:color w:val="000000"/>
          <w:sz w:val="28"/>
        </w:rPr>
        <w:t>
</w:t>
      </w:r>
      <w:r>
        <w:rPr>
          <w:rFonts w:ascii="Times New Roman"/>
          <w:b/>
          <w:i w:val="false"/>
          <w:color w:val="000000"/>
          <w:sz w:val="28"/>
        </w:rPr>
        <w:t xml:space="preserve">                                О </w:t>
      </w:r>
    </w:p>
    <w:p>
      <w:pPr>
        <w:spacing w:after="0"/>
        <w:ind w:left="0"/>
        <w:jc w:val="both"/>
      </w:pPr>
      <w:r>
        <w:rPr>
          <w:rFonts w:ascii="Times New Roman"/>
          <w:b w:val="false"/>
          <w:i w:val="false"/>
          <w:color w:val="000000"/>
          <w:sz w:val="28"/>
        </w:rPr>
        <w:t xml:space="preserve">      24. Коэффициент независимости (автономии) (КНез) - характеризует долю собственного капитала в общем объеме источников формирования активов юридического лица. По нему судят насколько юридическое лицо независимо от обязательств и способно маневрировать собственным капиталом. Оптимальное значение - не менее 0,5. Рассчитывается по формуле: </w:t>
      </w:r>
    </w:p>
    <w:p>
      <w:pPr>
        <w:spacing w:after="0"/>
        <w:ind w:left="0"/>
        <w:jc w:val="both"/>
      </w:pPr>
      <w:r>
        <w:rPr>
          <w:rFonts w:ascii="Times New Roman"/>
          <w:b/>
          <w:i w:val="false"/>
          <w:color w:val="000000"/>
          <w:sz w:val="28"/>
        </w:rPr>
        <w:t xml:space="preserve">                                СК </w:t>
      </w:r>
      <w:r>
        <w:br/>
      </w:r>
      <w:r>
        <w:rPr>
          <w:rFonts w:ascii="Times New Roman"/>
          <w:b w:val="false"/>
          <w:i w:val="false"/>
          <w:color w:val="000000"/>
          <w:sz w:val="28"/>
        </w:rPr>
        <w:t>
</w:t>
      </w:r>
      <w:r>
        <w:rPr>
          <w:rFonts w:ascii="Times New Roman"/>
          <w:b/>
          <w:i w:val="false"/>
          <w:color w:val="000000"/>
          <w:sz w:val="28"/>
        </w:rPr>
        <w:t xml:space="preserve">                        Кнез = ---- </w:t>
      </w:r>
      <w:r>
        <w:br/>
      </w:r>
      <w:r>
        <w:rPr>
          <w:rFonts w:ascii="Times New Roman"/>
          <w:b w:val="false"/>
          <w:i w:val="false"/>
          <w:color w:val="000000"/>
          <w:sz w:val="28"/>
        </w:rPr>
        <w:t>
</w:t>
      </w:r>
      <w:r>
        <w:rPr>
          <w:rFonts w:ascii="Times New Roman"/>
          <w:b/>
          <w:i w:val="false"/>
          <w:color w:val="000000"/>
          <w:sz w:val="28"/>
        </w:rPr>
        <w:t xml:space="preserve">                                ВБ </w:t>
      </w:r>
    </w:p>
    <w:p>
      <w:pPr>
        <w:spacing w:after="0"/>
        <w:ind w:left="0"/>
        <w:jc w:val="both"/>
      </w:pPr>
      <w:r>
        <w:rPr>
          <w:rFonts w:ascii="Times New Roman"/>
          <w:b w:val="false"/>
          <w:i w:val="false"/>
          <w:color w:val="000000"/>
          <w:sz w:val="28"/>
        </w:rPr>
        <w:t xml:space="preserve">      25. Займы (Зм), тыс.тенге - составная часть обязательств. Увеличение данного пассива без пропорционального увеличения объемов реализации и поступления денег всегда рассматривается крайне отрицательно. Рассчитывается по формуле: </w:t>
      </w:r>
    </w:p>
    <w:p>
      <w:pPr>
        <w:spacing w:after="0"/>
        <w:ind w:left="0"/>
        <w:jc w:val="both"/>
      </w:pPr>
      <w:r>
        <w:rPr>
          <w:rFonts w:ascii="Times New Roman"/>
          <w:b/>
          <w:i w:val="false"/>
          <w:color w:val="000000"/>
          <w:sz w:val="28"/>
        </w:rPr>
        <w:t xml:space="preserve">                    Зм = Е(сумма)КтСальдоПР60 </w:t>
      </w:r>
    </w:p>
    <w:p>
      <w:pPr>
        <w:spacing w:after="0"/>
        <w:ind w:left="0"/>
        <w:jc w:val="both"/>
      </w:pPr>
      <w:r>
        <w:rPr>
          <w:rFonts w:ascii="Times New Roman"/>
          <w:b w:val="false"/>
          <w:i w:val="false"/>
          <w:color w:val="000000"/>
          <w:sz w:val="28"/>
        </w:rPr>
        <w:t xml:space="preserve">      26. Расчеты по дивидендам и доходам участников (Див), тыс.тенге - составная часть обязательств. Включает в себя задолженность юридического лица по расчетам с акционерами по начисленным, но не выплаченным дивидендам и расчетам с участниками в соответствии с их долей участия. Рассчитывается по формуле: </w:t>
      </w:r>
    </w:p>
    <w:p>
      <w:pPr>
        <w:spacing w:after="0"/>
        <w:ind w:left="0"/>
        <w:jc w:val="both"/>
      </w:pPr>
      <w:r>
        <w:rPr>
          <w:rFonts w:ascii="Times New Roman"/>
          <w:b/>
          <w:i w:val="false"/>
          <w:color w:val="000000"/>
          <w:sz w:val="28"/>
        </w:rPr>
        <w:t xml:space="preserve">                    Див = Е(сумма)КтСальдоПР62 </w:t>
      </w:r>
    </w:p>
    <w:p>
      <w:pPr>
        <w:spacing w:after="0"/>
        <w:ind w:left="0"/>
        <w:jc w:val="both"/>
      </w:pPr>
      <w:r>
        <w:rPr>
          <w:rFonts w:ascii="Times New Roman"/>
          <w:b w:val="false"/>
          <w:i w:val="false"/>
          <w:color w:val="000000"/>
          <w:sz w:val="28"/>
        </w:rPr>
        <w:t xml:space="preserve">      27. Расчеты с бюджетом (Бюд), тыс.тенге - составная часть обязательств. Увеличение данного пассива без пропорционального увеличения объемов реализации и поступления денег всегда рассматривается крайне отрицательно. Рассчитывается по формуле: </w:t>
      </w:r>
    </w:p>
    <w:p>
      <w:pPr>
        <w:spacing w:after="0"/>
        <w:ind w:left="0"/>
        <w:jc w:val="both"/>
      </w:pPr>
      <w:r>
        <w:rPr>
          <w:rFonts w:ascii="Times New Roman"/>
          <w:b/>
          <w:i w:val="false"/>
          <w:color w:val="000000"/>
          <w:sz w:val="28"/>
        </w:rPr>
        <w:t xml:space="preserve">                    Бюд = Е(сумма)КтСальдоПР63 </w:t>
      </w:r>
    </w:p>
    <w:p>
      <w:pPr>
        <w:spacing w:after="0"/>
        <w:ind w:left="0"/>
        <w:jc w:val="both"/>
      </w:pPr>
      <w:r>
        <w:rPr>
          <w:rFonts w:ascii="Times New Roman"/>
          <w:b w:val="false"/>
          <w:i w:val="false"/>
          <w:color w:val="000000"/>
          <w:sz w:val="28"/>
        </w:rPr>
        <w:t xml:space="preserve">      28. Кредиторская задолженность дочерним (зависимым) организациям, тыс.тенге (КРдо)- составная часть обязательств. Включает в себя кредиторскую задолженность юридического лица дочерним и зависимым организациям и совместно-контролируемым юридическим лицам. Рассчитывается по формуле: </w:t>
      </w:r>
    </w:p>
    <w:p>
      <w:pPr>
        <w:spacing w:after="0"/>
        <w:ind w:left="0"/>
        <w:jc w:val="both"/>
      </w:pPr>
      <w:r>
        <w:rPr>
          <w:rFonts w:ascii="Times New Roman"/>
          <w:b/>
          <w:i w:val="false"/>
          <w:color w:val="000000"/>
          <w:sz w:val="28"/>
        </w:rPr>
        <w:t xml:space="preserve">                    КРдо = Е(сумма)КтСальдоПР64 </w:t>
      </w:r>
    </w:p>
    <w:p>
      <w:pPr>
        <w:spacing w:after="0"/>
        <w:ind w:left="0"/>
        <w:jc w:val="both"/>
      </w:pPr>
      <w:r>
        <w:rPr>
          <w:rFonts w:ascii="Times New Roman"/>
          <w:b w:val="false"/>
          <w:i w:val="false"/>
          <w:color w:val="000000"/>
          <w:sz w:val="28"/>
        </w:rPr>
        <w:t xml:space="preserve">      29. Авансы полученные и расчеты с поставщиками и подрядчиками (Аван), тыс.тенге - составная часть обязательств. Включает в себя также авансы, полученные под поставку товарно-материальных запасов, выполнение работ и услуг, а задолженность юридического лица по расчетам с поставщиками и подрядчиками. Увеличение данного пассива без соответствующего увеличения объемов реализации и поступления денег всегда рассматривается отрицательно. Рассчитывается по формуле: </w:t>
      </w:r>
    </w:p>
    <w:p>
      <w:pPr>
        <w:spacing w:after="0"/>
        <w:ind w:left="0"/>
        <w:jc w:val="both"/>
      </w:pPr>
      <w:r>
        <w:rPr>
          <w:rFonts w:ascii="Times New Roman"/>
          <w:b/>
          <w:i w:val="false"/>
          <w:color w:val="000000"/>
          <w:sz w:val="28"/>
        </w:rPr>
        <w:t xml:space="preserve">                 Аван = Е(сумма)КтСальдоПР(66, 67) </w:t>
      </w:r>
    </w:p>
    <w:p>
      <w:pPr>
        <w:spacing w:after="0"/>
        <w:ind w:left="0"/>
        <w:jc w:val="both"/>
      </w:pPr>
      <w:r>
        <w:rPr>
          <w:rFonts w:ascii="Times New Roman"/>
          <w:b w:val="false"/>
          <w:i w:val="false"/>
          <w:color w:val="000000"/>
          <w:sz w:val="28"/>
        </w:rPr>
        <w:t xml:space="preserve">      30. Прочая кредиторская задолженность и начисления (ПрКр), тыс.тенге - составная часть обязательств. Включает в себя задолженность юридического лица по расчетам с прочими кредиторами. Увеличение данного пассива без соответствующего увеличения объемов реализации и поступления денег всегда рассматривается отрицательно. Рассчитывается по формуле: </w:t>
      </w:r>
    </w:p>
    <w:p>
      <w:pPr>
        <w:spacing w:after="0"/>
        <w:ind w:left="0"/>
        <w:jc w:val="both"/>
      </w:pPr>
      <w:r>
        <w:rPr>
          <w:rFonts w:ascii="Times New Roman"/>
          <w:b/>
          <w:i w:val="false"/>
          <w:color w:val="000000"/>
          <w:sz w:val="28"/>
        </w:rPr>
        <w:t xml:space="preserve">                    ПрКр = Е(сумма)КтСальдоПР68 </w:t>
      </w:r>
    </w:p>
    <w:p>
      <w:pPr>
        <w:spacing w:after="0"/>
        <w:ind w:left="0"/>
        <w:jc w:val="both"/>
      </w:pPr>
      <w:r>
        <w:rPr>
          <w:rFonts w:ascii="Times New Roman"/>
          <w:b w:val="false"/>
          <w:i w:val="false"/>
          <w:color w:val="000000"/>
          <w:sz w:val="28"/>
        </w:rPr>
        <w:t xml:space="preserve">      31. Задолженность по заработной плате (ЗП), тыс.тенге - составная часть обязательств. Включает в себя задолженность юридического лица по расчетам с персоналом по оплате труда, задолженность должностным лицам и начисленную задолженность по отпускам работников. Увеличение данного пассива без соответствующего увеличения численности работников, объемов реализации и поступления денег всегда рассматривается отрицательно. Рассчитывается по формуле: </w:t>
      </w:r>
    </w:p>
    <w:p>
      <w:pPr>
        <w:spacing w:after="0"/>
        <w:ind w:left="0"/>
        <w:jc w:val="both"/>
      </w:pPr>
      <w:r>
        <w:rPr>
          <w:rFonts w:ascii="Times New Roman"/>
          <w:b/>
          <w:i w:val="false"/>
          <w:color w:val="000000"/>
          <w:sz w:val="28"/>
        </w:rPr>
        <w:t xml:space="preserve">              ЗП = Е(сумма)КтСальдоСч(681, 682, 685) </w:t>
      </w:r>
    </w:p>
    <w:p>
      <w:pPr>
        <w:spacing w:after="0"/>
        <w:ind w:left="0"/>
        <w:jc w:val="both"/>
      </w:pPr>
      <w:r>
        <w:rPr>
          <w:rFonts w:ascii="Times New Roman"/>
          <w:b w:val="false"/>
          <w:i w:val="false"/>
          <w:color w:val="000000"/>
          <w:sz w:val="28"/>
        </w:rPr>
        <w:t xml:space="preserve">      32. Коэффициент оборачиваемости обязательств (КОбО) - количество оборотов обязательств за анализируемый период. Показывает расширение или снижение коммерческого кредита, получаемого юридическим лицом со стороны кредиторов. Уменьшение показателя свидетельствует о наличии проблем по оплате обязательств, что может расцениваться как ухудшение кредитоспособности юридического лица. Рассчитывается по формуле: </w:t>
      </w:r>
    </w:p>
    <w:p>
      <w:pPr>
        <w:spacing w:after="0"/>
        <w:ind w:left="0"/>
        <w:jc w:val="both"/>
      </w:pPr>
      <w:r>
        <w:rPr>
          <w:rFonts w:ascii="Times New Roman"/>
          <w:b/>
          <w:i w:val="false"/>
          <w:color w:val="000000"/>
          <w:sz w:val="28"/>
        </w:rPr>
        <w:t xml:space="preserve">                      Е(сумма)ДтОборРаздела 6 </w:t>
      </w:r>
      <w:r>
        <w:br/>
      </w:r>
      <w:r>
        <w:rPr>
          <w:rFonts w:ascii="Times New Roman"/>
          <w:b w:val="false"/>
          <w:i w:val="false"/>
          <w:color w:val="000000"/>
          <w:sz w:val="28"/>
        </w:rPr>
        <w:t>
</w:t>
      </w:r>
      <w:r>
        <w:rPr>
          <w:rFonts w:ascii="Times New Roman"/>
          <w:b/>
          <w:i w:val="false"/>
          <w:color w:val="000000"/>
          <w:sz w:val="28"/>
        </w:rPr>
        <w:t xml:space="preserve">               КОбО = ------------------------- </w:t>
      </w:r>
      <w:r>
        <w:br/>
      </w:r>
      <w:r>
        <w:rPr>
          <w:rFonts w:ascii="Times New Roman"/>
          <w:b w:val="false"/>
          <w:i w:val="false"/>
          <w:color w:val="000000"/>
          <w:sz w:val="28"/>
        </w:rPr>
        <w:t>
</w:t>
      </w:r>
      <w:r>
        <w:rPr>
          <w:rFonts w:ascii="Times New Roman"/>
          <w:b/>
          <w:i w:val="false"/>
          <w:color w:val="000000"/>
          <w:sz w:val="28"/>
        </w:rPr>
        <w:t xml:space="preserve">                       _______________________ </w:t>
      </w:r>
      <w:r>
        <w:br/>
      </w:r>
      <w:r>
        <w:rPr>
          <w:rFonts w:ascii="Times New Roman"/>
          <w:b w:val="false"/>
          <w:i w:val="false"/>
          <w:color w:val="000000"/>
          <w:sz w:val="28"/>
        </w:rPr>
        <w:t>
</w:t>
      </w:r>
      <w:r>
        <w:rPr>
          <w:rFonts w:ascii="Times New Roman"/>
          <w:b/>
          <w:i w:val="false"/>
          <w:color w:val="000000"/>
          <w:sz w:val="28"/>
        </w:rPr>
        <w:t xml:space="preserve">                      Е(сумма)КтСальдоРаздела 6 </w:t>
      </w:r>
    </w:p>
    <w:p>
      <w:pPr>
        <w:spacing w:after="0"/>
        <w:ind w:left="0"/>
        <w:jc w:val="both"/>
      </w:pPr>
      <w:r>
        <w:rPr>
          <w:rFonts w:ascii="Times New Roman"/>
          <w:b w:val="false"/>
          <w:i w:val="false"/>
          <w:color w:val="000000"/>
          <w:sz w:val="28"/>
        </w:rPr>
        <w:t xml:space="preserve">      33. Срок оборота обязательств (СрОбО), дней - показывает средний срок возврата юридическим лицом обязательств. Положительно оценивается снижение показателя, т.е. сокращение срока оборота и наоборот. Рассчитывается по формуле: </w:t>
      </w:r>
    </w:p>
    <w:p>
      <w:pPr>
        <w:spacing w:after="0"/>
        <w:ind w:left="0"/>
        <w:jc w:val="both"/>
      </w:pPr>
      <w:r>
        <w:rPr>
          <w:rFonts w:ascii="Times New Roman"/>
          <w:b/>
          <w:i w:val="false"/>
          <w:color w:val="000000"/>
          <w:sz w:val="28"/>
        </w:rPr>
        <w:t xml:space="preserve">                        Кол-во дней в периоде </w:t>
      </w:r>
      <w:r>
        <w:br/>
      </w:r>
      <w:r>
        <w:rPr>
          <w:rFonts w:ascii="Times New Roman"/>
          <w:b w:val="false"/>
          <w:i w:val="false"/>
          <w:color w:val="000000"/>
          <w:sz w:val="28"/>
        </w:rPr>
        <w:t>
</w:t>
      </w:r>
      <w:r>
        <w:rPr>
          <w:rFonts w:ascii="Times New Roman"/>
          <w:b/>
          <w:i w:val="false"/>
          <w:color w:val="000000"/>
          <w:sz w:val="28"/>
        </w:rPr>
        <w:t xml:space="preserve">               СрОбО = ----------------------- </w:t>
      </w:r>
      <w:r>
        <w:br/>
      </w:r>
      <w:r>
        <w:rPr>
          <w:rFonts w:ascii="Times New Roman"/>
          <w:b w:val="false"/>
          <w:i w:val="false"/>
          <w:color w:val="000000"/>
          <w:sz w:val="28"/>
        </w:rPr>
        <w:t>
</w:t>
      </w:r>
      <w:r>
        <w:rPr>
          <w:rFonts w:ascii="Times New Roman"/>
          <w:b/>
          <w:i w:val="false"/>
          <w:color w:val="000000"/>
          <w:sz w:val="28"/>
        </w:rPr>
        <w:t xml:space="preserve">                                К.ОбО </w:t>
      </w:r>
    </w:p>
    <w:p>
      <w:pPr>
        <w:spacing w:after="0"/>
        <w:ind w:left="0"/>
        <w:jc w:val="both"/>
      </w:pPr>
      <w:r>
        <w:rPr>
          <w:rFonts w:ascii="Times New Roman"/>
          <w:b w:val="false"/>
          <w:i w:val="false"/>
          <w:color w:val="000000"/>
          <w:sz w:val="28"/>
        </w:rPr>
        <w:t xml:space="preserve">      34. Коэффициент оборачиваемости активов (КОбА) - показывает, сколько раз за анализируемый период совершается цикл производства и обращения. Рассчитывается по формуле: </w:t>
      </w:r>
    </w:p>
    <w:p>
      <w:pPr>
        <w:spacing w:after="0"/>
        <w:ind w:left="0"/>
        <w:jc w:val="both"/>
      </w:pPr>
      <w:r>
        <w:rPr>
          <w:rFonts w:ascii="Times New Roman"/>
          <w:b/>
          <w:i w:val="false"/>
          <w:color w:val="000000"/>
          <w:sz w:val="28"/>
        </w:rPr>
        <w:t xml:space="preserve">                                 Д </w:t>
      </w:r>
      <w:r>
        <w:br/>
      </w:r>
      <w:r>
        <w:rPr>
          <w:rFonts w:ascii="Times New Roman"/>
          <w:b w:val="false"/>
          <w:i w:val="false"/>
          <w:color w:val="000000"/>
          <w:sz w:val="28"/>
        </w:rPr>
        <w:t>
</w:t>
      </w:r>
      <w:r>
        <w:rPr>
          <w:rFonts w:ascii="Times New Roman"/>
          <w:b/>
          <w:i w:val="false"/>
          <w:color w:val="000000"/>
          <w:sz w:val="28"/>
        </w:rPr>
        <w:t xml:space="preserve">                        К.ОбА = --- </w:t>
      </w:r>
      <w:r>
        <w:br/>
      </w:r>
      <w:r>
        <w:rPr>
          <w:rFonts w:ascii="Times New Roman"/>
          <w:b w:val="false"/>
          <w:i w:val="false"/>
          <w:color w:val="000000"/>
          <w:sz w:val="28"/>
        </w:rPr>
        <w:t>
</w:t>
      </w:r>
      <w:r>
        <w:rPr>
          <w:rFonts w:ascii="Times New Roman"/>
          <w:b/>
          <w:i w:val="false"/>
          <w:color w:val="000000"/>
          <w:sz w:val="28"/>
        </w:rPr>
        <w:t xml:space="preserve">                                ВБ </w:t>
      </w:r>
    </w:p>
    <w:p>
      <w:pPr>
        <w:spacing w:after="0"/>
        <w:ind w:left="0"/>
        <w:jc w:val="both"/>
      </w:pPr>
      <w:r>
        <w:rPr>
          <w:rFonts w:ascii="Times New Roman"/>
          <w:b w:val="false"/>
          <w:i w:val="false"/>
          <w:color w:val="000000"/>
          <w:sz w:val="28"/>
        </w:rPr>
        <w:t xml:space="preserve">      35. Срок оборота Активов (СрОбА), дней - показывает срок, за который совершается цикл производства и обращения. Положительно оценивается снижение показателя, т.е. сокращение срока оборота и наоборот. Рассчитывается по формуле: </w:t>
      </w:r>
    </w:p>
    <w:p>
      <w:pPr>
        <w:spacing w:after="0"/>
        <w:ind w:left="0"/>
        <w:jc w:val="both"/>
      </w:pPr>
      <w:r>
        <w:rPr>
          <w:rFonts w:ascii="Times New Roman"/>
          <w:b/>
          <w:i w:val="false"/>
          <w:color w:val="000000"/>
          <w:sz w:val="28"/>
        </w:rPr>
        <w:t xml:space="preserve">                        Кол-во дней в периоде </w:t>
      </w:r>
      <w:r>
        <w:br/>
      </w:r>
      <w:r>
        <w:rPr>
          <w:rFonts w:ascii="Times New Roman"/>
          <w:b w:val="false"/>
          <w:i w:val="false"/>
          <w:color w:val="000000"/>
          <w:sz w:val="28"/>
        </w:rPr>
        <w:t>
</w:t>
      </w:r>
      <w:r>
        <w:rPr>
          <w:rFonts w:ascii="Times New Roman"/>
          <w:b/>
          <w:i w:val="false"/>
          <w:color w:val="000000"/>
          <w:sz w:val="28"/>
        </w:rPr>
        <w:t xml:space="preserve">               СрОбА = ----------------------- </w:t>
      </w:r>
      <w:r>
        <w:br/>
      </w:r>
      <w:r>
        <w:rPr>
          <w:rFonts w:ascii="Times New Roman"/>
          <w:b w:val="false"/>
          <w:i w:val="false"/>
          <w:color w:val="000000"/>
          <w:sz w:val="28"/>
        </w:rPr>
        <w:t>
</w:t>
      </w:r>
      <w:r>
        <w:rPr>
          <w:rFonts w:ascii="Times New Roman"/>
          <w:b/>
          <w:i w:val="false"/>
          <w:color w:val="000000"/>
          <w:sz w:val="28"/>
        </w:rPr>
        <w:t xml:space="preserve">                                 КОбА </w:t>
      </w:r>
    </w:p>
    <w:p>
      <w:pPr>
        <w:spacing w:after="0"/>
        <w:ind w:left="0"/>
        <w:jc w:val="both"/>
      </w:pPr>
      <w:r>
        <w:rPr>
          <w:rFonts w:ascii="Times New Roman"/>
          <w:b w:val="false"/>
          <w:i w:val="false"/>
          <w:color w:val="000000"/>
          <w:sz w:val="28"/>
        </w:rPr>
        <w:t xml:space="preserve">      36. Внеоборотные активы (ВА), тыс.тенге - балансовая стоимость нематериальных активов, основных средств и инвестиций. Рассчитывается по формуле: </w:t>
      </w:r>
    </w:p>
    <w:p>
      <w:pPr>
        <w:spacing w:after="0"/>
        <w:ind w:left="0"/>
        <w:jc w:val="both"/>
      </w:pPr>
      <w:r>
        <w:rPr>
          <w:rFonts w:ascii="Times New Roman"/>
          <w:b/>
          <w:i w:val="false"/>
          <w:color w:val="000000"/>
          <w:sz w:val="28"/>
        </w:rPr>
        <w:t xml:space="preserve">        ВА = Е(сумма)ДтСальдоПР(10, 12, 14) - Е(сумма)КтСальдоПР(11, 13) </w:t>
      </w:r>
    </w:p>
    <w:p>
      <w:pPr>
        <w:spacing w:after="0"/>
        <w:ind w:left="0"/>
        <w:jc w:val="both"/>
      </w:pPr>
      <w:r>
        <w:rPr>
          <w:rFonts w:ascii="Times New Roman"/>
          <w:b w:val="false"/>
          <w:i w:val="false"/>
          <w:color w:val="000000"/>
          <w:sz w:val="28"/>
        </w:rPr>
        <w:t xml:space="preserve">      37. Нематериальные активы (НА), тыс.тенге - балансовая стоимость нематериальных активов по всем группам. Рассчитывается по формуле: </w:t>
      </w:r>
    </w:p>
    <w:p>
      <w:pPr>
        <w:spacing w:after="0"/>
        <w:ind w:left="0"/>
        <w:jc w:val="both"/>
      </w:pPr>
      <w:r>
        <w:rPr>
          <w:rFonts w:ascii="Times New Roman"/>
          <w:b/>
          <w:i w:val="false"/>
          <w:color w:val="000000"/>
          <w:sz w:val="28"/>
        </w:rPr>
        <w:t xml:space="preserve">          НА = Е(сумма)ДтСальдоПР10 - Е(сумма)КтСальдоПР11 </w:t>
      </w:r>
    </w:p>
    <w:p>
      <w:pPr>
        <w:spacing w:after="0"/>
        <w:ind w:left="0"/>
        <w:jc w:val="both"/>
      </w:pPr>
      <w:r>
        <w:rPr>
          <w:rFonts w:ascii="Times New Roman"/>
          <w:b w:val="false"/>
          <w:i w:val="false"/>
          <w:color w:val="000000"/>
          <w:sz w:val="28"/>
        </w:rPr>
        <w:t xml:space="preserve">      38. Основные средства (ОС), тыс.тенге - балансовая стоимость основных средств по всем группам. Рассчитывается по формуле: </w:t>
      </w:r>
    </w:p>
    <w:p>
      <w:pPr>
        <w:spacing w:after="0"/>
        <w:ind w:left="0"/>
        <w:jc w:val="both"/>
      </w:pPr>
      <w:r>
        <w:rPr>
          <w:rFonts w:ascii="Times New Roman"/>
          <w:b/>
          <w:i w:val="false"/>
          <w:color w:val="000000"/>
          <w:sz w:val="28"/>
        </w:rPr>
        <w:t xml:space="preserve">         ОС = Е(сумма)ДтСальдоПР12 - Е(сумма)КтСальдоПР13 </w:t>
      </w:r>
    </w:p>
    <w:p>
      <w:pPr>
        <w:spacing w:after="0"/>
        <w:ind w:left="0"/>
        <w:jc w:val="both"/>
      </w:pPr>
      <w:r>
        <w:rPr>
          <w:rFonts w:ascii="Times New Roman"/>
          <w:b w:val="false"/>
          <w:i w:val="false"/>
          <w:color w:val="000000"/>
          <w:sz w:val="28"/>
        </w:rPr>
        <w:t xml:space="preserve">      39. Коэффициент износа основных средств (Кизн) - характеризует техническое состояние основных средств и представляет собой отношение суммы накопленного износа к первоначальной стоимости. Оптимальное значение - не более 0,5. Рассчитывается по формуле: </w:t>
      </w:r>
    </w:p>
    <w:p>
      <w:pPr>
        <w:spacing w:after="0"/>
        <w:ind w:left="0"/>
        <w:jc w:val="both"/>
      </w:pPr>
      <w:r>
        <w:rPr>
          <w:rFonts w:ascii="Times New Roman"/>
          <w:b/>
          <w:i w:val="false"/>
          <w:color w:val="000000"/>
          <w:sz w:val="28"/>
        </w:rPr>
        <w:t xml:space="preserve">                          Е(сумма)КтСальдоПР13 </w:t>
      </w:r>
      <w:r>
        <w:br/>
      </w:r>
      <w:r>
        <w:rPr>
          <w:rFonts w:ascii="Times New Roman"/>
          <w:b w:val="false"/>
          <w:i w:val="false"/>
          <w:color w:val="000000"/>
          <w:sz w:val="28"/>
        </w:rPr>
        <w:t>
</w:t>
      </w:r>
      <w:r>
        <w:rPr>
          <w:rFonts w:ascii="Times New Roman"/>
          <w:b/>
          <w:i w:val="false"/>
          <w:color w:val="000000"/>
          <w:sz w:val="28"/>
        </w:rPr>
        <w:t xml:space="preserve"> Кизн = ---------------------------------------------------- </w:t>
      </w:r>
      <w:r>
        <w:br/>
      </w:r>
      <w:r>
        <w:rPr>
          <w:rFonts w:ascii="Times New Roman"/>
          <w:b w:val="false"/>
          <w:i w:val="false"/>
          <w:color w:val="000000"/>
          <w:sz w:val="28"/>
        </w:rPr>
        <w:t>
</w:t>
      </w:r>
      <w:r>
        <w:rPr>
          <w:rFonts w:ascii="Times New Roman"/>
          <w:b/>
          <w:i w:val="false"/>
          <w:color w:val="000000"/>
          <w:sz w:val="28"/>
        </w:rPr>
        <w:t xml:space="preserve">        (Е(сумма)ДтСальдоПР12 - Е(сумма)ДтСальдоСч(121, 126)) </w:t>
      </w:r>
    </w:p>
    <w:p>
      <w:pPr>
        <w:spacing w:after="0"/>
        <w:ind w:left="0"/>
        <w:jc w:val="both"/>
      </w:pPr>
      <w:r>
        <w:rPr>
          <w:rFonts w:ascii="Times New Roman"/>
          <w:b w:val="false"/>
          <w:i w:val="false"/>
          <w:color w:val="000000"/>
          <w:sz w:val="28"/>
        </w:rPr>
        <w:t xml:space="preserve">      40. Инвестиции (Инв), тыс.тенге - активы, которыми юридическое лицо владеет в целях получения доходов (например, дивидендов, роялти и т.д.). Рассчитывается по формуле: </w:t>
      </w:r>
    </w:p>
    <w:p>
      <w:pPr>
        <w:spacing w:after="0"/>
        <w:ind w:left="0"/>
        <w:jc w:val="both"/>
      </w:pPr>
      <w:r>
        <w:rPr>
          <w:rFonts w:ascii="Times New Roman"/>
          <w:b/>
          <w:i w:val="false"/>
          <w:color w:val="000000"/>
          <w:sz w:val="28"/>
        </w:rPr>
        <w:t xml:space="preserve">                      Инв = Е(сумма)ДтСальдоПР14 </w:t>
      </w:r>
    </w:p>
    <w:p>
      <w:pPr>
        <w:spacing w:after="0"/>
        <w:ind w:left="0"/>
        <w:jc w:val="both"/>
      </w:pPr>
      <w:r>
        <w:rPr>
          <w:rFonts w:ascii="Times New Roman"/>
          <w:b w:val="false"/>
          <w:i w:val="false"/>
          <w:color w:val="000000"/>
          <w:sz w:val="28"/>
        </w:rPr>
        <w:t xml:space="preserve">      41. Коэффициент обеспеченности уставного капитала активами (Кобесп) - показывает, сколько активов юридического лица приходится на 1 тенге уставного капитала. Рассчитывается по формуле: </w:t>
      </w:r>
    </w:p>
    <w:p>
      <w:pPr>
        <w:spacing w:after="0"/>
        <w:ind w:left="0"/>
        <w:jc w:val="both"/>
      </w:pPr>
      <w:r>
        <w:rPr>
          <w:rFonts w:ascii="Times New Roman"/>
          <w:b/>
          <w:i w:val="false"/>
          <w:color w:val="000000"/>
          <w:sz w:val="28"/>
        </w:rPr>
        <w:t xml:space="preserve">                                    ВБ </w:t>
      </w:r>
      <w:r>
        <w:br/>
      </w:r>
      <w:r>
        <w:rPr>
          <w:rFonts w:ascii="Times New Roman"/>
          <w:b w:val="false"/>
          <w:i w:val="false"/>
          <w:color w:val="000000"/>
          <w:sz w:val="28"/>
        </w:rPr>
        <w:t>
</w:t>
      </w:r>
      <w:r>
        <w:rPr>
          <w:rFonts w:ascii="Times New Roman"/>
          <w:b/>
          <w:i w:val="false"/>
          <w:color w:val="000000"/>
          <w:sz w:val="28"/>
        </w:rPr>
        <w:t xml:space="preserve">     Кобесп = ------------------------------------------------ </w:t>
      </w:r>
      <w:r>
        <w:br/>
      </w:r>
      <w:r>
        <w:rPr>
          <w:rFonts w:ascii="Times New Roman"/>
          <w:b w:val="false"/>
          <w:i w:val="false"/>
          <w:color w:val="000000"/>
          <w:sz w:val="28"/>
        </w:rPr>
        <w:t>
</w:t>
      </w:r>
      <w:r>
        <w:rPr>
          <w:rFonts w:ascii="Times New Roman"/>
          <w:b/>
          <w:i w:val="false"/>
          <w:color w:val="000000"/>
          <w:sz w:val="28"/>
        </w:rPr>
        <w:t xml:space="preserve">              Е(сумма)КрСальдоПР50 - Е(сумма)ДтСальдоПР(51,52) </w:t>
      </w:r>
    </w:p>
    <w:p>
      <w:pPr>
        <w:spacing w:after="0"/>
        <w:ind w:left="0"/>
        <w:jc w:val="both"/>
      </w:pPr>
      <w:r>
        <w:rPr>
          <w:rFonts w:ascii="Times New Roman"/>
          <w:b w:val="false"/>
          <w:i w:val="false"/>
          <w:color w:val="000000"/>
          <w:sz w:val="28"/>
        </w:rPr>
        <w:t xml:space="preserve">      42. Коэффициент маневренности (Кманевр) - показывает, какая часть активов юридического лица сосредоточена во внеоборотных активах, тем самым дает характеристику возможности диверсификации активов юридического лица. Рассчитывается по формуле: </w:t>
      </w:r>
    </w:p>
    <w:p>
      <w:pPr>
        <w:spacing w:after="0"/>
        <w:ind w:left="0"/>
        <w:jc w:val="both"/>
      </w:pPr>
      <w:r>
        <w:rPr>
          <w:rFonts w:ascii="Times New Roman"/>
          <w:b/>
          <w:i w:val="false"/>
          <w:color w:val="000000"/>
          <w:sz w:val="28"/>
        </w:rPr>
        <w:t xml:space="preserve">                                  ВА </w:t>
      </w:r>
      <w:r>
        <w:br/>
      </w:r>
      <w:r>
        <w:rPr>
          <w:rFonts w:ascii="Times New Roman"/>
          <w:b w:val="false"/>
          <w:i w:val="false"/>
          <w:color w:val="000000"/>
          <w:sz w:val="28"/>
        </w:rPr>
        <w:t>
</w:t>
      </w:r>
      <w:r>
        <w:rPr>
          <w:rFonts w:ascii="Times New Roman"/>
          <w:b/>
          <w:i w:val="false"/>
          <w:color w:val="000000"/>
          <w:sz w:val="28"/>
        </w:rPr>
        <w:t xml:space="preserve">                       Кманевр = ----- </w:t>
      </w:r>
      <w:r>
        <w:br/>
      </w:r>
      <w:r>
        <w:rPr>
          <w:rFonts w:ascii="Times New Roman"/>
          <w:b w:val="false"/>
          <w:i w:val="false"/>
          <w:color w:val="000000"/>
          <w:sz w:val="28"/>
        </w:rPr>
        <w:t>
</w:t>
      </w:r>
      <w:r>
        <w:rPr>
          <w:rFonts w:ascii="Times New Roman"/>
          <w:b/>
          <w:i w:val="false"/>
          <w:color w:val="000000"/>
          <w:sz w:val="28"/>
        </w:rPr>
        <w:t xml:space="preserve">                                  ВБ </w:t>
      </w:r>
    </w:p>
    <w:p>
      <w:pPr>
        <w:spacing w:after="0"/>
        <w:ind w:left="0"/>
        <w:jc w:val="both"/>
      </w:pPr>
      <w:r>
        <w:rPr>
          <w:rFonts w:ascii="Times New Roman"/>
          <w:b w:val="false"/>
          <w:i w:val="false"/>
          <w:color w:val="000000"/>
          <w:sz w:val="28"/>
        </w:rPr>
        <w:t xml:space="preserve">      43. Товарно-материальные запасы (ТМЗ), тыс.тенге - обобщает информацию о наличии товарно-материальных запасов, предназначенных для использования в производстве или выполнения работ и услуг; готовой продукции; товаров, предназначенных для продаж. Окончательные выводы о динамике можно сделать на основании анализа других показателей, например, коэффициентов, характеризующих оборачиваемость. Рассчитывается по формуле: </w:t>
      </w:r>
    </w:p>
    <w:p>
      <w:pPr>
        <w:spacing w:after="0"/>
        <w:ind w:left="0"/>
        <w:jc w:val="both"/>
      </w:pPr>
      <w:r>
        <w:rPr>
          <w:rFonts w:ascii="Times New Roman"/>
          <w:b/>
          <w:i w:val="false"/>
          <w:color w:val="000000"/>
          <w:sz w:val="28"/>
        </w:rPr>
        <w:t xml:space="preserve">                 ТМЗ = Е(сумма)ДтСальдоРаздела2 </w:t>
      </w:r>
    </w:p>
    <w:p>
      <w:pPr>
        <w:spacing w:after="0"/>
        <w:ind w:left="0"/>
        <w:jc w:val="both"/>
      </w:pPr>
      <w:r>
        <w:rPr>
          <w:rFonts w:ascii="Times New Roman"/>
          <w:b w:val="false"/>
          <w:i w:val="false"/>
          <w:color w:val="000000"/>
          <w:sz w:val="28"/>
        </w:rPr>
        <w:t xml:space="preserve">      44. Коэффициент оборачиваемости материалов (КОбМ) - количество оборотов материалов за анализируемый период. Рост коэффициента означает увеличение использования материалов. Рассчитывается по формуле: </w:t>
      </w:r>
    </w:p>
    <w:p>
      <w:pPr>
        <w:spacing w:after="0"/>
        <w:ind w:left="0"/>
        <w:jc w:val="both"/>
      </w:pPr>
      <w:r>
        <w:rPr>
          <w:rFonts w:ascii="Times New Roman"/>
          <w:b/>
          <w:i w:val="false"/>
          <w:color w:val="000000"/>
          <w:sz w:val="28"/>
        </w:rPr>
        <w:t xml:space="preserve">                       Е(сумма)КтОборПР20 </w:t>
      </w:r>
      <w:r>
        <w:br/>
      </w:r>
      <w:r>
        <w:rPr>
          <w:rFonts w:ascii="Times New Roman"/>
          <w:b w:val="false"/>
          <w:i w:val="false"/>
          <w:color w:val="000000"/>
          <w:sz w:val="28"/>
        </w:rPr>
        <w:t>
</w:t>
      </w:r>
      <w:r>
        <w:rPr>
          <w:rFonts w:ascii="Times New Roman"/>
          <w:b/>
          <w:i w:val="false"/>
          <w:color w:val="000000"/>
          <w:sz w:val="28"/>
        </w:rPr>
        <w:t xml:space="preserve">               КОбМ = ---------------------- </w:t>
      </w:r>
      <w:r>
        <w:br/>
      </w:r>
      <w:r>
        <w:rPr>
          <w:rFonts w:ascii="Times New Roman"/>
          <w:b w:val="false"/>
          <w:i w:val="false"/>
          <w:color w:val="000000"/>
          <w:sz w:val="28"/>
        </w:rPr>
        <w:t>
</w:t>
      </w:r>
      <w:r>
        <w:rPr>
          <w:rFonts w:ascii="Times New Roman"/>
          <w:b/>
          <w:i w:val="false"/>
          <w:color w:val="000000"/>
          <w:sz w:val="28"/>
        </w:rPr>
        <w:t xml:space="preserve">                       ___________________ </w:t>
      </w:r>
      <w:r>
        <w:br/>
      </w:r>
      <w:r>
        <w:rPr>
          <w:rFonts w:ascii="Times New Roman"/>
          <w:b w:val="false"/>
          <w:i w:val="false"/>
          <w:color w:val="000000"/>
          <w:sz w:val="28"/>
        </w:rPr>
        <w:t>
</w:t>
      </w:r>
      <w:r>
        <w:rPr>
          <w:rFonts w:ascii="Times New Roman"/>
          <w:b/>
          <w:i w:val="false"/>
          <w:color w:val="000000"/>
          <w:sz w:val="28"/>
        </w:rPr>
        <w:t xml:space="preserve">                       Е(сумма)ДтСальдоПР20 </w:t>
      </w:r>
    </w:p>
    <w:p>
      <w:pPr>
        <w:spacing w:after="0"/>
        <w:ind w:left="0"/>
        <w:jc w:val="both"/>
      </w:pPr>
      <w:r>
        <w:rPr>
          <w:rFonts w:ascii="Times New Roman"/>
          <w:b w:val="false"/>
          <w:i w:val="false"/>
          <w:color w:val="000000"/>
          <w:sz w:val="28"/>
        </w:rPr>
        <w:t xml:space="preserve">      45. Срок оборота материалов (СрОбМ), дней - показывает срок оборота материалов. Положительно оценивается снижение показателя, т.е. сокращение срока оборота и наоборот. Рассчитывается по формуле: </w:t>
      </w:r>
    </w:p>
    <w:p>
      <w:pPr>
        <w:spacing w:after="0"/>
        <w:ind w:left="0"/>
        <w:jc w:val="both"/>
      </w:pPr>
      <w:r>
        <w:rPr>
          <w:rFonts w:ascii="Times New Roman"/>
          <w:b/>
          <w:i w:val="false"/>
          <w:color w:val="000000"/>
          <w:sz w:val="28"/>
        </w:rPr>
        <w:t xml:space="preserve">                       Кол-во дней в периоде </w:t>
      </w:r>
      <w:r>
        <w:br/>
      </w:r>
      <w:r>
        <w:rPr>
          <w:rFonts w:ascii="Times New Roman"/>
          <w:b w:val="false"/>
          <w:i w:val="false"/>
          <w:color w:val="000000"/>
          <w:sz w:val="28"/>
        </w:rPr>
        <w:t>
</w:t>
      </w:r>
      <w:r>
        <w:rPr>
          <w:rFonts w:ascii="Times New Roman"/>
          <w:b/>
          <w:i w:val="false"/>
          <w:color w:val="000000"/>
          <w:sz w:val="28"/>
        </w:rPr>
        <w:t xml:space="preserve">               СрОбМ = --------------------- </w:t>
      </w:r>
      <w:r>
        <w:br/>
      </w:r>
      <w:r>
        <w:rPr>
          <w:rFonts w:ascii="Times New Roman"/>
          <w:b w:val="false"/>
          <w:i w:val="false"/>
          <w:color w:val="000000"/>
          <w:sz w:val="28"/>
        </w:rPr>
        <w:t>
</w:t>
      </w:r>
      <w:r>
        <w:rPr>
          <w:rFonts w:ascii="Times New Roman"/>
          <w:b/>
          <w:i w:val="false"/>
          <w:color w:val="000000"/>
          <w:sz w:val="28"/>
        </w:rPr>
        <w:t xml:space="preserve">                               К.ОбМ </w:t>
      </w:r>
    </w:p>
    <w:p>
      <w:pPr>
        <w:spacing w:after="0"/>
        <w:ind w:left="0"/>
        <w:jc w:val="both"/>
      </w:pPr>
      <w:r>
        <w:rPr>
          <w:rFonts w:ascii="Times New Roman"/>
          <w:b w:val="false"/>
          <w:i w:val="false"/>
          <w:color w:val="000000"/>
          <w:sz w:val="28"/>
        </w:rPr>
        <w:t xml:space="preserve">      46. Коэффициент оборачиваемости незавершенного производства (КОбНЗП) - количество оборотов незавершенного производства за анализируемый период. Рост коэффициента означает активизацию производственной деятельности, снижение - соответственно снижение активности производства. Рассчитывается по формуле: </w:t>
      </w:r>
    </w:p>
    <w:p>
      <w:pPr>
        <w:spacing w:after="0"/>
        <w:ind w:left="0"/>
        <w:jc w:val="both"/>
      </w:pPr>
      <w:r>
        <w:rPr>
          <w:rFonts w:ascii="Times New Roman"/>
          <w:b/>
          <w:i w:val="false"/>
          <w:color w:val="000000"/>
          <w:sz w:val="28"/>
        </w:rPr>
        <w:t xml:space="preserve">                         Е(сумма)КтОборПР21 </w:t>
      </w:r>
      <w:r>
        <w:br/>
      </w:r>
      <w:r>
        <w:rPr>
          <w:rFonts w:ascii="Times New Roman"/>
          <w:b w:val="false"/>
          <w:i w:val="false"/>
          <w:color w:val="000000"/>
          <w:sz w:val="28"/>
        </w:rPr>
        <w:t>
</w:t>
      </w:r>
      <w:r>
        <w:rPr>
          <w:rFonts w:ascii="Times New Roman"/>
          <w:b/>
          <w:i w:val="false"/>
          <w:color w:val="000000"/>
          <w:sz w:val="28"/>
        </w:rPr>
        <w:t xml:space="preserve">               КОбНЗП = --------------------- </w:t>
      </w:r>
      <w:r>
        <w:br/>
      </w:r>
      <w:r>
        <w:rPr>
          <w:rFonts w:ascii="Times New Roman"/>
          <w:b w:val="false"/>
          <w:i w:val="false"/>
          <w:color w:val="000000"/>
          <w:sz w:val="28"/>
        </w:rPr>
        <w:t>
</w:t>
      </w:r>
      <w:r>
        <w:rPr>
          <w:rFonts w:ascii="Times New Roman"/>
          <w:b/>
          <w:i w:val="false"/>
          <w:color w:val="000000"/>
          <w:sz w:val="28"/>
        </w:rPr>
        <w:t xml:space="preserve">                         ___________________ </w:t>
      </w:r>
      <w:r>
        <w:br/>
      </w:r>
      <w:r>
        <w:rPr>
          <w:rFonts w:ascii="Times New Roman"/>
          <w:b w:val="false"/>
          <w:i w:val="false"/>
          <w:color w:val="000000"/>
          <w:sz w:val="28"/>
        </w:rPr>
        <w:t>
</w:t>
      </w:r>
      <w:r>
        <w:rPr>
          <w:rFonts w:ascii="Times New Roman"/>
          <w:b/>
          <w:i w:val="false"/>
          <w:color w:val="000000"/>
          <w:sz w:val="28"/>
        </w:rPr>
        <w:t xml:space="preserve">                         Е(сумма)ДтСальдоПР21 </w:t>
      </w:r>
    </w:p>
    <w:p>
      <w:pPr>
        <w:spacing w:after="0"/>
        <w:ind w:left="0"/>
        <w:jc w:val="both"/>
      </w:pPr>
      <w:r>
        <w:rPr>
          <w:rFonts w:ascii="Times New Roman"/>
          <w:b w:val="false"/>
          <w:i w:val="false"/>
          <w:color w:val="000000"/>
          <w:sz w:val="28"/>
        </w:rPr>
        <w:t xml:space="preserve">      47. Срок оборота незавершенного производства (СрОбНЗП), дней - показывает срок оборота незавершенного производства. Положительно оценивается снижение показателя, т.е. сокращение срока оборота и наоборот. Рассчитывается по формуле: </w:t>
      </w:r>
    </w:p>
    <w:p>
      <w:pPr>
        <w:spacing w:after="0"/>
        <w:ind w:left="0"/>
        <w:jc w:val="both"/>
      </w:pPr>
      <w:r>
        <w:rPr>
          <w:rFonts w:ascii="Times New Roman"/>
          <w:b/>
          <w:i w:val="false"/>
          <w:color w:val="000000"/>
          <w:sz w:val="28"/>
        </w:rPr>
        <w:t xml:space="preserve">                         Кол-во дней в периоде </w:t>
      </w:r>
      <w:r>
        <w:br/>
      </w:r>
      <w:r>
        <w:rPr>
          <w:rFonts w:ascii="Times New Roman"/>
          <w:b w:val="false"/>
          <w:i w:val="false"/>
          <w:color w:val="000000"/>
          <w:sz w:val="28"/>
        </w:rPr>
        <w:t>
</w:t>
      </w:r>
      <w:r>
        <w:rPr>
          <w:rFonts w:ascii="Times New Roman"/>
          <w:b/>
          <w:i w:val="false"/>
          <w:color w:val="000000"/>
          <w:sz w:val="28"/>
        </w:rPr>
        <w:t xml:space="preserve">              СрОбНЗП = ----------------------- </w:t>
      </w:r>
      <w:r>
        <w:br/>
      </w:r>
      <w:r>
        <w:rPr>
          <w:rFonts w:ascii="Times New Roman"/>
          <w:b w:val="false"/>
          <w:i w:val="false"/>
          <w:color w:val="000000"/>
          <w:sz w:val="28"/>
        </w:rPr>
        <w:t>
</w:t>
      </w:r>
      <w:r>
        <w:rPr>
          <w:rFonts w:ascii="Times New Roman"/>
          <w:b/>
          <w:i w:val="false"/>
          <w:color w:val="000000"/>
          <w:sz w:val="28"/>
        </w:rPr>
        <w:t xml:space="preserve">                                 КОбНЗП </w:t>
      </w:r>
    </w:p>
    <w:p>
      <w:pPr>
        <w:spacing w:after="0"/>
        <w:ind w:left="0"/>
        <w:jc w:val="both"/>
      </w:pPr>
      <w:r>
        <w:rPr>
          <w:rFonts w:ascii="Times New Roman"/>
          <w:b w:val="false"/>
          <w:i w:val="false"/>
          <w:color w:val="000000"/>
          <w:sz w:val="28"/>
        </w:rPr>
        <w:t xml:space="preserve">      48. Коэффициент оборачиваемости готовой продукции (КОбГП) - количество оборотов готовой продукции за анализируемый период. Рост коэффициента означает увеличение реализации готовой продукции, а снижение означает уменьшение объемов реализации готовой продукции юридического лица. Рассчитывается по формуле: </w:t>
      </w:r>
    </w:p>
    <w:p>
      <w:pPr>
        <w:spacing w:after="0"/>
        <w:ind w:left="0"/>
        <w:jc w:val="both"/>
      </w:pPr>
      <w:r>
        <w:rPr>
          <w:rFonts w:ascii="Times New Roman"/>
          <w:b/>
          <w:i w:val="false"/>
          <w:color w:val="000000"/>
          <w:sz w:val="28"/>
        </w:rPr>
        <w:t xml:space="preserve">                         Е(сумма)КтОборСч221 </w:t>
      </w:r>
      <w:r>
        <w:br/>
      </w:r>
      <w:r>
        <w:rPr>
          <w:rFonts w:ascii="Times New Roman"/>
          <w:b w:val="false"/>
          <w:i w:val="false"/>
          <w:color w:val="000000"/>
          <w:sz w:val="28"/>
        </w:rPr>
        <w:t>
</w:t>
      </w:r>
      <w:r>
        <w:rPr>
          <w:rFonts w:ascii="Times New Roman"/>
          <w:b/>
          <w:i w:val="false"/>
          <w:color w:val="000000"/>
          <w:sz w:val="28"/>
        </w:rPr>
        <w:t xml:space="preserve">                 КОбГП = --------------------- </w:t>
      </w:r>
      <w:r>
        <w:br/>
      </w:r>
      <w:r>
        <w:rPr>
          <w:rFonts w:ascii="Times New Roman"/>
          <w:b w:val="false"/>
          <w:i w:val="false"/>
          <w:color w:val="000000"/>
          <w:sz w:val="28"/>
        </w:rPr>
        <w:t>
</w:t>
      </w:r>
      <w:r>
        <w:rPr>
          <w:rFonts w:ascii="Times New Roman"/>
          <w:b/>
          <w:i w:val="false"/>
          <w:color w:val="000000"/>
          <w:sz w:val="28"/>
        </w:rPr>
        <w:t xml:space="preserve">                         ____________________ </w:t>
      </w:r>
      <w:r>
        <w:br/>
      </w:r>
      <w:r>
        <w:rPr>
          <w:rFonts w:ascii="Times New Roman"/>
          <w:b w:val="false"/>
          <w:i w:val="false"/>
          <w:color w:val="000000"/>
          <w:sz w:val="28"/>
        </w:rPr>
        <w:t>
</w:t>
      </w:r>
      <w:r>
        <w:rPr>
          <w:rFonts w:ascii="Times New Roman"/>
          <w:b/>
          <w:i w:val="false"/>
          <w:color w:val="000000"/>
          <w:sz w:val="28"/>
        </w:rPr>
        <w:t xml:space="preserve">                         Е(сумма)ДтСальдоСч221 </w:t>
      </w:r>
    </w:p>
    <w:p>
      <w:pPr>
        <w:spacing w:after="0"/>
        <w:ind w:left="0"/>
        <w:jc w:val="both"/>
      </w:pPr>
      <w:r>
        <w:rPr>
          <w:rFonts w:ascii="Times New Roman"/>
          <w:b w:val="false"/>
          <w:i w:val="false"/>
          <w:color w:val="000000"/>
          <w:sz w:val="28"/>
        </w:rPr>
        <w:t xml:space="preserve">      49. Срок оборота готовой продукции (СрОбГП), дней - показывает срок оборота готовой продукции. Положительно оценивается снижение показателя, т.е. сокращение срока оборота и наоборот. Рассчитывается по формуле: </w:t>
      </w:r>
    </w:p>
    <w:p>
      <w:pPr>
        <w:spacing w:after="0"/>
        <w:ind w:left="0"/>
        <w:jc w:val="both"/>
      </w:pPr>
      <w:r>
        <w:rPr>
          <w:rFonts w:ascii="Times New Roman"/>
          <w:b/>
          <w:i w:val="false"/>
          <w:color w:val="000000"/>
          <w:sz w:val="28"/>
        </w:rPr>
        <w:t xml:space="preserve">                         Кол-во дней в периоде </w:t>
      </w:r>
      <w:r>
        <w:br/>
      </w:r>
      <w:r>
        <w:rPr>
          <w:rFonts w:ascii="Times New Roman"/>
          <w:b w:val="false"/>
          <w:i w:val="false"/>
          <w:color w:val="000000"/>
          <w:sz w:val="28"/>
        </w:rPr>
        <w:t>
</w:t>
      </w:r>
      <w:r>
        <w:rPr>
          <w:rFonts w:ascii="Times New Roman"/>
          <w:b/>
          <w:i w:val="false"/>
          <w:color w:val="000000"/>
          <w:sz w:val="28"/>
        </w:rPr>
        <w:t xml:space="preserve">                СрОбГП = --------------------- </w:t>
      </w:r>
      <w:r>
        <w:br/>
      </w:r>
      <w:r>
        <w:rPr>
          <w:rFonts w:ascii="Times New Roman"/>
          <w:b w:val="false"/>
          <w:i w:val="false"/>
          <w:color w:val="000000"/>
          <w:sz w:val="28"/>
        </w:rPr>
        <w:t>
</w:t>
      </w:r>
      <w:r>
        <w:rPr>
          <w:rFonts w:ascii="Times New Roman"/>
          <w:b/>
          <w:i w:val="false"/>
          <w:color w:val="000000"/>
          <w:sz w:val="28"/>
        </w:rPr>
        <w:t xml:space="preserve">                                К.ОбГП </w:t>
      </w:r>
    </w:p>
    <w:p>
      <w:pPr>
        <w:spacing w:after="0"/>
        <w:ind w:left="0"/>
        <w:jc w:val="both"/>
      </w:pPr>
      <w:r>
        <w:rPr>
          <w:rFonts w:ascii="Times New Roman"/>
          <w:b w:val="false"/>
          <w:i w:val="false"/>
          <w:color w:val="000000"/>
          <w:sz w:val="28"/>
        </w:rPr>
        <w:t xml:space="preserve">      50. Коэффициент оборачиваемости товаров (КОбТов) - количество оборотов товаров за анализируемый период. Рост коэффициента означает увеличение спроса на товары, а снижение означает уменьшение объемов реализации и спроса на товары, приобретенные для продажи. Рассчитывается по формуле: </w:t>
      </w:r>
    </w:p>
    <w:p>
      <w:pPr>
        <w:spacing w:after="0"/>
        <w:ind w:left="0"/>
        <w:jc w:val="both"/>
      </w:pPr>
      <w:r>
        <w:rPr>
          <w:rFonts w:ascii="Times New Roman"/>
          <w:b/>
          <w:i w:val="false"/>
          <w:color w:val="000000"/>
          <w:sz w:val="28"/>
        </w:rPr>
        <w:t xml:space="preserve">                      Е(сумма)КтОборСч(222, 223) </w:t>
      </w:r>
      <w:r>
        <w:br/>
      </w:r>
      <w:r>
        <w:rPr>
          <w:rFonts w:ascii="Times New Roman"/>
          <w:b w:val="false"/>
          <w:i w:val="false"/>
          <w:color w:val="000000"/>
          <w:sz w:val="28"/>
        </w:rPr>
        <w:t>
</w:t>
      </w:r>
      <w:r>
        <w:rPr>
          <w:rFonts w:ascii="Times New Roman"/>
          <w:b/>
          <w:i w:val="false"/>
          <w:color w:val="000000"/>
          <w:sz w:val="28"/>
        </w:rPr>
        <w:t xml:space="preserve">             КОбТов = --------------------------- </w:t>
      </w:r>
      <w:r>
        <w:br/>
      </w:r>
      <w:r>
        <w:rPr>
          <w:rFonts w:ascii="Times New Roman"/>
          <w:b w:val="false"/>
          <w:i w:val="false"/>
          <w:color w:val="000000"/>
          <w:sz w:val="28"/>
        </w:rPr>
        <w:t>
</w:t>
      </w:r>
      <w:r>
        <w:rPr>
          <w:rFonts w:ascii="Times New Roman"/>
          <w:b/>
          <w:i w:val="false"/>
          <w:color w:val="000000"/>
          <w:sz w:val="28"/>
        </w:rPr>
        <w:t xml:space="preserve">                      ___________________________ </w:t>
      </w:r>
      <w:r>
        <w:br/>
      </w:r>
      <w:r>
        <w:rPr>
          <w:rFonts w:ascii="Times New Roman"/>
          <w:b w:val="false"/>
          <w:i w:val="false"/>
          <w:color w:val="000000"/>
          <w:sz w:val="28"/>
        </w:rPr>
        <w:t>
</w:t>
      </w:r>
      <w:r>
        <w:rPr>
          <w:rFonts w:ascii="Times New Roman"/>
          <w:b/>
          <w:i w:val="false"/>
          <w:color w:val="000000"/>
          <w:sz w:val="28"/>
        </w:rPr>
        <w:t xml:space="preserve">                      Е(сумма)ДтСальдоСч(222, 223) </w:t>
      </w:r>
    </w:p>
    <w:p>
      <w:pPr>
        <w:spacing w:after="0"/>
        <w:ind w:left="0"/>
        <w:jc w:val="both"/>
      </w:pPr>
      <w:r>
        <w:rPr>
          <w:rFonts w:ascii="Times New Roman"/>
          <w:b w:val="false"/>
          <w:i w:val="false"/>
          <w:color w:val="000000"/>
          <w:sz w:val="28"/>
        </w:rPr>
        <w:t xml:space="preserve">      51. Срок оборота товаров (СрОбТов), дней - показывает срок оборота товаров, приобретенных юридическим лицом для продаж. Положительно оценивается снижение показателя, т.е. сокращение срока оборота и наоборот. Рассчитывается по формуле: </w:t>
      </w:r>
    </w:p>
    <w:p>
      <w:pPr>
        <w:spacing w:after="0"/>
        <w:ind w:left="0"/>
        <w:jc w:val="both"/>
      </w:pPr>
      <w:r>
        <w:rPr>
          <w:rFonts w:ascii="Times New Roman"/>
          <w:b/>
          <w:i w:val="false"/>
          <w:color w:val="000000"/>
          <w:sz w:val="28"/>
        </w:rPr>
        <w:t xml:space="preserve">                        Кол-во дней в периоде </w:t>
      </w:r>
      <w:r>
        <w:br/>
      </w:r>
      <w:r>
        <w:rPr>
          <w:rFonts w:ascii="Times New Roman"/>
          <w:b w:val="false"/>
          <w:i w:val="false"/>
          <w:color w:val="000000"/>
          <w:sz w:val="28"/>
        </w:rPr>
        <w:t>
</w:t>
      </w:r>
      <w:r>
        <w:rPr>
          <w:rFonts w:ascii="Times New Roman"/>
          <w:b/>
          <w:i w:val="false"/>
          <w:color w:val="000000"/>
          <w:sz w:val="28"/>
        </w:rPr>
        <w:t xml:space="preserve">             СрОбТов = ----------------------- </w:t>
      </w:r>
      <w:r>
        <w:br/>
      </w:r>
      <w:r>
        <w:rPr>
          <w:rFonts w:ascii="Times New Roman"/>
          <w:b w:val="false"/>
          <w:i w:val="false"/>
          <w:color w:val="000000"/>
          <w:sz w:val="28"/>
        </w:rPr>
        <w:t>
</w:t>
      </w:r>
      <w:r>
        <w:rPr>
          <w:rFonts w:ascii="Times New Roman"/>
          <w:b/>
          <w:i w:val="false"/>
          <w:color w:val="000000"/>
          <w:sz w:val="28"/>
        </w:rPr>
        <w:t xml:space="preserve">                                КОбТов </w:t>
      </w:r>
    </w:p>
    <w:p>
      <w:pPr>
        <w:spacing w:after="0"/>
        <w:ind w:left="0"/>
        <w:jc w:val="both"/>
      </w:pPr>
      <w:r>
        <w:rPr>
          <w:rFonts w:ascii="Times New Roman"/>
          <w:b w:val="false"/>
          <w:i w:val="false"/>
          <w:color w:val="000000"/>
          <w:sz w:val="28"/>
        </w:rPr>
        <w:t xml:space="preserve">      52. Дебиторская задолженность и другие активы (Деб), тыс.тенге - стабильное увеличение данного показателя может привести к лишению юридического лица возможности возобновления производственного процесса. Для более детального анализа необходима полная расшифровка дебиторов и пояснения к условиям отгрузок, кроме того, необходимо проанализировать динамику готовой продукции. Рассчитывается по формуле: </w:t>
      </w:r>
    </w:p>
    <w:p>
      <w:pPr>
        <w:spacing w:after="0"/>
        <w:ind w:left="0"/>
        <w:jc w:val="both"/>
      </w:pPr>
      <w:r>
        <w:rPr>
          <w:rFonts w:ascii="Times New Roman"/>
          <w:b/>
          <w:i w:val="false"/>
          <w:color w:val="000000"/>
          <w:sz w:val="28"/>
        </w:rPr>
        <w:t xml:space="preserve">  Деб = Е(сумма)ДтСальдоПР(30,32,33,34,35)-Е(сумма)КтСальдоПР31 </w:t>
      </w:r>
    </w:p>
    <w:p>
      <w:pPr>
        <w:spacing w:after="0"/>
        <w:ind w:left="0"/>
        <w:jc w:val="both"/>
      </w:pPr>
      <w:r>
        <w:rPr>
          <w:rFonts w:ascii="Times New Roman"/>
          <w:b w:val="false"/>
          <w:i w:val="false"/>
          <w:color w:val="000000"/>
          <w:sz w:val="28"/>
        </w:rPr>
        <w:t xml:space="preserve">      53. Финансовые инвестиции и деньги (ФИиД), тыс.тенге - обобщает информацию о наличии финансовых инвестиций и денег на банковских счетах и в кассе юридического лица. Отсутствие денег однозначно характеризуется отрицательно. Рассчитывается по формуле: </w:t>
      </w:r>
    </w:p>
    <w:p>
      <w:pPr>
        <w:spacing w:after="0"/>
        <w:ind w:left="0"/>
        <w:jc w:val="both"/>
      </w:pPr>
      <w:r>
        <w:rPr>
          <w:rFonts w:ascii="Times New Roman"/>
          <w:b/>
          <w:i w:val="false"/>
          <w:color w:val="000000"/>
          <w:sz w:val="28"/>
        </w:rPr>
        <w:t xml:space="preserve">                     ФИиД = Е(сумма)ДтСальдоР4 </w:t>
      </w:r>
    </w:p>
    <w:p>
      <w:pPr>
        <w:spacing w:after="0"/>
        <w:ind w:left="0"/>
        <w:jc w:val="both"/>
      </w:pPr>
      <w:r>
        <w:rPr>
          <w:rFonts w:ascii="Times New Roman"/>
          <w:b w:val="false"/>
          <w:i w:val="false"/>
          <w:color w:val="000000"/>
          <w:sz w:val="28"/>
        </w:rPr>
        <w:t xml:space="preserve">      54. Поступление денег (ПДен), тыс.тенге - деньги, поступившие в отчетном периоде на банковские счета и в кассу юридического лица. Рассчитывается по формуле: </w:t>
      </w:r>
    </w:p>
    <w:p>
      <w:pPr>
        <w:spacing w:after="0"/>
        <w:ind w:left="0"/>
        <w:jc w:val="both"/>
      </w:pPr>
      <w:r>
        <w:rPr>
          <w:rFonts w:ascii="Times New Roman"/>
          <w:b/>
          <w:i w:val="false"/>
          <w:color w:val="000000"/>
          <w:sz w:val="28"/>
        </w:rPr>
        <w:t xml:space="preserve">        ПДен = Е(сумма)(ДРазIстр1, ДРазIIстр1, ДРазIIIстр1) </w:t>
      </w:r>
    </w:p>
    <w:p>
      <w:pPr>
        <w:spacing w:after="0"/>
        <w:ind w:left="0"/>
        <w:jc w:val="both"/>
      </w:pPr>
      <w:r>
        <w:rPr>
          <w:rFonts w:ascii="Times New Roman"/>
          <w:b w:val="false"/>
          <w:i w:val="false"/>
          <w:color w:val="000000"/>
          <w:sz w:val="28"/>
        </w:rPr>
        <w:t xml:space="preserve">      55. Коэффициент ликвидности (КЛик) - позволяет установить, в какой степени товарно-материальные запасы, дебиторская задолженность и деньги покрывают обязательства без учета сумм доходов и расходов будущих периодов. Оптимальное значение - не менее 2. Рассчитывается по формуле: </w:t>
      </w:r>
    </w:p>
    <w:p>
      <w:pPr>
        <w:spacing w:after="0"/>
        <w:ind w:left="0"/>
        <w:jc w:val="both"/>
      </w:pPr>
      <w:r>
        <w:rPr>
          <w:rFonts w:ascii="Times New Roman"/>
          <w:b/>
          <w:i w:val="false"/>
          <w:color w:val="000000"/>
          <w:sz w:val="28"/>
        </w:rPr>
        <w:t xml:space="preserve">                    ТМЗ+Деб+ФИиД-Е(сумма)ДтСальдоПР34 </w:t>
      </w:r>
      <w:r>
        <w:br/>
      </w:r>
      <w:r>
        <w:rPr>
          <w:rFonts w:ascii="Times New Roman"/>
          <w:b w:val="false"/>
          <w:i w:val="false"/>
          <w:color w:val="000000"/>
          <w:sz w:val="28"/>
        </w:rPr>
        <w:t>
</w:t>
      </w:r>
      <w:r>
        <w:rPr>
          <w:rFonts w:ascii="Times New Roman"/>
          <w:b/>
          <w:i w:val="false"/>
          <w:color w:val="000000"/>
          <w:sz w:val="28"/>
        </w:rPr>
        <w:t xml:space="preserve">         КТекЛик = ----------------------------------- </w:t>
      </w:r>
      <w:r>
        <w:br/>
      </w:r>
      <w:r>
        <w:rPr>
          <w:rFonts w:ascii="Times New Roman"/>
          <w:b w:val="false"/>
          <w:i w:val="false"/>
          <w:color w:val="000000"/>
          <w:sz w:val="28"/>
        </w:rPr>
        <w:t>
</w:t>
      </w:r>
      <w:r>
        <w:rPr>
          <w:rFonts w:ascii="Times New Roman"/>
          <w:b/>
          <w:i w:val="false"/>
          <w:color w:val="000000"/>
          <w:sz w:val="28"/>
        </w:rPr>
        <w:t xml:space="preserve">                        О-Е(сумма)КтСальдоСч611 </w:t>
      </w:r>
    </w:p>
    <w:p>
      <w:pPr>
        <w:spacing w:after="0"/>
        <w:ind w:left="0"/>
        <w:jc w:val="both"/>
      </w:pPr>
      <w:r>
        <w:rPr>
          <w:rFonts w:ascii="Times New Roman"/>
          <w:b w:val="false"/>
          <w:i w:val="false"/>
          <w:color w:val="000000"/>
          <w:sz w:val="28"/>
        </w:rPr>
        <w:t xml:space="preserve">      56. Коэффициент оборачиваемости дебиторской задолженности (КОбДеб) - количество оборотов дебиторской задолженности за анализируемый период. Показывает расширение или снижение коммерческого кредита, предоставляемого юридическим лицом. Рост данного коэффициента свидетельствует о сокращении продаж в кредит. Снижение - увеличение предоставляемых коммерческих кредитов. В этом случае юридическое лицо неизбежно столкнется с проблемами оплаты и, как следствие, возникнут проблемы с финансированием текущей деятельности. Рассчитывается по формуле: </w:t>
      </w:r>
    </w:p>
    <w:p>
      <w:pPr>
        <w:spacing w:after="0"/>
        <w:ind w:left="0"/>
        <w:jc w:val="both"/>
      </w:pPr>
      <w:r>
        <w:rPr>
          <w:rFonts w:ascii="Times New Roman"/>
          <w:b/>
          <w:i w:val="false"/>
          <w:color w:val="000000"/>
          <w:sz w:val="28"/>
        </w:rPr>
        <w:t xml:space="preserve">                Е(сумма)КтОборПР(30, 32, 33, 34, 35) </w:t>
      </w:r>
      <w:r>
        <w:br/>
      </w:r>
      <w:r>
        <w:rPr>
          <w:rFonts w:ascii="Times New Roman"/>
          <w:b w:val="false"/>
          <w:i w:val="false"/>
          <w:color w:val="000000"/>
          <w:sz w:val="28"/>
        </w:rPr>
        <w:t>
</w:t>
      </w:r>
      <w:r>
        <w:rPr>
          <w:rFonts w:ascii="Times New Roman"/>
          <w:b/>
          <w:i w:val="false"/>
          <w:color w:val="000000"/>
          <w:sz w:val="28"/>
        </w:rPr>
        <w:t xml:space="preserve">      КОбДеб = -------------------------------------- </w:t>
      </w:r>
      <w:r>
        <w:br/>
      </w:r>
      <w:r>
        <w:rPr>
          <w:rFonts w:ascii="Times New Roman"/>
          <w:b w:val="false"/>
          <w:i w:val="false"/>
          <w:color w:val="000000"/>
          <w:sz w:val="28"/>
        </w:rPr>
        <w:t>
</w:t>
      </w:r>
      <w:r>
        <w:rPr>
          <w:rFonts w:ascii="Times New Roman"/>
          <w:b/>
          <w:i w:val="false"/>
          <w:color w:val="000000"/>
          <w:sz w:val="28"/>
        </w:rPr>
        <w:t xml:space="preserve">                Е(сумма)ДтСальдоПР(30, 32, 33, 34, 35) </w:t>
      </w:r>
    </w:p>
    <w:p>
      <w:pPr>
        <w:spacing w:after="0"/>
        <w:ind w:left="0"/>
        <w:jc w:val="both"/>
      </w:pPr>
      <w:r>
        <w:rPr>
          <w:rFonts w:ascii="Times New Roman"/>
          <w:b w:val="false"/>
          <w:i w:val="false"/>
          <w:color w:val="000000"/>
          <w:sz w:val="28"/>
        </w:rPr>
        <w:t xml:space="preserve">      57. Срок оборота дебиторской задолженности (СрОбДеб), дней - показывает срок погашение дебиторской задолженности. Положительно оценивается снижение показателя, т.е. сокращение срока оборота и наоборот. Рассчитывается по формуле: </w:t>
      </w:r>
    </w:p>
    <w:p>
      <w:pPr>
        <w:spacing w:after="0"/>
        <w:ind w:left="0"/>
        <w:jc w:val="both"/>
      </w:pPr>
      <w:r>
        <w:rPr>
          <w:rFonts w:ascii="Times New Roman"/>
          <w:b/>
          <w:i w:val="false"/>
          <w:color w:val="000000"/>
          <w:sz w:val="28"/>
        </w:rPr>
        <w:t xml:space="preserve">                        Кол-во дней в периоде </w:t>
      </w:r>
      <w:r>
        <w:br/>
      </w:r>
      <w:r>
        <w:rPr>
          <w:rFonts w:ascii="Times New Roman"/>
          <w:b w:val="false"/>
          <w:i w:val="false"/>
          <w:color w:val="000000"/>
          <w:sz w:val="28"/>
        </w:rPr>
        <w:t>
</w:t>
      </w:r>
      <w:r>
        <w:rPr>
          <w:rFonts w:ascii="Times New Roman"/>
          <w:b/>
          <w:i w:val="false"/>
          <w:color w:val="000000"/>
          <w:sz w:val="28"/>
        </w:rPr>
        <w:t xml:space="preserve">             СрОбДеб = ----------------------- </w:t>
      </w:r>
      <w:r>
        <w:br/>
      </w:r>
      <w:r>
        <w:rPr>
          <w:rFonts w:ascii="Times New Roman"/>
          <w:b w:val="false"/>
          <w:i w:val="false"/>
          <w:color w:val="000000"/>
          <w:sz w:val="28"/>
        </w:rPr>
        <w:t>
</w:t>
      </w:r>
      <w:r>
        <w:rPr>
          <w:rFonts w:ascii="Times New Roman"/>
          <w:b/>
          <w:i w:val="false"/>
          <w:color w:val="000000"/>
          <w:sz w:val="28"/>
        </w:rPr>
        <w:t xml:space="preserve">                               К.ОбДеб </w:t>
      </w:r>
    </w:p>
    <w:p>
      <w:pPr>
        <w:spacing w:after="0"/>
        <w:ind w:left="0"/>
        <w:jc w:val="both"/>
      </w:pPr>
      <w:r>
        <w:rPr>
          <w:rFonts w:ascii="Times New Roman"/>
          <w:b w:val="false"/>
          <w:i w:val="false"/>
          <w:color w:val="000000"/>
          <w:sz w:val="28"/>
        </w:rPr>
        <w:t xml:space="preserve">      58. Численность работников (ЧР), человек - фактическая численность работников, применяемая для исчисления средней заработной платы и других средних величин. Увеличение данного показателя без увеличения объемов производства продукции (работ и услуг) оценивается отрицательно. Рассчитывается по формуле: </w:t>
      </w:r>
    </w:p>
    <w:p>
      <w:pPr>
        <w:spacing w:after="0"/>
        <w:ind w:left="0"/>
        <w:jc w:val="both"/>
      </w:pPr>
      <w:r>
        <w:rPr>
          <w:rFonts w:ascii="Times New Roman"/>
          <w:b/>
          <w:i w:val="false"/>
          <w:color w:val="000000"/>
          <w:sz w:val="28"/>
        </w:rPr>
        <w:t xml:space="preserve">                          ЧР = ТрудР1стр001 </w:t>
      </w:r>
    </w:p>
    <w:p>
      <w:pPr>
        <w:spacing w:after="0"/>
        <w:ind w:left="0"/>
        <w:jc w:val="both"/>
      </w:pPr>
      <w:r>
        <w:rPr>
          <w:rFonts w:ascii="Times New Roman"/>
          <w:b w:val="false"/>
          <w:i w:val="false"/>
          <w:color w:val="000000"/>
          <w:sz w:val="28"/>
        </w:rPr>
        <w:t xml:space="preserve">      59. Среднемесячная заработная плата (СЗП), тыс.тенге - сумма среднемесячной заработной платы в расчете на 1 работника. Увеличение данного показателя без увеличения доходов юридического лица в расчете на 1 работника оценивается отрицательно. Рассчитывается по формуле: </w:t>
      </w:r>
    </w:p>
    <w:p>
      <w:pPr>
        <w:spacing w:after="0"/>
        <w:ind w:left="0"/>
        <w:jc w:val="both"/>
      </w:pPr>
      <w:r>
        <w:rPr>
          <w:rFonts w:ascii="Times New Roman"/>
          <w:b/>
          <w:i w:val="false"/>
          <w:color w:val="000000"/>
          <w:sz w:val="28"/>
        </w:rPr>
        <w:t xml:space="preserve">                              ТрудР1стр002 </w:t>
      </w:r>
      <w:r>
        <w:br/>
      </w:r>
      <w:r>
        <w:rPr>
          <w:rFonts w:ascii="Times New Roman"/>
          <w:b w:val="false"/>
          <w:i w:val="false"/>
          <w:color w:val="000000"/>
          <w:sz w:val="28"/>
        </w:rPr>
        <w:t>
</w:t>
      </w:r>
      <w:r>
        <w:rPr>
          <w:rFonts w:ascii="Times New Roman"/>
          <w:b/>
          <w:i w:val="false"/>
          <w:color w:val="000000"/>
          <w:sz w:val="28"/>
        </w:rPr>
        <w:t xml:space="preserve">                      СЗП = ----------------- </w:t>
      </w:r>
      <w:r>
        <w:br/>
      </w:r>
      <w:r>
        <w:rPr>
          <w:rFonts w:ascii="Times New Roman"/>
          <w:b w:val="false"/>
          <w:i w:val="false"/>
          <w:color w:val="000000"/>
          <w:sz w:val="28"/>
        </w:rPr>
        <w:t>
</w:t>
      </w:r>
      <w:r>
        <w:rPr>
          <w:rFonts w:ascii="Times New Roman"/>
          <w:b/>
          <w:i w:val="false"/>
          <w:color w:val="000000"/>
          <w:sz w:val="28"/>
        </w:rPr>
        <w:t xml:space="preserve">                             ТрудР1стр001*12 </w:t>
      </w:r>
    </w:p>
    <w:p>
      <w:pPr>
        <w:spacing w:after="0"/>
        <w:ind w:left="0"/>
        <w:jc w:val="both"/>
      </w:pPr>
      <w:r>
        <w:rPr>
          <w:rFonts w:ascii="Times New Roman"/>
          <w:b w:val="false"/>
          <w:i w:val="false"/>
          <w:color w:val="000000"/>
          <w:sz w:val="28"/>
        </w:rPr>
        <w:t xml:space="preserve">      60. Фактически отработано человеко-часов всеми работниками (ФТОб), человеко-час - общее количество фактически отработанного времени в человеко-часах. Увеличение данного показателя без увеличения доходов юридического лица и численности работников оценивается отрицательно. Рассчитывается по формуле: </w:t>
      </w:r>
    </w:p>
    <w:p>
      <w:pPr>
        <w:spacing w:after="0"/>
        <w:ind w:left="0"/>
        <w:jc w:val="both"/>
      </w:pPr>
      <w:r>
        <w:rPr>
          <w:rFonts w:ascii="Times New Roman"/>
          <w:b/>
          <w:i w:val="false"/>
          <w:color w:val="000000"/>
          <w:sz w:val="28"/>
        </w:rPr>
        <w:t xml:space="preserve">                          ФТОб = ТрудР1стр004 </w:t>
      </w:r>
    </w:p>
    <w:p>
      <w:pPr>
        <w:spacing w:after="0"/>
        <w:ind w:left="0"/>
        <w:jc w:val="both"/>
      </w:pPr>
      <w:r>
        <w:rPr>
          <w:rFonts w:ascii="Times New Roman"/>
          <w:b w:val="false"/>
          <w:i w:val="false"/>
          <w:color w:val="000000"/>
          <w:sz w:val="28"/>
        </w:rPr>
        <w:t xml:space="preserve">      61. Фактически отработано человеко-часов одним работником (ФТ1р), человеко-час - позволяет сравнить нормативные и фактические значения фонда труда в расчете на 1 работника. Увеличение данного показателя без увеличения объемов производства продукции (работ и услуг) оценивается отрицательно. Рассчитывается по формуле: </w:t>
      </w:r>
    </w:p>
    <w:p>
      <w:pPr>
        <w:spacing w:after="0"/>
        <w:ind w:left="0"/>
        <w:jc w:val="both"/>
      </w:pPr>
      <w:r>
        <w:rPr>
          <w:rFonts w:ascii="Times New Roman"/>
          <w:b/>
          <w:i w:val="false"/>
          <w:color w:val="000000"/>
          <w:sz w:val="28"/>
        </w:rPr>
        <w:t xml:space="preserve">                             ТрудР1стр004 </w:t>
      </w:r>
      <w:r>
        <w:br/>
      </w:r>
      <w:r>
        <w:rPr>
          <w:rFonts w:ascii="Times New Roman"/>
          <w:b w:val="false"/>
          <w:i w:val="false"/>
          <w:color w:val="000000"/>
          <w:sz w:val="28"/>
        </w:rPr>
        <w:t>
</w:t>
      </w:r>
      <w:r>
        <w:rPr>
          <w:rFonts w:ascii="Times New Roman"/>
          <w:b/>
          <w:i w:val="false"/>
          <w:color w:val="000000"/>
          <w:sz w:val="28"/>
        </w:rPr>
        <w:t xml:space="preserve">                     ФТ1р = -------------- </w:t>
      </w:r>
      <w:r>
        <w:br/>
      </w:r>
      <w:r>
        <w:rPr>
          <w:rFonts w:ascii="Times New Roman"/>
          <w:b w:val="false"/>
          <w:i w:val="false"/>
          <w:color w:val="000000"/>
          <w:sz w:val="28"/>
        </w:rPr>
        <w:t>
</w:t>
      </w:r>
      <w:r>
        <w:rPr>
          <w:rFonts w:ascii="Times New Roman"/>
          <w:b/>
          <w:i w:val="false"/>
          <w:color w:val="000000"/>
          <w:sz w:val="28"/>
        </w:rPr>
        <w:t xml:space="preserve">                             ТрудР1стр001 </w:t>
      </w:r>
    </w:p>
    <w:p>
      <w:pPr>
        <w:spacing w:after="0"/>
        <w:ind w:left="0"/>
        <w:jc w:val="both"/>
      </w:pPr>
      <w:r>
        <w:rPr>
          <w:rFonts w:ascii="Times New Roman"/>
          <w:b w:val="false"/>
          <w:i w:val="false"/>
          <w:color w:val="000000"/>
          <w:sz w:val="28"/>
        </w:rPr>
        <w:t xml:space="preserve">      62. Производительность труда, тенге (Птр) - характеризует эффективность затрат, связанных с оплатой труда работников юридического лица. Рост данного показателя оценивается положительно. Рассчитывается по формуле: </w:t>
      </w:r>
      <w:r>
        <w:br/>
      </w:r>
      <w:r>
        <w:rPr>
          <w:rFonts w:ascii="Times New Roman"/>
          <w:b w:val="false"/>
          <w:i w:val="false"/>
          <w:color w:val="000000"/>
          <w:sz w:val="28"/>
        </w:rPr>
        <w:t>
</w:t>
      </w:r>
      <w:r>
        <w:rPr>
          <w:rFonts w:ascii="Times New Roman"/>
          <w:b/>
          <w:i w:val="false"/>
          <w:color w:val="000000"/>
          <w:sz w:val="28"/>
        </w:rPr>
        <w:t xml:space="preserve">                                 ДОД </w:t>
      </w:r>
      <w:r>
        <w:br/>
      </w:r>
      <w:r>
        <w:rPr>
          <w:rFonts w:ascii="Times New Roman"/>
          <w:b w:val="false"/>
          <w:i w:val="false"/>
          <w:color w:val="000000"/>
          <w:sz w:val="28"/>
        </w:rPr>
        <w:t>
</w:t>
      </w:r>
      <w:r>
        <w:rPr>
          <w:rFonts w:ascii="Times New Roman"/>
          <w:b/>
          <w:i w:val="false"/>
          <w:color w:val="000000"/>
          <w:sz w:val="28"/>
        </w:rPr>
        <w:t xml:space="preserve">                  Птр = ---------------------- </w:t>
      </w:r>
      <w:r>
        <w:br/>
      </w:r>
      <w:r>
        <w:rPr>
          <w:rFonts w:ascii="Times New Roman"/>
          <w:b w:val="false"/>
          <w:i w:val="false"/>
          <w:color w:val="000000"/>
          <w:sz w:val="28"/>
        </w:rPr>
        <w:t>
</w:t>
      </w:r>
      <w:r>
        <w:rPr>
          <w:rFonts w:ascii="Times New Roman"/>
          <w:b/>
          <w:i w:val="false"/>
          <w:color w:val="000000"/>
          <w:sz w:val="28"/>
        </w:rPr>
        <w:t xml:space="preserve">                         ТрудЕ(сумма)Р1стр002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