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f367" w14:textId="bb7f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постановке на учет детей, являющихся гражданами Республики Казахстан, переданных на усыновление (удочерение) иностранцам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Государственного секретаря - Министра иностранных дел Республики Казахстан от 11 апреля 2003 года N 08-1/31. Зарегистрирован в Министерстве юстиции Республики Казахстан 12 мая 2003 года N 2264. Утратил силу приказом и.о. Министра иностранных дел Республики Казахстан от 3 апреля 2015 года № 11-1-2/130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иностранных дел РК от 03.04.2015 года </w:t>
      </w:r>
      <w:r>
        <w:rPr>
          <w:rFonts w:ascii="Times New Roman"/>
          <w:b w:val="false"/>
          <w:i w:val="false"/>
          <w:color w:val="ff0000"/>
          <w:sz w:val="28"/>
        </w:rPr>
        <w:t>№ 11-1-2/130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       Согласовано:        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Министр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образования и науки        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"11" апреля 2003 г.        "4" апреля 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Пограничной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"11" апреля 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урегулирования постановки на учет детей, являющихся гражданами Республики Казахстан, переданных на усыновление (удочерение) иностранцам,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постановке на учет детей, являющихся гражданами Республики Казахстан, переданных на усыновление (удочерение) иностранцам.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30 дней со дня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Государственный секретарь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Государственного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секретаря -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дел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2003 г. N 08-1/31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постановке на учет детей, являющихся гражданами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переданных на усыновление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(удочерение) иностранцам  1. Общие положения 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 пунктом 6  </w:t>
      </w:r>
      <w:r>
        <w:rPr>
          <w:rFonts w:ascii="Times New Roman"/>
          <w:b w:val="false"/>
          <w:i w:val="false"/>
          <w:color w:val="000000"/>
          <w:sz w:val="28"/>
        </w:rPr>
        <w:t>статьи 209</w:t>
      </w:r>
      <w:r>
        <w:rPr>
          <w:rFonts w:ascii="Times New Roman"/>
          <w:b w:val="false"/>
          <w:i w:val="false"/>
          <w:color w:val="000000"/>
          <w:sz w:val="28"/>
        </w:rPr>
        <w:t>, пунктом 1  </w:t>
      </w:r>
      <w:r>
        <w:rPr>
          <w:rFonts w:ascii="Times New Roman"/>
          <w:b w:val="false"/>
          <w:i w:val="false"/>
          <w:color w:val="000000"/>
          <w:sz w:val="28"/>
        </w:rPr>
        <w:t>статьи 95</w:t>
      </w:r>
      <w:r>
        <w:rPr>
          <w:rFonts w:ascii="Times New Roman"/>
          <w:b w:val="false"/>
          <w:i w:val="false"/>
          <w:color w:val="000000"/>
          <w:sz w:val="28"/>
        </w:rPr>
        <w:t xml:space="preserve">  Закона Республики Казахстан "О браке и семье", 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 Закона Республики Казахстан "О дипломатической службе Республики Казахстан",  </w:t>
      </w:r>
      <w:r>
        <w:rPr>
          <w:rFonts w:ascii="Times New Roman"/>
          <w:b w:val="false"/>
          <w:i w:val="false"/>
          <w:color w:val="000000"/>
          <w:sz w:val="28"/>
        </w:rPr>
        <w:t>статьями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 и 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Консульского  Устава Республики Казахстан, утвержденного Указом Президента Республики Казахстан от 27 сентября 1999 года N 217,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детей, являющихся гражданами Республики Казахстан, на усыновление (удочерение) иностранцам, утвержденными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 Правительства Республики Казахстан от 12 ноября 2002 года N 1197, и регулирует постановку на учет детей, являющихся гражданами Республики Казахстан, переданных на усыновление (удочерение) иностранцам (далее - дети).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Постановка на консульский учет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Постановка детей на консульский учет осуществляется до выезда из Республики Казахстан в Министерстве иностранных дел Республики Казахстан (далее - Министерство иностранных дел).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 постановку детей на консульский учет взимается консульский сбор в размерах, определяемых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постановки детей на учет усыновители (удочерители) представляют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постановке на консульский учет усыновленного (удочеренного) ребенка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национальный паспорт Республики Казахстан ребенка с разрешительной записью органов внутренних дел на выезд на постоянное место жительство за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удостоверяющие личность усыновителей (удочерителей);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2 фотографии ребенка;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нотариально заверенные копии: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усыновлении (удочерении).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Обязательное личное участие усыновителей (удочерителей) в процессе постановки детей на учет не лишает их права иметь своего представителя, права и обязанности которого установлены 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гражданским 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законодательством, а также пользоваться в необходимых случаях услугами переводчика.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Сведения о детях заносятся в Журнал по учету детей - граждан Республики Казахстан, усыновленных (удочеренных) иностранцами (далее - Журнал по учету детей)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), а также в персональную карточку учета детей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Постановка на учет производится Министерством иностранных дел путем проставления штампа в паспорте ребенка, с указанием порядкового номера, даты, а также печати и подписи должностного лица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иностранных дел информирует дипломатическое представительство или консульское учреждение Республики Казахстан (далее - консульское учреждение), находящееся в государстве дальнейшего пребывания ребенка о произведенной постановке на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получении данной информации консульское должностное лицо в государстве пребывания ребенка производит соответствующую запись в Журнале по учету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наличии в паспорте ребенка штампа Министерства иностранных дел о постановке на учет проставление дополнительного штампа о консульской регистрации консульского учреждения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Выезд детей из Республики Казахстан осуществляется приемными родителями при наличии в паспорте разрешительной записи органов внутренних дел Республики Казахстан на выезд на постоянное жительство за границу, а также штампа Министерства иностранных дел о постановке на учет. </w:t>
      </w:r>
    </w:p>
    <w:bookmarkEnd w:id="5"/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Перемена места жительства 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перемене места проживания ребенка усыновители (удочерители) информируют об этом консульское учреждение, в котором указанный ребенок состоит на учете, посредством письменного уведомления о перемене места жительства усыновленного (удочеренного) ребенка - гражданина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получении уведомления о перемене места жительства ребенка внутри государства, консульское должностное лицо производит соответствующую запись в Журнале по учету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перемене государства проживания ребенка консульское должностное лицо производит запись о снятии с учета в Журнале по учету детей, при этом в паспорте ребенка штамп о снятии с учета не ставится.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об изменениях в учетных данных направляется в консульское учреждение в государстве дальнейшего проживания ребенка, а также в Министерство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обращении усыновителей (удочерителей) с заявлением о постановке на учет ребенка, прибывшего в иное государство жительства, консульское должностное лицо осуществляет проверку на наличие соответствующей информации и вносит данные в Журнал по учету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информации о переезде ребенка консульское должностное лицо обязано запросить консульское учреждение по месту прежнего проживания ребенка или Министерство иностранных дел. </w:t>
      </w:r>
    </w:p>
    <w:bookmarkEnd w:id="7"/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Осуществление контроля за детьми 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Консульское должностное лицо Республики Казахстан в пределах консульского округа осуществляет контроль за детьми, переданными на усыновление (удочерение) иностранцам, а также до достижения совершеннолетия посещает усыновителей (удочерителей) с целью проверки соответствия условий проживания и воспитания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 Министра иностранных дел Республики Казахстан от 30 ноября 2005 года N 08-1/363.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Министерство иностранных дел ежемесячно направляет в Министерство образования и науки Республики Казахстан списки детей, поставленных на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случаях, если установлено, что усыновители (удочерители) уклоняются от выполнения возложенных на них обязанностей родителей, злоупотребляют родительскими правами, жестоко обращаются с усыновленным (удочеренным) ребенком, в том числе осуществляют физическое или психическое насилие над ним, покушаются на половую неприкосновенность, консульское должностное лицо незамедлительно информирует Министерство иностранных дел и принимает меры по защите прав и интересов ребенка в пределах, допускаемых международным правом. 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постановке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учет детей, являющихся гражданами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переданных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усыновление (удочерение) иностранцам,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секретаря - Министра иностранных 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2003 г. N 08-1/31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Министерство иностранных дел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гражданина/ки (Ф.И.О., гражданство)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и тел.:________________________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 постановке на консульский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усыновленного (удочеренного)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принять на консульский учет на основании свидетельства об усыновлении/удочерении серии ___________N_____________________, выданного "___"__________200_г. отделом ЗАГС города______ моего/мою сына/дочь - гражданина/ку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Сведения о ребенке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Ф.И.О., дата и место рождения: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Паспорт N _________________ выдан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проживавшего/щую в Республике Казахстан по адресу: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имеющего/щую разрешение на въезд и проживание в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Сообщаю, что в Республике Казахстан проживают следующие ближайшие родственники ребенка (Ф.И.О. и адрес места жительства):__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Мне известно, что усыновленный/удочеренная мной/ю ребенок __________________________________________________________________, в соответствии с законодательством Республики Казахстан, до достижения совершеннолетия (18 лет) сохраняет гражданство Республики Казахстан и консульское должностное лицо в любое время имеет право посетить усыновителя/удочерителя с целью проверки соответствия условий проживания, воспитания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перемены места проживания  ________________________, проинформирую за 10 дней до отбытия дипломатическое представительство или консульское учреждение Республики Казахстан, находящееся по адресу: 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"___"___________200__г.   _______________    (подпись заявителя) </w:t>
      </w:r>
    </w:p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постановке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учет детей, являющихся гражданами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переданных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усыновление (удочерение) иностранцам,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секретаря - Министра иностранных 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2003 г. N 08-1/31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Журнал по учету детей-граждан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усыновленных (удочеренных) иностранцами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 Ф.И.О. !Год, дата!Ф.И.О. и!Наименова-|Ф.И.О. ре-|Ф.И.О., граждан-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|ребенка |и место  |граждан-|ние, адрес|бенка пос-|ство усынови-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|до усы- |рождения |ство ро-|учрежде-  |ле усынов-|телей (удочери-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|новления|ребенка  |дителей |ния, из   |ления     |телей). Отметка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|(удоче- |до усы-  |ребенка |которого  |(удочере- |о постановке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|рения), |новления |до усы- |произведе-|ния) и из-|и ребенка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|пол     |(удочере-|новления|но усынов-|мененные  |консульский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 |ния)     |(удоче- |ление     |сведения  |учет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 |         |рения)  |(удочере- |о ребенке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|        |         |        |ние)      |судом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_|________|_________|________|__________|__________|_______________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1|   2    |    3    |    4   |     5    |     6    |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_|________|_________|________|__________|__________|_______________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Место    |Наименование суда,|Наименование ОВД,оформив-| Прим.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жительства  |вынесшего решение |шего Ф-1 N на выдачу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усыновителей |об усыновлении    |паспорта N и дата выдачи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(удочерителей)|(удочерении).     |паспорта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|Дата вынесения    |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|решения, Ф.И.О.   |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|судьи             |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______________|__________________|_________________________|________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      |         9        |             10          | 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______________|__________________|_________________________|________ </w:t>
      </w:r>
    </w:p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постановке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учет детей, являющихся гражданами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переданных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усыновление (удочерение) иностранцам,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секретаря - Министра иностранных 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2003 г. N 08-1/31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|  Фото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|  3х4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|_______|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Персональная карточка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детей - граждан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усыновленных/удочеренных иностранными гражданами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усыновления/удочерения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усыновления/удочерения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Пол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Дата и место рождения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Серия и номер паспорта,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Дата выдачи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Место жительства (регистрации)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Казахстане перед выездом за границу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Решение суда,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Номер, дата и место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Усыновители/удочерители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Приемный отец: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Приемная мать: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Адрес проживания в стране и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телефона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Свидетельство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усыновлении/удочерении (данные)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Ближайшие родственники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Казахстане (Ф.И.О.,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Отметка о постановке на консульский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 или снятии с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__________      Подпись должностного лица ____________ </w:t>
      </w:r>
    </w:p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постановке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учет детей, являющихся гражданами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переданных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усыновление (удочерение) иностранцам,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секретаря - Министра иностранных 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2003 г. N 08-1/31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 Министерство иностранных дел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 Республики Казахстан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  Принят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 на консульский учет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 N _____________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|"___" _________________200__г.|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 Начальник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 отдела _________________ М.П.|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|______________________________| </w:t>
      </w:r>
    </w:p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постановке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учет детей, являющихся гражданами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переданных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усыновление (удочерение) иностранцам,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секретаря - Министра иностранных 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2003 г. N 08-1/31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В консульский отдел (Генеральное Консульство,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Консульство) Посольства Республики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 гражданина/ки (Ф.И.О., гражданство)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адрес и тел.:_________________________________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 перемене места жительства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усыновленного (удочеренного) ребенка - гражданина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переездом на новое место жительство, гражданин/ка Республики Казахстан 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(Ф.И.О. ребенка)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паспорта ___________, будет проживать по адресу:_______________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перемены государства проживания проинформирую об этом за 10 дней после прибытия к очередному месту проживания ближайшее дипломатическое представительство или консульское учреждение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"___" __________ 200_ г.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