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405c" w14:textId="94d4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11 в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5 мая 2003 года N 78. Зарегистрирован в Министерстве юстиции Республики Казахстан 12 мая 2003 года N 2267.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42. Приказ Министра экономики и бюджетного планирования Республики Казахстан от 5 мая 2003 года N 78 "О внесении изменений и дополнений N 11 в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 (
</w:t>
      </w:r>
      <w:r>
        <w:rPr>
          <w:rFonts w:ascii="Times New Roman"/>
          <w:b w:val="false"/>
          <w:i w:val="false"/>
          <w:color w:val="000000"/>
          <w:sz w:val="28"/>
        </w:rPr>
        <w:t xml:space="preserve"> N 5 </w:t>
      </w:r>
      <w:r>
        <w:rPr>
          <w:rFonts w:ascii="Times New Roman"/>
          <w:b w:val="false"/>
          <w:i w:val="false"/>
          <w:color w:val="000000"/>
          <w:sz w:val="28"/>
        </w:rPr>
        <w:t>
 от 1 октября 2002 года - зарегистрированный за N 2013,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 от 17 октября 2002 года - зарегистрированный за N 2018,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 от 25 ноября 2002 года - зарегистрированный за N 2094,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 </w:t>
      </w:r>
      <w:r>
        <w:rPr>
          <w:rFonts w:ascii="Times New Roman"/>
          <w:b w:val="false"/>
          <w:i w:val="false"/>
          <w:color w:val="000000"/>
          <w:sz w:val="28"/>
        </w:rPr>
        <w:t>
 от 6 декабря 2002 года - зарегистрированный за N 2101,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 </w:t>
      </w:r>
      <w:r>
        <w:rPr>
          <w:rFonts w:ascii="Times New Roman"/>
          <w:b w:val="false"/>
          <w:i w:val="false"/>
          <w:color w:val="000000"/>
          <w:sz w:val="28"/>
        </w:rPr>
        <w:t>
 от 14 декабря 2002 года - зарегистрированный за N 2086,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 </w:t>
      </w:r>
      <w:r>
        <w:rPr>
          <w:rFonts w:ascii="Times New Roman"/>
          <w:b w:val="false"/>
          <w:i w:val="false"/>
          <w:color w:val="000000"/>
          <w:sz w:val="28"/>
        </w:rPr>
        <w:t>
 от 6 января 2003 года - зарегистрированный за N 2119,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 </w:t>
      </w:r>
      <w:r>
        <w:rPr>
          <w:rFonts w:ascii="Times New Roman"/>
          <w:b w:val="false"/>
          <w:i w:val="false"/>
          <w:color w:val="000000"/>
          <w:sz w:val="28"/>
        </w:rPr>
        <w:t>
 от 21 января 2003 года - зарегистрированный за N 2170,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</w:t>
      </w:r>
      <w:r>
        <w:rPr>
          <w:rFonts w:ascii="Times New Roman"/>
          <w:b w:val="false"/>
          <w:i w:val="false"/>
          <w:color w:val="000000"/>
          <w:sz w:val="28"/>
        </w:rPr>
        <w:t>
 от 11 марта 2003 года - зарегистрированный за N 2223)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5 "Здравоохранение" в подфункции 2 "Охрана здоровья населения":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254 "Исполнительный орган здравоохранения, финансируемый из местного бюджета":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программе 033 "Борьба с эпидемиями на местном уровне" графу "Дата окончания действия" дополнить цифрами "01.01.04";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программе 039 "Обеспечение санитарно-эпидемиологического благополучия" с подпрограммами 030 "Санитарно-эпидемиологические станции" и 031 "Проведение дезинфекционных, дезинсекционных и дератизационных работ в очагах инфекционных заболеваний" в графе "Дата окончания действия" цифры "01.01.03" заменить цифрами "01.01.04";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программ 278 "Исполнительный орган санитарно-эпидемиологического надзора, финансируемый из местного бюджета" дополнить программой 033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"033 Борьба с эпидемиями на местном уровне".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бюджетной политики и планирования (Б.Т. Султанов) совместно с Департаментом правовой и организационной работы (Е.Е. Исаев)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вводится в действие со дня его государственной регистрации в Министерстве юстиции Республики Казахстан и распространяется на отношения, возникшие с 1 января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