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ce6b" w14:textId="78dc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 Республики Казахстан по делам государственной службы от 24 ноября 1999 года N А-202 "Об утверждении Правил проведения конкурса на занятие вакантной административной государственной должности"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10 апреля 2003 года № 02-01-02/44. Зарегистрирован в Министерстве юстиции Республики Казахстан 13 мая 2003 года № 2268. Утратил силу приказом Председателя Агентства РК по делам государственной службы от 19 марта 2013 года № 06-7/32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Председателя Агентства РК по делам государственной службы от 19.03.2013 </w:t>
      </w:r>
      <w:r>
        <w:rPr>
          <w:rFonts w:ascii="Times New Roman"/>
          <w:b w:val="false"/>
          <w:i w:val="false"/>
          <w:color w:val="ff0000"/>
          <w:sz w:val="28"/>
        </w:rPr>
        <w:t>№ 06-7/32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опубликования, но не ранее 26 марта 2013 года).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марта 2003 года "О внесении изменений и дополнений в Закон Республики Казахстан "О государственной службе"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l.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24 ноября 1999 года N А-202 "Об утверждении Правил проведения конкурса на занятие вакантной административной государственной должности" (зарегистрированного в Министерстве юстиции РК от 30 ноября 1999 года за N 986, с внесенными изменениями и дополнениями от 18.01.2000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02-1-7/3 </w:t>
      </w:r>
      <w:r>
        <w:rPr>
          <w:rFonts w:ascii="Times New Roman"/>
          <w:b w:val="false"/>
          <w:i w:val="false"/>
          <w:color w:val="000000"/>
          <w:sz w:val="28"/>
        </w:rPr>
        <w:t>, от 25.02.2000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02-1-7/16 </w:t>
      </w:r>
      <w:r>
        <w:rPr>
          <w:rFonts w:ascii="Times New Roman"/>
          <w:b w:val="false"/>
          <w:i w:val="false"/>
          <w:color w:val="000000"/>
          <w:sz w:val="28"/>
        </w:rPr>
        <w:t>, от 16.06.2000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02-1-7/60 </w:t>
      </w:r>
      <w:r>
        <w:rPr>
          <w:rFonts w:ascii="Times New Roman"/>
          <w:b w:val="false"/>
          <w:i w:val="false"/>
          <w:color w:val="000000"/>
          <w:sz w:val="28"/>
        </w:rPr>
        <w:t>, от 03.11.2000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02-1-7/154 </w:t>
      </w:r>
      <w:r>
        <w:rPr>
          <w:rFonts w:ascii="Times New Roman"/>
          <w:b w:val="false"/>
          <w:i w:val="false"/>
          <w:color w:val="000000"/>
          <w:sz w:val="28"/>
        </w:rPr>
        <w:t>, от 06.06.2001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02-2-4/98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"Казахстанская правда" от 23 июня 2001 года) (далее - Приказ)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проведения конкурса на занятие вакантной административной государственной должности,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случаях реорганизации или ликвидации государственного органа объявленный конкурс подлежит отмене на любом этапе его проведения с обязательным оповещением об этом в средствах массовой информации.";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8-11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При проведении конкурса в центральных государственных органах и их территориальных подразделениях и ведомствах объявления публикуются в периодических печатных изданиях, распространяемых на всей территории Республики Казахстан. Объявления о проведении конкурса в местных государственных органах публикуются в периодических печатных изданиях, распространяемых на территории соответствующей административно-территориальной единицы.";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"не менее"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Сведения о проводимых конкурсах на занятие вакантных административных государственных должностей размещаются на официальном web-сайте уполномоченного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слово "руководителей" заменить словом "руководителя";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"23-1. В состав конкурсной комиссии не может входить участник конкурса на занятие соответствующей вакантной должности.";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"35-1. Кандидаты, допущенные к участию в тестировании, проходят его в установленном уполномоченным органом порядке в течение пяти рабочих дней после окончания срока приема документов.";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"36-1. Положительные результаты тестирования кандидата по программе определенной сложности (по количеству нормативных правовых актов и уровню пороговых значений) являются действительными для его участия в конкурсе на занятие вакантных должностей иных категорий при условии, что последние программы тестирования одинаковы или ниже по уровню сложности.";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39 после слова "подразделениями" дополнить словами "конкурсантам, прошедшим тестирование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40 слова "Кандидаты, прошедшие тестирование, уведомляются о результатах тестирования конкурсной комиссией."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"41-1. Кандидаты, допущенные к собеседованию, проходят его в государственных органах, объявивших конкурс, в течение трех рабочих дней после проведения тестирования.";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44 после слова "двух" дополнить словом "рабочих".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