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a204" w14:textId="621a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Правления Национального Банка Республики Казахстан от 2 июня 2001 года N 190 "О минимальных размерах 
уставного и собственного капиталов банков второго уровня", зарегистрированное в Министерстве юстиции Республики Казахстан под N 1580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16 апреля 2003 года N 118. Зарегистрировано в Министерстве юстиции Республики Казахстан 14 мая 2003 года N 2270. Утратило силу постановлением Правления Агентства Республики Казахстан по регулированию и надзору финансового рынка и финансовых организаций от 30 ноября 2007 года N 257.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Правления Национального Банка РК от 16 апреля 2003 года N 118 утратило силу постановлением Правления Агентства РК по регулированию и надзору финансового рынка и финансовых организаций от 30 ноября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его гос. рег-ции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      В целях обеспечения условий для функционирования системы жилищных строительных сбережений Правление Национального Банка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 июня 2001 года N 190 "О минимальных размерах уставного и собственного капиталов банков второго уровня" (зарегистрированное в Реестре государственной регистрации нормативных правовых актов Республики Казахстан под N 1580, опубликованное 16-29 июля 2001 года в изданиях Национального Банка Республики Казахстан "Казакстан Улттык Банкiнiн Хабаршысы" и "Вестник Национального Банка Казахстана")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1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"Установить минимальный размер уставного капитала для жилищного строительного сберегательного банка, создаваемого Правительством Республики Казахстан, в размере 500.000.000 (пятисот миллионов) тенге.";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2) пункта 2 после слов "(расположенных вне городов Астаны и Алматы)" дополнить словами ", жилищного строительного банка, создаваемого Правительством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введения в действие настоящего постановления довести его до сведения Правительства Республики Казахстан, банков второго уровня и территориальных филиалов Национального Банка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государственной регистрации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