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bf25" w14:textId="193b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пункта 25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Центра, утвержденной приказом Министра труда и социальной защиты населения Республики Казахстан от 25 марта 2001 года № 17-п, зарегистрированного в Министерстве юстиции Республики Казахстан 26 марта 2001 года за № 1432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мая 2003 года № 92-п. Зарегистрирован в Министерстве юстиции Республики Казахстан 19 мая 2003 года № 2284. Утратил силу приказом Министра труда и социальной защиты населения Республики Казахстан от 29 декабря 2006 года № 311-п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 силу приказом Министра труда и социальной защиты населения РК от 29.12.2006 </w:t>
      </w:r>
      <w:r>
        <w:rPr>
          <w:rFonts w:ascii="Times New Roman"/>
          <w:b w:val="false"/>
          <w:i w:val="false"/>
          <w:color w:val="ff0000"/>
          <w:sz w:val="28"/>
        </w:rPr>
        <w:t>№ 311-п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целях приведения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назначения и выплаты пенсионных выплат, государственных социальных пособий и государственных специальных пособий из Центра, утвержденной приказом Министра труда и социальной защиты населения Республики Казахстан от 25 марта 2001 года N 17-п (далее - Инструкция) (зарегистрировано в Министерстве юстиции Республики Казахстан 26 марта 2001 года N 1432) в соответствие с действующим законодательством, приказываю: 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пункт 25 Инструкции. 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Министр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