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8c75f" w14:textId="048c7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кадровой работы в таможенных органах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таможенного контроля Республики Казахстан от 14 мая 2003 года N 202. Зарегистрирован в Министерстве юстиции Республики Казахстан 20 мая 2003 года N 2286. Утратил силу приказом Председателя Комитета таможенного контроля Министерства финансов Республики Казахстан от 4 июня 2008 года N 164.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приказом Председателя Комитета таможенного контроля Министерства финансов РК от 04.06.2008 N 164.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Председателя Комитета таможенного контроля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Министерства финансов РК от 04.06.2008 N 164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"О признании утратившими силу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некоторых приказов в сфере таможенного дела"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соответствии с пунктом 1 статьи 27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Республики Казахстан "О нормативных правовых актах"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некоторые приказы в сфере таможенного дела, согласно перечню к настоящему приказу.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Управлению организационной работы и контроля Комитета таможенного контроля Министерства финансов Республики Казахстан (Нурбаев Т.Б.) обеспечить официальное опубликование настоящего приказа в средствах массовой информации.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Управлению кадров Комитета таможенного контроля Министерства финансов Республики Казахстан (Омарова А.К.) обеспечить доведение настоящего приказа до сведения Министерства юстиции Республики Казахстан и личного состава Комитета таможенного контроля Республики Казахстан Министерства финансов Республики Казахстан.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4. Контроль за исполнением настоящего приказа возложить на заместителя Председателя Комитета таможенного контроля Министерства финансов Республики Казахстан Кененбаева Е.А.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5. Настоящий приказ вступает в силу со дня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Председатель                               К-К. Карбузов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Приложение       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 приказу Председателя Комитета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таможенного контроля Министерства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финансов Республики Казахстан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04 июня 2008 года N 164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Перечень утративших силу некоторых приказов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 сфере таможенного дела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Приказ Председателя Агентства таможенного контроля Республики Казахстан от 14 мая 2003 года N 202 "О некоторых вопросах кадровой работы в таможенных органах Республики Казахстан" (зарегистрированный в Реестре государственной регистрации нормативных правовых актов за N 2286, опубликованный в "Официальной газете" от 28 июня 2003 года N 26);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...;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...;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4. ...;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5. ....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506,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507 и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508 Таможенного </w:t>
      </w:r>
      <w:r>
        <w:rPr>
          <w:rFonts w:ascii="Times New Roman"/>
          <w:b w:val="false"/>
          <w:i w:val="false"/>
          <w:color w:val="000000"/>
          <w:sz w:val="28"/>
        </w:rPr>
        <w:t>
 кодекса Республики Казахстан, 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Квалификационные требования к должностным лицам таможенных органов Республики Казахстан (Приложение 1);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Правила прохождения стажировки молодых специалистов в таможенных органах Республики Казахстан (Приложение 2);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Правила назначения на должность и освобождения от должности должностных лиц Агентства таможенного контроля Республики Казахстан и его территориальных подразделений (Приложение 3).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правового обеспечения Агентства таможенного контроля Республики Казахстан (Ансарова И.Ы.) обеспечить государственную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Пресс-службе Агентства таможенного контроля Республики Казахстан обеспечить опубликование настоящего приказа в средствах массовой информации.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организационной и административной работы Агентства таможенного контроля Республики Казахстан (Махамбетов К.И.) довести настоящий приказ до сведения и руководства в работе руководителям Департаментов и управлений Агентства таможенного контроля Республики Казахстан и его территориальных подразделений.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Первого заместителя Председателя Агентства таможенного контроля Республики Казахстан Ержанова А.К.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вступает в силу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Председателя Агентства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таможенного контроля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мая 2003 г. N 202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некоторых вопросах кадровой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работы в таможенных органах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Казахстан"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1 с изменениями - приказом Председателя Агентства таможенного контроля Республики Казахстан от 30 сентября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453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КВАЛИФИКАЦИОННЫЕ ТРЕБОВАНИЯ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 должностным лицам таможенных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органов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квалификационные требования разработаны в соответствии с пунктом 2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506 </w:t>
      </w:r>
      <w:r>
        <w:rPr>
          <w:rFonts w:ascii="Times New Roman"/>
          <w:b w:val="false"/>
          <w:i w:val="false"/>
          <w:color w:val="000000"/>
          <w:sz w:val="28"/>
        </w:rPr>
        <w:t>
 Таможенного кодекса Республики Казахстан и установлены к категориям должностных лиц таможенных органов Республики Казахстан, а также к гражданам, претендующим на занятие этих должностей.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Квалификационные требования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Глава 2 в новой редакции - приказом Председателя Агентства таможенного контроля Республики Казахстан от 23 марта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 категориям должностей Агентства таможенного контроля устанавливаются следующие квалификационные требования: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должности руководителя аппарата, начальника департамента: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- высшее профессиональное;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менее пяти лет стажа государственной службы, в том числе не менее одного года на должностях следующей нижестоящей категории, либо не менее трех лет стажа работы на руководящих или иных должностях в государственных органах, либо наличие не менее шести лет стажа работы в областях, соответствующих функциональным направлениям конкретной должности данной категории, в том числе не менее трех лет на руководящих должностях.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Казахстан, Таможенного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Казахстан, законов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службе </w:t>
      </w:r>
      <w:r>
        <w:rPr>
          <w:rFonts w:ascii="Times New Roman"/>
          <w:b w:val="false"/>
          <w:i w:val="false"/>
          <w:color w:val="000000"/>
          <w:sz w:val="28"/>
        </w:rPr>
        <w:t>
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борьбе с </w:t>
      </w:r>
      <w:r>
        <w:rPr>
          <w:rFonts w:ascii="Times New Roman"/>
          <w:b w:val="false"/>
          <w:i w:val="false"/>
          <w:color w:val="000000"/>
          <w:sz w:val="28"/>
        </w:rPr>
        <w:t>
 коррупцией",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административных </w:t>
      </w:r>
      <w:r>
        <w:rPr>
          <w:rFonts w:ascii="Times New Roman"/>
          <w:b w:val="false"/>
          <w:i w:val="false"/>
          <w:color w:val="000000"/>
          <w:sz w:val="28"/>
        </w:rPr>
        <w:t>
 процедурах",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нормативных </w:t>
      </w:r>
      <w:r>
        <w:rPr>
          <w:rFonts w:ascii="Times New Roman"/>
          <w:b w:val="false"/>
          <w:i w:val="false"/>
          <w:color w:val="000000"/>
          <w:sz w:val="28"/>
        </w:rPr>
        <w:t>
 правовых актах",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языках в </w:t>
      </w:r>
      <w:r>
        <w:rPr>
          <w:rFonts w:ascii="Times New Roman"/>
          <w:b w:val="false"/>
          <w:i w:val="false"/>
          <w:color w:val="000000"/>
          <w:sz w:val="28"/>
        </w:rPr>
        <w:t>
 Республике Казахстан",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Стратегии </w:t>
      </w:r>
      <w:r>
        <w:rPr>
          <w:rFonts w:ascii="Times New Roman"/>
          <w:b w:val="false"/>
          <w:i w:val="false"/>
          <w:color w:val="000000"/>
          <w:sz w:val="28"/>
        </w:rPr>
        <w:t>
 развития Казахстана до 2030 года, Правил служебной этики государственных служащих Республики Казахстан, утвержденных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21 января 2000 года N 328, нормативных правовых актов Республики Казахстан, регулирующих отношения в областях, соответствующих специализации конкретной должности данных категорий.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данных категорий.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должности заместителя начальника департамента, начальника управления: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- высшее профессиональное;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менее четырех лет стажа государственной службы, в том числе не менее одного года на должностях следующей нижестоящей категории, либо не менее двух лет стажа работы на руководящих или иных должностях в государственных органах, либо наличие не менее пяти лет стажа работы в областях, соответствующих функциональным направлениям конкретной должности данной категории, в том числе не менее двух лет на руководящих должностях.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Конституции Республики Казахстан, Таможенного кодекса Республики Казахстан, законов "О государственной службе", "О борьбе с коррупцией", "Об административных процедурах", "О нормативных правовых актах", "О языках в Республике Казахстан", Стратегии развития Казахстана до 2030 года, Правил служебной этики государственных служащих Республики Казахстан, утвержденных Указом Президента Республики Казахстан от 21 января 2000 года N 328,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данной категории.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должности начальника управления департамента, заместителя начальника управления, советника Председателя: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- высшее профессиональное;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менее трех лет стажа государственной службы, в том числе не менее одного года на должностях следующей нижестоящей категории, либо не менее одного года стажа работы на руководящих или иных должностях в государственных органах, либо наличие не менее трех лет стажа работы в областях, соответствующих функциональным направлениям конкретной должности данной категории, в том числе не менее одного года на руководящих должностях, либо обучение по государственным программам подготовки и переподготовки государственных служащих на основании государственного заказа.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Конституции Республики Казахстан, Таможенного кодекса Республики Казахстан, законов "О государственной службе", "О борьбе с коррупцией", "Об административных процедурах", "О нормативных правовых актах", "О языках в Республике Казахстан", Стратегии развития Казахстана до 2030 года, Правил служебной этики государственных служащих Республики Казахстан, утвержденных Указом Президента Республики Казахстан от 21 января 2000 года N 328,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данной категории.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должности заместителя начальника управления департамента, начальника отдела: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- высшее профессиональное;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менее двух лет стажа государственной службы, в том числе не менее одного года на должностях следующей нижестоящей категории, либо не менее одного года стажа работы на руководящих или иных должностях в государственных органах, либо наличие не менее трех лет стажа работы в областях, соответствующих функциональным направлениям конкретной должности данной категории, в том числе не менее одного года на руководящих должностях, либо обучение по государственным программам подготовки и переподготовки государственных служащих на основании государственного заказа.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Конституции Республики Казахстан, Таможенного кодекса Республики Казахстан, законов "О государственной службе", "О борьбе с коррупцией", "Об административных процедурах", "О нормативных правовых актах", "О языках в Республике Казахстан", Стратегии развития Казахстана до 2030 года, Правил служебной этики государственных служащих Республики Казахстан, утвержденных Указом Президента Республики Казахстан от 21 января 2000 года N 328,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данной категории.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Для должности начальника отдела управления департамента, заместителя начальника отдела, помощника Председателя: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- высшее профессиональное;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менее полутора лет стажа государственной службы, либо наличие не менее трех лет стажа работы в областях, соответствующих функциональным направлениям конкретной должности данной категории, либо обучение по государственным программам подготовки и переподготовки государственных служащих на основании государственного заказа.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Конституции Республики Казахстан, Таможенного кодекса Республики Казахстан, законов "О государственной службе", "О борьбе с коррупцией", "О языках в Республике Казахстан", Стратегии развития Казахстана до 2030 года, Правил служебной этики государственных служащих Республики Казахстан, утвержденных Указом Президента Республики Казахстан от 21 января 2000 года N 328,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данной категории.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Для должности заместителя начальника отдела управления департамента, начальника отделения, главного специалиста, старшего специалиста: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- высшее профессиональное;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менее одного года стажа государственной службы, либо наличие не менее двух лет стажа работы в областях, соответствующих функциональным направлениям конкретной должности данных категорий, либо обучение по государственным программам подготовки и переподготовки государственных служащих на основании государственного заказа.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Конституции Республики Казахстан, Таможенного кодекса Республики Казахстан, законов "О государственной службе", "О борьбе с коррупцией", "О языках в Республике Казахстан", Стратегии развития Казахстана до 2030 года, Правил служебной этики государственных служащих Республики Казахстан, утвержденных Указом Президента Республики Казахстан от 21 января 2000 года N 328, нормативных правовых актов Республики Казахстан, регулирующих отношения в областях, соответствующих специализации конкретной должности данных категорий.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данных категорий.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 категориям должностей областных территориальных подразделений и таможен Агентства таможенного контроля устанавливаются следующие квалификационные требования: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должности начальника областного территориального подразделения, таможни Агентства таможенного контроля: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- высшее профессиональное;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менее четырех лет стажа государственной службы, в том числе не менее одного года на должностях следующей нижестоящей категории, либо не менее трех лет стажа работы на руководящих или иных должностях в государственных органах, либо наличие не менее пяти лет стажа работы в областях, соответствующих функциональным направлениям конкретной должности данной категории, в том числе не менее двух лет на руководящих должностях.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Конституции Республики Казахстан, Таможенного кодекса Республики Казахстан, законов "О государственной службе", "О борьбе с коррупцией", "Об административных процедурах", "О нормативных правовых актах", "О языках в Республике Казахстан", Стратегии развития Казахстана до 2030 года, Правил служебной этики государственных служащих Республики Казахстан, утвержденных Указом Президента Республики Казахстан от 21 января 2000 года N 328,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данной категории.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должности заместителя начальника областного территориального подразделения, таможни Агентства таможенного контроля: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- высшее профессиональное;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менее трех лет стажа государственной службы, в том числе не менее одного года на должностях следующей нижестоящей категории, либо не менее одного года стажа работы на руководящих или иных должностях в государственных органах, либо наличие не менее четырех лет стажа работы в областях, соответствующих функциональным направлениям конкретной должности данной категории, в том числе не менее одного года на руководящих должностях.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Конституции Республики Казахстан, Таможенного кодекса Республики Казахстан, законов "О государственной службе", "О борьбе с коррупцией", "Об административных процедурах", "О нормативных правовых актах", "О языках в Республике Казахстан", Стратегии развития Казахстана до 2030 года, Правил служебной этики государственных служащих Республики Казахстан, утвержденных Указом Президента Республики Казахстан от 21 января 2000 года N 328,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данной категории.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должности начальника управления, таможенного поста: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- высшее профессиональное;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менее двух лет стажа государственной службы, либо не менее одного года стажа работы на руководящих или иных должностях в государственных органах, либо наличие не менее трех лет стажа работы в областях, соответствующих функциональным направлениям конкретной должности данной категории, в том числе не менее одного года на руководящих должностях, либо обучение по государственным программам подготовки и переподготовки государственных служащих на основании государственного заказа.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Конституции Республики Казахстан, Таможенного кодекса Республики Казахстан, законов "О государственной службе", "О борьбе с коррупцией", "Об административных процедурах", "О нормативных правовых актах", "О языках в Республике Казахстан", Стратегии развития Казахстана до 2030 года, Правил служебной этики государственных служащих Республики Казахстан, утвержденных Указом Президента Республики Казахстан от 21 января 2000 года N 328,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данной категории.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должности заместителя начальника управления, начальника отдела, заместителя начальника таможенного поста: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- высшее профессиональное;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менее полутора лет стажа государственной службы, либо наличие не менее двух лет стажа работы в областях, соответствующих функциональным направлениям конкретной должности данной категории, либо обучение по государственным программам подготовки и переподготовки государственных служащих на основании государственного заказа.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Конституции Республики Казахстан, Таможенного кодекса Республики Казахстан, законов "О государственной службе", "О борьбе с коррупцией", "Об административных процедурах", "О нормативных правовых актах", "О языках в Республике Казахстан", Стратегии развития Казахстана до 2030 года, Правил служебной этики государственных служащих Республики Казахстан, утвержденных Указом Президента Республики Казахстан от 21 января 2000 года N 328,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данной категории.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Для должности начальника отдела управления, заместителя начальника отдела: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- высшее профессиональное. Допускается среднее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Конституции Республики Казахстан, Таможенного кодекса Республики Казахстан, законов "О государственной службе", "О борьбе с коррупцией", "О языках в Республике Казахстан", Стратегии развития Казахстана до 2030 года, Правил служебной этики государственных служащих Республики Казахстан, утвержденных Указом Президента Республики Казахстан от 21 января 2000 года N 328,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данной категории.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Для должности заместителя начальника отдела управления, начальника отделения, главного специалиста, старшего специалиста, специалиста: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- высшее или среднее профессиональное;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Конституции Республики Казахстан, Таможенного кодекса Республики Казахстан, законов "О государственной службе", "О борьбе с коррупцией", "О языках в Республике Казахстан", Стратегии развития Казахстана до 2030 года, Правил служебной этики государственных служащих Республики Казахстан, утвержденных Указом Президента Республики Казахстан от 21 января 2000 года N 328, нормативных правовых актов Республики Казахстан, регулирующих отношения в областях, соответствующих специализации конкретной должности данных категорий.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данных категорий.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Председателя Агентства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таможенного контроля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мая 2003 г. N 202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некоторых вопросах кадровой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работы в таможенных органах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Казахстан"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прохождения стажировки молодых специалистов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таможенных органах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прохождения стажировки молодых специалистов в таможенных органах Республики Казахстан разработаны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507 </w:t>
      </w:r>
      <w:r>
        <w:rPr>
          <w:rFonts w:ascii="Times New Roman"/>
          <w:b w:val="false"/>
          <w:i w:val="false"/>
          <w:color w:val="000000"/>
          <w:sz w:val="28"/>
        </w:rPr>
        <w:t>
 Таможенного кодекса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Стажировка молодых специалистов, принятых на службу в таможенные органы Республики Казахстан (далее - стажировка) является важной формой повышения профессионализма, нравственного и трудового воспитания молодых специалистов.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Цели и задачи стажировки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 стажировки - ускорение процесса повышения уровня квалификации специалиста, воспитание качеств, необходимых для должного исполнения обязанностей.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Основными задачами стажировки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адаптация молодых специалистов в коллективах таможенных органов, в которые они пришли служить, усвоение ими лучших традиций и норм коллективной жизни;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приобщение молодых специалистов к избранной профессии, развитие у них интереса к порученному делу, профессиональной гордости;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помощь молодым специалистам в овладении профессиональными знаниями и устойчивыми практическими навыками, необходимыми для активной самостоятельной работы по конкретным делам и материалам на закрепленных направлениях служебной деятельности, качественного выполнения возложенных на них задач;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формирование личности молодых специалистов, воспитание у них идейной убежденности, качеств морально-психологической устойчивости к трудностям службы, дисциплинированности и строгого соблюдения законности, бдительности, сознательного и творческого отношения к выполнению служебного долга и уважительного отношения к гражданам.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Порядок проведения стажировки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Решение о прохождении стажировки принимается начальником таможенного органа.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Стажировка устанавливается на срок до трех месяцев без учета времени пребывания молодых специалистов на курсовой переподготовке в учебных заведениях или учебных центрах таможенных органов.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Стажировка молодых специалистов проводится на таможенных постах или контрольно-пропускных пунктах, далее поочередно во всех ведущих подразделениях таможенного органа в сроки, определяемые руководством таможенного органа.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Результаты стажировки с краткой характеристикой молодого специалиста фиксируются начальниками структурных подразделений и утвержденным наставником в журнале произвольной формы.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Наставники подбираются преимущественно из числа квалифицированных специалистов и передовых работников, имеющих опыт работы в таможенных органах Республики Казахстан не менее пяти лет и пользующихся авторитетом у личного состава. При прохождении стажировки в других подразделениях за кандидатом оставляют прежнего, либо определяют нового наставника.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Утверждение наставника производится приказом начальника таможенного органа одновременно с назначением вновь принятого работника на должность. При этом каждый наставник может иметь не более двух молодых специалистов.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На период стажировки на молодого специалиста распространяется действие законодательства о труде и государственной службе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Стажировка засчитывается в стаж службы в таможенных органах, дающий право на выплату процентной надбавки за выслугу лет и назначение пенсии по линии таможенных органов Республики Казахстан. При этом размер процентной надбавки за выслугу лет устанавливается в соответствии с действующим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Во время прохождения стажировки запрещается: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закреплять за молодыми специалистами и разрешать молодым специалистам использовать военную и специальную технику, огнестрельное оружие, специальные средства, средства таможенного обеспечения и технические средства таможенного контроля;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присваивать молодому специалисту специальное звание должностных лиц таможенных органов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привлекать молодого специалиста в мероприятиях, когда может возникнуть угроза его жизни либо его самостоятельные действия в силу профессиональной неподготовленности могут привести к нарушению законности или ущемлению прав, свобод и интересов граждан.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Требования, предъявляемые к молодому специалисту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Молодой специалист должен: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настойчиво овладевать теоретическими знаниями и практическими навыками служебной деятельности. Самостоятельно изучать нормативные правовые акты и рекомендованную литературу, в установленные сроки выполнять мероприятия, предусмотренные индивидуальным планом;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постоянно работать над повышением своего профессионального уровня, организованности, дисциплины, активно участвовать в общественной жизни коллектива;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старательно учиться у наставника всем передовым формам и методам работы, умению самостоятельно и профессионально, грамотно строить свои отношения с гражданами и сослуживцами по работе;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своей повседневной практической деятельности строго соблюдать законность и дисциплину, быть непримиримым к любым нарушениям закона;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принимать участие во всех служебных и общественных мероприятиях, проводимых в таможенном органе, за исключением мероприятий, предусмотренных подпунктом 3) пункта 13 настоящих Правил.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Руководство стажировкой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Ответственность за организацию стажировки возлагается на начальников таможенных органов, кадровые службы и руководителей соответствующих подразделений, которые должны: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представить поступившего на службу личному составу, с объявлением приказа о назначении наставника;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организовать планомерное обучение наставников передовым формам и методам индивидуальной работы, оказывать практическую помощь в составлении планов работы с молодым специалистом, обеспечивать контроль за их выполнением;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изучать и обобщать передовой опыт организации наставничества, вносить конкретные предложения в вышестоящие органы в порядке подчиненности о дальнейшем совершенствовании наставнической работы, повышения ее роли в решении оперативно-служебных задач, соблюдения законности.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Председателя Агентства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таможенного контроля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мая 2003 г. N 202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некоторых вопросах кадровой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работы в таможенных органах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Казахстан"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По всему тексту слова "таможенных управлений" заменены словами "департаменты таможенного контроля" - приказом Председателя Агентства таможенного контроля Республики Казахстан от 3 декабря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назначения на должность и освобождения от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должности должностных лиц Агентства таможенного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контроля Республики Казахстан и его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территориальных подразделений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назначения на должность и освобождения от должности должностных лиц Агентства таможенного контроля Республики Казахстан и его территориальных подразделений (далее - Правила) разработаны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508 </w:t>
      </w:r>
      <w:r>
        <w:rPr>
          <w:rFonts w:ascii="Times New Roman"/>
          <w:b w:val="false"/>
          <w:i w:val="false"/>
          <w:color w:val="000000"/>
          <w:sz w:val="28"/>
        </w:rPr>
        <w:t>
 Таможенного кодекса Республики Казахстан, Законами Республики Казахстан "О государственной службе",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борьбе </w:t>
      </w:r>
      <w:r>
        <w:rPr>
          <w:rFonts w:ascii="Times New Roman"/>
          <w:b w:val="false"/>
          <w:i w:val="false"/>
          <w:color w:val="000000"/>
          <w:sz w:val="28"/>
        </w:rPr>
        <w:t>
 с коррупцией" 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 </w:t>
      </w:r>
      <w:r>
        <w:rPr>
          <w:rFonts w:ascii="Times New Roman"/>
          <w:b w:val="false"/>
          <w:i w:val="false"/>
          <w:color w:val="000000"/>
          <w:sz w:val="28"/>
        </w:rPr>
        <w:t>
 об Агентстве таможенного контроля Республики Казахстан, утвержденным постановлением Правительства Республики Казахстан 6 сентября 2002 года N 981 и устанавливают Порядок назначения на должность и освобождения от должности должностных лиц Агентства таможенного контроля Республики Казахстан (Приложение 1) и его территориальных подразделений (Приложение 2).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Кандидаты, назначаемые на должность, проходят тестирование в порядке, определяемом уполномоченным органом по вопросам таможенного дела.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 центральному аппарату Агентства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Начальники департаментов и самостоятельных управлений назначаются на должность и освобождаются от должности приказом Председателя по письменному представлению курирующего заместителя Председателя.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Другие должностные лица проходят предварительное собеседование с начальниками соответствующих департаментов (управлений). При положительном результате собеседования заявление должностного лица с соответствующими визами начальника департамента (управления) и курирующего заместителя Председателя, а также письменное представление на должность направляются в Управление кадров Департамента организационной и административной работы Агентства таможенного контроля Республики Казахстан для подготовки приказа о назначении.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Назначение на должность и освобождение от должности производятся приказом Председателя Агентства таможенного контроля Республики Казахстан (далее - Председатель). При необходимости должностное лицо может быть приглашено на собеседование к Председателю.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Назначение на должности и освобождение от должностей советника Председателя, помощника Председателя, представителя таможенной службы Республики Казахстан при таможенной службе Российской Федерации осуществляется Председателем после личного собеседования.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По Центральной таможенной лаборатории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Начальник Центральной таможенной лаборатории назначается на должность и освобождается от должности приказом Председателя по письменному представлению курирующего заместителя Председателя.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Заместители начальника Центральной таможенной лаборатории и начальники отделов в соответствии со штатным расписанием назначаются на должности и освобождаются от должностей приказом Председателя по письменному представлению начальника Центральной таможенной лаборатории после согласования с курирующим заместителем Председателя.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Другие должностные лица, относящиеся к Номенклатуре должностей Центральной таможенной лаборатории, в соответствии со штатным расписанием назначаются на должности и освобождаются от должностей в порядке, определяемом начальником Центральной таможенной лаборатории.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По Финансово-хозяйственной таможне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Начальник Финансово-хозяйственной таможни назначается на должность и освобождается от должности приказом Председателя по письменному представлению курирующего заместителя Председателя.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Заместители начальника Финансово-хозяйственной таможни, начальники отделов в соответствии со штатным расписанием назначаются на должности и освобождаются от должностей приказом Председателя по письменному представлению начальника Финансово-хозяйственной таможни после согласования с курирующим заместителем Председателя.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Пункт 8 с изменениями - приказом Председателя Агентства таможенного контроля Республики Казахстан от 29 декабря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По Кинологическому центру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Начальник Кинологического центра назначается на должность и освобождается от должности приказом Председателя по письменному представлению курирующего заместителя Председателя.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Заместители начальника Кинологического центра и начальники отделов в соответствии со штатным расписанием назначаются на должности и освобождаются от должностей приказом Председателя по письменному представлению начальника Кинологического центра после согласования с курирующим заместителем Председателя.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Другие должностные лица, относящиеся к Номенклатуре должностей Кинологического центра, в соответствии со штатным расписанием назначаются на должности и освобождаются от должностей в порядке, определяемом начальником Кинологического центра.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По территориальным таможенным органам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Начальники департаментов таможенного контроля и таможен назначаются на должности и освобождаются от должностей приказом Председателя по письменному представлению заместителя Председателя.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Назначение начальников департаментов таможенного контроля по областям производится после согласования с Администрацией Президента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Заместители начальников департаментов таможенного контроля и таможен, начальники управлений и их заместители, начальники отделов и таможенных постов в соответствии со штатным расписанием назначаются на должности и освобождаются от должностей приказом Председателя по письменному представлению начальников департаментов таможенного контроля и таможен. Назначение производится после согласования с заместителями Председателя и начальниками департаментов (управлений).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Пункт 13 с изменениями - приказом Председателя Агентства таможенного контроля Республики Казахстан от 3 декабря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Другие должностные лица, относящиеся к Номенклатуре должностей департаментов таможенного контроля и таможен, в соответствии со штатным расписанием назначаются на должности и освобождаются от должностей в порядке, определяемом начальниками департаментов таможенного контроля и таможен.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7. 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15. Подготовка проектов соответствующих приказов и других необходимых документов осуществляется Управлением кадров Департамента организационной и административной работы Агентства таможенного контроля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представлению о назначении на должность предлагаемых кандидатур на соответствующие должности прилагаются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резюме /справка-объективка/;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письменное представление;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фотографии /3,5 х 4,5/;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также другие материалы в соответствии с требованиями законодательства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В представлении дается краткая характеристика деловых и личностных качеств кандидатов, предлагаемых для назначения на должность.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освобождения должностного лица по собственному желанию к материалам прилагается личное заявление (рапорт).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запрашиваются дополнительные материалы, либо организуется изучение деловых качеств назначаемого, освобождаемого должностного лица с приглашением в Агентство или выездом на место.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назначения на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 и освобождения от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должности должностных лиц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таможенного контроля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и его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территориальных подразделений,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утвержденным приказом Председателя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таможенного контроля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мая 2003 г. N 202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Номенклатура должностей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Агентства таможенного контроля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Республики Казахстан: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По центральному аппарату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Департамента;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заместитель начальника Департамента;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управления;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советник Председателя;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помощник Председателя;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представитель таможенной службы Республики Казахстан при таможенной службе Российской Федерации;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заместитель начальника управления;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отдела;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инспектор;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ведущий инспектор.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По Центральной таможенной лаборатории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Центральной таможенной лаборатории;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заместитель начальника Центральной таможенной лаборатории;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отдела.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По Финансово-хозяйственной таможне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Финансово-хозяйственной таможни;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заместитель начальника Финансово-хозяйственной таможни;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отдела;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инспектор;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старший инспектор;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инспектор.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По Кинологическому центру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Кинологического центра;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заместитель начальника Кинологического центра;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отдела.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По территориальным таможенным органам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Пункт 5 в новой редакции - приказом Председателя Агентства таможенного контроля Республики Казахстан от 3 декабря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начальник территориального таможенного органа;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территориального таможенного органа;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управления;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сводно-аналитического отдела;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таможенного оформления таможни;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контроля доставки товаров таможни;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таможенных доходов таможни;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таможенных доходов и валютного контроля таможни;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пост-таможенного контроля;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по борьбе с преступлениями и правонарушениями в сфере таможенного дела таможни;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информационных технологий и таможенной статистики;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юридического отдела;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таможенных экспертиз и исследований;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внутренней безопасности;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энергетического таможенного поста;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акцизного таможенного поста;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таможенного поста - центра таможенного оформления;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таможенного поста со штатной численностью 10 и более единиц;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приграничного таможенного поста со штатной численностью менее 10 единиц.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назначения на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 и освобождения от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должности должностных лиц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таможенного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и его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территориальных подразделений,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утвержденным приказом Председателя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таможенного контроля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мая 2003 г. N 202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Номенклатура должностей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территориальных таможенных органов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Республики Казахстан и специализированных учреждений: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По таможенным управлениям и таможням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Пункт 1 в новой редакции - приказом Председателя Агентства таможенного контроля Республики Казахстан от 3 декабря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контроля таможенных режимов;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контроля в неторговом обороте;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контроля доставки товаров в составе управления;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таможенных доходов в составе управления;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валютного контроля;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таможенной охраны и режима;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дознания и борьбы с экономическими правонарушениями в составе управления;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борьбы с контрабандой наркотиков в составе управления;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кадровой работы;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организационно-аналитического отдела;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внутренней работы;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административно-хозяйственного отдела;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финансового и хозяйственного обеспечения;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бухгалтерии;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таможенной статистики в составе управления;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информационных технологий в составе управления;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внешних связей;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таможенного поста со штатной численностью менее 10 единиц, не относящегося к приграничному;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отдела, таможенного поста;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главный инспектор;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младший инспектор.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По Центральной таможенной лаборатории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главный инспектор;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ведущий инспектор;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инспектор.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По Кинологическому центру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главный инспектор;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старший инспектор;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инспектор.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