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8737" w14:textId="fb78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 электронных копий таможенных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таможенного контроля Республики Казахстан от 22 мая 2003 года N 232. Зарегистрирован в Министерстве юстиции Республики Казахстан 24 мая 2003 года N 2309.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с 01.01.2011 приказом Министра финансов РК от 21.09.2010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со статьями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382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383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317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318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386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387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388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364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76 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424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426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435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для обработки электронных форм таможенных документов с использованием информационных технологий,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Структуры электронных копий грузовой таможенной декларации (далее - ГТД) и декларации таможенной стоимости (далее - ДТС) (Приложение 1);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Структуру электронной копии документа контроля доставки (далее - ДКД) (Приложение 2).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правового обеспечения (Ансарова И.Ы.) направить на государственную регистрацию настоящий приказ в Министерство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Пресс-службе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комитета Министерства государственных доходов Республики Казахстан от 30 ноября 1998 года N 240-П "Об утверждении структур электронных копий грузовой таможенной декларации и декларации таможенной стоимости" (Регистрация в Министерстве юстиции Республики Казахстан от 2 декабря 1998 года N 687, опубликован в "Бюллетене нормативных правовых актов РК" N 6, 1999 г.).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Мамбеталина А.Е.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5 в редакции - приказом Председателя Комитета таможенного контроля МФ РК от 24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c 1 сентября 2006 года).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вступает в силу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Председателя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2003 года N 232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копий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документов"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Сноска. Приложение с изменениями - приказом Председателя Агентства таможенного контроля Республики Казахстан от 1 декабря 2003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июня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243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c 1 сентября 2005 года).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электронной копии грузовой таможенной декларации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Грузовая таможенная декларация (внешняя структура основного листа)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БД - *.DCL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SCHET             C      80    подписи уполномоченных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STEPCTRL          C      10    этапы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TYP_DTC           C       1    Тип ДТС (1 - ДТС-1, 2 - ДТС-2)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NBLANK            C      10    учетный номер бланка (ТД-1,2)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                C      19    регистрационный номер ГТД (гр.7)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              C       2    направление перемещения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G012              C       2    код основного таможенного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             C       3    признак операции (для КО)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G021              C      12    код ОКПО отправителя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              C      80    наименование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              C      80    почтовый адрес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G024A             C       2    категория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G024B             C       2    код КАТО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G024C             C      12    РНН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              N       2    порядковый номер листа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              N       2    общее количество листов в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               N       4    общее кол-во листов спецификации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               N       3    всего наименований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               N       6    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G081              C      12    код ОКПО получателя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              C      80    наименование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              C      80    почтовый адрес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G084A             C       2    категория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G084B             C       2    код КАТО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G084C             C      12    РНН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G091              C      12    код ОКПО контрактодержателя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G092              C      80    наименование контрактодержателя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G093              C      80    адрес контрактодержателя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G094A             C       2    категория контрактодержателя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G094B             C       2    код КАТО контрактодержателя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G094C             C      12    РНН контрактодержателя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G10               C       3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G11               C       3    код торгующей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G12               N     15.2   общая таможенная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G13               C       8    количество акцизных марок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G141              C      12    код ОКПО декларанта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G142              C      80    наименование декларанта/брокера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G143              C      80    почтовый адрес декларанта/брокера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G144A             C       2    категория декларанта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G144B             C       2    код КАТО декларанта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G144C             C      12    РНН декларанта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G144D             C      15    N лицензии/разрешения брокера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G145              D       8    дата выдачи лиценз./разреш. брокера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               C      17    страна отправления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G15A              C       3    код страны отправления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G16               C      17    страна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G17A              C       3    код страны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G17B              C      17    страна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G180              N       6    кол-во транспортных средств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              C      40    описание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              C       3    код страны принадлежности транс.сред.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G19               C       1    признак контейнерных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G201              N       2    цифровой код условия поставки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G202              C       3    краткий буквенный код усл. поставки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G2021             C      25    пункт поставки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G203              C       2    код поступления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G204              C       2    код формы расчета с ин. партнер.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G210              N       6    кол-во транспортных средств на гран.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              C      40    описание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              C       3    код страны принадл.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              C       3    код валюты контракта/платежа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              N     15.2   общая фактурная стоимость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               N      9.2   курс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G24               C       3    характер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G251              C       2    вид транспорта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G261              C       2    вид транспорта внутри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G27               C      20    дата оформления паспорта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G281              C      70    код ОКПО банка, РНН банка/паспорт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G282              C      70    наименование банка, обсл. сделку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G282D             D       8    дата выдачи паспорта сделки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бартер, смешанные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G283              C      70    адрес банка, обслуживающ. сделку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G284              C      20    N р/с организации в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               C       5    код таможни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G30               C      15    N лицензии склада оформл.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              N       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количество мест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              C     150    описание и хар-ка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              C      50    вид груз. мест и маркировки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              C      13    наимен. доп. един.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G315A             N     11.2   количество товара (доп.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измерения)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             N     11.2   кол-во в ед. физического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G315CN            C      13    наимен. единиц физическ.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G317IZG           C      50    наименование фирмы-изготовителя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G3160             N       6    кол-во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G3161             C      50    номера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               N       3    номер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               C      10    код товара по ТН 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G330              C       3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G331              C       2    доп. признак нетарифного регул.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               C       3    код страны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               N     17.6   вес брутто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G36               C       5    преференции, особ. уплаты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G37               C       6    процедура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               N     17.6   вес нетто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G39               N     17.6   квота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               C      19    предшествующий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G41A              C       3    код дополнит. единицы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               N     15.2   фактурная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G43               C       1    признак корректир. тамож.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G441A             C      17    номер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G441B             D       8    дата выдачи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G441C             D       8    срок действия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              C      50    номер транспортного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G443              C      50    N и дата догов. отличн. от прод.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             C      70    номер контр. купли/прод. 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             D       8    дата контр. купли/продажи 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G445A             C      50    N лицензии на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G445B             D       8    дата выдачи лицензии на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G445C             D       8    срок действия лиценз. на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G446A             C      50    номер разрешения гос.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G446B             D       8    дата разрешения гос.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G446C             D       8    срок действия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             C      50    N освоб. от таможен.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             D       8    дата пред. освоб. от тамож.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G447S             C      50    данные о сертификатах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             C      50    разрешения НБ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G447LA            D       8    дата выдачи разрешения НБ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G448A             C      50    врем. ввоз/вывоз, отказ в пол.гос-ва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G448B             D       8    дата возврата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G45               N     15.2   таможенная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               N     12.2   статистическая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              C       2    вид платежа (тамож. 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G471A             C       2    вид платежа (тамож. сборы - 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G471B             C       2    вид платежа (тамож. 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G471C             C       2    вид платежа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G471D             C       2    вид платежа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G471F             C       2    вид платежа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G471G             C       2    вид платежа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G471H             C       2    вид платежа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              N     15.2   основа начисления (сборы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G472A             N     15.2   основа начисления (сборы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ин.валюта)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G472B             N     19.6   основа начисления (пошлина)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G472C             N     15.2   основа начисления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G472D             N     15.2   основа начисления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G472F             N     15.2   основа начисления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G472G             N     15.2   основа начисления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G472H             N     15.2   основа начисления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              C      12    ставка (таможенные 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G473A             C      12    ставка (таможенные сборы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ин.валюта)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G473B             C      12    ставка (таможенная 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G473C             C      12    ставка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G473D             C      12    ставка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G473F             C      12    ставка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G473G             C      12    ставка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G473H             C      12    ставка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              N     15.2   сумма (таможенные 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G474A             N     15.2   сумма (таможенные сборы - ин.валюта)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G474B             N     15.2   сумма (таможенная 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G474C             N     15.2   сумма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G474D             N     15.2   сумма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G474F             N     15.2   сумма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G474G             N     15.2   сумма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G474H             N     15.2   сумма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              C       2    способ платежа (там.сборы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G475A             C       2    способ платежа (там.сборы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ин.валюта)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G475B             C       2    способ платежа (там.пошлина)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G475C             C       2    способ платежа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G475D             C       2    способ платежа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G475F             C       2    способ платежа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G475G             C       2    способ платежа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G475H             C       2    способ платежа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G48               D       8    отсрочка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G491              C      11    номер лицензии таможен. склада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G492              D       8    дата выдачи лиценз. там.склада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              C      70    сведения о перевозч./прич.отказ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(номера серий акцизных марок)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              D       8    дата доставки груза -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G511              C       5    код промежуточной таможни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G512              C       5    код промежуточной таможни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G52               C       3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              C      19    номер ДКД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G532              C      15    номер книжки МДП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G532D             D       8    дата книжки МДП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G533              C       5    код таможни назначения (транзит)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              C      30    место оформления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              D       8    дата оформления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               C      20    р/с декларанта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               C      80    наименование банка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GA1A              C      20    р/с декларанта (валюта)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GA2A              C      80    наименование банка (валюта)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GB11              C       2    Итоги (гр.В) сборы - тен.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GB12              N      15.2  Итоги (гр.В) сборы - тен.сумма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GB13              C      17    Итоги (гр.В) сборы - тен.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GB21              C       2    Итоги (гр.В) сборы - вал.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GB22              N      15.2  Итоги (гр.В) сборы - вал.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GB23              C      17    Итоги (гр.В) сборы - вал.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GB24              C       3    Итоги (гр.В) сборы - вал. код вал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GB25              N       9.4  Итоги (гр.В) сборы - вал.коэф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GB31              C       2    Итоги (гр.В) пошлина -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GB32              N      17.2  Итоги (гр.В) пошлина -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GB33              C      17    Итоги (гр.В) пошлина -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GB34              C       3    Итоги (гр.В) пошлина - код вал.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GB35              N       9.4  Итоги (гр.В) пошлина - коэф.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GB36              C       2    Итоги (гр.В) пошлина - вид обесп.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GB37              N      17.2  Итоги (гр.В) пошлина - сумма отс.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GB38              C      17    Итоги (гр.В) пошлина -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GB41              C       2    Итоги (гр.В) акциз -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GB42              N      17.2  Итоги (гр.В) акциз -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GB43              C      17    Итоги (гр.В) акциз -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GB44              C       3    Итоги (гр.В) акциз - код вал.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GB45              N       9.4  Итоги (гр.В) акциз - коэф.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GB46              C       2    Итоги (гр.В) акциз - вид обесп.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GB47              N      17.2  Итоги (гр.В) акциз - сумма 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GB48              C      17    Итоги (гр.В) акциз -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GB51              C       2    Итоги (гр.В) НДС -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GB52              N      17.2  Итоги (гр.В) НДС -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GB53              C      17    Итоги (гр.В) НДС -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GB54              C       3    Итоги (гр.В) НДС - код вал.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GB55              N       9.4  Итоги (гр.В) НДС - коэф.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GB56              C       2    Итоги (гр.В) НДС - вид обесп.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GB57              N      17.2  Итоги (гр.В) НДС - сумма 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GB58              C      17    Итоги (гр.В) НДС - наим.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GB61  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GB62              N      17.2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GB63              C      17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GB64              C       3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GB65              N       9.4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GB66  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GB67              N      17.2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GB68              C      17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GB71  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GB72              N      17.2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GB73              C      17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GB74              C       3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GB75              N       9.4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GB76  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GB77              N      17.2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GB78              C      17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GB81  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GB82              N      17.2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GB83              C      17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GB84              C       3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GB85              N       9.4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GB86  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GB87              N      17.2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GB88              C      17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GC1               D       8    Срок обратного ввоза/вывоза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продлен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GC2               C       5    Код ЛНП инспектора, заверив. запись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 изменении срока обрат.ввоза/вывоза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GC3               D       8    дата доставки ДКД в ОКДТ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GD1               D       8    дата выпуска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GD2               C       5    номер личной печати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GD3               C       6    номер защитной наклейки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GD4               C       6    номер учетной карточки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PPRR              N      12.2  сумма там.сборов тенге (оплаченнная)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PPRV              N      12.2  сумма там.сборов ин.вал.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(оплаченная)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PPOSH             N      12.2  сумма там.пошлины (оплаченная)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PNAL              N      12.2  сумма иных там.платеж.(оплаченная)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Добавочные листы ГТД (внешняя структура добавочного листа)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БД - *.DBL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                C      19    регистрационный номер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NBLANK            C      10    учетный номер бланка (ТД-1,2)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CH                N       2    номер элемента добавочного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              N       2    порядковый номер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              N       6    количество мест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              C     150    описание и хар-ка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              C      50    вид груз. мест и маркировки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              C      13    наименование допол. ед.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G315A             N      11.2  количество товара (доп. ед.измерения)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             N      11.2  кол-во в ед. физического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G315CN            C      13    наимен. единиц физическ.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G317IZG           C      50    наименование фирмы-изготовителя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G3160             N       6    кол-во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G3161             C      50    номера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               N       3    номер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               C      10    код товара по ТН 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G330              C       3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G331              C       2    доп. признак нетарифного регул.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               C       3    код страны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               N      17.6  вес брутто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G36               C       5    преференции, особ. уплаты 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G37               C       6    процедура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               N      17.6  вес нетто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G39               N      17.6  квота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               C      19    предшествующий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G41A              C       3    код дополнит. единицы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               N      15.2  фактурная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G43               C       1    признак корректир. тамож. стоим.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G441A             C      17    номер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G441B             D       8    дата выдачи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G441C             D       8    срок действия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              C      50    номер транспортного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G443              C      50    N и дата догов. отличн. от прод.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             C      70    номер контр. купли/прод. 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             D       8    дата контр. купли/продажи 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G445A             C      50    N лицензии на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G445B             D       8    дата выдачи лицензии на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G445C             D       8    срок действия лиценз.на переработку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G446A             C      50    номер разрешения гос.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G446B             D       8    дата разрешения гос.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G446C             D       8    срок действия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             C      50    N освоб. от таможен.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             D       8    дата пред. освоб. от тамож.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G447S             C      50    данные о сертификатах происх.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             C      50    разрешения НБ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G447LA            D       8    дата выдачи разрешения НБ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G448A             C      50    врем. ввоз/вывоз, отказ в пол.гос-ва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G448B             D       8    дата возврата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               N      12.2  статистическая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              C       2    вид платежа (тамож. 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G471A             C       2    вид платежа (тамож. сборы - ин.вал.)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G471B             C       2    вид платежа (тамож. 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G471C             C       2    вид платежа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G471D             C       2    вид платежа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G471F 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G471G 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G471H 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              N      15.2  основа начисления (сборы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G472A             N      15.2  основа начисления (сборы - ин.вал.)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G472B             N      19.6  основа начисления (пошлина)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G472C             N      15.2  основа начисления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G472D             N      15.2  основа начисления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G472F             N      15.2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G472G             N      15.2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G472H             N      15.2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              C      12    ставка (таможенные 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G473A             C      12    ставка (таможенные сборы - ин.вал.)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G473B             C      12    ставка (таможенная 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G473C             C      12    ставка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G473D             C      12    ставка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G473F             C      12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G473G             C      12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G473H             C      12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              N      15.2  сумма (таможенные 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G474A             N      15.2  сумма (таможенные сборы - ин.вал.)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G474B             N      15.2  сумма (таможенная 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G474C             N      15.2  сумма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G474D             N      15.2  сумма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G474F             N      15.2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G474G             N      15.2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G474H             N      15.2 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              C       2    способ платежа (там.сборы -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G475A             C       2    способ платежа (там.сборы - ин.вал.)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G475B             C       2    способ платежа (там.пошлина)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G475C             C       2    способ платежа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G475D             C       2    способ платежа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G475F 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G475G 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G475H             C       2    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Оборотная сторона ГТД (внешняя структура оборотной стороны ГТД)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БД - *.Т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                C      19    регистрационный номер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               N       3    номер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FIELDNAME         C      10    наименование поля основного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добавочного листа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D01               C      50    данные, указанные на оборотной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стороне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Структура декларации таможенной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Декларация таможенной стоимости - ДТС-1 (внешняя структура)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БД - *.T1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                C      19    регистрационный номер декларац.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NMET              C       1    номер метода (1 или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              C      80    наименование продавца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              C      80    почтовый адрес продавца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G091              C      12    код ОКПО покупателя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G092              C      80    наименование покупателя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G093              C      80    почтовый адрес покупателя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D0401             C      15    номер счета-фактуры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D0402             D       8    дата выписки счета-фактуры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D06               C      70    номера и даты принятых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таможенным учреждением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D07A              C       1    взаимозависимость между продавцом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и покупателем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D07B              C       1    влияние взаимозависимости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цену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D08A              C       1    ограничения в отношении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товаром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D08B              C       1    наличие условий, влияющих на цену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D09A              C       1    наличие лицензионных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D09B              C       1    возврат части дохода от послед.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перепродажи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NLNP              C       4    N ЛНП таможенного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           D       8    дата ввода/модификации записи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               C       2    служебное поле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Добавочные листы ДТС-1 (внешняя структура)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БД - *T1D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                C      19    регистрационный номер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NTOV              N       3    номер товара по ГТД (доб. листу)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D112              N      15.2  цена сделки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D114              N      15.2  косвенные платежи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D13A              N      15.2  расходы на комиссионные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D13B              N      15.2  расходы на контейнеры, тару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D14A              N      15.2  стоимость сырья, деталей и пр.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D14B              N      15.2  стоимость инструмента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D14C              N      15.2  стоимость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D14D              N      15.2  дизайн, чертежи, конструкт. прораб.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D15               N      15.2  лицензионные и иные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D16               N      15.2  часть дохода от перепродажи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D17A              N      15.2  расходы по транспортировке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D17B              N      15.2  расходы по погрузке, складированию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D17C              N      15.2  расходы по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D19               N      15.2  расходы по монтажу, сборке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D20               N      15.2  расходы по доставке после ввоза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D21               N      15.2  таможенные пошлины, сборы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D23A              N      15.2  таможенная стоимость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           D       8    дата ввода/модификации записи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               C       2    служебное поле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Декларация таможенной стоимости - ДТС-2 (внешняя структура)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БД - *.T2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                C      19    регистрационный номер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              C      80    наименование продавца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              C      80    почтовый адрес продавца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G091              C      12    код ОКПО покупателя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G092              C      80    наименование покупателя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G093              C      80    почтовый адрес покупателя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D0401             C      15    номер счета-фактуры или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D0402             D       8    дата выписки счета-фактуры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D06               C       1    метод оценки таможенной стоим.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NLNP              C       4    N ЛНП таможенного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           D       8    дата ввода/модификации записи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               C       2    служебное поле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Добавочные листы ДТС-2 (внешняя структура)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БД - *.T2D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                C      19    регистрационный номер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NTOV              N       3    номер товара по ГТД (доб.листу)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D11A2             N      15.2  цена сделки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D11B              N      15.2  цена единицы товара (метод 4,6)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D11C              N      15.2  рассчитанная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D12               N      16.2  корректировка на размер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D13               N      16.2  корректир. на коммерч.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D16               N      15.2  стоимость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               N      15.2  стоимость погрузки, разгрузки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D18               N      15.2  стоимость страховки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D19               N      15.2  комиссион. и др. посреднические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D20               N      15.2  прибыль, торговые наценки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D21               N      15.2  стоимость доп.обработки,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D22               N      15.2  таможенные платежи и др. налоги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D23               N      15.2  прочие расходы и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D25A              N      15.2  таможенная стоимость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           D       8    дата ввода/модификации записи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               C       2    служебное поле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2003 года N 232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копий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документов"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Приложение с изменениями - приказом Председателя Агентства таможенного контроля Республики Казахстан от 1 декабря 2003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c 1 сентября 2006 года).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электронной копии документа контроля доставки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Файл БД - DECL01.DBF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             C       1    Метка формирования электронной 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               C      22    Номер ДКД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              C       2    Тип декларации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             C       3    Признак операции (ВТТ)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G014              N       1.0  Признак резидентства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G021              C      12    РНН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              C      76    Наименование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              C      76    Адрес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              N       2.0  Порядковый номер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              N       2.0  Общее количество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               N       4.0  Отгрузочные спецификации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               N       3.0  Всего наименований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               N       5.0  Общее 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              C      76    Наименование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              C      76    Адрес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               C      17    Страна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G17A              C       3    Код страны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              N       3.0  Количество транспортных средств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              C      60    Транспортное средство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G183              C       3    Код страны принадл.трансп.при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              N       3.0  Количество транспортных средств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              C      60    Транспортное средство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G213              C       3    Код страны принадл.трансп.на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              C       3    Код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              N      16.2  Общая фактурная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               N       9.2  Курс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               C       2    Код вида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               C       5    Код таможни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G29A              C      20    Наименование таможни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              N       9    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G3110             C      75    Номера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              C     111    Наименование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              C      14    Вид грузовых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              C      10    Краткое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доп.ед.измерения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              N      11.2  Количество товара в доп.ед.измерения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              N      11.2  Количество товара в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              C      10    Краткое наименование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G319              N       3.0  Количество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               N       3.0  N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               C      10    Код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               N      13.3  Вес брутто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               N      13.3  Вес нетто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               C      26    Предшествующий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               N      15.2  Фактурная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              C      44    Номер транспортного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             C      35    Номер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             D       8    Дата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              C      44    Номер сертификатов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             C      35    Номер счет-фактуры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             D       8    Дата счет-фактуры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G447B1            C      23    N гарантийного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G447B2            D       8    Дата гарантийного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KURS_D            N       9.2  Курс доллара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               N      12.2  Статистическая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              C      70    Наименование перевозчика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G5011             C      70    Адрес перевозчика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G5012             C      70    Ф.И.О.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              D       8    Срок доставки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               C      22    Таможня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              C       5    Код таможни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GA3               C       5    Код поста места доставки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               C     100    Адрес места доставки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               C      20    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              C      60    Место оформления ДКД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              D       8    Дата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G543              C      30    Ф.И.О.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NUM_LNP_O         C       4    Номер ЛНП инспектора 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Файл БД - DECL02.DBF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             C       1    Метка формирования электронной 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               C      22    Номер ДКД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              C       2    Тип декларации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             C       3    Признак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G014              N       1.0  Признак резидентства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              C      76    Наименование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              C      76    Адрес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              N       2.0  Порядковый номер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              N       2.0  Общее количество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               N       4.0  Отгрузочные спецификации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               N       3.0  Всего наименований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               N       5.0  Общее 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G081              C      12    РНН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              C      76    Наименование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              C      76    Адрес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               C      20    Отметка о таможенном сопровождении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               C      17    Страна отправления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G15A              C       3    Код страны отправления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G16               C      17    Страна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              N       3.0  Количество транспортных средств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              C      60    Транспортное средство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G183              C       3    Код страны принадл.трансп.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              N       3.0  Количество транспортного средства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              C      60    Транспортное средство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G213              C       3    Код страны принадл.трансп.на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              C       3    Код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              N      16.2  Общая фактурная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               N       9.2  Курс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               C       2    Код вида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               C       5    Код таможни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G29A              C      20    Наименование таможни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              N       9    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G3110             C      75    Номера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              C     111    Наименование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              C      14    Вид грузовых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              C      10    Краткое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доп. ед.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              N      11.2  Количество товара в доп.ед.измерения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              N      11.2  Количество товара в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              C      10    Краткое наименование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G319              N       3.0  Количество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               N       3.0  N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               C      10    Код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               C       3    Код страны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               N      13.3  Вес брутто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               N      13.3  Вес нетто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               C      26    Предшествующий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               N      15.2  Фактурная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              C      44    Номер транспортного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             C      35    Номер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             D       8    Дата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              C      44    Номера сертификатов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             C      35    Номер счет-фактуры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             D       8    Дата счет-фактуры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G447B1            C      23    N гарантийного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G447B2            D       8    Дата гарантийного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KURS_D            N       9.2  Курс доллара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               N      12.2  Статистическая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             N      13.2  Фактическая сумма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G447C1            C      29    Номер платежного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G447C2            D       8    Дата платежного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              C      52    Наименование перевозчика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G5011             C      52    Адрес перевозчика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G5012             C      30    Ф.И.О.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              D       8    Срок доставки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               C      22    Таможня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              C       5    Код таможни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GA3               C       5    Код поста места доставки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               C     100    Адрес места доставки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               C      20    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              C      60    Место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              D       8    Дата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G543              C      30    Ф.И.О.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NUM_LNP_O         C       4    Номер ЛНП инспектора 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Транзит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Файл БД - DECL03.DBF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             C       1    Метка формирования электронной 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               C      22    Номер ДКД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              C       2    Тип декларации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             C       3    Признак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              C      76    Наименование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              C      76    Адрес отправителя/экспортера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              N       2.0  Порядковый номер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              N       2.0  Общее количество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               N       4.0  Отгрузочные спецификации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               N       3.0  Всего наименований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               N       5.0  Общее 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              C      76    Наименование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              C      76    Адрес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               C      20    Отметка о таможенном сопровождении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               C      17    Страна отправления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G15A              C       3    Код страны отправления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G16               C      17    Страна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               C      17    Страна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G17A              C       3    Код страны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              N       3.0  Количество транспортных средств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              C      60    Транспортное средство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G183              C       3    Код страны принадл.трансп.при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              N       3.0  Количество транспортных средств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              C      60    Транспортное средство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G213              C       3    Код страны принадлежности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              C       3    Код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              N      16.2  Общая фактурная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               N       9.2  Курс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               C       2    Код вида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               C       5    Код таможни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G29A              C      20    Наименование таможни на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              N       9    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G3110             C      75    Номера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              C     111    Наименование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              C      14    Вид грузовых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              C      10    Краткое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доп.ед.измерения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              N      11.2  Количество товара в доп.ед.измерения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              N      11.2  Количество товара в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              C      10    Краткое наименование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G319              N       3.0  Количество контейнеров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               N       3.0  N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               C      10    Код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               C       3    Код страны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               N      13.3  Вес брутто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               N      13.3  Вес нетто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               C      26    Предшествующий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               N      15.2  Фактурная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              C      44    Номер транспортного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             C      35    Номер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             D       8    Дата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              C      44    Номера сертификатов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             C      35    Номер счет-фактуры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             D       8    Дата счет-фактуры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G447B1            C      23    N гарантийного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G447B2            D       8    Дата гарантийного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KURS_D            N       9.2  Курс доллара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               N      12.2  Статистическая стоимость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             N      13.2  Фактическая сумма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G447C1            C      29    Номер платежного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G447C2            D       8    Дата платежного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              C      52    Наименование перевозчика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              C      52    Адрес перевозчика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G503              C      30    Ф.И.О.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G504              D       8    Срок доставки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               C      22    Таможня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              C       5    Код таможни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GA3               C       5    Код поста места доставки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               C     100    Адрес места доставки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               C      20    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              C      60    Место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              D       8    Дата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G543              C      30    Ф.И.О.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NUM_LNP_O         C       4    Номер ЛНП инспектора 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Товары (добавочный лист)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Файл БД - DOBLnn.DBF nn - 01, 02,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     Формат    !             Содержимое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        !---------------!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!  тип  ! длина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       !   2   !   3   !                  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             C       1    Метка формирования электронной 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               C      22    Номер ДКД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              C       2    Тип декларации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              N       2.0  Порядковый номер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              N       2.0  Общее количество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              N       5    Количество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              C     111    Наименование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              С      14    Вид грузовых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              C      10    Наименование доп.ед.измерения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              N      11.2  Количество товара в доп.ед.измерения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              N      11.2  Количество товара в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              C      10    Наименование ед.физ.объема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               N       3.0  N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               C      10    Код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               C       3    Код страны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               N      13.3  Вес брутто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               N      13.3  Вес нетто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               N      15.2  Фактурная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               N      15.2  Статистическая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