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8c2b3" w14:textId="178c2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Директората Национальной комиссии Республики Казахстан по ценным бумагам от 15 мая 2001 года N 828 "Об утверждении Правил присвоения национальных идентификационных номеров государственным ценным бумагам", зарегистрированное в Министерстве юстиции Республики Казахстан под N 1569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16 апреля 2003 года N 114. Зарегистрировано в Министерстве юстиции Республики Казахстан 26 мая 2003 года N 2312. Утратило силу постановлением Правления Агентства Республики Казахстан по регулированию и надзору финансового рынка и финансовых организаций от 29 октября 2008 года N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Правления Агентства РК по регулированию и надзору финансового рынка и финансовых организаций от 29.10.2008 N 158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связи с вступлением в силу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декабря 2002 года N 1406 "Об утверждении Правил выпуска, размещения, обращения, обслуживания и погашения государственных специальных компенсационных казначейских облигаций" и в целях приведения в соответствие с действующим законодательством Правление Национального Банка Республики Казахстан 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Директората Национальной комиссии Республики Казахстан по ценным бумагам от 15 мая 2001 года N 828  "Об утверждении Правил присвоения национальных идентификационных номеров государственным ценным бумагам" (зарегистрированное в Реестре государственной регистрации нормативных правовых актов Республики Казахстан под N 1569, опубликованное в декабре 2001 года в журнале "Рынок ценных бумаг Казахстана" N 12) следующие изменения и дополнения: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присвоения национальных идентификационных номеров государственным ценным бумагам, утвержденных указанным постановлением: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"Национальной комиссией Республики Казахстан по ценным бумагам" заменить словами "государственным органом, осуществляющим государственное регулирование отношений, складывающихся на рынке ценных бумаг (далее - уполномоченный орган)";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 и 2)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слова "Департамента корпоративных финансов центрального аппарата Национальной комиссии" заменить словами "уполномоченного органа";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тексту Правил слова "Национальная комиссия" в различных падежах заменить словами "уполномоченный орган" в соответствующих падежах;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5, 6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"8. При отсутствии замечаний к запросу Ответственный сотрудник выстраивает НИН согласно методике, приведенной в приложении 1 к настоящим Правилам, проверяет отсутствие аналогичных НИН, находящихся в обращении эмиссий ценных бумаг, составляет письмо эмитенту о присвоении НИН и передает его на последующее визирование с приложением запроса, на основании которого был построен НИН.";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 9, 10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"11. При обнаружении в запросе ошибочных и/или неполных сведений уполномоченный орган направляет эмитенту письменный отказ в присвоении НИН с указанием причин отказа.";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12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13 слова "если только более короткий срок не установлен поручением (в том числе и устным) Председателя Национальной комиссии, исполнительного директора Национальной комиссии, курирующего Департамент корпоративных финансов центрального аппарата Национальной комиссии, или директора Департамента"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14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21: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"и оттиском личного штампа"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слова "ставятся подписи и оттиски личных штампов Ответственного сотрудника и директора Департамента" заменить словами "ставится подпись Ответственного сотрудника";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пункта 22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23 изложить в следующей редакции: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"23. Документы, представленные для присвоения НИН, подшиваются в файлы переписки в хронологическом порядке.";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24 слова "и оттиск личного штампа" исключить;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дополнить подпунктом 9)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"9) символ "9" - бездокументарные купонные ценные бумаги, выпущенные в целях компенсации вкладов граждан Республики Казахстан, индексация номинальной стоимости и определение ставки вознаграждения которых осуществляется в порядке, установленном Правительством Республики Казахстан.";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таблицу 1 дополнить строкой следующего содержания: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специальные компенсационные               9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казначейские облигации (МАОКО))";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указанным Правилам исключить.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финансового надзора (Бахмутова Е.Л.):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Министерства финансов Республики Казахстан и заинтересованных подразделений центрального аппарата Национального Банка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Председателя Национального Банка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Сайденова А.Г.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 Согласовано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