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ae3f" w14:textId="7cca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Директората Национальной комиссии Республики Казахстан по ценным бумагам от 22 октября 1999 года N 460 "Об утверждении Инструкции о порядке передачи пенсионных активов при 
расторжении договоров на инвестиционное управление пенсионными активами",
зарегистрированное в Министерстве юстиции Республики Казахстан под N 955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апреля 2003 года N 131. Зарегистрирован в Министерстве юстиции Республики Казахстан 26 мая 2003 года N 2321. Утратило силу - постановлением Правления Агентства Республики Казахстан по регулированию и надзору финансового рынка и финансовых организаций от 28 мая 2007 года N 153 (вводится в действие по истечении 14 дней со дня гос.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Национального Банка Республики Казахстан от 21 апреля 2003 года N 131 утратило силу - постановлением Правления Агентства Республики Казахстан по регулированию и надзору финансового рынка и финансовых организаций от 28 мая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6 "О пенсионном обеспечении в Республике Казахстан" Правление Национального Банка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Директората Национальной комиссии Республики Казахстан по ценным бумагам от 22 октября 1999 года N 460 "Об утверждении Инструкции о порядке передачи пенсионных активов при расторжении договоров на инвестиционное управление пенсионными активами" (зарегистрированное в Реестре государственной регистрации нормативных правовых актов Республики Казахстан под N 955, опубликованное в ноябре 1999 года в журнале "Рынок ценных бумаг Казахстана" N 11, с дополнениями,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Директората Национальной комиссии Республики Казахстан по ценным бумагам от 16 октября 2000 года под N 692 "О внесении дополнений в постановление Директората Национальной комиссии Республики Казахстан по ценным бумагам "Об утверждении Инструкции о порядке передачи пенсионных активов при расторжении договоров на инвестиционное управление пенсионными активами" от 22 октября 1999 года N 460", зарегистрированным Министерством юстиции Республики Казахстан под N 1303)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изложить в следующей редакции "Об утверждении Правил передачи пенсионных активов при расторжении договоров на инвестиционное управление пенсионными активами";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"установления единого порядка приема-передачи пенсионных активов между компаниями по управлению пенсионными активами при расторжении договоров на" заменить словами "контроля за инвестиционной деятельностью организаций, осуществляющих инвестиционное управление пенсионными активами, и накопительных пенсионных фондов, самостоятельно осуществляющих";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"Инструкцию о порядке" заменить словами "Правила";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порядке передачи пенсионных активов при расторжении договоров на инвестиционное управление пенсионными активами,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"Инструкция о порядке" заменить словами "Правила";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"Правила передачи пенсионных активов при расторжении договоров на инвестиционное управление пенсионными активами (далее - Правила) разработаны в соответствии с Законом Республики Казахстан "О пенсионном обеспечении в Республике Казахстан" и устанавливают порядок проведения инвентаризации и передачи пенсионных активов между организациями, осуществляющими инвестиционное управление пенсионными активами, а также между накопительным пенсионным фондом, самостоятельно осуществляющим инвестиционное управление пенсионными активами, и организацией, осуществляющей инвестиционное управление пенсионными активами, в случае расторжения договоров на инвестиционное управление пенсионными активами.";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"компанией по управлению пенсионными активами" заменить словами "организацией, осуществляющей инвестиционное управление пенсионными активами";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"Передающая организация" - организация, осуществляющая инвестиционное управление пенсионными активами, с которой расторгается договор на инвестиционное управление пенсионными активами, и передающая пенсионные активы накопительного пенсионного фонда в инвестиционное управление другой организации, осуществляющей инвестиционное управление пенсионными активами, либо накопительному пенсионному фонду при наличии у него лицензии на осуществления деятельности по инвестиционному управлению пенсионными активами";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"Принимающая организация" - организация, осуществляющая инвестиционное управление пенсионными активами, с которой заключается договор на инвестиционное управление пенсионными активами, либо накопительный пенсионный фонд при наличии у него лицензии на осуществление деятельности по инвестиционному управлению пенсионными активами;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орган" - государственный орган, осуществляющий функции и полномочия по регулированию и надзору за деятельностью накопительных пенсионных фондов, организаций, осуществляющих инвестиционное управление пенсионными активами, банков-кастодианов, страховых организаций";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тексту: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"передающей компании", "передающей компанией", "принимающей компании", "принимающей компанией" заменить соответственно словами "передающей организации", "передающей организацией", "принимающей организации", "принимающей организацией";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слово "организации" заменить словами "юридического лица";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7-1) пункта 4 слова "Национальной комиссии" заменить словами "уполномоченному органу";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перечень передаваемых вкладов в банках второго уровня с указанием наименования банков-депонентов, сумм вкладов, дат заключения договоров банковского вклада, сроков вкладов, ставок вознаграждения по ним в процентах годовых, начисленных сумм вознаграждения, полученных сумм вознаграждения, иных возможных сведений, которые относятся к вкладам, осуществленным за счет пенсионных активов фонда;";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15) слова "настоящей Инструкции" заменить словами "Настоящих правил";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7 слово "шести" заменить словом "пяти", слова "Национальной комиссии Республики Казахстан по ценным бумагам и Комитета по регулированию деятельности накопительных пенсионных фондов Министерства труда и социальной защиты населения Республики Казахстан" заменить словами "уполномоченного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"Экземпляры акта, оформленного в соответствии с условиями подпунктов 2)-5) пункта 7 настоящих Правил, должны быть представлены уполномоченному органу в течение трех рабочих дней со дня его утверждения.".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настоящего постановления в Министерстве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всех заинтересованных подразделений центрального аппарата Национального Банка Республики Казахстан, организаций, осуществляющих инвестиционное управление пенсионными активами, накопительных пенсионных фондов и банков-кастодианов.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