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1492" w14:textId="3941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
Казахстан от 3 мая 1999 года N 177 "Об утверждении Правил о порядке 
формирования, использования и учета средств, получаемых от реализации
платных услуг, от спонсорской и благотворительной помощи депозитных
сумм и страховых выплат государственных учреждений", зарегистрированный
в Министерстве юстиции Республики Казахстан за N 771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мая 2003 года N 191. Зарегистрирован в Министерстве юстиции Республики Казахстан 27 мая 2003 года N 2326.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 депозитных сумм и страховых выплат государственных учреждений" (зарегистрированный в Министерстве юстиции Республики Казахстан 27 мая 1999 года N 771), опубликованный в журнале "Бюллетень нормативных правовых актов центральных исполнительных и иных государственных органов Республики Казахстан", 1999 год, N 10 (внесены изменения приказами Министра финансов Республики Казахстан: от 14 сентября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496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919, от 18 октября 1999 года N 570 - зарегистрирован за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941 </w:t>
      </w:r>
      <w:r>
        <w:rPr>
          <w:rFonts w:ascii="Times New Roman"/>
          <w:b w:val="false"/>
          <w:i w:val="false"/>
          <w:color w:val="000000"/>
          <w:sz w:val="28"/>
        </w:rPr>
        <w:t>
, от 8 декабря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650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1019, от 20 июля 2000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331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122, от 24 ноября 2000 года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496 </w:t>
      </w:r>
      <w:r>
        <w:rPr>
          <w:rFonts w:ascii="Times New Roman"/>
          <w:b w:val="false"/>
          <w:i w:val="false"/>
          <w:color w:val="000000"/>
          <w:sz w:val="28"/>
        </w:rPr>
        <w:t>
  - зарегистрирован за N 919, от 7 апреля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177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1484, от 28 мая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278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1556, от 15 августа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1649, от 19 декабря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537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1704, от 4 марта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88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1802, от 1 июля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302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1932, от 15 июля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1927, от 5 октября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478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2028, от 1 ноября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552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2046, от 25 декабря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638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2130)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 депозитных сумм и страховых выплат государственных учреждений,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"23-1. Средства, числящиеся в остатке на счете спонсорской и благотворительной помощи, открытые государственным органам по ранее выданным разрешениям, подлежат перечислению в доход соответствующего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в виде спонсорской и благотворительной помощи, поступающие государственным органам, подлежат возврату вносителям, в противном случае подлежат перечислению в доход соответствующего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24 после абзаца первого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казначейства или местные уполномоченные органы на каждое ходатайство администраторов бюджетных программ или письменное заявление вносителей спонсорской и благотворительной помощи выдают разрешение о зачислении средств на счет спонсорской и благотворительной помощи по форме согласно приложению N 4-1." (приложение N 1 к настоящему Приказу);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29 после абзаца третьего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"Таможенным органам депозитные счета открываются для зачисления сумм обеспечения уплаты таможенных пошлин и налогов в соответствии с таможенным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Комитету государственного имущества и приватизации Министерства финансов Республики Казахстан и его территориальным органам, исполнительному органу коммунальной собственности, финансируемому из местного бюджета, депозитные счета открываются для внесения сумм гарантийного взноса участниками тендера.";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1 "Перечень платных услуг государственных учреждений, содержащихся за счет средств государственного бюджета"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учреждениями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1, 2, 3, 4, 5, 8, 9, 29 и 34: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второй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после цифр "031" дополнить цифрами ", 032";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третьей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"009" заменить цифрами "073";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"040" заменить цифрами "030";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6, 7, 24, 25, 30, 31, 32, 33: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второй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после цифр "031" дополнить цифрами ", 032";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36 и 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второй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"009" заменить цифрами "073";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"040" заменить цифрами "030";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санитарно-эпидемиологическими учреждениями":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первой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после цифр "035" дополнить цифрами ", 036";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слово "станциями" заменить словом "учреждениями";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слово "станций" заменить словом "учреждений";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18 и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первой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после цифр "035" дополнить цифрами ", 036";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слово "станциями" заменить словом "учреждениями";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"Услуги, предоставляемые специализированными охранными подразделениями органов внутренних дел Республики Казахстан" согласно приложению N 2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4 "Разрешение на открытие (продление срока действия) счета для спонсорской и благотворительной помощи"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"для зачисления _____(источники поступления средств), которые направляются на: _____ (направление использования)"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основании" дополнить словами "законодательного акта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"(наименование администратора" заменить словами "(наименование документа и администратора".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мая 2003 года N 191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приказ Министра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1999 года N 177 "Об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утверждении Правил о порядке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формирования, использования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учета средств, получаемых от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платных услуг, от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спонсорской и благотворительной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депозитных сумм и страховых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 государственных учреждений",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в Министерстве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1999 года N 771"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4-1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 порядке формирования,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и учета средств,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получаемых от реализации платных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услуг, от спонсорской 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благотворительной помощи депозитных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 и страховых выплат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(местный уполномоченный орган)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"_____" ________ _____ г. N 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на зачисление средств на счет для спонсорской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и благотворительной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содержащегося на _________________бюджете, разрешается зачислить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для спонсорской и благотворительной помощи средства в сумме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(наименование валюты (тенге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или вид.иностр.валюты)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(источники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направляются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(направление использования)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Разрешение выдано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Ходатайства и письменного заявления вносителей спонсорской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благотворительной помощи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администратора бюджетных 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_____________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(руководитель территориального органа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(местного уполномоченного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Печать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мая 2003 года N 191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приказ Министра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1999 года N 177 "Об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утверждении Правил о порядке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формирования, использования 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учета средств, получаемых от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платных услуг, от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спонсорской и благотворительной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депозитных сумм и страховых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 государственных учреждений",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в Министерстве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1999 года N 771"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Перечень платных услуг государственных учреждений,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содержащихся за счет средств государственного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бюджета                        ! Код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Функциональная группа         !плат-!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Подфункция                !ных  !      платных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Администратор программ!услуг!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Программа    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Подпрограмма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 2  ! 3 ! 4 ! 5  !     6       !  7  !         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Услуги, предоставляемые специализированными охранными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подразделениями органов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РБ   3    1  201  001     001, 002    50  Защита жизни и здоровья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физических лиц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охрана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 физических лиц,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числе при его транспор-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тировке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консультирование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 подготовка рекомендаций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 способам охраны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правомерной защиты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противоправных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посягательств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образовательные услуги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проведению специальной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подготовки охранника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(специальный курс обуче-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ния охранника)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охрана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и физических лиц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ческими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(проектирование, монтаж,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наладка и 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обслуживание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безопасности)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передача в аренду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технических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передачи извещения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реализация собственникам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систем безопасности,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Направления использования      !        Обоснование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9                   !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Выплата основной зарплаты (спец. 111),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дополн. денежные и компенсационные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 и пенсионные взносы (спец.      от 29 декабря 2002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112, 113, 114), взносы работодателей    N 1448 "Об утверждении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(все специфики по подклассу 120),       Правил использования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товаров (все спец. по      поступлений от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подклассу 130), приобретение услуг и    услуг, предоставляемых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(все спец. по подклассу 140),     государственными учрежде-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текущие затраты (спец. 155,      ниями, специализированными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157, 159), трансферты физическим лицам  охранными подразделениями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(спец. 332), приобретение активов и    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капремонт (спец. 411, 431).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