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ee42" w14:textId="a8de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сдачи квалификационного экзамена кандидатами на должности руководящих работников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135. Зарегистрировано в Министерстве юстиции Республики Казахстан 4 июня 2003 года N 2348. Утратило силу - постановлением Правления Агентства РК по регулированию и надзору финансового рынка и финансовых организаций от 12 июня 2004 года N 159 (V042955)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сдачи квалификационного экзамена кандидатами на должности руководящих работников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государственной регистрации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27 августа 1997 года N 4-П "Правила сдачи квалификационного экзамена руководящими работниками накопительных пенсионных фондов, их филиалов и представительств" (зарегистрированный в Министерстве юстиции Республики Казахстан под N 366).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2003 г. N 135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сдачи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экзамена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кандидатами на должности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руководящих работников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сдачи квалификационного экзамена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кандидатами на должности руководящих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накопительных пенсионных фондов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"Об утверждении Положения и структуры Национального Банка Республики Казахстан" от 11 августа 1999 года N 188 и определяют порядок сдачи квалификационного экзамена кандидатами на должности руководящих работников накопительных пенсионных фондов, устанавливают требования к ним, а также регламентируют работу Квалификационной комиссии по приему экзамена у кандидатов на должности руководящих работников накопительных пенсионных фондов и определяют полномочия Апелляционной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 - физическое лицо, намеренное сдать квалификационный экзамен (далее - экзамен) на должность руководящего работника накопительного пенсионного фонда в порядке, установленном настоящими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по регулированию и надзору за деятельностью накопительных пенсионных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учебный центр - юридическое лицо, имеющее разрешение уполномоченного органа на осуществление деятельности по подготовке к экзаменам кандидатов на должности руководящих работников накопительных пенсионных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фонд - накопительный пенсионный фонд.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Руководящими работниками фонда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исполнительного органа Фонда и его заместитель;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 Фонда и его заместитель;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первый руководитель и главный бухгалтер филиала и представительства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Кандидат должен иметь общий стаж работы на финансовом рынке: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должность руководителя исполнительного органа фонда и главного бухгалтера фонда -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должность заместителя руководителя исполнительного органа фонда, заместителя главного бухгалтера фонда - не менее двух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Подготовка кандидатов к экзамену может осуществляться учебными центрами.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Кандидат вправе сдать экзамен в уполномоченном органе без предварительной подготовки в учебном центре.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ведет реестр руководящих работников фондов, сдавших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Квалификационная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приема экзамена у кандидатов в уполномоченном органе создается Квалификационная комиссия.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Квалификационной комиссии утверждается приказом первого руководителя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делопроизводства Квалификационной комиссии осуществляется ее секретарем, назначаемым приказом первого руководителя уполномоченного органа. Функции секретаря Квалификационной комиссии может осуществлять один из ее членов с сохранением права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Квалификационной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назначает дату, время и место заседания Квалификационной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список кандидатов, допущенных к экзамену;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Квалификационной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тестовые и экзаменационные вопросы.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Председателя Квалификационной комиссии его функции осуществляет заместитель Председателя Квалификационной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Квалификационная комиссия проводит заседания по мере необходимости и вправе принимать решения, если в нем участвует не менее двух третей ее членов (включая Председателя Квалификационной комиссии или его заместителя).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Квалификационной комиссии принимаются простым большинством голосов от числа участвующих в заседании. При равенстве голосов голос Председателя Квалификационной комиссии является решающим.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Уведомление членов Квалификационной комиссии о проведении заседания осуществляется в устном порядке ее секретарем.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Рассмотрению на заседании Квалификационной комиссии подлежат только те кандидаты, по которым были представлены все документы, определенные пунктом 17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неявки кандидата сдача экзамена переносится на следующее заседание.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Квалификационной комиссии оформляется протоколом, который должен быть подписан Председателем (заместителем председателя) и членами Квалификационной комиссии, присутствовавшими на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член Квалификационной комиссии имеет особое мнение по кандидату, в протоколе должна быть сделана соответствующая запись.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Фонд извещается о результатах сдачи квалификационного экзамена кандидатом путем направления уполномоченным органом письменного уведомления в течение пяти рабочих дней с даты проведения заседания Квалификационной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представления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кандидатами на должности руководящих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сдачи экзамена кандидатом фонд должен представить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допуске к сдаче экзамена, составленное в произвольной форме и подписанное первым руководителем фонда или лицом, его замещающим;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анкету кандидата согласно приложению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удостоверения личности (паспорта) кандидата;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прошитую, постранично пронумерованную и нотариально засвидетельствованную копию трудовой книжки либо копии документов, подтверждающих трудовую деятельность кандидата, удостоверенные оттиском печати и подписью первого руководителя организации - последнего работодателя кандидата либо его заместителя;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удостоверенную копию диплома о высшем образовании (иной возможный документ, подтверждающий образование кандидата);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(письмо) Комитета по правовой статистике и специальным учетам Генеральной прокуратуры Республики Казахстан либо его областных подразделений об отсутствии судимости или снятии судимости;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прохождение обучения в учебном центре (при наличии).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Секретарь Квалификационной комиссии в течение десяти рабочих дней со дня поступления документов, указанных в пункте 17, рассматривает их на соответствие требованиям настоящих Правил и письменно сообщает Председателю Квалификационной комиссии о соответствии каждого кандидата установленным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Дата проведения экзамена назначается Председателем Квалификационной комиссии не позднее тридцати дней с момента поступления документов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несоответствия представленных документов требованиям настоящих Правил секретарь Квалификационной комиссии уполномоченного органа в десятидневный срок со дня поступления документов готовит письменный отказ в допуске кандидата к сдаче квалификационного экзамена.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представления документов для сдачи экзамена считается дата поступления в уполномоченный орган полного пакета документов, указанных в пункте 17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Порядок проведения квалификационного экзамена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Экзамен проводится в помещении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Кандидат должен прибыть на заседание Квалификационной комиссии для сдачи квалификационного экзамена с документом, удостоверяющим его личность.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ходе экзамена кандидатам запрещается использовать учебную, справочную, специальную и иную литературу, а также какие-либо записи. В случае нарушения данного требования кандидат может быть удален с экзамена.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Кандидат, удаленный с экзамена, признается не сдавшим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Экзамен у кандидатов на должности указанные в подпункте 3) пункта 2 настоящих Правил проводится в форме письменного тестирования.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Экзамен у кандидатов на должности, указанные в подпунктах 1) и 2) пункта 2 настоящих Правил, проводится в два этапа: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письменное тестирование;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устный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Количество вопросов в тесте должно быть не менее 50. Общее время, отпускаемое на тестирование, принимается из расчета 1 вопрос - 1 минута.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Кандидаты на должности, указанные в подпункте 3) пункта 2 настоящих Правил, правильно ответившие на вопросы письменного теста, составляющие 80 и более процентов от общего количества вопросов, признаются сдавшими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 устному экзамену допускаются кандидаты, указанные в подпункте 1) и 2) пункта 2 настоящих Правил, правильно ответившие на вопросы письменного теста, составляющие 80 и более процентов от общего количества вопросов.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Проверка правильности ответов кандидатов на должности, указанных в подпункте 3) пункта 2 настоящих Правил, осуществляется членами Квалификационной комиссии (при тестировании с использованием компьютера - автоматически).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Устный экзамен проводится в форме устных ответов кандидата на три вопроса экзаменационного билета и дополнительные вопросы членов Квалификационной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Квалификационной комиссии, принимающие устный экзамен, отражают оценку ответов кандидата в экзаменационной ведомости по форме согласно приложению 2 к настоящим Правилам. Каждый член Квалификационной комиссии указывает свои оценки в отдельной экзаменационной ведомости. Итоговая оценка кандидата определяется по результатам соотношения оценок, выставленных ему всеми членами Квалификационной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результатов устного экзамена используются оценки "зачет" и "незачет". Кандидат, получивший по результатам устного экзамена оценку "зачет", признается сдавшим экзамен.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Кандидат, получивший по результатам устного экзамена оценку "незачет", признается не сдавшим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Кандидат, не сдавший экзамен, имеет право на прохождение повторного экзамена не ранее чем через месяц со дня несдачи им первого экзамена.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Заявление произвольной формы о допуске к повторной сдаче экзамена подается в уполномоченный орган с обязательным указанием даты сдачи экзамена, по результатам которого кандидат был признан не сдавшим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случае, если в результате повторной сдачи экзамена кандидат вновь его не сдал, он может быть в дальнейшем допущен к сдаче экзамена на занятие должности руководящего работника фонда только по истечении шести месяцев со дня несдачи им повторного экзамена.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Апелляционная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Кандидат, не сдавший экзамен, имеет право на апелляцию.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Письменная апелляция с обоснованным изложением основных претензий должна быть подана кандидатом в течение трех дней после окончания экзамена.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Апелляция рассматривается Апелляционной комиссией, назначаемой приказом первого руководителя уполномоченного органа в составе Председателя Апелляционной комиссии и двух ее членов. Председатель и члены Квалификационной комиссии не могут одновременно являться членами Апелляционной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 Апелляционной комиссии осуществляется ее секретарем, назначаемым приказом первого руководителя уполномоченного органа из числа членов Апелляционной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 рассматривается Апелляционной комиссией в течение трех рабочих дней со дня ее получения.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заседании Апелляционной комиссии вправе участвовать без права голоса Председатель Квалификационной комиссии и/или его заместитель.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Каждый член Апелляционной комиссии имеет один голос. Решения Апелляционной комиссии принимаются простым большинством голосов от числа участвующих в заседании Апелляционной комиссии ее членов. При равенстве голосов голос Председателя Апелляционной комиссии либо при его отсутствии заместителя Председателя Апелляционной комиссии является решающим.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Решения Апелляционной комиссии оформляются протоколом, который должен быть составлен в двух экземплярах и подписан всеми членами Апелляционной комиссии, принимавшими участие в данном заседании. Второй экземпляр протокола заседания Апелляционной комиссии передается Квалификационной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 результатам рассмотрения полученной апелляции Апелляционная комиссия вправе принять одно из двух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оставить решение Квалификационной комиссии без изменения, а апелляцию без удовлетворения;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удовлетворить апелляцию кандидата и признать его сдавшим экзамен.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Вопросы, не урегулированные настоящими Правилами, разрешаются в порядке, установленном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сдачи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экзамена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кандидатами на должности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руководящих работников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утвержденным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2003 года N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|Фотография|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|кандидата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Анкета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кандидата на должность руководящего работника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накопительного пенсионного фонда (в полном соответствии со Свидетельством о его государственной (пере)регистрации).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Фамилия, имя, отчество (в полном соответствии с паспортом (удостоверением личности), в случае изменения фамилии, имени или отчества, то указать, когда и по какой причине они были изменены.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 кандидата.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Гражданство кандидата; номер и дата выдачи паспорта (удостоверения личности) кандидата, наименование органа, выдавшего паспорт (удостоверение личности).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 жительства кандидата; с указанием индекса отделения связи, наименования населенного пункта, почтового адреса, номеров телефонов, адресов электронной почты (при наличии).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Образование: наименование учебного заведения, год окончания, специальность, номер диплома и дата его выдачи, место нахождения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Пребывание в предыдущей должности (наименование учреждения, характер работы, дата назначения и освобождения от должности).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Дополнительные сведения о кандидате (в объеме, определяемом кандидатом или накопительным пенсионным фондом).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Подтверждаю, что сведения, приведенные в настоящей анкете, были тщательно проверены мной и являются достоверными и полными. Признаю, что в случае обнаружения искажений и упущений в данных настоящей анкеты это может служить основанием для отказа в моем утверждении на должность и повлечь в отношении меня применение санкций в соответствии с законодательством Республики Казахстан. В течение моего срока работы в вышеназванном Фонде, обязуюсь уведомлять Уполномоченный орган о всех изменениях данных настоящей анкеты и признаю, что неисполнение данного обязательства может повлечь в oтношении меня применение санкций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"___" ____________ 20__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кандидата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сдачи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экзамена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кандидатами на должности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руководящих работников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утвержденным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2003 года N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Уполномоченный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Экзаменационная 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экзамена:      "___" _______ 200 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 Квалификационной комиссии: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|Кандидат|Результат|Номер|Воп- |Воп- |Воп- |Дополни-|Результат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    |тестиро- |биле-|рос 1|рос 2|рос 3|тельные |"зачет",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|вания    |та   |     |     |     |вопросы |"незачет"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|(процент)|     |     |     |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Квалификационной комиссии 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