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dde6" w14:textId="c74d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программы сертификационного обследования услуг по техническому обслуживанию и ремонту авиационной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4 июня 2003 года N 252. Зарегистрирован в Министерстве юстиции Республики Казахстан 12 июня 2003 года N 2360.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базы нормативных правовых актов в сфере гражданской авиации Республики Казахстан в соответствие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2003 года N 106 "Об утверждении некоторых нормативных правовых актов в области гражданской авиации"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программу сертификационного обследования услуг по техническому обслуживанию и ремонту авиационной техники.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2003 г N 252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программа сертификационного обследования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техническому обслуживанию и ремонту авиационной техники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Типовая программа сертификационного обследования услуг по техническому обслуживанию и ремонту авиационной техники (далее - Программа) разработана в соответствии с требованиями Правил сертификации услуг по техническому обслуживанию и ремонту авиационной техники (далее - Правила),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2003 года N 106, нормативных правовых актов в области гражданской авиации Республики Казахстан, Межгосударственного авиационного комитета, стандартов и рекомендаций Международной организации гражданской авиации (ИКАО).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устанавливает порядок проведения сертификационного обследования услуг организации по техническому обслуживанию и ремонту авиационной техники (далее - Организация) на соответствие сертификационным требованиям.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Сертификационное обследование (проверка) Организаций, оказывающих услуги в соответствии с пунктами 1, 2 Приложения 2 Правил проводятся согласно Приложению 1 настоящей Программы.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Сертификационное обследование Организаций, оказывающих услуги в соответствии с пунктами 3, 4, 5, 6 Приложения 2 Правил проводятся согласно Приложению 2 настоящей Программы.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представляет в уполномоченный орган в области государственного регулирования гражданской авиации сведения согласно Приложению 3 настоящей Программы.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- юридическое лицо, осуществляющее техническое обслуживание и ремонт (отдельные технические процессы) и модификацию изделий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Внешняя нормативная документация - действующие в гражданской авиации нормативные документы по стандартизации государственного и отраслевого уровня, нормативные и организационно-распорядительные документы уполномоченного органа в области государственного регулирования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Внутренние проверки - периодические проверки по отдельным элементам системы качества или по всей системе качества, осуществляемые уполномоченным подразделением Организации с целью подтверждения соответствия деятельности в области качества и связанных с ней результатов запланированным мероприятиям и определения эффективности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Документация системы качества - Руководство по качеству, документированные процедуры системы качества (стандарты Организация) и рабочие документы (должностные инструкции, формы, отчеты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Капитальный ремонт - ремонт, выполняемый для восстановления исправности и полного или близкого к полному восстановлению ресурса изделий авиационной техники с заменой или восстановлением любых его компонентов, включая и базовые.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Контрольно-восстановительные работы - комплекс работ по восстановлению межремонтного календарного срока службы изделий, их исправности и работоспособности, обеспечивающие летную годность образца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Политика в области качества - элемент общей политики, определяющий основные направления, обязательства, цели и задачи Организации в области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Пономерная документация - документация, предназначенная для оформления государственной регистрации и годности каждого воздушного судна к полетам, учета наработки и технического состояния судна (двигателя, комплектующего изделия), его приема и передачи, действительная только для данного экземпляра авиационной техники, зарегистрированного на заводе-изготовителе под определенным номером.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Поставщик-посредник (посредник) - лицо, не являющееся изготовителем поставляемой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Поставщик продукции - лицо, осуществляющее поставку продукции производственно-технического назначения для нужд ремонтного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Поставщик услуг (в том числе субподрядчик) - лицо, оказывающее услуги для нужд ремонтного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Производственно-контрольная документация - документация, содержащая сведения о состоянии изделия до ремонта, способах и объемах выполненных работ и результатах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Производство ТО и Р - совокупность организационной структуры, инфраструктуры, материальных и людских ресурсов, процессов и процедур, обеспечивающая выполнение технического обслуживания и ремонта (модификации), изделий авиационной техники в соответствии с требованиями ремонтной документации, одобренной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Периодическое техническое обслуживание - техническое обслуживание, выполняемое через установленные в эксплуатационной документации значения наработки или интервалы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Реестр кадров - документ, содержащий сведения о руководстве и персонале Ремонтной организации, который имеет право оформлять допуск отремонтированной техники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Ремонтно-восстановительные работы - комплекс работ по восстановлению ресурса и срока службы изделий, их исправности и работоспособности с восстановлением составных частей ограниченной номенклатуры и контролем технического состояния в объеме, установленном в нормативно-технической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Руководство по качеству - документ, излагающий политику в области качества ремонта и описывающий систему качества 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Средний ремонт - ремонт, выполняемый для восстановления исправности и частичного восстановления ресурса изделий авиационной техники с заменой или восстановлением составных частей ограниченной номенклатуры и контролем технического состояния составных частей, выполняемым в объеме, установленном в нормативно-технической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Сезонное техническое обслуживание - техническое обслуживание, выполняемое для подготовки авиационной техники к использованию в осенне-зимних или весенне-летних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Система качества - совокупность организационной структуры, ответственности, процедур, методик, процессов и ресурсов, обеспечивающая достижение целей в области качества, декларированных в политике в области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Специальный технологический процесс - технологический процесс, результаты которого нельзя в полной мере проверить последующим контролем и испытаниями без изменения свойств продукции или без ее разрушения и недостатки которого могут быть выявлены только в процессе использования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Субподрядчик - юридическое лицо, оказывающее Организации услуги по выполнению части технологических процессов ремонта изделия авиационной техники (в т.ч. сторонние Организации, производящие ремонт комплектующих изделий).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Текущий ремонт - комплекс работ по восстановлению исправности или работоспособности компонента воздушного судна с допуском к эксплуатации в пределах остатка межремонтного ресурса и (или) срока службы.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Выявленные в ходе проверки несоответствия предварительно классифицируются экспертами с указанием в Перечне несоответствий согласно Приложениям 1 и 2 настоящей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категории "1" - несоответствия, непосредственно влияющие на безопасность полетов и непозволяющие обеспечить летную годность отремонтированных изделий авиационной техники или их соответствие типовой 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несоответствий категории "1" препятствует выдаче (продлению) Сертификата Организации до полного устранения несоответствий;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категории "2" - несоответствия, не связанные непосредственно с безопасностью и летной годностью изделий, но представляющие собой систематические отклонения от установленных стандартов или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несоответствий категории "2" не препятствует выдаче (продлению) Сертификата Организации, но требует устранение в согласованные с уполномоченным органом сроки согласно Плану мероприятий по устранению несоответствий.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категории "2", обнаруженные повторно, относятся к категории несоответствий, препятствующих продлению Сертификата Организации до их полного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категории "3" - несоответствия, связанные с отступлением от установленных процедур и стандартов, не влияющие на безопасность полетов и не носящие системный характер, либо парируемые (заменяемые) действием других процедур.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Список используемых сокращений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АМД - авиационный маршевый двигатель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 - Авиационные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 - авиационная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АиРЭО - авиационное и радиоэлектронное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ВВ - воздушный винт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ВД - вспомогательный двигатель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 - воздушное судно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ГА - гражданская авиация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ГОСТ - государственный 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ГСМ - горюче-смазочные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ЗИП - запасные инструменты и принадлежности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ИТП - инженерно-технический персонал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КД - конструкторская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КИ - комплектующее изделие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ЛЗТР - лист запроса технического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ЛИД - лист изменения "Дела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ЛИП - летно-испытательное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ЛИТ - лист изменения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ЛТР - лист технического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МУ - методическое указание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НД - нормативная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ОСТ - отраслевой 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ОТК - отдел технического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ПКД - производственно-контрольная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ППР - планово-предупредительный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РЛЭ - руководство по летной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РО - регламент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РПИП - руководство по производству испытательных полетов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РР - регламентные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РЭ - руководство по технической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СОК - средства объективного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СТП - стандарт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ТД - технологическая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ТО и Р - техническое обслуживание и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ТУ - технические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ТО СиД - техническое обслуживание самолетов и двигателей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ЭД - эксплуатационная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ЭК - элемент конструкции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программе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техническому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Программа сертификационного обследования услуг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техническому обслуживанию и текущему ремонту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авиационной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организации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проверки, N приказа: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должность проверяющих:________________________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Номера позиций по программе проверки     !Оценка!Номер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и проверяемые элементы             !соот- !позиции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!ветст-!несоот-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!вия   !ветст-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!(+/-) !вия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        2                        !   3  !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 Организация и управление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Заявка на получение Сертификата на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Копия устава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Копия свидетельства о регистрации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Соответствие утвержденной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задачам, функциям и предмету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установленным Уставом (Положением);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заявляемым видам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Соответствие штатного расписания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укомплектованности производственной структуре.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Список руководящего состава с основными данными.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Соответствие Положений о подразделениях,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инструкций,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обязанностей и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Наличие Схемы взаимодействия руководящего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персонала, подразделений Организации,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сертификационным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 Квалификация инженерно-технического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и действительность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Наличие Руководства по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2. 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перечня общей 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действующей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относящейся к деятельности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ведения, хранения, использования,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 изучения изменений 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Учет и отчетность по системе ведению по 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ведения судовых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сертификационным требованиям и типовой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Организации планирования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ремонт авиационной техники,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трудозатрат, расчета ожидаемых объемов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 и Р сертификационным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Порядок оформления, ведения, выдачи, приемки,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проверки и хранения производственно-технической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по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Организация технолого-конструкторского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процессов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Организация обеспечения расшифровки 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Отчетность по недостаткам АТ и рекламационной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Обеспеченность персоналом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Перечня специальностей и специализаций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ИТП, подлежащего сертификационному обследованию.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допуска ИТП к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расчетов потребного количества ИТП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укомплектованность подразделений ИТП.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табеля минимальной укомплектованности ИТП.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собственной учебной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Организация повышения квалификации ИТП: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текущей учебы, курсов, индивидуальные задания,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занятия и зачеты при подготовке весенне-летней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осенне-зимней навигации.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Порядок подготовки ИТП на новую технику.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Наличие договоров с Обучающими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4. Производственная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ангаров, укрытий, мест стоянок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 и Р ВС и соответствие сертификационным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расчета пропускной способности ангаров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бытовых помещений для ИТП,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них требований производственной санитарии,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производственных площадей, цехов и пр.,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их состояния и оснащенности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заявленной сфере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лабораторий А и РЭО, соответствие 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оснащенности оборудованием заявленной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типовой эксплуатационной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договоров на использование арендуемых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и средства наземного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 Организация процессов ТО и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всей типовой и пономерной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эксплуатационной документации, используемой 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 их хранения, использования,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изучения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Ведения производственных документов на ТО и 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данного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у ИТП необходимых допусков,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соответствующих выполняемой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Сроки выполнения ТО АТ, объемов (перечней,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глубины проверки) и технологии работ на 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типовой 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Соответствие средств контроля, инструмента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приспособлений требованиям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эксплуатации и ремонту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техники, типовой ЭД, соблюдение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прохождения соответствующих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Условия хранения, размещения средств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Обеспеченность исполнителей: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СНО специального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инструментом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инструментом индивидуального 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требованиям типовой ЭД.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Порядок передачи ВС с незаконченными работами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 Порядок приема-передачи ВС (от экипажа и обратно,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цехами, под охрану и пр.).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Наличие и соблюдение Перечня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обязанностей по приемке и контролю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Соблюдение порядка предъявления законченных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приемки ОТК.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Организация работ по диагностике и неразрушающему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контролю, наличие документации,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Соблюдение правил техники безопасности, 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Объем работ и услуг по ТО и Р, выполняемых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договорной основе. Организация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6. Техническое обслуживание А и РЭО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Организационная структура и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(структурная схема, положение о подразделении,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должностные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Технологическая и производственно-техническая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Планирование работ по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Перечень используемых для различных типов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 и форм ТО средств контроля, инструмента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приспособлений: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соответствие 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прохождение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и оформление ЭД на средства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Условия хранения средств контроля, их размещение.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Наличие реестров на технологическое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работ на 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Допуск к использованию изготовленного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(реконструированного)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 Обеспечение ТО и Р средств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Метрологическая поверка СИ, планирование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Подготовка и допуск ИТП к работе со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и выполнению ТО бортового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ИТП.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Хранение и транспортирование объектов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Контрольно-проверочная аппаратура (КПА)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установки (стенды) лаборатории.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КПА по ОТО и КПА по периодическому 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7. Обработка полетной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Персонал: подготовка и специализация.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Производственная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Используемое оборудование, программное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и инструктивные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Обслуживание бортовых средств объективной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(СОИ).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Контроль качества и учет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Данные об объемах расшифровки,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организации полетов "вне базы".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Организация использования информации участок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расшифровки авиационной информации (СОК)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ТО 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Контроль качества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Укомплектованность отдела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ОТК.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Обеспеченность ОТК эксплуатационной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Соответствие режима работы персонала ОТК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Порядка приемки и отклонения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Схемы взаимодействия персонала ОТК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другими подразделениями и внешними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Проведение анализов качества ТО и Р, наглядная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информация и агитация по качеству ТО и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Контроль метрологического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Наличие Руководства по качеству.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9. Материально-техническое обеспечение (МТО)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подразделения по МТО.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Схемы взаимодействия по МТО.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договоров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авиатехнического имущества (АТИ).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Перечня неснижаемого запаса АТИ,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укомплектованность, учет наличия и расходование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Обеспеченность агрегатами и изделиями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ограниченным ресурсом.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Соответствие входного контроля поступающего 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документов по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 и ремонту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Условия хранения 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Соответствие режимов работы складов (кладовых)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режиму работы технических бригад.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10. Финансовое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сметы расходов по ТО и 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Своевременность выплаты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(*) не обязательно для данной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(-1) несоответствия, препятствующие выдаче сертификата на услуги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(-2) несоответствия, не препятствующие выдаче сертификата на услуги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(-3) несоответствия, не препятствующие выдаче сертификата на услуги организации,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Приложение: Перечень несоответствий на ____ листе (листах).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Проверяющие: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   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сертификационного обследования: "___"________ 2003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несоответствий к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сертификационного обследования услуги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обслуживанию и текущему ремонту авиационной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(Организация по ТО и РАТ)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!          Содержание несоответствия          !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 ___________________________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программе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техническому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Программа сертифицированного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услуг организаций по ремонту авиационной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приказа: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Номера позиций по программе проверки     !Оценка!Номер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 и проверяемые элементы              !соот- !позиции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!ветст-!несоот-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!вия   !ветст-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        !(+/-) !вия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        2                        !   3  !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Раздел 1. "Организация и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Документы системы качества"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Внутренние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1. Организационная структура ремонтного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действующей структурной схемы,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определяющей взаимосвязь руководства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всеми подразделениями и службами, участвующими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процессе ремонта авиатехники и несущими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ответственность за обеспечение качества,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Описание ответственности, полномочий и иерархии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 и подразделений,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структурной схеме, положениях о подразделении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 Полномочия и ответственность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Организаций в системе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полнота схемы (таблицы)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руководящего состава Организации за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элементов системы качества и ремонтного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с указанием уровней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(ответственный за выполнение, исполнитель,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соисполнитель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подразделениях Организации Положений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подразделении и Должностных инструкций,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утвержденных руководителем Организации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устанавливающих персональную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 за решение основных задач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реализацию элементов системы качества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ремонтного производства, управление системой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3. Структура системы качества. Организационная 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службы качества и других подразделений, участвующих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обеспечении качества, регламентация деятельности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взаимодействия подразделений Организации в области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действующей структурной схемы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действующей структурной схемы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составе службы качества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(должностных лиц), осуществляющих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качества, планирование и управление качеством.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Описание решаемых ими задач и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действующих структурных схем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подразделений, входящих в организационную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структуру ремонтного производства,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решаемых ими задач и ответственности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4. Организация технического контроля и приемка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представителей службы качества,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установленные виды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и приемку продукции во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подразделениях, включая склады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службы материально-технического 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Процедурами должен предусматриваться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функций, четкое распределение в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инструкциях прав, обязанностей и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Особенности подготовки и допуска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работающих на самоконтроле.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перечней операций,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техническому контролю на каждом этапе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Качество оформления представителями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производственно-контрольной и пономерной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ремонтируемые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Подчиненность сотрудников подразделения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 руководителю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и независимость от других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Укомплектованность. Поддержание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Организации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 решение всех задач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в соответствии структурной схеме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качества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требований к уровню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квалификации персонала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системы подготовки, поддержания и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квалификации, включающей в себя профессиональную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подготовку, а также изучение целей и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сертификации, требований к ремонтному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производству, принципов построения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функционирования действующей системы качества,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своей роли и ответственности в системе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резерва кадров, обеспечивающего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непрерывность управления системой качества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элементами в случае временного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кого-либо из руководителей.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6. Виды. Статус и иерархия документов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Перечня всех видов документов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Задачи, решаемые с помощью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вида документов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Область распространения действия каждого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7. Документ о политике в области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Организации утвержденного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качеству, содержащего общую политику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Организации, в т.ч. политику в области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политике в области качества целей,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направлений деятельности и основных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Порядок доведения до персонала политики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и методов ее практической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всех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в Руководстве по качеству разделов,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предусмотренных действующей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и описывающих все сертифицируемые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 деятельности Организации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соответствии с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Наличие и полнота документированных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всем элементам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перечня действующих документов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и процедур его периодического пересмотра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(корректировки).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всех предусмотренных системой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документированных процедур (стандартах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Должностные инструкции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каждому элементу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Полнота описания в стандартах Организации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деятельности, ответственности,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полномочий и взаимодействия участвующего в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и контролирующего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9. Управление внутренними нормативными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документированных процедур, определяющих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форму, порядок разработки, согласования,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утверждения, внедрения, учета,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исполнения, внесения изменений, отмены, изъятия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обращения каждого вида документов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(Руководства по качеству, стандартах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Положения, Должностные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Практическая реализация документированных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 в части разработки, согласования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утверждения документов системы качества,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правильности их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установленного порядка рассылки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подготовки и назначения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учет, внедрение,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изменений, контроль исполнения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качества в подразделениях-получателях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10. Управление организационно-распорядительными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документами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документированных процедур, определяющих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виды, статус и иерархию организационно-распоряди-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документов системы качества (приказы,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распоряжения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разработки, согласования, утверждения,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и доведения до исполнителей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организационно-распорядительных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должностных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реализацию каждого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Контроль исполнения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распорядительных документов по системе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11. Внедрение и ведение внешних нормативных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организации документированных процедур,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порядок учета, внедрения,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хранения внешней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Организации (подразделениях)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лиц, ответственных за учет,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внедрение, ведение и хранение внешней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12. Организация внутреннего контроля за поддержанием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одобренной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документированных процедур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проведения внутренних проверок одобренной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Планов и Программы внутренних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разделам Программы сертификационного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обследования (элементов) системы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13. Порядок разработки, реализации корректирующих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 предупреждающих мероприятий и оценки их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Разработка, согласование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корректирующих и предупреждающих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результатам внутренних проверок назначенными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исполнителями, проведение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Контроль за выполнением корректирующих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предупреждающих мероприятий, оценка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эффективности службой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2. "Профессиональная подготовка и допуск к работе"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 Наличие процедур, регламентирующих профессиональное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обучение, переподготовку, повышение квалификации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процедур, регламентирующих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набора новых специалистов, переподготовку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квалификации персонала,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приеме на работу молодых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освоении новой техники и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освоении смежной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оформлении допуска к самостоятельной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повышении разрядов рабочим,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инженерно-технических работников и служащим;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непрерывном профессиональном и экономическом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подразделения (должностных лиц),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набор новых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подготовку и повышение квалификации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Положений о подразделениях,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инструкций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 Перечни должностей, специалистов и специализаций,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требующих наличия документов (допусков)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право выполнения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Перечень должностей, специальностей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специализаций, требующих наличия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(допусков) на право выполнения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оформляемых предприятием и внешними полномочными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организациями. Должностные лица, контролирующие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сроки действия допусков и несущие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их своевременное продление в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3. Используемые внешние обучающие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Перечень специальностей персонала,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 по которым осуществляется во внешних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 организациях (авиатехники,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дефектоскописты, операторы сварочных и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термических установок, специалисты, работающие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сосудами под давлением, с источниками излучений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др.). Наличие и выполнение графиков (планов)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обучения и переподготовки.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4. Применяемые формы обучения. Наличие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программ и планов. Учет и контроль за проведением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профессиональной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Применяемые формы обучения рабочих,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руководителей. Наличие соответствующих планов,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 и конспектов.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Состав преподавателей в системе технической учебы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повышения квалификации. Формы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стимулирования. Наличие конспектов лекций.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Учетно-отчетные документы, их оформление.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Процедуры проведения зачетов и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Экзаменационные билеты (вопросы).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экзаменационных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Организация обучения работников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Организация учета и контроля за выполнением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планов и программ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ответственных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контролирующих проведение учебы, отражено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Наличие и состояние собственной учебной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состояние собственной учебной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технических классов, их специализация,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оснащение учебно-методической литературой,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наглядными пособиями, макетами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авиатехники, демонстрационной техникой.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6. Порядок формирования и ведения списка (реестра кадров)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персонала, уполномоченного допускать авиатехнику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Реестра кадров. Принципы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Реестра кадров, порядок его ведения, должностные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 типовом случае Реестр кадров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фамилию, имя, отчество сотрудника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должность сотрудника Организации (N приказа,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дата утверждения на должность);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стаж работы в данной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базовое образование, последующее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сферу полномочий по оформлению пономерной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документации (формуляры, паспорта);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срок действия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образец подписи сотрудника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номер, оттиск личного штампа (для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 технического контроля)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7. Порядок оформления документов (допусков)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выполнения работ, в том числе при командировании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работников в другие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оформления документов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работ при командировании в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Процедур, определяющих квалификационные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 к рабочим, специалистам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руководителям и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 допусков на право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работ и на право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самоконтролем.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8. Контроль за сроками действия допусков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должностных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контроль сроков действия допусков, закреплено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процедур, определяющих порядок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Организаций при окончании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допусков.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Раздел 3. "Метрологическое обеспечение"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 Наличие документированных процедур, регламентирующих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метрологическое обеспечение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лаборатории предприятий внутризаводских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документов (Стандартов предприятий),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порядок деятельности по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направлениям метрологического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ремонтного производства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требованиями Закона РК "Об обеспечении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измерений" от 07.06.2000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статус метрологической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Подготовка и аттестация персонала метрологической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Укомплектованность метрологической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подготовленными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Аттестация лиц, осуществляющих поверку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Аттестация лиц, осуществляющих калибровку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3. Аккредитация метрологической службы.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работы с внешними поверяющими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соблюдение сроков действия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аккредитации метрологической службы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поверки средств измерений и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калибровочных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Соответствие утвержденной области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реально выполняемым работам.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и соблюдение сроков действия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внешними полномочными поверяющими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организациями, наличие в договорах конкретных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к качеству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4. Наличие лаборатории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Ведение реестра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полнота утвержденного руководством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реестра средств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в ремонтном производстве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поверке (калибровке).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порядка и своевременности актуализации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(корректировки) реестра средств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в подразделениях Организации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ведение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 Организация проведения поверок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калибровок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Планирование работ по поверке (калибровке)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измерений, наличие ответственных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полнота утвержденных Главным инженером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графиков проведения работ по поверке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(калибровке)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выписок из графиков поверки (калибровки)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производственных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6. Метрологическая аттестация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собственного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метрологической аттестации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измерений, разработанных подразделениями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для своих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Организация и выполнение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метрологической аттестации и метрологическому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сопровождению средств измерений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Оформление результатов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средств измерения собственного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7. Соблюдение требований, предъявляемых к условиям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проведения поверок и калибровок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Обеспеченность метрологической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необходимыми внешними нормативными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направлениям деятельности, наличие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сопровождение методик поверок (калибровок)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всем обслуживаемым средствам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Наличие, состояние и своевременность поверки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эталонов и образцовых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Полнота и своевременность корректировки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метрологической службой эталонов,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образцовых средств измерений и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и состояние поверочного (калибровочного)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испытательного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Соответствие рабочих помещений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службы требованиям нормативной документации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и оборудованию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метрологических лабораторий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в метрологической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поверительных (калибровочных) клейм.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формы и рисунка клейм действующим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Организация хранения и списания клейм.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Организация контроля и регистрации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производственной среды (температура, влажность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т.д.) в лабораториях метрологической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персонала в случае выхода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контролируемых параметров за пределы допусков.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8. Организация метрологической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проведения метрологической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разрабатываемой конструкторской и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взаимодействия с технологической службой,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исключающий попадание в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 разработанной конструкторской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документации, не прошедшей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 Контроль за своевременностью изъятия из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процессов неисправных, не поверенных и устаревших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контроль технического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Обеспечение своевременности изъятия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технологических процессов неисправных 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поверенных средств измерения,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взаимодействия по этому вопросу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производственными подразделениями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метрологической службой.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10. Организация метрологического надзора силами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метрологической службы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соблюдение утвержденного Главным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инженером графика проведения метрологического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надзора в структурных подразделениях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Практическая реализация метрологического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состоянием метрологического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технологических процессов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Оценка оснащенности технологических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необходимыми средствами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обеспечивающими точность измерений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действующей нормативной,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технологической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Оформление результатов метрологического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Разработка и реализация корректирующих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предупреждающих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11. Организация метрологической аттестации методик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выполнения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разрешительных документов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службы (организационной структуры) Организации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 аттестации: методик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измерений, применяемых для метрологического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и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Организация и порядок проведения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методик выполнения измерений метрологического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и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Раздел 4. "Работа с поставщиками"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Наличие критериев и документированных процедур,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определяющих порядок оценки и выбора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продукции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определяющих систему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оценки и одобрения поставщика продукции (в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посредника, субподрядчика) и услуг,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его способности выполнять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предъявляемые требования к поставляемой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услугам перед заключением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критериев в отделе договоров и заказов,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возможность поставщика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 выполнять предъявляемые требования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качеству к поставляемой продукции и 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 заключением договоров (включая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системе качества поставщика и любые конкретные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 к обеспечению качества). 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наличия у поставщика-посредника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(доверенности) на право реализации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 от их Изготовителя.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 Порядок взаимодействия подразделений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ответственных за качество поставок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полномочия и функциональное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взаимодействие структур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 соответствие поставляемой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(материалов, полуфабрикатов, запасных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индивидуальных пакетов, комплектующих изделий)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требованиям, установленным в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документах и договорах на поставку.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составе службы качества сотрудников,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контроль качества поставляемой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и услуг на входном контроле.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Изучение сотрудниками служб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ответственными за качество поставок,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документированных процедур системы качества,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порядок оценки и выбора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и услуг, ведения договорной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претензионной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Утвержденный руководителем предприятий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поставщиков продукции и услуг с данными,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достаточными для их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утвержденного руководством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одобренных поставщиков (с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изготовителей и посреднических организаций)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субподрядчиков.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Полнота утвержденного Перечня по всей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номенклатуре материалов и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изделий, применяемых при ремонте.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Статус Перечня в рамках документации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ведения и актуализации Перечня.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лиц, ответственных за ведение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актуализацию Перечня.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процедур актуализации данных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поставщиках и субподрядчиках.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Ведение договорной работы. Процедура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технических и специальных требований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качества поставляемой продукции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заключения договоров на поставку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и выполнения работ по кооперации.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в отделе договоров и заказов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должностных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ведение договорной работы. Наличие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и хранения договоров на поставку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выполнение работ по кооперации.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внесения, контроль и фактическое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содержание в оформленных договорах на поставку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необходимых требований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и комплектности поставляемой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 (в т.ч. при выполнении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Действующие типовые договора на поставку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оказание услуг. Наличие требований к качеству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продукции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Проверка наличия в договорах на поставку индексов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стандартов, технических условий и 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устанавливающей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качеству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ссылок на стандарты (определение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стандарта как одного из условий договора)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договорах на выполнение работ и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ремонте гражданской авиационной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другими субъектами хозяйственной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т.ч. при выполнении работ по кооперации).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Контроль наличия в договорах на поставку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к виду и комплектности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сопроводительной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в договорах на поставку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проведению проверок потребителем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системы качества поставщика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нормативной и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документации; требований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потребителю возможности проверки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поставщика в случае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отказов, влияющих на безопасность и летную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годность основного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в договорах на поставку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порядку и срокам хранения у поставщика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по результатам контроля и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в договорах на поставку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виду приемки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6. Порядок обеспечения соответствия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 качеству продукции, поставляемой через посредников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ведения договорной работы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посредническими организациями в части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включения в договорную документацию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качеству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обеспечения прослеживаемости фактического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изготовителя поставляемой через посреднические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продукции. Введение в договорную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документацию на поставку продукции от посредников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по обеспечению прослеживаемости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сопроводительных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Раздел 5. "Входной контроль. Хранение и транспортирование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материалов и изделий"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 Наличие документированных процедур входного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документа системы качества (Стандарты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предприятий), регламентирующего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входного контроля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получаемой по договорам на поставку и поступающей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ремонта из сторонних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Разработка процедуры оценки и взаимодействия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сторонними организациями,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испытания (лабораторные исследования)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входного контроля (в случае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Организации необходимых средств измерений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испытательного оборудования). Порядок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договорных взаимоотношений со сторонними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на проведение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Порядок взаимодействия подразделений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ответственных за проведение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Аттестация персонала и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Процедуры проведения входного контроля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агрегатов, материалов и сырья силами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 входного контроля и службой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взаимодействия служб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контроля, метрологическая служба,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т.д. при проведении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Разработка установленных форм сопроводительной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для выполнения процедур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Стандартах предприятий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рабочих мест проведения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контроля. Процедурами должны быть установлены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периодичность, объекты проверки,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 и регистрации результатов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проведении аттестации рабочих мест. В типовом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случае объектами проверки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наличие специалистов требуемой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 т.ч. сроки действия допусков);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наличие необходимых средств измерений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испытательного оборудования,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нормативно-технологических документах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объекты и процессы входного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наличие свидетельств о поверке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наличие Перечня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входному контролю, утвержденного Главным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инженером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наличие журнала учета результатов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наличие площадей, столов (стеллажей)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приспособлений, позволяющих размещать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объекты входного контроля,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измерения и испытательное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наличие мест для изоляции окончательно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забракованной некондиционной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наличие мест для изоляции некондиционной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продукции до принятия решения об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использовании и продукции, не прошедшей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входной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наличие требуемой учтенной нормативной,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конструкторской и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документации, документов системы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10) соответствие производственной среды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помещении, в котором производится входной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контроль, санитарным нормативам,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требованиям нормативной документации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условиям хранения объектов входного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выполнения измерений, а также к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Перечень продукции, подлежащей входному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процедур определения объема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каждого вида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должностных лиц в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проведение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номенклатуры контролируемых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параметров, методов испытаний и проверок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входном контроле.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процедуры и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разработку, ведение и внесение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в Перечень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входному контролю. Участие технологических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в разработке Перечня.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Перечня продукции, подлежащей входному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контролю, содержащего наименование, марку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(чертежный номер), тип контролируемой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индексы стандартов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Выполнение требований по предприятию и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входного контроля материалов и изделий перед выдачей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Процедурами должно предусматриваться раздельное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хранение продукции, прошедшей входной контроль,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продукции, поступившей от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Этапы проведения входного контроля.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результатов входного контроля. Наличие и 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журналов учета результатов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Проверка наличия и соответствия сопроводительных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Журнала учета результатов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(технических условий, методик) на процессы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входного контроля. На рабочих местах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входного контроля (в лаборатории,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Организация работы комплектовочных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(кладовых, складов) в цехах.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Наличие и реализация процедур, регламентирующих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действия с материалами и изделиями,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не прошедшими входной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определяющих порядок 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продукцией, забракованной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входного контроля, порядок учета, маркировки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ее изоляции.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 в Стандарте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возможность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продукции, забракованной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результатам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Наличие документированных процедур, определяющих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порядок хранения и транспортирования материалов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хранения продукции на складах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подразделениях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транспортирования,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погрузочно-разгрузочных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оценки пригодности и номенклатура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складских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Способы идентификации продукции (в т.ч.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бирок), хранящейся на складах. Наличие отметок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(подписей, штампов, клейм), удостоверяющих,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что продукция прошла входной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Требования к оборудованию складов (при большой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номенклатуре хранимой на складах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рекомендуется предусматривать наличие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размещения продукции на складе.).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7. Выполнение установленных сроков и условий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транспортирования, проведения погрузочно-разгрузочных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работ с материалами и изделиями. Контроль и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параметров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Номенклатура складских помещений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контролируемыми параметрами среды (должны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установлены количественные показатели нормируемых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параметров среды). Периодичность,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порядок оформления регистрации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Регламентация порядка действий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при выходе параметров среды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пределы нормируемых.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Выполнение требований по регистрации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значений подразделениями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отделом охраны труда, техники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Периодическая оценка условий и сроков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на складах (с целью выявления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 порчи продукции).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8. Реализация процедур, регламентирующих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 материалами и изделиями при нарушении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 условий их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определяющих порядок 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материалами и изделиями при нарушении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условий их хранения, порядок учета, маркировки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контроль мест для изоляции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некондиционной продукции, наличие журналов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некондиционной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процедур, определяющих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 использования материалов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нарушении сроков и условий их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документального оформления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продлении сроков хранения. Порядок допуска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продукции при нарушении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условиям и срокам ее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9. Выполнение регламентированного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порядка получения и выдачи материалов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 складов, обеспечение прослеживаемости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на складах документов, регламентирующих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 и контроль получения и выдачи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складов в производство, прослеживаемость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 по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Установление ответственности за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и контроль получения и выдачи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изделий со складов.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организации форм сопроводительной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с которой продукция выдается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Раздел 6. "Технологический процесс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авиационной техники"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1. Порядок управления нормативной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организационно-распорядительной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предприятий в Стандарте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процедур получения, учета, доведения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исполнителей, хранения, 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изъятия нормативной документации,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требований со стороны руководства.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 получения, учета, доведения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исполнителей организационно-распорядительной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2. Наличие в подразделениях всей необходимой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организационно-распорядительной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управление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документацией, и закрепление этой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подразделениях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организационно-распорядительную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документацию, и закрепление этой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подразделениях всех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исполнению нормативных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организационно-распорядительных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их учета, сохранности,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3. Организация исполнения нормативной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организационно-распорядительной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Доведение до исполнителей требований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организационно-распорядительных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регистрация факта ознакомления, наличие журналов.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Обеспечение практического выполнения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нормативных и организационно-распорядительных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документов,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Наличие и состояние технологической и эталонной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производственно-контрольной документации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производственных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Организаций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регламентирующих порядок получения, учета,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хранения, внесения изменений, изучения персоналом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и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всех видов на ремонтируемую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авиационную технику. Наличие процедур изъятия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непригодной документации всех видов.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состояние технической документации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рабочих местах производственного и контрольного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(внешний вид, читаемость текста,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рисунков и чертежей, введении в действие).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учтенного эталонного "Дела ремонта"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ремонтируемой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5. Ведение технической и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документации в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управление технической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закрепление этой ответственности в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перечней имеющейся в подразделении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с указанием количества экземпляров,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распределения их по производственным участкам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должностным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Паспортах участков (рабочих мест)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перечней действующей на участках (рабочих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местах) технической документации.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изменений в перечни.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Организация изучения с производственным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персоналом внедряемой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наличие отметок об изучении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журналах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Реализация (правильность действий)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внесению изменений в действующую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технологическую документацию (исключение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разночтений документов за счет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текстов по листку изменений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в текстах отметок, обосновывающих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внесение изменений). Ознакомление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производственного персонала с вносимыми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технологическую документацию изменениями,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листов изучения листков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Выполнение процедур изъятия из 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непригодной к применению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Отсутствие в подразделениях непригодной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Контроль выполнения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назначенными ответственными.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Внесение изменений в эталонное "Дело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6. Полнота и правильность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производственно-контрольной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пономерной документации на ремонтируемую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авиационную технику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Соблюдение порядка выдачи на рабочие места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заполнения форм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Соответствие оформляемых "Дел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эталонному. Наличие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сверку оформляемых "Дел"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эталонным, закрепление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в подразделении порядка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пономерной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Соблюдение порядка оформления дубликатов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утерянную пономерную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7. Достаточность и состояние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служебных помещений. Оснащенность энергоносителями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коммуникациями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Достаточность производственных площадей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рабочих мест,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ремонтируемых изделий, средств ремонта,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персонала, служебных, складских и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помещений. Наличие перечня помещений ремонтного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вспомогательного производства с контролируемыми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параметрами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Оснащенность помещений и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коммуникациями и обеспеченность энергоносителями,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которые необходимы для выполнения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процессов и создания безопасных условий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Соответствие условиям выполнения техпроцессов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покрытий стен, потолков, полов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8. Планировка участков и рабочих мест,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исключающая взаимное влияние различных видов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Изоляция или защита ремонтно-сборочных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участков или рабочих мест, где выполняются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технологические процессы, связанные с выделением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большого количества пыли (дробеструйная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обработка), коррозионно-агрессивных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(работа с химикатами, электролитами),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легковоспламеняющихся и токсичных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(промывка, окраска), тепловых, световых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излучений (сварка, газотермическое напыление,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ультразвуковая промывка, 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радиолокационного оборудования), шума (испытание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двигателей, изделий).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Удаление рабочих мест с точными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 от источников вибрации.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9. Контроль и регистрация параметров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среды в помещениях со специальными требованиями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 условиям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параметров производственной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Установленные формы отчетной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(журналы регистрации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перечней помещений с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контролируемыми параметрами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Соответствие освещенности, температуры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влажности воздуха, других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производственной среды условиям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техпроцессов, указанным в Руководствах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ремонту, паспортах применяемых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измерений, инструкциях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Регламентация действий персонала при выходе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контролируемых параметров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среды за пределы допустимых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10. Условия выполнения работ и межоперационного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хранения составных частей авиатехники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Достаточность площадей и оснащенность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складских, инструментальных и комплектовочных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помещений для обеспечения изоляции от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находящихся на хранении изделий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и средств ремонта. Раздельное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готовых изделий и ремонтного фонда, запасных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частей и ремонтируемых деталей; пригодных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непригодных к эксплуатации (требующих ремонта,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проверки, поверки) средств ремонта 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измерений, различных видов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Обеспечение (в т.ч. при межоперационном хранении)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сохранения свойств и характеристик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техники, средств ремонта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межоперационной противокоррозионной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защиты, сохранности сопроводительной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клейм, бирок, этикеток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признаков идентификации объектов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Изоляция и хранение несоответствующей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окончательно забракованной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Внутренние проверки выполнения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11. Соответствие состава и характеристик используемого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оборудования и оснастки испытательного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специального инструмента и оснастки,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(в том числе собственного изготовления), заданным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ремонтной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Соответствие номенклатуры используемого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 оснастки номенклатуре, указанной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ремонтной документации для проведения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Достаточность оборудования и оснастки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типа для ритмичного выполнения заданного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ремонтных работ при принятом способе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Проверка соответствия точностных характеристик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применяемого оборудования и оснастки, указанным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ремонтной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12. Паспортизация и идентификация оборудования и оснастки,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закрепление за ответственными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паспортов и идентификация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оснастки, применяемых при выполнении ремонтных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на авиационной техники, закрепление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в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техническое состояние оснастки,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применяемой при межоперационном хранении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транспортировании деталей и сборочных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(сортовики, ложементы, специальные тележки,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стеллажи), обеспечение оснасткой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 от повреждений,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сохранения комплектности сборочных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должностных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состояние применяемых при ремонте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оборудования и оснастки, закрепление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должностных инструкциях.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13. Аттестация испытательного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выданных организации документов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прохождении аттестации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сроков периодической переаттестации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испытательного оборудования.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14. Планирование и учет проверок состояния,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технического обслуживания и ремонта оборудования и оснастки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документов, определяющих объемы и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оснастки, с указанием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 работников цехов, выполняющих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 обслуживание и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выполнение планов и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оснастки; обеспечение контроля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планов и графиков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ремонта оборудования и оснастки.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Документальное оформление проведенных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журналах регистрации и паспортах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оснастки.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15. Организация метрологических поверок и калибровок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средств измерений, специального инструмента и оснастки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Укомплектованность средств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диагностики, неразрушающего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испытательных стендов и установок необходимыми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эталонами и образцами для проверки и настройки,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прохождение ими метрологических поверок.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выполнение планов и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метрологических поверок и калибровок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измерений. Наличие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соблюдение планов и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метрологических поверок и калибровок.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Документальное оформление результатов поверок,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калибровок в паспортах средств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инструмента и оснастки.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16. Состояние и маркировка ремонтно-монтажного инструмента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Соответствие номенклатуры применяемого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инструмента номенклатуре, указанной в ремонтной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Достаточность инструмента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ритмичного выполнения работ и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Состояние ремонтно-монтажного инструмента.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в подразделениях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контроль его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и качество маркировки ремонтно-монтажного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17. Порядок выдачи, приемки и контроля наличия и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инструмента в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Соблюдение процедур выдачи и приемки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ремонтно-монтажного инструмента,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порядка учета наличия инструмента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и после выполнения работ, исключающего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возможность оставления его в авиационной технике.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установленных сроков контроля наличия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состояния ремонтно-монтажного инструмента,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документальное оформление результатов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ведение инструментальных книжек (ведомостей).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18. Укомплектованность персоналом, аттестованным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 право выполнения работ, и персоналом, уполномоченным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допускать авиационную технику к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Фактическая укомплектованность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аттестованным производственным персоналом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соответствии со штатным расписанием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требованиями нормативной документации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специфики выполняемых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Укомплектованность подразделений персоналом,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уполномоченным в соответствии с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Реестром кадров допускать к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отремонтированную авиационную технику,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агрегаты, отремонтированные россыпью.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19. Наличие должностных инструкций,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допуск к работе, предусмотренных внутренними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нормативными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Проверка наличия у персонала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выданных внешними полномочными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 документов о подготовленности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 по техническому диагностированию,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неразрушающему контролю, по работам с сосудами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давлением, источниками излучений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у персонала документов на допуск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Соблюдение порядка выдачи допуска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работ специалистам, направляемым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другие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в должностных инструкциях и документах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допуск к работе персонала перечня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которые поручаются специалисту или к выполнению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которых он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Соблюдение сроков действия допусков к работе,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должностных лиц,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контроль соблюдения сроков действия допусков.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20. Проведение профессиональной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Соблюдение порядка подготовки, допуска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самостоятельной работе и переподготовки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специалистов. Виды технической учебы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правильность ведения журналов учебы,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конспектов подразделениями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 процедур проверки практических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знаний персонала и оформление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начальниками подразделений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присвоения разрядов рабочим.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тарификационных разрядов рабочих выполняемым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ими работам.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21. Порядок приемки изделий в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передачи их заказчику (другому подразделению).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Оформление сопроводительной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определяющих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 ремонта и включающих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себя описание прохождения авиационной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установленному в Организации технологическому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циклу (маршруту) ремонта, с указанием всех этапов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ремонта, выполняемых на каждом этапе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участвующих в них подразделений, а также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выполняемых по кооперации с внешними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процедур, регламентирующих порядок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ремонт авиационной техники (воздушных судов,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двигателей, воздушных винтов,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Оформление приемо-сдаточного акта, отражающего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предварительную оценку технического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судна, его укомплектованность,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наличие, полноту и качество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пономерной документации и включающего в себя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перечень дополнительных работ, непредусмотренных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Руководством по ремонту, перечень бюллетеней,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выполнению при ремонте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Соблюдение установленного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порядка подготовки 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(отправки) заказчику отремонтированной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техники, оформления пономерной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с отметками о всех выполненных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ремонтных работах и доработках по бюллетеням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промышленности, о годности к эксплуатации,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установленных ресурсах и сроках службы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следующего ремонта и сведениями о массе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центровке и данными (картами) о прочности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Выполнение консервации и упаковки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в соответствии с требованиями ремонтной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в т.ч. агрегатов, отремонтированных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россыпью.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22. Порядок входного контроля и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рабочие места изделий, запчастей и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подразделениях Перечней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(комплектующих изделий, запасных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пакетов, узлы, детали) и материалов,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входному контролю, с указанием объемов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контроля, проверяемых параметров, используемого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проверочного оборудования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в подразделениях порядка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комплектующих изделий, запасных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индивидуальных пакетов, узлов, деталей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применяемых при ремонте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техники, исключающего попадание на авиационную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технику некондиционной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Оснащенность аттестованных рабочих мест входного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проверочным оборудованием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требованиями Перечня.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персонала, допущенного к выполнению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Идентификация изделий, прошедших входной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Обеспечение идентификации и прослеживаемости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прошедших входной контроль (наличие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сопроводительных документов с указанием марки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материала, номера заключения о годности,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годности и т.д.), на всех этапах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от склада до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Действия с продукцией, имеющей истекшие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23. Идентификация и прослеживаемость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в процессе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методы идентификации узлов и деталей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ремонтируемой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Выполнение требований по идентификации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деталей авиационной техники в процессе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Обеспечение прослеживаемости агрегатов, узлов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деталей авиационной техники на всех этапах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 ремонта.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установленного порядка передачи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 (или незавершенных работ)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подразделениями, сменами, бригадами,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исполнителями, наличие сопроводительных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24. Идентификация, изъятие и хранение забракованных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или имеющих отклонения (несоответствия) изделий (деталей).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Наличие изоляторов брака.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обеспечивающих 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полное изъятие из технологического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деталей, подлежащих обязательной замене,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отбракованных деталей, узлов,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комплектующих изделий, их идентификацию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изоляцию.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на производственных участках изоляторов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брака и мест для изоляции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несоответствиями до принятия по ней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изоляторов брака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Выполнение установленного порядка идентификации,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хранения, учета и утилизации окончательно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забракованной продукции. Наличие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изоляцию и утилизацию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окончательно забракованной продукции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25. Организация службы дефектации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управление службой дефектации на предприятии,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 подготовки дефектовщиков, 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допуска к выполнению дефектации ремонтируемых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Организация обучения дефектовщиков.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отметок о допуске к выполнению дефектации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документах на допуск к работе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Обеспеченность аттестованных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дефектации всем необходимым оборудованием,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инструментом, оснасткой, средствами измерения,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предусмотренной ремонтной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Обеспечение качества подготовки (очистки,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промывки и т.д.) агрегатов, узлов, деталей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элементов конструкции авиационной техники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визуальной и инструментальной оценки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Соблюдение полноты и качества оценки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(дефектации) ремонтируемой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техники. Соответствие применяемых методов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дефектации, видов назначаемых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восстановительных работ требованиям ремонтной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26. Полнота выполнения работ по ремонту и по модификациям,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предусмотренных ремонтной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Полнота выполнения работ по ремонту,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установленных ремонтной документацией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дополнительными требованиями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Полнота выполнения доработок 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ремонтируемых изделий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действующими бюллетенями и директивами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летной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установленного ремонтной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объема регулировочно-доводочных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 и послеремонтных испытаний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27. Контроль качества работ и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аттестованных лиц службы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контроля, уполномоченных производить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ремонта авиационной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Производственные операции, подлежащие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предъявлению представителям службы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в соответствии с требованиями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Полнота выполнения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ремонтируемой авиационной техники, 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 результатов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(производственно-контрольная документация),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правильность действий в случае отклонения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(несоответствия) требованиям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принимаемой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Раздел 7. "Специальные технологические процессы"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1. Наличие утвержденного разработчиком (изготовителем)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перечня, применяемых при ремонте специальных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 указанием контролируемых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на предприятии Перечня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процессов, применяемых при ремонте заявленных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требований к выполнению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технологического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Перечня параметров, подлежащих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выполнении каждого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Наличие нормативных и технических документов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специальные процессы и их соответствие требованиям внешней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конструкторской документации, нормативной и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соблюдение внутреннего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 Организаций, определяющего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(внедрения, контроль выполнения,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изменений) специальными процессами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Соответствие внутреннего нормативного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по управлению специальными процессами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действующей внешней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технологической документации по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специальным процессам, используемым при ремонте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Соблюдение порядка управления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на специальные процессы,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установленного внутренними нормативными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документами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3. Контроль качества применяемых в специальном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материалов и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во внутренних нормативных документах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требований по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хранению материалов и веществ (далее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тексту - материалов),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специальных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установленного порядка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производственных подразделениях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в специальных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процедур по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при их движении в процессе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Наличие, соблюдение процедур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регистрации составов материалов,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специальных процессах и изменяющих свой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химический состав с течением времени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процессе производства (например,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химическим составом ванн для никелирования,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хромирования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Порядок изъятия из специального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изоляции некондиционных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Контроль качества подготовки ремонтируемых 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(деталей) конструкции перед выполнением специальных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качества подготовки ремонтируемых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элементов конструкции перед выполнением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технологической документации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специальные процессы операций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качества подготовки элементов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конструкции перед выполнением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Оформление карт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выполнение подготовки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подготовки элементов конструкции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выполнением специального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5. Аттестация исполнителей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квалификационных требований к персоналу,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выполняющему специальные технологические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соблюдение процедур обучения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исполнителей и работников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контроля, участвующих в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процессов. Оформление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подтверждающих теоретические знания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практические навыки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у исполнителей удостоверений и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их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6. Аттестация и текущие проверки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оснастки и паспортизованного инструмента,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используемых в специальных процессах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аттестации, контроля состояния,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регламентных работ и планово-предупредительного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производственной оснастки,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инструмента, используемых при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Контроль соответствия применяемого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оснастки и паспортизированного инструмента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нормативной и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специальные процессы.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Проверка наличия и соблюдение сроков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по аттестации оборудования, оснастки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паспортизированного инструмента,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выполнении специальных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Соблюдение порядка текущего контроля состояния,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выполнения метрологического обслуживания,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регламентных работ и планово-предупредительного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оборудования, оснастки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паспортизированного инструмента, использующихся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выполнении специальных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7. Соблюдение установленных в нормативной и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документации требований и режимов специальных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 ремонтном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контроля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установленных требований и режимов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утвержденного Перечня контролируемых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параметров специального процесса,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обеспечивают качественное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Особенности организации технического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выполнением специальных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8. Система регистрации утвержденных параметров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процессов. Регламент действий в случае выхода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специального процесса за границы допустимых значений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Наличие, полнота и правильность ведения журналов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контролируемых параметров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Наличие, полнота и правильность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 на узлы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детали, отремонтированные с применением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Порядок действия исполнителей в случае выхода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контролируемых параметров специального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пределы допусков, исключающий попадание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авиационной технике узлов и деталей,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отремонтированных с применением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процесса, параметры которого вышли за пределы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допустимых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 Наличие проверок качества выполнения специальных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методами разрушающего или специального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проверки качества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процессов методами разрушающего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специального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Полнота выполнения операций проверки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процессов методами разрушающего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специального контроля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требованиями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10. Наличие утвержденного перечня,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документации и технологических процессов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деталей в условиях ремонтного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утвержденного Перечня деталей,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изготовление которых допускается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процедур, регламентирующих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изготовления деталей и предусматривающих: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наличие серийной (ремонтной)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документации и серийной (ремонтной)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технологической документации на изделие,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состав которого входят изготавливаемые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заключение договоров с этими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конструкторско-технологическое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сопровождение изготовления деталей;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освоение и внедрение процессов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деталей (акты внедрения типовых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изготовления по первым пяти деталям);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соблюдение требований ГОСТ, ОСТ, нормалей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изготовление нормализованных деталей;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входной контроль качества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процессе изготовления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прослеживаемость деталей в процессе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изготовления и ремонта авиационной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том числе порядок маркировки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нормативной документации и оформлению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производственно-контрольной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необходимые формы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документации в эталонном "Деле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собственной разработки достаточных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выполнению производственных процессов,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заданных в конструкторской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нормативной документации, включающих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наименование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последовательность выполнения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обязательность прохождения термоконтроля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метрологической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применяемое технологическое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оснастку, инструмент с указанием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реквизитов;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применяемое контрольное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инструмент;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разряд исполнителя;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методы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допуски на изготовление;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режим изготовления (обработки);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10) требования к производственной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11) требования к хранению, транспортированию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защите легко повреждаемых поверхностей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деталей в процессе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12) требования к маркированию и клеймению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местах, предусмотренных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Внесение изменений в конструкторской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на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Аттестация применяемого оборудования, оснастки,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инструмента и производственного и контрольного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Контроль за соблюдением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конструкторской и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режимов изготовления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Раздел 8. "Неразрушающий контроль"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 Организация службы неразрушающего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неразрушающего контроля.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структурного подразделения (должностного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осуществляющего методическое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процедур, регламентирующих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структурного подразделения (должностного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осуществляющего методическое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 Полнота и состояние нормативной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технической документации по нeразрушающему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Обеспеченность нормативной документацией для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методов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Перечней узлов и деталей каждого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ремонтируемого изделия, подлежащего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неразрушающему контролю, с указанием применяемых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Обеспеченность рабочих мест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на выполнение неразрушающего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по всем узлам.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Состояние технологической документации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неразрушающему контролю на рабочих местах,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читаемость текстов, рисунков и чертежей,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отметок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введении в действие, проведении нормоконтроля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метрологической экспертизы,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ознакомления исполнителей с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и изменениями к ней,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3. Оснащенность и состояние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неразрушающего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Соответствие номенклатуры исправных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работоспособных средств неразрушающего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применяемой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документацией по неразрушающему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свидетельств об аттестации, инструкций,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описаний, паспортов и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документации на технические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документов, определяющих объемы и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средств неразрушающего контроля,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подразделений предприятий, выполняющих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 обслуживание и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и выполнение планов и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средств неразрушающего контроля;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 соблюдением планов и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средств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Документальное оформление проведенных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журналах регистрации и паспортах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средств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отдельных помещений, лабораторий,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 оборудованных рабочих мест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4. Порядок подготовки, аттестации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допуска к работе дефектоскопистов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выполнение процедур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дефектоскопистов по всем применяемым при ремонте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 видам неразрушающего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в Организации и во внешних полномочных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выполнение процедур, регламентирующих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порядок аттестации (переаттестации)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дефектоскопистов.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Порядок принятия деквалификационных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дефектоскопистам, не прошедшим переаттестацию.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указаний о периодичности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медосмотров дефектоскопистов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(проверка зрения исполнителей и контролирующего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персонала, выполняющих визуальный неразрушающий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контроль,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у дефектоскопистов сертификатов,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свидетельств или удостоверений, подтверждающих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прохождение ими подготовки в уполномоченных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 Наличие и применение стандартных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требуемого количества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стандартных образцов, применяемых при вихре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токовом, ультразвуковом, магнитопорошковым,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капиллярном методах контроля, и стандартных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выполнение процедур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отраслевых контрольных и рабочих образцов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вихретокового, ультразвукового, магнитного,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капиллярного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специальных рабочих стандартных образцов,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включенных в конкретные инструкции, методики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карты контроля. Проведение их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и выполнение процедур, исключающих допуск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эксплуатации образцов, не прошедших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метрологическую поверку или поврежденных.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Маркировка образцов с дефектами (естественными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искусственными), представляющими собой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детали, изъятые из эксплуатации,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исключения их использования в 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6. Метрологическое обеспечение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неразрушающего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выполнение графиков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поверки (калибровки) приборов и образцов,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при осуществлении неразрушающего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полномочий (аккредитации) у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выполняющих поверку (калибровку)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сроков поверки (калибровки)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неразрушающего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отметок о прохождении поверок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(калибровок) в паспортах средств неразрушающего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8. Оформление результатов неразрушающего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Выполнение процедур принятия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результатам неразрушающего контроля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деталей ремонтируемой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Регистрация результатов неразрушающего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документах установленной формы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Раздел 9. "Испытания"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 Организация наземных и летных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Испытательные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в Организации контрольных испытаний,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ответственность руководителей и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обеспечение и проведение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определение объектов (компонентов),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подлежащих испытаниям;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категории испытаний (предъявительские,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приемо-сдаточные, периодические, типовые,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летные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применяемое испытательное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(стенды, установки, пульты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порядок проведения аттестации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применяемую технологическую документацию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(технологии, программы, методики);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оформление результатов испытаний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производственно-контрольной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(протоколы, отчеты, технологические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карты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техническое обслуживание и профилактический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средств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метрологическое обеспечение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оборудования, измерения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10) изоляцию забракованных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11) подготовку и допуск персонала к испытаниям;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12) участие службы качества в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испытаний, приемке изделий и согласовании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технологической документации по испытаниям;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13) контроль выполнения мер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испытаний (противопожарные, взрывоопасные,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экологические).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2)  Наличие в процедурах испытаний воздушного судна: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порядка оформления протокола наземных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порядка проведения осмотра/контроля службой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качества воздушного судна перед сдачей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летные испытания и после летных испытаний,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контроль за устранением дефектов,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выявленных в процессе осмотра и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описания организации проведения наземных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летных испытаний воздушного судна,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числе: назначение лиц, ответственных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организацию и исполнение испытаний,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воздушного судна к полету,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испытательной бригады (подготовка по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летных испытаний, предварительная подготовка,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предполетная подготовка), разработка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полет и его подписание;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отчетности испытательной бригады о результатах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требований об использовании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объективного контроля с расшифровкой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независимым подразделением (не подчиненным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летно-испытательным подразделениям),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аттестованным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организации обеспечения испытательных полетов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(штурманского, аэронавигационного,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метеорологического, инженерно-авиационного,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аэродромно-технического, медицинского,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 воздушным движением,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материально-технического).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     Наличие в подразделении нормативной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технической документации, регламентирующей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летных испытаний, летной работы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технического обслуживания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(РПИП ГА РК, НТЭРАТ ГА, РЛЭ, РО, РЭ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   Наличие Утвержденной Программы летных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испытаний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   Наличие в процедурах повторных летных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испытаний воздушного судна (при необходимости)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оформлением задания на полет и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испытательной бригады.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2. Наличие и статус испытательных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положения об испытательных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изложением в них организационной 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подразделения, выполняемых функций,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испытаний, взаимодействия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подразделениями, требованиями к персоналу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подразделении оборудованных стоянок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наземных испытаний и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3. Наличие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летных испытательных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(ТД) по испытаниям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компонентов (технологии, программы, методики),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устанавливающих: цель, вид, последовательность,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объем, методы испытаний; оборудование, сроки,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результатов испытаний; требования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Регламентация управления документами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испытаниям (разработка, изучение, хранение,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внесение изменений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Квалификация персонала испытательных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персонала, имеющего необходимую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квалификацию, оформленные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испытателей и допуск к выполнению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требований нормативной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подготовке, получению допуска и дальнейшей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профессиональной подготовке специалистов 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инженерно-технического состава, участвующих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испытаниях.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Назначение приказом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штатного испытательного экипажа или привлеченных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испытателей из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Испытательное и контрольно-проверочное оборудование,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оснастка, инструмент его состояние в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перечней испытательного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указанием его назначения).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Соответствие испытательного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 технологической и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проведение испытаний,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обеспечение конструкцией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 выполнения объема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точности измеряемых параметров, определенных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технологической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наличие процедуры аттестации.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первичной (периодической)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испытательного оборудования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требованиями нормативной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метрологическая экспертиза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документации метрологического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испытаний (программа метрологической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аттестации, методики проверки, методики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измерений). Контроль выполнения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мастерами отдела технического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  Наличие на каждый экземпляр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акта приемки и сдачи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комплекта эксплуатационной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  Правильность ведения и заполнения паспортов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эксплуатационной документации 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Порядок проведения регламентных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планово-предупредительного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испытательного оборудования. Наличие графиков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процедур поверки средств измерений,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применяемых на испытательном оборудовании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6. Обработка и анализ результатов испытаний,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оформление отчетных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Регламентация порядка и формы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и оформлению результатов испытаний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(протоколы, акты, отчеты и другая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производственно-контрольная документация).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Регламентация порядка и формы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(производственно-контрольная документация)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и устранению отказов/дефектов,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выявленных при испытаниях.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Регистрация в отчетных документах параметров,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характеристик и т.п., указанных в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испытания.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Хранение отчетных документов по испытаниям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(положительным и отрицательным) в "Деле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экземпляра изделия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в составе эталонного "Дело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полетного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отчета экипажа о выполнении полетного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протокола летных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результатов расшифровки средств объективного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контроля (СОК).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7. Соответствие оформленных "Дел ремонта" экземпляра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воздушного судна эталонному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Раздел. 10 "Техническое обслуживание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компонентов в процессе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 Организация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Порядок взаимодействия подразделений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представителя заказчика при проведении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обслуживания воздушного судна и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Наличие и состояние комплекта 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РО, РЭ, РЛЭ с изменениями (дополнениями).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Процедуры внесения изменений в 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3. Наличие аттестованного и допущенного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инженерно-технического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профессиональной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допуска к ТО ИТП.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и оформление допусков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инженерно-технического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4. Наличие и содержание средств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необходимых средств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согласно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руководства к эксплуатации (РЭ).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Исправность и своевременность периодической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проверки, аттестации средств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стоянок для воздушного судна,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оборудованных необходимыми средствами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5. Организация выполнения общих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технического обслуживания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Заправка горюче-смазочным материалом (ГСМ).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Заправка спец. жидкостями, водой, газами.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Кондиционирование воздуха в кабинах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Подогрев авиадвигателей и систем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Запуск и опробование двигателей.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Удаление снега и льда с поверхности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Такелажные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Буксировка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 Мойка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6. Организация выполнения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технического обслуживания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и выполнение работ по встрече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 и обеспечению его стоянки.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 и выполнение работ по осмотру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процедур и выполнение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обеспечению вылета.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процедур и выполнение передачи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 с незаконченным техническим обслуживанием.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Применение для этих целей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(пооперационных ведомостей,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7. Организация выполнения особых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технического обслуживания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и выполнение сезонного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процедур и выполнение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(после воздействия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воздушное судно экстремальных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полете или на земле: штормового ветра,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пыльной бури, грозы, ливня, метели, града,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низкой/высокой температуры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8. Организация выполнения то при хранении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выполнение и соблюдение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консервации (переконсервации)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его компонентов.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условий хранения воздушного судна,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ожидающего ремонта или не полученных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Выполнение регламентных работ на воздушном судне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Выполнение регламентных работ на снятых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двигателях и изделиях, подлежащих ремонту,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Соблюдение условий хранения воздушного судна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компонентов, снятых с воздушного судна,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идентификация.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Оформление формуляров (паспортов)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 и компонентов, находящихся на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9. Контроль качества выполнения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Установление ответственности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выполнение контроля качества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обслуживания. Применение указаний РО и РЭ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конкретного типа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10. Оформление результатов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Установление ответственности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подразделениях за оформление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Оформление карт-нарядов и другой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техническое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Раздел 11. "Документация"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 Наличие комплекта конструкторской и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документации на ремонтируемую авиатехнику и ее компоненты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Организации комплекта конструкторской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на заявленную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авиатехнику и ее компоненты.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Конструкторско-технологическое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 стороны разработчика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конструкторско-технологического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сопровождения ремонта Разработчиком.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Наличие документированных процедур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конструкторской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нормативного документа (стандарта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предприятий), определяющего порядок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Наличие предусмотренной нормативной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 ведомости документов для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Ведомости документов для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каждому виду ремонтируемой авиатехники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компонентов, определяющей достаточность комплекта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конструкторской и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выполнения заявленных видов ремонтных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5. Получение, учет и хранение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Внесение изменений в конструкторскую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Изъятие из обращения непригодной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получения, учета и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Организация хранения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наличие помещения (архива),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обеспечивающего сохранность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Получение изменений для конструкторской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их учет и внесение в эталонные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рабочие экземпляры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Разработка, согласование,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нормоконтроля, утверждение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конструкторской документации,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процедур в стандарте предприятий изъятия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архива и рабочих мест непригодной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использованию конструкторской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и подготовка персонала, обеспечивающего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 конструкторской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6. Наличие документированных процедур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нормативного документа (стандарта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предприятий), определяющего порядок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7. Разработка, согласование и утверждение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и полнота сводного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для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основного изделия и комплектующих.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разработки технологической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требований нормативной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оформлению, структуре и содержанию разделов.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Согласование технологической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разработанной Ремонтной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(технологической документации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утверждения и введения в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 или полученной от ведущих ремонтных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(держателей подлинников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8. Нормоконтроль и метрологическая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и выполнение нормоконтроля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разработки. Наличие специалистов,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подготовленных для осуществления нормоконтроля.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Обеспечение взаимодействия технологической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метрологической службы по выполнению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метрологической экспертизы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собственной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9. Учет, хранение, рассылка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размножения и рассылки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по подразделениям.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учета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(рабочих и контрольных экземпляров). Качество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копий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помещения (архива), обеспечивающего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сохранность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10. Внедрение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Внесение изменений в технологическую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Изъятие из обращения непригодной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нормативного документа (стандарта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предприятий), определяющего порядок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документации, 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технологическую документацию, изъятия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обращения непригодной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Оформление документов о внедрении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технологического процесса. Наличие акта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Документирование внесения изменений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технологическую документацию (листок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технологий). Разработка, нормоконтроль,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метрологическая экспертиза и утверждение листка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технологий. Согласование с ведущей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Ремонтной организацией листков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технологий, разработанных на полученную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ведущей Ремонтной организации технологическую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Получение, учет и внедрение листков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технологий, поступающих от ведущих Ремонтных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Внесение изменений в учтенные рабочие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контрольные экземпляры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наличие и оформление листов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ЛИТ в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Наличие процедур изъятия из 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непригодной к применению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11. Наличие и состояние контрольных 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технологической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контрольных экземпляров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технологическое обслуживание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всю ремонтируемую авиатехнику.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Своевременность и полнота 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контрольные экземпляры 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состояние контрольных 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12. Авторский надзор за состоянием технологической дисциплины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Организация авторского надзора за состоянием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дисциплины в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подразделениях организации по всей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утвержденных руководством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ежегодных планов проведения авторского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указанием проверяемых техпроцессов,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лиц, ответственных за осуществление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Соблюдение объемов и сроков проведения авторского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Оформление результатов авторского надзора,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доведение их до руководства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Разработка и осуществление корректирующих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предупреждающих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13. Наличие документированных процедур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производственно-контрольной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внутри Организации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документа, определяющего порядок разработки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ведения производственно-контрольной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14. Наличие, полнота и правильность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эталонного "Дела ремонта"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Определение, утверждение номенклатуры и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 на всю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ремонтируемую авиатехнику.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Комплектование и оформление (заполнение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 образцами записей) эталонного "Дела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каждого типа ремонтируемого изделия,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производственных подразделениях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контрольных экземпляров частей эталонного "Дела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ремонта"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Организация хранения оригиналов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эталонного "Дела" для ремонта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15. Комплектование и оформление "Дела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экземпляра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Размножение, учет и выдача в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 форм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для комплектования "Дел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каждый экземпляр изделий (воздушного судна).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подразделениях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комплектование частей "Дел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ремонта" экземпляров изделий, контроль полноты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правильности заполнения форм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контрольной документации. Порядок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экземпляров "Дел ремонта" между производственными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подразделениями (по технологическому маршруту).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Оформление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документации, пономерной документации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комплектующие изделия, ремонтируемые россыпью.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16. Внесение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производственно-контрольную документацию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разработки и утверждения листов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"Дел ремонта" (ЛИД).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Внесение и оформление изменений по ЛИД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оригиналы и имеющиеся копии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эталонное "Дело ремонта", в контрольные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экземпляры частей эталонного "Дела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17. Организация хранения "Дел ремонта" экземпляров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Организации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контроль полноты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правильности оформления "Дел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экземпляров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службе качества ответственного за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хранение "Дел ремонта" экземпляров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помещения (архива), обеспечивающего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сохранность "Дел ремонта" до списания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Раздел 12. "Действия с несоответствующей продукцией"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Наличие документированных процедур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несоответствующей продукцией на всех этапах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Порядок принятия решений по несоответствующей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в Стандартах Организация,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систему действий с несоответствующей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продукцией на всех этапах ремонта: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приемке изделий в ремонт и сдаче их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пооперационном и приемочном контроле;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дефектации в процессе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при входном контроле и хранении;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при метрологическом контроле;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при испытаниях в процессе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в случаях замены материала.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  Регламентация в Стандартах Организация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предприятий руководящего,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контролирующего, исполнительного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рассмотрении вопросов по несоответствующей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с момента обнаружения несоответствия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принятия и реализации принятого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Процедура анализа несоответствующей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типовом случае несоответствующая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может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принята без доработки, по разрешению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отклонение;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переделана с целью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переведена в другую категорию (сорт)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использования в других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окончательно забракована и утилизирована.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  Ответственность должностных лиц (комиссии)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принятие решения по несоответствующей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в составе должностных лиц как минимум: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 службы качества,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Квалификация должностных лиц, принимающих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несоответствующей продукции, круг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обязанностей, полномочия и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 Разграничение полномочий и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ремонтной организации и разработчика (изготовителя)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принятии решений по несоответствующей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Подтверждение разграничения полномочий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Организаций и Разработчика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принятии решений по несоответствующей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Участие Разработчика в принятии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продукции, определении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типовой конструкции и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 дополнительной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(конструкторская, технологическая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в условиях договоров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конструкторско-технологическое сопровождение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со стороны Разработчика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согласования решений по несоответствующей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3. Идентификация, изоляция несоответствующей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Методы идентификации и немедленной изоляции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 до принятия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ее использовании.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должностных лиц, осуществляющих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несоответствующей продукцией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оформления по ней решения с целью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несанкционированного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Порядок учета, изоляции и методы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окончательно забракованной продукции. Наличие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помещениях мест для изоляции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окончательно забракованной продукции (изоляторов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брака), исключающих доступ посторонних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Наличие должностных лиц, ответственных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изоляцию и утилизацию окончательно забракованной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и методы утилизации окончательно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забракованной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Документальное оформление решений по несоответствующей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продукции, их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документального оформления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 и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 по несоответствующей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производственных подразделениях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должностного лица, ответственного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 прохождения документа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установленной процедурами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качества формы документа по несоответствующей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продукции: лист запроса технического решения,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 технического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Наличие в листке запроса технического решения,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листке технического решения: номера элемента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конструкции (детали), даты составления/принятия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решения, описания отклонений от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требований. Приложение необходимых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обоснования принятого решения конструкторской,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и др.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подписей, регистрационного номера в листке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решения, листке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Порядок внесения информации о выпущенном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документе по несоответствующей продукции (на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дефект, метод устранения которого не указан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ремонтной документации) в соответствующую карту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например, в карту дефектации и ремонта (ведомость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Порядок регистрации документов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продукции. Оценка наличия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в листке технического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 при комплектации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"Дела ремонта" конкретного экземпляра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Хранение документально оформленного решения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несоответствующей продукции в "Деле ремонта".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Разработка и реализация корректирующих и предупреждающих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действий по повторяющимся несоответствиям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процедуры периодического анализа принятых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решений по несоответствующей продукции в листке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решения для выявления повторяющихся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отклонений. Наличие процедуры изучения причин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регистрации результатов такого изучения,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определения корректирующих действий,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необходимых для устранения причины отклонений.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должностного лица, ответственного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принятие предупреждающих и корректирующих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выявленным повторяющимся отклонениям.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Порядок обращения к Разработчику по вопросу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необходимости выпуска ремонтного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выявленным повторяющимся отклонениям.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Направление Разработчику рекомендаций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улучшению конструкции изделий, технологии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изготовления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уведомления Авиационной администрации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Разработчика о вновь выявленных дефектах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неисправностях изделий авиационной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способных оказать влияние на летную годность.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Порядок инициирования предупреждающих действий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применение средств управления для гарантии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эффективности и представление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о предпринятых действиях для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стороны руководства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Раздел 13. "Система информации и принятия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по отказам изделий"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1. Наличие документированных процедур по сбору,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доведению до заинтересованных служб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информации об отказах и неисправностях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выявленных при ремонте и в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нормативных и технических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организационную структуру,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взаимосвязь и подчиненность служб,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отношение к выявлению и анализу недостатков,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приведших к отказу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Установленный порядок сбора и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об авиационных происшествиях,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инцидентах и отказах изделий. 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ответственное за сбор и учет данных об отказах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(дефектах).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Организация учета авиационных происшествий,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инцидентов, отказов изделий и предъявленных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рекламационных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Доведение поступившей информации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непосредственных исполнителей и служб,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производственной деятельностью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связано возникновение отказа (дефекта)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 Организация рассмотрения рекламационных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поступления уведомлений и рекламаций,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комиссией исследований отказавших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Особенности проведения исследований отказавших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комплектующих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Рассмотрение и удовлетворение рекламационных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Оформление результатов проведенного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Взаимодействие с Разработчиком, эксплуатантами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проведении исследований изделий и отработке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корректирующих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Направление отчетов по исследованиям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заинтересованные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Организация исследований причин отказов и неисправностей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изделий, выявленных при ремонте и в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эффективно действующей системы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отказов (дефектов) изделий, выявленных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техническом обслуживании, ремонте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эксплуатации. Наличие системы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служебного расследования и установления причин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возникновения дефектов, отказов.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принятия срочных корректирующих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устранению выявленных дефектов, отказов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доведения их до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Участие в отработке корректирующих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 Разработчика.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Составление периодических анализов отказов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(дефектов) и назначение профилактических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Наличие процедур проведения целевых осмотров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 в связи с проявлением отказов, влияющих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безопасность полетов. Система принятия 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корректирующих мер по устранению возникших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отказов (дефектов) в организации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Порядок установления номеров изделий,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целевой проверке, и места их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4. Представление данных в Авиационную администрацию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 отказах и неисправностях, выявленных на изделиях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представления в Авиационную администрацию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сведений по результатам служебного расследования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авиационных происшествий, инцидентов и отказов.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нормативно-технических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определяющих требования по проведению служебного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расследования авиационных происшествий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инцидентов.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5. Организация устранения в эксплуатации отказов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 неисправностей изделий, прошедших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действующих процедур по устранению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отказов и неисправностей.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Ответственность предприятий за принятие 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оперативному устранению отказов (дефектов)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эксплуатации (запись в договорах на ремонт).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6. Разработка и реализация корректирующих и предупреждающих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действий по устранению причин отказов и неисправностей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процедур, регламентирующих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 отказов ремонтируемых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действий по возможности возврата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эксплуатацию ремонтируемых изделий,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неизвестны причины и (или) отсутствуют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Разработчика или других полномочных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по предупреждению отказов.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Раздел 14. Доработки изделий по бюллетеням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 Наличие документированных процедур, регламентирующих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внедрение и выполнение доработок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Ведение Перечня действующих бюллетеней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ежегодное уточнение. Наличие документированных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процедур, регламентирующих организацию доработок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основных изделий и комплектующих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обслуживания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внедрения доработок авиатехники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Наличие процедур отработки выполнения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сложных бюллетеней.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выполнения срочных доработок аварийного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Регламентация подготовки и допуска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подразделений предприятий к выполнению доработок.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 Взаимодействие подразделений, ответственных за учет,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планирование и выполнение доработок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процедур по выполнению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доработок. Подразделения и должностные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осуществляющие учет, планирование и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Разграничение (в Должностных инструкциях)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полномочий и ответственности должностных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участвующих в организации и выполнении доработок.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3. Наличие утвержденных перечней действующих бюллетеней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основным изделиям и их комплектующим, порядок их обновления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Перечней действующих бюллетеней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основным изделиям и их комплектующим.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системы текущего и ежегодного обновления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Перечней действующих бюллетеней.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Обеспечение Предприятий текстами введенных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действие бюллетеней по основному изделию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комплектующим, их регистрация и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разработки, оформления и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в случае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в тексте введенного в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4. Выполнение доработок по бюллетеням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Порядок определения Перечня бюллетеней,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выполнению на экземпляре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его компонентах.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Порядок заказа имущества по бюллетеням,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подлежащим выполнению на экземпляре изделия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его компонентах.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Контроль соблюдения сроков выполнения доработок,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указанных в бюллетенях.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Порядок приемки выполненных доработок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бюллетеням. Контроль качества выполняемых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 Выполнение срочных доработок аварийного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характера. Наличие утвержденной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администрацией документации, регламентирующей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такие доработки до выпуска бюллетеня.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 Выполнение доработок на ремонтируемых изделиях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силами специалистов предприятий-изготовителей.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 Наличие должностных лиц, допускающих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эксплуатацию после выполнения доработок.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 Документированные процедуры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производственно-контрольной и пономерной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на выполненные доработки.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5. Порядок принятия решения по невыполненным доработкам,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определенным как обязательные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Разработка отделом главного технолога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принятия решения о возврате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эксплуатацию в случае если доработка,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определенная как обязательная, не выполнена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каким-либо причинам.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Оформление с участием Авиационной администрации,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эксплуатанта разрешительных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возврат в эксплуатацию изделия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невыполненными доработками, определенными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6. Порядок выполнения модификаций и переоборудования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отдельных экземпляров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организации работ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модификации или переоборудования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 экземпляров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утвержденного комплекта конструктивной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технологической документации по доработке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отдельного экземпляра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Корректировка и оформление эксплуатационной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пономерной документации в случае доработки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отдельного экземпляра изделия по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7. Занесение информации по выполненным доработкам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"Дело ремонта" пономерную документацию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Оформление карт доработок в "Деле ремонта"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экземпляра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Стандарте Организация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внесения информации о выполненных доработках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бюллетеням в соответствующие разделы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пономерной документации (формуляры,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основного изделия и комплектующих (полнота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правильность оформления).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Раздел 15. "Оценка и оформление летной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Возврат изделия в эксплуатацию"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1. Процедуры контроля соответствия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(годности к эксплуатации) экземпляра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Проверка воздушного судна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отремонтированного изделия типовой 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Соблюдение требований системы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и ремонта (межремонтные ресурсы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сроки службы, объем ремонта).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 Выполнение бюллетеней и других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поддержанию летной годности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характера, с записью в формуляре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судна (паспортах комплектующих изделий).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 Контроль службой технического контроля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 к летным испытаниям и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эксплуатации после их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2. Полнота и правильность оформления результатов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производственно-контрольной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Оформление производственно-контрольной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("Дела ремонта").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Наличие в пономерной документации (формуляра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эксплуатации):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отметок о выполненных доработках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мероприятиях по поддержанию летной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сведений об установленных межремонтных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гарантийных ресурсах и сроках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подписей (штампов) исполнительного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контролирующего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данных о массе, центровке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индивидуальных особенностях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заключения о годности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эксплуатации за подписями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 и службы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перечня комплектующих изделий,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воздушном судне;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перечня комплектующих изделий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ограниченным ресурсом.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3. Комплектность, полнота и правильность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пономерной документации на воздушном судне и компоненты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в пономерной документации (формулярах,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паспортах) всех отметок (дат) исполнителя,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мастеров производства, подразделений и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контроля, печатей и росписей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руководителя Организации, начальника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контроля, подтверждающих, что данный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экземпляр авиационной техники отремонтирован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условиях одобренной системы качества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соответствует нормативно-технологической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4. Процедуры возврата отремонтированной и авиатехники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прошедшей то в эксплуатацию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 Наличие процедур возврата авиационной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подразделений, ответственных и участвующих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передаче воздушного судна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приемо-сдаточного акта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воздушного судна эксплуатанту,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 Разработка Порядка выполнения и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документации на оперативное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 обслуживание (перед вылетом)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соответствии с требованиями нормативной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эксплуатационной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(*) не обязательно для данной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(-1) несоответствия, препятствующие выдаче сертификата на услуги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(-2) несоответствия, не препятствующие выдаче сертификата на услуги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(-3) несоответствия, не препятствующие выдаче сертификата на услуги организации,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Перечень несоответствий на ____ листе (листах).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 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сертификационного обследования: "__"_____ 2003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несоответствий к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сертификационного обследования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ремонту авиационной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(Организация по РАТ)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!         Содержание несоответствия          !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 _______________________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программе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техническому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обслуживанию и ремонту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Руководство по качеству Организации, содержащее общее описание процедур по каждому разделу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Краткая историческая справка об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год основания, ремонт каких изделий выполнялся и выполняется;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ожидаемая программа ремонта в текущем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авиационных происшествий и инцидентов, связанных с некачественным ремонтом в Организации за последние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показатели надежности ремонтируемых изделий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необходимой для выполнения заявленных работ документации,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введенной в действие в Организации нормативно-технической документации государственного, межотраслевого и отраслевого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производственно-контрольной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 необходимых производственных площадей для организации рабочих мест, размещения персонала, ремонтируемых изделий, средств ремонта, служебных, складских и бытовых помещений. Оснащение помещений энергосистемами и коммуникациями в соответствии с требованиями технологических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 достаточных по количеству и номенклатуре средств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 аттестованных в установленном порядке испытательных подразделений (ЛИП - летно-испытательного подразделения).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системы подготовки и повышения квалификации персонала, укомплектованность Организации подготовленным персоналом для выполнения в запланированном объеме заявленных работ. Данные о руководстве Организации и персонале, имеющем полномочия допуска отремонтированных изделий к эксплуатации, достаточные для оценки опыта и квалификации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копия Устава (раздел "Сферы деятельности");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копия Свидетельства 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о финансовом состоянии Организации.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