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644f" w14:textId="5d76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31 декабря 1998 года N 341 "Об утверждении нормативных правовых актов по вопросам осуществления кастодиальной деятельности банков-кастодианов"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7 мая 2003 года N 150. Зарегистрировано в Министерстве юстиции Республики Казахстан 19 июня 2003 года N 2366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пенсионном обеспечении в Республике Казахстан" и в целях обеспечения сохранности пенсионных активов, защиты прав и интересов вкладчиков (получателей) накопительных пенсионных фондов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31 декабря 1998 года N 341 "Об утверждении нормативных правовых актов по вопросам осуществления кастодиальной деятельности банков-кастодианов"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осуществления банками второго уровня хранения и учета вверенных им накопительными пенсионными фондами денег и ценных бумаг";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"негосударственными"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Инструкцию о составлении и представлении банками второго уровня отчетов по хранению и учету вверенных им негосударственными накопительными пенсионными фондами денег и ценных бумаг"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осуществления банками второго уровня хранения и учета вверенных им негосударственными накопительными пенсионными фондами денег и ценных бумаг, утвержденных указанным постановлением (зарегистрированных в Реестре государственной регистрации нормативных правовых актов Республики Казахстан под N 706, опубликованных в апреле 1999 года в журналах "Вестник Национального Банка" и "Казакстан Улттык Банкiнiн Хабаршысы" N 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и преамбуле слово "негосударственными"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тексту слова "компании", "компанию", "компанией", "компаний" заменить соответственно словами "организации", "организацию", "организацией", "организаций";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Банк вправе оказывать услуги по хранению и учету вверенных ему пенсионных активов при наличии лицензии на осуществление кастодиальной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Банк-кастодиан не должен быть аффилиированным лицом пенсионного фонда и/или организации, осуществляющей инвестиционное управление пенсионными активами (далее - организация) данного пенсионного фонда.";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3 слова "Национального Банка" заменить словами "государственного органа, осуществляющего функции и полномочия по регулированию и надзору за деятельностью накопительных пенсионных фондов, организаций, осуществляющих инвестиционное управление пенсионными активами, банков-кастодианов, страховых организаций (далее - уполномоченный орган)";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исполнение поручений организации (пенсионного фонда, самостоятельно осуществляющего деятельность по инвестиционному управлению пенсионными активами) в строгом соответствии с их содержанием, если они не противоречат законодательству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"компании" дополнить словами "(пенсионного фонда, самостоятельно осуществляющего деятельность по инвестиционному управлению пенсионными активами)";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"Национальной комиссии" заменить словами "уполномоченного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6) и 7)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предоставление пенсионным фондам информации о состоянии их счетов и управлении пенсионными активами в сроки и с периодичностью, установленными кастодиальным договором;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регулярная сверка финансовых показателей с организацией в разрезе каждого пенсионного фонда (пенсионным фондом, самостоятельно осуществляющим деятельность по инвестиционному управлению пенсионными активами) в порядке, установленном настоящими Правилами;";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"Национального Банка и Национальной комиссии" заменить словами "уполномоченного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"Кастодиальный договор составляется с учетом требований типового кастодиального договора, утвержденного уполномоченным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8, 9 и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Банк-кастодиан предоставляет пенсионным фондам информацию о состоянии их счетов по форме согласно приложению 1 к настоящим Правилам в сроки и с периодичностью, установленными кастодиальным договором.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Банк-кастодиан составляет Отчет о структуре пенсионных активов для представления организации, осуществляющей инвестиционное управление пенсионными активами, или накопительному пенсионному фонду, самостоятельно осуществляющему инвестиционное управление пенсионными активами (далее - Отчет) по форме согласно приложению 2 к настоящим Правилам в разрезе каждого пенсионного фонда и представляет его в организацию (пенсионный фонд, самостоятельно осуществляющий деятельность по инвестиционному управлению пенсионными активами) в сроки и с периодичностью, установленными кастодиальным договором.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Банк-кастодиан сверяет данные собственного Отчета и аналогичного отчета, представленного организацией (пенсионным фондом, самостоятельно осуществляющим деятельность по инвестиционному управлению пенсионными активами).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совпадения данных отчетов банк-кастодиан составляет акт сверки о состоянии пенсионных накоплений (далее - Акт сверки). При наличии расхождений принимает меры по их устранению и незамедлительно доводит до сведения уполномоченного органа факт наличия расхождений и направляет ему копии отчетов.";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подпункта 2) пункта 11 слово "взносов" заменить словом "активов";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слова "Национальным Банком" заменить словами "уполномоченным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"компании" дополнить словами "(пенсионного фонда, самостоятельно осуществляющего деятельность по инвестиционному управлению пенсионными активами)";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"Национальной комиссии" заменить словами "уполномоченного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"15-1. Банки-кастодианы обязаны открывать отдельный счет по учету ценных бумаг в организации, осуществляющей депозитарную деятельность на основании соответствующей лицензии, каждому пенсионному фонду.";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 дополнить словами "либо на банковский счет пенсионного фонда, самостоятельно осуществляющего деятельность по инвестиционному управлению пенсионными активами";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18 после слова "организации" дополнить словами "(пенсионного фонда, самостоятельно осуществляющего деятельность по инвестиционному управлению пенсионными активами)";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указанным Правилам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осуществления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банками второго уровня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и учета вверенных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накопительными пенсионными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фондами денег и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Сведения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 движении денег по инвестиционному счету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 накопительного пенсионного фонда)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 период с "___"___________ по "____"_______________200_г.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Символ  !            Статьи денежных потоков            !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 !                       2                       !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     Остаток денег на начало отчетного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20     Поступило денег всего,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21     - пенсионные взносы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22     - пенсионные накопления из других фондов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23     - пеня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24     - фактически полученный инвестиционный доход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25     - невыясненные (ошибочно поступившие) 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26     - возврат сумм со счета пенсионных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27     - сумма возврата банковских вкладов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28     - суммы от реализации ценных бумаг, 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суммы от погашения ценных бумаг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29     - прочие суммы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30     Инвестировано денег всего, в том числе 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31     - ценные бумаги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32     - вклады в банках второго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40     Выплаты всего,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41     - пенсионные выплаты по возрасту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411     - наследникам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412     - в связи с выездом за пределы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413     - возврат ошибочно зачисленных сумм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414     - отчисления комиссионных вознаграждений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415     - приобретение иностранной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416     -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42     Остаток денег на конец отчетного 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сведения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Начисленный инвестиционный доход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Комиссионные вознаграждения от инвестиционного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Комиссионные вознаграждения от пенсионных активов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для печати";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слово "негосударственными"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"Отчет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структуре пенсионных активов для представления организации, осуществляющей инвестиционное управление пенсионными активами, или накопительному пенсионному фонду, самостоятельно осуществляющему инвестиционное управление пенсионными активами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накопительного пенсионного фонда)";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Инструкцию </w:t>
      </w:r>
      <w:r>
        <w:rPr>
          <w:rFonts w:ascii="Times New Roman"/>
          <w:b w:val="false"/>
          <w:i w:val="false"/>
          <w:color w:val="000000"/>
          <w:sz w:val="28"/>
        </w:rPr>
        <w:t>
 о составлении и представлении банками второго уровня отчетов по хранению и учету вверенных им негосударственными накопительными пенсионными фондами денег и ценных бумаг (зарегистрированную в Реестре государственной регистрации нормативных правовых актов Республики Казахстан под N 712, опубликованную в апреле 1999 года в журналах "Казакстан улттык БанкiнiН Хабаршысы" и "Вестник Национального Банка" N 8)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банков-кастодианов, организаций, осуществляющих инвестиционное управление пенсионными активами, накопительных пенсионных фондов и заинтересованных подразделений центрального аппарата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