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03d2" w14:textId="eb90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Налогового комитета Министерства финансов Республики Казахстан от 20 сентября 2002 года N 727
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Казахстан", зарегистрированный за номером 1991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 июня 2003 года N 221. Зарегистрирован в Министерстве юстиции Республики Казахстан 26 июня 2003 года N 2380.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546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2 октября 2002 года за номером 1991, опубликованный в газете "Казахстанская правда" от 7 января 2003 года N 4-5; с  дополнениями, внесенными приказами Председателя Налогового комитета Министерства финансов Республики Казахстан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NN 895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902,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903, </w:t>
      </w:r>
      <w:r>
        <w:rPr>
          <w:rFonts w:ascii="Times New Roman"/>
          <w:b w:val="false"/>
          <w:i w:val="false"/>
          <w:color w:val="000000"/>
          <w:sz w:val="28"/>
        </w:rPr>
        <w:t>
 зарегистрированными в Министерстве юстиции Республики Казахстан 7 января 2003 года за NN 2108, 2109, 2110 соответственно, и от 27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Министерстве юстиции Республики Казахстан 3 апреля 2003 года N 2226)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пунктами 75-78,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"75. ШТРИХ-МИКРО-KZФ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76. СПАРК-617ТФKZ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77. ПРИМ-07ФKZ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78. ЭЛИТ-МИКРО KZ".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Налогового комитета Базарбаеву А.Б.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