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c5f2" w14:textId="e02c5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Инструкций по проведению внутриаптечного контроля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фармации, фармацевтической и медицинской промышленности Министерства здравоохранения Республики Казахстан от 2 июня 2003 года N 85. Зарегистрирован в Министерстве юстиции Республики Казахстан 2 июля 2003 года N 2385. Утратил силу приказом Министра здравоохранения Республики Казахстан от 18 ноября 2009 года N 732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Министра здравоохранения РК от 18.11.2009 N 732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качества лекарственных средств, изготовляемых в аптеке и организации проведения внутриаптечного контроля, 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Инструкцию по контролю качества лекарственных средств, изготовляемых в аптеке;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оценке качества лекарственных средств, изготовляемых в аптеке.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 момента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Комитета фармации, фармацевтической и медицинской промышленности Пак Л.Ю.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фармации, фармацевтической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промышленности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здравоохранения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2003 года N 85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Инструкций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проведению внутриаптечного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контроля"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Инструкция по контролю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лекарственных средств, изготовляемых в аптеке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предусматривает мероприятия, обеспечивающие качественное </w:t>
      </w:r>
      <w:r>
        <w:rPr>
          <w:rFonts w:ascii="Times New Roman"/>
          <w:b w:val="false"/>
          <w:i w:val="false"/>
          <w:color w:val="000000"/>
          <w:sz w:val="28"/>
        </w:rPr>
        <w:t>изготовление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в аптеках.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Изготовление лекарственных средств осуществляется в аптеке, имеющей лицензию на осуществление деятельности, связанной с изготовлением лечебных препаратов в условиях аптеки.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Действие Инструкции распространяется на все аптеки, в том числе гомеопатические, независимо от их форм собственности, которые изготовляют лекарственные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Изготовление лекарственных средств по рецептам врача осуществляется на основе лекарственных средств, зарегистрированных в Республике Казахстан. </w:t>
      </w:r>
      <w:r>
        <w:rPr>
          <w:rFonts w:ascii="Times New Roman"/>
          <w:b w:val="false"/>
          <w:i w:val="false"/>
          <w:color w:val="000000"/>
          <w:sz w:val="28"/>
        </w:rPr>
        <w:t xml:space="preserve">V032496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Руководитель аптеки приказом назначает провизора-аналитика, ответственного за выполнение предупредительных мероприятий по снижению риска допущения ошибок и обеспечения качества при изготовлении лекарственных средств (далее - предупредительные мероприятия), а также организацию и проведение контроля качества изготовляемых лекарственных средств в аптеке.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Провизор-аналитик выполняет функции, указанные в 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аптеки обеспечивает условия для выполнения всех видов контроля в соответствии с требованиями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Лекарственные средства, изготовленные в аптеке (в том числе внутриаптечная заготовка), фасованная продукция, концентраты и полуфабрикаты подвергаются внутриаптечному контролю. Лекарственные средства при отпуске из аптеки подлежат обязательному письменному и органолептическому контролю, выборочному опросному и физическому контролю, а также химическому контролю, который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главой 8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осуществления контроля за производственной деятельностью, выполнением аптекой предупредительных мероприятий, а также за качеством изготовляемых лекарственных средств аптека заключает с органом по сертификации лекарственных средств или с одной из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аккредитованных испытательных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лабораторий договор о контрольно-аналитическом обслуживании.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 по сертификации лекарственных средств или аккредитованная испытательная лаборатория проводят в аптеке один раз в течение квартала выборочный физико-химический контроль воды очищенной и воды для инъекций, инъекционных растворов, глазных капель, приготовленных в асептических условиях на стерильной воде, лекарственных средств для новорожденных (растворы для внутреннего и наружного применения, глазных капель, масла для обработки кожных покровов), детских лекарственных средств (детям до 1 года), основного сырья (субстанции) для изготовления стерильных лекарственных средств, а также лекарственных средств (нестерильных) для внутреннего и наружного применения, скоропортящихся и нестойких лекарственных препаратов (растворы аммиака, пероксида водорода, йода и формальдегида).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по сертификации лекарственных средств или аккредитованная испытательная лаборатория подвергают выборочному полному физико-химическому контролю один процент от изготовленной рецептуры, имеющейся в наличии в день посещения, но не менее пяти лекарственных средств, включая воду очищенную, воду для инъекций, стерильные и нестерильные лекарственные средства, нестойкие и скоропортящиеся лекарственные препараты, внутриаптечную заготовку.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изготовляемых лекарственных средств должен проводиться специалистами органа по сертификации лекарственных средств или аккредитованной испытательной лаборатории непосредственно в аптеке. Для проведения анализа изыманию подлежат лишь те лекарственные средства, которые невозможно проверить в условиях аптеки, при этом ведется учет лекарственных средств, взятых для контроля их качества органом по сертификации лекарственных средств или аккредитованной испытательной лабораторией (приложение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проверки выполнения предупредительных мероприятий и анализа лекарственных средств, заносятся в Журнал посещений аптеки специалистами органа по сертификации лекарственных средств или аккредитованной испытательной лаборатории пронумерованный, прошнурованный и скрепленный печатью органа по сертификации лекарственных средств или аккредитованной испытательной лаборатории (приложение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Номенклатура концентратов, полуфабрикатов и внутриаптечной заготовки лекарственных средств, изготовляемых в аптеке, утверждается органом по сертификации лекарственных средств или аккредитованной испытательной лабораторией, с которой заключен договор о контрольно-аналитическом обслуживании. В данный перечень могут включаться только лекарственные формы, содержащие совместимые лекарственные средства, на которые имеются методики анализа для полного химического контроля с установленными сроками годности.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ароматных вод, внутриаптечной заготовки лекарственных средств для наружного применения, лекарственных средств содержащих деготь, ихтиол, серу, нафталанскую нефть, коллодий, свинцовую воду, а также гомеопатические лекарственные средства, анализ которых не может быть осуществлен в условиях аптеки, производится "под наблюдением", в присутствии провизора-аналитика или провизора, ответственного за контроль качества и отпуск изготовляемых лечебных препаратов (далее - провизор-технолог).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проведения физико-химического контроля качества лекарственных средств, изготовляемых в аптеке, должно быть оборудовано специальное рабочее место провизора-аналитика, оснащенное типовым набором средств измерений, испытательного оборудования, реактивами, применяемыми для аналитических работ в аптеках (приложение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Инструкции), а также нормативными правовыми актами Республики Казахстан в сфере обращения лекарственных средств и справочной литературой.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медицинские организации лекарственные средства из аптеки должны отпускаться только уполномоченному медицинскому персоналу по доверенности, оформленной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медицинских организациях не допускается изготовление и расфасовка лекарственных средств, перекладывание из одной емкости (упаковки) в другую, замена этикеток. Лекарственные средства должны храниться только в оригинальной (заводской, фабричной или аптечной) упаковке в специальных шкафах.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Результаты внутриаптечного контроля качества лекарственных средств регистрируются в журналах по прилагаемым формам (приложения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8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9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Инструкции). Журналы должны быть пронумерованы, прошнурованы, скреплены подписью руководителя и печатью аптеки. Срок хранения журналов - один год со дня внесения последней записи.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года составляется отчет аптеки о работе по контролю качества лекарственных средств и направляется в территориальные Управления (отделы) фармацевтического контроля по прилагаемой форме (приложение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10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Предупредительные мероприятия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Предупредительные мероприятия направлены на снижение риска возникновения ошибок и на обеспечение качества изготовляемых лекарственных средств. Предупредительные мероприятия заключаются в выполнении: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требований санитарных норм и правил, противоэпидемического режима, а также условий асептического изготовления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обеспечения исправности и точности весо-, измерительных приборов, проведение ежегодной их поверки;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хранения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контроля, поступающих в аптеку рецептов и требований медицинских организаций на совместимость ингредиентов, входящих в состав лекарственных средств и соответствие прописанных доз возрасту больного, а также на наличие указаний по способу применения лекарственного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технологии изготовления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правил получения, сбора, хранения воды очищенной, воды для инъекций и маркировки сборника в виде указания на бирке: даты получения, номера анализа и подписи лица, производившего анализ;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особых требований к изготовлению и контролю качества стерильных лекарственных средств,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главе 9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правил эксплуатации и обработки трубопровода для подачи воды очищенной в водосборники;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сроков, условий хранения реактивов, эталонных и титрованных растворов и правильном их оформлении (на этикетках кроме наименования, должны быть указаны: концентрация, молярность, дата получения, дата окончания срока годности, условия хранения, кем изготовлено);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правил обработки, заполнения, оформления штангласов, бюреточной установки и нанесения на них необходимой информации. Данная информация должна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помещениях хранения на всех штангласах с лекарственными веществами должны быть указаны: номер серии завода-изготовителя, номер и срок действия сертификата соответствия, срок годности лекарственного вещества, дата заполнения, подпись заполнившего штанглас и проверившего подлинность лекарственного вещества. Регистрация заполнения штангласа и контроля на подлинность растворов в бюреточной установке и штангласах с пипетками производится в журнале регистрации результатов контроля лекарственных средств на подлинность по прилагаемой форме (приложение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штангласах с лекарственными средствами, содержащими сердечные гликозиды, должно быть указано количество единиц действия в одном грамме лекарственного растительного сырья или в одном миллилитре раствора;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ассистентской комнате на всех штангласах с лекарственными веществами должны быть указаны: дата заполнения штангласа, подписи заполнившего штанглас и проверившего подлинность лекарственного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штангласах с наркотическими средствами, ядовитыми, психотропными веществами, прекурсорами, должны быть указаны высшие разовые и суточные дозы;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штангласах с лекарственными веществами, предназначенными для изготовления лекарственных средств, требующих асептических условий изготовления, должна быть предупредительная надпись "Для стерильных лекарственных средств";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обозначается на штангласе число капель, которое должно быть установлено путем взвешивания в определенном объеме.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Штангласы с растворами, настойками и жидкими полуфабрикатами должны быть обеспечены нормальными каплемерами или пипетками.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штангласа и бюретки в бюреточной установке должно проводиться только после полного использования в них лекарственного средства и соответствующей их обработки.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Приемочный контроль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Приемочный контроль проводится с целью предупреждения поступления в аптеку некачественных лекарственных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Приемочный контроль заключается в проверке документации, характеризующей партию продукции (товаротранспортная накладная, документ о качестве лекарственного средства), совпадения серий на образцах лекарственного средства с сериями в сопроводительной документации, соблюдение условий транспортировки и хранения, а также идентификации лекарственных средств по показателям: "Упаковка", "Маркировка", "Описание".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Сертификация лекарственного средства может быть подтверждена указанием серии, номера сертификата соответствия, органа его выдавшего и срока действия в сопроводительных документах или путем сопровождения товара копиями сертификата соответствия установленного образца.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Приемочный контроль по показателям "Упаковка", "Маркировка" и "Описание" проводится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показателю "Упаковка" особое внимание обращается на ее целостность и соответствие физико-химическим свойствам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показателю "Маркировка" обращается внимание на соответствие оформления лекарственных средств требованиям действующего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показателю "Описание" обращается внимание на проверку внешнего вида, цвета, запаха.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сомнения в качестве лекарственных средств по одному из показателей, образцы направляются в орган по сертификации лекарственных средств или аккредитованную испытательную лабораторию. Лекарственные средства с обозначением "Забраковано при приемочном контроле" хранятся в аптеке изолировано от других лекарственных средств, до получения результатов анализа.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Письменный контроль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изготовлении лекарственных средств по рецептам и требованиям медицинских организаций производится заполнение контрольного листка, в котором указывается дата изготовления, номер рецепта, требования с указанием названия отделения медицинской организации, наименования взятых лекарственных веществ, их количества, общий объем или масса, число доз, подписи изготовившего, расфасовавшего и проверившего лекарственное средство. В случае изготовления лекарственного средства практикантом, ставится подпись лица, ответственного за производственную практику.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контрольном листке названия наркотических средств, ядовитых, психотропных веществ, прекурсоров подчеркиваются красным карандашом, на лекарственные средства для детей - ставится буква "Д".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Контрольный листок заполняется после изготовления лекарственного средства на латинском языке, в соответствии с последовательностью технологии изготовления. При заполнении контрольного листка на гомеопатические лекарственные средства указываются гомеопатические названия последовательно взятых ингредиентов.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использования полуфабрикатов и концентратов в контрольном листке указываются их состав, концентрация, взятый объем или масса. При изготовлении порошков, суппозиториев и пилюль указывается общая масса, количество и масса отдельных доз. Общая масса пилюль или суппозиториев, концентрация и объем (или масса) изотонирующих и стабилизирующих веществ, добавленных в глазные капли, растворы для инъекций и инфузий, должны быть указаны не только в контрольных листках, но и на рецептах.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расчеты должны производиться до изготовления лекарственного средства и записываться на обратной стороне контрольного листка.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контрольном листке следует указывать формулы расчета и использованные при этом коэффициенты водопоглощения для лекарственного растительного сырья, коэффициенты увеличения объема растворов при растворении лекарственных веществ, коэффициенты замещения при изготовлении суппозиториев.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Ведение контрольных листков также обязательно, если лекарственные средства изготавливаются и отпускаются одним и тем же лицом. В этом случае контрольный листок заполняется в процессе изготовления лекарственного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Контрольные листки сохраняются в аптеке в течение одного месяца со дня изготовления лекарственного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Изготовленные лекарственные средства, рецепты и заполненные контрольные листки передаются на проверку провизору, выполняющему контрольные функции при изготовлении и отпуске лекарственных средств (далее - провизор-технолог). Контроль заключается в проверке соответствия записей в контрольном листке прописи в рецепте, правильности произведенных расчетов. Если провизором-аналитиком проведен полный контроль качества лекарственного средства, то в контрольном листке проставляется номер анализа и подпись провизора-аналитика.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изготовлении концентратов, полуфабрикатов, внутриаптечной заготовки и фасовки лекарственных средств все записи производятся в книгах учета лабораторных и фасовочных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Опросный контроль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Опросный контроль применяется выборочно и проводится после изготовления фармацевтом не более пяти лекарственных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проведении опросного контроля провизор-технолог называет первое входящее в лекарственное средство вещество, а в лекарственных средствах сложного состава указывает также его количество, после чего фармацевт называет все взятые лекарственные средства и их количества. При использовании полуфабрикатов (концентратов) фармацевт называет также их состав и концентрацию.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Органолептический контроль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Органолептический контроль заключается в проверке лекарственного средства, в том числе гомеопатического, по показателям: внешний вид, цвет, запах, однородность, отсутствие видимых механических включений в растворах.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вкус проверяются лекарственные средства для внутреннего употребления выборочно для взрослых и обязательно - для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Однородность порошков, гомеопатических тритураций, мазей, пилюль, суппозиториев проверяется до разделения однородной массы на дозы в соответствии с требованиями Государственной Фармакопеи Республики Казахстан. Проверка осуществляется выборочно у каждого фармацевта в течение рабочего дня с учетом различных видов лекарственных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Результаты органолептического контроля лекарственных средств регистрируются в журнале по прилагаемой форме (приложение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7. Физический контроль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Физический контроль заключается в проверке общей массы или объема лекарственного средства, количества и массы отдельных доз, входящих в данное лекарственное средство (но не менее трех доз).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Физическому контролю подвергаются: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каждая серия фасовки и внутриаптечной заготовки в количестве трех-пяти упаковок (в том числе фасовка промышленной продукции и гомеопатических лекарственных средств (нормы отклонений, допустимые при изготовлении лекарственных средств, в том числе гомеопатических (приложения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к "Инструкции по оценке качества лекарственных средств, изготовляемых в аптеках");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лекарственные средства, изготовленные по индивидуальным рецептам (требованиям), выборочно в течение рабочего дня с учетом различных видов лекарственных средств, но не менее трех процентов от количества лекарственных средств, изготовленных за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каждая серия лекарственных средств, требующих стерилизации, после расфасовки до их стерилизации в количестве не менее пяти флаконов (бутылок) на механические включения (приложение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11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количество гомеопатических гранул в определенной массе навески в соответствии с требованиями действующих нормативных документов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проверке лекарственных средств проверяется также качество укупорки.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Результаты физического контроля регистрируются в журнале (приложение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8. Химический контроль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Химический контроль заключается в оценке качества изготовления лекарственных средств по показателям: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подлинность, испытания на чистоту и допустимые пределы примесей (качественный анализ);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количественное определение (количественный анализ) лекарственных веществ, входящих в его состав.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Качественному анализу подвергаются в обязательном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вода очищенная, вода для инъекций ежедневно (из каждого баллона, а при подаче воды по трубопроводу на каждом рабочем месте) на отсутствие хлоридов, сульфатов и солей кальция.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Вода для инъекций, предназначенная для лекарственных средств, требующих асептических условий изготовления, кроме указанных выше испытаний, должна быть проверена на отсутствие восстанавливающих веществ, солей аммония и угольного ангидрида в соответствии с требованиями Государственной Фармакопеи Республики Казахстан. Ежеквартально проводится полный химический анализ очищенной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все лекарственные средства, концентраты и полуфабрикаты (в том числе гомеопатические настойки, тритурации, растворы, разведения), поступающие из помещений хранения в ассистентскую комнату, а в случае сомнения - лекарственные средства, поступающие в аптеку со склада поставщика;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концентраты, полуфабрикаты и жидкие лекарственные средства в бюреточной установке и в штангласах с пипетками в ассистентской комнате при заполнении;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лекарственные средства промышленного производства, расфасованные в аптеке, внутриаптечная заготовка, изготовленная и расфасованная в аптеке (каждая серия).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Качественному анализу подвергаются выборочно лекарственные средства, изготовленные по индивидуальным рецептам и требованиям медицинских организаций, у каждого фармацевта в течение рабочего дня, но не менее десяти процентов от общего количества изготовленных лекарственных средств. Проверке должны подвергаться различные виды лекарственных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Особое внимание обращается на лекарственные средства: для детей, применяемые в глазной практике, содержащие наркотические средства, психотропные вещества, ядовитые вещества, гомеопатические средства до четвертого десятичного разведения, содержащие ядовитые, неорганические и органические соединения.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Результаты качественного анализа регистрируются в журналах по прилагаемым формам (приложения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Полному химическому контролю (качественному и количественному) подвергаются в обязательном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все растворы для инъекций и инфузий до стерилизации, включая определение величины рН, изотонирующих и стабилизирующих веществ.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контроля после стерилизации отбирается один флакон от каждой серии и проверяется на величину рН, подлинность и количественное содержание действующих веществ, при этом стабилизаторы в этих растворах проверяются в случаях, предусмотренных действующими нормативными документами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стерильные растворы для наружного применения (офтальмологические растворы для орошений, растворы для лечения ожоговых поверхностей и открытых ран, для интравагинального введения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все глазные капли и мази, при этом содержание в них изотонирующих и стабилизирующих веществ определяется до стерилизации;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все лекарственные средства для новорожденных детей (при отсутствии методик количественного анализа, эти лекарственные средства должны быть подвергнуты качественному анализу).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порядке исключения, изготовление сложных по составу лекарственных средств для новорожденных детей, не имеющих методик качественного и количественного анализа, производятся под наблюдением провизора-аналитика или провизора-технолога;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растворы атропина сульфата и кислоты хлороводородной (для внутреннего употребления), растворы ртути дихлорида и серебра нитрата;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все концентраты, полуфабрикаты, тритурации, в том числе жидкие гомеопатические разведения неорганических и органических лекарственных веществ и их тритурации до третьего десятичного разведения.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порядке исключения, изготовление гомеопатических лекарственных средств, не имеющих методик качественного и количественного анализа, производится под наблюдением провизора-аналитика или провизора-технолога;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вся внутриаптечная заготовка лекарственных средств (каждая серия);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стабилизаторы, применяемые при изготовлении растворов для инъекций и буферные растворы, применяемые при изготовлении глазных капель;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концентрация спирта этилового путем определения плотности (спиртомером) при разведении в аптеке, а в случае необходимости - при приеме со склада поставщика;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концентрация спирта этилового в водно-спиртовых гомеопатических растворах, разведениях и каплях (каждая серия);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гомеопатические гранулы на распадаемость (каждая серия).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Выборочно полному химическому контролю (качественному и количественному) подвергаются: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лекарственные средства, изготовленные в аптеке по индивидуальным рецептам или требованиям медицинских организаций, в количестве не менее трех лекарственных средств при работе в одну смену с учетом всех видов лекарственных средств. Особое внимание обращается на лекарственные средства для детей, применяемые в глазной практике, содержащие наркотические и ядовитые вещества, растворы для лечебных клизм.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Результаты полного химического контроля регистрируются в журнале (приложение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Инструкции). В журнале регистрируются все случаи неудовлетворительного изготовления лекарственных средств. Определяемое вещество (ион) указывается при качественном химическом контроле лекарственных средств, изготовленных по индивидуальным рецептам, а состав - при полном химическом или при физическом контроле. Для лекарственных средств, изготовленных по требованиям медицинских организаций, графа "Состав" заполняется при всех указанных видах контроля. Выявленный брак изымается и составляется акт на уничтожение продукции с объяснительной запиской.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9. Особые требования к изготовлению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контролю качества стерильных растворов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К стерильным растворам аптечного изготовления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растворы для инъекций и инфузий: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глазные капли;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растворы для новорожденных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отдельные растворы для наружного применения: офтальмологические растворы для орошений, растворы для лечения ожоговых поверхностей и открытых ран, для интравагинального введения и другие.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Изготовление и контроль качества стерильных растворов в аптеке осуществляется в соответствии с требованиями Государственной Фармакопеи и действующих нормативных документов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Регистрация стадий изготовления растворов для инъекций и инфузий производится в процессе их изготовления. Результаты контроля отдельных стадий изготовления растворов для инъекций и инфузий регистрируются в журнале по прилагаемой форме (приложение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8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Не допускается изготовление стерильных лекарственных средств при отсутствии данных о химической совместимости входящих в них лекарственных веществ, технологии и режиме стерилизации, а также при отсутствии методик полного химического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Подготовка вспомогательных, укупорочных материалов, посуды, средств малой механизации должна осуществляться в соответствии с требованиями Санитарных правил и норм "Устройство, оборудование и эксплуатация аптечных организаций",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Главного Государственного санитарного врача Республики Казахстан от 25 марта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Вода очищенная, вода для инъекций, лекарственные вещества и вспомогательные материалы, используемые для изготовления стерильных растворов должны соответствовать требованиям Государственной Фармакопеи и Санитарных правил и норм "Устройство, оборудование и эксплуатация аптечных организаций", утвержденных приказом Главного Государственного санитарного врача Республики Казахстан от 25 марта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Не допускается одновременное изготовление на одном рабочем месте нескольких стерильных растворов, содержащих лекарственные вещества с различными наименованиями или одного наименования, но в разных концентрациях.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Полный химический контроль стерильных растворов должен осуществляться в соответствии с требованиями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Контроль стерильных лекарственных растворов на отсутствие механических включений проводится до и после стерилизации и должен выполняться в соответствии с требованиями настоящей Инструкции (приложение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11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проверять объем растворов во флаконах (бутылках) и качество их укупорки (металлический колпачок "под обкатку" не должен прокручиваться при проверке вручную, раствор не должен выливаться при опрокидывании флакона (бутылки).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Бутылки и флаконы с растворами после укупорки маркируются путем надписи, штамповки на крышке или с использованием металлических жетонов с указанием наименования и концентрации.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Стерилизация растворов должна проводиться не позднее трех часов от начала изготовления, под контролем специалиста (фармацевта или провизора) согласно условиям стерилизации лекарственных средств, изготовленных в аптеке (приложение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12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повторная стерилизация растворов.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параметров стерилизации производится в журнале регистрации режима стерилизации исходных лекарственных веществ, изготовленных лекарственных форм, вспомогательных материалов, посуды (приложение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9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Стерильные растворы должны храниться в соответствии с физико-химическими свойствами входящих в них веществ и не более установленного срока.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При внутриаптечном контроле стерильные растворы считаются забракованными, если их качество не соответствует по показателям: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внешний вид, величина рН, подлинность, количественное содержание входящих веществ, а также при наличии видимых механических включений, недопустимых отклонений от номинального объема раствора, нарушение фиксированности укупорки, нарушение требований к оформлению лекарственных средств, предназначенных к отпуску.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По истечении срока хранения и забракованные лекарственные средства подлежат изъятию и уничтожению в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10. Контроль при отпуске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Контролю при отпуске подвергаются все изготовленные в аптеках лекарственные средства, в том числе гомеопатические.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при отпуске включает в себя проверку соответствия: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упаковки лекарственных средств физико-химическим свойствам, входящих в них лекарственных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указанных в рецепте доз, в том числе высших разовых доз (ВРД), высших суточных доз (ВСД), лекарственных средств возрасту больного;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номера на рецепте и номера на этикетке;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фамилии больного на квитанции, фамилии на этикетке и рецепте или его копии;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копий рецептов прописям рецептов;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оформления лекарственных средств действующим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При отпуске лекарственных средств в медицинские организации особое внимание обращается на оформление соответствующих предупредительных надписей: на растворах для лечебных клизм должна быть предупредительная надпись - "Для клизм", на растворах для дезинфекции - надписи "Для дезинфекции", "Обращаться с осторожностью"; на все лекарственные средства, отпускаемые в детские отделения - надпись "Детское".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Лицо, осуществляющее контроль при отпуске, должно поставить свою подпись на обратной стороне рецепта (требования).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контролю качества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 изготовляемых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аптеке, утвержденной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Комитета фармации,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фармацевтической и медицинской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промышленности Министерства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2003 г. N 85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Инструкций по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проведению внутриаптечного контроля"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Функции провизора-аналитика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Провизор-аналитик, впервые назначенный на эту должность, должен пройти курс стажировки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аккредитованной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испытательной лаборатории на договорной основе или в аптеке у провизора-аналитика на рабочем месте, имеющий стаж работы не менее 3-х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Провизор-аналитик должен повышать квалификацию 1 раз в 5 лет на курсах повышения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Провизор-аналитик должен знать: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теоретические основы фармацевтического анализа;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общие статьи Государственной Фармакопеи, приказы, инструкции, методические материалы, регламентирующие контроль качества лекарственных средств, законодательные акты, регламентирующие фармацевтическую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правила сертификации лекарственных средств и изделий медицинского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выписывания и оформления рецептов (требований);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технологию изготовления лекарственных форм;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правила санитарно-гигиенического и противоэпидемического режимов;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все виды внутриаптечного контроля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экспрессные методы качественного анализа лекарственных средств в условиях аптеки;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методы количественного анализа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способы определения величины рН растворов;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принцип работы приборов, используемых для контроля качества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номенклатуру титрованных растворов, реактивов, индикаторов, правила их приготовления, хранения и сроки годности;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порядок изготовления и отпуска затруднительных нерациональных, несовместимых прописей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правила ведения журналов регистрации результатов проведенного контроля качества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нормы и правила охраны труда, техники безопасности и противопожарной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Провизор-аналитик аптеки должен уметь: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пользоваться справочной литературой, нормативными документами, инструкциями по организации и проведению контроля качества лекарственных средств в аптеке;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проводить при приемочном контроле проверку документов, удостоверяющих факт сертификации лекарственных средств и изделий медицинского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осуществлять на практике все виды внутриаптечного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оценивать качество изготовленных в аптеке лекарственных форм;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проводить анализ выявленных ошибок, допущенных при изготовлении лекарственных форм, если они имеют место, устанавливать причины и вносить предложения для их предупреждения и устранения;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осуществлять контроль за соблюдением условий хранения, сроков годности, правильности оформления внутриаптечной заготовки, фасовки, лекарственных средств, изготовленных в аптеке;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готовить титрованные растворы, реактивы, индикаторы, определять коэффициент поправки титрованных растворов;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пользоваться аппаратами и приборами, используемыми для приготовления, стерилизации и контроля качества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пользоваться расчетными таблицами и формулами, используемыми при приготовлении лекарственных форм;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составлять отчет по установленной форме о работе контрольно-аналитического кабинета (стола) аптеки.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контролю качества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 изготовляемых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аптеке, утвержденной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Комитета фармации,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фармацевтической и медицинской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промышленности Министерства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2003 г. N 85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Инструкций по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проведению внутриаптечного контроля"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Учет лекарственных средств, взятых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для контроля их качества органом по сертификации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лекарственных средств или аккредитованной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испытательной лабораторией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(реквизиты)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 из аптеки (реквизиты)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"____" _______ 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 специалиста, изъявшего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анализ лекарственные средства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присутствии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  N    |Cостав  |    Фамилии и         |Стоимость  |Оценка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п/п|рецепта|лекарст-|    инициалы          |лекарствен-|качества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|(требо-|венного |----------------------|ного       |лекарст-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|вания) |средства|изгото-|расфа-|прове- |средства   |венного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 |        |вившего|совав-|рившего|           |средства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 |        |       |шего  |       |           |---------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 |        |       |      |       |           |уд.|неуд.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 2   |   3    |   4   |  5   |   6   |    7      | 8 |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 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Ф.И.О., должность специалиста       Ф.И.О.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 по сертификации              аптеки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лекарственных средств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специалиста аккредитованной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испытательной лабораторией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(подпись)  __________________       (подпись)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контролю качества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 изготовляемых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аптеке, утвержденной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Комитета фармации,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фармацевтической и медицинской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промышленности Министерства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2003 г. N 85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Инструкций по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проведению внутриаптечного контроля"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Журнал посещения аптеки специалистами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органа по сертификации лекарственных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или аккредитованной испытательной лаборатории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 200__год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Предупредительные |           Контроль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мероприятия     |-------------------------------------------------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------------------|   N   |Состав  |Результаты      |Оценка  |Дата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|Дата   |Выпол-|рецепта|лекарст-|контроля        |качества|учета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п/п|посеще-|нение |(требо-|венного |лекарственных   |лекарст-|лекар-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|ния    |преду-|вания  |средства|средств непо-   |венного |ствен-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 |преди-|       |изъятого|средственно в   |средства|ных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 |тель- |       |для ана-|аптеке          |--------|сред-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 |ных   |       |лиза не-|----------------|уд.|неуд|ств,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 |мероп-|       |посредс-|качест-|Количес-|   |    |взятых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 |риятий|       |твенно  |венного|твенного|   |    |для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 |      |       |в аптеке|(+) или|(формула|   |    |конт-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 |      |       |        |(-)    |расчета,|   |    |роля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 |      |       |        |       |показа- |   |    |их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 |      |       |        |       |тель    |   |    |качес-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 |      |       |        |       |прелом- |   |    |тва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 |      |       |        |       |ления)  |   |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 2   |   3  |   4   |    5   |   6   |   7    | 8 |  9 |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Подписи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Специалиста  |Руководителя|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 по    |аптеки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сертификации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или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аккредитован-|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ной испыта-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тельной лабо-|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ратории 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      |    12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контролю качества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 изготовляемых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аптеке, утвержденной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Комитета фармации,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фармацевтической и медицинской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промышленности Министерства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2003 г. N 85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Инструкций по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проведению внутриаптечного контроля"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1. Типовой набор средств измерений,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испытательного оборудования, реактивов,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применяемых для аналитических работ в аптеках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Весы аналитические равноплечие.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Весы равноплечие ручные с пределами взвешивания в граммах: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 0,02г до 1г; от 0,1г до 5г; от 1г до 20г; от 5г до 100г.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Весы технические аптечные ВА-4.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Гири технические четвертого класса от 10 мг до 1 кг.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Гири технические второго класса миллиграммовые (разновес).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Колориметр-нефелометр фотоэлектрический для ультрафиолетовой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видимой области спектра.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рН-метр (или иономер).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Рефрактометр.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Термометр ртутный стеклянный лабораторный в 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от 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Термометр технический для сушильного шкафа от 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 200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Микроскоп биологический (бинокуляр 4-100х).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Ареометры (или денсиметры).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Пикнометры.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Спиртометры стеклянные (набор).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Облучатель ультрафиолетовый для обнаружения витаминов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растворе (или аналитическая кварцевая лампа).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Устройство для контроля стерильных растворов на отсутствие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механических включений (УК-2).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Баня водяная лабораторная с огневым или электрическим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подогревом.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Электроплитка лабораторная.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Спиртовка.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Лупа ручная десятикратная.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Шкаф сушильный электрический.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Часы песочные настольные на 1, 2, 3, 5 минут или часы сигнальные.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Эксикатор (без крана).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 Примерный перечень лабораторной посуды,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применяемой для аналитических работ в аптеках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Бюретка прямая с краном (или с оливой) вместимостью: 10мл, 25мл.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Воронка делительная цилиндрическая вместимостью: 50мл; 100мл.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Доска стеклянная или фарфоровая для капельного анализа.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Воронка простая конусообразная с коротким стеблем N 1 Д 25мм;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2 Д 35мм.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Капельница для индикаторов и реактивов.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Мензурки стеклянные вместимостью: 50мл (цена деления 5мл);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100мл (цена деления 10мл); 500мл (цена деления 25мл).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Пробирка центрифужная градуированная.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 Стекла предметные.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 Стекла покровные.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Микробюретки вместимостью: 3мл (цена деления 0,02мл);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5мл (цена деления 0,02мл).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Палочки стеклянные, Д 3мм.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Пипетка аптечная с отводной трубкой вместимостью: 3мл; 6мл.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Пипетка глазная.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Пипетка (Мора) с одной меткой, вместимостью: 5мл; 10мл;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20мл; 25мл.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Пипетка с делениями, вместимостью: 1мл (цена деления 0,01мл);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2мл (цена деления 0,02мл); 5мл (цена деления 0,05мл);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10мл (цена деления 0,1мл).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Пробирки химические с диаметрами 14мм; 16мм; 21мм.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Пробирки градуированные, вместимостью: 5мл ; 10мл; 15мл;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мл; 25 мл.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Стаканы высокие и низкие из термостойкого стекла, вместимостью: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50мл; 100мл; 250мл; 400мл.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Стекла предметные с углублениями (для капельного анализа).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Ступка и пестик 3 диаметр 86мм.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Тигли фарфоровые низкие и высокие.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Трубки хлоркальциевые с одним шаром: диаметр 25мм; диаметр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Цилиндры измерительные с носиком вместимостью: 5мл; 10мл;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25мл; 50мл; 100мл; 250мл; 500мл.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Цилиндры измерительные с пришлифованной пробкой вместимостью: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10мл; 25мл; 50мл; 100мл; 250мл; 500мл.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Чашка выпарительная фарфоровая N 1-3, вместимостью: 25мл;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50мл; 100мл.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Банка с притертой пробкой, вместимостью 25мл; 50мл; 100мл.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Чашка Петри Д-100мм.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3. Примерный перечень вспомогательных материалов, инструментов, приспособлений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Бумага фильтровальная.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Вата гигроскопическая.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Груша резиновая для микробюреток и пипеток.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Ерши для мойки колб и пробирок.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Зажимы для резиновых трубок (винтовой Гофмана или пружинящий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Капсулаторка из пластмассы 1 (малая), 2 (средняя), 3 (большая).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Карандаш по стеклу.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Ножницы.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Очки защитные.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Палочка графитовая (изготавливают из твердого графита,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простого карандаша, который перед употреблением прокаливают).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Сетки асбесто-металлические лабораторные 120 х 120мм,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195 х 195мм.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Штатив полиэтиленовый на 10 пробирок, 20 пробирок.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Щипцы тигельные.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Респиратор (типа "Лепесток").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Перчатки резиновые.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Пинцет.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Шпатель из полимерных материалов или фарфоровый.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4. Титрованные растворы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   Наименование     | Приготовление, хранение,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                   | концентрация, моль/л, срок годности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   2          |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Аммония роданида      Приготовление в ГФ ХI выпуск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  Хранят при температуре 18-20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плотно закрытых стеклянных бутылях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(лучше с притертыми пробками),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защищенном от света месте, 0,1; 0,02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Йода раствор          Приготовление в ГФ ХI выпуск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Хранят при температуре 18-20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плотно закрытых стеклянных бутылях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(лучше с притертыми пробками),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склянках темного стекла, в защищенном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света месте, 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0,02; 0,01 -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используются свежеприготовленными.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Йодмонохлорида        Приготовление в ГФ ХI выпуск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  Хранят при температуре 18-20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плотно закрытых стеклянных бутылях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(лучше с притертыми пробками),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склянках темного стекла, в защищенном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света месте, 0,1; 0,02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Калия бромата раствор Приготовление в ГФ ХI выпуск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Хранят при температуре 18-20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плотно закрытых стеклянных бутылях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(лучше с притертыми пробками),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склянках темного стекла,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защищенном от света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0,1; 0,02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Калия йодата раствор  Приготовление в ГФ ХI выпуск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Хранят при температуре 18-20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плотно закрытых стеклянных бутылях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(лучше с притертыми пробками),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склянках темного стекла,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защищенном от света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0,01; 0,05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Калия перманганата    Приготовление в ГФ ХI выпуск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  Хранят при температуре 18-20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плотно закрытых стеклянных бутылях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(лучше с притертыми пробками),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склянках темного стекла,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защищенном от света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Кислоты хлоро-        Приготовление в ГФ ХI выпуск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водородной раствор    Хранят при температуре 18-20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плотно закрытых стеклянных бутылях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(лучше с притертыми пробками),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защищенном от света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0,1; 0,05; 0,02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Натрия гидроокиси     Приготовление в ГФ ХI выпуск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  Хранить желательно в холодильнике,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плотно закрытых стеклянных бутылях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(лучше с притертыми пробками),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тщательно защищая от углекислоты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0,1; 0,05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0,02 - используется свежеприготовленным.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Натрия нитрита        Приготовление в ГФ ХI выпуск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  Хранят при температуре 18-20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плотно закрытых стеклянных бутылях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(лучше с притертыми пробками),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склянках темного стекла,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защищенном от света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0,1; 0,02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Натрия тиосульфата    Приготовление в ГФ ХI выпуск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  Хранят при температуре 18-20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плотно закрытых стеклянных бутылях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(лучше с притертыми пробками),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тщательно защищая от углекислоты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0,1; 0,02; 0,01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Ртути окисной нитрата Приготовление в ГФ ХI выпуск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  Хранят при температуре 18-20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плотно закрытых стеклянных бутылях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(лучше с притертыми пробками),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защищенном от света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0,1; 0,02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Серебра нитрата       Приготовление в ГФ ХI выпуск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  Хранят при температуре 18-20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плотно закрытых стеклянных бутылях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(лучше с притертыми пробками),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склянках темного стекла,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защищенном от света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0,1; 0,02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Трилона Б раствор     Приготовление в ГФ ХI выпуск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Хранят при температуре 18-20 С в плотно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закрытых стеклянных бутылях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(лучше с притертыми  пробками),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защищенном от света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0,05; 0,025; 0,01; 0,005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Цинка сульфата        Приготовление в ГФ ХI выпуск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  Хранят при температуре 18-20 С в плотно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закрытых стеклянных бутылях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(лучше с притертыми  пробками),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защищенном от света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0,05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Титрованные растворы 0,1 моль/л получают в лаборатории не реже одного раза в месяц.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5. Индикаторы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   Наименование     | Приготовление, хранение,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                   | концентрация,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   2          |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Бромтимолового       Приготовление, хранение в ГФ ХI,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синего раствор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Бромфенолового       Приготовление, хранение в ГФ ХI,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синего раствор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Дифенилкарбазида     Приготовление, хранение в ГФ ХI,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насыщенный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спиртовой раствор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Дифенилкарбазона     Приготовление, хранение см. ГФ ХI,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Калия хромата        Приготовление, хранение см. ГФ ХI,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Квасцов железо-      Приготовление, хранение в ГФ ХI,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аммониевых раствор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Кислотный хром       Приготовление, хранение в ГФ ХI,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темно-синий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индикаторная смесь)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Кислотный хром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черный специальный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(индикаторная смесь)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Крахмала раствор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Ксиленолового 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оранжевого раствор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(или индикаторная    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смесь)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Метиленового  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голубого (синего)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 0,15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Метилового    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оранжевого раствор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Мурексид      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(индикаторная смесь)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Нейтрального  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красного раствор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0,1; 0,25; 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Пирокатехинового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фиолетового раствор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(или индикаторная    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смесь)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Тимолового синего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 0,05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Тимолового синего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спиртовой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(на 96% спирте)      0,05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Тимолфталеина 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Тропеолина 00 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Фенолового    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красного раствор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0,04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Фенолфталеина 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Эозин Н       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(эозин натрий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водорастворимый)     0,1; 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6. Бумага индикаторная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   Наименование     | Срок годности, интервал рН перехода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                   | окраски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   2          |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№1. Конго                 Введение в ГФ XI,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Гарантийный срок годности 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3,0 - 5,2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Лакмоидная синяя      Введение в ГФ XI, выпуск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Гарантийный срок годности 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4,0 - 6,4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Лакмусовая красная    Введение в ГФ XI, выпуск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Гарантийный срок годности 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Лакмусовая            Введение в ГФ XI, выпуск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нейтральная           Гарантийный срок годности 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5,0; 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Лакмусовая синяя      Введение в ГФ XI, выпуск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Гарантийный срок годности 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РИФАН                 Введение в ГФ XI выпуск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Гарантийный срок годности 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1,0-11,0; 0,3-2,2; 1,8-3,6; 4,0-5,4;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5,8-7,4; 7,4-8,8; 7,8-9,0; 8,7-10,0;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10,0-11,6; 11,5-13,2; 12,4-13,6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Универсальная         Введение в ГФ XI, выпуск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Гарантийный срок годности - 5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1,0-10,0; 7,0-14,0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Фенолфталеиновая      Введение в ГФ XI, выпуск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Гарантийный срок годности 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8,2-10,0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7.  Реактивы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   Наименование     | Приготовление, концентрация,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                   | срок годности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   2          |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Ализаринового         Растворяют 0,02 г. ализаринового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красного С раствор    красного С в 10 мл кислоты серной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кислоте серной      концентрированной. Раствор оранжевого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концентрированной     цвета. Раствор сохраняют в склянке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оранжевого стекла с притертой пробкой,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защищенном от света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Срок годности - 1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Алюминия окись для    Приготовление, хранение в ГФ XI.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хроматографии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Алюминия хлорида      1 %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Аммиака раствор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концентрированный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Аммиака раствор       10%, 5%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Аммиака водно- 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спиртовый раствор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Аммиачный буферный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Аммония ванадат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(мета) 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Аммония ванадата      Раствор применяют через 24 часа.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 в кислоте     Срок годности - 10 суток.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серной                Приготовление, хранение 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концентрированной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Аммония ванадата      Растворяют 0,01 г. аммония ванадата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 в кислоте     в 10 мл 25% раствора кислоты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хлороводородной       хлороводородной. Срок годности - 1 месяц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Аммония карбоната     10 %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Аммония (натрия)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молибдат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Аммония (натрия)      Применяют через 24 часа.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молибдата раствор в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кислоте серной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концентрированной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(реактив Фреде)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Аммония (натрия)      Растворяют 5 г. аммония (натрия)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молибдата раствор     молибдата в 100 мл воды и прибавляют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35 мл кислоты азотной (плотность 1,2).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Аммония оксалата      4%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Аммония (калия)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роданид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Аммония (калия)       10%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роданид раствор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Аммония сульфат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Аммония хлорида       10%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Ангидрид уксусный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Бария хлорида или     5%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бария нитрата раствор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Бензидин (или  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бензидина гидро-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хлорид)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Бензидина раствор     0,5% Растворяют 0,5 г бензидина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основания или бензидина гидрохлорида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10 мл кислоты уксусной ледяной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разбавляют водой до 100 мл.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Ванилин        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Ванилина раствор      (0,2:10)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кислоте серной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Вода баритовая 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Гидроксиламина        Приготовление, хранение, срок годности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гидрохлорид          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 п-Диметиламино-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бензальдегид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 п-Диметиламино-       Растворяют 0,1 г. п-демитиламино-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бензальдегида         бензальдегида в 10 мл кислоты серной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 в кислоте     концентрированной. Сохраняют в cклянке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серной                темного стекла с притертой пробкой,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концентрированной     в защищенном от света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Срок годности - 7 суток.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 Диметилглиоксима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спиртовой раствор     1%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 2,4 - Динитрофенил-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гидразин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 2,4 - Динитрофенил-   0,01%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гидразина раствор     Растворяют 0,01 г 2,4-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динитрофенилгидразина в 16,7 мл кислоты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хлороводородной разведенной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нагревании на водяной бане.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После охлаждения раствор разбавляют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водой до 100 мл. Раствор сохраняют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склянке с притертой пробкой, в защищенном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света месте. Срок годности - 3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 Дитизона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хлороформе          0,01%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 Дифениламина раствор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 Дифенилкарбазид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36. Дифенилкарбазида      Растворяют 0,05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 в ацетоне     дифенилкарбазида в 10 мл ацетона.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37. Дифенилкарбазида      Растворяют 0,25 г. дифенилкарбазида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подкисленный раствор  в ацетоне и объем доводят ацетоном до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ацетоне             мл. К 25 мл полученного раствора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прибавляют 1 мл 1 моль/л раствора кислоты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серной. Применяют свежеприготовленным.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Потемневший раствор к применению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 пригоден.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38. Дифенилкарбазида      Растворяют 0,1 г. дифенилкарбазида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 в кислоте     в 10 мл кислоты серной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серной                концентрированной. Применяют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концентрированной     свежеприготовленным.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39. Железа закисного      Растворяют 3 г. железа закисного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сульфата раствор      сульфата в смеси из 3 мл воды и 3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кислоты серной разведенной.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Применяют свежеприготовленным.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40. Железа окисного       1 %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нитрата раствор       Применяют через 24 часа.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Раствор желтого цвета. В случае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необходимости фильтруют. Сохраняют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склянке с притертой пробкой, в защищенном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света месте. Срок годности - 10 суток.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41. Железа окисного       0,2%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нитрата раствор       Применяют свежеприготовленным.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42. Железа окисного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хлорида раствор       выпуск 2. 10%; 3%&lt;1&gt;; 1%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43. Калия гидроокиси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  30%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44. Калия (натрия)        0,5 мол/л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гидроокиси спиртового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45. Калия бихромат        Приготовление, хранение в ГФ XI,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46. Калия бихромата       10%; 7,5%; 5% Приготовление, хранение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  в ГФ XI,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47. Калия бромид          Приготовление, хранение в ГФ XI,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48. Калия бромида раствор 10%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49. Калия гидрокарбонат   Приготовление, хранение в ГФ XI,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50. Калия йодат           Приготовление, хранение в ГФ XI,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51. Калия йодид           Приготовление, хранение в ГФ XI,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52. Калия карбонат        Приготовление, хранение в ГФ XI,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53. Калия (натрия) нитрат Приготовление, хранение в ГФ XI,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54. Калия перманганат     Приготовление, хранение в ГФ XI,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55. Калия ферроцианида    2%; 5%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 (красная      выпуск 2; 10%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кровяная соль)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56. Калия ферроцианида    1%; 5%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 (желтая       выпуск 2; 20%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кровяная соль)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57. Калия фосфат   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двузамещенный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58. Калия фосфат   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однозамещенный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59. Кальция хлорида       20%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60. Квасцы         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железоаммониевые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61. Кислота азотная       Плотность 1,4 Приготовление, хранение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концентрированная     в ГФ XI,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62. Кислота азотная       Плотность 1,2; 32-33% Приготовление,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хранение в ГФ XI,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63. Кислота азотная       16%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разведенная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64. Кислоты винной        20%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65. Кислоты пикриновой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спиртовой раствор     1%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66. Кислота серная 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концентрированная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67. Кислота серная        16%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разведенная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68. Кислоты серной        1 моль/л; 0,1 моль/л Приготовление,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  хранение в ГФ XI,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69. Кислота        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хлороводородная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концентрированная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70. Кислота               25%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хлороводородная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71. Кислота               8%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хлороводородная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разведенная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72. Кислоты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хлороводородной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  1%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73. Кислота        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сульфаниловая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74. Кислоты сульфаниловой Растворяют 0,1 г кислоты сульфаниловой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  в 20 мл кислоты хлороводородной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разведенной и разбавляют водой до 100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75. Кислота уксусная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ледяная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76. Кислота уксусная      30%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разведенная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77. Кислоты уксусной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  5%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78. Кислоты фосфорно-     3% Раствор сохраняют в склянке темного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вольфрамовой раствор  стекла с притертой пробкой.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(для количественного  Срок годности - 1 месяц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лекарственных средств)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79. Кислота фосфорно-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молибденовая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80. Кислоты щавелевой     5%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81. Кобальта нитрат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82. Кобальта нитрата      5%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83. Кобальта нитрата      1% Разбавляют 2мл 5% раствора кобальта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спиртовой раствор     нитрата 96% спиртом до 10 мл.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84. Кобальта хлорида      0,5%; 1%; 5% Приготовление, хранение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  ГФ XI,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85. Лантана хлорида       5 %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86. Магнезиальная смесь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87. Магний металлический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(порошок)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88. Магния сульфат 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89. Магния сульфата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насыщенный раствор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90. Магния сульфата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  10%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91. Магния хлорид  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92. Меди ацетата раствор  5%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93. Медная проволока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94. Меди нитрата раствор  5%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95. Меди сульфат   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96. Меди сульфата раствор 10%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97. Натрия гидроокиси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98. Натрия гидроокиси     2%; 5%; 10% Приготовление, хранение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  ГФ XI, выпуск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 моль/л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99. Натрия ацетат  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100. Натрия гидрокарбонат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101. Натрия карбоната     10%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раствор              выпуск 2; 0,5%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102. Натрия карбоната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безводного раствор   1%; 5%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103. Натрия кобальти-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нитрита раствор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104. Натрия кобальти-     Растворяют 4,5 г натрия нитрита в 4,5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нитрита раствор      горячей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После охлаждения прибавляют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1,5 г кобальта нитрата и 0,75 мл 5%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раствора кислоты уксусной.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Применяют через 24 часа.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105. Натрия нитрит        Приготовление, хранение в ГФ XI,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106. Натрия нитрита       10%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раствор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107. Натрия нитропруссида 1%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раствор              выпуск 2; 5%; 10%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108. Натрия нитропруссида Смешивают по 1 мл: 10% раствора калия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окисленного          феррицианида,10% раствора натрия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раствор-1            нитропруссида, 2 моль/л раствора натрия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гидроокиси и объем доводят водой до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мл. Сохраняют в темном месте.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годности - 8-9 суток.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109. Натрия нитропруссида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окисленного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раствор-П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110. Натрия родизоната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раствор              5%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111. Натрия сульфат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безводный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112. Натрия сульфата      20%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раствор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113. Натрия сульфида      2%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раствор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114. Натрия тиосульфат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115. Натрия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насыщенный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116. Натрия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раствор              10%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117. d (альфа)-Нафтол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118. b-Нафтол      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119. b-Нафтола щелочной   2%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раствор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120. b-Нафтола раствор,   1% Применяют свежеприготовленным.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приготовленный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10% растворе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натрия гидроокиси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121. Нингидрин           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122. Нингидрина раствор   0,25%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2; 1%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Применяют свежеприготовленным.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123. Нингидрина раствор   Растворяют 0,01 нингидрина в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кислоте серной     кислоты серной концентрированной.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концентрированной    Сохраняют в склянке темного стекла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притертой пробкой. Срок годности - 10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суток.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124. 8-Оксихинолина       2% Применяют свежеприготовленным.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(хинозол) спиртовой  Изготавливают на 96% спирте.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125. Олова закисного      10%.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хлорида раствор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126. Олова закисного      5%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хлорида раствор      Растворяют 0,5 г олова закисного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кислоте            хлорида в смеси из 5 мл кислоты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хлороводородной      хлороводородной концентрированной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 мл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127. Палладия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раствор              1%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128. Пергидроль           Приготовление, хранение,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129. Пергидроля раствор   К 1 мл пергидроля прибавляют 9 мл ацетона.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ацетоне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130. Пероксида водорода   3%. Приготовление, хранение,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раствор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131. Раствор ТРЦ          0,5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(тетрародано-II-     Растворяют 14,4г цинка сульфата и 15,22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цинката)             аммония роданида в воде в мерной колбе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вместимостью 100 мл, объем доводят водой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 метки, перемешивают и фильтруют через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ватный фильтр. Хранят при комнатной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температуре. При хранении раствора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возможно образование осадка. Качество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раствора при этом сохраняется.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132. Реактив Люголя       Растворяют 5 г йода и 10 г калия йодида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воде и объем раствора доводят водой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100 мл.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133. Реактив Несслера     Приготовление, хранение, в ГФ XI,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134. Реактив Фелинга      Приготовление, хранение, в ГФ XI,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135. Резорцин             Приготовление, хранение, в ГФ XI,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136. Ртути окись желтая   Приготовление, хранение, в ГФ XI,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137. Свинца ацетата       10%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2;1%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138. Селена окиси         Растворяют 0,1 г селена окиси в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раствор в кислоте    кислоты серной концентрированой.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серной концентри-    Сохраняют в склянке темного стекла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рованной             притертой пробкой, в защищенном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(реактив Мекке)      месте. Срок годности - 10 суток.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139. Серебра нитрата      2% Приготовление, хранение, в ГФ XI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раствор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140. Серебра нитрата      Приготовление, хранение,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аммиачный раствор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141. Соли Рейнеке раствор 8% Приготовление, хранение,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2; 2%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142. Сурьмы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насыщенный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хлороформе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143. Танина раствор       5% Приготовление, хранение,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2; 0,1%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144. Тимол                Приготовление, хранение,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145. Титана двуокиси      Приготовление, хранение,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раствор (в кислоте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концентрированной)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146. Уголь активированный Приготовление, хранение,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147. Фенол                Приготовление, хранение,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148. Флороглюцин          Приготовление, хранение,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149. Формальдегида        Приготовление, хранение,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раствор (формалин)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150. Формальдегида        Приготовление, хранение,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раствор в кислоте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концентрированной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(реактив Марки)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151. Формольная смесь     К 50 мл раствора формальдегида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прибавляют 1 мл раствора фенолфталеина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0,1 моль/л раствора натрия гидроокиси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розового окрашивания. Применяют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свежеприготовленной.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152. Хлорамин             Приготовление, хранение, в ГФ XI,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153. Хлорамина раствор    5% Приготовление, хранение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2; 10%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154. Хлорамина раствор    Растворяют 0,1 г. хлорамина в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кислоте серной     кислоты серной концентрированной.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концентрированной    Срок годности - 2-3 суток.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155. Цинк металлический   Приготовление, хранение,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без мышьяка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156. Цинковая пыль        Приготовление, хранение, в ГФ XI,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8. Растворители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Ацетон (приготовление, хранение, срок годности в ГФ XI, выпуск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Глицерин (приготовление, хранение, срок годности в ГФ XI, выпуск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Диметилформамид (приготовление, хранение, срок годности в ГФ XI, выпуск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Спирт этиловый 50%; 70%; 90%; 95-96% (приготовление, хранение, срок годности в ГФ XI, выпуск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Спирт изоамиловый (амиловый) (приготовление, хранение, срок годности в ГФ XI, выпуск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Хлороформ (приготовление, хранение, срок годности в ГФ XI, выпуск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Эфир петролейный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Эфир этиловый (приготовление, хранение, срок годности в ГФ XI, выпуск 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контролю качества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 изготовляемых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аптеке, утвержденной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Комитета фармации,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фармацевтической и медицинской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промышленности Министерства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2003 г. N 85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Инструкций по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проведению внутриаптечного контроля"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регистрации результатов органолептического, физического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химического контроля внутриаптечной заготовки, лекарственных средств, изготовленных по индивидуальным рецептам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(требованиям медицинских организаций), концентратов, полуфабрикатов,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тритураций, спирта этилового и фасовки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| N   |N рецепта|N серии  |Состав         |Резульаты   |Резуль-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конт-|п/п  |или тре- |внутри-  |лекарственного |физического |таты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роля |он же|бования, |аптечной |средства или   |и органо-   |качес-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|номер|наимено- |заготовки|определяемое   |лептического|твен-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|ана- |вание ме-|(для     |вещество (ион).|контроля    |ного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|лиза |дицинской|фасовки  |Условное       |(органолеп- |конт-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 |организа-|указыва- |обозначение    |тический    |роля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 |ции с    |ется N   |для лекарст-   |контроль    |(опре-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 |названием|серии или|венных средств |учитывается |деление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 |отделения|N анализа|индивидуального|как проверка|подлин-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 |         |предприя-|изготовления   |физическим  |ности)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 |         |тия изго-|(для детей-"Д";|контролем)  |(+)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 |         |товителя |в глазной прак-|            |(-)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 |         |или испы-|тике-"Гл";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 |         |тательной|содержание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 |         |лаборато-|наркотических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 |         |рии)     |средств,  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 |         |         |психотропных,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 |         |         |ядовитых веще-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 |         |         |ств и прекурсо-|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 |         |         |ров подчерки-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 |         |         |вается красным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 |         |         |карандашом).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 |  2  |    3    |    4    |      5        |     6      |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Результаты |Фамилия |Подпись  |Оценка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полного    |изгото- |проверив-|качества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химического|вившего,|шего     |лекарственной|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   |расфасо-|         |формы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(формулы   |вавшего |         |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расчета,   |        |         |_____________|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плотность, |        |         |уд |Неуд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показатель |        |         |   |(подчер-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преломления|        |         |   |кивается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т.д.)    |        |         |   |красным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        |         |   |каранда-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        |         |   |шом)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      |    9   |   10    | 11|   12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6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контролю качества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 изготовляемых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аптеке, утвержденной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Комитета фармации,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фармацевтической и медицинской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промышленности Министерства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2003 г. N 85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Инструкций по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проведению внутриаптечного контроля"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регистрации результатов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"Воды очищенной" и "Воды для инъекций"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|Дата |N п/п | N  | Результаты контроля на отсутствие примесей: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полу-|конт-|(он же|бал-|  (отсутствие примесей отмечается знаком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чения|роля |N ана-|лона|               "-")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(от- |     |лиза) |    |--------------------------------------------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гонки)     |      |    |Хлорид|Сульфат|Соли   |Соли |Восста-|Углеро-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воды |     |      |    |  ион |  ион  |кальция|аммо-|навли- |да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 |      |    |      |       |       |ния  |вающих |диокси-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 |      |    |      |       |       |     |веществ|да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 |  2  |   3  |  4 |   5  |   6   |    7  |  8  |    9  |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Оценка   | Подпись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качества | проверив-|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воды     | шего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очищенной|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воды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инъекций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 |неуд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11|  12  |    13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7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контролю качества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 изготовляемых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аптеке, утвержденной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Комитета фармации,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фармацевтической и медицинской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промышленности Министерства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2003 г. N 85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Инструкций по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проведению внутриаптечного контроля"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регистрации результатов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лекарственных средств на подлинность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  |N п/п |Наи- |N серии |N за-|Опре-|Оценка |Подпись |Подпись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запол-|(он же|мено-|предпри-|пол- |деля-|качес- |запол-  |проверив-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нения |N ана-|вание|ятия-из-|няе- |емое |тва    |нившего |шего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кон-|лиза) |     |готови- |мого |веще-|лекар-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троля |      |     |теля или|штан-|ство |ствен-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 |     |N анали-|гласа|(ион)|ного  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 |     |за испы-|     |     |средст-|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 |     |татель- |     |     |ва    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 |     |ной     |     |     |("удов-|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 |     |лабора- |     |     |летво-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 |     |тории   |     |     |ритель-|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 |     |        |     |     |но",  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 |     |        |     |     |"неудо-|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 |     |        |     |     |влетво-|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 |     |        |     |     |ритель-|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 |     |        |     |     |но")  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 |   2  |  3  |    4   |  5  |  6  |   7   |   8    |  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контролю качества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 изготовляемых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аптеке, утвержденной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Комитета фармации,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фармацевтической и медицинской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промышленности Министерства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2003 г. N 85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Инструкций по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проведению внутриаптечного контроля"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регистрации результатов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отдельных стадий изготовления растворов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для инъекций и инфузий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Дата| N п/п  |N       |Исходные     |Наиме-  |Подпись|Фильтрование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|(он же  |рецепта,|лекарственные|нование |изгото-|и фасовка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|номер   |наиме-  |средства     |и объем |вившего|(розлив)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|анализа)|нование |-------------|изготов-|раствор|--------------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 |медицин-|Наи- |коли-  |ленного |       |объем|коли-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 |ской    |мено-|чество |раствора|       | мл  |чество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 |органи- |вание|       |        |       |     |бутылок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 |зации   |     |       |        |       |     |(флако-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 |        |     |       |        |       |     |нов)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 |   2    |    3   |  4  |   5   |    6   |   7   |  8  | 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Под-|Подпись |  Стерилизация         |Подпись|NN   |Коли- |Подпись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пись|прово-  |-----------------------|прово- |ана- |чество|допус-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рас-|дившего |Тем-|Вре-|Термо-|Под-  |дившего|лизов|буты- |тившего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фас-|первич- |пе- |мя  |тест  |пись  |вторич-|до и |лок   |готовую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ова-|ный кон-|ра- |от__|      |прово-|ный    |после|(фла- |продукцию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вше-|троль на|тура|и __|      |дивше-|контро-|сте- |конов)|к отпуску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  |механи- |    |до  |      |го    |ль на  |рили-|гото- |(ответ-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|ческие  |    |    |      |стери-|механи-|зации|вой   |ственное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|включе- |    |    |      |лиза- |ческие |(ука-|про-  |лицо-зав.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|ния     |    |    |      |цию   |включе-|зыва-|дукции|отделом,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 |    |    |      |      |ния    |ется |посту-|провизор)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 |    |    |      |      |       |ч/з  |пившей|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 |    |    |      |      |       |дробь)для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 |    |    |      |      |       |     |отпус-|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 |    |    |      |      |       |     |ка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|   11   | 12 | 13 |  14  |  15  |   16  |  17 |  18  |  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контролю качества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 изготовляемых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аптеке, утвержденной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Комитета фармации,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фармацевтической и медицинской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промышленности Министерства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2003 г. N 85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Инструкций по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проведению внутриаптечного контроля"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регистрации режима стерилизации исходных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лекарственных веществ, изготовленных лекарственных форм,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вспомогательных материалов, посуды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Дата| N |N серии,  |Наиме-|Количество |  Условия    |Термо-|Подпись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|п/п|N рецепта,|нова- |-----------|стерилизации |тест  |прово-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 |наимено-  |ние   |до   |после|-------------|      |дившего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 |вание     |      |сте- |сте- |тем- |время  |      |стери-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 |медицинс- |      |рили-|рили-|пера-|(указы-|      |лизацию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 |кой орга- |      |зации|зации|тура |вается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 |низации с |      |     |     |     |время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 |названием |      |     |     |     |начала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 |отделения |      |     |     |     |и окон-|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 |          |      |     |     |     |чания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 |          |      |     |     |     |стери-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 |          |      |     |     |     |лиза-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 |          |      |     |     |     |ции)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 | 2 |    3     |  4   |  5  |  6  |  7  |   8   |   9  |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контролю качества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 изготовляемых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аптеке, утвержденной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Комитета фармации,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фармацевтической и медицинской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промышленности Министерства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2003 г. N 85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Инструкций по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проведению внутриаптечного контроля"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аптеки о работе по контролю качества лекарственных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средств N____ (в том числе гомеопатической)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 _____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    Наименование      | Количество анализов по видам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                     |----------------------------------------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|физичес-|только | полного химического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|кого    |качест-| (в т.ч. рефракто-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|(коли-  |венного| метрического)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|чество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|прове-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|рок)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   2            |    3   |   4   |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Вода очищенная,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вода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Лекарственные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средства (заполнение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дефектуры) вместе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проверкой растворов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бюреточной установке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штангласах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пипетками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Лекарственные средства,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изготовленные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индивидуальным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рецептам (и требованиям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медицинских организаций)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Концентраты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Полуфабрикаты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Тритурации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Спирт этиловый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Стабилизаторы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Буферные растворы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(серии)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Водно-спиртовые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Гомеопатические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гранулы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Внутриаптечная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заготовка и фасовка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лекарственных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(серии)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них: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инфузий (серии)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 анализов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видам контроля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Количество анализов по видам контроля,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выполненные другими организациями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 Наименование      |   Количество анализов по видам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 |------------------------------------------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 |физического|только |полного  |микробиоло-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 |(к-во      |качест-|химичес- |гического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 |проверок)  |венного|кого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 |           |       |(в т.ч.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 |           |       |рефркто-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 |           |       |метричес-|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 |           |       |кого)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Аккредитованная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испытательная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лаборатория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них с неудов-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летворительным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результатом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эпидемиологическая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служба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них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неудовлетворительным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результатом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 анализов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видам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Подписи: Провизор-аналитик аптеки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Руководитель аптеки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11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контролю качества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 изготовляемых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аптеке, утвержденной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Комитета фармации,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фармацевтической и медицинской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промышленности Министерства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2003 г. N 85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Инструкций по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проведению внутриаптечного контроля"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Проведение контроля на механические включения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инъекционных, офтальмологических растворов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 глазных капель, изготовляемых в аптеке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1. Порядок проведения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Под механическими включениями подразумевают подвижные нерастворимые вещества, кроме пузырьков газа, случайно присутствующие в растворах.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процессе изготовления растворы подвергаются первичному и вторичному контролю на механические включения: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первичный контроль осуществляют после фильтрования и фасовки раствора. При этом просматривается каждая бутылка или флакон с раствором. При обнаружении механических включений раствор повторно фильтруют, укупоривают, вновь просматривают, маркируют и стерилизуют. Растворы, изготовленные в асептических условиях, просматривают один раз после розлива или стерилизующего фильтрования;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вторичному контролю подлежат все бутылки и флаконы с растворами, прошедшие стадию стерилизации, перед оформлением и упаковкой.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растворов на отсутствие механических включений осуществляется провизором-технологом с соблюдением условий и техники контроля.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 Условия для проведения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Для просмотра бутылок (флаконов) должно быть оборудовано специальное рабочее место, защищенное от попадания прямых солнечных лучей, где устанавливается прибор "Устройство для контроля растворов на отсутствие механических загрязнений". Допускается применение черно-белого экрана, освещенного таким образом, чтобы исключить попадание света в глаза непосредственно от его источника.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осуществляется провизором или фармацевтом путем просмотра растворов невооруженным глазом на черном и белом фонах, освещенных электрической матовой лампой в шестьдесят ватт или лампой дневного света в двадцать ватт. Для окрашенных растворов соответственно в сто и тридцать ватт. Расстояние от глаза до просматриваемого объекта должно быть двадцать пять - тридцать сантиметров, а угол оптической оси просмотра к направлению света около девяносто градусов. Линия зрения должна быть направлена к низу при вертикальном положении головы.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Провизор или  фармацевт должен иметь остроту зрения, равную единице, которая при необходимости корректируется очками.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Поверхность просматриваемых бутылок и флаконов должна быть снаружи чистой и сухой.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 Техника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В зависимости от объема бутылки или флакона просматривают одновременно от одной до пяти штук. Бутылки или флаконы берут в одну или в обе руки за горловины, вносят в зону контроля, плавным движением переворачивают в положение "вверх донышком" и просматривают на черном и белом фонах. Затем плавным движением, без встряхивания, переворачивают в первоначальное положение "вниз донышком" и также просматривают на черном и белом фонах.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Время контроля соответственно составляет: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одной бутылки (флакона) вместимостью сто - пятьсот миллилитров до двадцати секунд;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двух бутылок (флаконов) вместимостью пятьдесят - сто миллилитров десять секунд;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 двух до пяти бутылок (флаконов) вместимостью пятьдесят миллилитров в пределах восьми - десяти секунд.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время контроля не включает затраты времени на вспомогательные операции.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Забракованные по наличию механических включений бутылки или флаконы выбирают и укладывают отдельно в специальную тару.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Приложение 12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контролю качества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 изготовляемых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аптеке, утвержденной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Комитета фармации,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фармацевтической и медицинской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промышленности Министерства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2003 г. N 85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Инструкций по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проведению внутриаптечного контроля"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Условия стерилизации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лекарственных средств, изготовленных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 аптеке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1. Стерильные растворы во флаконах и бутылках,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герметично укупоренные резиновыми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пробками под обкатку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Растворы для инъекций и инфузий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NN|  Наименование   |   Состав       | Срок    |Условия  |Режим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                |                |годности |хранения |стерили-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 |                |в сутках |         |зации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 |                |при t не |         |(темпе-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 |                |выше 25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С|         |ратура,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 |                |         |         |время)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  |       3        |    4    |    5    |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Раствор анальгина Анальгина           30     В защищен- 120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25%; 50%          250г; 500г                 ном от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                  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инъекций до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Раствор апомор-   Апоморфина          30     В защищен- 120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фина гидрохлорида гидрохлорида               ном от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1%                10г                       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Анальгин 0,5г              месте,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Цистенина 0,2г             запираю-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Раствора кислоты           щемся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хлороводородной            шкафу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0,1 М  - 40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инъекций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Раствор атропина  Атропина            30     В защищен-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сульфата 0,05%;   сульфата 0,5 г;            ном от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0,1%; 1%; 2,5%;   1г; 10г; 25г;              света месте,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5%                50г                        в запираю-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Раствора кислоты           щемся шкафу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хлороводородной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0,1М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инъекций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Раствор "Ацесоль" Натрия ацетата 2г   30 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Натрия хлорида 5г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Калия хлорида 1г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Вода для инъекций                     30 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Раствор глицерина Глицерина           30 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10%               (в пересчете на 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безводный) 100г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Натрия хлорида 9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Раствор глюкозы   Глюкозы (в перес-   30 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5%; 10%; 20%;     чете на безводную)                     8 мин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25%               50 г; 100 г; 200 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250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Раствора кислоты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хлороводородной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0,1 М до рН 3,0-4,1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Натрия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0,26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Раствор глюкозы   Глюкозы (в перес-   60 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5% с калия        чете на безводную)                     8 мин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хлоридом 0,5%     50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1%            Калия хлорида 5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или 10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Раствор глюкозы   Глюкозы (в перес-   90 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10% солевой       чете на безводную)                     8 мин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100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Калия хлорида 2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Кальция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(в пересчете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безводный) 0,4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Раствор глюкозы   Глюкозы             30 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цитратный         (в пересчете на                        8 мин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безводную) 22,05г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Кислоты лимонной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7,3г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Натрия цитрата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(в пересчете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безводный) 16,18г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(водного 22 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Раствор дибазола  Дибазола 5г; 10г;   60-для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0,5%; 1%; 2%      20г                 0,5% и 1%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Раствора кислоты    30-для 2%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хлороводородной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0,1 М-10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Раствор дикаина   Дикаина 1г; 2,5 г;  30     В запираю- 120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0,1%; 0,25%; 0,3% 3 г                        щемся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Раствора кислоты           шкафу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хлороводородной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0,1 М -10 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Раствор дикаина   Дикаина 10г; 20 г;  90     В запираю- 120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1%; 2%;           Натрия тиосульфата         шкафу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0,5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Раствор димедрола Димедрола 10г; 20г  30     В защищен- 120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1%; 2%            Воды для инъекций          ном от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                     света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Раствор "Дисоль"  Натрия хлорида 6г   30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Натрия ацетата 2г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Жидкость          Натрия хлорида 15г  30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Петрова           Калия хлорида 0,2г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кровезаменяющая   Кальция хлорида 1г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Раствор калия     Калия хлорида 5г;   30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хлорида 0,5%;     10г; 30г; 50г; 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1%; 3%; 5%;       75; 100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7,5%; 10%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Раствор калия     Калия хлорида       30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хлорида 0,25%;    2,5; 5г; 10г   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0,5%; 1% с        Глюкозы (в перес-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глюкозой или      чете на безводную)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хлоридом   50г или натрия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хлорида 9г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Раствор кальция   Кальция глюконата    7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глюконата 10%     100г           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Раствор кальция   Кальция хлорида     30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хлорида 0,25%;    2,5г; 5г; 10г;                        8 мин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0,5%; 1%; 5%;     50г; 100г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10%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Раствор           Натрия хлорида      6 мес.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кардиоплегический 4,5г           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               Калия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2,22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Магния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(в пересчете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безводный)0,4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Кальция глюконата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0,3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Глюкозы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(в пересчете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безводную) 1г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Маннита 18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Раствор           Натрия хлорида      12 мес.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кардиоплегический 4,5г           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3               Калия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1,125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Магния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(в пересчете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безводный) 3,232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Кальция глюконата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0,3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Глюкозы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(в пересчете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безводную) 1г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Маннита 19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Раствор           Натрия              90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"Квартасоль"      гидрокарбоната 1г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Натрия ацетата 2,6г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Натрия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4,75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Калия хлорида 1,5г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Раствор кислоты   Кислоты             30 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аминокапроновой   аминокапроновой 50г        щенном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5%                Натрия хлорида 9г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Раствор кислоты   Кислоты             30 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аскорбиновой      аскорбиновой 50г;          щенном от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5%;10%            100г                      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Натрия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гидрокарбоната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23,85 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47,70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Натрия сульфита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безводного 2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Раствор кислоты   Кислоты             30 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глютаминовой 1%   глютаминовой 10 г          щенном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Раствор кислоты   Кислоты             60 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никотиновой 1%    никотиновой 10г            щенном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Натрия гидро-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карбоната 7г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 Раствор кофеина-  Кофеина-бензоата    30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10 %; 20%         натрия 100г; 200г                     8 мин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Раствора натрия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гидроокиси 0,1М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4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 Раствор магния    Магния сульфата     30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сульфата 10%;     100г; 200г;    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20%; 25%; 33%    250г; 330г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 Раствор           Метиленового        30 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метиленового      синего 0,2г; 10г           щенном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синего            Воды для инъекций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0,02%; 1%         до 1 л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 Раствор натрия    Натрия бензоата     30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бензоата 15%      150г           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 Раствор натрия    Натрия бромида 50г; 30 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бромида 5%; 10%;  100г; 200г                 щенном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20%               Воды для инъекций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 Раствор натрия    Натрия              30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гидрокарбоната    гидрокарбоната 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3%; 4%; 5%; 7%    30г; 40г; 50г; 70г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 Раствор натрия    Натрия гидро-       30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гидрокарбоната    карбоната 30г; 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3%; 4%; 5%; 7%;   40г; 50г; 70г; 84г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8,4% стабилизи-   Трилона Б 0,1г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рованный          (для 3-5% раствора)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0,2 г (для 7-8,4%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раствора)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 Раствор натрия    Натрия гидроцитрита 30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гидроцитрата 4%;  40г; 50г; 60г  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5%; 6%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36. Раствор натрия    Натрий йодида 50г;  30 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йодида 5%;        100г; 200г                 щенном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10%; 20%          Воды для инъекций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37. Раствор натрия    Натрия параамино-   7  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парааминосалици-  салициалата 30г            щенном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лата 3%           Натрия сульфита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безводного 5г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38. Раствор натрия    Натрия салицилата   30 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салицилата 3%;    30г; 100г                  щенном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10%               Натрия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метабисульфита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1г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39. Раствор натрия    Натрия хлорида      90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хлорида 0,45%;    4,5г; 9г;                             8 мин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0,9%; 5,85%; 10%  58,5г; 100г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40. Раствор натрия    Натрия цитрата      30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цитрата 4%; 5%    (в пересчете на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сухое вещество 40г;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50г)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41. Раствор           Никотинамида 10г;   30 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никотинамида      20г; 25г; 50г              щенном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1%; 2%; 2,5%; 5%  Воды для инъекций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42. Раствор           Новокаина 2,5;      30 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новокаина 0,25%;  5г; 10г; 20г               щенном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0,5%; 1%; 2%      Раствора кислоты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хлороводородной            места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0,1 М до рН 3,8-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4,5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43. Раствор           Новокаина 20г;      90 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новокаина         50г; 100г                  щенном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2%; 5%; 10%       Раствор кислоты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хлороводородной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0,1 М 4мл; 6мл;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8мл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Натрия тиосульфата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0,5г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44. Раствор           Норсульфазол-      5%-30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норсульфазол -    натрия (в перес-   10%-10  щенном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5%; 10%    счете на сухое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вещество) 50г;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100г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45. Раствор           Папаверина          30 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папаверина        гидрохлорида 20г           щенном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гидрохлорида 2%   Воды для инъекций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46. Раствор Рингера   Натрия хлорида 9г   30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Калия хлорида 0,2г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Кальция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0,2г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гидрокарбоната 0,2г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47. Раствор Рингера-  Натрия хлорида      30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ацетата           5,26г                                 8 мин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Натрия ацетата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(в пересчете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безводный) 4,10г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Кальция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(в пересчете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безводный) 0,28г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Магния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(в пересчете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безводный) 0,14г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Калия хлорида 0,37г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Кислоты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хлороводородной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разведенной (8%)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0,2мл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48. Раствор Рингера-  Натрия хлорида 9г   Срок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Локка (препарат   Калия хлорида 0,2г  хране-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получают путем    Кальция хлорида     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смешивания равных 0,2г                каждого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объемов двух      Натрия              из раст-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отдельно приго-   гидрокарбоната      воров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товленных и       0,2г                30 суток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простерилизован-  Глюкозы (в пере-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растворов,    счете на безводную)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один из которых - 1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 натрия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гидрокарбоната,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другой - глюкозы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солями)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49. Раствор синьки    Синьки Эванса       30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Эванса 0,5%       (в пересчете на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безводную) 5г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50. Раствор           Спазмолитина 5г;    30 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спазмолитина      10г                        щенном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0,5%; 1%          Раствора кислоты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хлороводородной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0,1 М - 20мл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51. Раствор           Стрептоцида         30 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стрептоцида       растворимого               щенном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растворимого      (в пересчете на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5%; 10%           сухое вещество)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50г; 100г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Натрия тиосульфата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1г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52. Раствор           Тримекаина          30 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тримекаина 0,25%; (в пересчете на            щенном     8 мин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0,5%; 1%; 2%; 5%  безводный) 2,5г;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5г; 10г; 20г; 50г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Натрия хлорида            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8,5г; 8г; 7г; 5г           тримекаина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          5% не изо-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                     тонируют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53. Раствор           Калия хлорида 1г    30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"Трисоль"         Натрия хлорида 5г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гидрокарбоната 4г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54. Раствор фурагина  Фурагина раство-    7      В защи-   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растворимого 0,1% римого 10% с               щенном     30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натрия хлоридом натрия хлоридом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0,9%              90% - 10г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55. Раствор "Хлосоль" Калия хлорида 1,5г  30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Натрия хлорида 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4,75г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Натрия ацетата 3,6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56. Раствор этазол-   Этазол-натрия       180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10%; 20%   (в пересчете на            щенном     8 мин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сухое вещество)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100г; 200г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Натрия сульфита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(безводного) 3,5г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гидроцитрата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1г; 2г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57. Раствора          Эфедрина            30 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эфедрина          гидрохлорида 20г;          щенном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гидрохлорида      30г; 50г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2%; 3%; 5%        Воды для инъекций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особенности изготовления растворов для инъекций и инфузий приведены в утвержденной нормативной документации на индивидуальные прописи.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стерилизационной выдержки указано для растворов объемом до 100 миллилитров. С увеличением объема раствора время стерилизации увеличивают в соответствии со статьей "Стерилизация" государственной фармакопеи ХI выпуск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Другие стерильные растворы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  |       3        |    4    |    5    |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  Раствор глюкозы   Глюкозы (в          90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50% (для          пересчете на   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интраамнеального  безводную) 500г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введения)     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59. Раствор кислоты   Кислоты борной      30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борной 2%         20 г           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60. Раствор           Метиларуцила 7г     30 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метилурацила      Воды очищенной             щенном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61. Раствор натрия    Натрия тетра-       30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тетрабората 20%   абората 20г    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глицерине       Глицерина 80г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62. Раствор натрия    Натрия              90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хлорида 20%(для   хлорида 200г   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интраамнеального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введения)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63. Раствор           Фурацилина 0,1г;    30 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фурацилина        0,2г                       щенном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0,01%; 0,02%      Натрия хлорида 9г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очищенной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64. Раствор           Раствора            90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хлоргексидина     хлоргексидина  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биглюконата       биглюконата 20%-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0,02%; 0,05%      1мл; 2,5мл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65. Раствор           Этакридина лактата  30 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этакридина        1 г                        щенном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лактата 0,1%      Воды очищенной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 1 л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Капли глазные, офтальмологические растворы для орошения,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концентрированные растворы для изготовления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глазных капель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Капли глазные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NN | Наименование   |  Срок годности в  | Условия |Режим  |Приме-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 и состав       |  сутках при t     | хранения|стери- |чание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лекарственного |-------------------|         |лизации|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средства       |не выше |3-5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     |         |(темпе-|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|25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   |          |         |ратура,|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   |          |         |время)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  3   |     4    |    5    |   6   |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Раствор             30        30      В защи-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амидопирина 2%                        щенном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Амидопирина 0,2г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0,06г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Раствор атропина              30      В защи-  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сульфата 0,25%;                       щенном    30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0,5%;1%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  месте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Атропина                              запираю-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сульфата                              щемся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0,025г; 0,05г;                        шкафу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0,1г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0,088г; 0,085;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0,08г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Раствор             30        30      В защи-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гоматропина                           щенном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гидробромида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0,5%,1%                               месте,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  запираю-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Гоматропина                           щемся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гидробромида                          шкафу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0,05 г; 0,1г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0,082 г; 0,074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Раствор                       30      В запи-  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дикаина 0,25%;                        рающемся  30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0,5%; 1%                              шкафу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Дикаина 0,025г;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0,05г; 0,1г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0,085г; 0,081г;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0,072г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Раствор             120     0,5%-90   В запи-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 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дикаина 0,5%;               1% - 30   рающемся  8 мин.  дикаина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1%; 2%; 3%                            шкафу             0,5%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                    готовят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Дикаина 0,05%,                                         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0,1г; 0,2г; 0,3г                                        стабили-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хлорида                                          затора.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0,081г; 0,072г;                                        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0,053г; 0,035г                                          дикаина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                                                  2% -3%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тиосульфата                                             хранить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0,005г                                                  в холо-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                                          дильнике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                                                нельзя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Дикаина 0,05г       30        30      В запи-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Цинка сульфата                        рающемся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0,05г                                 шкафу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Раствора кислоты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борной 2% -10мл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Дикаина 0,05г       30        30      В защи-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Цинка сульфата                        щенном    8 мин.  стери-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0,05г                                 от света          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Раствора кислоты                      месте, в          и охлаж-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борной 2% -10мл                       запираю-          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Резорцина 0,05                        щемся             раство-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шкафу             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содержа-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дикаин,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кислоту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борную,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цинка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сульфат,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добав-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ляется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резорцин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в ацеп-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Раствор димедрола   90        90      В защи-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0,25%; 0,5%                           щенном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Димедрола 0,025г;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0,05г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0,085 г; 0,08г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Димедрола 0,02г               30      В защи-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Раствора кислоты                      щенном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борной 2% -10 мл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Раствор калия       30        30      В защи-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йодида 3%                             щенном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Калия йодида 0,3г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Калия йодида        90        90      В защи-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0,05г                                 щенном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Кальция хлорида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(в пересчете на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безводный) 0,05г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0,055г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Раствор кальция     30          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хлорида 3%               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Кальция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(в пересчете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безводный) 0,3г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Раствор кислоты     2         7       В защи-  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аскорбиновой 0,2%                     щенном    30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Кислоты    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аскорбиновой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0,02г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0,086г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свежепрокипяченной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Раствор клофелина   90        90      В защи-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0,125%; 0,25%;                        щенном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0,5%   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Клофелина 0,0125г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0,025г; 0,05г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0,09г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Раствор             30        30      В защи-   Готовят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колларгола                            щенном    в асеп- можно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2%; 3%                                от света  тичес-  фильт-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  месте     ких     ровать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Колларгола 0,2г;                                усло-   через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0,3г                                            виях    бумажный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                                          обеззо-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                                                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фильтр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Раствор             7         7       В защи-  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левомицетина 0,2%                     щенном    30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Левомицетина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0,02г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0,09г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Левомицетина        7         30      В защи-  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0,01г                                 щенном    30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Раствора кислоты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борной 2% -10мл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Левомицетина                  15      В защи-  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0,02г                                 щенном    30 мин. стери-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Цинка сульфата                        от света          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0,03г                                 месте             и охлаж-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Резорцина 0,05г                                         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Раствора кислоты                                        раство-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борной 2% -10мл                                         ра, 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держаще-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го лево-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мицетин,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кислоту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борную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и цинка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сульфат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добав-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ляется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резорцин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в асеп-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Мезатона 0,02г      7         30      В защи-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Раствора кислоты                      щенном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борной 2% -10 мл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Раствор мезатона              7       В защи-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1%; 2%                                щенном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Мезатона 0,1 г;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0,2г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0,062 г; 0,034г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Раствор мезатона    30        30      В защи-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1%                                    щенном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Мезатона 0,1г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0,056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метабисульфита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0,01г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Натрия              30        30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гидрокарбоната           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0,05г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тетрабората 0,05г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0,04г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Раствор натрия      30        30      В защи-  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йодида 3%                             щенном    30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 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йодида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0,3г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Натрия йодида       30        30      В защи-  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0,4г                                  щенном    30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Кальция хлорида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(в пересчете на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безводный) 0,4г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Раствор             30        30      В защи-  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новокаина 1%                          щенном    30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Новокаина 0,1г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0,072г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Новокаина 0,05г     10        30      В защи-  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Цинка сульфата                        щенном    30 мин. стери-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0,02г                                 от света          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Резорцина 0,1г                        месте             и охла-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Раствора кислоты                                        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борной 1% -10 мл                                        раство-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ра, 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держаще-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го ново-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каин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кислоту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борную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и цинка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сульфат,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добав-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ляется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резор-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цин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асепти-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усло-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Новокаина 0,05г     10        20      В защи-  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Цинка сульфата                        щенном    30 мин. стери-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0,02 г                                от света          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Резорцина 0,1г                        месте             и охлаж-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Кислоты борной                                          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0,1г                                                    раство-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Раствора                                                ра, 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адреналина                                              держаще-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гидрохлорида                                            го ново-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0,1% -10 капель                                         каин,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                                          кислоту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                                                борную,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цинка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сульфат,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добав-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ляется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резор-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цин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адрена-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лина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гидро-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в асеп-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усло-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 Раствор             10        30      В защи-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 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норсульфазол                          щенном    8 мин.  пробку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10%                            от света          необхо-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  месте             димо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Норсульфазол                                            подкла-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                                                  дывать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(в пересчете на                                         нелаки-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сухое вещество)                                         рован-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 г                                                     ный цел-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                                          лофан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                                                (ГОСТ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7730-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74),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промытый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водой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очищен-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 Раствор             30        30      В защи-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пилокарпина                           щенном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гидрохлорида 1%;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2%; 4%; 6%                            месте,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  запираю-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Пилокарпина                           щемся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гидрохлорида                          шкафу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0,1г; 0,2г;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0,4г; 0,6г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0,068 г; 0,046г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 Пилокарпина                   30      В защи-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гидрохлорида 0,1г                     щенном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Раствора кислоты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борной 2% -10мл                       месте,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в запи-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рающемся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шкафу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 Раствор             90        30      В защи-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рибофлавина 0,02%                     щенном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Рибофлавина 0,002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0,09г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 Рибофлавина         2          7      В защи-  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0,001г                                щенном    30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Кислоты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аскорбиновой 0,03г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Кислоты борной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0,2г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свежепрокипяченной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 Рибофлавина         2          7      В защи-  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0,002г                                щенном    30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Кислоты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аскорбиновой 0,02г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Глюкозы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(в пересчете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безводную) 0,2г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0,05г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свежепрокипяченной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 Рибофлавина 0,002г  30        30      В защи-  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Калия йодида 0,2г                     щенном    30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Глюкозы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(в пересчете на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безводную) 0,2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Трилона Б 0,003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 Рибофлавина         30        30      В защи-  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0,002г                                щенном    30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Калия йодида 0,2г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Глюкозы    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(в пересчете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безводную) 0,2г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Трилона Б 0,003г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метилцеллюлозы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1% -10мл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36. Рибофлавина          7        30      В защи-  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0,002 г                               щенном    30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Кислоты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аскорбиновой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0,02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Глюкозы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(в пересчете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безводную)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0,2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метабисульфита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0,01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Трилона Б 0,003г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прокипяченной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37. Рибофлавина         7        30      В защи-  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0,002г                               щенном    30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Кислоты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аскорбиновой 0,02г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Глюкозы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(в пересчете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безводную) 0,2г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метабисульфита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0,01г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Трилона Б 0,003г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метилцеллюлозы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1% -10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38. Раствор                      30      В защи-  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скополамина                          щенном    30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гидробромида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0,1% 0,25%                           месте,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 запираю-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Скополамина                          щемся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гидробромида                         шкафу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(в пересчете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безводный)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0,01г; 0,025г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0,09 г; 0,087г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39. Раствор             30        30      В защи-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сульфапиридазин                       щенном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10 %; 20%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Сульфапиридазин-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1 г; 2г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40. Раствор                      30      В защи-  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сульфацил-натрия                     щенном    30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20%   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Сульфацил-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2г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метабисульфита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0,05г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гидроксид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1М-0,18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41. Раствор             30        30      В защи-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 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сульфацил-натрия                      щенном    8 мин.  можно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10%; 20%; 30%                         от света          исполь-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  месте             зовать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Сульфацил-натрия                                       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1г; 2 г; 3г                                             инстил-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тиосульфата                                      ляции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0,015 г                                                 глаза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Раствора кислоты                                        ново-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хлороводородной                                         рожден-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 М -0,035 мл                                           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                                          детям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42. Раствор фетанола     2        15      В защи-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3%; 5%               (3%              щенном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 раствор)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Фетанола             (5%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0,3г; 0,5г           раствор)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0,048г; 0,02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43. Раствор              30        30     В защи-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фетанола 3%                           щенном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 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Фетанола 0,3 г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метабисульфита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0,01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44. Раствор             30        30      В защи-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физостигмина                          щенном    8 мин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салицилата 0,25%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  месте,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Физостигмина                          запираю-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салицилата 0,025г                     щемся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Кислоты                               шкафу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никотиновой 0,003г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метабисульфита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0,003г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0,08г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45. Раствор             30        30      В защи-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флуоресцеин -                         щенном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0,5 %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Флуоресцеин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0,05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0,075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46. Раствор             30        30      В защи-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фурациллина 0,02%                     щенном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Фурациллина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0,002г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0,085г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47. Раствор хинина      120       120      В защи-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гидрохлорида 1%                        щенном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Хинина      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гидрохлорида 0,1г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0,076г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48. Цинка сульфата                30      В защи-  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0,03г                                 щенном    30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Новокаина 0,1г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Раствора кислоты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борной 2% -10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49. Цинка сульфата                30      В защи-  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0,025 г                               щенном    30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Димедрола 0,03г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Раствора кислоты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борной 2% -10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50. Цинка сульфата                30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0,025                    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Раствора кислоты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борной 2% -10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51. Раствор             30        30      В защи-  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этилморфина                           щенном    30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гидрохлорида 2%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  месте,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Этилморфина                           запираю-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гидрохлорида 0,2г                     щемся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хлорида                        шкафу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52. Раствор эфедрина    30        30      В защи-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гидрохлорида 3%                       щенном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Эфедрина   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гидрохлорида 0,3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Офтальмологические растворы для орошения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53. Солевой офталь-    30          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  Приме-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мологический                                   8 мин.  няют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                                                микро-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                   хирурги-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хлорида                                         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5,3 г                                                  операциях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Калия хлорида                                          на глаза.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0,75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Кальция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(в пересчете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безводный) 0,48г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ацетата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(в пересчете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безводный) 3,9г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Глюкозы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(в пересчете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безводную) 0,8г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Кислоты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хлороводородной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разведенной (8%)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0,05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54. Солевой офталь-     30          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  Приме-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мологический                                    8 мин.  няют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 (с магния                                      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хлоридом)                                               микро-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                    хирурги-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хлорида 5,3г                                     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Калия хлорида 0,75г                                     опера-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Кальция хлорида                                         циях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(в пересчете на                                         глаза.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безводный) 0,48г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ацетата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(в пересчете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безводный)3,9г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Глюкозы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(в пересчете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безводную) 0,8г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Магния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(в пересчете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безводный) 0,3г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Кислоты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хлороводородной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разведенной (8%)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0,05мл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Концентрированные растворы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для изготовления глазных капель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  3   |     4    |    5    |   6   |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55. Раствор калия       30                В защи-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йодида 20%                            щенном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56. Раствор кислоты      5        30      В защи-  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 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аскорбиновой                          щенном    30 мин. изготав-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2%; 5%; 10%                           от света          ливается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месте             на воде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очищен-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свеже-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прокипя-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ченной.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При фа-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совке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раствора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флаконы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запол-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няются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доверху.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57. Раствор кислоты     30          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борной 4%                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58. Раствор натрия      30                         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тиосульфата 1%                                  30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59. Раствор             90        30      В защи-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рибофлавина                           щенном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0,02%  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60. Рибофлавина          5        30      В защи-  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 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0,02г                                 щенном    30 мин. фасовке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Кислоты                               от света          раствора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аскорбиновой 2г                       месте             флаконы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10г                                                 запол-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                                          няются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свеже-                                                  довер-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прокипяченной                                           ху.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61. Рибофлавина         30                В защи-  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0,02г                                 щенном    30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Кислоты борной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4г         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62. Рибофлавина         30                В защи-  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0,02г                                 щенном    30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Кислоты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никотиновой 0,1г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63. Раствор цинка       30          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сульфата 1% или 2%       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64. Раствор цитраля               2       В защи-           Изго-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0,02%                                 щенном            тавли-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от света          вается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месте             в асеп-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на сте-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рильной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воде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очищен-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Вскрытые флаконы с концентратами для глазных капель должны быть использованы в течение суток.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 Лекарственные средства для новорожденных детей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Наименование   | Срок      | Условия  | Режим    | 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 и состав       | годности  | хранения | стерили-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лекарственного | в сутках  |          | зации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средства       | при t не  |          | (темпе-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 выше 25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С)|          | ратура,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      |          | время)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  2       |     3     |     4    |     5    |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Растворы для внутреннего употребления*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Вода очищенная       30  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Раствор глюкозы      30  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     Готовят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5%; 10%; 25%                             8 мин.     стабилиза-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Раствор глюкозы       5       В защи-   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     Готовят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5% - 100 мл                   щенном от  30 мин.   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Кислоты                       света                 свежепро-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аскорбиновой 1г               месте                 кипяченной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воде.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фасовке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флаконы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заполняют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доверху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Раствор глюкозы      30   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10% или 20%-                  щенном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100 мл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Кислоты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глютаминовой 1г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Раствор              30  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дибазола 0,01%    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Раствор              30   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    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димедрола 0,02%               щенном     8 мин.     димедрола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света              следует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месте                 использо-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вать только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в концент-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рации 0,02%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в фасовке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10мл. В ус-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ловиях 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дильного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дома следует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воздержи-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ваться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применения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растворов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димедрола,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учитывая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его выра-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женное се-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дативное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действие,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угнетающее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влияние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ЦНС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возможность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интоксика-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7. Раствор калия        30  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ацетата 0,5%      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Раствор калия        30   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     Фасовка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йодида 0,5%                   щенном     8 мин.     раствора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света              должна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месте                 вышать 20мл.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Раствор кальция       7  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     Растворяют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глюконата 1%; 3%;                        8 мин.     в горячей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5%                                                  воде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Раствор кальция      30  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     Готовят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лактата 3%; 5%                           8 мин.     учетом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фактичес-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кого содер-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жания влаги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в препарате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Раствор кальция      30  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     Для приго-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хлорида 3%                               8 мин.     товления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раствора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целесообраз-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но использо-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вать 10-50%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концентрат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Раствор кислоты       5       В защи-   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     Готовят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аскорбиновой 1%               щенном     30 мин.    свежепро-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света              кипяченной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месте                 воде очи-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щенной.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фасовке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флаконы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заполняют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доверху.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Раствор кислоты      30   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глютаминовой 1%               щенном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Раствор кислоты      30   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никотиновой 0,05%             щенном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месте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Раствор кислоты      30  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     При приго-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хлороводородной                          8 мин.     товлении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1%                                                  используют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разведенную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кислоту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хлороводо-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родную (8,2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-8,4% ГФХ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статья 18),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принимая 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за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Раствор кофеина-     30  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бензоата натрия   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Раствор кофеина-     30   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бензоата натрия               щенном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0,25 г или 0,5г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бромида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0,5г или 1г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Раствор кислоты      30  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лимонной 1г       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гидроцитрата 5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Раствор магния       30  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сульфата 5%;      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10%; 25%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Раствор натрия       30   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бромида 1%                    щенном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Раствор натрия       30  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хлорида 0,9%      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Раствор              30   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новокаина 0,5г                щенном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Раствора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кислоты                       места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хлороводородной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0,1М - 0,3мл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Раствор              30   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пиридоксина                   щенном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гидрохлорида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0,2%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Раствор эуфиллина    15   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0,05%; 0,5%                   щенном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*Растворы внутреннего употребления для новорожденных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готовят на воде очищенной.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Растворы, масла для наружного применения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  2       |     3     |     4    |     5    |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Раствор             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бриллиантового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зеленого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спиртовой 1%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Раствор калия       2         В защи-    Готовят в  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перманганата 5%               щенном     асептичес-  готовят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света   ких усло-   стерильной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месте      виях       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воде, раз-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ливают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стерильные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флаконы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Раствор             30        В защи-    Готовят в  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колларгола 2%                 щенном     асептичес-  готовят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света   ких усло-   стерильной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месте      виях       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воде, раз-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ливают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стерильные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флаконы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 Раствор натрия      30   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тетрабората 10%   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глицерине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 Раствор перекиси    15        В защи-    Готовят в  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водорода 3%                   щенном     асептичес-  готовят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света   ких усло-   стерильной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месте      виях       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воде, раз-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ливают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стерильные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флаконы,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укупори-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вают поли-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этиленовы-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ми пробка-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ми и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винчивае-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мыми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крышками.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30. Фурацилина 0,02г    30                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Раствора натрия                      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хлорида 0,9%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10% до 100 мл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 Раствор этакридина  30    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лактата 0,1%                  щенном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 Масло персиковое    30        В прохлад- 180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      Масла сте-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ном защи-  30 мин.     рилизуют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щенном                 в бутылках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света               для крови,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месте                  вмести-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мостью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мл, укупо-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ренных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резиновыми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пробками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марки ИР-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21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обкатку.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Использо-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вание 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бок марки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25П (крас-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ного цве-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та)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рекомен-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дуется.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 Масло оливковое     30        В прохлад- 180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ном защи-  30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щенном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 Масло               30        В прохлад- 180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подсолнечное                  ном защи-  30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щенном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 Масло вазелиновое   30        В прохлад- 180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ном защи-  30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щенном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Глазные капли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36. Раствор колларгола  30        В защи-    Готовят в 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2%; 3%                        щенном     асептичес- можно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света   ких        фильтровать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месте      условиях   через бу-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мажный обез-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золенный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фильтр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37. Раствор сульфацил-  30        В защи-    120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10%; 20%;              щенном     8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30%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Сульфацил - натрия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1г; 2г; 3г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тиосульфата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0,015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Раствора кислоты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хлороводородной 1М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0,035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Порошки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38. Дибазола 0,001г     90        В защи-    Готовят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Сахара (глюкозы)              щенном     асептичес-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0,2                           от света   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месте     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39. Димедрола 0,002г    90        В защи-    Готовят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Сахара (глюкозы)              щенном     асептичес-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0,2                           от света   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месте     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40. Фенобарбитала       90        В защи-    Готовят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0,002 г или 0,005г            щенном     асептичес-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Сахара (глюкозы) 0,2г         от света   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месте     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41. Эуфиллина 0,003 г   20        В защи-    Готовят в  Запрещается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Сахара 0,2 г                  щенном     асептичес- замена са-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света   ких        хара в по-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месте      условиях   рошках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эуфиллином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на глюкозу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42. Присыпка            15        В защи-    180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     Стерилизуют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ксероформа 10,0 г             щенном     30 мин.    в открытом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света             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месте                 Укупоривают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флаконы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обработан-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ными рези-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новыми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пробками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обкатку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асептических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Мази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43. Мазь танина 1%      20        В прохлад- Готовят    Танин раст-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 ном защи-  в асепти-  воряют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Танина 1г                     щенном     ческих     минимальном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1г             от света   условиях   количестве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Вазелина 98г                  месте                 воды и сме-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шивают со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стерильной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основой.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Основу сте-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рилизуют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температуре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180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30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44. Мазь танина 5%      20        В прохлад- Готовят    Танин раст-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                        ном защи-  в асепти-  воряют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Танина 5г                     щенном от  ческих     минимальном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                света      условиях   количестве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Ланолина безводного           месте                 воды и сме-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5г                                               шивают со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Вазелина 85г                                        стерильной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основой.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Основу сте-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рилизуют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температуре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180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30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3. Мази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Наименование   | Срок   | Хранение | Условия  |  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 и состав       |годности| 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-5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   | стерили-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лекарственной  |в сутках|          | зации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формы          |        |  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  3   |     4    |     5    |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Мазь, содержащая    90     В защи-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анальгин и                 щенном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цитрат             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Анальгин 5г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цитрата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Эмульгатора Т-2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14г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Масла вазелино-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вого 12г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Вазелина 20г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Глицерина 3г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36г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Мазь димедро-       30     В защи-              Данный 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ловая 5%                   щенном               основы следует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 N 1:                от света             использовать,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Димедрола 5г               месте                если при выпи-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Вазелина 86,5г                                  сывании мази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Ланолина                                        димедроловой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безводного 9,5г                                 5% не указана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основа.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Обладает по-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верхностным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действием.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Мазь                30     В защи-              Обладает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димедроловая 5%            щенном               проникающим,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 N 2                 от света             резорбтивным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Димедрола 5г               месте                действием.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подсолнечного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Ланолина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безводного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31,6г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Мазь                1 год  В защи-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теофиллиновая 10%          щенном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Теофиллина 10г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Эмульгатора Т-2 9г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Вазелина 54г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27г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Димексида 10г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Мазь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фурациллиновая      30     В защи-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0,2%                       щенном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Фурацилина 0,2 г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Масла вазелинового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0,6г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Вазелина 99,2г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Мази глазные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  3   |     4    |     5    |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Основа для          30     В защи-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глазных мазей              щенном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100г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Ланолина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безводного 10г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Вазелина сорта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глазных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мазей 90г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Мазь                30     В защи-   Готовят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пилокарпиновая             щенном    в асепти-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1% или 2%                  от света  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 месте,   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Пилокарпина                в запираю-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гидрохлорида               щемся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0,1г или 0,2г              шкафу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Основы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глазных мазей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Мазь тиаминовая     30     В защи-   Готовят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0,5% или 1%                щенном    в асепти-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 от света  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Тиамина бромида            месте    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0,05г или 0,1г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Основы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глазных мазей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Основу для глазных мазей получают путем сплавления ланолина безводного и вазелина сорта для глазных мазей в фарфоровой чашке при нагревании на водяной бане. Расплавленную основу процеживают через несколько слоев марли, фасуют в сухие простерилизованные стеклянные банки обвязывают пергаментной бумагой и стерилизуют в воздушном стерилизаторе при температуре 180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в течение 30-40 минут или при температуре 200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в течение 15-25 минут в зависимости от объема мази.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4. Порошки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NN| Наименование,  | Срок   | Условия  | Режим    |  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 состав         |годности| хранения | стерили-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|в сутках|          | зации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|при t не|  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|выше25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С|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  3   |     4    |     5    |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Порошки          1 год    В сухом,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противо-                  защищенном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воспалительного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антацидного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Алюминия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гидроксида 0,35г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Магния оксида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0,40г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Висмута нитрата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основного 0,20г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Лактозы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(декстрина) 2,05г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Дибазола 0,003г;    90    В сухом,   Готовят     Для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0,005г; 0,008г            защищенном в асепти-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Сахара (глюкозы)          от света   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0,2г                      месте     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Димедрола 0,005г    90    В сухом,   Готовят     Для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Сахара (глюкозы)          защищен-   в асепти-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0,2г                      ном от     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света     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Димедрола 0,005г  1 год   В сухом,   Готовят     Для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Кальция глюконата         защищен-   в асепти-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0,25г                     ном от     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Сахара (глюкозы)          света     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0,1 г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Кальция глюконата 1 год   В сухом,   Готовят     Для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0,05г                     месте      в асепти-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Сахара (глюкозы)                     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0,2г                                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Кальция           1 год   В сухом,   Готовят     Для детей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глюконата                 месте      в асепти-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Сахара (глюкозы)                     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0,1 г                            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5. Микстуры и растворы для внутреннего употребления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NN | Наименование,  | Срок годности     | Условия  |  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 состав         | в сутках при t    | хранения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|не выше 25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С| 3-5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  3       |  4   |     5    |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Микстура Кватера                10   В защищен-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 ном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Настоя корневища                     света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корнями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валерианы из 10г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листьев мяты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4г - 200мл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бромида 3г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Амидопирина 0,6г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Кофеина-бензоата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0,4г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Магния сульфата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0,8г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Настоя травы                    10   В защищен-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термопсиса из                        ном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0,6г - 200 мл                        света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гидрокарбоната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бензоата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4г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Раствор кислоты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хлороводородной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1% - 100мл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Пепсина 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Раствор кислоты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хлороводородной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1% или 2%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Раствор калия        10             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йодида 0,25%                         оранжевого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стекла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защищенном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Раствор              10             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новокаина 0,25%                      оранжевого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0,5%                             стекла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защищенном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Раствор магния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сульфата 10%;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25%; 33%; 50%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Раствор кальция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хлорида 5%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Раствор Рингера       5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0,9г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гидрокарбоната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Кальция 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0,02г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100мл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Вода мятная  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Вода укропная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6. Kонцентрированные растворы для изготовления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жидких лекарственных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  3       |  4   |     5    |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Раствор аммония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хлорида 20%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Раствор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барбитал-натрия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Раствор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гексаметилен-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тетрамина 10%;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20%; 40%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Раствор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глюкозы 5%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Раствор глюкозы       4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10%; 20%; 40%;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Раствор калия        20              В защищен-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бромида                              ном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20%       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Раствор калия        15              В защищен-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йодида 20%                           ном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Раствор кальция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хлорида 10%; 20%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Раствор кальция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хлорида 50%  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Раствор кислоты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аскорбиновой 5%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Раствор кислоты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хлороводородной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Раствор кофеина-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бензоата натрия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5%                    7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Раствор кофеина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бензоата натрия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20%   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Раствор магния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сульфата 10%;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25%; 50%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Раствор натрия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бензоата 10%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Раствор натрия       20              В защищен-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бромида 20%                          ном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света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Раствор натрия        4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гидрокарбоната 5%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Раствор натрия       20              В защищен-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салицилата 40%                       ном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Раствор темисала     10              В защищен-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10%                                  ном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Раствор               5              В защищен-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хлоралгидрата 10%                    ном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Раствор                              В защищен-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хлоралгидрата 20%    15              ном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7. Капли для носа и растворы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наружного применения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  3       |  4   |     5    |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Димедрола 0,01г      30              В защищен-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Эфедрина                             ном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гидрохлорида 0,1г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Масла ментолового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1% 10 капель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Масла косточкового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Раствор кислоты      30              В защищен-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борной 2% с                          ном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димедролом 1%                        света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Димедрола 0,1г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Кислоты борной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0,2г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Раствора кислоты     10         30   В защищен-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борной 2%-10мл                       ном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Раствора                             света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адреналина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0,1%-10 капель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Раствор              30              В защищен-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колларгола 3%                        ном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света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Раствор              30              В защищен-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протаргола 2%                        ном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Раствор Люголя       30             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0,25% на глицерине                   оранжевого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 стекла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Йода 0,25г                           защищенном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Калия йодида 0,5 г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Глицерина 98,5 г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0,75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Раствор натрия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тетрабората 20%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глицерине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тетрабората 20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Глицерина 80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Раствор пероксида   2 года           В прохладном,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водорода 3%                          защищенном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Пероксид водорода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(27,5-40%)- от 7,5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11г (6,8-9,9 мл)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зависимости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фактического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содержания пероксида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водорода в исходном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препарате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бензоата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0,05г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Раствор              20              В защищен-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фурациллина 0,02%                    ном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света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Раствор              30              В защищен-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стрептоцида                          ном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растворимого 0,8%                    света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фурациллином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0,01%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Стрептоцида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растворимого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0,08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Фурациллина 0,001г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Натрия тиосульфата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0,01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Полуфабрикаты для изготовления наружных жидкостей,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капель для носа, порошков и мазей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  3       |  4   |     5    |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Раствор             20               В защищен-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димедрола 1 %                        ном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света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Раствор кислоты     15  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борной 2%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Раствор натрия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тиосульфата 60%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Раствор натрия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хлорида 0,9%         7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Раствор                              В защищен-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стрептоцида                          ном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растворимого 0,8%    2          10   света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Раствор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этакридина лактата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0,02%; 0,05%;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0,1%; 0,2%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Раствор эфедрина    15               В защищен-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гидрохлорида 10%                     ном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света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Цинка окиси 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Талька поровну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Цинка окиси 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Талька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Крахмала поровну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Ланолина водного    15               В защищен-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Вазелина поровну                     ном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 света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Ланолина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безводного 168г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Вазелина 240г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72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Ланолин водный      15               В защищен-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                              ном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Ланолина                             света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безводного 70г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Ланолина             5               В защищен-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безводного                           ном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Масла                                света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подсолнечного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 очищенной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9. Гомеопатические гранулы и водно-спиртовые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разведения (потенции)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  |    3       |  4   |     5    |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Гранулы             2 года           В сухом,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гомеопатические                      защищенном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от света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Промежуточные       6 мес.           В защищен-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водно-спиртовые                      ном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гомеопатические                      света месте,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разведения                           в хорошо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(потенции)                           укупоренной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таре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10. Сроки годности других лекарственных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                                  |    Срок годности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    Лекарственное средство       |    не более (суток)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Водные растворы, содержащие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бензилпенициллин и глюкозу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Глазные капли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Настои, отвары, слизи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Эмульсии, суспензии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Инъекционные растворы и инфузии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Остальные лекарственные средства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 фармации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фармацевтической и медицинской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промышленности 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 2 июня 2003 г. N 85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Инструкций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проведению внутриаптечного контроля"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Инструкция по оценке качества лекарственных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изготовляемых в аптеке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Качество лекарственных средств, в том числе гомеопатических, изготовляемых в аптеке, устанавливается по комплексу показателей, дающих полную характеристику лекарственного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оценки качества лекарственных средств, изготовляемых в аптеке, применяется два термина: "Удовлетворяет" ("Годная продукция"), "Не удовлетворяет" ("Брак").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Термин "Не удовлетворяет" используется в случае: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несоответствия по описанию (внешний вид, цвет, запах);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несоответствия по прозрачности или цветности;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несоответствия по распадаемости;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неоднородности по измельченности или смешиванию порошков, мазей, суппозиториев, гомеопатических тритураций;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наличия видимых механических включений в жидких лекарственных формах;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несоответствия прописи по подлинности (ошибочная замена одного лекарственного вещества другим, отсутствие прописанного или наличие непрописанного вещества; замена лекарственных средств на аналогичные по фармакологическому действию без обозначения этой замены на требовании, рецепте (копии рецепта, этикетке);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отклонения от прописи по объему или по массе, по общей массе (объему), по общей массе отдельных доз и их количеству, по массе прописанных доз (или по концентрации) отдельных лекарственных веществ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несоответствия по величине рН (приложение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несоответствия по величине плотности;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несоответствия по стерильности;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несоответствия по микробиологической чистоте;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нарушения герметичности укупорки (для стерильных лекарственных средств);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нарушения оформления лекарственных средств, предназначенных к отпуску.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Изменения в составе лекарственных средств, в количестве отпущенного лекарственного средства, а также отпуск таблеток вместо порошков должны производиться только с согласия врача.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требовании, рецепте, сигнатуре, этикетке, делается соответствующая отметка (за исключением случаев, установленных Государственной Фармакопеей и другими нормативными правовыми актами Республики Казахстан).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указанной отметки на требовании, рецепте (этикетке) качество изготовления лекарственного средства оценивается, как "Не удовлетворяет".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определении отклонений в проверяемых лекарственных средствах следует использовать измерительные средства того же типа (с одинаковыми метрологическими характеристиками), что и при их изготовлении в аптеках.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оценке качества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 изготовляемых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аптеке, утвержденной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Комитета фармации,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фармацевтической и медицинской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промышленности Министерства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2003 г. N 85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Инструкций по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проведению внутриаптечного контроля"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Нормы отклонений,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допустимые при изготовлении лекарственных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средств (в том числе гомеопатических) в аптеке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Отклонения, допустимые в массе отдельных доз при фасовке порошков, в том числе порошковыми дозаторами, определяются на прописанную дозу одного порошка.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Отклонения, допустимые в общей массе гомеопатических тритураций, определяются на прописанную массу тритураций.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Прописанная масса, г                   |  Отклонения,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1                        |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До 0,1                                           +-15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Свыше 0,1 до 0,3                                 +-10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Свыше 0,3 до 1                                    +-5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Свыше 1 до 10                                     +-3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Свыше 10 до 100                                   +-3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Свыше 100 до 250                                  +-2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Свыше 250                                       +-0,3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Отклонения, допустимые в общей массе гранул гомеопатических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том числе при фасовке) для одной упаковки: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Прописанная масса, г                   |  Отклонения,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1                        |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До 1                                              +-5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Свыше 1 до 100                                    +-3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Отклонения, допустимые в массе отдельных доз суппозиториев и пилюль: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определяют среднюю массу взвешиванием (с точностью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0,01 г) не менее 10 суппозиториев или пилюль. При изготовлении менее 10 штук взвешивают все суппозитории.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отклонения в массе суппозиториев и пилюль от средней массы определяют взвешиванием каждого суппозитория или пилюли с минимальной выборкой 5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допустимые отклонения от средней массы не должны превышать: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суппозиториев                +- 5%;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пилюль с массой до 0,3г      +- 10%;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пилюль массой свыше 0,3г     +- 5%.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Отклонения, допустимые в массе прописанных доз отдельных лекарственных веществ в порошках, пилюлях и суппозиториях (при изготовлении методом выкатывания или выливания) определяются на дозу каждого вещества, входящего в эти лекарственные средства: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Прописанная масса, г                   |  Отклонения,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1                        |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До 0,02                                           +-20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Свыше 0,02 до 0,05                                +-15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Свыше 0,05 до 0,2                                 +-10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Свыше 0,2 до 0,3                                  +- 8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Свыше 0,3 до 0,5                                  +- 6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Свыше 0,5 до 1                                    +- 5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Свыше 1 до 2                                      +- 4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Свыше 2 до 5                                      +- 3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Свыше 5 до 10                                     +- 2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Свыше 10                                          +- 1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Отклонения, допустимые в общем объеме жидких лекарственных средств при изготовлении массо-объемным способом, а также в подпунктах 7, 9 следует иметь в виду, что отклонения предусмотрены для жидких лекарственных средств при изготовлении с использованием как концентратов, так и сухих веществ: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Прописанный объем, мл.                 |  Отклонения,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1                        |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 10                                             +-10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10 до 20                                    +- 8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20 до 50                                    +- 4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50 до 150                                   +- 3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150 до 200                                  +- 2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200                                         +- 1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Отклонения, допустимые при фасовке растворов для инъекций, изготовляемых в виде внутриаптечной заготовки: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Прописанный объем, мл.                  |  Отклонения,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1                        |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 50                                             +-10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50                                          +- 5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отмеривании (и фасовке) жидкостей после слива струей дается выдержка на слив капель: для невязких жидкостей - в течение одной минуты, для вязких - в течение трех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Отклонения, допустимые при определении содержания отдельных лекарственных веществ в жидких лекарственных средствах при изготовлении массо-объемным способом: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Прописанная масса, г                   |  Отклонения,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1                        |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 0,02                                           +-20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0,02 до 0,1                                 +-15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0,1 до 0,2                                  +-10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0,2 до 0,5                                  +- 8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0,5 до 0,8                                  +- 7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0,8 до 1                                    +- 6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1 до 2                                      +- 5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2 до 5                                      +- 4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5                                           +- 3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Отклонения, допустимые в массе жидких лекарственных средств при изготовлении способом по массе: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Прописанная масса, г                   |  Отклонения,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1                        |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 10                                             +-10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10 до 20                                    +- 8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20 до 50                                    +- 5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50 до 150                                   +- 3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150 до 200                                  +- 2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200                                         +- 1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Отклонения, допустимые в массе входящих отдельных лекарственных веществ в жидких лекарственных средствах при изготовлении способом по массе, и в мазях: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Прописанная масса, г                   |  Отклонения,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1                        |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 0,1                                           +-20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0,1 до 0,2                                 +-15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0,2 до 0,3                                 +-12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0,3 до 0,5                                 +-10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0,5 до 0,8                                 +- 8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0,8 до 1                                   +- 7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1 до 2                                     +- 6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2 до 10                                    +- 5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10                                         +- 3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Отклонения, допустимые в определении содержания входящих отдельных лекарственных веществ в жидких лекарственных формах при изготовлении способом по массе или массо-объемным способом, а также в мазях, определяются не на концентрацию в процентах, а на прописанную массу входящего вещества в эти лекарственные средства (подпункты 7, 9 Приложения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изготовлении 10 мл 2% раствора пилокарпина гидрохлорида берут массу навески 0,2г, для которой допускается отклонение +-10 %. При анализе достаточно установить, что было взято не менее 0,18г и не более 0,22г пилокарпина гидрохлорида.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Отклонения, допустимые в общей массе мазей: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Прописанная масса, г                   |  Отклонения,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1                        |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 5                                             +-15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5 до 10                                    +-10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10 до 20                                   +- 8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20 до 30                                   +- 7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30 до 50                                   +- 5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50 до 100                                  +- 3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100                                        +- 2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Отклонения, допустимые в концентратах при содержании лекарственного вещества: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20% не более +- 2% от обозначенного процента;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свыше 20% не более +- 1% от обозначенного процента.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пункте указаны отклонения от концентрации (в процентах), допустимые в концентратах при изготовлении их как массо-объемным способом, так и способом по массе.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Отклонения, допустимые в гомеопатических тритурациях, растворах и разведениях жидких лекарственных средств: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содержании лекарственного вещества 10% (первое десятичное разведение - Д 1) не более +- 5% от обозначенного процента;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содержании лекарственного вещества 1% (второе десятичное разведение - Д 2) не более +- 5% от обозначенного процента;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содержании лекарственного вещества 0,1% (третье десятичное разведение - Д 3) не более +- 10% от обозначенного процента.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пункте указаны отклонения от концентрации (в процентах), допустимые в гомеопатических тритурациях, растворах и разведениях жидких лекарственных средств при изготовлении их в виде концентратов и полуфабрикатов.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определении допустимых отклонений в проверяемых лекарственных средствах, изготовленных в виде серий внутриаптечной заготовки, следует пользоваться нормами отклонений, приведенных в приложении 1 к настоящей Инструкции, подпунктах 1-10, а также в действующей нормативной документации, регламентирующей изготовление и контроль качества различных лекарственных средств в аптеке.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изготовлении лекарственных средств в виде серий внутриаптечной заготовки отклонения, допустимые в массе входящих отдельных веществ, определяются на массу входящего каждого вещества, взятую для изготовления требуемого объема (или массы) данной серии (в одной емкости от одной загрузки препарата).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изготовлении 2 л 0,9% раствора натрия хлорида берут массу входящего вещества 18 г, для которой допускается отклонение +-3 %. При химическом контроле достаточно установить, что было взято не менее 17,46 г, и не более 18,54 г натрия хлорида.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Отклонения, допустимые в массе входящих отдельных веществ в лекарственных средствах, изготовленных в виде серий внутриаптечной заготовки и изъятых из аптеки для проверки, определяются как указано выше в пункте 2 и пункте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рассмотрении изъятого на проверку лекарственного средства по прописи "раствора натрия хлорида 0,9% - 200 мл" при химическом контроле достаточно установить, что в растворе содержится не менее 1,71 г и не более 1,89 г натрия хлорида (отклонение +- 5%, приложение 1 к настоящей Инструкции пункт 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проверке лекарственных средств, изготовляемых в гомеопатической аптеке по индивидуальным прописям, следует пользоваться нормами отклонений, приведенными в приложении 1 к настоящей Инструкции (пункты 1-4, пункты 8-10).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оценке качества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 изготовляемых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аптеке, утвержденной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Комитета фармации,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фармацевтической и медицинской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промышленности Министерства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2003 г. N 85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Инструкций по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проведению внутриаптечного контроля"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Нормы отклонений,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допустимые при фасовке промышленной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продукции в аптеке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Отклонения, допустимые при фасовке по массе таблеток, драже, капсул (ангро) для одной упаковки: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Измеряемая масса, г                   |  Отклонения,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1                        |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Свыше 10 до 100                                   +- 3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Свыше 100 до 250                                  +- 2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Свыше 250                                         +- 0,3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фасовку поштучно таблеток, драже, капсул в индивидуальную упаковку допустимые отклонения не устанавливаются. Недовложенные единицы лекарственного средства считаются браком.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Отклонения, допустимые при фасовке жидких лекарственных средств по объему (для одной упаковки):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Измеряемый объем, мл                   |  Отклонения,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1                        |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 5                                             +-8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5 до 25                                    +-5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25 до 100                                  +-3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100 до 300                                 +-1,5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300 до 1000                                +-1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1000                                       +-0,5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Отклонения, допустимые при фасовке жидких лекарственных средств по массе (для одной упаковки):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Измеряемая масса, г                   |  Отклонения,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1                        |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 5                                              +-4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5 до 100                                    +-2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100 до 5000                                 +-0,6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Отклонения, допустимые при фасовке мазей и линиментов по массе (для одной упаковки):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Измеряемая масса, г                   |  Отклонения,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1                        |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 5                                              +-5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5 до 50                                     +-4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50 до 100                                   +-2,5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100 до 5000                                 +-1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Отклонения, допустимые при фасовке ваты (для одной упаковки):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Измеряемая масса, г                   |  Отклонения,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1                        |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50 до 100                                   +-8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100 до 250                                  +-5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Свыше 250                                         +-4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оценке качества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 изготовляемых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аптеке, утвержденной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Комитета фармации,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фармацевтической и медицинской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промышленности Министерства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2003 г. N 85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Инструкций по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проведению внутриаптечного контроля"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Погрешности при измерении величины рН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Метод измерения  |  Максимальная погрешность в единицах рН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  при измерении (измерения рН проводят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  сравнении с водой очищенной или водой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  для инъекций)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 с интервалом рН 1-2 |с интервалом рН 0,3-0,7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           |           2         |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Потенциометрический            0,6                  0,05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Индикаторной бумагой             1                   0,3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