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b8b1" w14:textId="1e2b8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Главного государственного санитарного врача Республики Казахстан от 4 сентября 2002 года N 38 "Об утверждении санитарных правил и норм "Cанитарно-гигиенические требования к устройству, содержанию и эксплуатации продовольственных рынков", зарегистрированный в Министерстве юстиции Республики Казахстан за N 2017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июня 2003 года N 464. Зарегистрирован в Министерстве юстиции Республики Казахстан 4 июля 2003 года N 2392. Утратил силу приказом Министра здравоохранения Республики Казахстан от 30 июля 2010 года N 578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30.07.2010 </w:t>
      </w:r>
      <w:r>
        <w:rPr>
          <w:rFonts w:ascii="Times New Roman"/>
          <w:b w:val="false"/>
          <w:i w:val="false"/>
          <w:color w:val="ff0000"/>
          <w:sz w:val="28"/>
        </w:rPr>
        <w:t>N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письмом от 4 июня 2003 года N 4-1/18/3314/и Министерства юстиции Республики Казахстан, в целях совершенствования нормативных правовых актов в области санитарно-эпидемиологического благополучия населения, приказываю: </w:t>
      </w:r>
    </w:p>
    <w:bookmarkStart w:name="z7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Главного государственного санитарного врача Республики Казахстан от 4 сентября 2002 года N 38 "Об утверждении санитарных правил и норм "Cанитарно-гигиенические требования к устройству, содержанию и эксплуатации продовольственных рынков", зарегистрированный в Министерстве юстиции Республики Казахстан 18 октября 2002 года N 2017,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санитарных правилах и нормах,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 слова "и прилегающая к ней территория (до 25 метров по периметру)" исключить, слово "должны" заменить словом "должна". </w:t>
      </w:r>
    </w:p>
    <w:bookmarkEnd w:id="1"/>
    <w:bookmarkStart w:name="z7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Главного государственного санитарного врача Республики Казахстан Белонога А.А. 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