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4c4d1" w14:textId="514c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и норм "Гигиенические требования к безопасности и пищевой ценности пищевых продуктов"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11 июня 2003 года N 447. Зарегистрирован в Министерстве юстиции Республики Казахстан 15 июля 2003 года N 2403. Утратил силу приказом и.о. Министра здравоохранения Республики Казахстан от 6 августа 2010 года N 611</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06.08.2010 </w:t>
      </w:r>
      <w:r>
        <w:rPr>
          <w:rFonts w:ascii="Times New Roman"/>
          <w:b w:val="false"/>
          <w:i w:val="false"/>
          <w:color w:val="ff0000"/>
          <w:sz w:val="28"/>
        </w:rPr>
        <w:t>N 611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7 </w:t>
      </w:r>
      <w:r>
        <w:rPr>
          <w:rFonts w:ascii="Times New Roman"/>
          <w:b w:val="false"/>
          <w:i w:val="false"/>
          <w:color w:val="000000"/>
          <w:sz w:val="28"/>
        </w:rPr>
        <w:t xml:space="preserve"> Закона Республики Казахстан "О санитарно-эпидемиологическом благополучии населения", приказываю: </w:t>
      </w:r>
    </w:p>
    <w:bookmarkStart w:name="z1" w:id="0"/>
    <w:p>
      <w:pPr>
        <w:spacing w:after="0"/>
        <w:ind w:left="0"/>
        <w:jc w:val="both"/>
      </w:pPr>
      <w:r>
        <w:rPr>
          <w:rFonts w:ascii="Times New Roman"/>
          <w:b w:val="false"/>
          <w:i w:val="false"/>
          <w:color w:val="000000"/>
          <w:sz w:val="28"/>
        </w:rPr>
        <w:t xml:space="preserve">
      1. Утвердить прилагаемые санитарные правила и нормы "Гигиенические требования к безопасности и пищевой ценности пищевых продуктов". </w:t>
      </w:r>
    </w:p>
    <w:bookmarkEnd w:id="0"/>
    <w:bookmarkStart w:name="z2" w:id="1"/>
    <w:p>
      <w:pPr>
        <w:spacing w:after="0"/>
        <w:ind w:left="0"/>
        <w:jc w:val="both"/>
      </w:pPr>
      <w:r>
        <w:rPr>
          <w:rFonts w:ascii="Times New Roman"/>
          <w:b w:val="false"/>
          <w:i w:val="false"/>
          <w:color w:val="000000"/>
          <w:sz w:val="28"/>
        </w:rPr>
        <w:t xml:space="preserve">
      2. Настоящий приказ вводится в действие после государственной регистрации в Министерстве юстиции Республики Казахстан, со дня официального опубликования. </w:t>
      </w:r>
    </w:p>
    <w:bookmarkEnd w:id="1"/>
    <w:bookmarkStart w:name="z3" w:id="2"/>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w:t>
      </w:r>
    </w:p>
    <w:bookmarkEnd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w:t>
      </w:r>
      <w:r>
        <w:br/>
      </w:r>
      <w:r>
        <w:rPr>
          <w:rFonts w:ascii="Times New Roman"/>
          <w:b w:val="false"/>
          <w:i w:val="false"/>
          <w:color w:val="000000"/>
          <w:sz w:val="28"/>
        </w:rPr>
        <w:t xml:space="preserve">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июня 2003 года N 447 </w:t>
      </w:r>
      <w:r>
        <w:br/>
      </w:r>
      <w:r>
        <w:rPr>
          <w:rFonts w:ascii="Times New Roman"/>
          <w:b w:val="false"/>
          <w:i w:val="false"/>
          <w:color w:val="000000"/>
          <w:sz w:val="28"/>
        </w:rPr>
        <w:t xml:space="preserve">
"Об утверждении санитарных </w:t>
      </w:r>
      <w:r>
        <w:br/>
      </w:r>
      <w:r>
        <w:rPr>
          <w:rFonts w:ascii="Times New Roman"/>
          <w:b w:val="false"/>
          <w:i w:val="false"/>
          <w:color w:val="000000"/>
          <w:sz w:val="28"/>
        </w:rPr>
        <w:t xml:space="preserve">
правил и норм "Гигиенические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xml:space="preserve">
и пищевой ценности пищевых </w:t>
      </w:r>
      <w:r>
        <w:br/>
      </w:r>
      <w:r>
        <w:rPr>
          <w:rFonts w:ascii="Times New Roman"/>
          <w:b w:val="false"/>
          <w:i w:val="false"/>
          <w:color w:val="000000"/>
          <w:sz w:val="28"/>
        </w:rPr>
        <w:t xml:space="preserve">
продуктов"        </w:t>
      </w:r>
    </w:p>
    <w:p>
      <w:pPr>
        <w:spacing w:after="0"/>
        <w:ind w:left="0"/>
        <w:jc w:val="left"/>
      </w:pPr>
      <w:r>
        <w:rPr>
          <w:rFonts w:ascii="Times New Roman"/>
          <w:b/>
          <w:i w:val="false"/>
          <w:color w:val="000000"/>
        </w:rPr>
        <w:t xml:space="preserve"> Санитарные правила и нормы </w:t>
      </w:r>
      <w:r>
        <w:br/>
      </w:r>
      <w:r>
        <w:rPr>
          <w:rFonts w:ascii="Times New Roman"/>
          <w:b/>
          <w:i w:val="false"/>
          <w:color w:val="000000"/>
        </w:rPr>
        <w:t xml:space="preserve">
от 11 июня 2003 года N 4.01.071.03 </w:t>
      </w:r>
      <w:r>
        <w:br/>
      </w:r>
      <w:r>
        <w:rPr>
          <w:rFonts w:ascii="Times New Roman"/>
          <w:b/>
          <w:i w:val="false"/>
          <w:color w:val="000000"/>
        </w:rPr>
        <w:t xml:space="preserve">
"Гигиенические требования к безопасности </w:t>
      </w:r>
      <w:r>
        <w:br/>
      </w:r>
      <w:r>
        <w:rPr>
          <w:rFonts w:ascii="Times New Roman"/>
          <w:b/>
          <w:i w:val="false"/>
          <w:color w:val="000000"/>
        </w:rPr>
        <w:t xml:space="preserve">
и пищевой ценности пищевых продуктов" </w:t>
      </w:r>
    </w:p>
    <w:bookmarkStart w:name="z4" w:id="3"/>
    <w:p>
      <w:pPr>
        <w:spacing w:after="0"/>
        <w:ind w:left="0"/>
        <w:jc w:val="left"/>
      </w:pPr>
      <w:r>
        <w:rPr>
          <w:rFonts w:ascii="Times New Roman"/>
          <w:b/>
          <w:i w:val="false"/>
          <w:color w:val="000000"/>
        </w:rPr>
        <w:t xml:space="preserve"> 
1. Общие положения </w:t>
      </w:r>
    </w:p>
    <w:bookmarkEnd w:id="3"/>
    <w:p>
      <w:pPr>
        <w:spacing w:after="0"/>
        <w:ind w:left="0"/>
        <w:jc w:val="both"/>
      </w:pPr>
      <w:r>
        <w:rPr>
          <w:rFonts w:ascii="Times New Roman"/>
          <w:b w:val="false"/>
          <w:i w:val="false"/>
          <w:color w:val="000000"/>
          <w:sz w:val="28"/>
        </w:rPr>
        <w:t xml:space="preserve">      1. Санитарные правила и нормы "Гигиенические требования к безопасности и пищевой ценности пищевых продуктов" (далее - санитарные правила) распространяются на все виды продовольственного сырья и пищевых продуктов и устанавливают гигиенические нормативы безопасности и пищевой ценности пищевых продуктов для человека. </w:t>
      </w:r>
      <w:r>
        <w:br/>
      </w:r>
      <w:r>
        <w:rPr>
          <w:rFonts w:ascii="Times New Roman"/>
          <w:b w:val="false"/>
          <w:i w:val="false"/>
          <w:color w:val="000000"/>
          <w:sz w:val="28"/>
        </w:rPr>
        <w:t xml:space="preserve">
      2. Настоящие санитарные правила предназначены для физических и юридических лиц, деятельность которых связана с изготовлением, ввозом и оборотом пищевых продуктов. </w:t>
      </w:r>
      <w:r>
        <w:br/>
      </w:r>
      <w:r>
        <w:rPr>
          <w:rFonts w:ascii="Times New Roman"/>
          <w:b w:val="false"/>
          <w:i w:val="false"/>
          <w:color w:val="000000"/>
          <w:sz w:val="28"/>
        </w:rPr>
        <w:t xml:space="preserve">
      3. Ответственность за cоблюдением настоящих санитарных правил возлагается на руководителей организаций, производящих и реализующих продовольственное сырье и пищевые продукты. </w:t>
      </w:r>
      <w:r>
        <w:br/>
      </w:r>
      <w:r>
        <w:rPr>
          <w:rFonts w:ascii="Times New Roman"/>
          <w:b w:val="false"/>
          <w:i w:val="false"/>
          <w:color w:val="000000"/>
          <w:sz w:val="28"/>
        </w:rPr>
        <w:t xml:space="preserve">
      4. Настоящие санитарные правила содержат гигиенические требования к пищевой продукции на этапах разработки и поставки на производство новых видов продукции, при ее переработке, производстве, хранении, транспортировке, закупке, ввозе в страну и реализации (далее - при обращении пищевой продукции). </w:t>
      </w:r>
      <w:r>
        <w:br/>
      </w:r>
      <w:r>
        <w:rPr>
          <w:rFonts w:ascii="Times New Roman"/>
          <w:b w:val="false"/>
          <w:i w:val="false"/>
          <w:color w:val="000000"/>
          <w:sz w:val="28"/>
        </w:rPr>
        <w:t xml:space="preserve">
      5. Гигиенические требования к материалам и изделиям, контактирующим с пищевыми продуктами, устанавливаются нормативными правовыми актами в области санитарно-эпидемиологического благополучия. </w:t>
      </w:r>
      <w:r>
        <w:br/>
      </w:r>
      <w:r>
        <w:rPr>
          <w:rFonts w:ascii="Times New Roman"/>
          <w:b w:val="false"/>
          <w:i w:val="false"/>
          <w:color w:val="000000"/>
          <w:sz w:val="28"/>
        </w:rPr>
        <w:t xml:space="preserve">
      6. В настоящих санитарных правилах используются следующие термины и определения: </w:t>
      </w:r>
      <w:r>
        <w:br/>
      </w:r>
      <w:r>
        <w:rPr>
          <w:rFonts w:ascii="Times New Roman"/>
          <w:b w:val="false"/>
          <w:i w:val="false"/>
          <w:color w:val="000000"/>
          <w:sz w:val="28"/>
        </w:rPr>
        <w:t xml:space="preserve">
      1) безопасность пищевых продуктов - соответствие продуктов питания техническим, санитарным, ветеринарным, фитосанитарным стандартам, нормам, правилам и требованиям, гарантирующих их безопасность для жизни и здоровья людей; </w:t>
      </w:r>
      <w:r>
        <w:br/>
      </w:r>
      <w:r>
        <w:rPr>
          <w:rFonts w:ascii="Times New Roman"/>
          <w:b w:val="false"/>
          <w:i w:val="false"/>
          <w:color w:val="000000"/>
          <w:sz w:val="28"/>
        </w:rPr>
        <w:t xml:space="preserve">
      2) пищевая ценность продукта - совокупность свойств пищевого продукта, удовлетворяющих физиологические потребности человека в необходимых веществах и энергии; </w:t>
      </w:r>
      <w:r>
        <w:br/>
      </w:r>
      <w:r>
        <w:rPr>
          <w:rFonts w:ascii="Times New Roman"/>
          <w:b w:val="false"/>
          <w:i w:val="false"/>
          <w:color w:val="000000"/>
          <w:sz w:val="28"/>
        </w:rPr>
        <w:t xml:space="preserve">
      3) биологически активные добавки (далее - БАД)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 </w:t>
      </w:r>
      <w:r>
        <w:br/>
      </w:r>
      <w:r>
        <w:rPr>
          <w:rFonts w:ascii="Times New Roman"/>
          <w:b w:val="false"/>
          <w:i w:val="false"/>
          <w:color w:val="000000"/>
          <w:sz w:val="28"/>
        </w:rPr>
        <w:t xml:space="preserve">
      4) генетически модифицированные источники пищи (далее - ГМИ) - используемые человеком в пищу в натуральном или переработанном виде пищевые продукты (компоненты), полученные из генетически модифицированных организмов; </w:t>
      </w:r>
      <w:r>
        <w:br/>
      </w:r>
      <w:r>
        <w:rPr>
          <w:rFonts w:ascii="Times New Roman"/>
          <w:b w:val="false"/>
          <w:i w:val="false"/>
          <w:color w:val="000000"/>
          <w:sz w:val="28"/>
        </w:rPr>
        <w:t xml:space="preserve">
      5) генетически модифицированные организмы - организм или несколько организмов, любые неклеточные, одноклеточные или многоклеточные образования,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(гены, их фрагменты, или комбинации генов); </w:t>
      </w:r>
      <w:r>
        <w:br/>
      </w:r>
      <w:r>
        <w:rPr>
          <w:rFonts w:ascii="Times New Roman"/>
          <w:b w:val="false"/>
          <w:i w:val="false"/>
          <w:color w:val="000000"/>
          <w:sz w:val="28"/>
        </w:rPr>
        <w:t xml:space="preserve">
      6) качество пищевых продуктов - совокупность характеристик пищевых продуктов, определяющие их потребительские свойства; </w:t>
      </w:r>
      <w:r>
        <w:br/>
      </w:r>
      <w:r>
        <w:rPr>
          <w:rFonts w:ascii="Times New Roman"/>
          <w:b w:val="false"/>
          <w:i w:val="false"/>
          <w:color w:val="000000"/>
          <w:sz w:val="28"/>
        </w:rPr>
        <w:t xml:space="preserve">
      7) контаминанты - чужеродные вещества биологической или химической природы при попадании в пищевой продукт непреднамеренно делают его небезопасным и не пригодным для употребления; </w:t>
      </w:r>
      <w:r>
        <w:br/>
      </w:r>
      <w:r>
        <w:rPr>
          <w:rFonts w:ascii="Times New Roman"/>
          <w:b w:val="false"/>
          <w:i w:val="false"/>
          <w:color w:val="000000"/>
          <w:sz w:val="28"/>
        </w:rPr>
        <w:t xml:space="preserve">
      8) микроорганизмы - группа организмов, невидимых невооруженным глазом; </w:t>
      </w:r>
      <w:r>
        <w:br/>
      </w:r>
      <w:r>
        <w:rPr>
          <w:rFonts w:ascii="Times New Roman"/>
          <w:b w:val="false"/>
          <w:i w:val="false"/>
          <w:color w:val="000000"/>
          <w:sz w:val="28"/>
        </w:rPr>
        <w:t xml:space="preserve">
      9) микроорганизмы порчи - микроорганизмы, вызывающие ухудшение органолептических свойств пищевых продуктов при хранении; </w:t>
      </w:r>
      <w:r>
        <w:br/>
      </w:r>
      <w:r>
        <w:rPr>
          <w:rFonts w:ascii="Times New Roman"/>
          <w:b w:val="false"/>
          <w:i w:val="false"/>
          <w:color w:val="000000"/>
          <w:sz w:val="28"/>
        </w:rPr>
        <w:t xml:space="preserve">
      10) патогенная микрофлора - микроорганизмы способные вызывать заболевания людей, животных и растений; </w:t>
      </w:r>
      <w:r>
        <w:br/>
      </w:r>
      <w:r>
        <w:rPr>
          <w:rFonts w:ascii="Times New Roman"/>
          <w:b w:val="false"/>
          <w:i w:val="false"/>
          <w:color w:val="000000"/>
          <w:sz w:val="28"/>
        </w:rPr>
        <w:t xml:space="preserve">
      11) пищевые продукты - продукты, используемые человеком в пищу в натуральном или переработанном виде; </w:t>
      </w:r>
      <w:r>
        <w:br/>
      </w:r>
      <w:r>
        <w:rPr>
          <w:rFonts w:ascii="Times New Roman"/>
          <w:b w:val="false"/>
          <w:i w:val="false"/>
          <w:color w:val="000000"/>
          <w:sz w:val="28"/>
        </w:rPr>
        <w:t xml:space="preserve">
      12) продукты детского питания - специализированные пищевые продукты, отвечающие физиологическим особенностям детского организма; </w:t>
      </w:r>
      <w:r>
        <w:br/>
      </w:r>
      <w:r>
        <w:rPr>
          <w:rFonts w:ascii="Times New Roman"/>
          <w:b w:val="false"/>
          <w:i w:val="false"/>
          <w:color w:val="000000"/>
          <w:sz w:val="28"/>
        </w:rPr>
        <w:t xml:space="preserve">
      13) продукты диетического питания - специализированные пищевые продукты, предназначенные для лечебного и профилактического питания; </w:t>
      </w:r>
      <w:r>
        <w:br/>
      </w:r>
      <w:r>
        <w:rPr>
          <w:rFonts w:ascii="Times New Roman"/>
          <w:b w:val="false"/>
          <w:i w:val="false"/>
          <w:color w:val="000000"/>
          <w:sz w:val="28"/>
        </w:rPr>
        <w:t xml:space="preserve">
      14) продовольственное сырье - сырье растительного, животного, микробиологического, минерального и искусственного происхождения, используемое для изготовления пищевых продуктов; </w:t>
      </w:r>
      <w:r>
        <w:br/>
      </w:r>
      <w:r>
        <w:rPr>
          <w:rFonts w:ascii="Times New Roman"/>
          <w:b w:val="false"/>
          <w:i w:val="false"/>
          <w:color w:val="000000"/>
          <w:sz w:val="28"/>
        </w:rPr>
        <w:t xml:space="preserve">
      15) пищевые добавки - натуральные и искусственные вещества и их соединения, специально вводимые в пищевые продукты в процессе их изготовления в целях придания им определенных свойств и (или) сохранения их качества; </w:t>
      </w:r>
      <w:r>
        <w:br/>
      </w:r>
      <w:r>
        <w:rPr>
          <w:rFonts w:ascii="Times New Roman"/>
          <w:b w:val="false"/>
          <w:i w:val="false"/>
          <w:color w:val="000000"/>
          <w:sz w:val="28"/>
        </w:rPr>
        <w:t xml:space="preserve">
      16) пробиотические продукты - пищевые продукты, изготовленные с добавлением живых культур пробиотических микроорганизмов и пребиотиков; </w:t>
      </w:r>
      <w:r>
        <w:br/>
      </w:r>
      <w:r>
        <w:rPr>
          <w:rFonts w:ascii="Times New Roman"/>
          <w:b w:val="false"/>
          <w:i w:val="false"/>
          <w:color w:val="000000"/>
          <w:sz w:val="28"/>
        </w:rPr>
        <w:t xml:space="preserve">
      17) 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человека и природных симбиотических ассоциаций, благотворно влияющие на организм человека путем поддержания нормального состава и биологической активности микроорганизмов пищеварительного тракта (Bifidobacterium, Lactobacillus, Lactococcus, Propionibacterium и другие); </w:t>
      </w:r>
      <w:r>
        <w:br/>
      </w:r>
      <w:r>
        <w:rPr>
          <w:rFonts w:ascii="Times New Roman"/>
          <w:b w:val="false"/>
          <w:i w:val="false"/>
          <w:color w:val="000000"/>
          <w:sz w:val="28"/>
        </w:rPr>
        <w:t xml:space="preserve">
      18) пребиотики - пищевые вещества, избирательно стимулирующие рост и (или) биологическую активность защитной микрофлоры кишечника и способствующие поддержанию ее нормального состава и биологической активности; </w:t>
      </w:r>
      <w:r>
        <w:br/>
      </w:r>
      <w:r>
        <w:rPr>
          <w:rFonts w:ascii="Times New Roman"/>
          <w:b w:val="false"/>
          <w:i w:val="false"/>
          <w:color w:val="000000"/>
          <w:sz w:val="28"/>
        </w:rPr>
        <w:t xml:space="preserve">
      19) санитарно-показательные микроорганизмы - индикаторные микроорганизмы, свидетельствующие о возможном фекальном загрязнении и потенциальной опасности присутствия в пищевых продуктах возбудителей инфекционных заболеваний; </w:t>
      </w:r>
      <w:r>
        <w:br/>
      </w:r>
      <w:r>
        <w:rPr>
          <w:rFonts w:ascii="Times New Roman"/>
          <w:b w:val="false"/>
          <w:i w:val="false"/>
          <w:color w:val="000000"/>
          <w:sz w:val="28"/>
        </w:rPr>
        <w:t xml:space="preserve">
      20) технический регламент - нормативный документ, устанавливающий обязательные требования либо непосредственно, либо путем ссылки на стандарт или правила, либо путем включения содержания этих документов. Он может также включать или исключительно содержать требования к терминологии, обозначениям, упаковке, маркировке в той степени, в которой они применяются к продукции, процессу (работе), услугам или методу производства; </w:t>
      </w:r>
      <w:r>
        <w:br/>
      </w:r>
      <w:r>
        <w:rPr>
          <w:rFonts w:ascii="Times New Roman"/>
          <w:b w:val="false"/>
          <w:i w:val="false"/>
          <w:color w:val="000000"/>
          <w:sz w:val="28"/>
        </w:rPr>
        <w:t xml:space="preserve">
      21) условно-патогенная микрофлора - микроорганизмы, которые в обычных условиях обитания в организме человека или животных не вызывают инфекционного процесса, но могут стать причиной заболевания; </w:t>
      </w:r>
      <w:r>
        <w:br/>
      </w:r>
      <w:r>
        <w:rPr>
          <w:rFonts w:ascii="Times New Roman"/>
          <w:b w:val="false"/>
          <w:i w:val="false"/>
          <w:color w:val="000000"/>
          <w:sz w:val="28"/>
        </w:rPr>
        <w:t xml:space="preserve">
      22) удостоверение качества и безопасности пищевых продуктов - документ, которым изготовитель (поставщик) пищевых продуктов удостоверяет соответствие качества и безопасности каждой партии пищевых продуктов требованиям нормативных, технических документов; </w:t>
      </w:r>
      <w:r>
        <w:br/>
      </w:r>
      <w:r>
        <w:rPr>
          <w:rFonts w:ascii="Times New Roman"/>
          <w:b w:val="false"/>
          <w:i w:val="false"/>
          <w:color w:val="000000"/>
          <w:sz w:val="28"/>
        </w:rPr>
        <w:t xml:space="preserve">
      23) утилизация пищевых продуктов - процедура отнесения пищевых продуктов к непригодным, не отвечающим требованиям нормативных документов и представляющим угрозу для жизни и здоровья людей, а также окружающей среды, и их использование в иных целях не создающих угрозу для жизни и здоровья людей; </w:t>
      </w:r>
      <w:r>
        <w:br/>
      </w:r>
      <w:r>
        <w:rPr>
          <w:rFonts w:ascii="Times New Roman"/>
          <w:b w:val="false"/>
          <w:i w:val="false"/>
          <w:color w:val="000000"/>
          <w:sz w:val="28"/>
        </w:rPr>
        <w:t xml:space="preserve">
      24) нормативные документы - стандарты, санитарные, ветеринарно-санитарные и фитосанитарные правила и нормы и другие нормативные правовые акты, устанавливающие требования к качеству и безопасности пищевых продуктов, материалов и изделий контактирующих с ними, контролю за их качеством и безопасностью, к условиям их изготовления, хранения, перевозки, реализации и использования, утилизации или уничтожения некачественных, опасных пищевых продуктов, материалов и изделий. </w:t>
      </w:r>
      <w:r>
        <w:br/>
      </w:r>
      <w:r>
        <w:rPr>
          <w:rFonts w:ascii="Times New Roman"/>
          <w:b w:val="false"/>
          <w:i w:val="false"/>
          <w:color w:val="000000"/>
          <w:sz w:val="28"/>
        </w:rPr>
        <w:t xml:space="preserve">
      7. Список сокращений, встречающихся в настоящих санитарных правилах: </w:t>
      </w:r>
      <w:r>
        <w:br/>
      </w:r>
      <w:r>
        <w:rPr>
          <w:rFonts w:ascii="Times New Roman"/>
          <w:b w:val="false"/>
          <w:i w:val="false"/>
          <w:color w:val="000000"/>
          <w:sz w:val="28"/>
        </w:rPr>
        <w:t xml:space="preserve">
      1) колоний образующих единиц микроорганизмов в грамме - КОЕ/г; </w:t>
      </w:r>
      <w:r>
        <w:br/>
      </w:r>
      <w:r>
        <w:rPr>
          <w:rFonts w:ascii="Times New Roman"/>
          <w:b w:val="false"/>
          <w:i w:val="false"/>
          <w:color w:val="000000"/>
          <w:sz w:val="28"/>
        </w:rPr>
        <w:t xml:space="preserve">
      2) бактерия группы кишечных палочек - БГКП; </w:t>
      </w:r>
      <w:r>
        <w:br/>
      </w:r>
      <w:r>
        <w:rPr>
          <w:rFonts w:ascii="Times New Roman"/>
          <w:b w:val="false"/>
          <w:i w:val="false"/>
          <w:color w:val="000000"/>
          <w:sz w:val="28"/>
        </w:rPr>
        <w:t xml:space="preserve">
      3) количество мезофильных аэробных и факультативно-анаэробных микроорганизмов - КМАФАнМ; </w:t>
      </w:r>
      <w:r>
        <w:br/>
      </w:r>
      <w:r>
        <w:rPr>
          <w:rFonts w:ascii="Times New Roman"/>
          <w:b w:val="false"/>
          <w:i w:val="false"/>
          <w:color w:val="000000"/>
          <w:sz w:val="28"/>
        </w:rPr>
        <w:t xml:space="preserve">
      4) Staphilococcus aureus (патогенный стафилококк) - S.aureus; </w:t>
      </w:r>
      <w:r>
        <w:br/>
      </w:r>
      <w:r>
        <w:rPr>
          <w:rFonts w:ascii="Times New Roman"/>
          <w:b w:val="false"/>
          <w:i w:val="false"/>
          <w:color w:val="000000"/>
          <w:sz w:val="28"/>
        </w:rPr>
        <w:t xml:space="preserve">
      5) Bacillus cereus (споровая восковидная палочка) - B.cereus; </w:t>
      </w:r>
      <w:r>
        <w:br/>
      </w:r>
      <w:r>
        <w:rPr>
          <w:rFonts w:ascii="Times New Roman"/>
          <w:b w:val="false"/>
          <w:i w:val="false"/>
          <w:color w:val="000000"/>
          <w:sz w:val="28"/>
        </w:rPr>
        <w:t xml:space="preserve">
      6) Esherichia coli (кишечная палочка) - E.coli; </w:t>
      </w:r>
      <w:r>
        <w:br/>
      </w:r>
      <w:r>
        <w:rPr>
          <w:rFonts w:ascii="Times New Roman"/>
          <w:b w:val="false"/>
          <w:i w:val="false"/>
          <w:color w:val="000000"/>
          <w:sz w:val="28"/>
        </w:rPr>
        <w:t xml:space="preserve">
      7) Listeria (листерия) - L.monocytogenes; </w:t>
      </w:r>
      <w:r>
        <w:br/>
      </w:r>
      <w:r>
        <w:rPr>
          <w:rFonts w:ascii="Times New Roman"/>
          <w:b w:val="false"/>
          <w:i w:val="false"/>
          <w:color w:val="000000"/>
          <w:sz w:val="28"/>
        </w:rPr>
        <w:t xml:space="preserve">
      8) Vibrio parahaemolyticus (микроорганизм рода вибрио) - V.parahaemolyticus; </w:t>
      </w:r>
      <w:r>
        <w:br/>
      </w:r>
      <w:r>
        <w:rPr>
          <w:rFonts w:ascii="Times New Roman"/>
          <w:b w:val="false"/>
          <w:i w:val="false"/>
          <w:color w:val="000000"/>
          <w:sz w:val="28"/>
        </w:rPr>
        <w:t xml:space="preserve">
      9) грамм на литр - г/л; </w:t>
      </w:r>
      <w:r>
        <w:br/>
      </w:r>
      <w:r>
        <w:rPr>
          <w:rFonts w:ascii="Times New Roman"/>
          <w:b w:val="false"/>
          <w:i w:val="false"/>
          <w:color w:val="000000"/>
          <w:sz w:val="28"/>
        </w:rPr>
        <w:t xml:space="preserve">
      10) миллиграмм на литр - мг/л; </w:t>
      </w:r>
      <w:r>
        <w:br/>
      </w:r>
      <w:r>
        <w:rPr>
          <w:rFonts w:ascii="Times New Roman"/>
          <w:b w:val="false"/>
          <w:i w:val="false"/>
          <w:color w:val="000000"/>
          <w:sz w:val="28"/>
        </w:rPr>
        <w:t xml:space="preserve">
      11) микрограмм на литр - мк г/л; </w:t>
      </w:r>
      <w:r>
        <w:br/>
      </w:r>
      <w:r>
        <w:rPr>
          <w:rFonts w:ascii="Times New Roman"/>
          <w:b w:val="false"/>
          <w:i w:val="false"/>
          <w:color w:val="000000"/>
          <w:sz w:val="28"/>
        </w:rPr>
        <w:t xml:space="preserve">
      12) килокалорий на литр - ккал/л; </w:t>
      </w:r>
      <w:r>
        <w:br/>
      </w:r>
      <w:r>
        <w:rPr>
          <w:rFonts w:ascii="Times New Roman"/>
          <w:b w:val="false"/>
          <w:i w:val="false"/>
          <w:color w:val="000000"/>
          <w:sz w:val="28"/>
        </w:rPr>
        <w:t xml:space="preserve">
      13) формула гидроокиси калия, регламентирующая кислотное число в маслах (в миллиграммах КОН, то есть щелочи в объеме продукта) - КОН; </w:t>
      </w:r>
      <w:r>
        <w:br/>
      </w:r>
      <w:r>
        <w:rPr>
          <w:rFonts w:ascii="Times New Roman"/>
          <w:b w:val="false"/>
          <w:i w:val="false"/>
          <w:color w:val="000000"/>
          <w:sz w:val="28"/>
        </w:rPr>
        <w:t xml:space="preserve">
      14) единица измерения - моль; </w:t>
      </w:r>
      <w:r>
        <w:br/>
      </w:r>
      <w:r>
        <w:rPr>
          <w:rFonts w:ascii="Times New Roman"/>
          <w:b w:val="false"/>
          <w:i w:val="false"/>
          <w:color w:val="000000"/>
          <w:sz w:val="28"/>
        </w:rPr>
        <w:t xml:space="preserve">
      15) миллимоль на килограмм - ммоль/кг; </w:t>
      </w:r>
      <w:r>
        <w:br/>
      </w:r>
      <w:r>
        <w:rPr>
          <w:rFonts w:ascii="Times New Roman"/>
          <w:b w:val="false"/>
          <w:i w:val="false"/>
          <w:color w:val="000000"/>
          <w:sz w:val="28"/>
        </w:rPr>
        <w:t xml:space="preserve">
      16) милли эквивалент на литр - м экв/л; </w:t>
      </w:r>
      <w:r>
        <w:br/>
      </w:r>
      <w:r>
        <w:rPr>
          <w:rFonts w:ascii="Times New Roman"/>
          <w:b w:val="false"/>
          <w:i w:val="false"/>
          <w:color w:val="000000"/>
          <w:sz w:val="28"/>
        </w:rPr>
        <w:t xml:space="preserve">
      17) единица измерения осмоляльности - соотношение общего содержания белков и минеральных веществ - мОсм/кг; </w:t>
      </w:r>
      <w:r>
        <w:br/>
      </w:r>
      <w:r>
        <w:rPr>
          <w:rFonts w:ascii="Times New Roman"/>
          <w:b w:val="false"/>
          <w:i w:val="false"/>
          <w:color w:val="000000"/>
          <w:sz w:val="28"/>
        </w:rPr>
        <w:t xml:space="preserve">
      18) водородный показатель без единиц измерения - рН; </w:t>
      </w:r>
      <w:r>
        <w:br/>
      </w:r>
      <w:r>
        <w:rPr>
          <w:rFonts w:ascii="Times New Roman"/>
          <w:b w:val="false"/>
          <w:i w:val="false"/>
          <w:color w:val="000000"/>
          <w:sz w:val="28"/>
        </w:rPr>
        <w:t xml:space="preserve">
      19) ультра высокотемпературная обработка (110 </w:t>
      </w:r>
      <w:r>
        <w:rPr>
          <w:rFonts w:ascii="Times New Roman"/>
          <w:b w:val="false"/>
          <w:i w:val="false"/>
          <w:color w:val="000000"/>
          <w:vertAlign w:val="superscript"/>
        </w:rPr>
        <w:t xml:space="preserve">о </w:t>
      </w:r>
      <w:r>
        <w:rPr>
          <w:rFonts w:ascii="Times New Roman"/>
          <w:b w:val="false"/>
          <w:i w:val="false"/>
          <w:color w:val="000000"/>
          <w:sz w:val="28"/>
        </w:rPr>
        <w:t xml:space="preserve"> в долю секунд) - УВТ; </w:t>
      </w:r>
      <w:r>
        <w:br/>
      </w:r>
      <w:r>
        <w:rPr>
          <w:rFonts w:ascii="Times New Roman"/>
          <w:b w:val="false"/>
          <w:i w:val="false"/>
          <w:color w:val="000000"/>
          <w:sz w:val="28"/>
        </w:rPr>
        <w:t xml:space="preserve">
      20) выражение соотношения витамина Е к полиненасышенным жирным кислотам - Е/ПНЖК; </w:t>
      </w:r>
      <w:r>
        <w:br/>
      </w:r>
      <w:r>
        <w:rPr>
          <w:rFonts w:ascii="Times New Roman"/>
          <w:b w:val="false"/>
          <w:i w:val="false"/>
          <w:color w:val="000000"/>
          <w:sz w:val="28"/>
        </w:rPr>
        <w:t xml:space="preserve">
      21) нитрозодиметиламин - НДМА; </w:t>
      </w:r>
      <w:r>
        <w:br/>
      </w:r>
      <w:r>
        <w:rPr>
          <w:rFonts w:ascii="Times New Roman"/>
          <w:b w:val="false"/>
          <w:i w:val="false"/>
          <w:color w:val="000000"/>
          <w:sz w:val="28"/>
        </w:rPr>
        <w:t xml:space="preserve">
      22) нитрозодиэтиламин - НДЭА; </w:t>
      </w:r>
      <w:r>
        <w:br/>
      </w:r>
      <w:r>
        <w:rPr>
          <w:rFonts w:ascii="Times New Roman"/>
          <w:b w:val="false"/>
          <w:i w:val="false"/>
          <w:color w:val="000000"/>
          <w:sz w:val="28"/>
        </w:rPr>
        <w:t xml:space="preserve">
      23) пестицид 1,1-ди-(4-хлорфенил 2, 2, 2 - трихлорэтан) - ДДТ; </w:t>
      </w:r>
      <w:r>
        <w:br/>
      </w:r>
      <w:r>
        <w:rPr>
          <w:rFonts w:ascii="Times New Roman"/>
          <w:b w:val="false"/>
          <w:i w:val="false"/>
          <w:color w:val="000000"/>
          <w:sz w:val="28"/>
        </w:rPr>
        <w:t xml:space="preserve">
      24) гербицид (2,4-Д-дихлорфеноксиуксусная кислота) - 2,4-Д-кислота; </w:t>
      </w:r>
      <w:r>
        <w:br/>
      </w:r>
      <w:r>
        <w:rPr>
          <w:rFonts w:ascii="Times New Roman"/>
          <w:b w:val="false"/>
          <w:i w:val="false"/>
          <w:color w:val="000000"/>
          <w:sz w:val="28"/>
        </w:rPr>
        <w:t xml:space="preserve">
      25) микотоксин - Т-2 токсин, расшифровке не подлежит, принят по международной классификации; </w:t>
      </w:r>
      <w:r>
        <w:br/>
      </w:r>
      <w:r>
        <w:rPr>
          <w:rFonts w:ascii="Times New Roman"/>
          <w:b w:val="false"/>
          <w:i w:val="false"/>
          <w:color w:val="000000"/>
          <w:sz w:val="28"/>
        </w:rPr>
        <w:t xml:space="preserve">
      26) беккерелей на килограмм (обозначение активности радионуклидов) - Бк/кг; </w:t>
      </w:r>
      <w:r>
        <w:br/>
      </w:r>
      <w:r>
        <w:rPr>
          <w:rFonts w:ascii="Times New Roman"/>
          <w:b w:val="false"/>
          <w:i w:val="false"/>
          <w:color w:val="000000"/>
          <w:sz w:val="28"/>
        </w:rPr>
        <w:t xml:space="preserve">
      27) дезоксирибонуклеиновая кислота - ДНК. </w:t>
      </w:r>
      <w:r>
        <w:br/>
      </w:r>
      <w:r>
        <w:rPr>
          <w:rFonts w:ascii="Times New Roman"/>
          <w:b w:val="false"/>
          <w:i w:val="false"/>
          <w:color w:val="000000"/>
          <w:sz w:val="28"/>
        </w:rPr>
        <w:t xml:space="preserve">
      8. Пищевые продукты должны соответствовать требованиям к допустимому содержанию химических, радиоактивных, биологических веществ и их соединений, микроорганизмов и других биологических организмов, представляющих опасность для здоровья людей. </w:t>
      </w:r>
      <w:r>
        <w:br/>
      </w:r>
      <w:r>
        <w:rPr>
          <w:rFonts w:ascii="Times New Roman"/>
          <w:b w:val="false"/>
          <w:i w:val="false"/>
          <w:color w:val="000000"/>
          <w:sz w:val="28"/>
        </w:rPr>
        <w:t xml:space="preserve">
      9. Безопасность пищевых продуктов по содержанию токсичных химических элементов, пестицидов, микотоксинов, ингибирующих веществ, радионуклидов и микроорганизмов определяется гигиеническими нормативами в соответствии с приложениями 1, 5, 6, 8, пищевая ценность - с приложениями 2, 3, 4 к настоящим санитарным правилам. </w:t>
      </w:r>
      <w:r>
        <w:br/>
      </w:r>
      <w:r>
        <w:rPr>
          <w:rFonts w:ascii="Times New Roman"/>
          <w:b w:val="false"/>
          <w:i w:val="false"/>
          <w:color w:val="000000"/>
          <w:sz w:val="28"/>
        </w:rPr>
        <w:t xml:space="preserve">
      10.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 </w:t>
      </w:r>
      <w:r>
        <w:br/>
      </w:r>
      <w:r>
        <w:rPr>
          <w:rFonts w:ascii="Times New Roman"/>
          <w:b w:val="false"/>
          <w:i w:val="false"/>
          <w:color w:val="000000"/>
          <w:sz w:val="28"/>
        </w:rPr>
        <w:t xml:space="preserve">
      11.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 </w:t>
      </w:r>
      <w:r>
        <w:br/>
      </w:r>
      <w:r>
        <w:rPr>
          <w:rFonts w:ascii="Times New Roman"/>
          <w:b w:val="false"/>
          <w:i w:val="false"/>
          <w:color w:val="000000"/>
          <w:sz w:val="28"/>
        </w:rPr>
        <w:t xml:space="preserve">
      12. Гигиенические нормативы по микробиологическим показателям безопасности пищевых продуктов включают определение следующих групп микроорганизмов: </w:t>
      </w:r>
      <w:r>
        <w:br/>
      </w:r>
      <w:r>
        <w:rPr>
          <w:rFonts w:ascii="Times New Roman"/>
          <w:b w:val="false"/>
          <w:i w:val="false"/>
          <w:color w:val="000000"/>
          <w:sz w:val="28"/>
        </w:rPr>
        <w:t xml:space="preserve">
      1) количества мезофильных аэробных и факультативно-анаэробных микроорганизмов, наличие бактерий группы кишечных палочек (колиформы), бактерии семейства Enterobacteriaceae, энтерококки (санитарно-показательная микрофлора); </w:t>
      </w:r>
      <w:r>
        <w:br/>
      </w:r>
      <w:r>
        <w:rPr>
          <w:rFonts w:ascii="Times New Roman"/>
          <w:b w:val="false"/>
          <w:i w:val="false"/>
          <w:color w:val="000000"/>
          <w:sz w:val="28"/>
        </w:rPr>
        <w:t xml:space="preserve">
      2) условно-патогенных микроорганизмов: Е. coli, S. aureus, бактерии рода Proteus, B. cereus и сульфитредуцирующие клостридии; </w:t>
      </w:r>
      <w:r>
        <w:br/>
      </w:r>
      <w:r>
        <w:rPr>
          <w:rFonts w:ascii="Times New Roman"/>
          <w:b w:val="false"/>
          <w:i w:val="false"/>
          <w:color w:val="000000"/>
          <w:sz w:val="28"/>
        </w:rPr>
        <w:t xml:space="preserve">
      3) патогенных микроорганизмов: шигеллы, энтеропатогенные кишечные палочки, в том числе сальмонеллы, Listeria monocytogenes, бактерии рода Yersinia; </w:t>
      </w:r>
      <w:r>
        <w:br/>
      </w:r>
      <w:r>
        <w:rPr>
          <w:rFonts w:ascii="Times New Roman"/>
          <w:b w:val="false"/>
          <w:i w:val="false"/>
          <w:color w:val="000000"/>
          <w:sz w:val="28"/>
        </w:rPr>
        <w:t xml:space="preserve">
      4) микроорганизмов порчи: дрожжи и плесневые грибы, молочнокислые микроорганизмы; </w:t>
      </w:r>
      <w:r>
        <w:br/>
      </w:r>
      <w:r>
        <w:rPr>
          <w:rFonts w:ascii="Times New Roman"/>
          <w:b w:val="false"/>
          <w:i w:val="false"/>
          <w:color w:val="000000"/>
          <w:sz w:val="28"/>
        </w:rPr>
        <w:t xml:space="preserve">
      5) микроорганизмов заквасочной микрофлоры и пробиотических микроорганизмов: молочнокислые микроорганизмы, пропионовокислые микроорганизмы, дрожжи, бифидобактерии, ацидофильные бактерии и другие (в продуктах с нормируемым уровнем биотехнологической микрофлоры и в пробиотических продуктах). </w:t>
      </w:r>
      <w:r>
        <w:br/>
      </w:r>
      <w:r>
        <w:rPr>
          <w:rFonts w:ascii="Times New Roman"/>
          <w:b w:val="false"/>
          <w:i w:val="false"/>
          <w:color w:val="000000"/>
          <w:sz w:val="28"/>
        </w:rPr>
        <w:t xml:space="preserve">
      13. Запрещается изготовление, ввоз и оборот пищевых продуктов, не соответствующих требованиям настоящих санитарных правил. </w:t>
      </w:r>
      <w:r>
        <w:br/>
      </w:r>
      <w:r>
        <w:rPr>
          <w:rFonts w:ascii="Times New Roman"/>
          <w:b w:val="false"/>
          <w:i w:val="false"/>
          <w:color w:val="000000"/>
          <w:sz w:val="28"/>
        </w:rPr>
        <w:t xml:space="preserve">
      14. Производство новых пищевых и биологически активных добавок, красителей, изделий и материалов, контактирующих с водой и продуктами питания, генетически модифицированных источников пищи, а также их ввоз, осуществляемых впервые на территорию Республики Казахстан, допускается только после их государственной регистрации в порядке, установленном уполномоченном органом в области санитарно-эпидемиологического благополучия населения. </w:t>
      </w:r>
      <w:r>
        <w:br/>
      </w:r>
      <w:r>
        <w:rPr>
          <w:rFonts w:ascii="Times New Roman"/>
          <w:b w:val="false"/>
          <w:i w:val="false"/>
          <w:color w:val="000000"/>
          <w:sz w:val="28"/>
        </w:rPr>
        <w:t xml:space="preserve">
      15. При санитарно-эпидемиологической экспертизе нового или впервые ввозимого вида пищевого продукта, на которые в санитарных правилах отсутствуют требования к безопасности, устанавливаются требования с учетом показателей: </w:t>
      </w:r>
      <w:r>
        <w:br/>
      </w:r>
      <w:r>
        <w:rPr>
          <w:rFonts w:ascii="Times New Roman"/>
          <w:b w:val="false"/>
          <w:i w:val="false"/>
          <w:color w:val="000000"/>
          <w:sz w:val="28"/>
        </w:rPr>
        <w:t xml:space="preserve">
      1) установленных разработчиком нового вида пищевого продукта в проекте технических условий или техническом регламенте; </w:t>
      </w:r>
      <w:r>
        <w:br/>
      </w:r>
      <w:r>
        <w:rPr>
          <w:rFonts w:ascii="Times New Roman"/>
          <w:b w:val="false"/>
          <w:i w:val="false"/>
          <w:color w:val="000000"/>
          <w:sz w:val="28"/>
        </w:rPr>
        <w:t xml:space="preserve">
      2) соответствия аналогичному по составу и свойствам продукту действующим санитарным нормативам или продукту в стране его происхождения; </w:t>
      </w:r>
      <w:r>
        <w:br/>
      </w:r>
      <w:r>
        <w:rPr>
          <w:rFonts w:ascii="Times New Roman"/>
          <w:b w:val="false"/>
          <w:i w:val="false"/>
          <w:color w:val="000000"/>
          <w:sz w:val="28"/>
        </w:rPr>
        <w:t xml:space="preserve">
      3) рекомендуемых международными организациями. </w:t>
      </w:r>
      <w:r>
        <w:br/>
      </w:r>
      <w:r>
        <w:rPr>
          <w:rFonts w:ascii="Times New Roman"/>
          <w:b w:val="false"/>
          <w:i w:val="false"/>
          <w:color w:val="000000"/>
          <w:sz w:val="28"/>
        </w:rPr>
        <w:t xml:space="preserve">
      16. В нормативную документацию на продовольственное сырье растительного происхождения должна включаться информация о пестицидах, использованных при его возделывании, фумигации помещений и тары для их хранения, борьбы с вредителями продовольственных запасов, а также дата последней обработки ими; на продовольственное сырье животного происхождения - об использовании (или отсутствии)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w:t>
      </w:r>
      <w:r>
        <w:br/>
      </w:r>
      <w:r>
        <w:rPr>
          <w:rFonts w:ascii="Times New Roman"/>
          <w:b w:val="false"/>
          <w:i w:val="false"/>
          <w:color w:val="000000"/>
          <w:sz w:val="28"/>
        </w:rPr>
        <w:t xml:space="preserve">
      17. Запрещается ввоз, использование и оборот продовольственного сырья растительного и животного происхождения, не имеющего информации в сопроводительных документах о применении пестицидов при его производстве. </w:t>
      </w:r>
      <w:r>
        <w:br/>
      </w:r>
      <w:r>
        <w:rPr>
          <w:rFonts w:ascii="Times New Roman"/>
          <w:b w:val="false"/>
          <w:i w:val="false"/>
          <w:color w:val="000000"/>
          <w:sz w:val="28"/>
        </w:rPr>
        <w:t xml:space="preserve">
      18. Пищевые продукты должны быть упакованы так, чтобы обеспечивалось сохранение их качества и безопасности на всех этапах продуктов. </w:t>
      </w:r>
      <w:r>
        <w:br/>
      </w:r>
      <w:r>
        <w:rPr>
          <w:rFonts w:ascii="Times New Roman"/>
          <w:b w:val="false"/>
          <w:i w:val="false"/>
          <w:color w:val="000000"/>
          <w:sz w:val="28"/>
        </w:rPr>
        <w:t xml:space="preserve">
      19. Для отдельных видов пищевых продуктов (продукты детского, диетического и специализированного питания, пищевые добавки, биологически активные добавки к пище, пищевые продукты из генетически модифицированных источников) в нормативной документации и на упаковке указываются: </w:t>
      </w:r>
      <w:r>
        <w:br/>
      </w:r>
      <w:r>
        <w:rPr>
          <w:rFonts w:ascii="Times New Roman"/>
          <w:b w:val="false"/>
          <w:i w:val="false"/>
          <w:color w:val="000000"/>
          <w:sz w:val="28"/>
        </w:rPr>
        <w:t xml:space="preserve">
      1) область применения (для продуктов детского, диетического и специализированного питания, пищевых добавок, биологически активных добавок к пище); </w:t>
      </w:r>
      <w:r>
        <w:br/>
      </w:r>
      <w:r>
        <w:rPr>
          <w:rFonts w:ascii="Times New Roman"/>
          <w:b w:val="false"/>
          <w:i w:val="false"/>
          <w:color w:val="000000"/>
          <w:sz w:val="28"/>
        </w:rPr>
        <w:t xml:space="preserve">
      2)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биологических активных добавках к пище и обогащенных продуктов для биологически активных компонентов указывают также проценты от суточной физиологической потребности, если такая потребность установлена (приложение 11 к настоящим санитарным правилам); </w:t>
      </w:r>
      <w:r>
        <w:br/>
      </w:r>
      <w:r>
        <w:rPr>
          <w:rFonts w:ascii="Times New Roman"/>
          <w:b w:val="false"/>
          <w:i w:val="false"/>
          <w:color w:val="000000"/>
          <w:sz w:val="28"/>
        </w:rPr>
        <w:t xml:space="preserve">
      3) рекомендации по использованию, применению, при необходимости, противопоказания к их использованию; </w:t>
      </w:r>
      <w:r>
        <w:br/>
      </w:r>
      <w:r>
        <w:rPr>
          <w:rFonts w:ascii="Times New Roman"/>
          <w:b w:val="false"/>
          <w:i w:val="false"/>
          <w:color w:val="000000"/>
          <w:sz w:val="28"/>
        </w:rPr>
        <w:t xml:space="preserve">
      4) для биологически активных добавок к пище обязательна информация: "Не является лекарством"; </w:t>
      </w:r>
      <w:r>
        <w:br/>
      </w:r>
      <w:r>
        <w:rPr>
          <w:rFonts w:ascii="Times New Roman"/>
          <w:b w:val="false"/>
          <w:i w:val="false"/>
          <w:color w:val="000000"/>
          <w:sz w:val="28"/>
        </w:rPr>
        <w:t xml:space="preserve">
      5) для пищевых продуктов из ГМИ обязательна информация: "генетически модифицированная продукция", или "продукция, полученная из генетически модифицированных источников", или "продукция содержит компоненты из генетически модифицированных источников" (для пищевых продуктов, содержащих 5% и более компонентов ГМИ); </w:t>
      </w:r>
      <w:r>
        <w:br/>
      </w:r>
      <w:r>
        <w:rPr>
          <w:rFonts w:ascii="Times New Roman"/>
          <w:b w:val="false"/>
          <w:i w:val="false"/>
          <w:color w:val="000000"/>
          <w:sz w:val="28"/>
        </w:rPr>
        <w:t xml:space="preserve">
      6) информация о государственной регистрации. </w:t>
      </w:r>
      <w:r>
        <w:br/>
      </w:r>
      <w:r>
        <w:rPr>
          <w:rFonts w:ascii="Times New Roman"/>
          <w:b w:val="false"/>
          <w:i w:val="false"/>
          <w:color w:val="000000"/>
          <w:sz w:val="28"/>
        </w:rPr>
        <w:t xml:space="preserve">
      20. Пищевые продукты, полученные из ГМИ и не содержащие дезоксирибонуклеиновую кислоту (далее - ДНК) и белок, в дополнительном этикетировании не нуждаются в случае полной эквивалентности пищевой ценности продукта традиционному аналогу. </w:t>
      </w:r>
      <w:r>
        <w:br/>
      </w:r>
      <w:r>
        <w:rPr>
          <w:rFonts w:ascii="Times New Roman"/>
          <w:b w:val="false"/>
          <w:i w:val="false"/>
          <w:color w:val="000000"/>
          <w:sz w:val="28"/>
        </w:rPr>
        <w:t xml:space="preserve">
      21. При производстве продовольственного сырья животного происхождения не допускается использование кормовых добавок, стимуляторов роста животных, лекарственных средств, пестицидов (в том числе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производству и применению и реализации на территории Республики Казахстан в установленном порядке. Их утилизация или уничтожение осуществляется в установленном порядке и согласно приложению 9 к настоящим санитарным правилам. </w:t>
      </w:r>
      <w:r>
        <w:br/>
      </w:r>
      <w:r>
        <w:rPr>
          <w:rFonts w:ascii="Times New Roman"/>
          <w:b w:val="false"/>
          <w:i w:val="false"/>
          <w:color w:val="000000"/>
          <w:sz w:val="28"/>
        </w:rPr>
        <w:t xml:space="preserve">
      22. За соответствием пищевых продуктов требованиям безопасности и пищевой ценности осуществляется производственный контроль и санитарно-эпидемиологический надзор и контроль. </w:t>
      </w:r>
      <w:r>
        <w:br/>
      </w:r>
      <w:r>
        <w:rPr>
          <w:rFonts w:ascii="Times New Roman"/>
          <w:b w:val="false"/>
          <w:i w:val="false"/>
          <w:color w:val="000000"/>
          <w:sz w:val="28"/>
        </w:rPr>
        <w:t xml:space="preserve">
      23. Физические и юридические лица, действующие в сфере производства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w:t>
      </w:r>
      <w:r>
        <w:br/>
      </w:r>
      <w:r>
        <w:rPr>
          <w:rFonts w:ascii="Times New Roman"/>
          <w:b w:val="false"/>
          <w:i w:val="false"/>
          <w:color w:val="000000"/>
          <w:sz w:val="28"/>
        </w:rPr>
        <w:t xml:space="preserve">
      24. Для проведения лабораторных исследований и испытаний показателей безопасности и пищевой ценности пищевых продуктов должны использоваться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 </w:t>
      </w:r>
      <w:r>
        <w:br/>
      </w:r>
      <w:r>
        <w:rPr>
          <w:rFonts w:ascii="Times New Roman"/>
          <w:b w:val="false"/>
          <w:i w:val="false"/>
          <w:color w:val="000000"/>
          <w:sz w:val="28"/>
        </w:rPr>
        <w:t xml:space="preserve">
      25. Нормативные документы и технические регламенты на питательные среды, предназначенные для контроля микробиологических показателей безопасности и ростовых свойств, подлежат санитарно-эпидемиологической экспертизе в установленном порядке. </w:t>
      </w:r>
      <w:r>
        <w:br/>
      </w:r>
      <w:r>
        <w:rPr>
          <w:rFonts w:ascii="Times New Roman"/>
          <w:b w:val="false"/>
          <w:i w:val="false"/>
          <w:color w:val="000000"/>
          <w:sz w:val="28"/>
        </w:rPr>
        <w:t xml:space="preserve">
      26.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 </w:t>
      </w:r>
      <w:r>
        <w:br/>
      </w:r>
      <w:r>
        <w:rPr>
          <w:rFonts w:ascii="Times New Roman"/>
          <w:b w:val="false"/>
          <w:i w:val="false"/>
          <w:color w:val="000000"/>
          <w:sz w:val="28"/>
        </w:rPr>
        <w:t xml:space="preserve">
      27. В пищевых продуктах допускается использование биологически активных веществ и пищевых добавок, изложенных в приложениях 5, 7 к настоящим санитарным правилам. </w:t>
      </w:r>
      <w:r>
        <w:br/>
      </w:r>
      <w:r>
        <w:rPr>
          <w:rFonts w:ascii="Times New Roman"/>
          <w:b w:val="false"/>
          <w:i w:val="false"/>
          <w:color w:val="000000"/>
          <w:sz w:val="28"/>
        </w:rPr>
        <w:t xml:space="preserve">
      Пищевые продукты, содержащие пищевые добавки, не указанные в приложении 7 к настоящим санитарным правилам, не подлежат изготовлению, ввозу, использованию и реализации на территории Республики Казахстан. Применение пищевых добавок и допустимые уровни содержания их в пищевых продуктах должны соответствовать требованиям действующих санитарных правил и норм. </w:t>
      </w:r>
      <w:r>
        <w:br/>
      </w:r>
      <w:r>
        <w:rPr>
          <w:rFonts w:ascii="Times New Roman"/>
          <w:b w:val="false"/>
          <w:i w:val="false"/>
          <w:color w:val="000000"/>
          <w:sz w:val="28"/>
        </w:rPr>
        <w:t xml:space="preserve">
      28. Радиационная безопасность пищевых продуктов по цезию-137 и стронцию-90 определяется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 В=(А/Н) </w:t>
      </w:r>
      <w:r>
        <w:rPr>
          <w:rFonts w:ascii="Times New Roman"/>
          <w:b w:val="false"/>
          <w:i w:val="false"/>
          <w:color w:val="000000"/>
          <w:vertAlign w:val="superscript"/>
        </w:rPr>
        <w:t xml:space="preserve">90 </w:t>
      </w:r>
      <w:r>
        <w:rPr>
          <w:rFonts w:ascii="Times New Roman"/>
          <w:b w:val="false"/>
          <w:i w:val="false"/>
          <w:color w:val="000000"/>
          <w:sz w:val="28"/>
        </w:rPr>
        <w:t xml:space="preserve">Sr+(А/Н) </w:t>
      </w:r>
      <w:r>
        <w:rPr>
          <w:rFonts w:ascii="Times New Roman"/>
          <w:b w:val="false"/>
          <w:i w:val="false"/>
          <w:color w:val="000000"/>
          <w:vertAlign w:val="superscript"/>
        </w:rPr>
        <w:t xml:space="preserve">137 </w:t>
      </w:r>
      <w:r>
        <w:rPr>
          <w:rFonts w:ascii="Times New Roman"/>
          <w:b w:val="false"/>
          <w:i w:val="false"/>
          <w:color w:val="000000"/>
          <w:sz w:val="28"/>
        </w:rPr>
        <w:t xml:space="preserve">Cs, где А - измеренное значение удельной активности для </w:t>
      </w:r>
      <w:r>
        <w:rPr>
          <w:rFonts w:ascii="Times New Roman"/>
          <w:b w:val="false"/>
          <w:i w:val="false"/>
          <w:color w:val="000000"/>
          <w:vertAlign w:val="superscript"/>
        </w:rPr>
        <w:t xml:space="preserve">90 </w:t>
      </w:r>
      <w:r>
        <w:rPr>
          <w:rFonts w:ascii="Times New Roman"/>
          <w:b w:val="false"/>
          <w:i w:val="false"/>
          <w:color w:val="000000"/>
          <w:sz w:val="28"/>
        </w:rPr>
        <w:t xml:space="preserve">Sr и </w:t>
      </w:r>
      <w:r>
        <w:rPr>
          <w:rFonts w:ascii="Times New Roman"/>
          <w:b w:val="false"/>
          <w:i w:val="false"/>
          <w:color w:val="000000"/>
          <w:vertAlign w:val="superscript"/>
        </w:rPr>
        <w:t xml:space="preserve">137 </w:t>
      </w:r>
      <w:r>
        <w:rPr>
          <w:rFonts w:ascii="Times New Roman"/>
          <w:b w:val="false"/>
          <w:i w:val="false"/>
          <w:color w:val="000000"/>
          <w:sz w:val="28"/>
        </w:rPr>
        <w:t xml:space="preserve">Cs в том же продукте (Бк/кг), согласно приложению 10 к настоящим санитарным правилам. </w:t>
      </w:r>
      <w:r>
        <w:br/>
      </w:r>
      <w:r>
        <w:rPr>
          <w:rFonts w:ascii="Times New Roman"/>
          <w:b w:val="false"/>
          <w:i w:val="false"/>
          <w:color w:val="000000"/>
          <w:sz w:val="28"/>
        </w:rPr>
        <w:t xml:space="preserve">
      Радиационная безопасность пищевых продуктов, загрязненных другими радионуклидами, определяется действующими нормами радиационной безопасности (НРБ-99). </w:t>
      </w:r>
      <w:r>
        <w:br/>
      </w:r>
      <w:r>
        <w:rPr>
          <w:rFonts w:ascii="Times New Roman"/>
          <w:b w:val="false"/>
          <w:i w:val="false"/>
          <w:color w:val="000000"/>
          <w:sz w:val="28"/>
        </w:rPr>
        <w:t xml:space="preserve">
      29. Показатели, характеризующие основные виды продуктов детского питания изложены в приложении 12 к настоящим санитарным правилам. </w:t>
      </w:r>
    </w:p>
    <w:bookmarkStart w:name="z5"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санитарным правилам и </w:t>
      </w:r>
      <w:r>
        <w:br/>
      </w:r>
      <w:r>
        <w:rPr>
          <w:rFonts w:ascii="Times New Roman"/>
          <w:b w:val="false"/>
          <w:i w:val="false"/>
          <w:color w:val="000000"/>
          <w:sz w:val="28"/>
        </w:rPr>
        <w:t xml:space="preserve">
нормам "Гигиенические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xml:space="preserve">
и пищевой ценности пищевых </w:t>
      </w:r>
      <w:r>
        <w:br/>
      </w:r>
      <w:r>
        <w:rPr>
          <w:rFonts w:ascii="Times New Roman"/>
          <w:b w:val="false"/>
          <w:i w:val="false"/>
          <w:color w:val="000000"/>
          <w:sz w:val="28"/>
        </w:rPr>
        <w:t xml:space="preserve">
продуктов"       </w:t>
      </w:r>
    </w:p>
    <w:bookmarkEnd w:id="4"/>
    <w:p>
      <w:pPr>
        <w:spacing w:after="0"/>
        <w:ind w:left="0"/>
        <w:jc w:val="both"/>
      </w:pPr>
      <w:r>
        <w:rPr>
          <w:rFonts w:ascii="Times New Roman"/>
          <w:b/>
          <w:i w:val="false"/>
          <w:color w:val="000000"/>
          <w:sz w:val="28"/>
        </w:rPr>
        <w:t xml:space="preserve">       Гигиенические требования безопасности пищевых продуктов </w:t>
      </w:r>
    </w:p>
    <w:p>
      <w:pPr>
        <w:spacing w:after="0"/>
        <w:ind w:left="0"/>
        <w:jc w:val="both"/>
      </w:pPr>
      <w:r>
        <w:rPr>
          <w:rFonts w:ascii="Times New Roman"/>
          <w:b/>
          <w:i w:val="false"/>
          <w:color w:val="000000"/>
          <w:sz w:val="28"/>
        </w:rPr>
        <w:t xml:space="preserve">                      1. Мясо и мясопродукты; </w:t>
      </w:r>
      <w:r>
        <w:br/>
      </w:r>
      <w:r>
        <w:rPr>
          <w:rFonts w:ascii="Times New Roman"/>
          <w:b w:val="false"/>
          <w:i w:val="false"/>
          <w:color w:val="000000"/>
          <w:sz w:val="28"/>
        </w:rPr>
        <w:t>
</w:t>
      </w:r>
      <w:r>
        <w:rPr>
          <w:rFonts w:ascii="Times New Roman"/>
          <w:b/>
          <w:i w:val="false"/>
          <w:color w:val="000000"/>
          <w:sz w:val="28"/>
        </w:rPr>
        <w:t xml:space="preserve">               птица, яйца и продукты их переработки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   Показатели    |Допустимые    |    Примечание </w:t>
      </w:r>
      <w:r>
        <w:br/>
      </w:r>
      <w:r>
        <w:rPr>
          <w:rFonts w:ascii="Times New Roman"/>
          <w:b w:val="false"/>
          <w:i w:val="false"/>
          <w:color w:val="000000"/>
          <w:sz w:val="28"/>
        </w:rPr>
        <w:t xml:space="preserve">
               |                 |уровни, мг/кг,| </w:t>
      </w:r>
      <w:r>
        <w:br/>
      </w:r>
      <w:r>
        <w:rPr>
          <w:rFonts w:ascii="Times New Roman"/>
          <w:b w:val="false"/>
          <w:i w:val="false"/>
          <w:color w:val="000000"/>
          <w:sz w:val="28"/>
        </w:rPr>
        <w:t xml:space="preserve">
               |                 |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Мясо, полу-  </w:t>
      </w:r>
      <w:r>
        <w:rPr>
          <w:rFonts w:ascii="Times New Roman"/>
          <w:b/>
          <w:i w:val="false"/>
          <w:color w:val="000000"/>
          <w:sz w:val="28"/>
        </w:rPr>
        <w:t xml:space="preserve">Токсичные </w:t>
      </w:r>
      <w:r>
        <w:br/>
      </w:r>
      <w:r>
        <w:rPr>
          <w:rFonts w:ascii="Times New Roman"/>
          <w:b w:val="false"/>
          <w:i w:val="false"/>
          <w:color w:val="000000"/>
          <w:sz w:val="28"/>
        </w:rPr>
        <w:t xml:space="preserve">
фабрикаты, пар- </w:t>
      </w:r>
      <w:r>
        <w:rPr>
          <w:rFonts w:ascii="Times New Roman"/>
          <w:b/>
          <w:i w:val="false"/>
          <w:color w:val="000000"/>
          <w:sz w:val="28"/>
        </w:rPr>
        <w:t xml:space="preserve">элементы: </w:t>
      </w:r>
      <w:r>
        <w:br/>
      </w:r>
      <w:r>
        <w:rPr>
          <w:rFonts w:ascii="Times New Roman"/>
          <w:b w:val="false"/>
          <w:i w:val="false"/>
          <w:color w:val="000000"/>
          <w:sz w:val="28"/>
        </w:rPr>
        <w:t xml:space="preserve">
ные, охлажден-  свинец                 0,5 </w:t>
      </w:r>
      <w:r>
        <w:br/>
      </w:r>
      <w:r>
        <w:rPr>
          <w:rFonts w:ascii="Times New Roman"/>
          <w:b w:val="false"/>
          <w:i w:val="false"/>
          <w:color w:val="000000"/>
          <w:sz w:val="28"/>
        </w:rPr>
        <w:t xml:space="preserve">
ные, подморо-   мышьяк                 0,1 </w:t>
      </w:r>
      <w:r>
        <w:br/>
      </w:r>
      <w:r>
        <w:rPr>
          <w:rFonts w:ascii="Times New Roman"/>
          <w:b w:val="false"/>
          <w:i w:val="false"/>
          <w:color w:val="000000"/>
          <w:sz w:val="28"/>
        </w:rPr>
        <w:t xml:space="preserve">
женные, заморо- кадмий                 0,05 </w:t>
      </w:r>
      <w:r>
        <w:br/>
      </w:r>
      <w:r>
        <w:rPr>
          <w:rFonts w:ascii="Times New Roman"/>
          <w:b w:val="false"/>
          <w:i w:val="false"/>
          <w:color w:val="000000"/>
          <w:sz w:val="28"/>
        </w:rPr>
        <w:t xml:space="preserve">
женные (все     ртуть                  0,03 </w:t>
      </w:r>
      <w:r>
        <w:br/>
      </w:r>
      <w:r>
        <w:rPr>
          <w:rFonts w:ascii="Times New Roman"/>
          <w:b w:val="false"/>
          <w:i w:val="false"/>
          <w:color w:val="000000"/>
          <w:sz w:val="28"/>
        </w:rPr>
        <w:t xml:space="preserve">
виды убойных, </w:t>
      </w:r>
      <w:r>
        <w:br/>
      </w:r>
      <w:r>
        <w:rPr>
          <w:rFonts w:ascii="Times New Roman"/>
          <w:b w:val="false"/>
          <w:i w:val="false"/>
          <w:color w:val="000000"/>
          <w:sz w:val="28"/>
        </w:rPr>
        <w:t xml:space="preserve">
промысловых и   </w:t>
      </w:r>
      <w:r>
        <w:rPr>
          <w:rFonts w:ascii="Times New Roman"/>
          <w:b/>
          <w:i w:val="false"/>
          <w:color w:val="000000"/>
          <w:sz w:val="28"/>
        </w:rPr>
        <w:t xml:space="preserve">Антибиотики*                      </w:t>
      </w:r>
      <w:r>
        <w:rPr>
          <w:rFonts w:ascii="Times New Roman"/>
          <w:b w:val="false"/>
          <w:i w:val="false"/>
          <w:color w:val="000000"/>
          <w:sz w:val="28"/>
        </w:rPr>
        <w:t xml:space="preserve">кроме мяса диких </w:t>
      </w:r>
      <w:r>
        <w:br/>
      </w:r>
      <w:r>
        <w:rPr>
          <w:rFonts w:ascii="Times New Roman"/>
          <w:b w:val="false"/>
          <w:i w:val="false"/>
          <w:color w:val="000000"/>
          <w:sz w:val="28"/>
        </w:rPr>
        <w:t xml:space="preserve">
диких животных)                                   животных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тетрациклиновая   не допускается    &lt;0,01 ед/г </w:t>
      </w:r>
      <w:r>
        <w:br/>
      </w:r>
      <w:r>
        <w:rPr>
          <w:rFonts w:ascii="Times New Roman"/>
          <w:b w:val="false"/>
          <w:i w:val="false"/>
          <w:color w:val="000000"/>
          <w:sz w:val="28"/>
        </w:rPr>
        <w:t xml:space="preserve">
                группа </w:t>
      </w:r>
      <w:r>
        <w:br/>
      </w:r>
      <w:r>
        <w:rPr>
          <w:rFonts w:ascii="Times New Roman"/>
          <w:b w:val="false"/>
          <w:i w:val="false"/>
          <w:color w:val="000000"/>
          <w:sz w:val="28"/>
        </w:rPr>
        <w:t xml:space="preserve">
                гризин            не допускается    &lt;0,5 ед/г </w:t>
      </w:r>
      <w:r>
        <w:br/>
      </w:r>
      <w:r>
        <w:rPr>
          <w:rFonts w:ascii="Times New Roman"/>
          <w:b w:val="false"/>
          <w:i w:val="false"/>
          <w:color w:val="000000"/>
          <w:sz w:val="28"/>
        </w:rPr>
        <w:t xml:space="preserve">
                бацитрацин        не допускается    &lt;0,02 ед/г </w:t>
      </w:r>
    </w:p>
    <w:p>
      <w:pPr>
        <w:spacing w:after="0"/>
        <w:ind w:left="0"/>
        <w:jc w:val="both"/>
      </w:pP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 </w:t>
      </w:r>
      <w:r>
        <w:br/>
      </w:r>
      <w:r>
        <w:rPr>
          <w:rFonts w:ascii="Times New Roman"/>
          <w:b w:val="false"/>
          <w:i w:val="false"/>
          <w:color w:val="000000"/>
          <w:sz w:val="28"/>
        </w:rPr>
        <w:t xml:space="preserve">
                гексан (a,b,y- </w:t>
      </w:r>
      <w:r>
        <w:br/>
      </w:r>
      <w:r>
        <w:rPr>
          <w:rFonts w:ascii="Times New Roman"/>
          <w:b w:val="false"/>
          <w:i w:val="false"/>
          <w:color w:val="000000"/>
          <w:sz w:val="28"/>
        </w:rPr>
        <w:t xml:space="preserve">
                изомеры)               0,1 </w:t>
      </w:r>
      <w:r>
        <w:br/>
      </w:r>
      <w:r>
        <w:rPr>
          <w:rFonts w:ascii="Times New Roman"/>
          <w:b w:val="false"/>
          <w:i w:val="false"/>
          <w:color w:val="000000"/>
          <w:sz w:val="28"/>
        </w:rPr>
        <w:t xml:space="preserve">
                ДЦТ и его </w:t>
      </w:r>
      <w:r>
        <w:br/>
      </w:r>
      <w:r>
        <w:rPr>
          <w:rFonts w:ascii="Times New Roman"/>
          <w:b w:val="false"/>
          <w:i w:val="false"/>
          <w:color w:val="000000"/>
          <w:sz w:val="28"/>
        </w:rPr>
        <w:t xml:space="preserve">
                метаболиты             0,1 </w:t>
      </w:r>
    </w:p>
    <w:p>
      <w:pPr>
        <w:spacing w:after="0"/>
        <w:ind w:left="0"/>
        <w:jc w:val="both"/>
      </w:pPr>
      <w:r>
        <w:rPr>
          <w:rFonts w:ascii="Times New Roman"/>
          <w:b/>
          <w:i w:val="false"/>
          <w:color w:val="000000"/>
          <w:sz w:val="28"/>
        </w:rPr>
        <w:t xml:space="preserve">                Радионуклиды </w:t>
      </w:r>
      <w:r>
        <w:br/>
      </w:r>
      <w:r>
        <w:rPr>
          <w:rFonts w:ascii="Times New Roman"/>
          <w:b w:val="false"/>
          <w:i w:val="false"/>
          <w:color w:val="000000"/>
          <w:sz w:val="28"/>
        </w:rPr>
        <w:t xml:space="preserve">
                Бк/кг: </w:t>
      </w:r>
      <w:r>
        <w:br/>
      </w:r>
      <w:r>
        <w:rPr>
          <w:rFonts w:ascii="Times New Roman"/>
          <w:b w:val="false"/>
          <w:i w:val="false"/>
          <w:color w:val="000000"/>
          <w:sz w:val="28"/>
        </w:rPr>
        <w:t xml:space="preserve">
                                       160        мясо убойных и </w:t>
      </w:r>
      <w:r>
        <w:br/>
      </w:r>
      <w:r>
        <w:rPr>
          <w:rFonts w:ascii="Times New Roman"/>
          <w:b w:val="false"/>
          <w:i w:val="false"/>
          <w:color w:val="000000"/>
          <w:sz w:val="28"/>
        </w:rPr>
        <w:t xml:space="preserve">
                                                  промысловых </w:t>
      </w:r>
      <w:r>
        <w:br/>
      </w:r>
      <w:r>
        <w:rPr>
          <w:rFonts w:ascii="Times New Roman"/>
          <w:b w:val="false"/>
          <w:i w:val="false"/>
          <w:color w:val="000000"/>
          <w:sz w:val="28"/>
        </w:rPr>
        <w:t xml:space="preserve">
                                                  животных без </w:t>
      </w:r>
      <w:r>
        <w:br/>
      </w:r>
      <w:r>
        <w:rPr>
          <w:rFonts w:ascii="Times New Roman"/>
          <w:b w:val="false"/>
          <w:i w:val="false"/>
          <w:color w:val="000000"/>
          <w:sz w:val="28"/>
        </w:rPr>
        <w:t xml:space="preserve">
                                                  костей </w:t>
      </w:r>
      <w:r>
        <w:br/>
      </w:r>
      <w:r>
        <w:rPr>
          <w:rFonts w:ascii="Times New Roman"/>
          <w:b w:val="false"/>
          <w:i w:val="false"/>
          <w:color w:val="000000"/>
          <w:sz w:val="28"/>
        </w:rPr>
        <w:t xml:space="preserve">
                цензий-137             320        оленина и мясо </w:t>
      </w:r>
      <w:r>
        <w:br/>
      </w:r>
      <w:r>
        <w:rPr>
          <w:rFonts w:ascii="Times New Roman"/>
          <w:b w:val="false"/>
          <w:i w:val="false"/>
          <w:color w:val="000000"/>
          <w:sz w:val="28"/>
        </w:rPr>
        <w:t xml:space="preserve">
                                                  диких животных </w:t>
      </w:r>
      <w:r>
        <w:br/>
      </w:r>
      <w:r>
        <w:rPr>
          <w:rFonts w:ascii="Times New Roman"/>
          <w:b w:val="false"/>
          <w:i w:val="false"/>
          <w:color w:val="000000"/>
          <w:sz w:val="28"/>
        </w:rPr>
        <w:t xml:space="preserve">
                                                  без костей </w:t>
      </w:r>
      <w:r>
        <w:br/>
      </w:r>
      <w:r>
        <w:rPr>
          <w:rFonts w:ascii="Times New Roman"/>
          <w:b w:val="false"/>
          <w:i w:val="false"/>
          <w:color w:val="000000"/>
          <w:sz w:val="28"/>
        </w:rPr>
        <w:t xml:space="preserve">
                                       160        кости всех видов </w:t>
      </w:r>
      <w:r>
        <w:br/>
      </w:r>
      <w:r>
        <w:rPr>
          <w:rFonts w:ascii="Times New Roman"/>
          <w:b w:val="false"/>
          <w:i w:val="false"/>
          <w:color w:val="000000"/>
          <w:sz w:val="28"/>
        </w:rPr>
        <w:t xml:space="preserve">
                                                  животных </w:t>
      </w:r>
    </w:p>
    <w:p>
      <w:pPr>
        <w:spacing w:after="0"/>
        <w:ind w:left="0"/>
        <w:jc w:val="both"/>
      </w:pPr>
      <w:r>
        <w:rPr>
          <w:rFonts w:ascii="Times New Roman"/>
          <w:b w:val="false"/>
          <w:i w:val="false"/>
          <w:color w:val="000000"/>
          <w:sz w:val="28"/>
        </w:rPr>
        <w:t xml:space="preserve">                                       50         мясо домашних и </w:t>
      </w:r>
      <w:r>
        <w:br/>
      </w:r>
      <w:r>
        <w:rPr>
          <w:rFonts w:ascii="Times New Roman"/>
          <w:b w:val="false"/>
          <w:i w:val="false"/>
          <w:color w:val="000000"/>
          <w:sz w:val="28"/>
        </w:rPr>
        <w:t xml:space="preserve">
                                                  промысловых </w:t>
      </w:r>
      <w:r>
        <w:br/>
      </w:r>
      <w:r>
        <w:rPr>
          <w:rFonts w:ascii="Times New Roman"/>
          <w:b w:val="false"/>
          <w:i w:val="false"/>
          <w:color w:val="000000"/>
          <w:sz w:val="28"/>
        </w:rPr>
        <w:t xml:space="preserve">
                                                  животных без </w:t>
      </w:r>
      <w:r>
        <w:br/>
      </w:r>
      <w:r>
        <w:rPr>
          <w:rFonts w:ascii="Times New Roman"/>
          <w:b w:val="false"/>
          <w:i w:val="false"/>
          <w:color w:val="000000"/>
          <w:sz w:val="28"/>
        </w:rPr>
        <w:t xml:space="preserve">
                                                  костей </w:t>
      </w:r>
      <w:r>
        <w:br/>
      </w:r>
      <w:r>
        <w:rPr>
          <w:rFonts w:ascii="Times New Roman"/>
          <w:b w:val="false"/>
          <w:i w:val="false"/>
          <w:color w:val="000000"/>
          <w:sz w:val="28"/>
        </w:rPr>
        <w:t xml:space="preserve">
                Стронций-90            100        оленина и мясо </w:t>
      </w:r>
      <w:r>
        <w:br/>
      </w:r>
      <w:r>
        <w:rPr>
          <w:rFonts w:ascii="Times New Roman"/>
          <w:b w:val="false"/>
          <w:i w:val="false"/>
          <w:color w:val="000000"/>
          <w:sz w:val="28"/>
        </w:rPr>
        <w:t xml:space="preserve">
                                                  диких животных </w:t>
      </w:r>
      <w:r>
        <w:br/>
      </w:r>
      <w:r>
        <w:rPr>
          <w:rFonts w:ascii="Times New Roman"/>
          <w:b w:val="false"/>
          <w:i w:val="false"/>
          <w:color w:val="000000"/>
          <w:sz w:val="28"/>
        </w:rPr>
        <w:t xml:space="preserve">
                                                  без костей </w:t>
      </w:r>
      <w:r>
        <w:br/>
      </w:r>
      <w:r>
        <w:rPr>
          <w:rFonts w:ascii="Times New Roman"/>
          <w:b w:val="false"/>
          <w:i w:val="false"/>
          <w:color w:val="000000"/>
          <w:sz w:val="28"/>
        </w:rPr>
        <w:t xml:space="preserve">
                                       200        всех видов </w:t>
      </w:r>
      <w:r>
        <w:br/>
      </w:r>
      <w:r>
        <w:rPr>
          <w:rFonts w:ascii="Times New Roman"/>
          <w:b w:val="false"/>
          <w:i w:val="false"/>
          <w:color w:val="000000"/>
          <w:sz w:val="28"/>
        </w:rPr>
        <w:t xml:space="preserve">
                                                  животных </w:t>
      </w:r>
      <w:r>
        <w:br/>
      </w:r>
      <w:r>
        <w:rPr>
          <w:rFonts w:ascii="Times New Roman"/>
          <w:b w:val="false"/>
          <w:i w:val="false"/>
          <w:color w:val="000000"/>
          <w:sz w:val="28"/>
        </w:rPr>
        <w:t xml:space="preserve">
-------------------------------------------------------------------- </w:t>
      </w:r>
      <w:r>
        <w:br/>
      </w:r>
      <w:r>
        <w:rPr>
          <w:rFonts w:ascii="Times New Roman"/>
          <w:b w:val="false"/>
          <w:i w:val="false"/>
          <w:color w:val="000000"/>
          <w:sz w:val="28"/>
        </w:rPr>
        <w:t xml:space="preserve">
Мясо говядина   </w:t>
      </w:r>
      <w:r>
        <w:rPr>
          <w:rFonts w:ascii="Times New Roman"/>
          <w:b/>
          <w:i w:val="false"/>
          <w:color w:val="000000"/>
          <w:sz w:val="28"/>
        </w:rPr>
        <w:t xml:space="preserve">Паразитологи- </w:t>
      </w:r>
      <w:r>
        <w:br/>
      </w:r>
      <w:r>
        <w:rPr>
          <w:rFonts w:ascii="Times New Roman"/>
          <w:b w:val="false"/>
          <w:i w:val="false"/>
          <w:color w:val="000000"/>
          <w:sz w:val="28"/>
        </w:rPr>
        <w:t>
</w:t>
      </w:r>
      <w:r>
        <w:rPr>
          <w:rFonts w:ascii="Times New Roman"/>
          <w:b/>
          <w:i w:val="false"/>
          <w:color w:val="000000"/>
          <w:sz w:val="28"/>
        </w:rPr>
        <w:t xml:space="preserve">                ческие: </w:t>
      </w:r>
      <w:r>
        <w:br/>
      </w:r>
      <w:r>
        <w:rPr>
          <w:rFonts w:ascii="Times New Roman"/>
          <w:b w:val="false"/>
          <w:i w:val="false"/>
          <w:color w:val="000000"/>
          <w:sz w:val="28"/>
        </w:rPr>
        <w:t xml:space="preserve">
                Личинки гель- </w:t>
      </w:r>
      <w:r>
        <w:br/>
      </w:r>
      <w:r>
        <w:rPr>
          <w:rFonts w:ascii="Times New Roman"/>
          <w:b w:val="false"/>
          <w:i w:val="false"/>
          <w:color w:val="000000"/>
          <w:sz w:val="28"/>
        </w:rPr>
        <w:t xml:space="preserve">
                минтов в живом </w:t>
      </w:r>
      <w:r>
        <w:br/>
      </w:r>
      <w:r>
        <w:rPr>
          <w:rFonts w:ascii="Times New Roman"/>
          <w:b w:val="false"/>
          <w:i w:val="false"/>
          <w:color w:val="000000"/>
          <w:sz w:val="28"/>
        </w:rPr>
        <w:t xml:space="preserve">
                виде, финны </w:t>
      </w:r>
      <w:r>
        <w:br/>
      </w:r>
      <w:r>
        <w:rPr>
          <w:rFonts w:ascii="Times New Roman"/>
          <w:b w:val="false"/>
          <w:i w:val="false"/>
          <w:color w:val="000000"/>
          <w:sz w:val="28"/>
        </w:rPr>
        <w:t xml:space="preserve">
                бычьего цепня    не допускаются   на разрезе </w:t>
      </w:r>
      <w:r>
        <w:br/>
      </w:r>
      <w:r>
        <w:rPr>
          <w:rFonts w:ascii="Times New Roman"/>
          <w:b w:val="false"/>
          <w:i w:val="false"/>
          <w:color w:val="000000"/>
          <w:sz w:val="28"/>
        </w:rPr>
        <w:t xml:space="preserve">
                                                  площадью 40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Мясо свинина    личинки трихи- </w:t>
      </w:r>
      <w:r>
        <w:br/>
      </w:r>
      <w:r>
        <w:rPr>
          <w:rFonts w:ascii="Times New Roman"/>
          <w:b w:val="false"/>
          <w:i w:val="false"/>
          <w:color w:val="000000"/>
          <w:sz w:val="28"/>
        </w:rPr>
        <w:t xml:space="preserve">
                нелл, финны </w:t>
      </w:r>
      <w:r>
        <w:br/>
      </w:r>
      <w:r>
        <w:rPr>
          <w:rFonts w:ascii="Times New Roman"/>
          <w:b w:val="false"/>
          <w:i w:val="false"/>
          <w:color w:val="000000"/>
          <w:sz w:val="28"/>
        </w:rPr>
        <w:t xml:space="preserve">
                свиного цепня    не допускаются   на разрезе </w:t>
      </w:r>
      <w:r>
        <w:br/>
      </w:r>
      <w:r>
        <w:rPr>
          <w:rFonts w:ascii="Times New Roman"/>
          <w:b w:val="false"/>
          <w:i w:val="false"/>
          <w:color w:val="000000"/>
          <w:sz w:val="28"/>
        </w:rPr>
        <w:t xml:space="preserve">
                                                  площадью 40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 в  |дрожжи|плесени|Примеча- </w:t>
      </w:r>
      <w:r>
        <w:br/>
      </w:r>
      <w:r>
        <w:rPr>
          <w:rFonts w:ascii="Times New Roman"/>
          <w:b w:val="false"/>
          <w:i w:val="false"/>
          <w:color w:val="000000"/>
          <w:sz w:val="28"/>
        </w:rPr>
        <w:t xml:space="preserve">
              | КОЕ/г не|программах (далее |КОЕ/г |КОЕ/г, |ние: </w:t>
      </w:r>
      <w:r>
        <w:br/>
      </w:r>
      <w:r>
        <w:rPr>
          <w:rFonts w:ascii="Times New Roman"/>
          <w:b w:val="false"/>
          <w:i w:val="false"/>
          <w:color w:val="000000"/>
          <w:sz w:val="28"/>
        </w:rPr>
        <w:t xml:space="preserve">
              |  более  |- г) продукта     |не    |не     | </w:t>
      </w:r>
      <w:r>
        <w:br/>
      </w:r>
      <w:r>
        <w:rPr>
          <w:rFonts w:ascii="Times New Roman"/>
          <w:b w:val="false"/>
          <w:i w:val="false"/>
          <w:color w:val="000000"/>
          <w:sz w:val="28"/>
        </w:rPr>
        <w:t xml:space="preserve">
              |         |------------------|более |более  | </w:t>
      </w:r>
      <w:r>
        <w:br/>
      </w:r>
      <w:r>
        <w:rPr>
          <w:rFonts w:ascii="Times New Roman"/>
          <w:b w:val="false"/>
          <w:i w:val="false"/>
          <w:color w:val="000000"/>
          <w:sz w:val="28"/>
        </w:rPr>
        <w:t xml:space="preserve">
              |         |  БГКП  |патоген- |      |       | </w:t>
      </w:r>
      <w:r>
        <w:br/>
      </w:r>
      <w:r>
        <w:rPr>
          <w:rFonts w:ascii="Times New Roman"/>
          <w:b w:val="false"/>
          <w:i w:val="false"/>
          <w:color w:val="000000"/>
          <w:sz w:val="28"/>
        </w:rPr>
        <w:t xml:space="preserve">
              |         | (коли  |ные, в   |      |       | </w:t>
      </w:r>
      <w:r>
        <w:br/>
      </w:r>
      <w:r>
        <w:rPr>
          <w:rFonts w:ascii="Times New Roman"/>
          <w:b w:val="false"/>
          <w:i w:val="false"/>
          <w:color w:val="000000"/>
          <w:sz w:val="28"/>
        </w:rPr>
        <w:t xml:space="preserve">
              |         | формы) |том числе|      |       | </w:t>
      </w:r>
      <w:r>
        <w:br/>
      </w:r>
      <w:r>
        <w:rPr>
          <w:rFonts w:ascii="Times New Roman"/>
          <w:b w:val="false"/>
          <w:i w:val="false"/>
          <w:color w:val="000000"/>
          <w:sz w:val="28"/>
        </w:rPr>
        <w:t xml:space="preserve">
              |         |        |(далее - |      |       | </w:t>
      </w:r>
      <w:r>
        <w:br/>
      </w:r>
      <w:r>
        <w:rPr>
          <w:rFonts w:ascii="Times New Roman"/>
          <w:b w:val="false"/>
          <w:i w:val="false"/>
          <w:color w:val="000000"/>
          <w:sz w:val="28"/>
        </w:rPr>
        <w:t xml:space="preserve">
              |         |        |т.ч.)    |      |       | </w:t>
      </w:r>
      <w:r>
        <w:br/>
      </w:r>
      <w:r>
        <w:rPr>
          <w:rFonts w:ascii="Times New Roman"/>
          <w:b w:val="false"/>
          <w:i w:val="false"/>
          <w:color w:val="000000"/>
          <w:sz w:val="28"/>
        </w:rPr>
        <w:t xml:space="preserve">
              |         |        |сальмо-  |      |       | </w:t>
      </w:r>
      <w:r>
        <w:br/>
      </w:r>
      <w:r>
        <w:rPr>
          <w:rFonts w:ascii="Times New Roman"/>
          <w:b w:val="false"/>
          <w:i w:val="false"/>
          <w:color w:val="000000"/>
          <w:sz w:val="28"/>
        </w:rPr>
        <w:t xml:space="preserve">
              |         |        |неллы    |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Мясо всех видов убойных животных: </w:t>
      </w:r>
      <w:r>
        <w:rPr>
          <w:rFonts w:ascii="Times New Roman"/>
          <w:b w:val="false"/>
          <w:i w:val="false"/>
          <w:color w:val="000000"/>
          <w:sz w:val="28"/>
        </w:rPr>
        <w:t xml:space="preserve">                       отбор  </w:t>
      </w:r>
      <w:r>
        <w:br/>
      </w:r>
      <w:r>
        <w:rPr>
          <w:rFonts w:ascii="Times New Roman"/>
          <w:b w:val="false"/>
          <w:i w:val="false"/>
          <w:color w:val="000000"/>
          <w:sz w:val="28"/>
        </w:rPr>
        <w:t xml:space="preserve">
                                                           проб из </w:t>
      </w:r>
      <w:r>
        <w:br/>
      </w:r>
      <w:r>
        <w:rPr>
          <w:rFonts w:ascii="Times New Roman"/>
          <w:b w:val="false"/>
          <w:i w:val="false"/>
          <w:color w:val="000000"/>
          <w:sz w:val="28"/>
        </w:rPr>
        <w:t xml:space="preserve">
                                                           глубоких </w:t>
      </w:r>
      <w:r>
        <w:br/>
      </w:r>
      <w:r>
        <w:rPr>
          <w:rFonts w:ascii="Times New Roman"/>
          <w:b w:val="false"/>
          <w:i w:val="false"/>
          <w:color w:val="000000"/>
          <w:sz w:val="28"/>
        </w:rPr>
        <w:t xml:space="preserve">
                                                           слоев </w:t>
      </w:r>
    </w:p>
    <w:p>
      <w:pPr>
        <w:spacing w:after="0"/>
        <w:ind w:left="0"/>
        <w:jc w:val="both"/>
      </w:pPr>
      <w:r>
        <w:rPr>
          <w:rFonts w:ascii="Times New Roman"/>
          <w:b w:val="false"/>
          <w:i w:val="false"/>
          <w:color w:val="000000"/>
          <w:sz w:val="28"/>
        </w:rPr>
        <w:t xml:space="preserve">1) парное в       10         1,0      25      -       -    L.monocy- </w:t>
      </w:r>
      <w:r>
        <w:br/>
      </w:r>
      <w:r>
        <w:rPr>
          <w:rFonts w:ascii="Times New Roman"/>
          <w:b w:val="false"/>
          <w:i w:val="false"/>
          <w:color w:val="000000"/>
          <w:sz w:val="28"/>
        </w:rPr>
        <w:t xml:space="preserve">
тушах, полу-                                               togenes </w:t>
      </w:r>
      <w:r>
        <w:br/>
      </w:r>
      <w:r>
        <w:rPr>
          <w:rFonts w:ascii="Times New Roman"/>
          <w:b w:val="false"/>
          <w:i w:val="false"/>
          <w:color w:val="000000"/>
          <w:sz w:val="28"/>
        </w:rPr>
        <w:t xml:space="preserve">
тушах, четвер-                                             в 25 г </w:t>
      </w:r>
      <w:r>
        <w:br/>
      </w:r>
      <w:r>
        <w:rPr>
          <w:rFonts w:ascii="Times New Roman"/>
          <w:b w:val="false"/>
          <w:i w:val="false"/>
          <w:color w:val="000000"/>
          <w:sz w:val="28"/>
        </w:rPr>
        <w:t xml:space="preserve">
тинах, отрубах                                             не допус- </w:t>
      </w:r>
      <w:r>
        <w:br/>
      </w:r>
      <w:r>
        <w:rPr>
          <w:rFonts w:ascii="Times New Roman"/>
          <w:b w:val="false"/>
          <w:i w:val="false"/>
          <w:color w:val="000000"/>
          <w:sz w:val="28"/>
        </w:rPr>
        <w:t xml:space="preserve">
                                                           кается </w:t>
      </w:r>
    </w:p>
    <w:p>
      <w:pPr>
        <w:spacing w:after="0"/>
        <w:ind w:left="0"/>
        <w:jc w:val="both"/>
      </w:pPr>
      <w:r>
        <w:rPr>
          <w:rFonts w:ascii="Times New Roman"/>
          <w:b w:val="false"/>
          <w:i w:val="false"/>
          <w:color w:val="000000"/>
          <w:sz w:val="28"/>
        </w:rPr>
        <w:t xml:space="preserve">2) охлажденное   1х10 </w:t>
      </w:r>
      <w:r>
        <w:rPr>
          <w:rFonts w:ascii="Times New Roman"/>
          <w:b w:val="false"/>
          <w:i w:val="false"/>
          <w:color w:val="000000"/>
          <w:vertAlign w:val="superscript"/>
        </w:rPr>
        <w:t xml:space="preserve">3 </w:t>
      </w:r>
      <w:r>
        <w:rPr>
          <w:rFonts w:ascii="Times New Roman"/>
          <w:b w:val="false"/>
          <w:i w:val="false"/>
          <w:color w:val="000000"/>
          <w:sz w:val="28"/>
        </w:rPr>
        <w:t xml:space="preserve">       0,1      25     -        -    то же </w:t>
      </w:r>
      <w:r>
        <w:br/>
      </w:r>
      <w:r>
        <w:rPr>
          <w:rFonts w:ascii="Times New Roman"/>
          <w:b w:val="false"/>
          <w:i w:val="false"/>
          <w:color w:val="000000"/>
          <w:sz w:val="28"/>
        </w:rPr>
        <w:t xml:space="preserve">
и подморожен- </w:t>
      </w:r>
      <w:r>
        <w:br/>
      </w:r>
      <w:r>
        <w:rPr>
          <w:rFonts w:ascii="Times New Roman"/>
          <w:b w:val="false"/>
          <w:i w:val="false"/>
          <w:color w:val="000000"/>
          <w:sz w:val="28"/>
        </w:rPr>
        <w:t xml:space="preserve">
ное в тушах, </w:t>
      </w:r>
      <w:r>
        <w:br/>
      </w:r>
      <w:r>
        <w:rPr>
          <w:rFonts w:ascii="Times New Roman"/>
          <w:b w:val="false"/>
          <w:i w:val="false"/>
          <w:color w:val="000000"/>
          <w:sz w:val="28"/>
        </w:rPr>
        <w:t xml:space="preserve">
полутушах, </w:t>
      </w:r>
      <w:r>
        <w:br/>
      </w:r>
      <w:r>
        <w:rPr>
          <w:rFonts w:ascii="Times New Roman"/>
          <w:b w:val="false"/>
          <w:i w:val="false"/>
          <w:color w:val="000000"/>
          <w:sz w:val="28"/>
        </w:rPr>
        <w:t xml:space="preserve">
четвертинах, </w:t>
      </w:r>
      <w:r>
        <w:br/>
      </w:r>
      <w:r>
        <w:rPr>
          <w:rFonts w:ascii="Times New Roman"/>
          <w:b w:val="false"/>
          <w:i w:val="false"/>
          <w:color w:val="000000"/>
          <w:sz w:val="28"/>
        </w:rPr>
        <w:t xml:space="preserve">
отрубах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Мясо замороженное убойных животных: </w:t>
      </w:r>
    </w:p>
    <w:p>
      <w:pPr>
        <w:spacing w:after="0"/>
        <w:ind w:left="0"/>
        <w:jc w:val="both"/>
      </w:pPr>
      <w:r>
        <w:rPr>
          <w:rFonts w:ascii="Times New Roman"/>
          <w:b w:val="false"/>
          <w:i w:val="false"/>
          <w:color w:val="000000"/>
          <w:sz w:val="28"/>
        </w:rPr>
        <w:t xml:space="preserve">1) в тушах,      1х10 </w:t>
      </w:r>
      <w:r>
        <w:rPr>
          <w:rFonts w:ascii="Times New Roman"/>
          <w:b w:val="false"/>
          <w:i w:val="false"/>
          <w:color w:val="000000"/>
          <w:vertAlign w:val="superscript"/>
        </w:rPr>
        <w:t xml:space="preserve">4 </w:t>
      </w:r>
      <w:r>
        <w:rPr>
          <w:rFonts w:ascii="Times New Roman"/>
          <w:b w:val="false"/>
          <w:i w:val="false"/>
          <w:color w:val="000000"/>
          <w:sz w:val="28"/>
        </w:rPr>
        <w:t xml:space="preserve">      0,01      25    -        -     то же </w:t>
      </w:r>
      <w:r>
        <w:br/>
      </w:r>
      <w:r>
        <w:rPr>
          <w:rFonts w:ascii="Times New Roman"/>
          <w:b w:val="false"/>
          <w:i w:val="false"/>
          <w:color w:val="000000"/>
          <w:sz w:val="28"/>
        </w:rPr>
        <w:t xml:space="preserve">
полутушах, </w:t>
      </w:r>
      <w:r>
        <w:br/>
      </w:r>
      <w:r>
        <w:rPr>
          <w:rFonts w:ascii="Times New Roman"/>
          <w:b w:val="false"/>
          <w:i w:val="false"/>
          <w:color w:val="000000"/>
          <w:sz w:val="28"/>
        </w:rPr>
        <w:t xml:space="preserve">
четвертинах, </w:t>
      </w:r>
      <w:r>
        <w:br/>
      </w:r>
      <w:r>
        <w:rPr>
          <w:rFonts w:ascii="Times New Roman"/>
          <w:b w:val="false"/>
          <w:i w:val="false"/>
          <w:color w:val="000000"/>
          <w:sz w:val="28"/>
        </w:rPr>
        <w:t xml:space="preserve">
отрубах          </w:t>
      </w:r>
    </w:p>
    <w:p>
      <w:pPr>
        <w:spacing w:after="0"/>
        <w:ind w:left="0"/>
        <w:jc w:val="both"/>
      </w:pPr>
      <w:r>
        <w:rPr>
          <w:rFonts w:ascii="Times New Roman"/>
          <w:b w:val="false"/>
          <w:i w:val="false"/>
          <w:color w:val="000000"/>
          <w:sz w:val="28"/>
        </w:rPr>
        <w:t xml:space="preserve">2) блоки из      5х10 </w:t>
      </w:r>
      <w:r>
        <w:rPr>
          <w:rFonts w:ascii="Times New Roman"/>
          <w:b w:val="false"/>
          <w:i w:val="false"/>
          <w:color w:val="000000"/>
          <w:vertAlign w:val="superscript"/>
        </w:rPr>
        <w:t xml:space="preserve">5 </w:t>
      </w:r>
      <w:r>
        <w:rPr>
          <w:rFonts w:ascii="Times New Roman"/>
          <w:b w:val="false"/>
          <w:i w:val="false"/>
          <w:color w:val="000000"/>
          <w:sz w:val="28"/>
        </w:rPr>
        <w:t xml:space="preserve">     0,001     25     -        -     то же </w:t>
      </w:r>
      <w:r>
        <w:br/>
      </w:r>
      <w:r>
        <w:rPr>
          <w:rFonts w:ascii="Times New Roman"/>
          <w:b w:val="false"/>
          <w:i w:val="false"/>
          <w:color w:val="000000"/>
          <w:sz w:val="28"/>
        </w:rPr>
        <w:t xml:space="preserve">
мяса на кос- </w:t>
      </w:r>
      <w:r>
        <w:br/>
      </w:r>
      <w:r>
        <w:rPr>
          <w:rFonts w:ascii="Times New Roman"/>
          <w:b w:val="false"/>
          <w:i w:val="false"/>
          <w:color w:val="000000"/>
          <w:sz w:val="28"/>
        </w:rPr>
        <w:t xml:space="preserve">
ти, бескост- </w:t>
      </w:r>
      <w:r>
        <w:br/>
      </w:r>
      <w:r>
        <w:rPr>
          <w:rFonts w:ascii="Times New Roman"/>
          <w:b w:val="false"/>
          <w:i w:val="false"/>
          <w:color w:val="000000"/>
          <w:sz w:val="28"/>
        </w:rPr>
        <w:t xml:space="preserve">
ного, жило- </w:t>
      </w:r>
      <w:r>
        <w:br/>
      </w:r>
      <w:r>
        <w:rPr>
          <w:rFonts w:ascii="Times New Roman"/>
          <w:b w:val="false"/>
          <w:i w:val="false"/>
          <w:color w:val="000000"/>
          <w:sz w:val="28"/>
        </w:rPr>
        <w:t xml:space="preserve">
ванного          </w:t>
      </w:r>
    </w:p>
    <w:p>
      <w:pPr>
        <w:spacing w:after="0"/>
        <w:ind w:left="0"/>
        <w:jc w:val="both"/>
      </w:pPr>
      <w:r>
        <w:rPr>
          <w:rFonts w:ascii="Times New Roman"/>
          <w:b w:val="false"/>
          <w:i w:val="false"/>
          <w:color w:val="000000"/>
          <w:sz w:val="28"/>
        </w:rPr>
        <w:t xml:space="preserve">3) мясная        5х10 </w:t>
      </w:r>
      <w:r>
        <w:rPr>
          <w:rFonts w:ascii="Times New Roman"/>
          <w:b w:val="false"/>
          <w:i w:val="false"/>
          <w:color w:val="000000"/>
          <w:vertAlign w:val="superscript"/>
        </w:rPr>
        <w:t xml:space="preserve">6 </w:t>
      </w:r>
      <w:r>
        <w:rPr>
          <w:rFonts w:ascii="Times New Roman"/>
          <w:b w:val="false"/>
          <w:i w:val="false"/>
          <w:color w:val="000000"/>
          <w:sz w:val="28"/>
        </w:rPr>
        <w:t xml:space="preserve">    0,0001     25     -        -     то же, </w:t>
      </w:r>
      <w:r>
        <w:br/>
      </w:r>
      <w:r>
        <w:rPr>
          <w:rFonts w:ascii="Times New Roman"/>
          <w:b w:val="false"/>
          <w:i w:val="false"/>
          <w:color w:val="000000"/>
          <w:sz w:val="28"/>
        </w:rPr>
        <w:t xml:space="preserve">
масса после                                                пробо- </w:t>
      </w:r>
      <w:r>
        <w:br/>
      </w:r>
      <w:r>
        <w:rPr>
          <w:rFonts w:ascii="Times New Roman"/>
          <w:b w:val="false"/>
          <w:i w:val="false"/>
          <w:color w:val="000000"/>
          <w:sz w:val="28"/>
        </w:rPr>
        <w:t xml:space="preserve">
дообвалки                                                  подго- </w:t>
      </w:r>
      <w:r>
        <w:br/>
      </w:r>
      <w:r>
        <w:rPr>
          <w:rFonts w:ascii="Times New Roman"/>
          <w:b w:val="false"/>
          <w:i w:val="false"/>
          <w:color w:val="000000"/>
          <w:sz w:val="28"/>
        </w:rPr>
        <w:t xml:space="preserve">
костей убой-                                               товка без </w:t>
      </w:r>
      <w:r>
        <w:br/>
      </w:r>
      <w:r>
        <w:rPr>
          <w:rFonts w:ascii="Times New Roman"/>
          <w:b w:val="false"/>
          <w:i w:val="false"/>
          <w:color w:val="000000"/>
          <w:sz w:val="28"/>
        </w:rPr>
        <w:t xml:space="preserve">
ных животных                                               фламби- </w:t>
      </w:r>
      <w:r>
        <w:br/>
      </w:r>
      <w:r>
        <w:rPr>
          <w:rFonts w:ascii="Times New Roman"/>
          <w:b w:val="false"/>
          <w:i w:val="false"/>
          <w:color w:val="000000"/>
          <w:sz w:val="28"/>
        </w:rPr>
        <w:t xml:space="preserve">
                                                           рования </w:t>
      </w:r>
      <w:r>
        <w:br/>
      </w:r>
      <w:r>
        <w:rPr>
          <w:rFonts w:ascii="Times New Roman"/>
          <w:b w:val="false"/>
          <w:i w:val="false"/>
          <w:color w:val="000000"/>
          <w:sz w:val="28"/>
        </w:rPr>
        <w:t xml:space="preserve">
                                                           поверх- </w:t>
      </w:r>
      <w:r>
        <w:br/>
      </w:r>
      <w:r>
        <w:rPr>
          <w:rFonts w:ascii="Times New Roman"/>
          <w:b w:val="false"/>
          <w:i w:val="false"/>
          <w:color w:val="000000"/>
          <w:sz w:val="28"/>
        </w:rPr>
        <w:t xml:space="preserve">
                                                           ности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Полуфабрикаты мясные бескостные (охлажденные, подмороженные, </w:t>
      </w:r>
      <w:r>
        <w:br/>
      </w:r>
      <w:r>
        <w:rPr>
          <w:rFonts w:ascii="Times New Roman"/>
          <w:b w:val="false"/>
          <w:i w:val="false"/>
          <w:color w:val="000000"/>
          <w:sz w:val="28"/>
        </w:rPr>
        <w:t>
</w:t>
      </w:r>
      <w:r>
        <w:rPr>
          <w:rFonts w:ascii="Times New Roman"/>
          <w:b/>
          <w:i w:val="false"/>
          <w:color w:val="000000"/>
          <w:sz w:val="28"/>
        </w:rPr>
        <w:t xml:space="preserve">замороженные), в т.ч. маринованные: </w:t>
      </w:r>
    </w:p>
    <w:p>
      <w:pPr>
        <w:spacing w:after="0"/>
        <w:ind w:left="0"/>
        <w:jc w:val="both"/>
      </w:pPr>
      <w:r>
        <w:rPr>
          <w:rFonts w:ascii="Times New Roman"/>
          <w:b w:val="false"/>
          <w:i w:val="false"/>
          <w:color w:val="000000"/>
          <w:sz w:val="28"/>
        </w:rPr>
        <w:t xml:space="preserve">1) крупнокус-    5х10 </w:t>
      </w:r>
      <w:r>
        <w:rPr>
          <w:rFonts w:ascii="Times New Roman"/>
          <w:b w:val="false"/>
          <w:i w:val="false"/>
          <w:color w:val="000000"/>
          <w:vertAlign w:val="superscript"/>
        </w:rPr>
        <w:t xml:space="preserve">5 </w:t>
      </w:r>
      <w:r>
        <w:rPr>
          <w:rFonts w:ascii="Times New Roman"/>
          <w:b w:val="false"/>
          <w:i w:val="false"/>
          <w:color w:val="000000"/>
          <w:sz w:val="28"/>
        </w:rPr>
        <w:t xml:space="preserve">    0,001     25     -        -      L.monocy- </w:t>
      </w:r>
      <w:r>
        <w:br/>
      </w:r>
      <w:r>
        <w:rPr>
          <w:rFonts w:ascii="Times New Roman"/>
          <w:b w:val="false"/>
          <w:i w:val="false"/>
          <w:color w:val="000000"/>
          <w:sz w:val="28"/>
        </w:rPr>
        <w:t xml:space="preserve">
   ковые                                                   togenes </w:t>
      </w:r>
      <w:r>
        <w:br/>
      </w:r>
      <w:r>
        <w:rPr>
          <w:rFonts w:ascii="Times New Roman"/>
          <w:b w:val="false"/>
          <w:i w:val="false"/>
          <w:color w:val="000000"/>
          <w:sz w:val="28"/>
        </w:rPr>
        <w:t xml:space="preserve">
                                                           в 25 г </w:t>
      </w:r>
      <w:r>
        <w:br/>
      </w:r>
      <w:r>
        <w:rPr>
          <w:rFonts w:ascii="Times New Roman"/>
          <w:b w:val="false"/>
          <w:i w:val="false"/>
          <w:color w:val="000000"/>
          <w:sz w:val="28"/>
        </w:rPr>
        <w:t xml:space="preserve">
                                                           не допус- </w:t>
      </w:r>
      <w:r>
        <w:br/>
      </w:r>
      <w:r>
        <w:rPr>
          <w:rFonts w:ascii="Times New Roman"/>
          <w:b w:val="false"/>
          <w:i w:val="false"/>
          <w:color w:val="000000"/>
          <w:sz w:val="28"/>
        </w:rPr>
        <w:t xml:space="preserve">
                                                           кается </w:t>
      </w:r>
    </w:p>
    <w:p>
      <w:pPr>
        <w:spacing w:after="0"/>
        <w:ind w:left="0"/>
        <w:jc w:val="both"/>
      </w:pPr>
      <w:r>
        <w:rPr>
          <w:rFonts w:ascii="Times New Roman"/>
          <w:b w:val="false"/>
          <w:i w:val="false"/>
          <w:color w:val="000000"/>
          <w:sz w:val="28"/>
        </w:rPr>
        <w:t xml:space="preserve">2) мелкокус-     1х10 </w:t>
      </w:r>
      <w:r>
        <w:rPr>
          <w:rFonts w:ascii="Times New Roman"/>
          <w:b w:val="false"/>
          <w:i w:val="false"/>
          <w:color w:val="000000"/>
          <w:vertAlign w:val="superscript"/>
        </w:rPr>
        <w:t xml:space="preserve">6 </w:t>
      </w:r>
      <w:r>
        <w:rPr>
          <w:rFonts w:ascii="Times New Roman"/>
          <w:b w:val="false"/>
          <w:i w:val="false"/>
          <w:color w:val="000000"/>
          <w:sz w:val="28"/>
        </w:rPr>
        <w:t xml:space="preserve">    0,001     25     -               то же </w:t>
      </w:r>
      <w:r>
        <w:br/>
      </w:r>
      <w:r>
        <w:rPr>
          <w:rFonts w:ascii="Times New Roman"/>
          <w:b w:val="false"/>
          <w:i w:val="false"/>
          <w:color w:val="000000"/>
          <w:sz w:val="28"/>
        </w:rPr>
        <w:t xml:space="preserve">
   ковые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Полуфабрикаты мясные рубленые (охлажденные, замороженные): </w:t>
      </w:r>
    </w:p>
    <w:p>
      <w:pPr>
        <w:spacing w:after="0"/>
        <w:ind w:left="0"/>
        <w:jc w:val="both"/>
      </w:pPr>
      <w:r>
        <w:rPr>
          <w:rFonts w:ascii="Times New Roman"/>
          <w:b w:val="false"/>
          <w:i w:val="false"/>
          <w:color w:val="000000"/>
          <w:sz w:val="28"/>
        </w:rPr>
        <w:t xml:space="preserve">1) формован-     5х10 </w:t>
      </w:r>
      <w:r>
        <w:rPr>
          <w:rFonts w:ascii="Times New Roman"/>
          <w:b w:val="false"/>
          <w:i w:val="false"/>
          <w:color w:val="000000"/>
          <w:vertAlign w:val="superscript"/>
        </w:rPr>
        <w:t xml:space="preserve">6 </w:t>
      </w:r>
      <w:r>
        <w:rPr>
          <w:rFonts w:ascii="Times New Roman"/>
          <w:b w:val="false"/>
          <w:i w:val="false"/>
          <w:color w:val="000000"/>
          <w:sz w:val="28"/>
        </w:rPr>
        <w:t xml:space="preserve">   0,0001     25     -      500*     L.monocy- </w:t>
      </w:r>
      <w:r>
        <w:br/>
      </w:r>
      <w:r>
        <w:rPr>
          <w:rFonts w:ascii="Times New Roman"/>
          <w:b w:val="false"/>
          <w:i w:val="false"/>
          <w:color w:val="000000"/>
          <w:sz w:val="28"/>
        </w:rPr>
        <w:t xml:space="preserve">
ные, в т.ч.                                                togenes в </w:t>
      </w:r>
      <w:r>
        <w:br/>
      </w:r>
      <w:r>
        <w:rPr>
          <w:rFonts w:ascii="Times New Roman"/>
          <w:b w:val="false"/>
          <w:i w:val="false"/>
          <w:color w:val="000000"/>
          <w:sz w:val="28"/>
        </w:rPr>
        <w:t xml:space="preserve">
панированные                                               25 г не </w:t>
      </w:r>
      <w:r>
        <w:br/>
      </w:r>
      <w:r>
        <w:rPr>
          <w:rFonts w:ascii="Times New Roman"/>
          <w:b w:val="false"/>
          <w:i w:val="false"/>
          <w:color w:val="000000"/>
          <w:sz w:val="28"/>
        </w:rPr>
        <w:t xml:space="preserve">
                                                           допус- </w:t>
      </w:r>
      <w:r>
        <w:br/>
      </w:r>
      <w:r>
        <w:rPr>
          <w:rFonts w:ascii="Times New Roman"/>
          <w:b w:val="false"/>
          <w:i w:val="false"/>
          <w:color w:val="000000"/>
          <w:sz w:val="28"/>
        </w:rPr>
        <w:t xml:space="preserve">
                                                           кается </w:t>
      </w:r>
      <w:r>
        <w:br/>
      </w:r>
      <w:r>
        <w:rPr>
          <w:rFonts w:ascii="Times New Roman"/>
          <w:b w:val="false"/>
          <w:i w:val="false"/>
          <w:color w:val="000000"/>
          <w:sz w:val="28"/>
        </w:rPr>
        <w:t xml:space="preserve">
                                                           *для по- </w:t>
      </w:r>
      <w:r>
        <w:br/>
      </w:r>
      <w:r>
        <w:rPr>
          <w:rFonts w:ascii="Times New Roman"/>
          <w:b w:val="false"/>
          <w:i w:val="false"/>
          <w:color w:val="000000"/>
          <w:sz w:val="28"/>
        </w:rPr>
        <w:t xml:space="preserve">
                                                           луфабри- </w:t>
      </w:r>
      <w:r>
        <w:br/>
      </w:r>
      <w:r>
        <w:rPr>
          <w:rFonts w:ascii="Times New Roman"/>
          <w:b w:val="false"/>
          <w:i w:val="false"/>
          <w:color w:val="000000"/>
          <w:sz w:val="28"/>
        </w:rPr>
        <w:t xml:space="preserve">
                                                           катов, </w:t>
      </w:r>
      <w:r>
        <w:br/>
      </w:r>
      <w:r>
        <w:rPr>
          <w:rFonts w:ascii="Times New Roman"/>
          <w:b w:val="false"/>
          <w:i w:val="false"/>
          <w:color w:val="000000"/>
          <w:sz w:val="28"/>
        </w:rPr>
        <w:t xml:space="preserve">
                                                           паниро- </w:t>
      </w:r>
      <w:r>
        <w:br/>
      </w:r>
      <w:r>
        <w:rPr>
          <w:rFonts w:ascii="Times New Roman"/>
          <w:b w:val="false"/>
          <w:i w:val="false"/>
          <w:color w:val="000000"/>
          <w:sz w:val="28"/>
        </w:rPr>
        <w:t xml:space="preserve">
                                                           ванных со </w:t>
      </w:r>
      <w:r>
        <w:br/>
      </w:r>
      <w:r>
        <w:rPr>
          <w:rFonts w:ascii="Times New Roman"/>
          <w:b w:val="false"/>
          <w:i w:val="false"/>
          <w:color w:val="000000"/>
          <w:sz w:val="28"/>
        </w:rPr>
        <w:t xml:space="preserve">
                                                           сроком </w:t>
      </w:r>
      <w:r>
        <w:br/>
      </w:r>
      <w:r>
        <w:rPr>
          <w:rFonts w:ascii="Times New Roman"/>
          <w:b w:val="false"/>
          <w:i w:val="false"/>
          <w:color w:val="000000"/>
          <w:sz w:val="28"/>
        </w:rPr>
        <w:t xml:space="preserve">
                                                           годности </w:t>
      </w:r>
      <w:r>
        <w:br/>
      </w:r>
      <w:r>
        <w:rPr>
          <w:rFonts w:ascii="Times New Roman"/>
          <w:b w:val="false"/>
          <w:i w:val="false"/>
          <w:color w:val="000000"/>
          <w:sz w:val="28"/>
        </w:rPr>
        <w:t xml:space="preserve">
                                                           более 1 </w:t>
      </w:r>
      <w:r>
        <w:br/>
      </w:r>
      <w:r>
        <w:rPr>
          <w:rFonts w:ascii="Times New Roman"/>
          <w:b w:val="false"/>
          <w:i w:val="false"/>
          <w:color w:val="000000"/>
          <w:sz w:val="28"/>
        </w:rPr>
        <w:t xml:space="preserve">
                                                           месяца </w:t>
      </w:r>
    </w:p>
    <w:p>
      <w:pPr>
        <w:spacing w:after="0"/>
        <w:ind w:left="0"/>
        <w:jc w:val="both"/>
      </w:pPr>
      <w:r>
        <w:rPr>
          <w:rFonts w:ascii="Times New Roman"/>
          <w:b w:val="false"/>
          <w:i w:val="false"/>
          <w:color w:val="000000"/>
          <w:sz w:val="28"/>
        </w:rPr>
        <w:t xml:space="preserve">2) полуфаб-      2х10 </w:t>
      </w:r>
      <w:r>
        <w:rPr>
          <w:rFonts w:ascii="Times New Roman"/>
          <w:b w:val="false"/>
          <w:i w:val="false"/>
          <w:color w:val="000000"/>
          <w:vertAlign w:val="superscript"/>
        </w:rPr>
        <w:t xml:space="preserve">6 </w:t>
      </w:r>
      <w:r>
        <w:rPr>
          <w:rFonts w:ascii="Times New Roman"/>
          <w:b w:val="false"/>
          <w:i w:val="false"/>
          <w:color w:val="000000"/>
          <w:sz w:val="28"/>
        </w:rPr>
        <w:t xml:space="preserve">   0,001     25     -       500*     то же </w:t>
      </w:r>
      <w:r>
        <w:br/>
      </w:r>
      <w:r>
        <w:rPr>
          <w:rFonts w:ascii="Times New Roman"/>
          <w:b w:val="false"/>
          <w:i w:val="false"/>
          <w:color w:val="000000"/>
          <w:sz w:val="28"/>
        </w:rPr>
        <w:t xml:space="preserve">
рикаты в </w:t>
      </w:r>
      <w:r>
        <w:br/>
      </w:r>
      <w:r>
        <w:rPr>
          <w:rFonts w:ascii="Times New Roman"/>
          <w:b w:val="false"/>
          <w:i w:val="false"/>
          <w:color w:val="000000"/>
          <w:sz w:val="28"/>
        </w:rPr>
        <w:t xml:space="preserve">
тестовой </w:t>
      </w:r>
      <w:r>
        <w:br/>
      </w:r>
      <w:r>
        <w:rPr>
          <w:rFonts w:ascii="Times New Roman"/>
          <w:b w:val="false"/>
          <w:i w:val="false"/>
          <w:color w:val="000000"/>
          <w:sz w:val="28"/>
        </w:rPr>
        <w:t xml:space="preserve">
оболочке, </w:t>
      </w:r>
      <w:r>
        <w:br/>
      </w:r>
      <w:r>
        <w:rPr>
          <w:rFonts w:ascii="Times New Roman"/>
          <w:b w:val="false"/>
          <w:i w:val="false"/>
          <w:color w:val="000000"/>
          <w:sz w:val="28"/>
        </w:rPr>
        <w:t xml:space="preserve">
фарширован- </w:t>
      </w:r>
      <w:r>
        <w:br/>
      </w:r>
      <w:r>
        <w:rPr>
          <w:rFonts w:ascii="Times New Roman"/>
          <w:b w:val="false"/>
          <w:i w:val="false"/>
          <w:color w:val="000000"/>
          <w:sz w:val="28"/>
        </w:rPr>
        <w:t xml:space="preserve">
ные (голуб- </w:t>
      </w:r>
      <w:r>
        <w:br/>
      </w:r>
      <w:r>
        <w:rPr>
          <w:rFonts w:ascii="Times New Roman"/>
          <w:b w:val="false"/>
          <w:i w:val="false"/>
          <w:color w:val="000000"/>
          <w:sz w:val="28"/>
        </w:rPr>
        <w:t xml:space="preserve">
цы, кабачки) </w:t>
      </w:r>
    </w:p>
    <w:p>
      <w:pPr>
        <w:spacing w:after="0"/>
        <w:ind w:left="0"/>
        <w:jc w:val="both"/>
      </w:pPr>
      <w:r>
        <w:rPr>
          <w:rFonts w:ascii="Times New Roman"/>
          <w:b w:val="false"/>
          <w:i w:val="false"/>
          <w:color w:val="000000"/>
          <w:sz w:val="28"/>
        </w:rPr>
        <w:t xml:space="preserve">3) фарш          5х10 </w:t>
      </w:r>
      <w:r>
        <w:rPr>
          <w:rFonts w:ascii="Times New Roman"/>
          <w:b w:val="false"/>
          <w:i w:val="false"/>
          <w:color w:val="000000"/>
          <w:vertAlign w:val="superscript"/>
        </w:rPr>
        <w:t xml:space="preserve">6 </w:t>
      </w:r>
      <w:r>
        <w:rPr>
          <w:rFonts w:ascii="Times New Roman"/>
          <w:b w:val="false"/>
          <w:i w:val="false"/>
          <w:color w:val="000000"/>
          <w:sz w:val="28"/>
        </w:rPr>
        <w:t xml:space="preserve">   0,0001    25     -        -       L.monocy- </w:t>
      </w:r>
      <w:r>
        <w:br/>
      </w:r>
      <w:r>
        <w:rPr>
          <w:rFonts w:ascii="Times New Roman"/>
          <w:b w:val="false"/>
          <w:i w:val="false"/>
          <w:color w:val="000000"/>
          <w:sz w:val="28"/>
        </w:rPr>
        <w:t xml:space="preserve">
говяжий,                                                   togenes </w:t>
      </w:r>
      <w:r>
        <w:br/>
      </w:r>
      <w:r>
        <w:rPr>
          <w:rFonts w:ascii="Times New Roman"/>
          <w:b w:val="false"/>
          <w:i w:val="false"/>
          <w:color w:val="000000"/>
          <w:sz w:val="28"/>
        </w:rPr>
        <w:t xml:space="preserve">
свиной, из                                                 в 25 г </w:t>
      </w:r>
      <w:r>
        <w:br/>
      </w:r>
      <w:r>
        <w:rPr>
          <w:rFonts w:ascii="Times New Roman"/>
          <w:b w:val="false"/>
          <w:i w:val="false"/>
          <w:color w:val="000000"/>
          <w:sz w:val="28"/>
        </w:rPr>
        <w:t xml:space="preserve">
мяса других                                                не допус- </w:t>
      </w:r>
      <w:r>
        <w:br/>
      </w:r>
      <w:r>
        <w:rPr>
          <w:rFonts w:ascii="Times New Roman"/>
          <w:b w:val="false"/>
          <w:i w:val="false"/>
          <w:color w:val="000000"/>
          <w:sz w:val="28"/>
        </w:rPr>
        <w:t xml:space="preserve">
убойных                                                    кается </w:t>
      </w:r>
      <w:r>
        <w:br/>
      </w:r>
      <w:r>
        <w:rPr>
          <w:rFonts w:ascii="Times New Roman"/>
          <w:b w:val="false"/>
          <w:i w:val="false"/>
          <w:color w:val="000000"/>
          <w:sz w:val="28"/>
        </w:rPr>
        <w:t xml:space="preserve">
животных </w:t>
      </w:r>
    </w:p>
    <w:p>
      <w:pPr>
        <w:spacing w:after="0"/>
        <w:ind w:left="0"/>
        <w:jc w:val="both"/>
      </w:pPr>
      <w:r>
        <w:rPr>
          <w:rFonts w:ascii="Times New Roman"/>
          <w:b w:val="false"/>
          <w:i w:val="false"/>
          <w:color w:val="000000"/>
          <w:sz w:val="28"/>
        </w:rPr>
        <w:t xml:space="preserve">4) полуфаб-      5х10 </w:t>
      </w:r>
      <w:r>
        <w:rPr>
          <w:rFonts w:ascii="Times New Roman"/>
          <w:b w:val="false"/>
          <w:i w:val="false"/>
          <w:color w:val="000000"/>
          <w:vertAlign w:val="superscript"/>
        </w:rPr>
        <w:t xml:space="preserve">6 </w:t>
      </w:r>
      <w:r>
        <w:rPr>
          <w:rFonts w:ascii="Times New Roman"/>
          <w:b w:val="false"/>
          <w:i w:val="false"/>
          <w:color w:val="000000"/>
          <w:sz w:val="28"/>
        </w:rPr>
        <w:t xml:space="preserve">   0,0001    25     -        -       L.monocy- </w:t>
      </w:r>
      <w:r>
        <w:br/>
      </w:r>
      <w:r>
        <w:rPr>
          <w:rFonts w:ascii="Times New Roman"/>
          <w:b w:val="false"/>
          <w:i w:val="false"/>
          <w:color w:val="000000"/>
          <w:sz w:val="28"/>
        </w:rPr>
        <w:t xml:space="preserve">
рикаты мясо-                                               togenes </w:t>
      </w:r>
      <w:r>
        <w:br/>
      </w:r>
      <w:r>
        <w:rPr>
          <w:rFonts w:ascii="Times New Roman"/>
          <w:b w:val="false"/>
          <w:i w:val="false"/>
          <w:color w:val="000000"/>
          <w:sz w:val="28"/>
        </w:rPr>
        <w:t xml:space="preserve">
костные                                                    в 25 г </w:t>
      </w:r>
      <w:r>
        <w:br/>
      </w:r>
      <w:r>
        <w:rPr>
          <w:rFonts w:ascii="Times New Roman"/>
          <w:b w:val="false"/>
          <w:i w:val="false"/>
          <w:color w:val="000000"/>
          <w:sz w:val="28"/>
        </w:rPr>
        <w:t xml:space="preserve">
(крупнокус-                                                не допус- </w:t>
      </w:r>
      <w:r>
        <w:br/>
      </w:r>
      <w:r>
        <w:rPr>
          <w:rFonts w:ascii="Times New Roman"/>
          <w:b w:val="false"/>
          <w:i w:val="false"/>
          <w:color w:val="000000"/>
          <w:sz w:val="28"/>
        </w:rPr>
        <w:t xml:space="preserve">
ковые, пор-                                                кается </w:t>
      </w:r>
      <w:r>
        <w:br/>
      </w:r>
      <w:r>
        <w:rPr>
          <w:rFonts w:ascii="Times New Roman"/>
          <w:b w:val="false"/>
          <w:i w:val="false"/>
          <w:color w:val="000000"/>
          <w:sz w:val="28"/>
        </w:rPr>
        <w:t xml:space="preserve">
ционные, </w:t>
      </w:r>
      <w:r>
        <w:br/>
      </w:r>
      <w:r>
        <w:rPr>
          <w:rFonts w:ascii="Times New Roman"/>
          <w:b w:val="false"/>
          <w:i w:val="false"/>
          <w:color w:val="000000"/>
          <w:sz w:val="28"/>
        </w:rPr>
        <w:t xml:space="preserve">
мелкокуско- </w:t>
      </w:r>
      <w:r>
        <w:br/>
      </w:r>
      <w:r>
        <w:rPr>
          <w:rFonts w:ascii="Times New Roman"/>
          <w:b w:val="false"/>
          <w:i w:val="false"/>
          <w:color w:val="000000"/>
          <w:sz w:val="28"/>
        </w:rPr>
        <w:t xml:space="preserve">
вые) </w:t>
      </w:r>
    </w:p>
    <w:p>
      <w:pPr>
        <w:spacing w:after="0"/>
        <w:ind w:left="0"/>
        <w:jc w:val="both"/>
      </w:pPr>
      <w:r>
        <w:rPr>
          <w:rFonts w:ascii="Times New Roman"/>
          <w:b w:val="false"/>
          <w:i w:val="false"/>
          <w:color w:val="000000"/>
          <w:sz w:val="28"/>
        </w:rPr>
        <w:t xml:space="preserve">5) нацио-        5х10 </w:t>
      </w:r>
      <w:r>
        <w:rPr>
          <w:rFonts w:ascii="Times New Roman"/>
          <w:b w:val="false"/>
          <w:i w:val="false"/>
          <w:color w:val="000000"/>
          <w:vertAlign w:val="superscript"/>
        </w:rPr>
        <w:t xml:space="preserve">5 </w:t>
      </w:r>
      <w:r>
        <w:rPr>
          <w:rFonts w:ascii="Times New Roman"/>
          <w:b w:val="false"/>
          <w:i w:val="false"/>
          <w:color w:val="000000"/>
          <w:sz w:val="28"/>
        </w:rPr>
        <w:t xml:space="preserve">   0,001    25      -       100      L.monocy- </w:t>
      </w:r>
      <w:r>
        <w:br/>
      </w:r>
      <w:r>
        <w:rPr>
          <w:rFonts w:ascii="Times New Roman"/>
          <w:b w:val="false"/>
          <w:i w:val="false"/>
          <w:color w:val="000000"/>
          <w:sz w:val="28"/>
        </w:rPr>
        <w:t xml:space="preserve">
нальные мяс-                                               togenes </w:t>
      </w:r>
      <w:r>
        <w:br/>
      </w:r>
      <w:r>
        <w:rPr>
          <w:rFonts w:ascii="Times New Roman"/>
          <w:b w:val="false"/>
          <w:i w:val="false"/>
          <w:color w:val="000000"/>
          <w:sz w:val="28"/>
        </w:rPr>
        <w:t xml:space="preserve">
ные продукты                                               в 25 г </w:t>
      </w:r>
      <w:r>
        <w:br/>
      </w:r>
      <w:r>
        <w:rPr>
          <w:rFonts w:ascii="Times New Roman"/>
          <w:b w:val="false"/>
          <w:i w:val="false"/>
          <w:color w:val="000000"/>
          <w:sz w:val="28"/>
        </w:rPr>
        <w:t xml:space="preserve">
из конины                                                  не допус- </w:t>
      </w:r>
      <w:r>
        <w:br/>
      </w:r>
      <w:r>
        <w:rPr>
          <w:rFonts w:ascii="Times New Roman"/>
          <w:b w:val="false"/>
          <w:i w:val="false"/>
          <w:color w:val="000000"/>
          <w:sz w:val="28"/>
        </w:rPr>
        <w:t xml:space="preserve">
                                                           кается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    Показатели      |Допустимые уровни| Примечание </w:t>
      </w:r>
      <w:r>
        <w:br/>
      </w:r>
      <w:r>
        <w:rPr>
          <w:rFonts w:ascii="Times New Roman"/>
          <w:b w:val="false"/>
          <w:i w:val="false"/>
          <w:color w:val="000000"/>
          <w:sz w:val="28"/>
        </w:rPr>
        <w:t xml:space="preserve">
                |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2. Субпродукты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убойных животных свинец                      0,6 </w:t>
      </w:r>
      <w:r>
        <w:br/>
      </w:r>
      <w:r>
        <w:rPr>
          <w:rFonts w:ascii="Times New Roman"/>
          <w:b w:val="false"/>
          <w:i w:val="false"/>
          <w:color w:val="000000"/>
          <w:sz w:val="28"/>
        </w:rPr>
        <w:t xml:space="preserve">
охлажденные,                                 1,0        почки </w:t>
      </w:r>
      <w:r>
        <w:br/>
      </w:r>
      <w:r>
        <w:rPr>
          <w:rFonts w:ascii="Times New Roman"/>
          <w:b w:val="false"/>
          <w:i w:val="false"/>
          <w:color w:val="000000"/>
          <w:sz w:val="28"/>
        </w:rPr>
        <w:t xml:space="preserve">
замороженные     мышьяк                      1,0 </w:t>
      </w:r>
      <w:r>
        <w:br/>
      </w:r>
      <w:r>
        <w:rPr>
          <w:rFonts w:ascii="Times New Roman"/>
          <w:b w:val="false"/>
          <w:i w:val="false"/>
          <w:color w:val="000000"/>
          <w:sz w:val="28"/>
        </w:rPr>
        <w:t xml:space="preserve">
(печень, почки,  кадмий                      0,3 </w:t>
      </w:r>
      <w:r>
        <w:br/>
      </w:r>
      <w:r>
        <w:rPr>
          <w:rFonts w:ascii="Times New Roman"/>
          <w:b w:val="false"/>
          <w:i w:val="false"/>
          <w:color w:val="000000"/>
          <w:sz w:val="28"/>
        </w:rPr>
        <w:t xml:space="preserve">
язык, мозги,                                 1,0        почки </w:t>
      </w:r>
      <w:r>
        <w:br/>
      </w:r>
      <w:r>
        <w:rPr>
          <w:rFonts w:ascii="Times New Roman"/>
          <w:b w:val="false"/>
          <w:i w:val="false"/>
          <w:color w:val="000000"/>
          <w:sz w:val="28"/>
        </w:rPr>
        <w:t xml:space="preserve">
сердце), шкурка  ртуть                       0,1 </w:t>
      </w:r>
      <w:r>
        <w:br/>
      </w:r>
      <w:r>
        <w:rPr>
          <w:rFonts w:ascii="Times New Roman"/>
          <w:b w:val="false"/>
          <w:i w:val="false"/>
          <w:color w:val="000000"/>
          <w:sz w:val="28"/>
        </w:rPr>
        <w:t xml:space="preserve">
свиная, кровь                                0,2        почки </w:t>
      </w:r>
      <w:r>
        <w:br/>
      </w:r>
      <w:r>
        <w:rPr>
          <w:rFonts w:ascii="Times New Roman"/>
          <w:b w:val="false"/>
          <w:i w:val="false"/>
          <w:color w:val="000000"/>
          <w:sz w:val="28"/>
        </w:rPr>
        <w:t xml:space="preserve">
пищевая и про- </w:t>
      </w:r>
      <w:r>
        <w:br/>
      </w:r>
      <w:r>
        <w:rPr>
          <w:rFonts w:ascii="Times New Roman"/>
          <w:b w:val="false"/>
          <w:i w:val="false"/>
          <w:color w:val="000000"/>
          <w:sz w:val="28"/>
        </w:rPr>
        <w:t xml:space="preserve">
дукты ее пере- </w:t>
      </w:r>
      <w:r>
        <w:br/>
      </w:r>
      <w:r>
        <w:rPr>
          <w:rFonts w:ascii="Times New Roman"/>
          <w:b w:val="false"/>
          <w:i w:val="false"/>
          <w:color w:val="000000"/>
          <w:sz w:val="28"/>
        </w:rPr>
        <w:t xml:space="preserve">
работки          </w:t>
      </w:r>
      <w:r>
        <w:rPr>
          <w:rFonts w:ascii="Times New Roman"/>
          <w:b/>
          <w:i w:val="false"/>
          <w:color w:val="000000"/>
          <w:sz w:val="28"/>
        </w:rPr>
        <w:t xml:space="preserve">Антибиотики,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w:t>
      </w:r>
      <w:r>
        <w:rPr>
          <w:rFonts w:ascii="Times New Roman"/>
          <w:b/>
          <w:i w:val="false"/>
          <w:color w:val="000000"/>
          <w:sz w:val="28"/>
        </w:rPr>
        <w:t xml:space="preserve">                 и радионуклиды </w:t>
      </w:r>
      <w:r>
        <w:rPr>
          <w:rFonts w:ascii="Times New Roman"/>
          <w:b w:val="false"/>
          <w:i w:val="false"/>
          <w:color w:val="000000"/>
          <w:sz w:val="28"/>
        </w:rPr>
        <w:t xml:space="preserve">           по пункту 1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допускаются в граммах|Плесени,|Примеча- </w:t>
      </w:r>
      <w:r>
        <w:br/>
      </w:r>
      <w:r>
        <w:rPr>
          <w:rFonts w:ascii="Times New Roman"/>
          <w:b w:val="false"/>
          <w:i w:val="false"/>
          <w:color w:val="000000"/>
          <w:sz w:val="28"/>
        </w:rPr>
        <w:t xml:space="preserve">
               |КОЕ/г,  |        продукта        |КОЕ/г,  |ние </w:t>
      </w:r>
      <w:r>
        <w:br/>
      </w:r>
      <w:r>
        <w:rPr>
          <w:rFonts w:ascii="Times New Roman"/>
          <w:b w:val="false"/>
          <w:i w:val="false"/>
          <w:color w:val="000000"/>
          <w:sz w:val="28"/>
        </w:rPr>
        <w:t xml:space="preserve">
               |не более|------------------------|не более| </w:t>
      </w:r>
      <w:r>
        <w:br/>
      </w:r>
      <w:r>
        <w:rPr>
          <w:rFonts w:ascii="Times New Roman"/>
          <w:b w:val="false"/>
          <w:i w:val="false"/>
          <w:color w:val="000000"/>
          <w:sz w:val="28"/>
        </w:rPr>
        <w:t xml:space="preserve">
               |        |БГКП  |Сульфит-  |Пато- |        | </w:t>
      </w:r>
      <w:r>
        <w:br/>
      </w:r>
      <w:r>
        <w:rPr>
          <w:rFonts w:ascii="Times New Roman"/>
          <w:b w:val="false"/>
          <w:i w:val="false"/>
          <w:color w:val="000000"/>
          <w:sz w:val="28"/>
        </w:rPr>
        <w:t xml:space="preserve">
               |        |(коли-|редуцирую-|ген-  |        | </w:t>
      </w:r>
      <w:r>
        <w:br/>
      </w:r>
      <w:r>
        <w:rPr>
          <w:rFonts w:ascii="Times New Roman"/>
          <w:b w:val="false"/>
          <w:i w:val="false"/>
          <w:color w:val="000000"/>
          <w:sz w:val="28"/>
        </w:rPr>
        <w:t xml:space="preserve">
               |        |формы)|щие клост-|ные, в|        | </w:t>
      </w:r>
      <w:r>
        <w:br/>
      </w:r>
      <w:r>
        <w:rPr>
          <w:rFonts w:ascii="Times New Roman"/>
          <w:b w:val="false"/>
          <w:i w:val="false"/>
          <w:color w:val="000000"/>
          <w:sz w:val="28"/>
        </w:rPr>
        <w:t xml:space="preserve">
               |        |      |ридии     |т.ч.  |        | </w:t>
      </w:r>
      <w:r>
        <w:br/>
      </w:r>
      <w:r>
        <w:rPr>
          <w:rFonts w:ascii="Times New Roman"/>
          <w:b w:val="false"/>
          <w:i w:val="false"/>
          <w:color w:val="000000"/>
          <w:sz w:val="28"/>
        </w:rPr>
        <w:t xml:space="preserve">
               |        |      |          |саль- |        | </w:t>
      </w:r>
      <w:r>
        <w:br/>
      </w:r>
      <w:r>
        <w:rPr>
          <w:rFonts w:ascii="Times New Roman"/>
          <w:b w:val="false"/>
          <w:i w:val="false"/>
          <w:color w:val="000000"/>
          <w:sz w:val="28"/>
        </w:rPr>
        <w:t xml:space="preserve">
               |        |      |          |монел-|        | </w:t>
      </w:r>
      <w:r>
        <w:br/>
      </w:r>
      <w:r>
        <w:rPr>
          <w:rFonts w:ascii="Times New Roman"/>
          <w:b w:val="false"/>
          <w:i w:val="false"/>
          <w:color w:val="000000"/>
          <w:sz w:val="28"/>
        </w:rPr>
        <w:t xml:space="preserve">
               |        |      |          |лы    |        | </w:t>
      </w:r>
      <w:r>
        <w:br/>
      </w:r>
      <w:r>
        <w:rPr>
          <w:rFonts w:ascii="Times New Roman"/>
          <w:b w:val="false"/>
          <w:i w:val="false"/>
          <w:color w:val="000000"/>
          <w:sz w:val="28"/>
        </w:rPr>
        <w:t xml:space="preserve">
-------------------------------------------------------------------- </w:t>
      </w:r>
      <w:r>
        <w:br/>
      </w:r>
      <w:r>
        <w:rPr>
          <w:rFonts w:ascii="Times New Roman"/>
          <w:b w:val="false"/>
          <w:i w:val="false"/>
          <w:color w:val="000000"/>
          <w:sz w:val="28"/>
        </w:rPr>
        <w:t xml:space="preserve">
Субпродукты        -        -        -       25      -     Пробопод- </w:t>
      </w:r>
      <w:r>
        <w:br/>
      </w:r>
      <w:r>
        <w:rPr>
          <w:rFonts w:ascii="Times New Roman"/>
          <w:b w:val="false"/>
          <w:i w:val="false"/>
          <w:color w:val="000000"/>
          <w:sz w:val="28"/>
        </w:rPr>
        <w:t xml:space="preserve">
убойных живот-                                             готовка с </w:t>
      </w:r>
      <w:r>
        <w:br/>
      </w:r>
      <w:r>
        <w:rPr>
          <w:rFonts w:ascii="Times New Roman"/>
          <w:b w:val="false"/>
          <w:i w:val="false"/>
          <w:color w:val="000000"/>
          <w:sz w:val="28"/>
        </w:rPr>
        <w:t xml:space="preserve">
ных охлажденные,                                           фламбиро- </w:t>
      </w:r>
      <w:r>
        <w:br/>
      </w:r>
      <w:r>
        <w:rPr>
          <w:rFonts w:ascii="Times New Roman"/>
          <w:b w:val="false"/>
          <w:i w:val="false"/>
          <w:color w:val="000000"/>
          <w:sz w:val="28"/>
        </w:rPr>
        <w:t xml:space="preserve">
замороженные,                                              ванием </w:t>
      </w:r>
      <w:r>
        <w:br/>
      </w:r>
      <w:r>
        <w:rPr>
          <w:rFonts w:ascii="Times New Roman"/>
          <w:b w:val="false"/>
          <w:i w:val="false"/>
          <w:color w:val="000000"/>
          <w:sz w:val="28"/>
        </w:rPr>
        <w:t xml:space="preserve">
замороженные в                                             заморо- </w:t>
      </w:r>
      <w:r>
        <w:br/>
      </w:r>
      <w:r>
        <w:rPr>
          <w:rFonts w:ascii="Times New Roman"/>
          <w:b w:val="false"/>
          <w:i w:val="false"/>
          <w:color w:val="000000"/>
          <w:sz w:val="28"/>
        </w:rPr>
        <w:t xml:space="preserve">
блоках, шкурка                                             женных </w:t>
      </w:r>
      <w:r>
        <w:br/>
      </w:r>
      <w:r>
        <w:rPr>
          <w:rFonts w:ascii="Times New Roman"/>
          <w:b w:val="false"/>
          <w:i w:val="false"/>
          <w:color w:val="000000"/>
          <w:sz w:val="28"/>
        </w:rPr>
        <w:t xml:space="preserve">
свиная                                                     блоков, </w:t>
      </w:r>
      <w:r>
        <w:br/>
      </w:r>
      <w:r>
        <w:rPr>
          <w:rFonts w:ascii="Times New Roman"/>
          <w:b w:val="false"/>
          <w:i w:val="false"/>
          <w:color w:val="000000"/>
          <w:sz w:val="28"/>
        </w:rPr>
        <w:t xml:space="preserve">
                                                           L.monocy- </w:t>
      </w:r>
      <w:r>
        <w:br/>
      </w:r>
      <w:r>
        <w:rPr>
          <w:rFonts w:ascii="Times New Roman"/>
          <w:b w:val="false"/>
          <w:i w:val="false"/>
          <w:color w:val="000000"/>
          <w:sz w:val="28"/>
        </w:rPr>
        <w:t xml:space="preserve">
                                                           togenes </w:t>
      </w:r>
      <w:r>
        <w:br/>
      </w:r>
      <w:r>
        <w:rPr>
          <w:rFonts w:ascii="Times New Roman"/>
          <w:b w:val="false"/>
          <w:i w:val="false"/>
          <w:color w:val="000000"/>
          <w:sz w:val="28"/>
        </w:rPr>
        <w:t xml:space="preserve">
                                                           в 25 г не </w:t>
      </w:r>
      <w:r>
        <w:br/>
      </w:r>
      <w:r>
        <w:rPr>
          <w:rFonts w:ascii="Times New Roman"/>
          <w:b w:val="false"/>
          <w:i w:val="false"/>
          <w:color w:val="000000"/>
          <w:sz w:val="28"/>
        </w:rPr>
        <w:t xml:space="preserve">
                                                           допус- </w:t>
      </w:r>
      <w:r>
        <w:br/>
      </w:r>
      <w:r>
        <w:rPr>
          <w:rFonts w:ascii="Times New Roman"/>
          <w:b w:val="false"/>
          <w:i w:val="false"/>
          <w:color w:val="000000"/>
          <w:sz w:val="28"/>
        </w:rPr>
        <w:t xml:space="preserve">
                                                           кается </w:t>
      </w:r>
    </w:p>
    <w:p>
      <w:pPr>
        <w:spacing w:after="0"/>
        <w:ind w:left="0"/>
        <w:jc w:val="both"/>
      </w:pPr>
      <w:r>
        <w:rPr>
          <w:rFonts w:ascii="Times New Roman"/>
          <w:b w:val="false"/>
          <w:i w:val="false"/>
          <w:color w:val="000000"/>
          <w:sz w:val="28"/>
        </w:rPr>
        <w:t xml:space="preserve">Кровь пищевая    5х10 </w:t>
      </w:r>
      <w:r>
        <w:rPr>
          <w:rFonts w:ascii="Times New Roman"/>
          <w:b w:val="false"/>
          <w:i w:val="false"/>
          <w:color w:val="000000"/>
          <w:vertAlign w:val="superscript"/>
        </w:rPr>
        <w:t xml:space="preserve">5 </w:t>
      </w:r>
      <w:r>
        <w:rPr>
          <w:rFonts w:ascii="Times New Roman"/>
          <w:b w:val="false"/>
          <w:i w:val="false"/>
          <w:color w:val="000000"/>
          <w:sz w:val="28"/>
        </w:rPr>
        <w:t xml:space="preserve">     0,1      1,0     25*      -     S.aureus </w:t>
      </w:r>
      <w:r>
        <w:br/>
      </w:r>
      <w:r>
        <w:rPr>
          <w:rFonts w:ascii="Times New Roman"/>
          <w:b w:val="false"/>
          <w:i w:val="false"/>
          <w:color w:val="000000"/>
          <w:sz w:val="28"/>
        </w:rPr>
        <w:t xml:space="preserve">
                                                           в 1 г не </w:t>
      </w:r>
      <w:r>
        <w:br/>
      </w:r>
      <w:r>
        <w:rPr>
          <w:rFonts w:ascii="Times New Roman"/>
          <w:b w:val="false"/>
          <w:i w:val="false"/>
          <w:color w:val="000000"/>
          <w:sz w:val="28"/>
        </w:rPr>
        <w:t xml:space="preserve">
                                                           допус- </w:t>
      </w:r>
      <w:r>
        <w:br/>
      </w:r>
      <w:r>
        <w:rPr>
          <w:rFonts w:ascii="Times New Roman"/>
          <w:b w:val="false"/>
          <w:i w:val="false"/>
          <w:color w:val="000000"/>
          <w:sz w:val="28"/>
        </w:rPr>
        <w:t xml:space="preserve">
                                                           кается; </w:t>
      </w:r>
      <w:r>
        <w:br/>
      </w:r>
      <w:r>
        <w:rPr>
          <w:rFonts w:ascii="Times New Roman"/>
          <w:b w:val="false"/>
          <w:i w:val="false"/>
          <w:color w:val="000000"/>
          <w:sz w:val="28"/>
        </w:rPr>
        <w:t xml:space="preserve">
                                                           * для БАД </w:t>
      </w:r>
      <w:r>
        <w:br/>
      </w:r>
      <w:r>
        <w:rPr>
          <w:rFonts w:ascii="Times New Roman"/>
          <w:b w:val="false"/>
          <w:i w:val="false"/>
          <w:color w:val="000000"/>
          <w:sz w:val="28"/>
        </w:rPr>
        <w:t xml:space="preserve">
                                                           не допус- </w:t>
      </w:r>
      <w:r>
        <w:br/>
      </w:r>
      <w:r>
        <w:rPr>
          <w:rFonts w:ascii="Times New Roman"/>
          <w:b w:val="false"/>
          <w:i w:val="false"/>
          <w:color w:val="000000"/>
          <w:sz w:val="28"/>
        </w:rPr>
        <w:t xml:space="preserve">
                                                           кается </w:t>
      </w:r>
      <w:r>
        <w:br/>
      </w:r>
      <w:r>
        <w:rPr>
          <w:rFonts w:ascii="Times New Roman"/>
          <w:b w:val="false"/>
          <w:i w:val="false"/>
          <w:color w:val="000000"/>
          <w:sz w:val="28"/>
        </w:rPr>
        <w:t xml:space="preserve">
                                                           в 10 г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Продукты переработки крови: </w:t>
      </w:r>
    </w:p>
    <w:p>
      <w:pPr>
        <w:spacing w:after="0"/>
        <w:ind w:left="0"/>
        <w:jc w:val="both"/>
      </w:pPr>
      <w:r>
        <w:rPr>
          <w:rFonts w:ascii="Times New Roman"/>
          <w:b w:val="false"/>
          <w:i w:val="false"/>
          <w:color w:val="000000"/>
          <w:sz w:val="28"/>
        </w:rPr>
        <w:t xml:space="preserve">1) альбумин     2,5х10 </w:t>
      </w:r>
      <w:r>
        <w:rPr>
          <w:rFonts w:ascii="Times New Roman"/>
          <w:b w:val="false"/>
          <w:i w:val="false"/>
          <w:color w:val="000000"/>
          <w:vertAlign w:val="superscript"/>
        </w:rPr>
        <w:t xml:space="preserve">4 </w:t>
      </w:r>
      <w:r>
        <w:rPr>
          <w:rFonts w:ascii="Times New Roman"/>
          <w:b w:val="false"/>
          <w:i w:val="false"/>
          <w:color w:val="000000"/>
          <w:sz w:val="28"/>
        </w:rPr>
        <w:t xml:space="preserve">    0,1      1,0     25*      -     S. aureus </w:t>
      </w:r>
      <w:r>
        <w:br/>
      </w:r>
      <w:r>
        <w:rPr>
          <w:rFonts w:ascii="Times New Roman"/>
          <w:b w:val="false"/>
          <w:i w:val="false"/>
          <w:color w:val="000000"/>
          <w:sz w:val="28"/>
        </w:rPr>
        <w:t xml:space="preserve">
пищевой                                                    и Proteus </w:t>
      </w:r>
      <w:r>
        <w:br/>
      </w:r>
      <w:r>
        <w:rPr>
          <w:rFonts w:ascii="Times New Roman"/>
          <w:b w:val="false"/>
          <w:i w:val="false"/>
          <w:color w:val="000000"/>
          <w:sz w:val="28"/>
        </w:rPr>
        <w:t xml:space="preserve">
                                                           в 1 г не </w:t>
      </w:r>
      <w:r>
        <w:br/>
      </w:r>
      <w:r>
        <w:rPr>
          <w:rFonts w:ascii="Times New Roman"/>
          <w:b w:val="false"/>
          <w:i w:val="false"/>
          <w:color w:val="000000"/>
          <w:sz w:val="28"/>
        </w:rPr>
        <w:t xml:space="preserve">
                                                           допус- </w:t>
      </w:r>
      <w:r>
        <w:br/>
      </w:r>
      <w:r>
        <w:rPr>
          <w:rFonts w:ascii="Times New Roman"/>
          <w:b w:val="false"/>
          <w:i w:val="false"/>
          <w:color w:val="000000"/>
          <w:sz w:val="28"/>
        </w:rPr>
        <w:t xml:space="preserve">
                                                           каются; </w:t>
      </w:r>
      <w:r>
        <w:br/>
      </w:r>
      <w:r>
        <w:rPr>
          <w:rFonts w:ascii="Times New Roman"/>
          <w:b w:val="false"/>
          <w:i w:val="false"/>
          <w:color w:val="000000"/>
          <w:sz w:val="28"/>
        </w:rPr>
        <w:t xml:space="preserve">
                                                           * для БАД </w:t>
      </w:r>
      <w:r>
        <w:br/>
      </w:r>
      <w:r>
        <w:rPr>
          <w:rFonts w:ascii="Times New Roman"/>
          <w:b w:val="false"/>
          <w:i w:val="false"/>
          <w:color w:val="000000"/>
          <w:sz w:val="28"/>
        </w:rPr>
        <w:t xml:space="preserve">
                                                           не допус- </w:t>
      </w:r>
      <w:r>
        <w:br/>
      </w:r>
      <w:r>
        <w:rPr>
          <w:rFonts w:ascii="Times New Roman"/>
          <w:b w:val="false"/>
          <w:i w:val="false"/>
          <w:color w:val="000000"/>
          <w:sz w:val="28"/>
        </w:rPr>
        <w:t xml:space="preserve">
                                                           кается в </w:t>
      </w:r>
      <w:r>
        <w:br/>
      </w:r>
      <w:r>
        <w:rPr>
          <w:rFonts w:ascii="Times New Roman"/>
          <w:b w:val="false"/>
          <w:i w:val="false"/>
          <w:color w:val="000000"/>
          <w:sz w:val="28"/>
        </w:rPr>
        <w:t xml:space="preserve">
                                                           10 г </w:t>
      </w:r>
    </w:p>
    <w:p>
      <w:pPr>
        <w:spacing w:after="0"/>
        <w:ind w:left="0"/>
        <w:jc w:val="both"/>
      </w:pPr>
      <w:r>
        <w:rPr>
          <w:rFonts w:ascii="Times New Roman"/>
          <w:b w:val="false"/>
          <w:i w:val="false"/>
          <w:color w:val="000000"/>
          <w:sz w:val="28"/>
        </w:rPr>
        <w:t xml:space="preserve">2) сухой        5х10 </w:t>
      </w:r>
      <w:r>
        <w:rPr>
          <w:rFonts w:ascii="Times New Roman"/>
          <w:b w:val="false"/>
          <w:i w:val="false"/>
          <w:color w:val="000000"/>
          <w:vertAlign w:val="superscript"/>
        </w:rPr>
        <w:t xml:space="preserve">4 </w:t>
      </w:r>
      <w:r>
        <w:rPr>
          <w:rFonts w:ascii="Times New Roman"/>
          <w:b w:val="false"/>
          <w:i w:val="false"/>
          <w:color w:val="000000"/>
          <w:sz w:val="28"/>
        </w:rPr>
        <w:t xml:space="preserve">     0,1      1,0     25*      -      * для БАД </w:t>
      </w:r>
      <w:r>
        <w:br/>
      </w:r>
      <w:r>
        <w:rPr>
          <w:rFonts w:ascii="Times New Roman"/>
          <w:b w:val="false"/>
          <w:i w:val="false"/>
          <w:color w:val="000000"/>
          <w:sz w:val="28"/>
        </w:rPr>
        <w:t xml:space="preserve">
концентрат                                                 не допус- </w:t>
      </w:r>
      <w:r>
        <w:br/>
      </w:r>
      <w:r>
        <w:rPr>
          <w:rFonts w:ascii="Times New Roman"/>
          <w:b w:val="false"/>
          <w:i w:val="false"/>
          <w:color w:val="000000"/>
          <w:sz w:val="28"/>
        </w:rPr>
        <w:t xml:space="preserve">
плазмы                                                     кается в </w:t>
      </w:r>
      <w:r>
        <w:br/>
      </w:r>
      <w:r>
        <w:rPr>
          <w:rFonts w:ascii="Times New Roman"/>
          <w:b w:val="false"/>
          <w:i w:val="false"/>
          <w:color w:val="000000"/>
          <w:sz w:val="28"/>
        </w:rPr>
        <w:t xml:space="preserve">
(сыворотки)                                                10 г </w:t>
      </w:r>
      <w:r>
        <w:br/>
      </w:r>
      <w:r>
        <w:rPr>
          <w:rFonts w:ascii="Times New Roman"/>
          <w:b w:val="false"/>
          <w:i w:val="false"/>
          <w:color w:val="000000"/>
          <w:sz w:val="28"/>
        </w:rPr>
        <w:t xml:space="preserve">
крови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   Показатели   |  Допустимые  | Примечание </w:t>
      </w:r>
      <w:r>
        <w:br/>
      </w:r>
      <w:r>
        <w:rPr>
          <w:rFonts w:ascii="Times New Roman"/>
          <w:b w:val="false"/>
          <w:i w:val="false"/>
          <w:color w:val="000000"/>
          <w:sz w:val="28"/>
        </w:rPr>
        <w:t xml:space="preserve">
                    |                |уровни мг/кг, | </w:t>
      </w:r>
      <w:r>
        <w:br/>
      </w:r>
      <w:r>
        <w:rPr>
          <w:rFonts w:ascii="Times New Roman"/>
          <w:b w:val="false"/>
          <w:i w:val="false"/>
          <w:color w:val="000000"/>
          <w:sz w:val="28"/>
        </w:rPr>
        <w:t xml:space="preserve">
                    |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3. Жир-сырец говяжий, </w:t>
      </w:r>
      <w:r>
        <w:br/>
      </w:r>
      <w:r>
        <w:rPr>
          <w:rFonts w:ascii="Times New Roman"/>
          <w:b w:val="false"/>
          <w:i w:val="false"/>
          <w:color w:val="000000"/>
          <w:sz w:val="28"/>
        </w:rPr>
        <w:t xml:space="preserve">
свиной, бараний и </w:t>
      </w:r>
      <w:r>
        <w:br/>
      </w:r>
      <w:r>
        <w:rPr>
          <w:rFonts w:ascii="Times New Roman"/>
          <w:b w:val="false"/>
          <w:i w:val="false"/>
          <w:color w:val="000000"/>
          <w:sz w:val="28"/>
        </w:rPr>
        <w:t xml:space="preserve">
других убойных живот- Смотри раздел "Масличное сырье и жировые </w:t>
      </w:r>
      <w:r>
        <w:br/>
      </w:r>
      <w:r>
        <w:rPr>
          <w:rFonts w:ascii="Times New Roman"/>
          <w:b w:val="false"/>
          <w:i w:val="false"/>
          <w:color w:val="000000"/>
          <w:sz w:val="28"/>
        </w:rPr>
        <w:t xml:space="preserve">
ных (охлажденный,     продукты" п. 64 </w:t>
      </w:r>
      <w:r>
        <w:br/>
      </w:r>
      <w:r>
        <w:rPr>
          <w:rFonts w:ascii="Times New Roman"/>
          <w:b w:val="false"/>
          <w:i w:val="false"/>
          <w:color w:val="000000"/>
          <w:sz w:val="28"/>
        </w:rPr>
        <w:t xml:space="preserve">
замороженный), шпик </w:t>
      </w:r>
      <w:r>
        <w:br/>
      </w:r>
      <w:r>
        <w:rPr>
          <w:rFonts w:ascii="Times New Roman"/>
          <w:b w:val="false"/>
          <w:i w:val="false"/>
          <w:color w:val="000000"/>
          <w:sz w:val="28"/>
        </w:rPr>
        <w:t xml:space="preserve">
свиной и продукты из </w:t>
      </w:r>
      <w:r>
        <w:br/>
      </w:r>
      <w:r>
        <w:rPr>
          <w:rFonts w:ascii="Times New Roman"/>
          <w:b w:val="false"/>
          <w:i w:val="false"/>
          <w:color w:val="000000"/>
          <w:sz w:val="28"/>
        </w:rPr>
        <w:t xml:space="preserve">
него, курдюк бараний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4. Колбасные изде-   </w:t>
      </w:r>
      <w:r>
        <w:rPr>
          <w:rFonts w:ascii="Times New Roman"/>
          <w:b/>
          <w:i w:val="false"/>
          <w:color w:val="000000"/>
          <w:sz w:val="28"/>
        </w:rPr>
        <w:t xml:space="preserve">Токсичные </w:t>
      </w:r>
      <w:r>
        <w:br/>
      </w:r>
      <w:r>
        <w:rPr>
          <w:rFonts w:ascii="Times New Roman"/>
          <w:b w:val="false"/>
          <w:i w:val="false"/>
          <w:color w:val="000000"/>
          <w:sz w:val="28"/>
        </w:rPr>
        <w:t xml:space="preserve">
лия***, продукты из  </w:t>
      </w:r>
      <w:r>
        <w:rPr>
          <w:rFonts w:ascii="Times New Roman"/>
          <w:b/>
          <w:i w:val="false"/>
          <w:color w:val="000000"/>
          <w:sz w:val="28"/>
        </w:rPr>
        <w:t xml:space="preserve">элементы: </w:t>
      </w:r>
      <w:r>
        <w:br/>
      </w:r>
      <w:r>
        <w:rPr>
          <w:rFonts w:ascii="Times New Roman"/>
          <w:b w:val="false"/>
          <w:i w:val="false"/>
          <w:color w:val="000000"/>
          <w:sz w:val="28"/>
        </w:rPr>
        <w:t xml:space="preserve">
мяса всех видов </w:t>
      </w:r>
      <w:r>
        <w:br/>
      </w:r>
      <w:r>
        <w:rPr>
          <w:rFonts w:ascii="Times New Roman"/>
          <w:b w:val="false"/>
          <w:i w:val="false"/>
          <w:color w:val="000000"/>
          <w:sz w:val="28"/>
        </w:rPr>
        <w:t xml:space="preserve">
убойных животных,    свинец                 0,5 </w:t>
      </w:r>
      <w:r>
        <w:br/>
      </w:r>
      <w:r>
        <w:rPr>
          <w:rFonts w:ascii="Times New Roman"/>
          <w:b w:val="false"/>
          <w:i w:val="false"/>
          <w:color w:val="000000"/>
          <w:sz w:val="28"/>
        </w:rPr>
        <w:t xml:space="preserve">
кулинарные изделия   мышьяк                 0,1 </w:t>
      </w:r>
      <w:r>
        <w:br/>
      </w:r>
      <w:r>
        <w:rPr>
          <w:rFonts w:ascii="Times New Roman"/>
          <w:b w:val="false"/>
          <w:i w:val="false"/>
          <w:color w:val="000000"/>
          <w:sz w:val="28"/>
        </w:rPr>
        <w:t xml:space="preserve">
из мяса. Националь-  кадмий                 0,05 </w:t>
      </w:r>
      <w:r>
        <w:br/>
      </w:r>
      <w:r>
        <w:rPr>
          <w:rFonts w:ascii="Times New Roman"/>
          <w:b w:val="false"/>
          <w:i w:val="false"/>
          <w:color w:val="000000"/>
          <w:sz w:val="28"/>
        </w:rPr>
        <w:t xml:space="preserve">
ные изделия из мяса  ртуть                  0,03 </w:t>
      </w:r>
      <w:r>
        <w:br/>
      </w:r>
      <w:r>
        <w:rPr>
          <w:rFonts w:ascii="Times New Roman"/>
          <w:b w:val="false"/>
          <w:i w:val="false"/>
          <w:color w:val="000000"/>
          <w:sz w:val="28"/>
        </w:rPr>
        <w:t xml:space="preserve">
(чужук, карта, жая,  бенз(а)пирен           0,001     для копченых </w:t>
      </w:r>
      <w:r>
        <w:br/>
      </w:r>
      <w:r>
        <w:rPr>
          <w:rFonts w:ascii="Times New Roman"/>
          <w:b w:val="false"/>
          <w:i w:val="false"/>
          <w:color w:val="000000"/>
          <w:sz w:val="28"/>
        </w:rPr>
        <w:t xml:space="preserve">
жал, казы, кабырга                                    продуктов </w:t>
      </w:r>
      <w:r>
        <w:br/>
      </w:r>
      <w:r>
        <w:rPr>
          <w:rFonts w:ascii="Times New Roman"/>
          <w:b w:val="false"/>
          <w:i w:val="false"/>
          <w:color w:val="000000"/>
          <w:sz w:val="28"/>
        </w:rPr>
        <w:t xml:space="preserve">
и другие)            </w:t>
      </w:r>
      <w:r>
        <w:rPr>
          <w:rFonts w:ascii="Times New Roman"/>
          <w:b/>
          <w:i w:val="false"/>
          <w:color w:val="000000"/>
          <w:sz w:val="28"/>
        </w:rPr>
        <w:t xml:space="preserve">Антибиотики, </w:t>
      </w:r>
      <w:r>
        <w:br/>
      </w:r>
      <w:r>
        <w:rPr>
          <w:rFonts w:ascii="Times New Roman"/>
          <w:b w:val="false"/>
          <w:i w:val="false"/>
          <w:color w:val="000000"/>
          <w:sz w:val="28"/>
        </w:rPr>
        <w:t>
</w:t>
      </w:r>
      <w:r>
        <w:rPr>
          <w:rFonts w:ascii="Times New Roman"/>
          <w:b/>
          <w:i w:val="false"/>
          <w:color w:val="000000"/>
          <w:sz w:val="28"/>
        </w:rPr>
        <w:t xml:space="preserve">                     пестициды и </w:t>
      </w:r>
      <w:r>
        <w:br/>
      </w:r>
      <w:r>
        <w:rPr>
          <w:rFonts w:ascii="Times New Roman"/>
          <w:b w:val="false"/>
          <w:i w:val="false"/>
          <w:color w:val="000000"/>
          <w:sz w:val="28"/>
        </w:rPr>
        <w:t>
</w:t>
      </w:r>
      <w:r>
        <w:rPr>
          <w:rFonts w:ascii="Times New Roman"/>
          <w:b/>
          <w:i w:val="false"/>
          <w:color w:val="000000"/>
          <w:sz w:val="28"/>
        </w:rPr>
        <w:t xml:space="preserve">                     радионуклиды </w:t>
      </w:r>
      <w:r>
        <w:rPr>
          <w:rFonts w:ascii="Times New Roman"/>
          <w:b w:val="false"/>
          <w:i w:val="false"/>
          <w:color w:val="000000"/>
          <w:sz w:val="28"/>
        </w:rPr>
        <w:t xml:space="preserve">        по пункту 1 </w:t>
      </w:r>
    </w:p>
    <w:p>
      <w:pPr>
        <w:spacing w:after="0"/>
        <w:ind w:left="0"/>
        <w:jc w:val="both"/>
      </w:pPr>
      <w:r>
        <w:rPr>
          <w:rFonts w:ascii="Times New Roman"/>
          <w:b/>
          <w:i w:val="false"/>
          <w:color w:val="000000"/>
          <w:sz w:val="28"/>
        </w:rPr>
        <w:t xml:space="preserve">                     Нитрозамины: </w:t>
      </w:r>
      <w:r>
        <w:br/>
      </w:r>
      <w:r>
        <w:rPr>
          <w:rFonts w:ascii="Times New Roman"/>
          <w:b w:val="false"/>
          <w:i w:val="false"/>
          <w:color w:val="000000"/>
          <w:sz w:val="28"/>
        </w:rPr>
        <w:t xml:space="preserve">
                     сумма НДМА и НДЭА      0,002 </w:t>
      </w:r>
      <w:r>
        <w:br/>
      </w:r>
      <w:r>
        <w:rPr>
          <w:rFonts w:ascii="Times New Roman"/>
          <w:b w:val="false"/>
          <w:i w:val="false"/>
          <w:color w:val="000000"/>
          <w:sz w:val="28"/>
        </w:rPr>
        <w:t xml:space="preserve">
                                            0,004     для копченых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допускаются в г   |Плесени,|Примеча- </w:t>
      </w:r>
      <w:r>
        <w:br/>
      </w:r>
      <w:r>
        <w:rPr>
          <w:rFonts w:ascii="Times New Roman"/>
          <w:b w:val="false"/>
          <w:i w:val="false"/>
          <w:color w:val="000000"/>
          <w:sz w:val="28"/>
        </w:rPr>
        <w:t xml:space="preserve">
               |КОЕ/г,  |        продукта        |КОЕ/г,  |ние </w:t>
      </w:r>
      <w:r>
        <w:br/>
      </w:r>
      <w:r>
        <w:rPr>
          <w:rFonts w:ascii="Times New Roman"/>
          <w:b w:val="false"/>
          <w:i w:val="false"/>
          <w:color w:val="000000"/>
          <w:sz w:val="28"/>
        </w:rPr>
        <w:t xml:space="preserve">
               |не более|------------------------|не более| </w:t>
      </w:r>
      <w:r>
        <w:br/>
      </w:r>
      <w:r>
        <w:rPr>
          <w:rFonts w:ascii="Times New Roman"/>
          <w:b w:val="false"/>
          <w:i w:val="false"/>
          <w:color w:val="000000"/>
          <w:sz w:val="28"/>
        </w:rPr>
        <w:t xml:space="preserve">
               |        |БГКП  |Сульфит-  |Пато- |        | </w:t>
      </w:r>
      <w:r>
        <w:br/>
      </w:r>
      <w:r>
        <w:rPr>
          <w:rFonts w:ascii="Times New Roman"/>
          <w:b w:val="false"/>
          <w:i w:val="false"/>
          <w:color w:val="000000"/>
          <w:sz w:val="28"/>
        </w:rPr>
        <w:t xml:space="preserve">
               |        |(коли-|редуцирую-|ген-  |        | </w:t>
      </w:r>
      <w:r>
        <w:br/>
      </w:r>
      <w:r>
        <w:rPr>
          <w:rFonts w:ascii="Times New Roman"/>
          <w:b w:val="false"/>
          <w:i w:val="false"/>
          <w:color w:val="000000"/>
          <w:sz w:val="28"/>
        </w:rPr>
        <w:t xml:space="preserve">
               |        |формы)|щие клост-|ные, в|        | </w:t>
      </w:r>
      <w:r>
        <w:br/>
      </w:r>
      <w:r>
        <w:rPr>
          <w:rFonts w:ascii="Times New Roman"/>
          <w:b w:val="false"/>
          <w:i w:val="false"/>
          <w:color w:val="000000"/>
          <w:sz w:val="28"/>
        </w:rPr>
        <w:t xml:space="preserve">
               |        |      |ридии     |т.ч.  |        | </w:t>
      </w:r>
      <w:r>
        <w:br/>
      </w:r>
      <w:r>
        <w:rPr>
          <w:rFonts w:ascii="Times New Roman"/>
          <w:b w:val="false"/>
          <w:i w:val="false"/>
          <w:color w:val="000000"/>
          <w:sz w:val="28"/>
        </w:rPr>
        <w:t xml:space="preserve">
               |        |      |          |саль- |        | </w:t>
      </w:r>
      <w:r>
        <w:br/>
      </w:r>
      <w:r>
        <w:rPr>
          <w:rFonts w:ascii="Times New Roman"/>
          <w:b w:val="false"/>
          <w:i w:val="false"/>
          <w:color w:val="000000"/>
          <w:sz w:val="28"/>
        </w:rPr>
        <w:t xml:space="preserve">
               |        |      |          |монел-|        | </w:t>
      </w:r>
      <w:r>
        <w:br/>
      </w:r>
      <w:r>
        <w:rPr>
          <w:rFonts w:ascii="Times New Roman"/>
          <w:b w:val="false"/>
          <w:i w:val="false"/>
          <w:color w:val="000000"/>
          <w:sz w:val="28"/>
        </w:rPr>
        <w:t xml:space="preserve">
               |        |      |          |лы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Колбасы и про-                                             Е. coli в </w:t>
      </w:r>
      <w:r>
        <w:br/>
      </w:r>
      <w:r>
        <w:rPr>
          <w:rFonts w:ascii="Times New Roman"/>
          <w:b w:val="false"/>
          <w:i w:val="false"/>
          <w:color w:val="000000"/>
          <w:sz w:val="28"/>
        </w:rPr>
        <w:t xml:space="preserve">
дукты из мяса                                              1 г не </w:t>
      </w:r>
      <w:r>
        <w:br/>
      </w:r>
      <w:r>
        <w:rPr>
          <w:rFonts w:ascii="Times New Roman"/>
          <w:b w:val="false"/>
          <w:i w:val="false"/>
          <w:color w:val="000000"/>
          <w:sz w:val="28"/>
        </w:rPr>
        <w:t xml:space="preserve">
убойных живот-                                             допус- </w:t>
      </w:r>
      <w:r>
        <w:br/>
      </w:r>
      <w:r>
        <w:rPr>
          <w:rFonts w:ascii="Times New Roman"/>
          <w:b w:val="false"/>
          <w:i w:val="false"/>
          <w:color w:val="000000"/>
          <w:sz w:val="28"/>
        </w:rPr>
        <w:t xml:space="preserve">
ных, сырокоп-                                              кается; </w:t>
      </w:r>
      <w:r>
        <w:br/>
      </w:r>
      <w:r>
        <w:rPr>
          <w:rFonts w:ascii="Times New Roman"/>
          <w:b w:val="false"/>
          <w:i w:val="false"/>
          <w:color w:val="000000"/>
          <w:sz w:val="28"/>
        </w:rPr>
        <w:t xml:space="preserve">
ченые и сыро-       -      0,1     0,01     1,0      25    L.monocy- </w:t>
      </w:r>
      <w:r>
        <w:br/>
      </w:r>
      <w:r>
        <w:rPr>
          <w:rFonts w:ascii="Times New Roman"/>
          <w:b w:val="false"/>
          <w:i w:val="false"/>
          <w:color w:val="000000"/>
          <w:sz w:val="28"/>
        </w:rPr>
        <w:t xml:space="preserve">
вяленые, в т.ч.                                            togenes </w:t>
      </w:r>
      <w:r>
        <w:br/>
      </w:r>
      <w:r>
        <w:rPr>
          <w:rFonts w:ascii="Times New Roman"/>
          <w:b w:val="false"/>
          <w:i w:val="false"/>
          <w:color w:val="000000"/>
          <w:sz w:val="28"/>
        </w:rPr>
        <w:t xml:space="preserve">
нарезанные и                                               в 25 г не </w:t>
      </w:r>
      <w:r>
        <w:br/>
      </w:r>
      <w:r>
        <w:rPr>
          <w:rFonts w:ascii="Times New Roman"/>
          <w:b w:val="false"/>
          <w:i w:val="false"/>
          <w:color w:val="000000"/>
          <w:sz w:val="28"/>
        </w:rPr>
        <w:t xml:space="preserve">
упакованные под                                            допус- </w:t>
      </w:r>
      <w:r>
        <w:br/>
      </w:r>
      <w:r>
        <w:rPr>
          <w:rFonts w:ascii="Times New Roman"/>
          <w:b w:val="false"/>
          <w:i w:val="false"/>
          <w:color w:val="000000"/>
          <w:sz w:val="28"/>
        </w:rPr>
        <w:t xml:space="preserve">
вакуумом                                                   кается </w:t>
      </w:r>
    </w:p>
    <w:p>
      <w:pPr>
        <w:spacing w:after="0"/>
        <w:ind w:left="0"/>
        <w:jc w:val="both"/>
      </w:pPr>
      <w:r>
        <w:rPr>
          <w:rFonts w:ascii="Times New Roman"/>
          <w:b w:val="false"/>
          <w:i w:val="false"/>
          <w:color w:val="000000"/>
          <w:sz w:val="28"/>
        </w:rPr>
        <w:t xml:space="preserve">Колбасы </w:t>
      </w:r>
      <w:r>
        <w:br/>
      </w:r>
      <w:r>
        <w:rPr>
          <w:rFonts w:ascii="Times New Roman"/>
          <w:b w:val="false"/>
          <w:i w:val="false"/>
          <w:color w:val="000000"/>
          <w:sz w:val="28"/>
        </w:rPr>
        <w:t xml:space="preserve">
полукопченые и      -      1,0     0,01     1,0      25 </w:t>
      </w:r>
      <w:r>
        <w:br/>
      </w:r>
      <w:r>
        <w:rPr>
          <w:rFonts w:ascii="Times New Roman"/>
          <w:b w:val="false"/>
          <w:i w:val="false"/>
          <w:color w:val="000000"/>
          <w:sz w:val="28"/>
        </w:rPr>
        <w:t xml:space="preserve">
варено-копченые, </w:t>
      </w:r>
      <w:r>
        <w:br/>
      </w:r>
      <w:r>
        <w:rPr>
          <w:rFonts w:ascii="Times New Roman"/>
          <w:b w:val="false"/>
          <w:i w:val="false"/>
          <w:color w:val="000000"/>
          <w:sz w:val="28"/>
        </w:rPr>
        <w:t xml:space="preserve">
в т.ч. конские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Изделия колбасные вареные (колбасы, сосиски, сардельки, хлеба </w:t>
      </w:r>
      <w:r>
        <w:br/>
      </w:r>
      <w:r>
        <w:rPr>
          <w:rFonts w:ascii="Times New Roman"/>
          <w:b w:val="false"/>
          <w:i w:val="false"/>
          <w:color w:val="000000"/>
          <w:sz w:val="28"/>
        </w:rPr>
        <w:t>
</w:t>
      </w:r>
      <w:r>
        <w:rPr>
          <w:rFonts w:ascii="Times New Roman"/>
          <w:b/>
          <w:i w:val="false"/>
          <w:color w:val="000000"/>
          <w:sz w:val="28"/>
        </w:rPr>
        <w:t xml:space="preserve">мясные): </w:t>
      </w:r>
      <w:r>
        <w:br/>
      </w:r>
      <w:r>
        <w:rPr>
          <w:rFonts w:ascii="Times New Roman"/>
          <w:b w:val="false"/>
          <w:i w:val="false"/>
          <w:color w:val="000000"/>
          <w:sz w:val="28"/>
        </w:rPr>
        <w:t xml:space="preserve">
-------------------------------------------------------------------- </w:t>
      </w:r>
      <w:r>
        <w:br/>
      </w:r>
      <w:r>
        <w:rPr>
          <w:rFonts w:ascii="Times New Roman"/>
          <w:b w:val="false"/>
          <w:i w:val="false"/>
          <w:color w:val="000000"/>
          <w:sz w:val="28"/>
        </w:rPr>
        <w:t xml:space="preserve">
1) высшего и                                               в сосис- </w:t>
      </w:r>
      <w:r>
        <w:br/>
      </w:r>
      <w:r>
        <w:rPr>
          <w:rFonts w:ascii="Times New Roman"/>
          <w:b w:val="false"/>
          <w:i w:val="false"/>
          <w:color w:val="000000"/>
          <w:sz w:val="28"/>
        </w:rPr>
        <w:t xml:space="preserve">
первого сорта     1х10 </w:t>
      </w:r>
      <w:r>
        <w:rPr>
          <w:rFonts w:ascii="Times New Roman"/>
          <w:b w:val="false"/>
          <w:i w:val="false"/>
          <w:color w:val="000000"/>
          <w:vertAlign w:val="superscript"/>
        </w:rPr>
        <w:t xml:space="preserve">3 </w:t>
      </w:r>
      <w:r>
        <w:rPr>
          <w:rFonts w:ascii="Times New Roman"/>
          <w:b w:val="false"/>
          <w:i w:val="false"/>
          <w:color w:val="000000"/>
          <w:sz w:val="28"/>
        </w:rPr>
        <w:t xml:space="preserve">    1,0     0,01     1,0      25    ках и в </w:t>
      </w:r>
      <w:r>
        <w:br/>
      </w:r>
      <w:r>
        <w:rPr>
          <w:rFonts w:ascii="Times New Roman"/>
          <w:b w:val="false"/>
          <w:i w:val="false"/>
          <w:color w:val="000000"/>
          <w:sz w:val="28"/>
        </w:rPr>
        <w:t xml:space="preserve">
                                                           сардель- </w:t>
      </w:r>
      <w:r>
        <w:br/>
      </w:r>
      <w:r>
        <w:rPr>
          <w:rFonts w:ascii="Times New Roman"/>
          <w:b w:val="false"/>
          <w:i w:val="false"/>
          <w:color w:val="000000"/>
          <w:sz w:val="28"/>
        </w:rPr>
        <w:t xml:space="preserve">
                                                           ках </w:t>
      </w:r>
      <w:r>
        <w:br/>
      </w:r>
      <w:r>
        <w:rPr>
          <w:rFonts w:ascii="Times New Roman"/>
          <w:b w:val="false"/>
          <w:i w:val="false"/>
          <w:color w:val="000000"/>
          <w:sz w:val="28"/>
        </w:rPr>
        <w:t xml:space="preserve">
                                                           L.monocy- </w:t>
      </w:r>
      <w:r>
        <w:br/>
      </w:r>
      <w:r>
        <w:rPr>
          <w:rFonts w:ascii="Times New Roman"/>
          <w:b w:val="false"/>
          <w:i w:val="false"/>
          <w:color w:val="000000"/>
          <w:sz w:val="28"/>
        </w:rPr>
        <w:t xml:space="preserve">
                                                           togenes </w:t>
      </w:r>
      <w:r>
        <w:br/>
      </w:r>
      <w:r>
        <w:rPr>
          <w:rFonts w:ascii="Times New Roman"/>
          <w:b w:val="false"/>
          <w:i w:val="false"/>
          <w:color w:val="000000"/>
          <w:sz w:val="28"/>
        </w:rPr>
        <w:t xml:space="preserve">
                                                           в 25 г не </w:t>
      </w:r>
      <w:r>
        <w:br/>
      </w:r>
      <w:r>
        <w:rPr>
          <w:rFonts w:ascii="Times New Roman"/>
          <w:b w:val="false"/>
          <w:i w:val="false"/>
          <w:color w:val="000000"/>
          <w:sz w:val="28"/>
        </w:rPr>
        <w:t xml:space="preserve">
                                                           допус- </w:t>
      </w:r>
      <w:r>
        <w:br/>
      </w:r>
      <w:r>
        <w:rPr>
          <w:rFonts w:ascii="Times New Roman"/>
          <w:b w:val="false"/>
          <w:i w:val="false"/>
          <w:color w:val="000000"/>
          <w:sz w:val="28"/>
        </w:rPr>
        <w:t xml:space="preserve">
                                                           кается </w:t>
      </w:r>
    </w:p>
    <w:p>
      <w:pPr>
        <w:spacing w:after="0"/>
        <w:ind w:left="0"/>
        <w:jc w:val="both"/>
      </w:pPr>
      <w:r>
        <w:rPr>
          <w:rFonts w:ascii="Times New Roman"/>
          <w:b w:val="false"/>
          <w:i w:val="false"/>
          <w:color w:val="000000"/>
          <w:sz w:val="28"/>
        </w:rPr>
        <w:t xml:space="preserve">2) второго </w:t>
      </w:r>
      <w:r>
        <w:br/>
      </w:r>
      <w:r>
        <w:rPr>
          <w:rFonts w:ascii="Times New Roman"/>
          <w:b w:val="false"/>
          <w:i w:val="false"/>
          <w:color w:val="000000"/>
          <w:sz w:val="28"/>
        </w:rPr>
        <w:t xml:space="preserve">
сорта            2,5х10 </w:t>
      </w:r>
      <w:r>
        <w:rPr>
          <w:rFonts w:ascii="Times New Roman"/>
          <w:b w:val="false"/>
          <w:i w:val="false"/>
          <w:color w:val="000000"/>
          <w:vertAlign w:val="superscript"/>
        </w:rPr>
        <w:t xml:space="preserve">3 </w:t>
      </w:r>
      <w:r>
        <w:rPr>
          <w:rFonts w:ascii="Times New Roman"/>
          <w:b w:val="false"/>
          <w:i w:val="false"/>
          <w:color w:val="000000"/>
          <w:sz w:val="28"/>
        </w:rPr>
        <w:t xml:space="preserve">   1,0     0,01     1,0      25 </w:t>
      </w:r>
    </w:p>
    <w:p>
      <w:pPr>
        <w:spacing w:after="0"/>
        <w:ind w:left="0"/>
        <w:jc w:val="both"/>
      </w:pPr>
      <w:r>
        <w:rPr>
          <w:rFonts w:ascii="Times New Roman"/>
          <w:b w:val="false"/>
          <w:i w:val="false"/>
          <w:color w:val="000000"/>
          <w:sz w:val="28"/>
        </w:rPr>
        <w:t xml:space="preserve">Колбасы вареные </w:t>
      </w:r>
      <w:r>
        <w:br/>
      </w:r>
      <w:r>
        <w:rPr>
          <w:rFonts w:ascii="Times New Roman"/>
          <w:b w:val="false"/>
          <w:i w:val="false"/>
          <w:color w:val="000000"/>
          <w:sz w:val="28"/>
        </w:rPr>
        <w:t xml:space="preserve">
с добавлением </w:t>
      </w:r>
      <w:r>
        <w:br/>
      </w:r>
      <w:r>
        <w:rPr>
          <w:rFonts w:ascii="Times New Roman"/>
          <w:b w:val="false"/>
          <w:i w:val="false"/>
          <w:color w:val="000000"/>
          <w:sz w:val="28"/>
        </w:rPr>
        <w:t xml:space="preserve">
консервантов, в   1х10 </w:t>
      </w:r>
      <w:r>
        <w:rPr>
          <w:rFonts w:ascii="Times New Roman"/>
          <w:b w:val="false"/>
          <w:i w:val="false"/>
          <w:color w:val="000000"/>
          <w:vertAlign w:val="superscript"/>
        </w:rPr>
        <w:t xml:space="preserve">3 </w:t>
      </w:r>
      <w:r>
        <w:rPr>
          <w:rFonts w:ascii="Times New Roman"/>
          <w:b w:val="false"/>
          <w:i w:val="false"/>
          <w:color w:val="000000"/>
          <w:sz w:val="28"/>
        </w:rPr>
        <w:t xml:space="preserve">    1,0     0,1      1,0      25 </w:t>
      </w:r>
      <w:r>
        <w:br/>
      </w:r>
      <w:r>
        <w:rPr>
          <w:rFonts w:ascii="Times New Roman"/>
          <w:b w:val="false"/>
          <w:i w:val="false"/>
          <w:color w:val="000000"/>
          <w:sz w:val="28"/>
        </w:rPr>
        <w:t xml:space="preserve">
т.ч. деликатес- </w:t>
      </w:r>
      <w:r>
        <w:br/>
      </w:r>
      <w:r>
        <w:rPr>
          <w:rFonts w:ascii="Times New Roman"/>
          <w:b w:val="false"/>
          <w:i w:val="false"/>
          <w:color w:val="000000"/>
          <w:sz w:val="28"/>
        </w:rPr>
        <w:t xml:space="preserve">
ные </w:t>
      </w:r>
    </w:p>
    <w:p>
      <w:pPr>
        <w:spacing w:after="0"/>
        <w:ind w:left="0"/>
        <w:jc w:val="both"/>
      </w:pPr>
      <w:r>
        <w:rPr>
          <w:rFonts w:ascii="Times New Roman"/>
          <w:b w:val="false"/>
          <w:i w:val="false"/>
          <w:color w:val="000000"/>
          <w:sz w:val="28"/>
        </w:rPr>
        <w:t xml:space="preserve">Изделия колбас-                                            *для </w:t>
      </w:r>
      <w:r>
        <w:br/>
      </w:r>
      <w:r>
        <w:rPr>
          <w:rFonts w:ascii="Times New Roman"/>
          <w:b w:val="false"/>
          <w:i w:val="false"/>
          <w:color w:val="000000"/>
          <w:sz w:val="28"/>
        </w:rPr>
        <w:t xml:space="preserve">
ные вареные,                                               сервиро- </w:t>
      </w:r>
      <w:r>
        <w:br/>
      </w:r>
      <w:r>
        <w:rPr>
          <w:rFonts w:ascii="Times New Roman"/>
          <w:b w:val="false"/>
          <w:i w:val="false"/>
          <w:color w:val="000000"/>
          <w:sz w:val="28"/>
        </w:rPr>
        <w:t xml:space="preserve">
сроки годности                                             вочной </w:t>
      </w:r>
      <w:r>
        <w:br/>
      </w:r>
      <w:r>
        <w:rPr>
          <w:rFonts w:ascii="Times New Roman"/>
          <w:b w:val="false"/>
          <w:i w:val="false"/>
          <w:color w:val="000000"/>
          <w:sz w:val="28"/>
        </w:rPr>
        <w:t xml:space="preserve">
которых превы-                                             нарезки - </w:t>
      </w:r>
      <w:r>
        <w:br/>
      </w:r>
      <w:r>
        <w:rPr>
          <w:rFonts w:ascii="Times New Roman"/>
          <w:b w:val="false"/>
          <w:i w:val="false"/>
          <w:color w:val="000000"/>
          <w:sz w:val="28"/>
        </w:rPr>
        <w:t xml:space="preserve">
шают 5 суток,     1х10 </w:t>
      </w:r>
      <w:r>
        <w:rPr>
          <w:rFonts w:ascii="Times New Roman"/>
          <w:b w:val="false"/>
          <w:i w:val="false"/>
          <w:color w:val="000000"/>
          <w:vertAlign w:val="superscript"/>
        </w:rPr>
        <w:t xml:space="preserve">3 </w:t>
      </w:r>
      <w:r>
        <w:rPr>
          <w:rFonts w:ascii="Times New Roman"/>
          <w:b w:val="false"/>
          <w:i w:val="false"/>
          <w:color w:val="000000"/>
          <w:sz w:val="28"/>
        </w:rPr>
        <w:t xml:space="preserve">*   1,0     0,1      1,0      25    2,5х10 </w:t>
      </w:r>
      <w:r>
        <w:rPr>
          <w:rFonts w:ascii="Times New Roman"/>
          <w:b w:val="false"/>
          <w:i w:val="false"/>
          <w:color w:val="000000"/>
          <w:vertAlign w:val="superscript"/>
        </w:rPr>
        <w:t xml:space="preserve">3 </w:t>
      </w:r>
      <w:r>
        <w:br/>
      </w:r>
      <w:r>
        <w:rPr>
          <w:rFonts w:ascii="Times New Roman"/>
          <w:b w:val="false"/>
          <w:i w:val="false"/>
          <w:color w:val="000000"/>
          <w:sz w:val="28"/>
        </w:rPr>
        <w:t xml:space="preserve">
нарезанные и </w:t>
      </w:r>
      <w:r>
        <w:br/>
      </w:r>
      <w:r>
        <w:rPr>
          <w:rFonts w:ascii="Times New Roman"/>
          <w:b w:val="false"/>
          <w:i w:val="false"/>
          <w:color w:val="000000"/>
          <w:sz w:val="28"/>
        </w:rPr>
        <w:t xml:space="preserve">
упакованные </w:t>
      </w:r>
      <w:r>
        <w:br/>
      </w:r>
      <w:r>
        <w:rPr>
          <w:rFonts w:ascii="Times New Roman"/>
          <w:b w:val="false"/>
          <w:i w:val="false"/>
          <w:color w:val="000000"/>
          <w:sz w:val="28"/>
        </w:rPr>
        <w:t xml:space="preserve">
под вакуумом </w:t>
      </w:r>
    </w:p>
    <w:p>
      <w:pPr>
        <w:spacing w:after="0"/>
        <w:ind w:left="0"/>
        <w:jc w:val="both"/>
      </w:pPr>
      <w:r>
        <w:rPr>
          <w:rFonts w:ascii="Times New Roman"/>
          <w:b w:val="false"/>
          <w:i w:val="false"/>
          <w:color w:val="000000"/>
          <w:sz w:val="28"/>
        </w:rPr>
        <w:t xml:space="preserve">Продукты мясные </w:t>
      </w:r>
      <w:r>
        <w:br/>
      </w:r>
      <w:r>
        <w:rPr>
          <w:rFonts w:ascii="Times New Roman"/>
          <w:b w:val="false"/>
          <w:i w:val="false"/>
          <w:color w:val="000000"/>
          <w:sz w:val="28"/>
        </w:rPr>
        <w:t xml:space="preserve">
вареные: окоро- </w:t>
      </w:r>
      <w:r>
        <w:br/>
      </w:r>
      <w:r>
        <w:rPr>
          <w:rFonts w:ascii="Times New Roman"/>
          <w:b w:val="false"/>
          <w:i w:val="false"/>
          <w:color w:val="000000"/>
          <w:sz w:val="28"/>
        </w:rPr>
        <w:t xml:space="preserve">
ка, рулеты из </w:t>
      </w:r>
      <w:r>
        <w:br/>
      </w:r>
      <w:r>
        <w:rPr>
          <w:rFonts w:ascii="Times New Roman"/>
          <w:b w:val="false"/>
          <w:i w:val="false"/>
          <w:color w:val="000000"/>
          <w:sz w:val="28"/>
        </w:rPr>
        <w:t xml:space="preserve">
свинины и говя- </w:t>
      </w:r>
      <w:r>
        <w:br/>
      </w:r>
      <w:r>
        <w:rPr>
          <w:rFonts w:ascii="Times New Roman"/>
          <w:b w:val="false"/>
          <w:i w:val="false"/>
          <w:color w:val="000000"/>
          <w:sz w:val="28"/>
        </w:rPr>
        <w:t xml:space="preserve">
дины, свинина и   1х10 </w:t>
      </w:r>
      <w:r>
        <w:rPr>
          <w:rFonts w:ascii="Times New Roman"/>
          <w:b w:val="false"/>
          <w:i w:val="false"/>
          <w:color w:val="000000"/>
          <w:vertAlign w:val="superscript"/>
        </w:rPr>
        <w:t xml:space="preserve">3 </w:t>
      </w:r>
      <w:r>
        <w:rPr>
          <w:rFonts w:ascii="Times New Roman"/>
          <w:b w:val="false"/>
          <w:i w:val="false"/>
          <w:color w:val="000000"/>
          <w:sz w:val="28"/>
        </w:rPr>
        <w:t xml:space="preserve">    1,0     0,1      -       25 </w:t>
      </w:r>
      <w:r>
        <w:br/>
      </w:r>
      <w:r>
        <w:rPr>
          <w:rFonts w:ascii="Times New Roman"/>
          <w:b w:val="false"/>
          <w:i w:val="false"/>
          <w:color w:val="000000"/>
          <w:sz w:val="28"/>
        </w:rPr>
        <w:t xml:space="preserve">
говядина прессо- </w:t>
      </w:r>
      <w:r>
        <w:br/>
      </w:r>
      <w:r>
        <w:rPr>
          <w:rFonts w:ascii="Times New Roman"/>
          <w:b w:val="false"/>
          <w:i w:val="false"/>
          <w:color w:val="000000"/>
          <w:sz w:val="28"/>
        </w:rPr>
        <w:t xml:space="preserve">
ванные, ветчина, </w:t>
      </w:r>
      <w:r>
        <w:br/>
      </w:r>
      <w:r>
        <w:rPr>
          <w:rFonts w:ascii="Times New Roman"/>
          <w:b w:val="false"/>
          <w:i w:val="false"/>
          <w:color w:val="000000"/>
          <w:sz w:val="28"/>
        </w:rPr>
        <w:t xml:space="preserve">
бекон, мясо сви- </w:t>
      </w:r>
      <w:r>
        <w:br/>
      </w:r>
      <w:r>
        <w:rPr>
          <w:rFonts w:ascii="Times New Roman"/>
          <w:b w:val="false"/>
          <w:i w:val="false"/>
          <w:color w:val="000000"/>
          <w:sz w:val="28"/>
        </w:rPr>
        <w:t xml:space="preserve">
ных голов прессо- </w:t>
      </w:r>
      <w:r>
        <w:br/>
      </w:r>
      <w:r>
        <w:rPr>
          <w:rFonts w:ascii="Times New Roman"/>
          <w:b w:val="false"/>
          <w:i w:val="false"/>
          <w:color w:val="000000"/>
          <w:sz w:val="28"/>
        </w:rPr>
        <w:t xml:space="preserve">
ванное, баранина </w:t>
      </w:r>
      <w:r>
        <w:br/>
      </w:r>
      <w:r>
        <w:rPr>
          <w:rFonts w:ascii="Times New Roman"/>
          <w:b w:val="false"/>
          <w:i w:val="false"/>
          <w:color w:val="000000"/>
          <w:sz w:val="28"/>
        </w:rPr>
        <w:t xml:space="preserve">
и говядина в </w:t>
      </w:r>
      <w:r>
        <w:br/>
      </w:r>
      <w:r>
        <w:rPr>
          <w:rFonts w:ascii="Times New Roman"/>
          <w:b w:val="false"/>
          <w:i w:val="false"/>
          <w:color w:val="000000"/>
          <w:sz w:val="28"/>
        </w:rPr>
        <w:t xml:space="preserve">
форме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Продукты мясные копчено-вареные: </w:t>
      </w:r>
    </w:p>
    <w:p>
      <w:pPr>
        <w:spacing w:after="0"/>
        <w:ind w:left="0"/>
        <w:jc w:val="both"/>
      </w:pPr>
      <w:r>
        <w:rPr>
          <w:rFonts w:ascii="Times New Roman"/>
          <w:b w:val="false"/>
          <w:i w:val="false"/>
          <w:color w:val="000000"/>
          <w:sz w:val="28"/>
        </w:rPr>
        <w:t xml:space="preserve">1) окорока, </w:t>
      </w:r>
      <w:r>
        <w:br/>
      </w:r>
      <w:r>
        <w:rPr>
          <w:rFonts w:ascii="Times New Roman"/>
          <w:b w:val="false"/>
          <w:i w:val="false"/>
          <w:color w:val="000000"/>
          <w:sz w:val="28"/>
        </w:rPr>
        <w:t xml:space="preserve">
рулеты, корейка, </w:t>
      </w:r>
      <w:r>
        <w:br/>
      </w:r>
      <w:r>
        <w:rPr>
          <w:rFonts w:ascii="Times New Roman"/>
          <w:b w:val="false"/>
          <w:i w:val="false"/>
          <w:color w:val="000000"/>
          <w:sz w:val="28"/>
        </w:rPr>
        <w:t xml:space="preserve">
грудинка, шейка,  1х10 </w:t>
      </w:r>
      <w:r>
        <w:rPr>
          <w:rFonts w:ascii="Times New Roman"/>
          <w:b w:val="false"/>
          <w:i w:val="false"/>
          <w:color w:val="000000"/>
          <w:vertAlign w:val="superscript"/>
        </w:rPr>
        <w:t xml:space="preserve">3 </w:t>
      </w:r>
      <w:r>
        <w:rPr>
          <w:rFonts w:ascii="Times New Roman"/>
          <w:b w:val="false"/>
          <w:i w:val="false"/>
          <w:color w:val="000000"/>
          <w:sz w:val="28"/>
        </w:rPr>
        <w:t xml:space="preserve">    1,0      0,1       -      25 </w:t>
      </w:r>
      <w:r>
        <w:br/>
      </w:r>
      <w:r>
        <w:rPr>
          <w:rFonts w:ascii="Times New Roman"/>
          <w:b w:val="false"/>
          <w:i w:val="false"/>
          <w:color w:val="000000"/>
          <w:sz w:val="28"/>
        </w:rPr>
        <w:t xml:space="preserve">
балык свиной и </w:t>
      </w:r>
      <w:r>
        <w:br/>
      </w:r>
      <w:r>
        <w:rPr>
          <w:rFonts w:ascii="Times New Roman"/>
          <w:b w:val="false"/>
          <w:i w:val="false"/>
          <w:color w:val="000000"/>
          <w:sz w:val="28"/>
        </w:rPr>
        <w:t xml:space="preserve">
в оболочке </w:t>
      </w:r>
    </w:p>
    <w:p>
      <w:pPr>
        <w:spacing w:after="0"/>
        <w:ind w:left="0"/>
        <w:jc w:val="both"/>
      </w:pPr>
      <w:r>
        <w:rPr>
          <w:rFonts w:ascii="Times New Roman"/>
          <w:b w:val="false"/>
          <w:i w:val="false"/>
          <w:color w:val="000000"/>
          <w:sz w:val="28"/>
        </w:rPr>
        <w:t xml:space="preserve">2) щековина </w:t>
      </w:r>
      <w:r>
        <w:br/>
      </w:r>
      <w:r>
        <w:rPr>
          <w:rFonts w:ascii="Times New Roman"/>
          <w:b w:val="false"/>
          <w:i w:val="false"/>
          <w:color w:val="000000"/>
          <w:sz w:val="28"/>
        </w:rPr>
        <w:t xml:space="preserve">
(баки), рулька    1х10 </w:t>
      </w:r>
      <w:r>
        <w:rPr>
          <w:rFonts w:ascii="Times New Roman"/>
          <w:b w:val="false"/>
          <w:i w:val="false"/>
          <w:color w:val="000000"/>
          <w:vertAlign w:val="superscript"/>
        </w:rPr>
        <w:t xml:space="preserve">3 </w:t>
      </w:r>
      <w:r>
        <w:rPr>
          <w:rFonts w:ascii="Times New Roman"/>
          <w:b w:val="false"/>
          <w:i w:val="false"/>
          <w:color w:val="000000"/>
          <w:sz w:val="28"/>
        </w:rPr>
        <w:t xml:space="preserve">    1,0      0,01      -      25 </w:t>
      </w:r>
    </w:p>
    <w:p>
      <w:pPr>
        <w:spacing w:after="0"/>
        <w:ind w:left="0"/>
        <w:jc w:val="both"/>
      </w:pPr>
      <w:r>
        <w:rPr>
          <w:rFonts w:ascii="Times New Roman"/>
          <w:b w:val="false"/>
          <w:i w:val="false"/>
          <w:color w:val="000000"/>
          <w:sz w:val="28"/>
        </w:rPr>
        <w:t xml:space="preserve">Продукты мясные </w:t>
      </w:r>
      <w:r>
        <w:br/>
      </w:r>
      <w:r>
        <w:rPr>
          <w:rFonts w:ascii="Times New Roman"/>
          <w:b w:val="false"/>
          <w:i w:val="false"/>
          <w:color w:val="000000"/>
          <w:sz w:val="28"/>
        </w:rPr>
        <w:t xml:space="preserve">
копчено-запечен- </w:t>
      </w:r>
      <w:r>
        <w:br/>
      </w:r>
      <w:r>
        <w:rPr>
          <w:rFonts w:ascii="Times New Roman"/>
          <w:b w:val="false"/>
          <w:i w:val="false"/>
          <w:color w:val="000000"/>
          <w:sz w:val="28"/>
        </w:rPr>
        <w:t xml:space="preserve">
ные, запеченные,  1х10 </w:t>
      </w:r>
      <w:r>
        <w:rPr>
          <w:rFonts w:ascii="Times New Roman"/>
          <w:b w:val="false"/>
          <w:i w:val="false"/>
          <w:color w:val="000000"/>
          <w:vertAlign w:val="superscript"/>
        </w:rPr>
        <w:t xml:space="preserve">3 </w:t>
      </w:r>
      <w:r>
        <w:rPr>
          <w:rFonts w:ascii="Times New Roman"/>
          <w:b w:val="false"/>
          <w:i w:val="false"/>
          <w:color w:val="000000"/>
          <w:sz w:val="28"/>
        </w:rPr>
        <w:t xml:space="preserve">    1,0      0,1       -      25 </w:t>
      </w:r>
      <w:r>
        <w:br/>
      </w:r>
      <w:r>
        <w:rPr>
          <w:rFonts w:ascii="Times New Roman"/>
          <w:b w:val="false"/>
          <w:i w:val="false"/>
          <w:color w:val="000000"/>
          <w:sz w:val="28"/>
        </w:rPr>
        <w:t xml:space="preserve">
в т.ч. кролики и </w:t>
      </w:r>
      <w:r>
        <w:br/>
      </w:r>
      <w:r>
        <w:rPr>
          <w:rFonts w:ascii="Times New Roman"/>
          <w:b w:val="false"/>
          <w:i w:val="false"/>
          <w:color w:val="000000"/>
          <w:sz w:val="28"/>
        </w:rPr>
        <w:t xml:space="preserve">
поросята </w:t>
      </w:r>
    </w:p>
    <w:p>
      <w:pPr>
        <w:spacing w:after="0"/>
        <w:ind w:left="0"/>
        <w:jc w:val="both"/>
      </w:pPr>
      <w:r>
        <w:rPr>
          <w:rFonts w:ascii="Times New Roman"/>
          <w:b w:val="false"/>
          <w:i w:val="false"/>
          <w:color w:val="000000"/>
          <w:sz w:val="28"/>
        </w:rPr>
        <w:t xml:space="preserve">Национальные </w:t>
      </w:r>
      <w:r>
        <w:br/>
      </w:r>
      <w:r>
        <w:rPr>
          <w:rFonts w:ascii="Times New Roman"/>
          <w:b w:val="false"/>
          <w:i w:val="false"/>
          <w:color w:val="000000"/>
          <w:sz w:val="28"/>
        </w:rPr>
        <w:t xml:space="preserve">
изделия из кони- </w:t>
      </w:r>
      <w:r>
        <w:br/>
      </w:r>
      <w:r>
        <w:rPr>
          <w:rFonts w:ascii="Times New Roman"/>
          <w:b w:val="false"/>
          <w:i w:val="false"/>
          <w:color w:val="000000"/>
          <w:sz w:val="28"/>
        </w:rPr>
        <w:t xml:space="preserve">
ны и баранины </w:t>
      </w:r>
      <w:r>
        <w:br/>
      </w:r>
      <w:r>
        <w:rPr>
          <w:rFonts w:ascii="Times New Roman"/>
          <w:b w:val="false"/>
          <w:i w:val="false"/>
          <w:color w:val="000000"/>
          <w:sz w:val="28"/>
        </w:rPr>
        <w:t xml:space="preserve">
(чужук, карта,    1х10 </w:t>
      </w:r>
      <w:r>
        <w:rPr>
          <w:rFonts w:ascii="Times New Roman"/>
          <w:b w:val="false"/>
          <w:i w:val="false"/>
          <w:color w:val="000000"/>
          <w:vertAlign w:val="superscript"/>
        </w:rPr>
        <w:t xml:space="preserve">3 </w:t>
      </w:r>
      <w:r>
        <w:rPr>
          <w:rFonts w:ascii="Times New Roman"/>
          <w:b w:val="false"/>
          <w:i w:val="false"/>
          <w:color w:val="000000"/>
          <w:sz w:val="28"/>
        </w:rPr>
        <w:t xml:space="preserve">    1,0      0,1       -      25 </w:t>
      </w:r>
      <w:r>
        <w:br/>
      </w:r>
      <w:r>
        <w:rPr>
          <w:rFonts w:ascii="Times New Roman"/>
          <w:b w:val="false"/>
          <w:i w:val="false"/>
          <w:color w:val="000000"/>
          <w:sz w:val="28"/>
        </w:rPr>
        <w:t xml:space="preserve">
жая, жал, казы, </w:t>
      </w:r>
      <w:r>
        <w:br/>
      </w:r>
      <w:r>
        <w:rPr>
          <w:rFonts w:ascii="Times New Roman"/>
          <w:b w:val="false"/>
          <w:i w:val="false"/>
          <w:color w:val="000000"/>
          <w:sz w:val="28"/>
        </w:rPr>
        <w:t xml:space="preserve">
кабырга и другие) </w:t>
      </w:r>
    </w:p>
    <w:p>
      <w:pPr>
        <w:spacing w:after="0"/>
        <w:ind w:left="0"/>
        <w:jc w:val="both"/>
      </w:pPr>
      <w:r>
        <w:rPr>
          <w:rFonts w:ascii="Times New Roman"/>
          <w:b w:val="false"/>
          <w:i w:val="false"/>
          <w:color w:val="000000"/>
          <w:sz w:val="28"/>
        </w:rPr>
        <w:t xml:space="preserve">Продукты вареные </w:t>
      </w:r>
      <w:r>
        <w:br/>
      </w:r>
      <w:r>
        <w:rPr>
          <w:rFonts w:ascii="Times New Roman"/>
          <w:b w:val="false"/>
          <w:i w:val="false"/>
          <w:color w:val="000000"/>
          <w:sz w:val="28"/>
        </w:rPr>
        <w:t xml:space="preserve">
и запеченные, </w:t>
      </w:r>
      <w:r>
        <w:br/>
      </w:r>
      <w:r>
        <w:rPr>
          <w:rFonts w:ascii="Times New Roman"/>
          <w:b w:val="false"/>
          <w:i w:val="false"/>
          <w:color w:val="000000"/>
          <w:sz w:val="28"/>
        </w:rPr>
        <w:t xml:space="preserve">
копчено-запечен- </w:t>
      </w:r>
      <w:r>
        <w:br/>
      </w:r>
      <w:r>
        <w:rPr>
          <w:rFonts w:ascii="Times New Roman"/>
          <w:b w:val="false"/>
          <w:i w:val="false"/>
          <w:color w:val="000000"/>
          <w:sz w:val="28"/>
        </w:rPr>
        <w:t xml:space="preserve">
ные, в т.ч. мяс- </w:t>
      </w:r>
      <w:r>
        <w:br/>
      </w:r>
      <w:r>
        <w:rPr>
          <w:rFonts w:ascii="Times New Roman"/>
          <w:b w:val="false"/>
          <w:i w:val="false"/>
          <w:color w:val="000000"/>
          <w:sz w:val="28"/>
        </w:rPr>
        <w:t xml:space="preserve">
ные национальные  1х10 </w:t>
      </w:r>
      <w:r>
        <w:rPr>
          <w:rFonts w:ascii="Times New Roman"/>
          <w:b w:val="false"/>
          <w:i w:val="false"/>
          <w:color w:val="000000"/>
          <w:vertAlign w:val="superscript"/>
        </w:rPr>
        <w:t xml:space="preserve">3 </w:t>
      </w:r>
      <w:r>
        <w:rPr>
          <w:rFonts w:ascii="Times New Roman"/>
          <w:b w:val="false"/>
          <w:i w:val="false"/>
          <w:color w:val="000000"/>
          <w:sz w:val="28"/>
        </w:rPr>
        <w:t xml:space="preserve">*   1,0      0,1     1,0      25    *для </w:t>
      </w:r>
      <w:r>
        <w:br/>
      </w:r>
      <w:r>
        <w:rPr>
          <w:rFonts w:ascii="Times New Roman"/>
          <w:b w:val="false"/>
          <w:i w:val="false"/>
          <w:color w:val="000000"/>
          <w:sz w:val="28"/>
        </w:rPr>
        <w:t xml:space="preserve">
изделия, сроки                                             сервиро- </w:t>
      </w:r>
      <w:r>
        <w:br/>
      </w:r>
      <w:r>
        <w:rPr>
          <w:rFonts w:ascii="Times New Roman"/>
          <w:b w:val="false"/>
          <w:i w:val="false"/>
          <w:color w:val="000000"/>
          <w:sz w:val="28"/>
        </w:rPr>
        <w:t xml:space="preserve">
годности которых                                           вочной </w:t>
      </w:r>
      <w:r>
        <w:br/>
      </w:r>
      <w:r>
        <w:rPr>
          <w:rFonts w:ascii="Times New Roman"/>
          <w:b w:val="false"/>
          <w:i w:val="false"/>
          <w:color w:val="000000"/>
          <w:sz w:val="28"/>
        </w:rPr>
        <w:t xml:space="preserve">
превышают 5 су-                                            нарезки </w:t>
      </w:r>
      <w:r>
        <w:br/>
      </w:r>
      <w:r>
        <w:rPr>
          <w:rFonts w:ascii="Times New Roman"/>
          <w:b w:val="false"/>
          <w:i w:val="false"/>
          <w:color w:val="000000"/>
          <w:sz w:val="28"/>
        </w:rPr>
        <w:t xml:space="preserve">
ток, в т.ч.                                                - 2,5х10 </w:t>
      </w:r>
      <w:r>
        <w:rPr>
          <w:rFonts w:ascii="Times New Roman"/>
          <w:b w:val="false"/>
          <w:i w:val="false"/>
          <w:color w:val="000000"/>
          <w:vertAlign w:val="superscript"/>
        </w:rPr>
        <w:t xml:space="preserve">3 </w:t>
      </w:r>
      <w:r>
        <w:br/>
      </w:r>
      <w:r>
        <w:rPr>
          <w:rFonts w:ascii="Times New Roman"/>
          <w:b w:val="false"/>
          <w:i w:val="false"/>
          <w:color w:val="000000"/>
          <w:sz w:val="28"/>
        </w:rPr>
        <w:t xml:space="preserve">
нарезанные и </w:t>
      </w:r>
      <w:r>
        <w:br/>
      </w:r>
      <w:r>
        <w:rPr>
          <w:rFonts w:ascii="Times New Roman"/>
          <w:b w:val="false"/>
          <w:i w:val="false"/>
          <w:color w:val="000000"/>
          <w:sz w:val="28"/>
        </w:rPr>
        <w:t xml:space="preserve">
упакованные под </w:t>
      </w:r>
      <w:r>
        <w:br/>
      </w:r>
      <w:r>
        <w:rPr>
          <w:rFonts w:ascii="Times New Roman"/>
          <w:b w:val="false"/>
          <w:i w:val="false"/>
          <w:color w:val="000000"/>
          <w:sz w:val="28"/>
        </w:rPr>
        <w:t xml:space="preserve">
вакуумом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Мясные блюда, готовые, быстрозамороженные: </w:t>
      </w:r>
    </w:p>
    <w:p>
      <w:pPr>
        <w:spacing w:after="0"/>
        <w:ind w:left="0"/>
        <w:jc w:val="both"/>
      </w:pPr>
      <w:r>
        <w:rPr>
          <w:rFonts w:ascii="Times New Roman"/>
          <w:b w:val="false"/>
          <w:i w:val="false"/>
          <w:color w:val="000000"/>
          <w:sz w:val="28"/>
        </w:rPr>
        <w:t xml:space="preserve">1) из порционных </w:t>
      </w:r>
      <w:r>
        <w:br/>
      </w:r>
      <w:r>
        <w:rPr>
          <w:rFonts w:ascii="Times New Roman"/>
          <w:b w:val="false"/>
          <w:i w:val="false"/>
          <w:color w:val="000000"/>
          <w:sz w:val="28"/>
        </w:rPr>
        <w:t xml:space="preserve">
кусков мяса всех </w:t>
      </w:r>
      <w:r>
        <w:br/>
      </w:r>
      <w:r>
        <w:rPr>
          <w:rFonts w:ascii="Times New Roman"/>
          <w:b w:val="false"/>
          <w:i w:val="false"/>
          <w:color w:val="000000"/>
          <w:sz w:val="28"/>
        </w:rPr>
        <w:t xml:space="preserve">
видов убойных     1х10 </w:t>
      </w:r>
      <w:r>
        <w:rPr>
          <w:rFonts w:ascii="Times New Roman"/>
          <w:b w:val="false"/>
          <w:i w:val="false"/>
          <w:color w:val="000000"/>
          <w:vertAlign w:val="superscript"/>
        </w:rPr>
        <w:t xml:space="preserve">4 </w:t>
      </w:r>
      <w:r>
        <w:rPr>
          <w:rFonts w:ascii="Times New Roman"/>
          <w:b w:val="false"/>
          <w:i w:val="false"/>
          <w:color w:val="000000"/>
          <w:sz w:val="28"/>
        </w:rPr>
        <w:t xml:space="preserve">   0,01      -      0,1      25     Entero- </w:t>
      </w:r>
      <w:r>
        <w:br/>
      </w:r>
      <w:r>
        <w:rPr>
          <w:rFonts w:ascii="Times New Roman"/>
          <w:b w:val="false"/>
          <w:i w:val="false"/>
          <w:color w:val="000000"/>
          <w:sz w:val="28"/>
        </w:rPr>
        <w:t xml:space="preserve">
животных (без                                              coccus не </w:t>
      </w:r>
      <w:r>
        <w:br/>
      </w:r>
      <w:r>
        <w:rPr>
          <w:rFonts w:ascii="Times New Roman"/>
          <w:b w:val="false"/>
          <w:i w:val="false"/>
          <w:color w:val="000000"/>
          <w:sz w:val="28"/>
        </w:rPr>
        <w:t xml:space="preserve">
соусов), жарен-                                            более </w:t>
      </w:r>
      <w:r>
        <w:br/>
      </w:r>
      <w:r>
        <w:rPr>
          <w:rFonts w:ascii="Times New Roman"/>
          <w:b w:val="false"/>
          <w:i w:val="false"/>
          <w:color w:val="000000"/>
          <w:sz w:val="28"/>
        </w:rPr>
        <w:t xml:space="preserve">
ные, отварные                                              1х10 </w:t>
      </w:r>
      <w:r>
        <w:rPr>
          <w:rFonts w:ascii="Times New Roman"/>
          <w:b w:val="false"/>
          <w:i w:val="false"/>
          <w:color w:val="000000"/>
          <w:vertAlign w:val="superscript"/>
        </w:rPr>
        <w:t xml:space="preserve">3 </w:t>
      </w:r>
      <w:r>
        <w:br/>
      </w:r>
      <w:r>
        <w:rPr>
          <w:rFonts w:ascii="Times New Roman"/>
          <w:b w:val="false"/>
          <w:i w:val="false"/>
          <w:color w:val="000000"/>
          <w:sz w:val="28"/>
        </w:rPr>
        <w:t xml:space="preserve">
                                                           КОЕ/г </w:t>
      </w:r>
    </w:p>
    <w:p>
      <w:pPr>
        <w:spacing w:after="0"/>
        <w:ind w:left="0"/>
        <w:jc w:val="both"/>
      </w:pPr>
      <w:r>
        <w:rPr>
          <w:rFonts w:ascii="Times New Roman"/>
          <w:b w:val="false"/>
          <w:i w:val="false"/>
          <w:color w:val="000000"/>
          <w:sz w:val="28"/>
        </w:rPr>
        <w:t xml:space="preserve">2) из рубленого </w:t>
      </w:r>
      <w:r>
        <w:br/>
      </w:r>
      <w:r>
        <w:rPr>
          <w:rFonts w:ascii="Times New Roman"/>
          <w:b w:val="false"/>
          <w:i w:val="false"/>
          <w:color w:val="000000"/>
          <w:sz w:val="28"/>
        </w:rPr>
        <w:t xml:space="preserve">
мяса с соусами; </w:t>
      </w:r>
      <w:r>
        <w:br/>
      </w:r>
      <w:r>
        <w:rPr>
          <w:rFonts w:ascii="Times New Roman"/>
          <w:b w:val="false"/>
          <w:i w:val="false"/>
          <w:color w:val="000000"/>
          <w:sz w:val="28"/>
        </w:rPr>
        <w:t xml:space="preserve">
блинчики с на-    2х10 </w:t>
      </w:r>
      <w:r>
        <w:rPr>
          <w:rFonts w:ascii="Times New Roman"/>
          <w:b w:val="false"/>
          <w:i w:val="false"/>
          <w:color w:val="000000"/>
          <w:vertAlign w:val="superscript"/>
        </w:rPr>
        <w:t xml:space="preserve">4 </w:t>
      </w:r>
      <w:r>
        <w:rPr>
          <w:rFonts w:ascii="Times New Roman"/>
          <w:b w:val="false"/>
          <w:i w:val="false"/>
          <w:color w:val="000000"/>
          <w:sz w:val="28"/>
        </w:rPr>
        <w:t xml:space="preserve">   0,01      -      0,1      25     то же </w:t>
      </w:r>
      <w:r>
        <w:br/>
      </w:r>
      <w:r>
        <w:rPr>
          <w:rFonts w:ascii="Times New Roman"/>
          <w:b w:val="false"/>
          <w:i w:val="false"/>
          <w:color w:val="000000"/>
          <w:sz w:val="28"/>
        </w:rPr>
        <w:t xml:space="preserve">
чинкой из мяса </w:t>
      </w:r>
      <w:r>
        <w:br/>
      </w:r>
      <w:r>
        <w:rPr>
          <w:rFonts w:ascii="Times New Roman"/>
          <w:b w:val="false"/>
          <w:i w:val="false"/>
          <w:color w:val="000000"/>
          <w:sz w:val="28"/>
        </w:rPr>
        <w:t xml:space="preserve">
или субпродуктов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     Показатели      |Допустимые уровни,|Приме- </w:t>
      </w:r>
      <w:r>
        <w:br/>
      </w:r>
      <w:r>
        <w:rPr>
          <w:rFonts w:ascii="Times New Roman"/>
          <w:b w:val="false"/>
          <w:i w:val="false"/>
          <w:color w:val="000000"/>
          <w:sz w:val="28"/>
        </w:rPr>
        <w:t xml:space="preserve">
                  |                     |мг/кг, не более   |чание </w:t>
      </w:r>
      <w:r>
        <w:br/>
      </w:r>
      <w:r>
        <w:rPr>
          <w:rFonts w:ascii="Times New Roman"/>
          <w:b w:val="false"/>
          <w:i w:val="false"/>
          <w:color w:val="000000"/>
          <w:sz w:val="28"/>
        </w:rPr>
        <w:t xml:space="preserve">
-------------------------------------------------------------------- </w:t>
      </w:r>
      <w:r>
        <w:br/>
      </w:r>
      <w:r>
        <w:rPr>
          <w:rFonts w:ascii="Times New Roman"/>
          <w:b w:val="false"/>
          <w:i w:val="false"/>
          <w:color w:val="000000"/>
          <w:sz w:val="28"/>
        </w:rPr>
        <w:t xml:space="preserve">
5. Продукты мясные  </w:t>
      </w:r>
      <w:r>
        <w:rPr>
          <w:rFonts w:ascii="Times New Roman"/>
          <w:b/>
          <w:i w:val="false"/>
          <w:color w:val="000000"/>
          <w:sz w:val="28"/>
        </w:rPr>
        <w:t xml:space="preserve">Токсичные элементы: </w:t>
      </w:r>
      <w:r>
        <w:rPr>
          <w:rFonts w:ascii="Times New Roman"/>
          <w:b w:val="false"/>
          <w:i w:val="false"/>
          <w:color w:val="000000"/>
          <w:sz w:val="28"/>
        </w:rPr>
        <w:t xml:space="preserve">    по пункту 1 </w:t>
      </w:r>
      <w:r>
        <w:br/>
      </w:r>
      <w:r>
        <w:rPr>
          <w:rFonts w:ascii="Times New Roman"/>
          <w:b w:val="false"/>
          <w:i w:val="false"/>
          <w:color w:val="000000"/>
          <w:sz w:val="28"/>
        </w:rPr>
        <w:t xml:space="preserve">
с использованием </w:t>
      </w:r>
      <w:r>
        <w:br/>
      </w:r>
      <w:r>
        <w:rPr>
          <w:rFonts w:ascii="Times New Roman"/>
          <w:b w:val="false"/>
          <w:i w:val="false"/>
          <w:color w:val="000000"/>
          <w:sz w:val="28"/>
        </w:rPr>
        <w:t xml:space="preserve">
субпродуктов (паш-  </w:t>
      </w:r>
      <w:r>
        <w:rPr>
          <w:rFonts w:ascii="Times New Roman"/>
          <w:b/>
          <w:i w:val="false"/>
          <w:color w:val="000000"/>
          <w:sz w:val="28"/>
        </w:rPr>
        <w:t xml:space="preserve">Бенз(а)пирен и </w:t>
      </w:r>
      <w:r>
        <w:br/>
      </w:r>
      <w:r>
        <w:rPr>
          <w:rFonts w:ascii="Times New Roman"/>
          <w:b w:val="false"/>
          <w:i w:val="false"/>
          <w:color w:val="000000"/>
          <w:sz w:val="28"/>
        </w:rPr>
        <w:t xml:space="preserve">
теты, ливерные      </w:t>
      </w:r>
      <w:r>
        <w:rPr>
          <w:rFonts w:ascii="Times New Roman"/>
          <w:b/>
          <w:i w:val="false"/>
          <w:color w:val="000000"/>
          <w:sz w:val="28"/>
        </w:rPr>
        <w:t xml:space="preserve">нитрозамины </w:t>
      </w:r>
      <w:r>
        <w:rPr>
          <w:rFonts w:ascii="Times New Roman"/>
          <w:b w:val="false"/>
          <w:i w:val="false"/>
          <w:color w:val="000000"/>
          <w:sz w:val="28"/>
        </w:rPr>
        <w:t xml:space="preserve">            по пункту 4 </w:t>
      </w:r>
      <w:r>
        <w:br/>
      </w:r>
      <w:r>
        <w:rPr>
          <w:rFonts w:ascii="Times New Roman"/>
          <w:b w:val="false"/>
          <w:i w:val="false"/>
          <w:color w:val="000000"/>
          <w:sz w:val="28"/>
        </w:rPr>
        <w:t xml:space="preserve">
колбасы, зельцы, </w:t>
      </w:r>
      <w:r>
        <w:br/>
      </w:r>
      <w:r>
        <w:rPr>
          <w:rFonts w:ascii="Times New Roman"/>
          <w:b w:val="false"/>
          <w:i w:val="false"/>
          <w:color w:val="000000"/>
          <w:sz w:val="28"/>
        </w:rPr>
        <w:t xml:space="preserve">
студни) и крови.    </w:t>
      </w:r>
      <w:r>
        <w:rPr>
          <w:rFonts w:ascii="Times New Roman"/>
          <w:b/>
          <w:i w:val="false"/>
          <w:color w:val="000000"/>
          <w:sz w:val="28"/>
        </w:rPr>
        <w:t xml:space="preserve">Антибиотики, </w:t>
      </w:r>
      <w:r>
        <w:br/>
      </w:r>
      <w:r>
        <w:rPr>
          <w:rFonts w:ascii="Times New Roman"/>
          <w:b w:val="false"/>
          <w:i w:val="false"/>
          <w:color w:val="000000"/>
          <w:sz w:val="28"/>
        </w:rPr>
        <w:t xml:space="preserve">
Изделия вареные с   </w:t>
      </w:r>
      <w:r>
        <w:rPr>
          <w:rFonts w:ascii="Times New Roman"/>
          <w:b/>
          <w:i w:val="false"/>
          <w:color w:val="000000"/>
          <w:sz w:val="28"/>
        </w:rPr>
        <w:t xml:space="preserve">пестициды </w:t>
      </w:r>
      <w:r>
        <w:br/>
      </w:r>
      <w:r>
        <w:rPr>
          <w:rFonts w:ascii="Times New Roman"/>
          <w:b w:val="false"/>
          <w:i w:val="false"/>
          <w:color w:val="000000"/>
          <w:sz w:val="28"/>
        </w:rPr>
        <w:t xml:space="preserve">
использованием      </w:t>
      </w:r>
      <w:r>
        <w:rPr>
          <w:rFonts w:ascii="Times New Roman"/>
          <w:b/>
          <w:i w:val="false"/>
          <w:color w:val="000000"/>
          <w:sz w:val="28"/>
        </w:rPr>
        <w:t xml:space="preserve">и радионуклиды </w:t>
      </w:r>
      <w:r>
        <w:rPr>
          <w:rFonts w:ascii="Times New Roman"/>
          <w:b w:val="false"/>
          <w:i w:val="false"/>
          <w:color w:val="000000"/>
          <w:sz w:val="28"/>
        </w:rPr>
        <w:t xml:space="preserve">         по пункту 1 </w:t>
      </w:r>
      <w:r>
        <w:br/>
      </w:r>
      <w:r>
        <w:rPr>
          <w:rFonts w:ascii="Times New Roman"/>
          <w:b w:val="false"/>
          <w:i w:val="false"/>
          <w:color w:val="000000"/>
          <w:sz w:val="28"/>
        </w:rPr>
        <w:t xml:space="preserve">
субпродуктов, кро- </w:t>
      </w:r>
      <w:r>
        <w:br/>
      </w:r>
      <w:r>
        <w:rPr>
          <w:rFonts w:ascii="Times New Roman"/>
          <w:b w:val="false"/>
          <w:i w:val="false"/>
          <w:color w:val="000000"/>
          <w:sz w:val="28"/>
        </w:rPr>
        <w:t xml:space="preserve">
ви, колбасы, залив- </w:t>
      </w:r>
      <w:r>
        <w:br/>
      </w:r>
      <w:r>
        <w:rPr>
          <w:rFonts w:ascii="Times New Roman"/>
          <w:b w:val="false"/>
          <w:i w:val="false"/>
          <w:color w:val="000000"/>
          <w:sz w:val="28"/>
        </w:rPr>
        <w:t xml:space="preserve">
ные (хлебы, колба- </w:t>
      </w:r>
      <w:r>
        <w:br/>
      </w:r>
      <w:r>
        <w:rPr>
          <w:rFonts w:ascii="Times New Roman"/>
          <w:b w:val="false"/>
          <w:i w:val="false"/>
          <w:color w:val="000000"/>
          <w:sz w:val="28"/>
        </w:rPr>
        <w:t xml:space="preserve">
сы, студни, ливер- </w:t>
      </w:r>
      <w:r>
        <w:br/>
      </w:r>
      <w:r>
        <w:rPr>
          <w:rFonts w:ascii="Times New Roman"/>
          <w:b w:val="false"/>
          <w:i w:val="false"/>
          <w:color w:val="000000"/>
          <w:sz w:val="28"/>
        </w:rPr>
        <w:t xml:space="preserve">
ные колбасы, залив- </w:t>
      </w:r>
      <w:r>
        <w:br/>
      </w:r>
      <w:r>
        <w:rPr>
          <w:rFonts w:ascii="Times New Roman"/>
          <w:b w:val="false"/>
          <w:i w:val="false"/>
          <w:color w:val="000000"/>
          <w:sz w:val="28"/>
        </w:rPr>
        <w:t xml:space="preserve">
ные блюда)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допускаются в граммах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|Сульфит-  |Sau-|Пато-  | </w:t>
      </w:r>
      <w:r>
        <w:br/>
      </w:r>
      <w:r>
        <w:rPr>
          <w:rFonts w:ascii="Times New Roman"/>
          <w:b w:val="false"/>
          <w:i w:val="false"/>
          <w:color w:val="000000"/>
          <w:sz w:val="28"/>
        </w:rPr>
        <w:t xml:space="preserve">
               |        |(коли-|редуцирую-|reus|генные,| </w:t>
      </w:r>
      <w:r>
        <w:br/>
      </w:r>
      <w:r>
        <w:rPr>
          <w:rFonts w:ascii="Times New Roman"/>
          <w:b w:val="false"/>
          <w:i w:val="false"/>
          <w:color w:val="000000"/>
          <w:sz w:val="28"/>
        </w:rPr>
        <w:t xml:space="preserve">
               |        |формы)|щие клост-|    |в т.ч. | </w:t>
      </w:r>
      <w:r>
        <w:br/>
      </w:r>
      <w:r>
        <w:rPr>
          <w:rFonts w:ascii="Times New Roman"/>
          <w:b w:val="false"/>
          <w:i w:val="false"/>
          <w:color w:val="000000"/>
          <w:sz w:val="28"/>
        </w:rPr>
        <w:t xml:space="preserve">
               |        |      |ридии     |    |саль-  | </w:t>
      </w:r>
      <w:r>
        <w:br/>
      </w:r>
      <w:r>
        <w:rPr>
          <w:rFonts w:ascii="Times New Roman"/>
          <w:b w:val="false"/>
          <w:i w:val="false"/>
          <w:color w:val="000000"/>
          <w:sz w:val="28"/>
        </w:rPr>
        <w:t xml:space="preserve">
               |        |      |          |    |монеллы| </w:t>
      </w:r>
      <w:r>
        <w:br/>
      </w:r>
      <w:r>
        <w:rPr>
          <w:rFonts w:ascii="Times New Roman"/>
          <w:b w:val="false"/>
          <w:i w:val="false"/>
          <w:color w:val="000000"/>
          <w:sz w:val="28"/>
        </w:rPr>
        <w:t xml:space="preserve">
-------------------------------------------------------------------- </w:t>
      </w:r>
      <w:r>
        <w:br/>
      </w:r>
      <w:r>
        <w:rPr>
          <w:rFonts w:ascii="Times New Roman"/>
          <w:b w:val="false"/>
          <w:i w:val="false"/>
          <w:color w:val="000000"/>
          <w:sz w:val="28"/>
        </w:rPr>
        <w:t xml:space="preserve">
                                                        * для про- </w:t>
      </w:r>
      <w:r>
        <w:br/>
      </w:r>
      <w:r>
        <w:rPr>
          <w:rFonts w:ascii="Times New Roman"/>
          <w:b w:val="false"/>
          <w:i w:val="false"/>
          <w:color w:val="000000"/>
          <w:sz w:val="28"/>
        </w:rPr>
        <w:t xml:space="preserve">
                                                        дуктов сроки </w:t>
      </w:r>
      <w:r>
        <w:br/>
      </w:r>
      <w:r>
        <w:rPr>
          <w:rFonts w:ascii="Times New Roman"/>
          <w:b w:val="false"/>
          <w:i w:val="false"/>
          <w:color w:val="000000"/>
          <w:sz w:val="28"/>
        </w:rPr>
        <w:t xml:space="preserve">
                                                        годности ко- </w:t>
      </w:r>
      <w:r>
        <w:br/>
      </w:r>
      <w:r>
        <w:rPr>
          <w:rFonts w:ascii="Times New Roman"/>
          <w:b w:val="false"/>
          <w:i w:val="false"/>
          <w:color w:val="000000"/>
          <w:sz w:val="28"/>
        </w:rPr>
        <w:t xml:space="preserve">
                                                        торых превы- </w:t>
      </w:r>
      <w:r>
        <w:br/>
      </w:r>
      <w:r>
        <w:rPr>
          <w:rFonts w:ascii="Times New Roman"/>
          <w:b w:val="false"/>
          <w:i w:val="false"/>
          <w:color w:val="000000"/>
          <w:sz w:val="28"/>
        </w:rPr>
        <w:t xml:space="preserve">
                                                        шают 2 су- </w:t>
      </w:r>
      <w:r>
        <w:br/>
      </w:r>
      <w:r>
        <w:rPr>
          <w:rFonts w:ascii="Times New Roman"/>
          <w:b w:val="false"/>
          <w:i w:val="false"/>
          <w:color w:val="000000"/>
          <w:sz w:val="28"/>
        </w:rPr>
        <w:t xml:space="preserve">
                                                        ток: </w:t>
      </w:r>
      <w:r>
        <w:br/>
      </w:r>
      <w:r>
        <w:rPr>
          <w:rFonts w:ascii="Times New Roman"/>
          <w:b w:val="false"/>
          <w:i w:val="false"/>
          <w:color w:val="000000"/>
          <w:sz w:val="28"/>
        </w:rPr>
        <w:t xml:space="preserve">
Колбасы кровяные  2х10 </w:t>
      </w:r>
      <w:r>
        <w:rPr>
          <w:rFonts w:ascii="Times New Roman"/>
          <w:b w:val="false"/>
          <w:i w:val="false"/>
          <w:color w:val="000000"/>
          <w:vertAlign w:val="superscript"/>
        </w:rPr>
        <w:t xml:space="preserve">3 </w:t>
      </w:r>
      <w:r>
        <w:rPr>
          <w:rFonts w:ascii="Times New Roman"/>
          <w:b w:val="false"/>
          <w:i w:val="false"/>
          <w:color w:val="000000"/>
          <w:sz w:val="28"/>
        </w:rPr>
        <w:t xml:space="preserve">    1,0     0,01     -*     25   S. aureus в </w:t>
      </w:r>
      <w:r>
        <w:br/>
      </w:r>
      <w:r>
        <w:rPr>
          <w:rFonts w:ascii="Times New Roman"/>
          <w:b w:val="false"/>
          <w:i w:val="false"/>
          <w:color w:val="000000"/>
          <w:sz w:val="28"/>
        </w:rPr>
        <w:t xml:space="preserve">
                                                        1,0 г не </w:t>
      </w:r>
      <w:r>
        <w:br/>
      </w:r>
      <w:r>
        <w:rPr>
          <w:rFonts w:ascii="Times New Roman"/>
          <w:b w:val="false"/>
          <w:i w:val="false"/>
          <w:color w:val="000000"/>
          <w:sz w:val="28"/>
        </w:rPr>
        <w:t xml:space="preserve">
                                                        допускается; </w:t>
      </w:r>
      <w:r>
        <w:br/>
      </w:r>
      <w:r>
        <w:rPr>
          <w:rFonts w:ascii="Times New Roman"/>
          <w:b w:val="false"/>
          <w:i w:val="false"/>
          <w:color w:val="000000"/>
          <w:sz w:val="28"/>
        </w:rPr>
        <w:t xml:space="preserve">
                                                        сульфитреду- </w:t>
      </w:r>
      <w:r>
        <w:br/>
      </w:r>
      <w:r>
        <w:rPr>
          <w:rFonts w:ascii="Times New Roman"/>
          <w:b w:val="false"/>
          <w:i w:val="false"/>
          <w:color w:val="000000"/>
          <w:sz w:val="28"/>
        </w:rPr>
        <w:t xml:space="preserve">
                                                        цирующие </w:t>
      </w:r>
      <w:r>
        <w:br/>
      </w:r>
      <w:r>
        <w:rPr>
          <w:rFonts w:ascii="Times New Roman"/>
          <w:b w:val="false"/>
          <w:i w:val="false"/>
          <w:color w:val="000000"/>
          <w:sz w:val="28"/>
        </w:rPr>
        <w:t xml:space="preserve">
                                                        клостридии в </w:t>
      </w:r>
      <w:r>
        <w:br/>
      </w:r>
      <w:r>
        <w:rPr>
          <w:rFonts w:ascii="Times New Roman"/>
          <w:b w:val="false"/>
          <w:i w:val="false"/>
          <w:color w:val="000000"/>
          <w:sz w:val="28"/>
        </w:rPr>
        <w:t xml:space="preserve">
                                                        0,1 г не </w:t>
      </w:r>
      <w:r>
        <w:br/>
      </w:r>
      <w:r>
        <w:rPr>
          <w:rFonts w:ascii="Times New Roman"/>
          <w:b w:val="false"/>
          <w:i w:val="false"/>
          <w:color w:val="000000"/>
          <w:sz w:val="28"/>
        </w:rPr>
        <w:t xml:space="preserve">
                                                        допускаются </w:t>
      </w:r>
    </w:p>
    <w:p>
      <w:pPr>
        <w:spacing w:after="0"/>
        <w:ind w:left="0"/>
        <w:jc w:val="both"/>
      </w:pPr>
      <w:r>
        <w:rPr>
          <w:rFonts w:ascii="Times New Roman"/>
          <w:b w:val="false"/>
          <w:i w:val="false"/>
          <w:color w:val="000000"/>
          <w:sz w:val="28"/>
        </w:rPr>
        <w:t xml:space="preserve">Зельцы            2х10 </w:t>
      </w:r>
      <w:r>
        <w:rPr>
          <w:rFonts w:ascii="Times New Roman"/>
          <w:b w:val="false"/>
          <w:i w:val="false"/>
          <w:color w:val="000000"/>
          <w:vertAlign w:val="superscript"/>
        </w:rPr>
        <w:t xml:space="preserve">3 </w:t>
      </w:r>
      <w:r>
        <w:rPr>
          <w:rFonts w:ascii="Times New Roman"/>
          <w:b w:val="false"/>
          <w:i w:val="false"/>
          <w:color w:val="000000"/>
          <w:sz w:val="28"/>
        </w:rPr>
        <w:t xml:space="preserve">    1,0     0,1     1,0     25 </w:t>
      </w:r>
    </w:p>
    <w:p>
      <w:pPr>
        <w:spacing w:after="0"/>
        <w:ind w:left="0"/>
        <w:jc w:val="both"/>
      </w:pPr>
      <w:r>
        <w:rPr>
          <w:rFonts w:ascii="Times New Roman"/>
          <w:b w:val="false"/>
          <w:i w:val="false"/>
          <w:color w:val="000000"/>
          <w:sz w:val="28"/>
        </w:rPr>
        <w:t xml:space="preserve">                                                        *для продук- </w:t>
      </w:r>
      <w:r>
        <w:br/>
      </w:r>
      <w:r>
        <w:rPr>
          <w:rFonts w:ascii="Times New Roman"/>
          <w:b w:val="false"/>
          <w:i w:val="false"/>
          <w:color w:val="000000"/>
          <w:sz w:val="28"/>
        </w:rPr>
        <w:t xml:space="preserve">
                                                        тов, сроки </w:t>
      </w:r>
      <w:r>
        <w:br/>
      </w:r>
      <w:r>
        <w:rPr>
          <w:rFonts w:ascii="Times New Roman"/>
          <w:b w:val="false"/>
          <w:i w:val="false"/>
          <w:color w:val="000000"/>
          <w:sz w:val="28"/>
        </w:rPr>
        <w:t xml:space="preserve">
                                                        годности </w:t>
      </w:r>
      <w:r>
        <w:br/>
      </w:r>
      <w:r>
        <w:rPr>
          <w:rFonts w:ascii="Times New Roman"/>
          <w:b w:val="false"/>
          <w:i w:val="false"/>
          <w:color w:val="000000"/>
          <w:sz w:val="28"/>
        </w:rPr>
        <w:t xml:space="preserve">
                                                        которых </w:t>
      </w:r>
      <w:r>
        <w:br/>
      </w:r>
      <w:r>
        <w:rPr>
          <w:rFonts w:ascii="Times New Roman"/>
          <w:b w:val="false"/>
          <w:i w:val="false"/>
          <w:color w:val="000000"/>
          <w:sz w:val="28"/>
        </w:rPr>
        <w:t xml:space="preserve">
                                                        превышают 2 </w:t>
      </w:r>
      <w:r>
        <w:br/>
      </w:r>
      <w:r>
        <w:rPr>
          <w:rFonts w:ascii="Times New Roman"/>
          <w:b w:val="false"/>
          <w:i w:val="false"/>
          <w:color w:val="000000"/>
          <w:sz w:val="28"/>
        </w:rPr>
        <w:t xml:space="preserve">
                                                        суток: </w:t>
      </w:r>
      <w:r>
        <w:br/>
      </w:r>
      <w:r>
        <w:rPr>
          <w:rFonts w:ascii="Times New Roman"/>
          <w:b w:val="false"/>
          <w:i w:val="false"/>
          <w:color w:val="000000"/>
          <w:sz w:val="28"/>
        </w:rPr>
        <w:t xml:space="preserve">
Колбасы ливерные  2х10 </w:t>
      </w:r>
      <w:r>
        <w:rPr>
          <w:rFonts w:ascii="Times New Roman"/>
          <w:b w:val="false"/>
          <w:i w:val="false"/>
          <w:color w:val="000000"/>
          <w:vertAlign w:val="superscript"/>
        </w:rPr>
        <w:t xml:space="preserve">3 </w:t>
      </w:r>
      <w:r>
        <w:rPr>
          <w:rFonts w:ascii="Times New Roman"/>
          <w:b w:val="false"/>
          <w:i w:val="false"/>
          <w:color w:val="000000"/>
          <w:sz w:val="28"/>
        </w:rPr>
        <w:t xml:space="preserve">    1,0     0,01*    -*     25   S. aureus в </w:t>
      </w:r>
      <w:r>
        <w:br/>
      </w:r>
      <w:r>
        <w:rPr>
          <w:rFonts w:ascii="Times New Roman"/>
          <w:b w:val="false"/>
          <w:i w:val="false"/>
          <w:color w:val="000000"/>
          <w:sz w:val="28"/>
        </w:rPr>
        <w:t xml:space="preserve">
                                                        1,0 г не </w:t>
      </w:r>
      <w:r>
        <w:br/>
      </w:r>
      <w:r>
        <w:rPr>
          <w:rFonts w:ascii="Times New Roman"/>
          <w:b w:val="false"/>
          <w:i w:val="false"/>
          <w:color w:val="000000"/>
          <w:sz w:val="28"/>
        </w:rPr>
        <w:t xml:space="preserve">
                                                        допускается; </w:t>
      </w:r>
      <w:r>
        <w:br/>
      </w:r>
      <w:r>
        <w:rPr>
          <w:rFonts w:ascii="Times New Roman"/>
          <w:b w:val="false"/>
          <w:i w:val="false"/>
          <w:color w:val="000000"/>
          <w:sz w:val="28"/>
        </w:rPr>
        <w:t xml:space="preserve">
                                                        сульфитре- </w:t>
      </w:r>
      <w:r>
        <w:br/>
      </w:r>
      <w:r>
        <w:rPr>
          <w:rFonts w:ascii="Times New Roman"/>
          <w:b w:val="false"/>
          <w:i w:val="false"/>
          <w:color w:val="000000"/>
          <w:sz w:val="28"/>
        </w:rPr>
        <w:t xml:space="preserve">
                                                        дуцирующие </w:t>
      </w:r>
      <w:r>
        <w:br/>
      </w:r>
      <w:r>
        <w:rPr>
          <w:rFonts w:ascii="Times New Roman"/>
          <w:b w:val="false"/>
          <w:i w:val="false"/>
          <w:color w:val="000000"/>
          <w:sz w:val="28"/>
        </w:rPr>
        <w:t xml:space="preserve">
                                                        клостридии </w:t>
      </w:r>
      <w:r>
        <w:br/>
      </w:r>
      <w:r>
        <w:rPr>
          <w:rFonts w:ascii="Times New Roman"/>
          <w:b w:val="false"/>
          <w:i w:val="false"/>
          <w:color w:val="000000"/>
          <w:sz w:val="28"/>
        </w:rPr>
        <w:t xml:space="preserve">
                                                        в 0,1 г не </w:t>
      </w:r>
      <w:r>
        <w:br/>
      </w:r>
      <w:r>
        <w:rPr>
          <w:rFonts w:ascii="Times New Roman"/>
          <w:b w:val="false"/>
          <w:i w:val="false"/>
          <w:color w:val="000000"/>
          <w:sz w:val="28"/>
        </w:rPr>
        <w:t xml:space="preserve">
                                                        допускаются </w:t>
      </w:r>
    </w:p>
    <w:p>
      <w:pPr>
        <w:spacing w:after="0"/>
        <w:ind w:left="0"/>
        <w:jc w:val="both"/>
      </w:pPr>
      <w:r>
        <w:rPr>
          <w:rFonts w:ascii="Times New Roman"/>
          <w:b w:val="false"/>
          <w:i w:val="false"/>
          <w:color w:val="000000"/>
          <w:sz w:val="28"/>
        </w:rPr>
        <w:t xml:space="preserve">Паштеты из                                              *для продук- </w:t>
      </w:r>
      <w:r>
        <w:br/>
      </w:r>
      <w:r>
        <w:rPr>
          <w:rFonts w:ascii="Times New Roman"/>
          <w:b w:val="false"/>
          <w:i w:val="false"/>
          <w:color w:val="000000"/>
          <w:sz w:val="28"/>
        </w:rPr>
        <w:t xml:space="preserve">
печени и (или)                                          тов, сроки </w:t>
      </w:r>
      <w:r>
        <w:br/>
      </w:r>
      <w:r>
        <w:rPr>
          <w:rFonts w:ascii="Times New Roman"/>
          <w:b w:val="false"/>
          <w:i w:val="false"/>
          <w:color w:val="000000"/>
          <w:sz w:val="28"/>
        </w:rPr>
        <w:t xml:space="preserve">
мяса, в том                                             годности </w:t>
      </w:r>
      <w:r>
        <w:br/>
      </w:r>
      <w:r>
        <w:rPr>
          <w:rFonts w:ascii="Times New Roman"/>
          <w:b w:val="false"/>
          <w:i w:val="false"/>
          <w:color w:val="000000"/>
          <w:sz w:val="28"/>
        </w:rPr>
        <w:t xml:space="preserve">
числе в оболоч-                                         которых </w:t>
      </w:r>
      <w:r>
        <w:br/>
      </w:r>
      <w:r>
        <w:rPr>
          <w:rFonts w:ascii="Times New Roman"/>
          <w:b w:val="false"/>
          <w:i w:val="false"/>
          <w:color w:val="000000"/>
          <w:sz w:val="28"/>
        </w:rPr>
        <w:t xml:space="preserve">
ках               1х10 </w:t>
      </w:r>
      <w:r>
        <w:rPr>
          <w:rFonts w:ascii="Times New Roman"/>
          <w:b w:val="false"/>
          <w:i w:val="false"/>
          <w:color w:val="000000"/>
          <w:vertAlign w:val="superscript"/>
        </w:rPr>
        <w:t xml:space="preserve">3 </w:t>
      </w:r>
      <w:r>
        <w:rPr>
          <w:rFonts w:ascii="Times New Roman"/>
          <w:b w:val="false"/>
          <w:i w:val="false"/>
          <w:color w:val="000000"/>
          <w:sz w:val="28"/>
        </w:rPr>
        <w:t xml:space="preserve">    1,0     0,1     -*     25    превышают 2 </w:t>
      </w:r>
      <w:r>
        <w:br/>
      </w:r>
      <w:r>
        <w:rPr>
          <w:rFonts w:ascii="Times New Roman"/>
          <w:b w:val="false"/>
          <w:i w:val="false"/>
          <w:color w:val="000000"/>
          <w:sz w:val="28"/>
        </w:rPr>
        <w:t xml:space="preserve">
                                                        суток: S. </w:t>
      </w:r>
      <w:r>
        <w:br/>
      </w:r>
      <w:r>
        <w:rPr>
          <w:rFonts w:ascii="Times New Roman"/>
          <w:b w:val="false"/>
          <w:i w:val="false"/>
          <w:color w:val="000000"/>
          <w:sz w:val="28"/>
        </w:rPr>
        <w:t xml:space="preserve">
                                                        aureus в </w:t>
      </w:r>
      <w:r>
        <w:br/>
      </w:r>
      <w:r>
        <w:rPr>
          <w:rFonts w:ascii="Times New Roman"/>
          <w:b w:val="false"/>
          <w:i w:val="false"/>
          <w:color w:val="000000"/>
          <w:sz w:val="28"/>
        </w:rPr>
        <w:t xml:space="preserve">
                                                        1,0 г не </w:t>
      </w:r>
      <w:r>
        <w:br/>
      </w:r>
      <w:r>
        <w:rPr>
          <w:rFonts w:ascii="Times New Roman"/>
          <w:b w:val="false"/>
          <w:i w:val="false"/>
          <w:color w:val="000000"/>
          <w:sz w:val="28"/>
        </w:rPr>
        <w:t xml:space="preserve">
                                                        допускается; </w:t>
      </w:r>
      <w:r>
        <w:br/>
      </w:r>
      <w:r>
        <w:rPr>
          <w:rFonts w:ascii="Times New Roman"/>
          <w:b w:val="false"/>
          <w:i w:val="false"/>
          <w:color w:val="000000"/>
          <w:sz w:val="28"/>
        </w:rPr>
        <w:t xml:space="preserve">
                                                        L.monocy- </w:t>
      </w:r>
      <w:r>
        <w:br/>
      </w:r>
      <w:r>
        <w:rPr>
          <w:rFonts w:ascii="Times New Roman"/>
          <w:b w:val="false"/>
          <w:i w:val="false"/>
          <w:color w:val="000000"/>
          <w:sz w:val="28"/>
        </w:rPr>
        <w:t xml:space="preserve">
                                                        togenes в </w:t>
      </w:r>
      <w:r>
        <w:br/>
      </w:r>
      <w:r>
        <w:rPr>
          <w:rFonts w:ascii="Times New Roman"/>
          <w:b w:val="false"/>
          <w:i w:val="false"/>
          <w:color w:val="000000"/>
          <w:sz w:val="28"/>
        </w:rPr>
        <w:t xml:space="preserve">
                                                        25 г не </w:t>
      </w:r>
      <w:r>
        <w:br/>
      </w:r>
      <w:r>
        <w:rPr>
          <w:rFonts w:ascii="Times New Roman"/>
          <w:b w:val="false"/>
          <w:i w:val="false"/>
          <w:color w:val="000000"/>
          <w:sz w:val="28"/>
        </w:rPr>
        <w:t xml:space="preserve">
                                                        допускается </w:t>
      </w:r>
    </w:p>
    <w:p>
      <w:pPr>
        <w:spacing w:after="0"/>
        <w:ind w:left="0"/>
        <w:jc w:val="both"/>
      </w:pPr>
      <w:r>
        <w:rPr>
          <w:rFonts w:ascii="Times New Roman"/>
          <w:b w:val="false"/>
          <w:i w:val="false"/>
          <w:color w:val="000000"/>
          <w:sz w:val="28"/>
        </w:rPr>
        <w:t xml:space="preserve">Желированные      2х10 </w:t>
      </w:r>
      <w:r>
        <w:rPr>
          <w:rFonts w:ascii="Times New Roman"/>
          <w:b w:val="false"/>
          <w:i w:val="false"/>
          <w:color w:val="000000"/>
          <w:vertAlign w:val="superscript"/>
        </w:rPr>
        <w:t xml:space="preserve">3 </w:t>
      </w:r>
      <w:r>
        <w:rPr>
          <w:rFonts w:ascii="Times New Roman"/>
          <w:b w:val="false"/>
          <w:i w:val="false"/>
          <w:color w:val="000000"/>
          <w:sz w:val="28"/>
        </w:rPr>
        <w:t xml:space="preserve">    0,1     0,1    0,1*    25    * то же </w:t>
      </w:r>
      <w:r>
        <w:br/>
      </w:r>
      <w:r>
        <w:rPr>
          <w:rFonts w:ascii="Times New Roman"/>
          <w:b w:val="false"/>
          <w:i w:val="false"/>
          <w:color w:val="000000"/>
          <w:sz w:val="28"/>
        </w:rPr>
        <w:t xml:space="preserve">
мясные продукты </w:t>
      </w:r>
      <w:r>
        <w:br/>
      </w:r>
      <w:r>
        <w:rPr>
          <w:rFonts w:ascii="Times New Roman"/>
          <w:b w:val="false"/>
          <w:i w:val="false"/>
          <w:color w:val="000000"/>
          <w:sz w:val="28"/>
        </w:rPr>
        <w:t xml:space="preserve">
(студни, холод- </w:t>
      </w:r>
      <w:r>
        <w:br/>
      </w:r>
      <w:r>
        <w:rPr>
          <w:rFonts w:ascii="Times New Roman"/>
          <w:b w:val="false"/>
          <w:i w:val="false"/>
          <w:color w:val="000000"/>
          <w:sz w:val="28"/>
        </w:rPr>
        <w:t xml:space="preserve">
цы, заливные и </w:t>
      </w:r>
      <w:r>
        <w:br/>
      </w:r>
      <w:r>
        <w:rPr>
          <w:rFonts w:ascii="Times New Roman"/>
          <w:b w:val="false"/>
          <w:i w:val="false"/>
          <w:color w:val="000000"/>
          <w:sz w:val="28"/>
        </w:rPr>
        <w:t xml:space="preserve">
другие)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     Показатели      |Допустимые уровни,|Приме- </w:t>
      </w:r>
      <w:r>
        <w:br/>
      </w:r>
      <w:r>
        <w:rPr>
          <w:rFonts w:ascii="Times New Roman"/>
          <w:b w:val="false"/>
          <w:i w:val="false"/>
          <w:color w:val="000000"/>
          <w:sz w:val="28"/>
        </w:rPr>
        <w:t xml:space="preserve">
                 |                     |мг/кг, не более   |чание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6. Консервы из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мяса, мясорасти- </w:t>
      </w:r>
      <w:r>
        <w:br/>
      </w:r>
      <w:r>
        <w:rPr>
          <w:rFonts w:ascii="Times New Roman"/>
          <w:b w:val="false"/>
          <w:i w:val="false"/>
          <w:color w:val="000000"/>
          <w:sz w:val="28"/>
        </w:rPr>
        <w:t xml:space="preserve">
тельные***        свинец                        0,5 </w:t>
      </w:r>
      <w:r>
        <w:br/>
      </w:r>
      <w:r>
        <w:rPr>
          <w:rFonts w:ascii="Times New Roman"/>
          <w:b w:val="false"/>
          <w:i w:val="false"/>
          <w:color w:val="000000"/>
          <w:sz w:val="28"/>
        </w:rPr>
        <w:t xml:space="preserve">
                                                1,0        для кон- </w:t>
      </w:r>
      <w:r>
        <w:br/>
      </w:r>
      <w:r>
        <w:rPr>
          <w:rFonts w:ascii="Times New Roman"/>
          <w:b w:val="false"/>
          <w:i w:val="false"/>
          <w:color w:val="000000"/>
          <w:sz w:val="28"/>
        </w:rPr>
        <w:t xml:space="preserve">
                                                           сервов в </w:t>
      </w:r>
      <w:r>
        <w:br/>
      </w:r>
      <w:r>
        <w:rPr>
          <w:rFonts w:ascii="Times New Roman"/>
          <w:b w:val="false"/>
          <w:i w:val="false"/>
          <w:color w:val="000000"/>
          <w:sz w:val="28"/>
        </w:rPr>
        <w:t xml:space="preserve">
                                                           сборной </w:t>
      </w:r>
      <w:r>
        <w:br/>
      </w:r>
      <w:r>
        <w:rPr>
          <w:rFonts w:ascii="Times New Roman"/>
          <w:b w:val="false"/>
          <w:i w:val="false"/>
          <w:color w:val="000000"/>
          <w:sz w:val="28"/>
        </w:rPr>
        <w:t xml:space="preserve">
                                                           жестяной </w:t>
      </w:r>
      <w:r>
        <w:br/>
      </w:r>
      <w:r>
        <w:rPr>
          <w:rFonts w:ascii="Times New Roman"/>
          <w:b w:val="false"/>
          <w:i w:val="false"/>
          <w:color w:val="000000"/>
          <w:sz w:val="28"/>
        </w:rPr>
        <w:t xml:space="preserve">
                                                           таре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медь                          5,0 </w:t>
      </w:r>
      <w:r>
        <w:br/>
      </w:r>
      <w:r>
        <w:rPr>
          <w:rFonts w:ascii="Times New Roman"/>
          <w:b w:val="false"/>
          <w:i w:val="false"/>
          <w:color w:val="000000"/>
          <w:sz w:val="28"/>
        </w:rPr>
        <w:t xml:space="preserve">
                  цинк                         70,0 </w:t>
      </w:r>
      <w:r>
        <w:br/>
      </w:r>
      <w:r>
        <w:rPr>
          <w:rFonts w:ascii="Times New Roman"/>
          <w:b w:val="false"/>
          <w:i w:val="false"/>
          <w:color w:val="000000"/>
          <w:sz w:val="28"/>
        </w:rPr>
        <w:t xml:space="preserve">
                  кадмий                        0,05 </w:t>
      </w:r>
      <w:r>
        <w:br/>
      </w:r>
      <w:r>
        <w:rPr>
          <w:rFonts w:ascii="Times New Roman"/>
          <w:b w:val="false"/>
          <w:i w:val="false"/>
          <w:color w:val="000000"/>
          <w:sz w:val="28"/>
        </w:rPr>
        <w:t xml:space="preserve">
                                                0,1        для кон- </w:t>
      </w:r>
      <w:r>
        <w:br/>
      </w:r>
      <w:r>
        <w:rPr>
          <w:rFonts w:ascii="Times New Roman"/>
          <w:b w:val="false"/>
          <w:i w:val="false"/>
          <w:color w:val="000000"/>
          <w:sz w:val="28"/>
        </w:rPr>
        <w:t xml:space="preserve">
                                                           сервов в </w:t>
      </w:r>
      <w:r>
        <w:br/>
      </w:r>
      <w:r>
        <w:rPr>
          <w:rFonts w:ascii="Times New Roman"/>
          <w:b w:val="false"/>
          <w:i w:val="false"/>
          <w:color w:val="000000"/>
          <w:sz w:val="28"/>
        </w:rPr>
        <w:t xml:space="preserve">
                                                           сборной </w:t>
      </w:r>
      <w:r>
        <w:br/>
      </w:r>
      <w:r>
        <w:rPr>
          <w:rFonts w:ascii="Times New Roman"/>
          <w:b w:val="false"/>
          <w:i w:val="false"/>
          <w:color w:val="000000"/>
          <w:sz w:val="28"/>
        </w:rPr>
        <w:t xml:space="preserve">
                                                           жестяной </w:t>
      </w:r>
      <w:r>
        <w:br/>
      </w:r>
      <w:r>
        <w:rPr>
          <w:rFonts w:ascii="Times New Roman"/>
          <w:b w:val="false"/>
          <w:i w:val="false"/>
          <w:color w:val="000000"/>
          <w:sz w:val="28"/>
        </w:rPr>
        <w:t xml:space="preserve">
                                                           таре </w:t>
      </w:r>
      <w:r>
        <w:br/>
      </w:r>
      <w:r>
        <w:rPr>
          <w:rFonts w:ascii="Times New Roman"/>
          <w:b w:val="false"/>
          <w:i w:val="false"/>
          <w:color w:val="000000"/>
          <w:sz w:val="28"/>
        </w:rPr>
        <w:t xml:space="preserve">
                  ртуть                         0,03 </w:t>
      </w:r>
      <w:r>
        <w:br/>
      </w:r>
      <w:r>
        <w:rPr>
          <w:rFonts w:ascii="Times New Roman"/>
          <w:b w:val="false"/>
          <w:i w:val="false"/>
          <w:color w:val="000000"/>
          <w:sz w:val="28"/>
        </w:rPr>
        <w:t xml:space="preserve">
                  олово                       200,0        для кон- </w:t>
      </w:r>
      <w:r>
        <w:br/>
      </w:r>
      <w:r>
        <w:rPr>
          <w:rFonts w:ascii="Times New Roman"/>
          <w:b w:val="false"/>
          <w:i w:val="false"/>
          <w:color w:val="000000"/>
          <w:sz w:val="28"/>
        </w:rPr>
        <w:t xml:space="preserve">
                                                           сервов в </w:t>
      </w:r>
      <w:r>
        <w:br/>
      </w:r>
      <w:r>
        <w:rPr>
          <w:rFonts w:ascii="Times New Roman"/>
          <w:b w:val="false"/>
          <w:i w:val="false"/>
          <w:color w:val="000000"/>
          <w:sz w:val="28"/>
        </w:rPr>
        <w:t xml:space="preserve">
                                                           сборной </w:t>
      </w:r>
      <w:r>
        <w:br/>
      </w:r>
      <w:r>
        <w:rPr>
          <w:rFonts w:ascii="Times New Roman"/>
          <w:b w:val="false"/>
          <w:i w:val="false"/>
          <w:color w:val="000000"/>
          <w:sz w:val="28"/>
        </w:rPr>
        <w:t xml:space="preserve">
                                                           жестяной </w:t>
      </w:r>
      <w:r>
        <w:br/>
      </w:r>
      <w:r>
        <w:rPr>
          <w:rFonts w:ascii="Times New Roman"/>
          <w:b w:val="false"/>
          <w:i w:val="false"/>
          <w:color w:val="000000"/>
          <w:sz w:val="28"/>
        </w:rPr>
        <w:t xml:space="preserve">
                                                           таре </w:t>
      </w:r>
      <w:r>
        <w:br/>
      </w:r>
      <w:r>
        <w:rPr>
          <w:rFonts w:ascii="Times New Roman"/>
          <w:b w:val="false"/>
          <w:i w:val="false"/>
          <w:color w:val="000000"/>
          <w:sz w:val="28"/>
        </w:rPr>
        <w:t xml:space="preserve">
                  хром                          0,5        для кон- </w:t>
      </w:r>
      <w:r>
        <w:br/>
      </w:r>
      <w:r>
        <w:rPr>
          <w:rFonts w:ascii="Times New Roman"/>
          <w:b w:val="false"/>
          <w:i w:val="false"/>
          <w:color w:val="000000"/>
          <w:sz w:val="28"/>
        </w:rPr>
        <w:t xml:space="preserve">
                                                           сервов в </w:t>
      </w:r>
      <w:r>
        <w:br/>
      </w:r>
      <w:r>
        <w:rPr>
          <w:rFonts w:ascii="Times New Roman"/>
          <w:b w:val="false"/>
          <w:i w:val="false"/>
          <w:color w:val="000000"/>
          <w:sz w:val="28"/>
        </w:rPr>
        <w:t xml:space="preserve">
                                                           сборной </w:t>
      </w:r>
      <w:r>
        <w:br/>
      </w:r>
      <w:r>
        <w:rPr>
          <w:rFonts w:ascii="Times New Roman"/>
          <w:b w:val="false"/>
          <w:i w:val="false"/>
          <w:color w:val="000000"/>
          <w:sz w:val="28"/>
        </w:rPr>
        <w:t xml:space="preserve">
                                                           хромиро- </w:t>
      </w:r>
      <w:r>
        <w:br/>
      </w:r>
      <w:r>
        <w:rPr>
          <w:rFonts w:ascii="Times New Roman"/>
          <w:b w:val="false"/>
          <w:i w:val="false"/>
          <w:color w:val="000000"/>
          <w:sz w:val="28"/>
        </w:rPr>
        <w:t xml:space="preserve">
                                                           ванной </w:t>
      </w:r>
      <w:r>
        <w:br/>
      </w:r>
      <w:r>
        <w:rPr>
          <w:rFonts w:ascii="Times New Roman"/>
          <w:b w:val="false"/>
          <w:i w:val="false"/>
          <w:color w:val="000000"/>
          <w:sz w:val="28"/>
        </w:rPr>
        <w:t xml:space="preserve">
                                                           таре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0,1 </w:t>
      </w:r>
      <w:r>
        <w:br/>
      </w:r>
      <w:r>
        <w:rPr>
          <w:rFonts w:ascii="Times New Roman"/>
          <w:b w:val="false"/>
          <w:i w:val="false"/>
          <w:color w:val="000000"/>
          <w:sz w:val="28"/>
        </w:rPr>
        <w:t xml:space="preserve">
                  ДДТ и его метаболиты          0,1 </w:t>
      </w:r>
      <w:r>
        <w:br/>
      </w:r>
      <w:r>
        <w:rPr>
          <w:rFonts w:ascii="Times New Roman"/>
          <w:b w:val="false"/>
          <w:i w:val="false"/>
          <w:color w:val="000000"/>
          <w:sz w:val="28"/>
        </w:rPr>
        <w:t>
</w:t>
      </w:r>
      <w:r>
        <w:rPr>
          <w:rFonts w:ascii="Times New Roman"/>
          <w:b/>
          <w:i w:val="false"/>
          <w:color w:val="000000"/>
          <w:sz w:val="28"/>
        </w:rPr>
        <w:t xml:space="preserve">                  Нитрозамины: </w:t>
      </w:r>
      <w:r>
        <w:br/>
      </w:r>
      <w:r>
        <w:rPr>
          <w:rFonts w:ascii="Times New Roman"/>
          <w:b w:val="false"/>
          <w:i w:val="false"/>
          <w:color w:val="000000"/>
          <w:sz w:val="28"/>
        </w:rPr>
        <w:t xml:space="preserve">
                  сумма НДМА и НДЭА             0,002*     для кон- </w:t>
      </w:r>
      <w:r>
        <w:br/>
      </w:r>
      <w:r>
        <w:rPr>
          <w:rFonts w:ascii="Times New Roman"/>
          <w:b w:val="false"/>
          <w:i w:val="false"/>
          <w:color w:val="000000"/>
          <w:sz w:val="28"/>
        </w:rPr>
        <w:t xml:space="preserve">
                                                           сервов с </w:t>
      </w:r>
      <w:r>
        <w:br/>
      </w:r>
      <w:r>
        <w:rPr>
          <w:rFonts w:ascii="Times New Roman"/>
          <w:b w:val="false"/>
          <w:i w:val="false"/>
          <w:color w:val="000000"/>
          <w:sz w:val="28"/>
        </w:rPr>
        <w:t xml:space="preserve">
                                                           добавле- </w:t>
      </w:r>
      <w:r>
        <w:br/>
      </w:r>
      <w:r>
        <w:rPr>
          <w:rFonts w:ascii="Times New Roman"/>
          <w:b w:val="false"/>
          <w:i w:val="false"/>
          <w:color w:val="000000"/>
          <w:sz w:val="28"/>
        </w:rPr>
        <w:t xml:space="preserve">
                                                           нием </w:t>
      </w:r>
      <w:r>
        <w:br/>
      </w:r>
      <w:r>
        <w:rPr>
          <w:rFonts w:ascii="Times New Roman"/>
          <w:b w:val="false"/>
          <w:i w:val="false"/>
          <w:color w:val="000000"/>
          <w:sz w:val="28"/>
        </w:rPr>
        <w:t xml:space="preserve">
                                                           нитрита </w:t>
      </w:r>
      <w:r>
        <w:br/>
      </w:r>
      <w:r>
        <w:rPr>
          <w:rFonts w:ascii="Times New Roman"/>
          <w:b w:val="false"/>
          <w:i w:val="false"/>
          <w:color w:val="000000"/>
          <w:sz w:val="28"/>
        </w:rPr>
        <w:t xml:space="preserve">
                                                           натрия </w:t>
      </w:r>
      <w:r>
        <w:br/>
      </w:r>
      <w:r>
        <w:rPr>
          <w:rFonts w:ascii="Times New Roman"/>
          <w:b w:val="false"/>
          <w:i w:val="false"/>
          <w:color w:val="000000"/>
          <w:sz w:val="28"/>
        </w:rPr>
        <w:t>
</w:t>
      </w:r>
      <w:r>
        <w:rPr>
          <w:rFonts w:ascii="Times New Roman"/>
          <w:b/>
          <w:i w:val="false"/>
          <w:color w:val="000000"/>
          <w:sz w:val="28"/>
        </w:rPr>
        <w:t xml:space="preserve">                  Нитраты </w:t>
      </w:r>
      <w:r>
        <w:rPr>
          <w:rFonts w:ascii="Times New Roman"/>
          <w:b w:val="false"/>
          <w:i w:val="false"/>
          <w:color w:val="000000"/>
          <w:sz w:val="28"/>
        </w:rPr>
        <w:t xml:space="preserve">                       200        мясорас- </w:t>
      </w:r>
      <w:r>
        <w:br/>
      </w:r>
      <w:r>
        <w:rPr>
          <w:rFonts w:ascii="Times New Roman"/>
          <w:b w:val="false"/>
          <w:i w:val="false"/>
          <w:color w:val="000000"/>
          <w:sz w:val="28"/>
        </w:rPr>
        <w:t xml:space="preserve">
                                                           тительные </w:t>
      </w:r>
      <w:r>
        <w:br/>
      </w:r>
      <w:r>
        <w:rPr>
          <w:rFonts w:ascii="Times New Roman"/>
          <w:b w:val="false"/>
          <w:i w:val="false"/>
          <w:color w:val="000000"/>
          <w:sz w:val="28"/>
        </w:rPr>
        <w:t xml:space="preserve">
                                                           с овощами </w:t>
      </w:r>
      <w:r>
        <w:br/>
      </w:r>
      <w:r>
        <w:rPr>
          <w:rFonts w:ascii="Times New Roman"/>
          <w:b w:val="false"/>
          <w:i w:val="false"/>
          <w:color w:val="000000"/>
          <w:sz w:val="28"/>
        </w:rPr>
        <w:t>
</w:t>
      </w:r>
      <w:r>
        <w:rPr>
          <w:rFonts w:ascii="Times New Roman"/>
          <w:b/>
          <w:i w:val="false"/>
          <w:color w:val="000000"/>
          <w:sz w:val="28"/>
        </w:rPr>
        <w:t xml:space="preserve">                  Радионуклиды </w:t>
      </w:r>
      <w:r>
        <w:rPr>
          <w:rFonts w:ascii="Times New Roman"/>
          <w:b w:val="false"/>
          <w:i w:val="false"/>
          <w:color w:val="000000"/>
          <w:sz w:val="28"/>
        </w:rPr>
        <w:t xml:space="preserve">                 по п.1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               Требования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Консервы пастеризованные: </w:t>
      </w:r>
    </w:p>
    <w:p>
      <w:pPr>
        <w:spacing w:after="0"/>
        <w:ind w:left="0"/>
        <w:jc w:val="both"/>
      </w:pPr>
      <w:r>
        <w:rPr>
          <w:rFonts w:ascii="Times New Roman"/>
          <w:b w:val="false"/>
          <w:i w:val="false"/>
          <w:color w:val="000000"/>
          <w:sz w:val="28"/>
        </w:rPr>
        <w:t xml:space="preserve">1) из говядины, барани- </w:t>
      </w:r>
      <w:r>
        <w:br/>
      </w:r>
      <w:r>
        <w:rPr>
          <w:rFonts w:ascii="Times New Roman"/>
          <w:b w:val="false"/>
          <w:i w:val="false"/>
          <w:color w:val="000000"/>
          <w:sz w:val="28"/>
        </w:rPr>
        <w:t xml:space="preserve">
ны и свинины            должны удовлетворять требованиям </w:t>
      </w:r>
      <w:r>
        <w:br/>
      </w:r>
      <w:r>
        <w:rPr>
          <w:rFonts w:ascii="Times New Roman"/>
          <w:b w:val="false"/>
          <w:i w:val="false"/>
          <w:color w:val="000000"/>
          <w:sz w:val="28"/>
        </w:rPr>
        <w:t xml:space="preserve">
2) ветчина рубленная    промышленной стерильности для консервов </w:t>
      </w:r>
      <w:r>
        <w:br/>
      </w:r>
      <w:r>
        <w:rPr>
          <w:rFonts w:ascii="Times New Roman"/>
          <w:b w:val="false"/>
          <w:i w:val="false"/>
          <w:color w:val="000000"/>
          <w:sz w:val="28"/>
        </w:rPr>
        <w:t xml:space="preserve">
и любительская          группы "Д" в соответствии с приложением 8 к </w:t>
      </w:r>
      <w:r>
        <w:br/>
      </w:r>
      <w:r>
        <w:rPr>
          <w:rFonts w:ascii="Times New Roman"/>
          <w:b w:val="false"/>
          <w:i w:val="false"/>
          <w:color w:val="000000"/>
          <w:sz w:val="28"/>
        </w:rPr>
        <w:t xml:space="preserve">
                        настоящим санитарным правилам </w:t>
      </w:r>
    </w:p>
    <w:p>
      <w:pPr>
        <w:spacing w:after="0"/>
        <w:ind w:left="0"/>
        <w:jc w:val="both"/>
      </w:pPr>
      <w:r>
        <w:rPr>
          <w:rFonts w:ascii="Times New Roman"/>
          <w:b/>
          <w:i w:val="false"/>
          <w:color w:val="000000"/>
          <w:sz w:val="28"/>
        </w:rPr>
        <w:t xml:space="preserve">Консервы из говядины, свинины, конины, баранины </w:t>
      </w:r>
      <w:r>
        <w:br/>
      </w:r>
      <w:r>
        <w:rPr>
          <w:rFonts w:ascii="Times New Roman"/>
          <w:b w:val="false"/>
          <w:i w:val="false"/>
          <w:color w:val="000000"/>
          <w:sz w:val="28"/>
        </w:rPr>
        <w:t>
</w:t>
      </w:r>
      <w:r>
        <w:rPr>
          <w:rFonts w:ascii="Times New Roman"/>
          <w:b/>
          <w:i w:val="false"/>
          <w:color w:val="000000"/>
          <w:sz w:val="28"/>
        </w:rPr>
        <w:t xml:space="preserve">и других видов мяса стерилизованные: </w:t>
      </w:r>
    </w:p>
    <w:p>
      <w:pPr>
        <w:spacing w:after="0"/>
        <w:ind w:left="0"/>
        <w:jc w:val="both"/>
      </w:pPr>
      <w:r>
        <w:rPr>
          <w:rFonts w:ascii="Times New Roman"/>
          <w:b w:val="false"/>
          <w:i w:val="false"/>
          <w:color w:val="000000"/>
          <w:sz w:val="28"/>
        </w:rPr>
        <w:t xml:space="preserve">1) натуральные          должны удовлетворять требованиям </w:t>
      </w:r>
      <w:r>
        <w:br/>
      </w:r>
      <w:r>
        <w:rPr>
          <w:rFonts w:ascii="Times New Roman"/>
          <w:b w:val="false"/>
          <w:i w:val="false"/>
          <w:color w:val="000000"/>
          <w:sz w:val="28"/>
        </w:rPr>
        <w:t xml:space="preserve">
2) с крупяными,         промышленной стерильности для консервов </w:t>
      </w:r>
      <w:r>
        <w:br/>
      </w:r>
      <w:r>
        <w:rPr>
          <w:rFonts w:ascii="Times New Roman"/>
          <w:b w:val="false"/>
          <w:i w:val="false"/>
          <w:color w:val="000000"/>
          <w:sz w:val="28"/>
        </w:rPr>
        <w:t xml:space="preserve">
овощными гарнирами      группы "А" в соответствии с приложением 8 к </w:t>
      </w:r>
      <w:r>
        <w:br/>
      </w:r>
      <w:r>
        <w:rPr>
          <w:rFonts w:ascii="Times New Roman"/>
          <w:b w:val="false"/>
          <w:i w:val="false"/>
          <w:color w:val="000000"/>
          <w:sz w:val="28"/>
        </w:rPr>
        <w:t xml:space="preserve">
                        настоящим санитарным правилам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     Показатели      |Допустимые уровни,|Приме- </w:t>
      </w:r>
      <w:r>
        <w:br/>
      </w:r>
      <w:r>
        <w:rPr>
          <w:rFonts w:ascii="Times New Roman"/>
          <w:b w:val="false"/>
          <w:i w:val="false"/>
          <w:color w:val="000000"/>
          <w:sz w:val="28"/>
        </w:rPr>
        <w:t xml:space="preserve">
                 |                     |мг/кг, не более   |чание </w:t>
      </w:r>
      <w:r>
        <w:br/>
      </w:r>
      <w:r>
        <w:rPr>
          <w:rFonts w:ascii="Times New Roman"/>
          <w:b w:val="false"/>
          <w:i w:val="false"/>
          <w:color w:val="000000"/>
          <w:sz w:val="28"/>
        </w:rPr>
        <w:t xml:space="preserve">
-------------------------------------------------------------------- </w:t>
      </w:r>
      <w:r>
        <w:br/>
      </w:r>
      <w:r>
        <w:rPr>
          <w:rFonts w:ascii="Times New Roman"/>
          <w:b w:val="false"/>
          <w:i w:val="false"/>
          <w:color w:val="000000"/>
          <w:sz w:val="28"/>
        </w:rPr>
        <w:t xml:space="preserve">
7. Консервы из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субпродуктов, в </w:t>
      </w:r>
      <w:r>
        <w:br/>
      </w:r>
      <w:r>
        <w:rPr>
          <w:rFonts w:ascii="Times New Roman"/>
          <w:b w:val="false"/>
          <w:i w:val="false"/>
          <w:color w:val="000000"/>
          <w:sz w:val="28"/>
        </w:rPr>
        <w:t xml:space="preserve">
том числе паштет-                               0,6 </w:t>
      </w:r>
      <w:r>
        <w:br/>
      </w:r>
      <w:r>
        <w:rPr>
          <w:rFonts w:ascii="Times New Roman"/>
          <w:b w:val="false"/>
          <w:i w:val="false"/>
          <w:color w:val="000000"/>
          <w:sz w:val="28"/>
        </w:rPr>
        <w:t xml:space="preserve">
ные (все виды     свинец                        1,0        для кон- </w:t>
      </w:r>
      <w:r>
        <w:br/>
      </w:r>
      <w:r>
        <w:rPr>
          <w:rFonts w:ascii="Times New Roman"/>
          <w:b w:val="false"/>
          <w:i w:val="false"/>
          <w:color w:val="000000"/>
          <w:sz w:val="28"/>
        </w:rPr>
        <w:t xml:space="preserve">
убойных и промыс-                                          сервов в </w:t>
      </w:r>
      <w:r>
        <w:br/>
      </w:r>
      <w:r>
        <w:rPr>
          <w:rFonts w:ascii="Times New Roman"/>
          <w:b w:val="false"/>
          <w:i w:val="false"/>
          <w:color w:val="000000"/>
          <w:sz w:val="28"/>
        </w:rPr>
        <w:t xml:space="preserve">
ловых животных)                                            сборной </w:t>
      </w:r>
      <w:r>
        <w:br/>
      </w:r>
      <w:r>
        <w:rPr>
          <w:rFonts w:ascii="Times New Roman"/>
          <w:b w:val="false"/>
          <w:i w:val="false"/>
          <w:color w:val="000000"/>
          <w:sz w:val="28"/>
        </w:rPr>
        <w:t xml:space="preserve">
                                                           жестяной </w:t>
      </w:r>
      <w:r>
        <w:br/>
      </w:r>
      <w:r>
        <w:rPr>
          <w:rFonts w:ascii="Times New Roman"/>
          <w:b w:val="false"/>
          <w:i w:val="false"/>
          <w:color w:val="000000"/>
          <w:sz w:val="28"/>
        </w:rPr>
        <w:t xml:space="preserve">
                                                           таре </w:t>
      </w:r>
      <w:r>
        <w:br/>
      </w:r>
      <w:r>
        <w:rPr>
          <w:rFonts w:ascii="Times New Roman"/>
          <w:b w:val="false"/>
          <w:i w:val="false"/>
          <w:color w:val="000000"/>
          <w:sz w:val="28"/>
        </w:rPr>
        <w:t xml:space="preserve">
                  мышьяк                        1,0 </w:t>
      </w:r>
      <w:r>
        <w:br/>
      </w:r>
      <w:r>
        <w:rPr>
          <w:rFonts w:ascii="Times New Roman"/>
          <w:b w:val="false"/>
          <w:i w:val="false"/>
          <w:color w:val="000000"/>
          <w:sz w:val="28"/>
        </w:rPr>
        <w:t xml:space="preserve">
                  кадмий                        0,3 </w:t>
      </w:r>
      <w:r>
        <w:br/>
      </w:r>
      <w:r>
        <w:rPr>
          <w:rFonts w:ascii="Times New Roman"/>
          <w:b w:val="false"/>
          <w:i w:val="false"/>
          <w:color w:val="000000"/>
          <w:sz w:val="28"/>
        </w:rPr>
        <w:t xml:space="preserve">
                                                0,6        почки </w:t>
      </w:r>
      <w:r>
        <w:br/>
      </w:r>
      <w:r>
        <w:rPr>
          <w:rFonts w:ascii="Times New Roman"/>
          <w:b w:val="false"/>
          <w:i w:val="false"/>
          <w:color w:val="000000"/>
          <w:sz w:val="28"/>
        </w:rPr>
        <w:t xml:space="preserve">
                  ртуть                         0,1 </w:t>
      </w:r>
      <w:r>
        <w:br/>
      </w:r>
      <w:r>
        <w:rPr>
          <w:rFonts w:ascii="Times New Roman"/>
          <w:b w:val="false"/>
          <w:i w:val="false"/>
          <w:color w:val="000000"/>
          <w:sz w:val="28"/>
        </w:rPr>
        <w:t xml:space="preserve">
                                                0.2        почки </w:t>
      </w:r>
      <w:r>
        <w:br/>
      </w:r>
      <w:r>
        <w:rPr>
          <w:rFonts w:ascii="Times New Roman"/>
          <w:b w:val="false"/>
          <w:i w:val="false"/>
          <w:color w:val="000000"/>
          <w:sz w:val="28"/>
        </w:rPr>
        <w:t xml:space="preserve">
                  олово                       200,0        для кон- </w:t>
      </w:r>
      <w:r>
        <w:br/>
      </w:r>
      <w:r>
        <w:rPr>
          <w:rFonts w:ascii="Times New Roman"/>
          <w:b w:val="false"/>
          <w:i w:val="false"/>
          <w:color w:val="000000"/>
          <w:sz w:val="28"/>
        </w:rPr>
        <w:t xml:space="preserve">
                                                           сервов в </w:t>
      </w:r>
      <w:r>
        <w:br/>
      </w:r>
      <w:r>
        <w:rPr>
          <w:rFonts w:ascii="Times New Roman"/>
          <w:b w:val="false"/>
          <w:i w:val="false"/>
          <w:color w:val="000000"/>
          <w:sz w:val="28"/>
        </w:rPr>
        <w:t xml:space="preserve">
                                                           сборной </w:t>
      </w:r>
      <w:r>
        <w:br/>
      </w:r>
      <w:r>
        <w:rPr>
          <w:rFonts w:ascii="Times New Roman"/>
          <w:b w:val="false"/>
          <w:i w:val="false"/>
          <w:color w:val="000000"/>
          <w:sz w:val="28"/>
        </w:rPr>
        <w:t xml:space="preserve">
                                                           жестяной </w:t>
      </w:r>
      <w:r>
        <w:br/>
      </w:r>
      <w:r>
        <w:rPr>
          <w:rFonts w:ascii="Times New Roman"/>
          <w:b w:val="false"/>
          <w:i w:val="false"/>
          <w:color w:val="000000"/>
          <w:sz w:val="28"/>
        </w:rPr>
        <w:t xml:space="preserve">
                                                           таре </w:t>
      </w:r>
      <w:r>
        <w:br/>
      </w:r>
      <w:r>
        <w:rPr>
          <w:rFonts w:ascii="Times New Roman"/>
          <w:b w:val="false"/>
          <w:i w:val="false"/>
          <w:color w:val="000000"/>
          <w:sz w:val="28"/>
        </w:rPr>
        <w:t xml:space="preserve">
                  хром                          0,5        для кон- </w:t>
      </w:r>
      <w:r>
        <w:br/>
      </w:r>
      <w:r>
        <w:rPr>
          <w:rFonts w:ascii="Times New Roman"/>
          <w:b w:val="false"/>
          <w:i w:val="false"/>
          <w:color w:val="000000"/>
          <w:sz w:val="28"/>
        </w:rPr>
        <w:t xml:space="preserve">
                                                           сервов в </w:t>
      </w:r>
      <w:r>
        <w:br/>
      </w:r>
      <w:r>
        <w:rPr>
          <w:rFonts w:ascii="Times New Roman"/>
          <w:b w:val="false"/>
          <w:i w:val="false"/>
          <w:color w:val="000000"/>
          <w:sz w:val="28"/>
        </w:rPr>
        <w:t xml:space="preserve">
                                                           хромиро- </w:t>
      </w:r>
      <w:r>
        <w:br/>
      </w:r>
      <w:r>
        <w:rPr>
          <w:rFonts w:ascii="Times New Roman"/>
          <w:b w:val="false"/>
          <w:i w:val="false"/>
          <w:color w:val="000000"/>
          <w:sz w:val="28"/>
        </w:rPr>
        <w:t xml:space="preserve">
                                                           ванной </w:t>
      </w:r>
      <w:r>
        <w:br/>
      </w:r>
      <w:r>
        <w:rPr>
          <w:rFonts w:ascii="Times New Roman"/>
          <w:b w:val="false"/>
          <w:i w:val="false"/>
          <w:color w:val="000000"/>
          <w:sz w:val="28"/>
        </w:rPr>
        <w:t xml:space="preserve">
                                                           таре </w:t>
      </w:r>
    </w:p>
    <w:p>
      <w:pPr>
        <w:spacing w:after="0"/>
        <w:ind w:left="0"/>
        <w:jc w:val="both"/>
      </w:pPr>
      <w:r>
        <w:rPr>
          <w:rFonts w:ascii="Times New Roman"/>
          <w:b/>
          <w:i w:val="false"/>
          <w:color w:val="000000"/>
          <w:sz w:val="28"/>
        </w:rPr>
        <w:t xml:space="preserve">                  Нитрозамины: </w:t>
      </w:r>
      <w:r>
        <w:br/>
      </w:r>
      <w:r>
        <w:rPr>
          <w:rFonts w:ascii="Times New Roman"/>
          <w:b w:val="false"/>
          <w:i w:val="false"/>
          <w:color w:val="000000"/>
          <w:sz w:val="28"/>
        </w:rPr>
        <w:t xml:space="preserve">
                                 сумма НДМА и НДЭА            0,002*      *для </w:t>
      </w:r>
      <w:r>
        <w:br/>
      </w:r>
      <w:r>
        <w:rPr>
          <w:rFonts w:ascii="Times New Roman"/>
          <w:b w:val="false"/>
          <w:i w:val="false"/>
          <w:color w:val="000000"/>
          <w:sz w:val="28"/>
        </w:rPr>
        <w:t xml:space="preserve">
                                                           консервов </w:t>
      </w:r>
      <w:r>
        <w:br/>
      </w:r>
      <w:r>
        <w:rPr>
          <w:rFonts w:ascii="Times New Roman"/>
          <w:b w:val="false"/>
          <w:i w:val="false"/>
          <w:color w:val="000000"/>
          <w:sz w:val="28"/>
        </w:rPr>
        <w:t xml:space="preserve">
                                                           с добав- </w:t>
      </w:r>
      <w:r>
        <w:br/>
      </w:r>
      <w:r>
        <w:rPr>
          <w:rFonts w:ascii="Times New Roman"/>
          <w:b w:val="false"/>
          <w:i w:val="false"/>
          <w:color w:val="000000"/>
          <w:sz w:val="28"/>
        </w:rPr>
        <w:t xml:space="preserve">
                                                           лением </w:t>
      </w:r>
      <w:r>
        <w:br/>
      </w:r>
      <w:r>
        <w:rPr>
          <w:rFonts w:ascii="Times New Roman"/>
          <w:b w:val="false"/>
          <w:i w:val="false"/>
          <w:color w:val="000000"/>
          <w:sz w:val="28"/>
        </w:rPr>
        <w:t xml:space="preserve">
                                                           нитрита </w:t>
      </w:r>
      <w:r>
        <w:br/>
      </w:r>
      <w:r>
        <w:rPr>
          <w:rFonts w:ascii="Times New Roman"/>
          <w:b w:val="false"/>
          <w:i w:val="false"/>
          <w:color w:val="000000"/>
          <w:sz w:val="28"/>
        </w:rPr>
        <w:t xml:space="preserve">
                                                           натрия </w:t>
      </w:r>
      <w:r>
        <w:br/>
      </w:r>
      <w:r>
        <w:rPr>
          <w:rFonts w:ascii="Times New Roman"/>
          <w:b w:val="false"/>
          <w:i w:val="false"/>
          <w:color w:val="000000"/>
          <w:sz w:val="28"/>
        </w:rPr>
        <w:t>
</w:t>
      </w:r>
      <w:r>
        <w:rPr>
          <w:rFonts w:ascii="Times New Roman"/>
          <w:b/>
          <w:i w:val="false"/>
          <w:color w:val="000000"/>
          <w:sz w:val="28"/>
        </w:rPr>
        <w:t xml:space="preserve">                  Нитраты: </w:t>
      </w:r>
      <w:r>
        <w:rPr>
          <w:rFonts w:ascii="Times New Roman"/>
          <w:b w:val="false"/>
          <w:i w:val="false"/>
          <w:color w:val="000000"/>
          <w:sz w:val="28"/>
        </w:rPr>
        <w:t xml:space="preserve">                     200         мясорас- </w:t>
      </w:r>
      <w:r>
        <w:br/>
      </w:r>
      <w:r>
        <w:rPr>
          <w:rFonts w:ascii="Times New Roman"/>
          <w:b w:val="false"/>
          <w:i w:val="false"/>
          <w:color w:val="000000"/>
          <w:sz w:val="28"/>
        </w:rPr>
        <w:t xml:space="preserve">
                                                           тительные </w:t>
      </w:r>
      <w:r>
        <w:br/>
      </w:r>
      <w:r>
        <w:rPr>
          <w:rFonts w:ascii="Times New Roman"/>
          <w:b w:val="false"/>
          <w:i w:val="false"/>
          <w:color w:val="000000"/>
          <w:sz w:val="28"/>
        </w:rPr>
        <w:t xml:space="preserve">
                                                           с овощами </w:t>
      </w:r>
      <w:r>
        <w:br/>
      </w:r>
      <w:r>
        <w:rPr>
          <w:rFonts w:ascii="Times New Roman"/>
          <w:b w:val="false"/>
          <w:i w:val="false"/>
          <w:color w:val="000000"/>
          <w:sz w:val="28"/>
        </w:rPr>
        <w:t>
</w:t>
      </w:r>
      <w:r>
        <w:rPr>
          <w:rFonts w:ascii="Times New Roman"/>
          <w:b/>
          <w:i w:val="false"/>
          <w:color w:val="000000"/>
          <w:sz w:val="28"/>
        </w:rPr>
        <w:t xml:space="preserve">                  Антибиотики, </w:t>
      </w:r>
      <w:r>
        <w:br/>
      </w:r>
      <w:r>
        <w:rPr>
          <w:rFonts w:ascii="Times New Roman"/>
          <w:b w:val="false"/>
          <w:i w:val="false"/>
          <w:color w:val="000000"/>
          <w:sz w:val="28"/>
        </w:rPr>
        <w:t>
</w:t>
      </w:r>
      <w:r>
        <w:rPr>
          <w:rFonts w:ascii="Times New Roman"/>
          <w:b/>
          <w:i w:val="false"/>
          <w:color w:val="000000"/>
          <w:sz w:val="28"/>
        </w:rPr>
        <w:t xml:space="preserve">                  пестициды и </w:t>
      </w:r>
      <w:r>
        <w:br/>
      </w:r>
      <w:r>
        <w:rPr>
          <w:rFonts w:ascii="Times New Roman"/>
          <w:b w:val="false"/>
          <w:i w:val="false"/>
          <w:color w:val="000000"/>
          <w:sz w:val="28"/>
        </w:rPr>
        <w:t>
</w:t>
      </w:r>
      <w:r>
        <w:rPr>
          <w:rFonts w:ascii="Times New Roman"/>
          <w:b/>
          <w:i w:val="false"/>
          <w:color w:val="000000"/>
          <w:sz w:val="28"/>
        </w:rPr>
        <w:t xml:space="preserve">                  радионуклиды </w:t>
      </w:r>
      <w:r>
        <w:rPr>
          <w:rFonts w:ascii="Times New Roman"/>
          <w:b w:val="false"/>
          <w:i w:val="false"/>
          <w:color w:val="000000"/>
          <w:sz w:val="28"/>
        </w:rPr>
        <w:t xml:space="preserve">                по п.1 </w:t>
      </w:r>
    </w:p>
    <w:p>
      <w:pPr>
        <w:spacing w:after="0"/>
        <w:ind w:left="0"/>
        <w:jc w:val="both"/>
      </w:pPr>
      <w:r>
        <w:rPr>
          <w:rFonts w:ascii="Times New Roman"/>
          <w:b/>
          <w:i w:val="false"/>
          <w:color w:val="000000"/>
          <w:sz w:val="28"/>
        </w:rPr>
        <w:t xml:space="preserve">                  Микробиологические </w:t>
      </w:r>
      <w:r>
        <w:br/>
      </w:r>
      <w:r>
        <w:rPr>
          <w:rFonts w:ascii="Times New Roman"/>
          <w:b w:val="false"/>
          <w:i w:val="false"/>
          <w:color w:val="000000"/>
          <w:sz w:val="28"/>
        </w:rPr>
        <w:t>
</w:t>
      </w:r>
      <w:r>
        <w:rPr>
          <w:rFonts w:ascii="Times New Roman"/>
          <w:b/>
          <w:i w:val="false"/>
          <w:color w:val="000000"/>
          <w:sz w:val="28"/>
        </w:rPr>
        <w:t xml:space="preserve">                                         показатели </w:t>
      </w:r>
      <w:r>
        <w:rPr>
          <w:rFonts w:ascii="Times New Roman"/>
          <w:b w:val="false"/>
          <w:i w:val="false"/>
          <w:color w:val="000000"/>
          <w:sz w:val="28"/>
        </w:rPr>
        <w:t xml:space="preserve">            Стерилизованные консервы </w:t>
      </w:r>
      <w:r>
        <w:br/>
      </w:r>
      <w:r>
        <w:rPr>
          <w:rFonts w:ascii="Times New Roman"/>
          <w:b w:val="false"/>
          <w:i w:val="false"/>
          <w:color w:val="000000"/>
          <w:sz w:val="28"/>
        </w:rPr>
        <w:t xml:space="preserve">
                                        должны удовлетворять </w:t>
      </w:r>
      <w:r>
        <w:br/>
      </w:r>
      <w:r>
        <w:rPr>
          <w:rFonts w:ascii="Times New Roman"/>
          <w:b w:val="false"/>
          <w:i w:val="false"/>
          <w:color w:val="000000"/>
          <w:sz w:val="28"/>
        </w:rPr>
        <w:t xml:space="preserve">
                                        требованиям промышленной </w:t>
      </w:r>
      <w:r>
        <w:br/>
      </w:r>
      <w:r>
        <w:rPr>
          <w:rFonts w:ascii="Times New Roman"/>
          <w:b w:val="false"/>
          <w:i w:val="false"/>
          <w:color w:val="000000"/>
          <w:sz w:val="28"/>
        </w:rPr>
        <w:t xml:space="preserve">
                                        стерильности для консервов </w:t>
      </w:r>
      <w:r>
        <w:br/>
      </w:r>
      <w:r>
        <w:rPr>
          <w:rFonts w:ascii="Times New Roman"/>
          <w:b w:val="false"/>
          <w:i w:val="false"/>
          <w:color w:val="000000"/>
          <w:sz w:val="28"/>
        </w:rPr>
        <w:t xml:space="preserve">
                                        группы "А", в соответствии </w:t>
      </w:r>
      <w:r>
        <w:br/>
      </w:r>
      <w:r>
        <w:rPr>
          <w:rFonts w:ascii="Times New Roman"/>
          <w:b w:val="false"/>
          <w:i w:val="false"/>
          <w:color w:val="000000"/>
          <w:sz w:val="28"/>
        </w:rPr>
        <w:t xml:space="preserve">
                                        с приложением 8 к настоящим </w:t>
      </w:r>
      <w:r>
        <w:br/>
      </w:r>
      <w:r>
        <w:rPr>
          <w:rFonts w:ascii="Times New Roman"/>
          <w:b w:val="false"/>
          <w:i w:val="false"/>
          <w:color w:val="000000"/>
          <w:sz w:val="28"/>
        </w:rPr>
        <w:t xml:space="preserve">
                                        санитарным правилам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8. Мясо субли- </w:t>
      </w:r>
      <w:r>
        <w:br/>
      </w:r>
      <w:r>
        <w:rPr>
          <w:rFonts w:ascii="Times New Roman"/>
          <w:b w:val="false"/>
          <w:i w:val="false"/>
          <w:color w:val="000000"/>
          <w:sz w:val="28"/>
        </w:rPr>
        <w:t xml:space="preserve">
мированной и   </w:t>
      </w:r>
      <w:r>
        <w:rPr>
          <w:rFonts w:ascii="Times New Roman"/>
          <w:b/>
          <w:i w:val="false"/>
          <w:color w:val="000000"/>
          <w:sz w:val="28"/>
        </w:rPr>
        <w:t xml:space="preserve">Токсичные элементы </w:t>
      </w:r>
      <w:r>
        <w:rPr>
          <w:rFonts w:ascii="Times New Roman"/>
          <w:b w:val="false"/>
          <w:i w:val="false"/>
          <w:color w:val="000000"/>
          <w:sz w:val="28"/>
        </w:rPr>
        <w:t xml:space="preserve">     по п. 1          в пересчете </w:t>
      </w:r>
      <w:r>
        <w:br/>
      </w:r>
      <w:r>
        <w:rPr>
          <w:rFonts w:ascii="Times New Roman"/>
          <w:b w:val="false"/>
          <w:i w:val="false"/>
          <w:color w:val="000000"/>
          <w:sz w:val="28"/>
        </w:rPr>
        <w:t xml:space="preserve">
тепловой сушки                                         на исходный </w:t>
      </w:r>
      <w:r>
        <w:br/>
      </w:r>
      <w:r>
        <w:rPr>
          <w:rFonts w:ascii="Times New Roman"/>
          <w:b w:val="false"/>
          <w:i w:val="false"/>
          <w:color w:val="000000"/>
          <w:sz w:val="28"/>
        </w:rPr>
        <w:t xml:space="preserve">
                                                       продукт с </w:t>
      </w:r>
      <w:r>
        <w:br/>
      </w:r>
      <w:r>
        <w:rPr>
          <w:rFonts w:ascii="Times New Roman"/>
          <w:b w:val="false"/>
          <w:i w:val="false"/>
          <w:color w:val="000000"/>
          <w:sz w:val="28"/>
        </w:rPr>
        <w:t xml:space="preserve">
                                                       учетом содер- </w:t>
      </w:r>
      <w:r>
        <w:br/>
      </w:r>
      <w:r>
        <w:rPr>
          <w:rFonts w:ascii="Times New Roman"/>
          <w:b w:val="false"/>
          <w:i w:val="false"/>
          <w:color w:val="000000"/>
          <w:sz w:val="28"/>
        </w:rPr>
        <w:t xml:space="preserve">
                                                       жания сухих </w:t>
      </w:r>
      <w:r>
        <w:br/>
      </w:r>
      <w:r>
        <w:rPr>
          <w:rFonts w:ascii="Times New Roman"/>
          <w:b w:val="false"/>
          <w:i w:val="false"/>
          <w:color w:val="000000"/>
          <w:sz w:val="28"/>
        </w:rPr>
        <w:t xml:space="preserve">
                                                       веществ в нем </w:t>
      </w:r>
      <w:r>
        <w:br/>
      </w:r>
      <w:r>
        <w:rPr>
          <w:rFonts w:ascii="Times New Roman"/>
          <w:b w:val="false"/>
          <w:i w:val="false"/>
          <w:color w:val="000000"/>
          <w:sz w:val="28"/>
        </w:rPr>
        <w:t xml:space="preserve">
                                                       и конечном </w:t>
      </w:r>
      <w:r>
        <w:br/>
      </w:r>
      <w:r>
        <w:rPr>
          <w:rFonts w:ascii="Times New Roman"/>
          <w:b w:val="false"/>
          <w:i w:val="false"/>
          <w:color w:val="000000"/>
          <w:sz w:val="28"/>
        </w:rPr>
        <w:t xml:space="preserve">
                                                       продукте </w:t>
      </w:r>
    </w:p>
    <w:p>
      <w:pPr>
        <w:spacing w:after="0"/>
        <w:ind w:left="0"/>
        <w:jc w:val="both"/>
      </w:pPr>
      <w:r>
        <w:rPr>
          <w:rFonts w:ascii="Times New Roman"/>
          <w:b/>
          <w:i w:val="false"/>
          <w:color w:val="000000"/>
          <w:sz w:val="28"/>
        </w:rPr>
        <w:t xml:space="preserve">               Нитрозамины: </w:t>
      </w:r>
      <w:r>
        <w:br/>
      </w:r>
      <w:r>
        <w:rPr>
          <w:rFonts w:ascii="Times New Roman"/>
          <w:b w:val="false"/>
          <w:i w:val="false"/>
          <w:color w:val="000000"/>
          <w:sz w:val="28"/>
        </w:rPr>
        <w:t xml:space="preserve">
               сумма НДМА и НДЭА      0,002 </w:t>
      </w:r>
    </w:p>
    <w:p>
      <w:pPr>
        <w:spacing w:after="0"/>
        <w:ind w:left="0"/>
        <w:jc w:val="both"/>
      </w:pPr>
      <w:r>
        <w:rPr>
          <w:rFonts w:ascii="Times New Roman"/>
          <w:b/>
          <w:i w:val="false"/>
          <w:color w:val="000000"/>
          <w:sz w:val="28"/>
        </w:rPr>
        <w:t xml:space="preserve">               Антибиотики, пести- </w:t>
      </w:r>
      <w:r>
        <w:br/>
      </w:r>
      <w:r>
        <w:rPr>
          <w:rFonts w:ascii="Times New Roman"/>
          <w:b w:val="false"/>
          <w:i w:val="false"/>
          <w:color w:val="000000"/>
          <w:sz w:val="28"/>
        </w:rPr>
        <w:t>
</w:t>
      </w:r>
      <w:r>
        <w:rPr>
          <w:rFonts w:ascii="Times New Roman"/>
          <w:b/>
          <w:i w:val="false"/>
          <w:color w:val="000000"/>
          <w:sz w:val="28"/>
        </w:rPr>
        <w:t xml:space="preserve">               циды и радионуклиды </w:t>
      </w:r>
      <w:r>
        <w:rPr>
          <w:rFonts w:ascii="Times New Roman"/>
          <w:b w:val="false"/>
          <w:i w:val="false"/>
          <w:color w:val="000000"/>
          <w:sz w:val="28"/>
        </w:rPr>
        <w:t xml:space="preserve">    по п. 1.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|Плесени,|Примеча- </w:t>
      </w:r>
      <w:r>
        <w:br/>
      </w:r>
      <w:r>
        <w:rPr>
          <w:rFonts w:ascii="Times New Roman"/>
          <w:b w:val="false"/>
          <w:i w:val="false"/>
          <w:color w:val="000000"/>
          <w:sz w:val="28"/>
        </w:rPr>
        <w:t xml:space="preserve">
               |КОЕ/г,  |   граммах продукта     |КОЕ/г,  |ние </w:t>
      </w:r>
      <w:r>
        <w:br/>
      </w:r>
      <w:r>
        <w:rPr>
          <w:rFonts w:ascii="Times New Roman"/>
          <w:b w:val="false"/>
          <w:i w:val="false"/>
          <w:color w:val="000000"/>
          <w:sz w:val="28"/>
        </w:rPr>
        <w:t xml:space="preserve">
               |не более|------------------------|не более| </w:t>
      </w:r>
      <w:r>
        <w:br/>
      </w:r>
      <w:r>
        <w:rPr>
          <w:rFonts w:ascii="Times New Roman"/>
          <w:b w:val="false"/>
          <w:i w:val="false"/>
          <w:color w:val="000000"/>
          <w:sz w:val="28"/>
        </w:rPr>
        <w:t xml:space="preserve">
               |        |БГКП  |Патогенные, в    |        | </w:t>
      </w:r>
      <w:r>
        <w:br/>
      </w:r>
      <w:r>
        <w:rPr>
          <w:rFonts w:ascii="Times New Roman"/>
          <w:b w:val="false"/>
          <w:i w:val="false"/>
          <w:color w:val="000000"/>
          <w:sz w:val="28"/>
        </w:rPr>
        <w:t xml:space="preserve">
               |        |(коли-|т.ч. сальмонеллы |        | </w:t>
      </w:r>
      <w:r>
        <w:br/>
      </w:r>
      <w:r>
        <w:rPr>
          <w:rFonts w:ascii="Times New Roman"/>
          <w:b w:val="false"/>
          <w:i w:val="false"/>
          <w:color w:val="000000"/>
          <w:sz w:val="28"/>
        </w:rPr>
        <w:t xml:space="preserve">
               |        |формы)|                 |        | </w:t>
      </w:r>
      <w:r>
        <w:br/>
      </w:r>
      <w:r>
        <w:rPr>
          <w:rFonts w:ascii="Times New Roman"/>
          <w:b w:val="false"/>
          <w:i w:val="false"/>
          <w:color w:val="000000"/>
          <w:sz w:val="28"/>
        </w:rPr>
        <w:t xml:space="preserve">
-------------------------------------------------------------------- </w:t>
      </w:r>
      <w:r>
        <w:br/>
      </w:r>
      <w:r>
        <w:rPr>
          <w:rFonts w:ascii="Times New Roman"/>
          <w:b w:val="false"/>
          <w:i w:val="false"/>
          <w:color w:val="000000"/>
          <w:sz w:val="28"/>
        </w:rPr>
        <w:t xml:space="preserve">
Концентраты </w:t>
      </w:r>
      <w:r>
        <w:br/>
      </w:r>
      <w:r>
        <w:rPr>
          <w:rFonts w:ascii="Times New Roman"/>
          <w:b w:val="false"/>
          <w:i w:val="false"/>
          <w:color w:val="000000"/>
          <w:sz w:val="28"/>
        </w:rPr>
        <w:t xml:space="preserve">
пищевые из мяса </w:t>
      </w:r>
      <w:r>
        <w:br/>
      </w:r>
      <w:r>
        <w:rPr>
          <w:rFonts w:ascii="Times New Roman"/>
          <w:b w:val="false"/>
          <w:i w:val="false"/>
          <w:color w:val="000000"/>
          <w:sz w:val="28"/>
        </w:rPr>
        <w:t xml:space="preserve">
или субпродук- </w:t>
      </w:r>
      <w:r>
        <w:br/>
      </w:r>
      <w:r>
        <w:rPr>
          <w:rFonts w:ascii="Times New Roman"/>
          <w:b w:val="false"/>
          <w:i w:val="false"/>
          <w:color w:val="000000"/>
          <w:sz w:val="28"/>
        </w:rPr>
        <w:t xml:space="preserve">
тов, сухие      2,5х10 </w:t>
      </w:r>
      <w:r>
        <w:rPr>
          <w:rFonts w:ascii="Times New Roman"/>
          <w:b w:val="false"/>
          <w:i w:val="false"/>
          <w:color w:val="000000"/>
          <w:vertAlign w:val="superscript"/>
        </w:rPr>
        <w:t xml:space="preserve">4 </w:t>
      </w:r>
      <w:r>
        <w:rPr>
          <w:rFonts w:ascii="Times New Roman"/>
          <w:b w:val="false"/>
          <w:i w:val="false"/>
          <w:color w:val="000000"/>
          <w:sz w:val="28"/>
        </w:rPr>
        <w:t xml:space="preserve">   1,0           25           100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9. Мясо птицы,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в том числе </w:t>
      </w:r>
      <w:r>
        <w:br/>
      </w:r>
      <w:r>
        <w:rPr>
          <w:rFonts w:ascii="Times New Roman"/>
          <w:b w:val="false"/>
          <w:i w:val="false"/>
          <w:color w:val="000000"/>
          <w:sz w:val="28"/>
        </w:rPr>
        <w:t xml:space="preserve">
полуфабрикаты,  свинец                       0,5 </w:t>
      </w:r>
      <w:r>
        <w:br/>
      </w:r>
      <w:r>
        <w:rPr>
          <w:rFonts w:ascii="Times New Roman"/>
          <w:b w:val="false"/>
          <w:i w:val="false"/>
          <w:color w:val="000000"/>
          <w:sz w:val="28"/>
        </w:rPr>
        <w:t xml:space="preserve">
охлажденные,    мышьяк                       0,1 </w:t>
      </w:r>
      <w:r>
        <w:br/>
      </w:r>
      <w:r>
        <w:rPr>
          <w:rFonts w:ascii="Times New Roman"/>
          <w:b w:val="false"/>
          <w:i w:val="false"/>
          <w:color w:val="000000"/>
          <w:sz w:val="28"/>
        </w:rPr>
        <w:t xml:space="preserve">
подмороженные,  кадмий                       0,05 </w:t>
      </w:r>
      <w:r>
        <w:br/>
      </w:r>
      <w:r>
        <w:rPr>
          <w:rFonts w:ascii="Times New Roman"/>
          <w:b w:val="false"/>
          <w:i w:val="false"/>
          <w:color w:val="000000"/>
          <w:sz w:val="28"/>
        </w:rPr>
        <w:t xml:space="preserve">
замороженные    ртуть                        0,03 </w:t>
      </w:r>
      <w:r>
        <w:br/>
      </w:r>
      <w:r>
        <w:rPr>
          <w:rFonts w:ascii="Times New Roman"/>
          <w:b w:val="false"/>
          <w:i w:val="false"/>
          <w:color w:val="000000"/>
          <w:sz w:val="28"/>
        </w:rPr>
        <w:t xml:space="preserve">
(все виды птицы </w:t>
      </w:r>
      <w:r>
        <w:br/>
      </w:r>
      <w:r>
        <w:rPr>
          <w:rFonts w:ascii="Times New Roman"/>
          <w:b w:val="false"/>
          <w:i w:val="false"/>
          <w:color w:val="000000"/>
          <w:sz w:val="28"/>
        </w:rPr>
        <w:t xml:space="preserve">
для убоя,       </w:t>
      </w:r>
      <w:r>
        <w:rPr>
          <w:rFonts w:ascii="Times New Roman"/>
          <w:b/>
          <w:i w:val="false"/>
          <w:color w:val="000000"/>
          <w:sz w:val="28"/>
        </w:rPr>
        <w:t xml:space="preserve">Антибиотики*: </w:t>
      </w:r>
      <w:r>
        <w:rPr>
          <w:rFonts w:ascii="Times New Roman"/>
          <w:b w:val="false"/>
          <w:i w:val="false"/>
          <w:color w:val="000000"/>
          <w:sz w:val="28"/>
        </w:rPr>
        <w:t xml:space="preserve">                         кроме дикой </w:t>
      </w:r>
      <w:r>
        <w:br/>
      </w:r>
      <w:r>
        <w:rPr>
          <w:rFonts w:ascii="Times New Roman"/>
          <w:b w:val="false"/>
          <w:i w:val="false"/>
          <w:color w:val="000000"/>
          <w:sz w:val="28"/>
        </w:rPr>
        <w:t xml:space="preserve">
пернатой дичи)                                         птицы </w:t>
      </w:r>
    </w:p>
    <w:p>
      <w:pPr>
        <w:spacing w:after="0"/>
        <w:ind w:left="0"/>
        <w:jc w:val="both"/>
      </w:pPr>
      <w:r>
        <w:rPr>
          <w:rFonts w:ascii="Times New Roman"/>
          <w:b w:val="false"/>
          <w:i w:val="false"/>
          <w:color w:val="000000"/>
          <w:sz w:val="28"/>
        </w:rPr>
        <w:t xml:space="preserve">                левомицетин           не допускается   &lt;0,01 ед/г </w:t>
      </w:r>
      <w:r>
        <w:br/>
      </w:r>
      <w:r>
        <w:rPr>
          <w:rFonts w:ascii="Times New Roman"/>
          <w:b w:val="false"/>
          <w:i w:val="false"/>
          <w:color w:val="000000"/>
          <w:sz w:val="28"/>
        </w:rPr>
        <w:t xml:space="preserve">
                тетрациклиновая </w:t>
      </w:r>
      <w:r>
        <w:br/>
      </w:r>
      <w:r>
        <w:rPr>
          <w:rFonts w:ascii="Times New Roman"/>
          <w:b w:val="false"/>
          <w:i w:val="false"/>
          <w:color w:val="000000"/>
          <w:sz w:val="28"/>
        </w:rPr>
        <w:t xml:space="preserve">
                группа                не допускаются   &lt;0,01 ед/г </w:t>
      </w:r>
      <w:r>
        <w:br/>
      </w:r>
      <w:r>
        <w:rPr>
          <w:rFonts w:ascii="Times New Roman"/>
          <w:b w:val="false"/>
          <w:i w:val="false"/>
          <w:color w:val="000000"/>
          <w:sz w:val="28"/>
        </w:rPr>
        <w:t xml:space="preserve">
                гризин                не допускается   &lt;0,5 ед/г </w:t>
      </w:r>
      <w:r>
        <w:br/>
      </w:r>
      <w:r>
        <w:rPr>
          <w:rFonts w:ascii="Times New Roman"/>
          <w:b w:val="false"/>
          <w:i w:val="false"/>
          <w:color w:val="000000"/>
          <w:sz w:val="28"/>
        </w:rPr>
        <w:t xml:space="preserve">
                бацитрацин            не допускается   &lt;0,02 ед/г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 </w:t>
      </w:r>
      <w:r>
        <w:br/>
      </w:r>
      <w:r>
        <w:rPr>
          <w:rFonts w:ascii="Times New Roman"/>
          <w:b w:val="false"/>
          <w:i w:val="false"/>
          <w:color w:val="000000"/>
          <w:sz w:val="28"/>
        </w:rPr>
        <w:t xml:space="preserve">
                гексан (a,b,y- </w:t>
      </w:r>
      <w:r>
        <w:br/>
      </w:r>
      <w:r>
        <w:rPr>
          <w:rFonts w:ascii="Times New Roman"/>
          <w:b w:val="false"/>
          <w:i w:val="false"/>
          <w:color w:val="000000"/>
          <w:sz w:val="28"/>
        </w:rPr>
        <w:t xml:space="preserve">
                изомеры)                     0,1 </w:t>
      </w:r>
      <w:r>
        <w:br/>
      </w:r>
      <w:r>
        <w:rPr>
          <w:rFonts w:ascii="Times New Roman"/>
          <w:b w:val="false"/>
          <w:i w:val="false"/>
          <w:color w:val="000000"/>
          <w:sz w:val="28"/>
        </w:rPr>
        <w:t xml:space="preserve">
                ДДТ и его </w:t>
      </w:r>
      <w:r>
        <w:br/>
      </w:r>
      <w:r>
        <w:rPr>
          <w:rFonts w:ascii="Times New Roman"/>
          <w:b w:val="false"/>
          <w:i w:val="false"/>
          <w:color w:val="000000"/>
          <w:sz w:val="28"/>
        </w:rPr>
        <w:t xml:space="preserve">
                метаболиты                   0,1 </w:t>
      </w:r>
      <w:r>
        <w:br/>
      </w:r>
      <w:r>
        <w:rPr>
          <w:rFonts w:ascii="Times New Roman"/>
          <w:b w:val="false"/>
          <w:i w:val="false"/>
          <w:color w:val="000000"/>
          <w:sz w:val="28"/>
        </w:rPr>
        <w:t>
</w:t>
      </w:r>
      <w:r>
        <w:rPr>
          <w:rFonts w:ascii="Times New Roman"/>
          <w:b/>
          <w:i w:val="false"/>
          <w:color w:val="000000"/>
          <w:sz w:val="28"/>
        </w:rPr>
        <w:t xml:space="preserve">                Радионуклиды Бк/кг </w:t>
      </w:r>
      <w:r>
        <w:rPr>
          <w:rFonts w:ascii="Times New Roman"/>
          <w:b w:val="false"/>
          <w:i w:val="false"/>
          <w:color w:val="000000"/>
          <w:sz w:val="28"/>
        </w:rPr>
        <w:t xml:space="preserve">: </w:t>
      </w:r>
      <w:r>
        <w:br/>
      </w:r>
      <w:r>
        <w:rPr>
          <w:rFonts w:ascii="Times New Roman"/>
          <w:b w:val="false"/>
          <w:i w:val="false"/>
          <w:color w:val="000000"/>
          <w:sz w:val="28"/>
        </w:rPr>
        <w:t xml:space="preserve">
                цезий-137                    180 </w:t>
      </w:r>
      <w:r>
        <w:br/>
      </w:r>
      <w:r>
        <w:rPr>
          <w:rFonts w:ascii="Times New Roman"/>
          <w:b w:val="false"/>
          <w:i w:val="false"/>
          <w:color w:val="000000"/>
          <w:sz w:val="28"/>
        </w:rPr>
        <w:t xml:space="preserve">
                стронций-90                   80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|Патогенные, в    | </w:t>
      </w:r>
      <w:r>
        <w:br/>
      </w:r>
      <w:r>
        <w:rPr>
          <w:rFonts w:ascii="Times New Roman"/>
          <w:b w:val="false"/>
          <w:i w:val="false"/>
          <w:color w:val="000000"/>
          <w:sz w:val="28"/>
        </w:rPr>
        <w:t xml:space="preserve">
               |        |(коли-|т.ч. сальмонеллы | </w:t>
      </w:r>
      <w:r>
        <w:br/>
      </w:r>
      <w:r>
        <w:rPr>
          <w:rFonts w:ascii="Times New Roman"/>
          <w:b w:val="false"/>
          <w:i w:val="false"/>
          <w:color w:val="000000"/>
          <w:sz w:val="28"/>
        </w:rPr>
        <w:t xml:space="preserve">
               |        |формы)|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Тушки и мясо </w:t>
      </w:r>
      <w:r>
        <w:rPr>
          <w:rFonts w:ascii="Times New Roman"/>
          <w:b w:val="false"/>
          <w:i w:val="false"/>
          <w:color w:val="000000"/>
          <w:sz w:val="28"/>
        </w:rPr>
        <w:t xml:space="preserve">                                     отбор проб из </w:t>
      </w:r>
      <w:r>
        <w:br/>
      </w:r>
      <w:r>
        <w:rPr>
          <w:rFonts w:ascii="Times New Roman"/>
          <w:b w:val="false"/>
          <w:i w:val="false"/>
          <w:color w:val="000000"/>
          <w:sz w:val="28"/>
        </w:rPr>
        <w:t>
</w:t>
      </w:r>
      <w:r>
        <w:rPr>
          <w:rFonts w:ascii="Times New Roman"/>
          <w:b/>
          <w:i w:val="false"/>
          <w:color w:val="000000"/>
          <w:sz w:val="28"/>
        </w:rPr>
        <w:t xml:space="preserve">птицы </w:t>
      </w:r>
      <w:r>
        <w:rPr>
          <w:rFonts w:ascii="Times New Roman"/>
          <w:b w:val="false"/>
          <w:i w:val="false"/>
          <w:color w:val="000000"/>
          <w:sz w:val="28"/>
        </w:rPr>
        <w:t xml:space="preserve">                                             глубоких слоев </w:t>
      </w:r>
      <w:r>
        <w:br/>
      </w:r>
      <w:r>
        <w:rPr>
          <w:rFonts w:ascii="Times New Roman"/>
          <w:b w:val="false"/>
          <w:i w:val="false"/>
          <w:color w:val="000000"/>
          <w:sz w:val="28"/>
        </w:rPr>
        <w:t xml:space="preserve">
                                                  мышц </w:t>
      </w:r>
      <w:r>
        <w:br/>
      </w:r>
      <w:r>
        <w:rPr>
          <w:rFonts w:ascii="Times New Roman"/>
          <w:b w:val="false"/>
          <w:i w:val="false"/>
          <w:color w:val="000000"/>
          <w:sz w:val="28"/>
        </w:rPr>
        <w:t xml:space="preserve">
1) охлажденное   1х10 </w:t>
      </w:r>
      <w:r>
        <w:rPr>
          <w:rFonts w:ascii="Times New Roman"/>
          <w:b w:val="false"/>
          <w:i w:val="false"/>
          <w:color w:val="000000"/>
          <w:vertAlign w:val="superscript"/>
        </w:rPr>
        <w:t xml:space="preserve">4 </w:t>
      </w:r>
      <w:r>
        <w:rPr>
          <w:rFonts w:ascii="Times New Roman"/>
          <w:b w:val="false"/>
          <w:i w:val="false"/>
          <w:color w:val="000000"/>
          <w:sz w:val="28"/>
        </w:rPr>
        <w:t xml:space="preserve">      -          25         L.monocytogenes в </w:t>
      </w:r>
      <w:r>
        <w:br/>
      </w:r>
      <w:r>
        <w:rPr>
          <w:rFonts w:ascii="Times New Roman"/>
          <w:b w:val="false"/>
          <w:i w:val="false"/>
          <w:color w:val="000000"/>
          <w:sz w:val="28"/>
        </w:rPr>
        <w:t xml:space="preserve">
                                                  25 г не </w:t>
      </w:r>
      <w:r>
        <w:br/>
      </w:r>
      <w:r>
        <w:rPr>
          <w:rFonts w:ascii="Times New Roman"/>
          <w:b w:val="false"/>
          <w:i w:val="false"/>
          <w:color w:val="000000"/>
          <w:sz w:val="28"/>
        </w:rPr>
        <w:t xml:space="preserve">
                                                  допускается </w:t>
      </w:r>
      <w:r>
        <w:br/>
      </w:r>
      <w:r>
        <w:rPr>
          <w:rFonts w:ascii="Times New Roman"/>
          <w:b w:val="false"/>
          <w:i w:val="false"/>
          <w:color w:val="000000"/>
          <w:sz w:val="28"/>
        </w:rPr>
        <w:t xml:space="preserve">
2) замороженное  1х10 </w:t>
      </w:r>
      <w:r>
        <w:rPr>
          <w:rFonts w:ascii="Times New Roman"/>
          <w:b w:val="false"/>
          <w:i w:val="false"/>
          <w:color w:val="000000"/>
          <w:vertAlign w:val="superscript"/>
        </w:rPr>
        <w:t xml:space="preserve">5 </w:t>
      </w:r>
      <w:r>
        <w:rPr>
          <w:rFonts w:ascii="Times New Roman"/>
          <w:b w:val="false"/>
          <w:i w:val="false"/>
          <w:color w:val="000000"/>
          <w:sz w:val="28"/>
        </w:rPr>
        <w:t xml:space="preserve">      -          25         то же </w:t>
      </w:r>
      <w:r>
        <w:br/>
      </w:r>
      <w:r>
        <w:rPr>
          <w:rFonts w:ascii="Times New Roman"/>
          <w:b w:val="false"/>
          <w:i w:val="false"/>
          <w:color w:val="000000"/>
          <w:sz w:val="28"/>
        </w:rPr>
        <w:t xml:space="preserve">
3) фасованное    5х10 </w:t>
      </w:r>
      <w:r>
        <w:rPr>
          <w:rFonts w:ascii="Times New Roman"/>
          <w:b w:val="false"/>
          <w:i w:val="false"/>
          <w:color w:val="000000"/>
          <w:vertAlign w:val="superscript"/>
        </w:rPr>
        <w:t xml:space="preserve">5 </w:t>
      </w:r>
      <w:r>
        <w:rPr>
          <w:rFonts w:ascii="Times New Roman"/>
          <w:b w:val="false"/>
          <w:i w:val="false"/>
          <w:color w:val="000000"/>
          <w:sz w:val="28"/>
        </w:rPr>
        <w:t xml:space="preserve">      -          25         то же </w:t>
      </w:r>
      <w:r>
        <w:br/>
      </w:r>
      <w:r>
        <w:rPr>
          <w:rFonts w:ascii="Times New Roman"/>
          <w:b w:val="false"/>
          <w:i w:val="false"/>
          <w:color w:val="000000"/>
          <w:sz w:val="28"/>
        </w:rPr>
        <w:t xml:space="preserve">
охлажденное, </w:t>
      </w:r>
      <w:r>
        <w:br/>
      </w:r>
      <w:r>
        <w:rPr>
          <w:rFonts w:ascii="Times New Roman"/>
          <w:b w:val="false"/>
          <w:i w:val="false"/>
          <w:color w:val="000000"/>
          <w:sz w:val="28"/>
        </w:rPr>
        <w:t xml:space="preserve">
подмороженное, </w:t>
      </w:r>
      <w:r>
        <w:br/>
      </w:r>
      <w:r>
        <w:rPr>
          <w:rFonts w:ascii="Times New Roman"/>
          <w:b w:val="false"/>
          <w:i w:val="false"/>
          <w:color w:val="000000"/>
          <w:sz w:val="28"/>
        </w:rPr>
        <w:t xml:space="preserve">
замороженное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Полуфабрикаты из мяса птицы натуральные: </w:t>
      </w:r>
    </w:p>
    <w:p>
      <w:pPr>
        <w:spacing w:after="0"/>
        <w:ind w:left="0"/>
        <w:jc w:val="both"/>
      </w:pPr>
      <w:r>
        <w:rPr>
          <w:rFonts w:ascii="Times New Roman"/>
          <w:b w:val="false"/>
          <w:i w:val="false"/>
          <w:color w:val="000000"/>
          <w:sz w:val="28"/>
        </w:rPr>
        <w:t xml:space="preserve">1) мясокостные,  1х10 </w:t>
      </w:r>
      <w:r>
        <w:rPr>
          <w:rFonts w:ascii="Times New Roman"/>
          <w:b w:val="false"/>
          <w:i w:val="false"/>
          <w:color w:val="000000"/>
          <w:vertAlign w:val="superscript"/>
        </w:rPr>
        <w:t xml:space="preserve">5 </w:t>
      </w:r>
      <w:r>
        <w:rPr>
          <w:rFonts w:ascii="Times New Roman"/>
          <w:b w:val="false"/>
          <w:i w:val="false"/>
          <w:color w:val="000000"/>
          <w:sz w:val="28"/>
        </w:rPr>
        <w:t xml:space="preserve">      -          25         L.monocytogenes в </w:t>
      </w:r>
      <w:r>
        <w:br/>
      </w:r>
      <w:r>
        <w:rPr>
          <w:rFonts w:ascii="Times New Roman"/>
          <w:b w:val="false"/>
          <w:i w:val="false"/>
          <w:color w:val="000000"/>
          <w:sz w:val="28"/>
        </w:rPr>
        <w:t xml:space="preserve">
бескостные без                                    25 г не </w:t>
      </w:r>
      <w:r>
        <w:br/>
      </w:r>
      <w:r>
        <w:rPr>
          <w:rFonts w:ascii="Times New Roman"/>
          <w:b w:val="false"/>
          <w:i w:val="false"/>
          <w:color w:val="000000"/>
          <w:sz w:val="28"/>
        </w:rPr>
        <w:t xml:space="preserve">
панировки                                         допускаются </w:t>
      </w:r>
    </w:p>
    <w:p>
      <w:pPr>
        <w:spacing w:after="0"/>
        <w:ind w:left="0"/>
        <w:jc w:val="both"/>
      </w:pPr>
      <w:r>
        <w:rPr>
          <w:rFonts w:ascii="Times New Roman"/>
          <w:b w:val="false"/>
          <w:i w:val="false"/>
          <w:color w:val="000000"/>
          <w:sz w:val="28"/>
        </w:rPr>
        <w:t xml:space="preserve">2) мясокостные, </w:t>
      </w:r>
      <w:r>
        <w:br/>
      </w:r>
      <w:r>
        <w:rPr>
          <w:rFonts w:ascii="Times New Roman"/>
          <w:b w:val="false"/>
          <w:i w:val="false"/>
          <w:color w:val="000000"/>
          <w:sz w:val="28"/>
        </w:rPr>
        <w:t xml:space="preserve">
бескостные в </w:t>
      </w:r>
      <w:r>
        <w:br/>
      </w:r>
      <w:r>
        <w:rPr>
          <w:rFonts w:ascii="Times New Roman"/>
          <w:b w:val="false"/>
          <w:i w:val="false"/>
          <w:color w:val="000000"/>
          <w:sz w:val="28"/>
        </w:rPr>
        <w:t xml:space="preserve">
панировке, со </w:t>
      </w:r>
      <w:r>
        <w:br/>
      </w:r>
      <w:r>
        <w:rPr>
          <w:rFonts w:ascii="Times New Roman"/>
          <w:b w:val="false"/>
          <w:i w:val="false"/>
          <w:color w:val="000000"/>
          <w:sz w:val="28"/>
        </w:rPr>
        <w:t xml:space="preserve">
специями, с </w:t>
      </w:r>
      <w:r>
        <w:br/>
      </w:r>
      <w:r>
        <w:rPr>
          <w:rFonts w:ascii="Times New Roman"/>
          <w:b w:val="false"/>
          <w:i w:val="false"/>
          <w:color w:val="000000"/>
          <w:sz w:val="28"/>
        </w:rPr>
        <w:t xml:space="preserve">
соусом, мари- </w:t>
      </w:r>
      <w:r>
        <w:br/>
      </w:r>
      <w:r>
        <w:rPr>
          <w:rFonts w:ascii="Times New Roman"/>
          <w:b w:val="false"/>
          <w:i w:val="false"/>
          <w:color w:val="000000"/>
          <w:sz w:val="28"/>
        </w:rPr>
        <w:t xml:space="preserve">
нованные         5х10 </w:t>
      </w:r>
      <w:r>
        <w:rPr>
          <w:rFonts w:ascii="Times New Roman"/>
          <w:b w:val="false"/>
          <w:i w:val="false"/>
          <w:color w:val="000000"/>
          <w:vertAlign w:val="superscript"/>
        </w:rPr>
        <w:t xml:space="preserve">5 </w:t>
      </w:r>
      <w:r>
        <w:rPr>
          <w:rFonts w:ascii="Times New Roman"/>
          <w:b w:val="false"/>
          <w:i w:val="false"/>
          <w:color w:val="000000"/>
          <w:sz w:val="28"/>
        </w:rPr>
        <w:t xml:space="preserve">      -          25         то же </w:t>
      </w:r>
    </w:p>
    <w:p>
      <w:pPr>
        <w:spacing w:after="0"/>
        <w:ind w:left="0"/>
        <w:jc w:val="both"/>
      </w:pPr>
      <w:r>
        <w:rPr>
          <w:rFonts w:ascii="Times New Roman"/>
          <w:b w:val="false"/>
          <w:i w:val="false"/>
          <w:color w:val="000000"/>
          <w:sz w:val="28"/>
        </w:rPr>
        <w:t xml:space="preserve">3) мясо куско- </w:t>
      </w:r>
      <w:r>
        <w:br/>
      </w:r>
      <w:r>
        <w:rPr>
          <w:rFonts w:ascii="Times New Roman"/>
          <w:b w:val="false"/>
          <w:i w:val="false"/>
          <w:color w:val="000000"/>
          <w:sz w:val="28"/>
        </w:rPr>
        <w:t xml:space="preserve">
вое бескостное </w:t>
      </w:r>
      <w:r>
        <w:br/>
      </w:r>
      <w:r>
        <w:rPr>
          <w:rFonts w:ascii="Times New Roman"/>
          <w:b w:val="false"/>
          <w:i w:val="false"/>
          <w:color w:val="000000"/>
          <w:sz w:val="28"/>
        </w:rPr>
        <w:t xml:space="preserve">
в блоках         1х10 </w:t>
      </w:r>
      <w:r>
        <w:rPr>
          <w:rFonts w:ascii="Times New Roman"/>
          <w:b w:val="false"/>
          <w:i w:val="false"/>
          <w:color w:val="000000"/>
          <w:vertAlign w:val="superscript"/>
        </w:rPr>
        <w:t xml:space="preserve">6 </w:t>
      </w:r>
      <w:r>
        <w:rPr>
          <w:rFonts w:ascii="Times New Roman"/>
          <w:b w:val="false"/>
          <w:i w:val="false"/>
          <w:color w:val="000000"/>
          <w:sz w:val="28"/>
        </w:rPr>
        <w:t xml:space="preserve">      -          25         то же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Полуфабрикаты из мяса птицы рубленые (охлажденные, подмороженные, </w:t>
      </w:r>
      <w:r>
        <w:br/>
      </w:r>
      <w:r>
        <w:rPr>
          <w:rFonts w:ascii="Times New Roman"/>
          <w:b w:val="false"/>
          <w:i w:val="false"/>
          <w:color w:val="000000"/>
          <w:sz w:val="28"/>
        </w:rPr>
        <w:t>
</w:t>
      </w:r>
      <w:r>
        <w:rPr>
          <w:rFonts w:ascii="Times New Roman"/>
          <w:b/>
          <w:i w:val="false"/>
          <w:color w:val="000000"/>
          <w:sz w:val="28"/>
        </w:rPr>
        <w:t xml:space="preserve">замороженные): </w:t>
      </w:r>
    </w:p>
    <w:p>
      <w:pPr>
        <w:spacing w:after="0"/>
        <w:ind w:left="0"/>
        <w:jc w:val="both"/>
      </w:pPr>
      <w:r>
        <w:rPr>
          <w:rFonts w:ascii="Times New Roman"/>
          <w:b w:val="false"/>
          <w:i w:val="false"/>
          <w:color w:val="000000"/>
          <w:sz w:val="28"/>
        </w:rPr>
        <w:t xml:space="preserve">1) в тестовой    1х10 </w:t>
      </w:r>
      <w:r>
        <w:rPr>
          <w:rFonts w:ascii="Times New Roman"/>
          <w:b w:val="false"/>
          <w:i w:val="false"/>
          <w:color w:val="000000"/>
          <w:vertAlign w:val="superscript"/>
        </w:rPr>
        <w:t xml:space="preserve">6 </w:t>
      </w:r>
      <w:r>
        <w:rPr>
          <w:rFonts w:ascii="Times New Roman"/>
          <w:b w:val="false"/>
          <w:i w:val="false"/>
          <w:color w:val="000000"/>
          <w:sz w:val="28"/>
        </w:rPr>
        <w:t xml:space="preserve">    0,0001       25         L.monocytogenes в </w:t>
      </w:r>
      <w:r>
        <w:br/>
      </w:r>
      <w:r>
        <w:rPr>
          <w:rFonts w:ascii="Times New Roman"/>
          <w:b w:val="false"/>
          <w:i w:val="false"/>
          <w:color w:val="000000"/>
          <w:sz w:val="28"/>
        </w:rPr>
        <w:t xml:space="preserve">
оболочке                                          25 г не допус- </w:t>
      </w:r>
      <w:r>
        <w:br/>
      </w:r>
      <w:r>
        <w:rPr>
          <w:rFonts w:ascii="Times New Roman"/>
          <w:b w:val="false"/>
          <w:i w:val="false"/>
          <w:color w:val="000000"/>
          <w:sz w:val="28"/>
        </w:rPr>
        <w:t xml:space="preserve">
                                                  кается </w:t>
      </w:r>
    </w:p>
    <w:p>
      <w:pPr>
        <w:spacing w:after="0"/>
        <w:ind w:left="0"/>
        <w:jc w:val="both"/>
      </w:pPr>
      <w:r>
        <w:rPr>
          <w:rFonts w:ascii="Times New Roman"/>
          <w:b w:val="false"/>
          <w:i w:val="false"/>
          <w:color w:val="000000"/>
          <w:sz w:val="28"/>
        </w:rPr>
        <w:t xml:space="preserve">2) в натураль- </w:t>
      </w:r>
      <w:r>
        <w:br/>
      </w:r>
      <w:r>
        <w:rPr>
          <w:rFonts w:ascii="Times New Roman"/>
          <w:b w:val="false"/>
          <w:i w:val="false"/>
          <w:color w:val="000000"/>
          <w:sz w:val="28"/>
        </w:rPr>
        <w:t xml:space="preserve">
ной оболочке, </w:t>
      </w:r>
      <w:r>
        <w:br/>
      </w:r>
      <w:r>
        <w:rPr>
          <w:rFonts w:ascii="Times New Roman"/>
          <w:b w:val="false"/>
          <w:i w:val="false"/>
          <w:color w:val="000000"/>
          <w:sz w:val="28"/>
        </w:rPr>
        <w:t xml:space="preserve">
в т.ч. купаты    1х10 </w:t>
      </w:r>
      <w:r>
        <w:rPr>
          <w:rFonts w:ascii="Times New Roman"/>
          <w:b w:val="false"/>
          <w:i w:val="false"/>
          <w:color w:val="000000"/>
          <w:vertAlign w:val="superscript"/>
        </w:rPr>
        <w:t xml:space="preserve">6 </w:t>
      </w:r>
      <w:r>
        <w:rPr>
          <w:rFonts w:ascii="Times New Roman"/>
          <w:b w:val="false"/>
          <w:i w:val="false"/>
          <w:color w:val="000000"/>
          <w:sz w:val="28"/>
        </w:rPr>
        <w:t xml:space="preserve">      -          25         то же </w:t>
      </w:r>
    </w:p>
    <w:p>
      <w:pPr>
        <w:spacing w:after="0"/>
        <w:ind w:left="0"/>
        <w:jc w:val="both"/>
      </w:pPr>
      <w:r>
        <w:rPr>
          <w:rFonts w:ascii="Times New Roman"/>
          <w:b w:val="false"/>
          <w:i w:val="false"/>
          <w:color w:val="000000"/>
          <w:sz w:val="28"/>
        </w:rPr>
        <w:t xml:space="preserve">3) в панировке </w:t>
      </w:r>
      <w:r>
        <w:br/>
      </w:r>
      <w:r>
        <w:rPr>
          <w:rFonts w:ascii="Times New Roman"/>
          <w:b w:val="false"/>
          <w:i w:val="false"/>
          <w:color w:val="000000"/>
          <w:sz w:val="28"/>
        </w:rPr>
        <w:t xml:space="preserve">
и без нее        1х10 </w:t>
      </w:r>
      <w:r>
        <w:rPr>
          <w:rFonts w:ascii="Times New Roman"/>
          <w:b w:val="false"/>
          <w:i w:val="false"/>
          <w:color w:val="000000"/>
          <w:vertAlign w:val="superscript"/>
        </w:rPr>
        <w:t xml:space="preserve">6 </w:t>
      </w:r>
      <w:r>
        <w:rPr>
          <w:rFonts w:ascii="Times New Roman"/>
          <w:b w:val="false"/>
          <w:i w:val="false"/>
          <w:color w:val="000000"/>
          <w:sz w:val="28"/>
        </w:rPr>
        <w:t xml:space="preserve">      -          25         то же </w:t>
      </w:r>
    </w:p>
    <w:p>
      <w:pPr>
        <w:spacing w:after="0"/>
        <w:ind w:left="0"/>
        <w:jc w:val="both"/>
      </w:pPr>
      <w:r>
        <w:rPr>
          <w:rFonts w:ascii="Times New Roman"/>
          <w:b w:val="false"/>
          <w:i w:val="false"/>
          <w:color w:val="000000"/>
          <w:sz w:val="28"/>
        </w:rPr>
        <w:t xml:space="preserve">4) мясо птицы </w:t>
      </w:r>
      <w:r>
        <w:br/>
      </w:r>
      <w:r>
        <w:rPr>
          <w:rFonts w:ascii="Times New Roman"/>
          <w:b w:val="false"/>
          <w:i w:val="false"/>
          <w:color w:val="000000"/>
          <w:sz w:val="28"/>
        </w:rPr>
        <w:t xml:space="preserve">
механической </w:t>
      </w:r>
      <w:r>
        <w:br/>
      </w:r>
      <w:r>
        <w:rPr>
          <w:rFonts w:ascii="Times New Roman"/>
          <w:b w:val="false"/>
          <w:i w:val="false"/>
          <w:color w:val="000000"/>
          <w:sz w:val="28"/>
        </w:rPr>
        <w:t xml:space="preserve">
обвалки, кост- </w:t>
      </w:r>
      <w:r>
        <w:br/>
      </w:r>
      <w:r>
        <w:rPr>
          <w:rFonts w:ascii="Times New Roman"/>
          <w:b w:val="false"/>
          <w:i w:val="false"/>
          <w:color w:val="000000"/>
          <w:sz w:val="28"/>
        </w:rPr>
        <w:t xml:space="preserve">
ный остаток </w:t>
      </w:r>
      <w:r>
        <w:br/>
      </w:r>
      <w:r>
        <w:rPr>
          <w:rFonts w:ascii="Times New Roman"/>
          <w:b w:val="false"/>
          <w:i w:val="false"/>
          <w:color w:val="000000"/>
          <w:sz w:val="28"/>
        </w:rPr>
        <w:t xml:space="preserve">
охлажденные, </w:t>
      </w:r>
      <w:r>
        <w:br/>
      </w:r>
      <w:r>
        <w:rPr>
          <w:rFonts w:ascii="Times New Roman"/>
          <w:b w:val="false"/>
          <w:i w:val="false"/>
          <w:color w:val="000000"/>
          <w:sz w:val="28"/>
        </w:rPr>
        <w:t xml:space="preserve">
замороженные в </w:t>
      </w:r>
      <w:r>
        <w:br/>
      </w:r>
      <w:r>
        <w:rPr>
          <w:rFonts w:ascii="Times New Roman"/>
          <w:b w:val="false"/>
          <w:i w:val="false"/>
          <w:color w:val="000000"/>
          <w:sz w:val="28"/>
        </w:rPr>
        <w:t xml:space="preserve">
блоках, полу- </w:t>
      </w:r>
      <w:r>
        <w:br/>
      </w:r>
      <w:r>
        <w:rPr>
          <w:rFonts w:ascii="Times New Roman"/>
          <w:b w:val="false"/>
          <w:i w:val="false"/>
          <w:color w:val="000000"/>
          <w:sz w:val="28"/>
        </w:rPr>
        <w:t xml:space="preserve">
фабрикат кост-   1х10 </w:t>
      </w:r>
      <w:r>
        <w:rPr>
          <w:rFonts w:ascii="Times New Roman"/>
          <w:b w:val="false"/>
          <w:i w:val="false"/>
          <w:color w:val="000000"/>
          <w:vertAlign w:val="superscript"/>
        </w:rPr>
        <w:t xml:space="preserve">6 </w:t>
      </w:r>
      <w:r>
        <w:rPr>
          <w:rFonts w:ascii="Times New Roman"/>
          <w:b w:val="false"/>
          <w:i w:val="false"/>
          <w:color w:val="000000"/>
          <w:sz w:val="28"/>
        </w:rPr>
        <w:t xml:space="preserve">      -          25         L.monocytogenes в </w:t>
      </w:r>
      <w:r>
        <w:br/>
      </w:r>
      <w:r>
        <w:rPr>
          <w:rFonts w:ascii="Times New Roman"/>
          <w:b w:val="false"/>
          <w:i w:val="false"/>
          <w:color w:val="000000"/>
          <w:sz w:val="28"/>
        </w:rPr>
        <w:t xml:space="preserve">
ный заморожен-                                    25 г не допус- </w:t>
      </w:r>
      <w:r>
        <w:br/>
      </w:r>
      <w:r>
        <w:rPr>
          <w:rFonts w:ascii="Times New Roman"/>
          <w:b w:val="false"/>
          <w:i w:val="false"/>
          <w:color w:val="000000"/>
          <w:sz w:val="28"/>
        </w:rPr>
        <w:t xml:space="preserve">
ный                                               кается </w:t>
      </w:r>
    </w:p>
    <w:p>
      <w:pPr>
        <w:spacing w:after="0"/>
        <w:ind w:left="0"/>
        <w:jc w:val="both"/>
      </w:pPr>
      <w:r>
        <w:rPr>
          <w:rFonts w:ascii="Times New Roman"/>
          <w:b w:val="false"/>
          <w:i w:val="false"/>
          <w:color w:val="000000"/>
          <w:sz w:val="28"/>
        </w:rPr>
        <w:t xml:space="preserve">5) кожа птицы    1х10 </w:t>
      </w:r>
      <w:r>
        <w:rPr>
          <w:rFonts w:ascii="Times New Roman"/>
          <w:b w:val="false"/>
          <w:i w:val="false"/>
          <w:color w:val="000000"/>
          <w:vertAlign w:val="superscript"/>
        </w:rPr>
        <w:t xml:space="preserve">6 </w:t>
      </w:r>
      <w:r>
        <w:rPr>
          <w:rFonts w:ascii="Times New Roman"/>
          <w:b w:val="false"/>
          <w:i w:val="false"/>
          <w:color w:val="000000"/>
          <w:sz w:val="28"/>
        </w:rPr>
        <w:t xml:space="preserve">      -          25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10. Субпродук-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ты, полуфабри-  свинец                      0,6 </w:t>
      </w:r>
      <w:r>
        <w:br/>
      </w:r>
      <w:r>
        <w:rPr>
          <w:rFonts w:ascii="Times New Roman"/>
          <w:b w:val="false"/>
          <w:i w:val="false"/>
          <w:color w:val="000000"/>
          <w:sz w:val="28"/>
        </w:rPr>
        <w:t xml:space="preserve">
каты из субпро- мышьяк                      1,0 </w:t>
      </w:r>
      <w:r>
        <w:br/>
      </w:r>
      <w:r>
        <w:rPr>
          <w:rFonts w:ascii="Times New Roman"/>
          <w:b w:val="false"/>
          <w:i w:val="false"/>
          <w:color w:val="000000"/>
          <w:sz w:val="28"/>
        </w:rPr>
        <w:t xml:space="preserve">
дуктов птицы    кадмий                      0,3 </w:t>
      </w:r>
      <w:r>
        <w:br/>
      </w:r>
      <w:r>
        <w:rPr>
          <w:rFonts w:ascii="Times New Roman"/>
          <w:b w:val="false"/>
          <w:i w:val="false"/>
          <w:color w:val="000000"/>
          <w:sz w:val="28"/>
        </w:rPr>
        <w:t xml:space="preserve">
                ртуть                       0,1 </w:t>
      </w:r>
    </w:p>
    <w:p>
      <w:pPr>
        <w:spacing w:after="0"/>
        <w:ind w:left="0"/>
        <w:jc w:val="both"/>
      </w:pPr>
      <w:r>
        <w:rPr>
          <w:rFonts w:ascii="Times New Roman"/>
          <w:b/>
          <w:i w:val="false"/>
          <w:color w:val="000000"/>
          <w:sz w:val="28"/>
        </w:rPr>
        <w:t xml:space="preserve">                Антибиотики, </w:t>
      </w:r>
      <w:r>
        <w:br/>
      </w:r>
      <w:r>
        <w:rPr>
          <w:rFonts w:ascii="Times New Roman"/>
          <w:b w:val="false"/>
          <w:i w:val="false"/>
          <w:color w:val="000000"/>
          <w:sz w:val="28"/>
        </w:rPr>
        <w:t>
</w:t>
      </w:r>
      <w:r>
        <w:rPr>
          <w:rFonts w:ascii="Times New Roman"/>
          <w:b/>
          <w:i w:val="false"/>
          <w:color w:val="000000"/>
          <w:sz w:val="28"/>
        </w:rPr>
        <w:t xml:space="preserve">                пестициды и </w:t>
      </w:r>
      <w:r>
        <w:br/>
      </w:r>
      <w:r>
        <w:rPr>
          <w:rFonts w:ascii="Times New Roman"/>
          <w:b w:val="false"/>
          <w:i w:val="false"/>
          <w:color w:val="000000"/>
          <w:sz w:val="28"/>
        </w:rPr>
        <w:t>
</w:t>
      </w:r>
      <w:r>
        <w:rPr>
          <w:rFonts w:ascii="Times New Roman"/>
          <w:b/>
          <w:i w:val="false"/>
          <w:color w:val="000000"/>
          <w:sz w:val="28"/>
        </w:rPr>
        <w:t xml:space="preserve">                радионуклиды </w:t>
      </w:r>
      <w:r>
        <w:rPr>
          <w:rFonts w:ascii="Times New Roman"/>
          <w:b w:val="false"/>
          <w:i w:val="false"/>
          <w:color w:val="000000"/>
          <w:sz w:val="28"/>
        </w:rPr>
        <w:t xml:space="preserve">               по п.9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|Патогенные, в    | </w:t>
      </w:r>
      <w:r>
        <w:br/>
      </w:r>
      <w:r>
        <w:rPr>
          <w:rFonts w:ascii="Times New Roman"/>
          <w:b w:val="false"/>
          <w:i w:val="false"/>
          <w:color w:val="000000"/>
          <w:sz w:val="28"/>
        </w:rPr>
        <w:t xml:space="preserve">
               |        |(коли-|т.ч. сальмонеллы | </w:t>
      </w:r>
      <w:r>
        <w:br/>
      </w:r>
      <w:r>
        <w:rPr>
          <w:rFonts w:ascii="Times New Roman"/>
          <w:b w:val="false"/>
          <w:i w:val="false"/>
          <w:color w:val="000000"/>
          <w:sz w:val="28"/>
        </w:rPr>
        <w:t xml:space="preserve">
               |        |формы)|                 | </w:t>
      </w:r>
      <w:r>
        <w:br/>
      </w:r>
      <w:r>
        <w:rPr>
          <w:rFonts w:ascii="Times New Roman"/>
          <w:b w:val="false"/>
          <w:i w:val="false"/>
          <w:color w:val="000000"/>
          <w:sz w:val="28"/>
        </w:rPr>
        <w:t xml:space="preserve">
-------------------------------------------------------------------- </w:t>
      </w:r>
      <w:r>
        <w:br/>
      </w:r>
      <w:r>
        <w:rPr>
          <w:rFonts w:ascii="Times New Roman"/>
          <w:b w:val="false"/>
          <w:i w:val="false"/>
          <w:color w:val="000000"/>
          <w:sz w:val="28"/>
        </w:rPr>
        <w:t xml:space="preserve">
Субпродукты, </w:t>
      </w:r>
      <w:r>
        <w:br/>
      </w:r>
      <w:r>
        <w:rPr>
          <w:rFonts w:ascii="Times New Roman"/>
          <w:b w:val="false"/>
          <w:i w:val="false"/>
          <w:color w:val="000000"/>
          <w:sz w:val="28"/>
        </w:rPr>
        <w:t xml:space="preserve">
полуфабрикаты    1х10 </w:t>
      </w:r>
      <w:r>
        <w:rPr>
          <w:rFonts w:ascii="Times New Roman"/>
          <w:b w:val="false"/>
          <w:i w:val="false"/>
          <w:color w:val="000000"/>
          <w:vertAlign w:val="superscript"/>
        </w:rPr>
        <w:t xml:space="preserve">6 </w:t>
      </w:r>
      <w:r>
        <w:rPr>
          <w:rFonts w:ascii="Times New Roman"/>
          <w:b w:val="false"/>
          <w:i w:val="false"/>
          <w:color w:val="000000"/>
          <w:sz w:val="28"/>
        </w:rPr>
        <w:t xml:space="preserve">     -           25         L.monocytogenes в </w:t>
      </w:r>
      <w:r>
        <w:br/>
      </w:r>
      <w:r>
        <w:rPr>
          <w:rFonts w:ascii="Times New Roman"/>
          <w:b w:val="false"/>
          <w:i w:val="false"/>
          <w:color w:val="000000"/>
          <w:sz w:val="28"/>
        </w:rPr>
        <w:t xml:space="preserve">
из субпродуктов                                   25 г не допус- </w:t>
      </w:r>
      <w:r>
        <w:br/>
      </w:r>
      <w:r>
        <w:rPr>
          <w:rFonts w:ascii="Times New Roman"/>
          <w:b w:val="false"/>
          <w:i w:val="false"/>
          <w:color w:val="000000"/>
          <w:sz w:val="28"/>
        </w:rPr>
        <w:t xml:space="preserve">
птицы                                             кается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11. Колбасные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изделия, </w:t>
      </w:r>
      <w:r>
        <w:br/>
      </w:r>
      <w:r>
        <w:rPr>
          <w:rFonts w:ascii="Times New Roman"/>
          <w:b w:val="false"/>
          <w:i w:val="false"/>
          <w:color w:val="000000"/>
          <w:sz w:val="28"/>
        </w:rPr>
        <w:t xml:space="preserve">
копчености,    свинец                      0,5 </w:t>
      </w:r>
      <w:r>
        <w:br/>
      </w:r>
      <w:r>
        <w:rPr>
          <w:rFonts w:ascii="Times New Roman"/>
          <w:b w:val="false"/>
          <w:i w:val="false"/>
          <w:color w:val="000000"/>
          <w:sz w:val="28"/>
        </w:rPr>
        <w:t xml:space="preserve">
кулинарные     мышьяк                      0,1 </w:t>
      </w:r>
      <w:r>
        <w:br/>
      </w:r>
      <w:r>
        <w:rPr>
          <w:rFonts w:ascii="Times New Roman"/>
          <w:b w:val="false"/>
          <w:i w:val="false"/>
          <w:color w:val="000000"/>
          <w:sz w:val="28"/>
        </w:rPr>
        <w:t xml:space="preserve">
изделия с      кадмий                      0,05 </w:t>
      </w:r>
      <w:r>
        <w:br/>
      </w:r>
      <w:r>
        <w:rPr>
          <w:rFonts w:ascii="Times New Roman"/>
          <w:b w:val="false"/>
          <w:i w:val="false"/>
          <w:color w:val="000000"/>
          <w:sz w:val="28"/>
        </w:rPr>
        <w:t xml:space="preserve">
использованием ртуть 0,03 </w:t>
      </w:r>
      <w:r>
        <w:br/>
      </w:r>
      <w:r>
        <w:rPr>
          <w:rFonts w:ascii="Times New Roman"/>
          <w:b w:val="false"/>
          <w:i w:val="false"/>
          <w:color w:val="000000"/>
          <w:sz w:val="28"/>
        </w:rPr>
        <w:t xml:space="preserve">
мяса птицы     </w:t>
      </w:r>
      <w:r>
        <w:rPr>
          <w:rFonts w:ascii="Times New Roman"/>
          <w:b/>
          <w:i w:val="false"/>
          <w:color w:val="000000"/>
          <w:sz w:val="28"/>
        </w:rPr>
        <w:t xml:space="preserve">Бенз(а)пирен </w:t>
      </w:r>
      <w:r>
        <w:rPr>
          <w:rFonts w:ascii="Times New Roman"/>
          <w:b w:val="false"/>
          <w:i w:val="false"/>
          <w:color w:val="000000"/>
          <w:sz w:val="28"/>
        </w:rPr>
        <w:t xml:space="preserve">                0,001       для копченых </w:t>
      </w:r>
      <w:r>
        <w:br/>
      </w:r>
      <w:r>
        <w:rPr>
          <w:rFonts w:ascii="Times New Roman"/>
          <w:b w:val="false"/>
          <w:i w:val="false"/>
          <w:color w:val="000000"/>
          <w:sz w:val="28"/>
        </w:rPr>
        <w:t xml:space="preserve">
                                                       продуктов </w:t>
      </w:r>
      <w:r>
        <w:br/>
      </w:r>
      <w:r>
        <w:rPr>
          <w:rFonts w:ascii="Times New Roman"/>
          <w:b w:val="false"/>
          <w:i w:val="false"/>
          <w:color w:val="000000"/>
          <w:sz w:val="28"/>
        </w:rPr>
        <w:t>
</w:t>
      </w:r>
      <w:r>
        <w:rPr>
          <w:rFonts w:ascii="Times New Roman"/>
          <w:b/>
          <w:i w:val="false"/>
          <w:color w:val="000000"/>
          <w:sz w:val="28"/>
        </w:rPr>
        <w:t xml:space="preserve">               Нитрозамины: </w:t>
      </w:r>
      <w:r>
        <w:br/>
      </w:r>
      <w:r>
        <w:rPr>
          <w:rFonts w:ascii="Times New Roman"/>
          <w:b w:val="false"/>
          <w:i w:val="false"/>
          <w:color w:val="000000"/>
          <w:sz w:val="28"/>
        </w:rPr>
        <w:t xml:space="preserve">
               сумма НДМА и НДЭА           0,002 </w:t>
      </w:r>
      <w:r>
        <w:br/>
      </w:r>
      <w:r>
        <w:rPr>
          <w:rFonts w:ascii="Times New Roman"/>
          <w:b w:val="false"/>
          <w:i w:val="false"/>
          <w:color w:val="000000"/>
          <w:sz w:val="28"/>
        </w:rPr>
        <w:t xml:space="preserve">
                                           0,004       для копченых </w:t>
      </w:r>
      <w:r>
        <w:br/>
      </w:r>
      <w:r>
        <w:rPr>
          <w:rFonts w:ascii="Times New Roman"/>
          <w:b w:val="false"/>
          <w:i w:val="false"/>
          <w:color w:val="000000"/>
          <w:sz w:val="28"/>
        </w:rPr>
        <w:t xml:space="preserve">
                                                       продуктов </w:t>
      </w:r>
      <w:r>
        <w:br/>
      </w:r>
      <w:r>
        <w:rPr>
          <w:rFonts w:ascii="Times New Roman"/>
          <w:b w:val="false"/>
          <w:i w:val="false"/>
          <w:color w:val="000000"/>
          <w:sz w:val="28"/>
        </w:rPr>
        <w:t>
</w:t>
      </w:r>
      <w:r>
        <w:rPr>
          <w:rFonts w:ascii="Times New Roman"/>
          <w:b/>
          <w:i w:val="false"/>
          <w:color w:val="000000"/>
          <w:sz w:val="28"/>
        </w:rPr>
        <w:t xml:space="preserve">               Антибиотики, пести- </w:t>
      </w:r>
      <w:r>
        <w:br/>
      </w:r>
      <w:r>
        <w:rPr>
          <w:rFonts w:ascii="Times New Roman"/>
          <w:b w:val="false"/>
          <w:i w:val="false"/>
          <w:color w:val="000000"/>
          <w:sz w:val="28"/>
        </w:rPr>
        <w:t>
</w:t>
      </w:r>
      <w:r>
        <w:rPr>
          <w:rFonts w:ascii="Times New Roman"/>
          <w:b/>
          <w:i w:val="false"/>
          <w:color w:val="000000"/>
          <w:sz w:val="28"/>
        </w:rPr>
        <w:t xml:space="preserve">               циды и радионуклиды </w:t>
      </w:r>
      <w:r>
        <w:rPr>
          <w:rFonts w:ascii="Times New Roman"/>
          <w:b w:val="false"/>
          <w:i w:val="false"/>
          <w:color w:val="000000"/>
          <w:sz w:val="28"/>
        </w:rPr>
        <w:t xml:space="preserve">        по п.9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граммах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|Сульфит-  |Sau-|Пато-  | </w:t>
      </w:r>
      <w:r>
        <w:br/>
      </w:r>
      <w:r>
        <w:rPr>
          <w:rFonts w:ascii="Times New Roman"/>
          <w:b w:val="false"/>
          <w:i w:val="false"/>
          <w:color w:val="000000"/>
          <w:sz w:val="28"/>
        </w:rPr>
        <w:t xml:space="preserve">
               |        |(коли-|редуцирую-|reus|генные,| </w:t>
      </w:r>
      <w:r>
        <w:br/>
      </w:r>
      <w:r>
        <w:rPr>
          <w:rFonts w:ascii="Times New Roman"/>
          <w:b w:val="false"/>
          <w:i w:val="false"/>
          <w:color w:val="000000"/>
          <w:sz w:val="28"/>
        </w:rPr>
        <w:t xml:space="preserve">
               |        |формы)|щие клост-|    |в т.ч. | </w:t>
      </w:r>
      <w:r>
        <w:br/>
      </w:r>
      <w:r>
        <w:rPr>
          <w:rFonts w:ascii="Times New Roman"/>
          <w:b w:val="false"/>
          <w:i w:val="false"/>
          <w:color w:val="000000"/>
          <w:sz w:val="28"/>
        </w:rPr>
        <w:t xml:space="preserve">
               |        |      |ридии     |    |саль-  | </w:t>
      </w:r>
      <w:r>
        <w:br/>
      </w:r>
      <w:r>
        <w:rPr>
          <w:rFonts w:ascii="Times New Roman"/>
          <w:b w:val="false"/>
          <w:i w:val="false"/>
          <w:color w:val="000000"/>
          <w:sz w:val="28"/>
        </w:rPr>
        <w:t xml:space="preserve">
               |        |      |          |    |монеллы| </w:t>
      </w:r>
      <w:r>
        <w:br/>
      </w:r>
      <w:r>
        <w:rPr>
          <w:rFonts w:ascii="Times New Roman"/>
          <w:b w:val="false"/>
          <w:i w:val="false"/>
          <w:color w:val="000000"/>
          <w:sz w:val="28"/>
        </w:rPr>
        <w:t xml:space="preserve">
-------------------------------------------------------------------- </w:t>
      </w:r>
      <w:r>
        <w:br/>
      </w:r>
      <w:r>
        <w:rPr>
          <w:rFonts w:ascii="Times New Roman"/>
          <w:b w:val="false"/>
          <w:i w:val="false"/>
          <w:color w:val="000000"/>
          <w:sz w:val="28"/>
        </w:rPr>
        <w:t xml:space="preserve">
Колбасные изде-            0,1      0,01    1,0     25  Е. coli в </w:t>
      </w:r>
      <w:r>
        <w:br/>
      </w:r>
      <w:r>
        <w:rPr>
          <w:rFonts w:ascii="Times New Roman"/>
          <w:b w:val="false"/>
          <w:i w:val="false"/>
          <w:color w:val="000000"/>
          <w:sz w:val="28"/>
        </w:rPr>
        <w:t xml:space="preserve">
лия сыровяленые,                                        1,0 г не </w:t>
      </w:r>
      <w:r>
        <w:br/>
      </w:r>
      <w:r>
        <w:rPr>
          <w:rFonts w:ascii="Times New Roman"/>
          <w:b w:val="false"/>
          <w:i w:val="false"/>
          <w:color w:val="000000"/>
          <w:sz w:val="28"/>
        </w:rPr>
        <w:t xml:space="preserve">
сырокопченые                                            допускается </w:t>
      </w:r>
      <w:r>
        <w:br/>
      </w:r>
      <w:r>
        <w:rPr>
          <w:rFonts w:ascii="Times New Roman"/>
          <w:b w:val="false"/>
          <w:i w:val="false"/>
          <w:color w:val="000000"/>
          <w:sz w:val="28"/>
        </w:rPr>
        <w:t xml:space="preserve">
                                                        L.monocy- </w:t>
      </w:r>
      <w:r>
        <w:br/>
      </w:r>
      <w:r>
        <w:rPr>
          <w:rFonts w:ascii="Times New Roman"/>
          <w:b w:val="false"/>
          <w:i w:val="false"/>
          <w:color w:val="000000"/>
          <w:sz w:val="28"/>
        </w:rPr>
        <w:t xml:space="preserve">
                                                        togenes в </w:t>
      </w:r>
      <w:r>
        <w:br/>
      </w:r>
      <w:r>
        <w:rPr>
          <w:rFonts w:ascii="Times New Roman"/>
          <w:b w:val="false"/>
          <w:i w:val="false"/>
          <w:color w:val="000000"/>
          <w:sz w:val="28"/>
        </w:rPr>
        <w:t xml:space="preserve">
                                                        25 г не </w:t>
      </w:r>
      <w:r>
        <w:br/>
      </w:r>
      <w:r>
        <w:rPr>
          <w:rFonts w:ascii="Times New Roman"/>
          <w:b w:val="false"/>
          <w:i w:val="false"/>
          <w:color w:val="000000"/>
          <w:sz w:val="28"/>
        </w:rPr>
        <w:t xml:space="preserve">
                                                        допускается </w:t>
      </w:r>
    </w:p>
    <w:p>
      <w:pPr>
        <w:spacing w:after="0"/>
        <w:ind w:left="0"/>
        <w:jc w:val="both"/>
      </w:pPr>
      <w:r>
        <w:rPr>
          <w:rFonts w:ascii="Times New Roman"/>
          <w:b w:val="false"/>
          <w:i w:val="false"/>
          <w:color w:val="000000"/>
          <w:sz w:val="28"/>
        </w:rPr>
        <w:t xml:space="preserve">Колбасные изде-     -      0,1     0,1      1,0    25   Е. coli в </w:t>
      </w:r>
      <w:r>
        <w:br/>
      </w:r>
      <w:r>
        <w:rPr>
          <w:rFonts w:ascii="Times New Roman"/>
          <w:b w:val="false"/>
          <w:i w:val="false"/>
          <w:color w:val="000000"/>
          <w:sz w:val="28"/>
        </w:rPr>
        <w:t xml:space="preserve">
лия сыровяленые,                                        1,0 г не </w:t>
      </w:r>
      <w:r>
        <w:br/>
      </w:r>
      <w:r>
        <w:rPr>
          <w:rFonts w:ascii="Times New Roman"/>
          <w:b w:val="false"/>
          <w:i w:val="false"/>
          <w:color w:val="000000"/>
          <w:sz w:val="28"/>
        </w:rPr>
        <w:t xml:space="preserve">
сырокопченые,                                           допускаются </w:t>
      </w:r>
      <w:r>
        <w:br/>
      </w:r>
      <w:r>
        <w:rPr>
          <w:rFonts w:ascii="Times New Roman"/>
          <w:b w:val="false"/>
          <w:i w:val="false"/>
          <w:color w:val="000000"/>
          <w:sz w:val="28"/>
        </w:rPr>
        <w:t xml:space="preserve">
нарезанные и                                            L.monocy- </w:t>
      </w:r>
      <w:r>
        <w:br/>
      </w:r>
      <w:r>
        <w:rPr>
          <w:rFonts w:ascii="Times New Roman"/>
          <w:b w:val="false"/>
          <w:i w:val="false"/>
          <w:color w:val="000000"/>
          <w:sz w:val="28"/>
        </w:rPr>
        <w:t xml:space="preserve">
упакованные под                                         togenes в </w:t>
      </w:r>
      <w:r>
        <w:br/>
      </w:r>
      <w:r>
        <w:rPr>
          <w:rFonts w:ascii="Times New Roman"/>
          <w:b w:val="false"/>
          <w:i w:val="false"/>
          <w:color w:val="000000"/>
          <w:sz w:val="28"/>
        </w:rPr>
        <w:t xml:space="preserve">
вакуумом                                                25 г не </w:t>
      </w:r>
      <w:r>
        <w:br/>
      </w:r>
      <w:r>
        <w:rPr>
          <w:rFonts w:ascii="Times New Roman"/>
          <w:b w:val="false"/>
          <w:i w:val="false"/>
          <w:color w:val="000000"/>
          <w:sz w:val="28"/>
        </w:rPr>
        <w:t xml:space="preserve">
                                                        допускаются </w:t>
      </w:r>
    </w:p>
    <w:p>
      <w:pPr>
        <w:spacing w:after="0"/>
        <w:ind w:left="0"/>
        <w:jc w:val="both"/>
      </w:pPr>
      <w:r>
        <w:rPr>
          <w:rFonts w:ascii="Times New Roman"/>
          <w:b/>
          <w:i w:val="false"/>
          <w:color w:val="000000"/>
          <w:sz w:val="28"/>
        </w:rPr>
        <w:t xml:space="preserve">Колбасные изделия </w:t>
      </w:r>
    </w:p>
    <w:p>
      <w:pPr>
        <w:spacing w:after="0"/>
        <w:ind w:left="0"/>
        <w:jc w:val="both"/>
      </w:pPr>
      <w:r>
        <w:rPr>
          <w:rFonts w:ascii="Times New Roman"/>
          <w:b w:val="false"/>
          <w:i w:val="false"/>
          <w:color w:val="000000"/>
          <w:sz w:val="28"/>
        </w:rPr>
        <w:t xml:space="preserve">1) полукопченые     -      1,0     0,01     1,0    25 </w:t>
      </w:r>
      <w:r>
        <w:br/>
      </w:r>
      <w:r>
        <w:rPr>
          <w:rFonts w:ascii="Times New Roman"/>
          <w:b w:val="false"/>
          <w:i w:val="false"/>
          <w:color w:val="000000"/>
          <w:sz w:val="28"/>
        </w:rPr>
        <w:t xml:space="preserve">
2) нарезанные и </w:t>
      </w:r>
      <w:r>
        <w:br/>
      </w:r>
      <w:r>
        <w:rPr>
          <w:rFonts w:ascii="Times New Roman"/>
          <w:b w:val="false"/>
          <w:i w:val="false"/>
          <w:color w:val="000000"/>
          <w:sz w:val="28"/>
        </w:rPr>
        <w:t xml:space="preserve">
упакованные под </w:t>
      </w:r>
      <w:r>
        <w:br/>
      </w:r>
      <w:r>
        <w:rPr>
          <w:rFonts w:ascii="Times New Roman"/>
          <w:b w:val="false"/>
          <w:i w:val="false"/>
          <w:color w:val="000000"/>
          <w:sz w:val="28"/>
        </w:rPr>
        <w:t xml:space="preserve">
вакуумом            -      1,0     0,1      1,0    25 </w:t>
      </w:r>
    </w:p>
    <w:p>
      <w:pPr>
        <w:spacing w:after="0"/>
        <w:ind w:left="0"/>
        <w:jc w:val="both"/>
      </w:pPr>
      <w:r>
        <w:rPr>
          <w:rFonts w:ascii="Times New Roman"/>
          <w:b w:val="false"/>
          <w:i w:val="false"/>
          <w:color w:val="000000"/>
          <w:sz w:val="28"/>
        </w:rPr>
        <w:t xml:space="preserve">Вареные колбас-   1х10 </w:t>
      </w:r>
      <w:r>
        <w:rPr>
          <w:rFonts w:ascii="Times New Roman"/>
          <w:b w:val="false"/>
          <w:i w:val="false"/>
          <w:color w:val="000000"/>
          <w:vertAlign w:val="superscript"/>
        </w:rPr>
        <w:t xml:space="preserve">3 </w:t>
      </w:r>
      <w:r>
        <w:rPr>
          <w:rFonts w:ascii="Times New Roman"/>
          <w:b w:val="false"/>
          <w:i w:val="false"/>
          <w:color w:val="000000"/>
          <w:sz w:val="28"/>
        </w:rPr>
        <w:t xml:space="preserve">    1,0     0,1      1,0    25  для сосисок </w:t>
      </w:r>
      <w:r>
        <w:br/>
      </w:r>
      <w:r>
        <w:rPr>
          <w:rFonts w:ascii="Times New Roman"/>
          <w:b w:val="false"/>
          <w:i w:val="false"/>
          <w:color w:val="000000"/>
          <w:sz w:val="28"/>
        </w:rPr>
        <w:t xml:space="preserve">
ные изделия                                            и сарделек </w:t>
      </w:r>
      <w:r>
        <w:br/>
      </w:r>
      <w:r>
        <w:rPr>
          <w:rFonts w:ascii="Times New Roman"/>
          <w:b w:val="false"/>
          <w:i w:val="false"/>
          <w:color w:val="000000"/>
          <w:sz w:val="28"/>
        </w:rPr>
        <w:t xml:space="preserve">
(колбасы, мяс-                                         L.monocy- </w:t>
      </w:r>
      <w:r>
        <w:br/>
      </w:r>
      <w:r>
        <w:rPr>
          <w:rFonts w:ascii="Times New Roman"/>
          <w:b w:val="false"/>
          <w:i w:val="false"/>
          <w:color w:val="000000"/>
          <w:sz w:val="28"/>
        </w:rPr>
        <w:t xml:space="preserve">
ные хлеба,                                             togenes в </w:t>
      </w:r>
      <w:r>
        <w:br/>
      </w:r>
      <w:r>
        <w:rPr>
          <w:rFonts w:ascii="Times New Roman"/>
          <w:b w:val="false"/>
          <w:i w:val="false"/>
          <w:color w:val="000000"/>
          <w:sz w:val="28"/>
        </w:rPr>
        <w:t xml:space="preserve">
сосиски, сар-                                          25 г не </w:t>
      </w:r>
      <w:r>
        <w:br/>
      </w:r>
      <w:r>
        <w:rPr>
          <w:rFonts w:ascii="Times New Roman"/>
          <w:b w:val="false"/>
          <w:i w:val="false"/>
          <w:color w:val="000000"/>
          <w:sz w:val="28"/>
        </w:rPr>
        <w:t xml:space="preserve">
дельки, рулеты,                                        допускается </w:t>
      </w:r>
      <w:r>
        <w:br/>
      </w:r>
      <w:r>
        <w:rPr>
          <w:rFonts w:ascii="Times New Roman"/>
          <w:b w:val="false"/>
          <w:i w:val="false"/>
          <w:color w:val="000000"/>
          <w:sz w:val="28"/>
        </w:rPr>
        <w:t xml:space="preserve">
ветчина и </w:t>
      </w:r>
      <w:r>
        <w:br/>
      </w:r>
      <w:r>
        <w:rPr>
          <w:rFonts w:ascii="Times New Roman"/>
          <w:b w:val="false"/>
          <w:i w:val="false"/>
          <w:color w:val="000000"/>
          <w:sz w:val="28"/>
        </w:rPr>
        <w:t xml:space="preserve">
другие) </w:t>
      </w:r>
    </w:p>
    <w:p>
      <w:pPr>
        <w:spacing w:after="0"/>
        <w:ind w:left="0"/>
        <w:jc w:val="both"/>
      </w:pPr>
      <w:r>
        <w:rPr>
          <w:rFonts w:ascii="Times New Roman"/>
          <w:b w:val="false"/>
          <w:i w:val="false"/>
          <w:color w:val="000000"/>
          <w:sz w:val="28"/>
        </w:rPr>
        <w:t xml:space="preserve">Варено-копченые </w:t>
      </w:r>
      <w:r>
        <w:br/>
      </w:r>
      <w:r>
        <w:rPr>
          <w:rFonts w:ascii="Times New Roman"/>
          <w:b w:val="false"/>
          <w:i w:val="false"/>
          <w:color w:val="000000"/>
          <w:sz w:val="28"/>
        </w:rPr>
        <w:t xml:space="preserve">
колбасы             -      1,0     0,1      1,0    25 </w:t>
      </w:r>
    </w:p>
    <w:p>
      <w:pPr>
        <w:spacing w:after="0"/>
        <w:ind w:left="0"/>
        <w:jc w:val="both"/>
      </w:pPr>
      <w:r>
        <w:rPr>
          <w:rFonts w:ascii="Times New Roman"/>
          <w:b w:val="false"/>
          <w:i w:val="false"/>
          <w:color w:val="000000"/>
          <w:sz w:val="28"/>
        </w:rPr>
        <w:t xml:space="preserve">Тушки и части     1х10 </w:t>
      </w:r>
      <w:r>
        <w:rPr>
          <w:rFonts w:ascii="Times New Roman"/>
          <w:b w:val="false"/>
          <w:i w:val="false"/>
          <w:color w:val="000000"/>
          <w:vertAlign w:val="superscript"/>
        </w:rPr>
        <w:t xml:space="preserve">3 </w:t>
      </w:r>
      <w:r>
        <w:rPr>
          <w:rFonts w:ascii="Times New Roman"/>
          <w:b w:val="false"/>
          <w:i w:val="false"/>
          <w:color w:val="000000"/>
          <w:sz w:val="28"/>
        </w:rPr>
        <w:t xml:space="preserve">    1,0     0,1      1,0    25 </w:t>
      </w:r>
      <w:r>
        <w:br/>
      </w:r>
      <w:r>
        <w:rPr>
          <w:rFonts w:ascii="Times New Roman"/>
          <w:b w:val="false"/>
          <w:i w:val="false"/>
          <w:color w:val="000000"/>
          <w:sz w:val="28"/>
        </w:rPr>
        <w:t xml:space="preserve">
тушек птицы и </w:t>
      </w:r>
      <w:r>
        <w:br/>
      </w:r>
      <w:r>
        <w:rPr>
          <w:rFonts w:ascii="Times New Roman"/>
          <w:b w:val="false"/>
          <w:i w:val="false"/>
          <w:color w:val="000000"/>
          <w:sz w:val="28"/>
        </w:rPr>
        <w:t xml:space="preserve">
изделия запе- </w:t>
      </w:r>
      <w:r>
        <w:br/>
      </w:r>
      <w:r>
        <w:rPr>
          <w:rFonts w:ascii="Times New Roman"/>
          <w:b w:val="false"/>
          <w:i w:val="false"/>
          <w:color w:val="000000"/>
          <w:sz w:val="28"/>
        </w:rPr>
        <w:t xml:space="preserve">
ченные, </w:t>
      </w:r>
      <w:r>
        <w:br/>
      </w:r>
      <w:r>
        <w:rPr>
          <w:rFonts w:ascii="Times New Roman"/>
          <w:b w:val="false"/>
          <w:i w:val="false"/>
          <w:color w:val="000000"/>
          <w:sz w:val="28"/>
        </w:rPr>
        <w:t xml:space="preserve">
варено-копче- </w:t>
      </w:r>
      <w:r>
        <w:br/>
      </w:r>
      <w:r>
        <w:rPr>
          <w:rFonts w:ascii="Times New Roman"/>
          <w:b w:val="false"/>
          <w:i w:val="false"/>
          <w:color w:val="000000"/>
          <w:sz w:val="28"/>
        </w:rPr>
        <w:t xml:space="preserve">
ные, копченые </w:t>
      </w:r>
    </w:p>
    <w:p>
      <w:pPr>
        <w:spacing w:after="0"/>
        <w:ind w:left="0"/>
        <w:jc w:val="both"/>
      </w:pPr>
      <w:r>
        <w:rPr>
          <w:rFonts w:ascii="Times New Roman"/>
          <w:b w:val="false"/>
          <w:i w:val="false"/>
          <w:color w:val="000000"/>
          <w:sz w:val="28"/>
        </w:rPr>
        <w:t xml:space="preserve">Тушки и части     1х10 </w:t>
      </w:r>
      <w:r>
        <w:rPr>
          <w:rFonts w:ascii="Times New Roman"/>
          <w:b w:val="false"/>
          <w:i w:val="false"/>
          <w:color w:val="000000"/>
          <w:vertAlign w:val="superscript"/>
        </w:rPr>
        <w:t xml:space="preserve">3 </w:t>
      </w:r>
      <w:r>
        <w:rPr>
          <w:rFonts w:ascii="Times New Roman"/>
          <w:b w:val="false"/>
          <w:i w:val="false"/>
          <w:color w:val="000000"/>
          <w:sz w:val="28"/>
        </w:rPr>
        <w:t xml:space="preserve">    1,0     0,1      1,0    25  Е. Соli в </w:t>
      </w:r>
      <w:r>
        <w:br/>
      </w:r>
      <w:r>
        <w:rPr>
          <w:rFonts w:ascii="Times New Roman"/>
          <w:b w:val="false"/>
          <w:i w:val="false"/>
          <w:color w:val="000000"/>
          <w:sz w:val="28"/>
        </w:rPr>
        <w:t xml:space="preserve">
тушек птицы и                                          1,0 г не </w:t>
      </w:r>
      <w:r>
        <w:br/>
      </w:r>
      <w:r>
        <w:rPr>
          <w:rFonts w:ascii="Times New Roman"/>
          <w:b w:val="false"/>
          <w:i w:val="false"/>
          <w:color w:val="000000"/>
          <w:sz w:val="28"/>
        </w:rPr>
        <w:t xml:space="preserve">
изделия сыро-                                          допускается </w:t>
      </w:r>
      <w:r>
        <w:br/>
      </w:r>
      <w:r>
        <w:rPr>
          <w:rFonts w:ascii="Times New Roman"/>
          <w:b w:val="false"/>
          <w:i w:val="false"/>
          <w:color w:val="000000"/>
          <w:sz w:val="28"/>
        </w:rPr>
        <w:t xml:space="preserve">
копченые,                                              L.monocy- </w:t>
      </w:r>
      <w:r>
        <w:br/>
      </w:r>
      <w:r>
        <w:rPr>
          <w:rFonts w:ascii="Times New Roman"/>
          <w:b w:val="false"/>
          <w:i w:val="false"/>
          <w:color w:val="000000"/>
          <w:sz w:val="28"/>
        </w:rPr>
        <w:t xml:space="preserve">
сыровяленые                                            togenes в </w:t>
      </w:r>
      <w:r>
        <w:br/>
      </w:r>
      <w:r>
        <w:rPr>
          <w:rFonts w:ascii="Times New Roman"/>
          <w:b w:val="false"/>
          <w:i w:val="false"/>
          <w:color w:val="000000"/>
          <w:sz w:val="28"/>
        </w:rPr>
        <w:t xml:space="preserve">
                                                       25 г не </w:t>
      </w:r>
      <w:r>
        <w:br/>
      </w:r>
      <w:r>
        <w:rPr>
          <w:rFonts w:ascii="Times New Roman"/>
          <w:b w:val="false"/>
          <w:i w:val="false"/>
          <w:color w:val="000000"/>
          <w:sz w:val="28"/>
        </w:rPr>
        <w:t xml:space="preserve">
                                                       допускается </w:t>
      </w:r>
    </w:p>
    <w:p>
      <w:pPr>
        <w:spacing w:after="0"/>
        <w:ind w:left="0"/>
        <w:jc w:val="both"/>
      </w:pPr>
      <w:r>
        <w:rPr>
          <w:rFonts w:ascii="Times New Roman"/>
          <w:b w:val="false"/>
          <w:i w:val="false"/>
          <w:color w:val="000000"/>
          <w:sz w:val="28"/>
        </w:rPr>
        <w:t xml:space="preserve">Кулинарные </w:t>
      </w:r>
      <w:r>
        <w:br/>
      </w:r>
      <w:r>
        <w:rPr>
          <w:rFonts w:ascii="Times New Roman"/>
          <w:b w:val="false"/>
          <w:i w:val="false"/>
          <w:color w:val="000000"/>
          <w:sz w:val="28"/>
        </w:rPr>
        <w:t xml:space="preserve">
изделия из </w:t>
      </w:r>
      <w:r>
        <w:br/>
      </w:r>
      <w:r>
        <w:rPr>
          <w:rFonts w:ascii="Times New Roman"/>
          <w:b w:val="false"/>
          <w:i w:val="false"/>
          <w:color w:val="000000"/>
          <w:sz w:val="28"/>
        </w:rPr>
        <w:t xml:space="preserve">
рубленого мяса    1х10 </w:t>
      </w:r>
      <w:r>
        <w:rPr>
          <w:rFonts w:ascii="Times New Roman"/>
          <w:b w:val="false"/>
          <w:i w:val="false"/>
          <w:color w:val="000000"/>
          <w:vertAlign w:val="superscript"/>
        </w:rPr>
        <w:t xml:space="preserve">3 </w:t>
      </w:r>
      <w:r>
        <w:rPr>
          <w:rFonts w:ascii="Times New Roman"/>
          <w:b w:val="false"/>
          <w:i w:val="false"/>
          <w:color w:val="000000"/>
          <w:sz w:val="28"/>
        </w:rPr>
        <w:t xml:space="preserve">    1,0     0,1      1,0    25 </w:t>
      </w:r>
    </w:p>
    <w:p>
      <w:pPr>
        <w:spacing w:after="0"/>
        <w:ind w:left="0"/>
        <w:jc w:val="both"/>
      </w:pPr>
      <w:r>
        <w:rPr>
          <w:rFonts w:ascii="Times New Roman"/>
          <w:b w:val="false"/>
          <w:i w:val="false"/>
          <w:color w:val="000000"/>
          <w:sz w:val="28"/>
        </w:rPr>
        <w:t xml:space="preserve">Рулеты из мяса </w:t>
      </w:r>
      <w:r>
        <w:br/>
      </w:r>
      <w:r>
        <w:rPr>
          <w:rFonts w:ascii="Times New Roman"/>
          <w:b w:val="false"/>
          <w:i w:val="false"/>
          <w:color w:val="000000"/>
          <w:sz w:val="28"/>
        </w:rPr>
        <w:t xml:space="preserve">
птицы с напол- </w:t>
      </w:r>
      <w:r>
        <w:br/>
      </w:r>
      <w:r>
        <w:rPr>
          <w:rFonts w:ascii="Times New Roman"/>
          <w:b w:val="false"/>
          <w:i w:val="false"/>
          <w:color w:val="000000"/>
          <w:sz w:val="28"/>
        </w:rPr>
        <w:t xml:space="preserve">
нителями (фрук- </w:t>
      </w:r>
      <w:r>
        <w:br/>
      </w:r>
      <w:r>
        <w:rPr>
          <w:rFonts w:ascii="Times New Roman"/>
          <w:b w:val="false"/>
          <w:i w:val="false"/>
          <w:color w:val="000000"/>
          <w:sz w:val="28"/>
        </w:rPr>
        <w:t xml:space="preserve">
товые и овощные)  5х10 </w:t>
      </w:r>
      <w:r>
        <w:rPr>
          <w:rFonts w:ascii="Times New Roman"/>
          <w:b w:val="false"/>
          <w:i w:val="false"/>
          <w:color w:val="000000"/>
          <w:vertAlign w:val="superscript"/>
        </w:rPr>
        <w:t xml:space="preserve">3 </w:t>
      </w:r>
      <w:r>
        <w:rPr>
          <w:rFonts w:ascii="Times New Roman"/>
          <w:b w:val="false"/>
          <w:i w:val="false"/>
          <w:color w:val="000000"/>
          <w:sz w:val="28"/>
        </w:rPr>
        <w:t xml:space="preserve">    0,1     0,01     1,0    25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Готовые быстрозамороженные блюда и мяса </w:t>
      </w:r>
    </w:p>
    <w:p>
      <w:pPr>
        <w:spacing w:after="0"/>
        <w:ind w:left="0"/>
        <w:jc w:val="both"/>
      </w:pPr>
      <w:r>
        <w:rPr>
          <w:rFonts w:ascii="Times New Roman"/>
          <w:b w:val="false"/>
          <w:i w:val="false"/>
          <w:color w:val="000000"/>
          <w:sz w:val="28"/>
        </w:rPr>
        <w:t xml:space="preserve">1) жареные,       1Х10 </w:t>
      </w:r>
      <w:r>
        <w:rPr>
          <w:rFonts w:ascii="Times New Roman"/>
          <w:b w:val="false"/>
          <w:i w:val="false"/>
          <w:color w:val="000000"/>
          <w:vertAlign w:val="superscript"/>
        </w:rPr>
        <w:t xml:space="preserve">4 </w:t>
      </w:r>
      <w:r>
        <w:rPr>
          <w:rFonts w:ascii="Times New Roman"/>
          <w:b w:val="false"/>
          <w:i w:val="false"/>
          <w:color w:val="000000"/>
          <w:sz w:val="28"/>
        </w:rPr>
        <w:t xml:space="preserve">    0,1      -       1,0    25  Enterococcus </w:t>
      </w:r>
      <w:r>
        <w:br/>
      </w:r>
      <w:r>
        <w:rPr>
          <w:rFonts w:ascii="Times New Roman"/>
          <w:b w:val="false"/>
          <w:i w:val="false"/>
          <w:color w:val="000000"/>
          <w:sz w:val="28"/>
        </w:rPr>
        <w:t xml:space="preserve">
отварные                                               не более </w:t>
      </w:r>
      <w:r>
        <w:br/>
      </w:r>
      <w:r>
        <w:rPr>
          <w:rFonts w:ascii="Times New Roman"/>
          <w:b w:val="false"/>
          <w:i w:val="false"/>
          <w:color w:val="000000"/>
          <w:sz w:val="28"/>
        </w:rPr>
        <w:t xml:space="preserve">
                                                       1х10 </w:t>
      </w:r>
      <w:r>
        <w:rPr>
          <w:rFonts w:ascii="Times New Roman"/>
          <w:b w:val="false"/>
          <w:i w:val="false"/>
          <w:color w:val="000000"/>
          <w:vertAlign w:val="superscript"/>
        </w:rPr>
        <w:t xml:space="preserve">4 </w:t>
      </w:r>
      <w:r>
        <w:rPr>
          <w:rFonts w:ascii="Times New Roman"/>
          <w:b w:val="false"/>
          <w:i w:val="false"/>
          <w:color w:val="000000"/>
          <w:sz w:val="28"/>
        </w:rPr>
        <w:t xml:space="preserve"> КОЕ/г </w:t>
      </w:r>
    </w:p>
    <w:p>
      <w:pPr>
        <w:spacing w:after="0"/>
        <w:ind w:left="0"/>
        <w:jc w:val="both"/>
      </w:pPr>
      <w:r>
        <w:rPr>
          <w:rFonts w:ascii="Times New Roman"/>
          <w:b w:val="false"/>
          <w:i w:val="false"/>
          <w:color w:val="000000"/>
          <w:sz w:val="28"/>
        </w:rPr>
        <w:t xml:space="preserve">2) из рубленого </w:t>
      </w:r>
      <w:r>
        <w:br/>
      </w:r>
      <w:r>
        <w:rPr>
          <w:rFonts w:ascii="Times New Roman"/>
          <w:b w:val="false"/>
          <w:i w:val="false"/>
          <w:color w:val="000000"/>
          <w:sz w:val="28"/>
        </w:rPr>
        <w:t xml:space="preserve">
мяса с соусами </w:t>
      </w:r>
      <w:r>
        <w:br/>
      </w:r>
      <w:r>
        <w:rPr>
          <w:rFonts w:ascii="Times New Roman"/>
          <w:b w:val="false"/>
          <w:i w:val="false"/>
          <w:color w:val="000000"/>
          <w:sz w:val="28"/>
        </w:rPr>
        <w:t xml:space="preserve">
и/или с гарни- </w:t>
      </w:r>
      <w:r>
        <w:br/>
      </w:r>
      <w:r>
        <w:rPr>
          <w:rFonts w:ascii="Times New Roman"/>
          <w:b w:val="false"/>
          <w:i w:val="false"/>
          <w:color w:val="000000"/>
          <w:sz w:val="28"/>
        </w:rPr>
        <w:t xml:space="preserve">
ром               2х10 </w:t>
      </w:r>
      <w:r>
        <w:rPr>
          <w:rFonts w:ascii="Times New Roman"/>
          <w:b w:val="false"/>
          <w:i w:val="false"/>
          <w:color w:val="000000"/>
          <w:vertAlign w:val="superscript"/>
        </w:rPr>
        <w:t xml:space="preserve">4 </w:t>
      </w:r>
      <w:r>
        <w:rPr>
          <w:rFonts w:ascii="Times New Roman"/>
          <w:b w:val="false"/>
          <w:i w:val="false"/>
          <w:color w:val="000000"/>
          <w:sz w:val="28"/>
        </w:rPr>
        <w:t xml:space="preserve">    0,1      -       1,0    25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12. Мясопро-    </w:t>
      </w:r>
      <w:r>
        <w:rPr>
          <w:rFonts w:ascii="Times New Roman"/>
          <w:b/>
          <w:i w:val="false"/>
          <w:color w:val="000000"/>
          <w:sz w:val="28"/>
        </w:rPr>
        <w:t xml:space="preserve">Токсичные элементы </w:t>
      </w:r>
      <w:r>
        <w:rPr>
          <w:rFonts w:ascii="Times New Roman"/>
          <w:b w:val="false"/>
          <w:i w:val="false"/>
          <w:color w:val="000000"/>
          <w:sz w:val="28"/>
        </w:rPr>
        <w:t xml:space="preserve">        по п.10 </w:t>
      </w:r>
      <w:r>
        <w:br/>
      </w:r>
      <w:r>
        <w:rPr>
          <w:rFonts w:ascii="Times New Roman"/>
          <w:b w:val="false"/>
          <w:i w:val="false"/>
          <w:color w:val="000000"/>
          <w:sz w:val="28"/>
        </w:rPr>
        <w:t xml:space="preserve">
дукты с исполь- </w:t>
      </w:r>
      <w:r>
        <w:br/>
      </w:r>
      <w:r>
        <w:rPr>
          <w:rFonts w:ascii="Times New Roman"/>
          <w:b w:val="false"/>
          <w:i w:val="false"/>
          <w:color w:val="000000"/>
          <w:sz w:val="28"/>
        </w:rPr>
        <w:t xml:space="preserve">
зованием суб-   </w:t>
      </w:r>
      <w:r>
        <w:rPr>
          <w:rFonts w:ascii="Times New Roman"/>
          <w:b/>
          <w:i w:val="false"/>
          <w:color w:val="000000"/>
          <w:sz w:val="28"/>
        </w:rPr>
        <w:t xml:space="preserve">Бенз(а)пирен и </w:t>
      </w:r>
      <w:r>
        <w:br/>
      </w:r>
      <w:r>
        <w:rPr>
          <w:rFonts w:ascii="Times New Roman"/>
          <w:b w:val="false"/>
          <w:i w:val="false"/>
          <w:color w:val="000000"/>
          <w:sz w:val="28"/>
        </w:rPr>
        <w:t xml:space="preserve">
продуктов пти-  </w:t>
      </w:r>
      <w:r>
        <w:rPr>
          <w:rFonts w:ascii="Times New Roman"/>
          <w:b/>
          <w:i w:val="false"/>
          <w:color w:val="000000"/>
          <w:sz w:val="28"/>
        </w:rPr>
        <w:t xml:space="preserve">нитрозамины </w:t>
      </w:r>
      <w:r>
        <w:rPr>
          <w:rFonts w:ascii="Times New Roman"/>
          <w:b w:val="false"/>
          <w:i w:val="false"/>
          <w:color w:val="000000"/>
          <w:sz w:val="28"/>
        </w:rPr>
        <w:t xml:space="preserve">               по п.4 </w:t>
      </w:r>
      <w:r>
        <w:br/>
      </w:r>
      <w:r>
        <w:rPr>
          <w:rFonts w:ascii="Times New Roman"/>
          <w:b w:val="false"/>
          <w:i w:val="false"/>
          <w:color w:val="000000"/>
          <w:sz w:val="28"/>
        </w:rPr>
        <w:t xml:space="preserve">
цы, шкурки </w:t>
      </w:r>
      <w:r>
        <w:br/>
      </w:r>
      <w:r>
        <w:rPr>
          <w:rFonts w:ascii="Times New Roman"/>
          <w:b w:val="false"/>
          <w:i w:val="false"/>
          <w:color w:val="000000"/>
          <w:sz w:val="28"/>
        </w:rPr>
        <w:t xml:space="preserve">
(паштеты, ли-   </w:t>
      </w:r>
      <w:r>
        <w:rPr>
          <w:rFonts w:ascii="Times New Roman"/>
          <w:b/>
          <w:i w:val="false"/>
          <w:color w:val="000000"/>
          <w:sz w:val="28"/>
        </w:rPr>
        <w:t xml:space="preserve">Антибиотики, пести- </w:t>
      </w:r>
      <w:r>
        <w:br/>
      </w:r>
      <w:r>
        <w:rPr>
          <w:rFonts w:ascii="Times New Roman"/>
          <w:b w:val="false"/>
          <w:i w:val="false"/>
          <w:color w:val="000000"/>
          <w:sz w:val="28"/>
        </w:rPr>
        <w:t xml:space="preserve">
верные колбасы  </w:t>
      </w:r>
      <w:r>
        <w:rPr>
          <w:rFonts w:ascii="Times New Roman"/>
          <w:b/>
          <w:i w:val="false"/>
          <w:color w:val="000000"/>
          <w:sz w:val="28"/>
        </w:rPr>
        <w:t xml:space="preserve">циды, радионуклиды </w:t>
      </w:r>
      <w:r>
        <w:rPr>
          <w:rFonts w:ascii="Times New Roman"/>
          <w:b w:val="false"/>
          <w:i w:val="false"/>
          <w:color w:val="000000"/>
          <w:sz w:val="28"/>
        </w:rPr>
        <w:t xml:space="preserve">        по п.9 </w:t>
      </w:r>
      <w:r>
        <w:br/>
      </w:r>
      <w:r>
        <w:rPr>
          <w:rFonts w:ascii="Times New Roman"/>
          <w:b w:val="false"/>
          <w:i w:val="false"/>
          <w:color w:val="000000"/>
          <w:sz w:val="28"/>
        </w:rPr>
        <w:t xml:space="preserve">
и другие)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граммах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|Сульфит-  |Sau-|Пато-  | </w:t>
      </w:r>
      <w:r>
        <w:br/>
      </w:r>
      <w:r>
        <w:rPr>
          <w:rFonts w:ascii="Times New Roman"/>
          <w:b w:val="false"/>
          <w:i w:val="false"/>
          <w:color w:val="000000"/>
          <w:sz w:val="28"/>
        </w:rPr>
        <w:t xml:space="preserve">
               |        |(коли-|редуцирую-|reus|генные,| </w:t>
      </w:r>
      <w:r>
        <w:br/>
      </w:r>
      <w:r>
        <w:rPr>
          <w:rFonts w:ascii="Times New Roman"/>
          <w:b w:val="false"/>
          <w:i w:val="false"/>
          <w:color w:val="000000"/>
          <w:sz w:val="28"/>
        </w:rPr>
        <w:t xml:space="preserve">
               |        |формы)|щие клост-|    |в т.ч. | </w:t>
      </w:r>
      <w:r>
        <w:br/>
      </w:r>
      <w:r>
        <w:rPr>
          <w:rFonts w:ascii="Times New Roman"/>
          <w:b w:val="false"/>
          <w:i w:val="false"/>
          <w:color w:val="000000"/>
          <w:sz w:val="28"/>
        </w:rPr>
        <w:t xml:space="preserve">
               |        |      |ридии     |    |саль-  | </w:t>
      </w:r>
      <w:r>
        <w:br/>
      </w:r>
      <w:r>
        <w:rPr>
          <w:rFonts w:ascii="Times New Roman"/>
          <w:b w:val="false"/>
          <w:i w:val="false"/>
          <w:color w:val="000000"/>
          <w:sz w:val="28"/>
        </w:rPr>
        <w:t xml:space="preserve">
               |        |      |          |    |монеллы| </w:t>
      </w:r>
      <w:r>
        <w:br/>
      </w:r>
      <w:r>
        <w:rPr>
          <w:rFonts w:ascii="Times New Roman"/>
          <w:b w:val="false"/>
          <w:i w:val="false"/>
          <w:color w:val="000000"/>
          <w:sz w:val="28"/>
        </w:rPr>
        <w:t xml:space="preserve">
-------------------------------------------------------------------- </w:t>
      </w:r>
      <w:r>
        <w:br/>
      </w:r>
      <w:r>
        <w:rPr>
          <w:rFonts w:ascii="Times New Roman"/>
          <w:b w:val="false"/>
          <w:i w:val="false"/>
          <w:color w:val="000000"/>
          <w:sz w:val="28"/>
        </w:rPr>
        <w:t xml:space="preserve">
Паштеты из мяса   2х10 </w:t>
      </w:r>
      <w:r>
        <w:rPr>
          <w:rFonts w:ascii="Times New Roman"/>
          <w:b w:val="false"/>
          <w:i w:val="false"/>
          <w:color w:val="000000"/>
          <w:vertAlign w:val="superscript"/>
        </w:rPr>
        <w:t xml:space="preserve">3 </w:t>
      </w:r>
      <w:r>
        <w:rPr>
          <w:rFonts w:ascii="Times New Roman"/>
          <w:b w:val="false"/>
          <w:i w:val="false"/>
          <w:color w:val="000000"/>
          <w:sz w:val="28"/>
        </w:rPr>
        <w:t xml:space="preserve">   1,0       0,1     1,0    25   L.monocy- </w:t>
      </w:r>
      <w:r>
        <w:br/>
      </w:r>
      <w:r>
        <w:rPr>
          <w:rFonts w:ascii="Times New Roman"/>
          <w:b w:val="false"/>
          <w:i w:val="false"/>
          <w:color w:val="000000"/>
          <w:sz w:val="28"/>
        </w:rPr>
        <w:t xml:space="preserve">
птицы, в т.ч. с                                         togenes в </w:t>
      </w:r>
      <w:r>
        <w:br/>
      </w:r>
      <w:r>
        <w:rPr>
          <w:rFonts w:ascii="Times New Roman"/>
          <w:b w:val="false"/>
          <w:i w:val="false"/>
          <w:color w:val="000000"/>
          <w:sz w:val="28"/>
        </w:rPr>
        <w:t xml:space="preserve">
использованием                                          25 г не </w:t>
      </w:r>
      <w:r>
        <w:br/>
      </w:r>
      <w:r>
        <w:rPr>
          <w:rFonts w:ascii="Times New Roman"/>
          <w:b w:val="false"/>
          <w:i w:val="false"/>
          <w:color w:val="000000"/>
          <w:sz w:val="28"/>
        </w:rPr>
        <w:t xml:space="preserve">
птичьих потрохов                                        допускается </w:t>
      </w:r>
    </w:p>
    <w:p>
      <w:pPr>
        <w:spacing w:after="0"/>
        <w:ind w:left="0"/>
        <w:jc w:val="both"/>
      </w:pPr>
      <w:r>
        <w:rPr>
          <w:rFonts w:ascii="Times New Roman"/>
          <w:b w:val="false"/>
          <w:i w:val="false"/>
          <w:color w:val="000000"/>
          <w:sz w:val="28"/>
        </w:rPr>
        <w:t xml:space="preserve">Паштеты из </w:t>
      </w:r>
      <w:r>
        <w:br/>
      </w:r>
      <w:r>
        <w:rPr>
          <w:rFonts w:ascii="Times New Roman"/>
          <w:b w:val="false"/>
          <w:i w:val="false"/>
          <w:color w:val="000000"/>
          <w:sz w:val="28"/>
        </w:rPr>
        <w:t xml:space="preserve">
птичьей печени    5х10 </w:t>
      </w:r>
      <w:r>
        <w:rPr>
          <w:rFonts w:ascii="Times New Roman"/>
          <w:b w:val="false"/>
          <w:i w:val="false"/>
          <w:color w:val="000000"/>
          <w:vertAlign w:val="superscript"/>
        </w:rPr>
        <w:t xml:space="preserve">3 </w:t>
      </w:r>
      <w:r>
        <w:rPr>
          <w:rFonts w:ascii="Times New Roman"/>
          <w:b w:val="false"/>
          <w:i w:val="false"/>
          <w:color w:val="000000"/>
          <w:sz w:val="28"/>
        </w:rPr>
        <w:t xml:space="preserve">   1,0       0,1     0,1    25   то же </w:t>
      </w:r>
    </w:p>
    <w:p>
      <w:pPr>
        <w:spacing w:after="0"/>
        <w:ind w:left="0"/>
        <w:jc w:val="both"/>
      </w:pPr>
      <w:r>
        <w:rPr>
          <w:rFonts w:ascii="Times New Roman"/>
          <w:b w:val="false"/>
          <w:i w:val="false"/>
          <w:color w:val="000000"/>
          <w:sz w:val="28"/>
        </w:rPr>
        <w:t xml:space="preserve">Желированные </w:t>
      </w:r>
      <w:r>
        <w:br/>
      </w:r>
      <w:r>
        <w:rPr>
          <w:rFonts w:ascii="Times New Roman"/>
          <w:b w:val="false"/>
          <w:i w:val="false"/>
          <w:color w:val="000000"/>
          <w:sz w:val="28"/>
        </w:rPr>
        <w:t xml:space="preserve">
продукты из </w:t>
      </w:r>
      <w:r>
        <w:br/>
      </w:r>
      <w:r>
        <w:rPr>
          <w:rFonts w:ascii="Times New Roman"/>
          <w:b w:val="false"/>
          <w:i w:val="false"/>
          <w:color w:val="000000"/>
          <w:sz w:val="28"/>
        </w:rPr>
        <w:t xml:space="preserve">
птицы: зельцы, </w:t>
      </w:r>
      <w:r>
        <w:br/>
      </w:r>
      <w:r>
        <w:rPr>
          <w:rFonts w:ascii="Times New Roman"/>
          <w:b w:val="false"/>
          <w:i w:val="false"/>
          <w:color w:val="000000"/>
          <w:sz w:val="28"/>
        </w:rPr>
        <w:t xml:space="preserve">
студни, залив-    2х10 </w:t>
      </w:r>
      <w:r>
        <w:rPr>
          <w:rFonts w:ascii="Times New Roman"/>
          <w:b w:val="false"/>
          <w:i w:val="false"/>
          <w:color w:val="000000"/>
          <w:vertAlign w:val="superscript"/>
        </w:rPr>
        <w:t xml:space="preserve">3 </w:t>
      </w:r>
      <w:r>
        <w:rPr>
          <w:rFonts w:ascii="Times New Roman"/>
          <w:b w:val="false"/>
          <w:i w:val="false"/>
          <w:color w:val="000000"/>
          <w:sz w:val="28"/>
        </w:rPr>
        <w:t xml:space="preserve">   1,0       0,1     1,0    25 </w:t>
      </w:r>
      <w:r>
        <w:br/>
      </w:r>
      <w:r>
        <w:rPr>
          <w:rFonts w:ascii="Times New Roman"/>
          <w:b w:val="false"/>
          <w:i w:val="false"/>
          <w:color w:val="000000"/>
          <w:sz w:val="28"/>
        </w:rPr>
        <w:t xml:space="preserve">
ные и другие, </w:t>
      </w:r>
      <w:r>
        <w:br/>
      </w:r>
      <w:r>
        <w:rPr>
          <w:rFonts w:ascii="Times New Roman"/>
          <w:b w:val="false"/>
          <w:i w:val="false"/>
          <w:color w:val="000000"/>
          <w:sz w:val="28"/>
        </w:rPr>
        <w:t xml:space="preserve">
в т.ч. ассорти </w:t>
      </w:r>
      <w:r>
        <w:br/>
      </w:r>
      <w:r>
        <w:rPr>
          <w:rFonts w:ascii="Times New Roman"/>
          <w:b w:val="false"/>
          <w:i w:val="false"/>
          <w:color w:val="000000"/>
          <w:sz w:val="28"/>
        </w:rPr>
        <w:t xml:space="preserve">
с использова- </w:t>
      </w:r>
      <w:r>
        <w:br/>
      </w:r>
      <w:r>
        <w:rPr>
          <w:rFonts w:ascii="Times New Roman"/>
          <w:b w:val="false"/>
          <w:i w:val="false"/>
          <w:color w:val="000000"/>
          <w:sz w:val="28"/>
        </w:rPr>
        <w:t xml:space="preserve">
нием мяса убой- </w:t>
      </w:r>
      <w:r>
        <w:br/>
      </w:r>
      <w:r>
        <w:rPr>
          <w:rFonts w:ascii="Times New Roman"/>
          <w:b w:val="false"/>
          <w:i w:val="false"/>
          <w:color w:val="000000"/>
          <w:sz w:val="28"/>
        </w:rPr>
        <w:t xml:space="preserve">
ных животных      </w:t>
      </w:r>
    </w:p>
    <w:p>
      <w:pPr>
        <w:spacing w:after="0"/>
        <w:ind w:left="0"/>
        <w:jc w:val="both"/>
      </w:pPr>
      <w:r>
        <w:rPr>
          <w:rFonts w:ascii="Times New Roman"/>
          <w:b w:val="false"/>
          <w:i w:val="false"/>
          <w:color w:val="000000"/>
          <w:sz w:val="28"/>
        </w:rPr>
        <w:t xml:space="preserve">Ливерные кол- </w:t>
      </w:r>
      <w:r>
        <w:br/>
      </w:r>
      <w:r>
        <w:rPr>
          <w:rFonts w:ascii="Times New Roman"/>
          <w:b w:val="false"/>
          <w:i w:val="false"/>
          <w:color w:val="000000"/>
          <w:sz w:val="28"/>
        </w:rPr>
        <w:t xml:space="preserve">
басы из мяса </w:t>
      </w:r>
      <w:r>
        <w:br/>
      </w:r>
      <w:r>
        <w:rPr>
          <w:rFonts w:ascii="Times New Roman"/>
          <w:b w:val="false"/>
          <w:i w:val="false"/>
          <w:color w:val="000000"/>
          <w:sz w:val="28"/>
        </w:rPr>
        <w:t xml:space="preserve">
птицы и суб-      5х10 </w:t>
      </w:r>
      <w:r>
        <w:rPr>
          <w:rFonts w:ascii="Times New Roman"/>
          <w:b w:val="false"/>
          <w:i w:val="false"/>
          <w:color w:val="000000"/>
          <w:vertAlign w:val="superscript"/>
        </w:rPr>
        <w:t xml:space="preserve">3 </w:t>
      </w:r>
      <w:r>
        <w:rPr>
          <w:rFonts w:ascii="Times New Roman"/>
          <w:b w:val="false"/>
          <w:i w:val="false"/>
          <w:color w:val="000000"/>
          <w:sz w:val="28"/>
        </w:rPr>
        <w:t xml:space="preserve">   1,0       0,1     1,0    25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13. Консервы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из мяса птицы </w:t>
      </w:r>
      <w:r>
        <w:br/>
      </w:r>
      <w:r>
        <w:rPr>
          <w:rFonts w:ascii="Times New Roman"/>
          <w:b w:val="false"/>
          <w:i w:val="false"/>
          <w:color w:val="000000"/>
          <w:sz w:val="28"/>
        </w:rPr>
        <w:t xml:space="preserve">
и мясорасти-   свинец                      0,5 </w:t>
      </w:r>
      <w:r>
        <w:br/>
      </w:r>
      <w:r>
        <w:rPr>
          <w:rFonts w:ascii="Times New Roman"/>
          <w:b w:val="false"/>
          <w:i w:val="false"/>
          <w:color w:val="000000"/>
          <w:sz w:val="28"/>
        </w:rPr>
        <w:t xml:space="preserve">
тельные* в                                 0,6         паштетные </w:t>
      </w:r>
      <w:r>
        <w:br/>
      </w:r>
      <w:r>
        <w:rPr>
          <w:rFonts w:ascii="Times New Roman"/>
          <w:b w:val="false"/>
          <w:i w:val="false"/>
          <w:color w:val="000000"/>
          <w:sz w:val="28"/>
        </w:rPr>
        <w:t xml:space="preserve">
т.ч. паштетные                             1,0         для консервов </w:t>
      </w:r>
      <w:r>
        <w:br/>
      </w:r>
      <w:r>
        <w:rPr>
          <w:rFonts w:ascii="Times New Roman"/>
          <w:b w:val="false"/>
          <w:i w:val="false"/>
          <w:color w:val="000000"/>
          <w:sz w:val="28"/>
        </w:rPr>
        <w:t xml:space="preserve">
и фаршевые                                             в сборной </w:t>
      </w:r>
      <w:r>
        <w:br/>
      </w:r>
      <w:r>
        <w:rPr>
          <w:rFonts w:ascii="Times New Roman"/>
          <w:b w:val="false"/>
          <w:i w:val="false"/>
          <w:color w:val="000000"/>
          <w:sz w:val="28"/>
        </w:rPr>
        <w:t xml:space="preserve">
                                                       жестяной таре </w:t>
      </w:r>
    </w:p>
    <w:p>
      <w:pPr>
        <w:spacing w:after="0"/>
        <w:ind w:left="0"/>
        <w:jc w:val="both"/>
      </w:pPr>
      <w:r>
        <w:rPr>
          <w:rFonts w:ascii="Times New Roman"/>
          <w:b w:val="false"/>
          <w:i w:val="false"/>
          <w:color w:val="000000"/>
          <w:sz w:val="28"/>
        </w:rPr>
        <w:t xml:space="preserve">               мышьяк                      0,1 </w:t>
      </w:r>
      <w:r>
        <w:br/>
      </w:r>
      <w:r>
        <w:rPr>
          <w:rFonts w:ascii="Times New Roman"/>
          <w:b w:val="false"/>
          <w:i w:val="false"/>
          <w:color w:val="000000"/>
          <w:sz w:val="28"/>
        </w:rPr>
        <w:t xml:space="preserve">
                                           1,0         паштетные </w:t>
      </w:r>
    </w:p>
    <w:p>
      <w:pPr>
        <w:spacing w:after="0"/>
        <w:ind w:left="0"/>
        <w:jc w:val="both"/>
      </w:pPr>
      <w:r>
        <w:rPr>
          <w:rFonts w:ascii="Times New Roman"/>
          <w:b w:val="false"/>
          <w:i w:val="false"/>
          <w:color w:val="000000"/>
          <w:sz w:val="28"/>
        </w:rPr>
        <w:t xml:space="preserve">               кадмий                      0,05 </w:t>
      </w:r>
      <w:r>
        <w:br/>
      </w:r>
      <w:r>
        <w:rPr>
          <w:rFonts w:ascii="Times New Roman"/>
          <w:b w:val="false"/>
          <w:i w:val="false"/>
          <w:color w:val="000000"/>
          <w:sz w:val="28"/>
        </w:rPr>
        <w:t xml:space="preserve">
                                           0,3         паштетные </w:t>
      </w:r>
      <w:r>
        <w:br/>
      </w:r>
      <w:r>
        <w:rPr>
          <w:rFonts w:ascii="Times New Roman"/>
          <w:b w:val="false"/>
          <w:i w:val="false"/>
          <w:color w:val="000000"/>
          <w:sz w:val="28"/>
        </w:rPr>
        <w:t xml:space="preserve">
                                           0,1         для консервов </w:t>
      </w:r>
      <w:r>
        <w:br/>
      </w:r>
      <w:r>
        <w:rPr>
          <w:rFonts w:ascii="Times New Roman"/>
          <w:b w:val="false"/>
          <w:i w:val="false"/>
          <w:color w:val="000000"/>
          <w:sz w:val="28"/>
        </w:rPr>
        <w:t xml:space="preserve">
                                                       в сборной </w:t>
      </w:r>
      <w:r>
        <w:br/>
      </w:r>
      <w:r>
        <w:rPr>
          <w:rFonts w:ascii="Times New Roman"/>
          <w:b w:val="false"/>
          <w:i w:val="false"/>
          <w:color w:val="000000"/>
          <w:sz w:val="28"/>
        </w:rPr>
        <w:t xml:space="preserve">
                                                       жестяной таре </w:t>
      </w:r>
    </w:p>
    <w:p>
      <w:pPr>
        <w:spacing w:after="0"/>
        <w:ind w:left="0"/>
        <w:jc w:val="both"/>
      </w:pPr>
      <w:r>
        <w:rPr>
          <w:rFonts w:ascii="Times New Roman"/>
          <w:b w:val="false"/>
          <w:i w:val="false"/>
          <w:color w:val="000000"/>
          <w:sz w:val="28"/>
        </w:rPr>
        <w:t xml:space="preserve">               ртуть                       0,03 </w:t>
      </w:r>
      <w:r>
        <w:br/>
      </w:r>
      <w:r>
        <w:rPr>
          <w:rFonts w:ascii="Times New Roman"/>
          <w:b w:val="false"/>
          <w:i w:val="false"/>
          <w:color w:val="000000"/>
          <w:sz w:val="28"/>
        </w:rPr>
        <w:t xml:space="preserve">
                                           0,1         паштетные </w:t>
      </w:r>
    </w:p>
    <w:p>
      <w:pPr>
        <w:spacing w:after="0"/>
        <w:ind w:left="0"/>
        <w:jc w:val="both"/>
      </w:pPr>
      <w:r>
        <w:rPr>
          <w:rFonts w:ascii="Times New Roman"/>
          <w:b w:val="false"/>
          <w:i w:val="false"/>
          <w:color w:val="000000"/>
          <w:sz w:val="28"/>
        </w:rPr>
        <w:t xml:space="preserve">               олово                     200,0         паштетные </w:t>
      </w:r>
      <w:r>
        <w:br/>
      </w:r>
      <w:r>
        <w:rPr>
          <w:rFonts w:ascii="Times New Roman"/>
          <w:b w:val="false"/>
          <w:i w:val="false"/>
          <w:color w:val="000000"/>
          <w:sz w:val="28"/>
        </w:rPr>
        <w:t xml:space="preserve">
                                                       для консервов </w:t>
      </w:r>
      <w:r>
        <w:br/>
      </w:r>
      <w:r>
        <w:rPr>
          <w:rFonts w:ascii="Times New Roman"/>
          <w:b w:val="false"/>
          <w:i w:val="false"/>
          <w:color w:val="000000"/>
          <w:sz w:val="28"/>
        </w:rPr>
        <w:t xml:space="preserve">
                                                       в сборной </w:t>
      </w:r>
      <w:r>
        <w:br/>
      </w:r>
      <w:r>
        <w:rPr>
          <w:rFonts w:ascii="Times New Roman"/>
          <w:b w:val="false"/>
          <w:i w:val="false"/>
          <w:color w:val="000000"/>
          <w:sz w:val="28"/>
        </w:rPr>
        <w:t xml:space="preserve">
                                                       жестяной таре </w:t>
      </w:r>
    </w:p>
    <w:p>
      <w:pPr>
        <w:spacing w:after="0"/>
        <w:ind w:left="0"/>
        <w:jc w:val="both"/>
      </w:pPr>
      <w:r>
        <w:rPr>
          <w:rFonts w:ascii="Times New Roman"/>
          <w:b w:val="false"/>
          <w:i w:val="false"/>
          <w:color w:val="000000"/>
          <w:sz w:val="28"/>
        </w:rPr>
        <w:t xml:space="preserve">               хром                        0,5         паштетные </w:t>
      </w:r>
      <w:r>
        <w:br/>
      </w:r>
      <w:r>
        <w:rPr>
          <w:rFonts w:ascii="Times New Roman"/>
          <w:b w:val="false"/>
          <w:i w:val="false"/>
          <w:color w:val="000000"/>
          <w:sz w:val="28"/>
        </w:rPr>
        <w:t xml:space="preserve">
                                                       для консервов </w:t>
      </w:r>
      <w:r>
        <w:br/>
      </w:r>
      <w:r>
        <w:rPr>
          <w:rFonts w:ascii="Times New Roman"/>
          <w:b w:val="false"/>
          <w:i w:val="false"/>
          <w:color w:val="000000"/>
          <w:sz w:val="28"/>
        </w:rPr>
        <w:t xml:space="preserve">
                                                       в сборной </w:t>
      </w:r>
      <w:r>
        <w:br/>
      </w:r>
      <w:r>
        <w:rPr>
          <w:rFonts w:ascii="Times New Roman"/>
          <w:b w:val="false"/>
          <w:i w:val="false"/>
          <w:color w:val="000000"/>
          <w:sz w:val="28"/>
        </w:rPr>
        <w:t xml:space="preserve">
                                                       хромирован- </w:t>
      </w:r>
      <w:r>
        <w:br/>
      </w:r>
      <w:r>
        <w:rPr>
          <w:rFonts w:ascii="Times New Roman"/>
          <w:b w:val="false"/>
          <w:i w:val="false"/>
          <w:color w:val="000000"/>
          <w:sz w:val="28"/>
        </w:rPr>
        <w:t xml:space="preserve">
                                                       ной таре </w:t>
      </w:r>
    </w:p>
    <w:p>
      <w:pPr>
        <w:spacing w:after="0"/>
        <w:ind w:left="0"/>
        <w:jc w:val="both"/>
      </w:pPr>
      <w:r>
        <w:rPr>
          <w:rFonts w:ascii="Times New Roman"/>
          <w:b/>
          <w:i w:val="false"/>
          <w:color w:val="000000"/>
          <w:sz w:val="28"/>
        </w:rPr>
        <w:t xml:space="preserve">               Нитрозамины: </w:t>
      </w:r>
      <w:r>
        <w:br/>
      </w:r>
      <w:r>
        <w:rPr>
          <w:rFonts w:ascii="Times New Roman"/>
          <w:b w:val="false"/>
          <w:i w:val="false"/>
          <w:color w:val="000000"/>
          <w:sz w:val="28"/>
        </w:rPr>
        <w:t xml:space="preserve">
               сумма НДМА и НДЭА           0,002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 - </w:t>
      </w:r>
      <w:r>
        <w:br/>
      </w:r>
      <w:r>
        <w:rPr>
          <w:rFonts w:ascii="Times New Roman"/>
          <w:b w:val="false"/>
          <w:i w:val="false"/>
          <w:color w:val="000000"/>
          <w:sz w:val="28"/>
        </w:rPr>
        <w:t xml:space="preserve">
               изомеры)                    0,1 </w:t>
      </w:r>
      <w:r>
        <w:br/>
      </w:r>
      <w:r>
        <w:rPr>
          <w:rFonts w:ascii="Times New Roman"/>
          <w:b w:val="false"/>
          <w:i w:val="false"/>
          <w:color w:val="000000"/>
          <w:sz w:val="28"/>
        </w:rPr>
        <w:t xml:space="preserve">
               ДДТ и его метаболиты        0,1 </w:t>
      </w:r>
      <w:r>
        <w:br/>
      </w:r>
      <w:r>
        <w:rPr>
          <w:rFonts w:ascii="Times New Roman"/>
          <w:b w:val="false"/>
          <w:i w:val="false"/>
          <w:color w:val="000000"/>
          <w:sz w:val="28"/>
        </w:rPr>
        <w:t xml:space="preserve">
               Нитраты                     200         мясорасти- </w:t>
      </w:r>
      <w:r>
        <w:br/>
      </w:r>
      <w:r>
        <w:rPr>
          <w:rFonts w:ascii="Times New Roman"/>
          <w:b w:val="false"/>
          <w:i w:val="false"/>
          <w:color w:val="000000"/>
          <w:sz w:val="28"/>
        </w:rPr>
        <w:t xml:space="preserve">
                                                       тельные </w:t>
      </w:r>
      <w:r>
        <w:br/>
      </w:r>
      <w:r>
        <w:rPr>
          <w:rFonts w:ascii="Times New Roman"/>
          <w:b w:val="false"/>
          <w:i w:val="false"/>
          <w:color w:val="000000"/>
          <w:sz w:val="28"/>
        </w:rPr>
        <w:t>
</w:t>
      </w:r>
      <w:r>
        <w:rPr>
          <w:rFonts w:ascii="Times New Roman"/>
          <w:b/>
          <w:i w:val="false"/>
          <w:color w:val="000000"/>
          <w:sz w:val="28"/>
        </w:rPr>
        <w:t xml:space="preserve">               Антибиотики, пести- </w:t>
      </w:r>
      <w:r>
        <w:br/>
      </w:r>
      <w:r>
        <w:rPr>
          <w:rFonts w:ascii="Times New Roman"/>
          <w:b w:val="false"/>
          <w:i w:val="false"/>
          <w:color w:val="000000"/>
          <w:sz w:val="28"/>
        </w:rPr>
        <w:t>
</w:t>
      </w:r>
      <w:r>
        <w:rPr>
          <w:rFonts w:ascii="Times New Roman"/>
          <w:b/>
          <w:i w:val="false"/>
          <w:color w:val="000000"/>
          <w:sz w:val="28"/>
        </w:rPr>
        <w:t xml:space="preserve">               циды и радионуклиды </w:t>
      </w:r>
      <w:r>
        <w:rPr>
          <w:rFonts w:ascii="Times New Roman"/>
          <w:b w:val="false"/>
          <w:i w:val="false"/>
          <w:color w:val="000000"/>
          <w:sz w:val="28"/>
        </w:rPr>
        <w:t xml:space="preserve">        по п.9.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 продуктов      |                Требования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Консервы пастеризован- Должны удовлетворять требованиям </w:t>
      </w:r>
      <w:r>
        <w:br/>
      </w:r>
      <w:r>
        <w:rPr>
          <w:rFonts w:ascii="Times New Roman"/>
          <w:b w:val="false"/>
          <w:i w:val="false"/>
          <w:color w:val="000000"/>
          <w:sz w:val="28"/>
        </w:rPr>
        <w:t xml:space="preserve">
ные из мяса птицы      промышленной стерильности для консервов </w:t>
      </w:r>
      <w:r>
        <w:br/>
      </w:r>
      <w:r>
        <w:rPr>
          <w:rFonts w:ascii="Times New Roman"/>
          <w:b w:val="false"/>
          <w:i w:val="false"/>
          <w:color w:val="000000"/>
          <w:sz w:val="28"/>
        </w:rPr>
        <w:t xml:space="preserve">
                       группы "Д" в соответствии с приложением 8 к </w:t>
      </w:r>
      <w:r>
        <w:br/>
      </w:r>
      <w:r>
        <w:rPr>
          <w:rFonts w:ascii="Times New Roman"/>
          <w:b w:val="false"/>
          <w:i w:val="false"/>
          <w:color w:val="000000"/>
          <w:sz w:val="28"/>
        </w:rPr>
        <w:t xml:space="preserve">
                       настоящим санитарным правилам </w:t>
      </w:r>
    </w:p>
    <w:p>
      <w:pPr>
        <w:spacing w:after="0"/>
        <w:ind w:left="0"/>
        <w:jc w:val="both"/>
      </w:pPr>
      <w:r>
        <w:rPr>
          <w:rFonts w:ascii="Times New Roman"/>
          <w:b w:val="false"/>
          <w:i w:val="false"/>
          <w:color w:val="000000"/>
          <w:sz w:val="28"/>
        </w:rPr>
        <w:t xml:space="preserve">Консервы стерилизован- Должны удовлетворять требованиям </w:t>
      </w:r>
      <w:r>
        <w:br/>
      </w:r>
      <w:r>
        <w:rPr>
          <w:rFonts w:ascii="Times New Roman"/>
          <w:b w:val="false"/>
          <w:i w:val="false"/>
          <w:color w:val="000000"/>
          <w:sz w:val="28"/>
        </w:rPr>
        <w:t xml:space="preserve">
ные из мяса птицы с    промышленной стерильности для консервов </w:t>
      </w:r>
      <w:r>
        <w:br/>
      </w:r>
      <w:r>
        <w:rPr>
          <w:rFonts w:ascii="Times New Roman"/>
          <w:b w:val="false"/>
          <w:i w:val="false"/>
          <w:color w:val="000000"/>
          <w:sz w:val="28"/>
        </w:rPr>
        <w:t xml:space="preserve">
растительными добавка- группы "А" в соответствии с приложением 8 к </w:t>
      </w:r>
      <w:r>
        <w:br/>
      </w:r>
      <w:r>
        <w:rPr>
          <w:rFonts w:ascii="Times New Roman"/>
          <w:b w:val="false"/>
          <w:i w:val="false"/>
          <w:color w:val="000000"/>
          <w:sz w:val="28"/>
        </w:rPr>
        <w:t xml:space="preserve">
ми и без них, в т.ч.   настоящим санитарным правилам </w:t>
      </w:r>
      <w:r>
        <w:br/>
      </w:r>
      <w:r>
        <w:rPr>
          <w:rFonts w:ascii="Times New Roman"/>
          <w:b w:val="false"/>
          <w:i w:val="false"/>
          <w:color w:val="000000"/>
          <w:sz w:val="28"/>
        </w:rPr>
        <w:t xml:space="preserve">
и паштеты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14. Продукты   </w:t>
      </w:r>
      <w:r>
        <w:rPr>
          <w:rFonts w:ascii="Times New Roman"/>
          <w:b/>
          <w:i w:val="false"/>
          <w:color w:val="000000"/>
          <w:sz w:val="28"/>
        </w:rPr>
        <w:t xml:space="preserve">Токсичные элементы: </w:t>
      </w:r>
      <w:r>
        <w:rPr>
          <w:rFonts w:ascii="Times New Roman"/>
          <w:b w:val="false"/>
          <w:i w:val="false"/>
          <w:color w:val="000000"/>
          <w:sz w:val="28"/>
        </w:rPr>
        <w:t xml:space="preserve">        по п.9       В пересчете </w:t>
      </w:r>
      <w:r>
        <w:br/>
      </w:r>
      <w:r>
        <w:rPr>
          <w:rFonts w:ascii="Times New Roman"/>
          <w:b w:val="false"/>
          <w:i w:val="false"/>
          <w:color w:val="000000"/>
          <w:sz w:val="28"/>
        </w:rPr>
        <w:t xml:space="preserve">
из мяса птицы                                          на исходный </w:t>
      </w:r>
      <w:r>
        <w:br/>
      </w:r>
      <w:r>
        <w:rPr>
          <w:rFonts w:ascii="Times New Roman"/>
          <w:b w:val="false"/>
          <w:i w:val="false"/>
          <w:color w:val="000000"/>
          <w:sz w:val="28"/>
        </w:rPr>
        <w:t xml:space="preserve">
сублимационной                                         продукт с </w:t>
      </w:r>
      <w:r>
        <w:br/>
      </w:r>
      <w:r>
        <w:rPr>
          <w:rFonts w:ascii="Times New Roman"/>
          <w:b w:val="false"/>
          <w:i w:val="false"/>
          <w:color w:val="000000"/>
          <w:sz w:val="28"/>
        </w:rPr>
        <w:t xml:space="preserve">
и тепловой                                             учетом содер- </w:t>
      </w:r>
      <w:r>
        <w:br/>
      </w:r>
      <w:r>
        <w:rPr>
          <w:rFonts w:ascii="Times New Roman"/>
          <w:b w:val="false"/>
          <w:i w:val="false"/>
          <w:color w:val="000000"/>
          <w:sz w:val="28"/>
        </w:rPr>
        <w:t xml:space="preserve">
сушки                                                  жания сухих </w:t>
      </w:r>
      <w:r>
        <w:br/>
      </w:r>
      <w:r>
        <w:rPr>
          <w:rFonts w:ascii="Times New Roman"/>
          <w:b w:val="false"/>
          <w:i w:val="false"/>
          <w:color w:val="000000"/>
          <w:sz w:val="28"/>
        </w:rPr>
        <w:t xml:space="preserve">
                                                       веществ в нем </w:t>
      </w:r>
      <w:r>
        <w:br/>
      </w:r>
      <w:r>
        <w:rPr>
          <w:rFonts w:ascii="Times New Roman"/>
          <w:b w:val="false"/>
          <w:i w:val="false"/>
          <w:color w:val="000000"/>
          <w:sz w:val="28"/>
        </w:rPr>
        <w:t xml:space="preserve">
                                                       и конечном </w:t>
      </w:r>
      <w:r>
        <w:br/>
      </w:r>
      <w:r>
        <w:rPr>
          <w:rFonts w:ascii="Times New Roman"/>
          <w:b w:val="false"/>
          <w:i w:val="false"/>
          <w:color w:val="000000"/>
          <w:sz w:val="28"/>
        </w:rPr>
        <w:t xml:space="preserve">
                                                       продукте </w:t>
      </w:r>
    </w:p>
    <w:p>
      <w:pPr>
        <w:spacing w:after="0"/>
        <w:ind w:left="0"/>
        <w:jc w:val="both"/>
      </w:pPr>
      <w:r>
        <w:rPr>
          <w:rFonts w:ascii="Times New Roman"/>
          <w:b/>
          <w:i w:val="false"/>
          <w:color w:val="000000"/>
          <w:sz w:val="28"/>
        </w:rPr>
        <w:t xml:space="preserve">               Нитрозамины: </w:t>
      </w:r>
      <w:r>
        <w:br/>
      </w:r>
      <w:r>
        <w:rPr>
          <w:rFonts w:ascii="Times New Roman"/>
          <w:b w:val="false"/>
          <w:i w:val="false"/>
          <w:color w:val="000000"/>
          <w:sz w:val="28"/>
        </w:rPr>
        <w:t xml:space="preserve">
               сумма НДМА и НДЭА          по п.13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w:t>
      </w:r>
      <w:r>
        <w:rPr>
          <w:rFonts w:ascii="Times New Roman"/>
          <w:b/>
          <w:i w:val="false"/>
          <w:color w:val="000000"/>
          <w:sz w:val="28"/>
        </w:rPr>
        <w:t xml:space="preserve">               Антибиотики, пести- </w:t>
      </w:r>
      <w:r>
        <w:br/>
      </w:r>
      <w:r>
        <w:rPr>
          <w:rFonts w:ascii="Times New Roman"/>
          <w:b w:val="false"/>
          <w:i w:val="false"/>
          <w:color w:val="000000"/>
          <w:sz w:val="28"/>
        </w:rPr>
        <w:t>
</w:t>
      </w:r>
      <w:r>
        <w:rPr>
          <w:rFonts w:ascii="Times New Roman"/>
          <w:b/>
          <w:i w:val="false"/>
          <w:color w:val="000000"/>
          <w:sz w:val="28"/>
        </w:rPr>
        <w:t xml:space="preserve">               циды и радионуклиды </w:t>
      </w:r>
      <w:r>
        <w:rPr>
          <w:rFonts w:ascii="Times New Roman"/>
          <w:b w:val="false"/>
          <w:i w:val="false"/>
          <w:color w:val="000000"/>
          <w:sz w:val="28"/>
        </w:rPr>
        <w:t xml:space="preserve">        по п.9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|Saureus |Пато-   | </w:t>
      </w:r>
      <w:r>
        <w:br/>
      </w:r>
      <w:r>
        <w:rPr>
          <w:rFonts w:ascii="Times New Roman"/>
          <w:b w:val="false"/>
          <w:i w:val="false"/>
          <w:color w:val="000000"/>
          <w:sz w:val="28"/>
        </w:rPr>
        <w:t xml:space="preserve">
               |        |(коли-|        |генные, | </w:t>
      </w:r>
      <w:r>
        <w:br/>
      </w:r>
      <w:r>
        <w:rPr>
          <w:rFonts w:ascii="Times New Roman"/>
          <w:b w:val="false"/>
          <w:i w:val="false"/>
          <w:color w:val="000000"/>
          <w:sz w:val="28"/>
        </w:rPr>
        <w:t xml:space="preserve">
               |        |формы)|        |в т.ч.  | </w:t>
      </w:r>
      <w:r>
        <w:br/>
      </w:r>
      <w:r>
        <w:rPr>
          <w:rFonts w:ascii="Times New Roman"/>
          <w:b w:val="false"/>
          <w:i w:val="false"/>
          <w:color w:val="000000"/>
          <w:sz w:val="28"/>
        </w:rPr>
        <w:t xml:space="preserve">
               |        |      |        |саль-   | </w:t>
      </w:r>
      <w:r>
        <w:br/>
      </w:r>
      <w:r>
        <w:rPr>
          <w:rFonts w:ascii="Times New Roman"/>
          <w:b w:val="false"/>
          <w:i w:val="false"/>
          <w:color w:val="000000"/>
          <w:sz w:val="28"/>
        </w:rPr>
        <w:t xml:space="preserve">
               |        |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Фарш цыплят </w:t>
      </w:r>
      <w:r>
        <w:br/>
      </w:r>
      <w:r>
        <w:rPr>
          <w:rFonts w:ascii="Times New Roman"/>
          <w:b w:val="false"/>
          <w:i w:val="false"/>
          <w:color w:val="000000"/>
          <w:sz w:val="28"/>
        </w:rPr>
        <w:t xml:space="preserve">
сублимационной </w:t>
      </w:r>
      <w:r>
        <w:br/>
      </w:r>
      <w:r>
        <w:rPr>
          <w:rFonts w:ascii="Times New Roman"/>
          <w:b w:val="false"/>
          <w:i w:val="false"/>
          <w:color w:val="000000"/>
          <w:sz w:val="28"/>
        </w:rPr>
        <w:t xml:space="preserve">
сушки            1х10 </w:t>
      </w:r>
      <w:r>
        <w:rPr>
          <w:rFonts w:ascii="Times New Roman"/>
          <w:b w:val="false"/>
          <w:i w:val="false"/>
          <w:color w:val="000000"/>
          <w:vertAlign w:val="superscript"/>
        </w:rPr>
        <w:t xml:space="preserve">4 </w:t>
      </w:r>
      <w:r>
        <w:rPr>
          <w:rFonts w:ascii="Times New Roman"/>
          <w:b w:val="false"/>
          <w:i w:val="false"/>
          <w:color w:val="000000"/>
          <w:sz w:val="28"/>
        </w:rPr>
        <w:t xml:space="preserve">    0,01     0,1      25    Proteus в 1 г не </w:t>
      </w:r>
      <w:r>
        <w:br/>
      </w:r>
      <w:r>
        <w:rPr>
          <w:rFonts w:ascii="Times New Roman"/>
          <w:b w:val="false"/>
          <w:i w:val="false"/>
          <w:color w:val="000000"/>
          <w:sz w:val="28"/>
        </w:rPr>
        <w:t xml:space="preserve">
                                                  допускается </w:t>
      </w:r>
    </w:p>
    <w:p>
      <w:pPr>
        <w:spacing w:after="0"/>
        <w:ind w:left="0"/>
        <w:jc w:val="both"/>
      </w:pPr>
      <w:r>
        <w:rPr>
          <w:rFonts w:ascii="Times New Roman"/>
          <w:b w:val="false"/>
          <w:i w:val="false"/>
          <w:color w:val="000000"/>
          <w:sz w:val="28"/>
        </w:rPr>
        <w:t xml:space="preserve">Фарш куриный </w:t>
      </w:r>
      <w:r>
        <w:br/>
      </w:r>
      <w:r>
        <w:rPr>
          <w:rFonts w:ascii="Times New Roman"/>
          <w:b w:val="false"/>
          <w:i w:val="false"/>
          <w:color w:val="000000"/>
          <w:sz w:val="28"/>
        </w:rPr>
        <w:t xml:space="preserve">
тепловой сушки   5х10 </w:t>
      </w:r>
      <w:r>
        <w:rPr>
          <w:rFonts w:ascii="Times New Roman"/>
          <w:b w:val="false"/>
          <w:i w:val="false"/>
          <w:color w:val="000000"/>
          <w:vertAlign w:val="superscript"/>
        </w:rPr>
        <w:t xml:space="preserve">3 </w:t>
      </w:r>
      <w:r>
        <w:rPr>
          <w:rFonts w:ascii="Times New Roman"/>
          <w:b w:val="false"/>
          <w:i w:val="false"/>
          <w:color w:val="000000"/>
          <w:sz w:val="28"/>
        </w:rPr>
        <w:t xml:space="preserve">    0,1      0,1      25    то же </w:t>
      </w:r>
    </w:p>
    <w:p>
      <w:pPr>
        <w:spacing w:after="0"/>
        <w:ind w:left="0"/>
        <w:jc w:val="both"/>
      </w:pPr>
      <w:r>
        <w:rPr>
          <w:rFonts w:ascii="Times New Roman"/>
          <w:b w:val="false"/>
          <w:i w:val="false"/>
          <w:color w:val="000000"/>
          <w:sz w:val="28"/>
        </w:rPr>
        <w:t xml:space="preserve">Сушеные продук- </w:t>
      </w:r>
      <w:r>
        <w:br/>
      </w:r>
      <w:r>
        <w:rPr>
          <w:rFonts w:ascii="Times New Roman"/>
          <w:b w:val="false"/>
          <w:i w:val="false"/>
          <w:color w:val="000000"/>
          <w:sz w:val="28"/>
        </w:rPr>
        <w:t xml:space="preserve">
ты из мяса </w:t>
      </w:r>
      <w:r>
        <w:br/>
      </w:r>
      <w:r>
        <w:rPr>
          <w:rFonts w:ascii="Times New Roman"/>
          <w:b w:val="false"/>
          <w:i w:val="false"/>
          <w:color w:val="000000"/>
          <w:sz w:val="28"/>
        </w:rPr>
        <w:t xml:space="preserve">
птицы            1х10 </w:t>
      </w:r>
      <w:r>
        <w:rPr>
          <w:rFonts w:ascii="Times New Roman"/>
          <w:b w:val="false"/>
          <w:i w:val="false"/>
          <w:color w:val="000000"/>
          <w:vertAlign w:val="superscript"/>
        </w:rPr>
        <w:t xml:space="preserve">4 </w:t>
      </w:r>
      <w:r>
        <w:rPr>
          <w:rFonts w:ascii="Times New Roman"/>
          <w:b w:val="false"/>
          <w:i w:val="false"/>
          <w:color w:val="000000"/>
          <w:sz w:val="28"/>
        </w:rPr>
        <w:t xml:space="preserve">    0,1      0,01     25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15. Яйца 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жидкие яичные </w:t>
      </w:r>
      <w:r>
        <w:br/>
      </w:r>
      <w:r>
        <w:rPr>
          <w:rFonts w:ascii="Times New Roman"/>
          <w:b w:val="false"/>
          <w:i w:val="false"/>
          <w:color w:val="000000"/>
          <w:sz w:val="28"/>
        </w:rPr>
        <w:t xml:space="preserve">
продукты       свинец                      0,3 </w:t>
      </w:r>
      <w:r>
        <w:br/>
      </w:r>
      <w:r>
        <w:rPr>
          <w:rFonts w:ascii="Times New Roman"/>
          <w:b w:val="false"/>
          <w:i w:val="false"/>
          <w:color w:val="000000"/>
          <w:sz w:val="28"/>
        </w:rPr>
        <w:t xml:space="preserve">
(меланж, бе-   мышьяк                      0,1 </w:t>
      </w:r>
      <w:r>
        <w:br/>
      </w:r>
      <w:r>
        <w:rPr>
          <w:rFonts w:ascii="Times New Roman"/>
          <w:b w:val="false"/>
          <w:i w:val="false"/>
          <w:color w:val="000000"/>
          <w:sz w:val="28"/>
        </w:rPr>
        <w:t xml:space="preserve">
лок, желток)   кадмий                      0,01 </w:t>
      </w:r>
      <w:r>
        <w:br/>
      </w:r>
      <w:r>
        <w:rPr>
          <w:rFonts w:ascii="Times New Roman"/>
          <w:b w:val="false"/>
          <w:i w:val="false"/>
          <w:color w:val="000000"/>
          <w:sz w:val="28"/>
        </w:rPr>
        <w:t xml:space="preserve">
               ртуть                       0,02 </w:t>
      </w:r>
    </w:p>
    <w:p>
      <w:pPr>
        <w:spacing w:after="0"/>
        <w:ind w:left="0"/>
        <w:jc w:val="both"/>
      </w:pPr>
      <w:r>
        <w:rPr>
          <w:rFonts w:ascii="Times New Roman"/>
          <w:b/>
          <w:i w:val="false"/>
          <w:color w:val="000000"/>
          <w:sz w:val="28"/>
        </w:rPr>
        <w:t xml:space="preserve">               Антибиотики*: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тетрациклиновая </w:t>
      </w:r>
      <w:r>
        <w:br/>
      </w:r>
      <w:r>
        <w:rPr>
          <w:rFonts w:ascii="Times New Roman"/>
          <w:b w:val="false"/>
          <w:i w:val="false"/>
          <w:color w:val="000000"/>
          <w:sz w:val="28"/>
        </w:rPr>
        <w:t xml:space="preserve">
               группа                 не допускаются      &lt;0,01 </w:t>
      </w:r>
      <w:r>
        <w:br/>
      </w:r>
      <w:r>
        <w:rPr>
          <w:rFonts w:ascii="Times New Roman"/>
          <w:b w:val="false"/>
          <w:i w:val="false"/>
          <w:color w:val="000000"/>
          <w:sz w:val="28"/>
        </w:rPr>
        <w:t xml:space="preserve">
               стрептомицин           не допускается      &lt;0,5 </w:t>
      </w:r>
      <w:r>
        <w:br/>
      </w:r>
      <w:r>
        <w:rPr>
          <w:rFonts w:ascii="Times New Roman"/>
          <w:b w:val="false"/>
          <w:i w:val="false"/>
          <w:color w:val="000000"/>
          <w:sz w:val="28"/>
        </w:rPr>
        <w:t xml:space="preserve">
               бацитрацин             не допускается      &lt;0,02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0,1 </w:t>
      </w:r>
      <w:r>
        <w:br/>
      </w:r>
      <w:r>
        <w:rPr>
          <w:rFonts w:ascii="Times New Roman"/>
          <w:b w:val="false"/>
          <w:i w:val="false"/>
          <w:color w:val="000000"/>
          <w:sz w:val="28"/>
        </w:rPr>
        <w:t xml:space="preserve">
               ДДТ и его метаболиты        0,1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80 </w:t>
      </w:r>
      <w:r>
        <w:br/>
      </w:r>
      <w:r>
        <w:rPr>
          <w:rFonts w:ascii="Times New Roman"/>
          <w:b w:val="false"/>
          <w:i w:val="false"/>
          <w:color w:val="000000"/>
          <w:sz w:val="28"/>
        </w:rPr>
        <w:t xml:space="preserve">
               стронций-90                 50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|Saureus|Proteus|Пато-  | </w:t>
      </w:r>
      <w:r>
        <w:br/>
      </w:r>
      <w:r>
        <w:rPr>
          <w:rFonts w:ascii="Times New Roman"/>
          <w:b w:val="false"/>
          <w:i w:val="false"/>
          <w:color w:val="000000"/>
          <w:sz w:val="28"/>
        </w:rPr>
        <w:t xml:space="preserve">
               |        |(коли-|       |       |генные,| </w:t>
      </w:r>
      <w:r>
        <w:br/>
      </w:r>
      <w:r>
        <w:rPr>
          <w:rFonts w:ascii="Times New Roman"/>
          <w:b w:val="false"/>
          <w:i w:val="false"/>
          <w:color w:val="000000"/>
          <w:sz w:val="28"/>
        </w:rPr>
        <w:t xml:space="preserve">
               |        |формы)|       |       |в т.ч. | </w:t>
      </w:r>
      <w:r>
        <w:br/>
      </w:r>
      <w:r>
        <w:rPr>
          <w:rFonts w:ascii="Times New Roman"/>
          <w:b w:val="false"/>
          <w:i w:val="false"/>
          <w:color w:val="000000"/>
          <w:sz w:val="28"/>
        </w:rPr>
        <w:t xml:space="preserve">
               |        |      |       |       |саль-  | </w:t>
      </w:r>
      <w:r>
        <w:br/>
      </w:r>
      <w:r>
        <w:rPr>
          <w:rFonts w:ascii="Times New Roman"/>
          <w:b w:val="false"/>
          <w:i w:val="false"/>
          <w:color w:val="000000"/>
          <w:sz w:val="28"/>
        </w:rPr>
        <w:t xml:space="preserve">
               |        |      |       |       |монеллы|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Яйцо куриное     1х10 </w:t>
      </w:r>
      <w:r>
        <w:rPr>
          <w:rFonts w:ascii="Times New Roman"/>
          <w:b w:val="false"/>
          <w:i w:val="false"/>
          <w:color w:val="000000"/>
          <w:vertAlign w:val="superscript"/>
        </w:rPr>
        <w:t xml:space="preserve">2 </w:t>
      </w:r>
      <w:r>
        <w:rPr>
          <w:rFonts w:ascii="Times New Roman"/>
          <w:b w:val="false"/>
          <w:i w:val="false"/>
          <w:color w:val="000000"/>
          <w:sz w:val="28"/>
        </w:rPr>
        <w:t xml:space="preserve">     0,1     -       -     125*   * не допус- </w:t>
      </w:r>
      <w:r>
        <w:br/>
      </w:r>
      <w:r>
        <w:rPr>
          <w:rFonts w:ascii="Times New Roman"/>
          <w:b w:val="false"/>
          <w:i w:val="false"/>
          <w:color w:val="000000"/>
          <w:sz w:val="28"/>
        </w:rPr>
        <w:t xml:space="preserve">
диетическое,                                            кается в 5 </w:t>
      </w:r>
      <w:r>
        <w:br/>
      </w:r>
      <w:r>
        <w:rPr>
          <w:rFonts w:ascii="Times New Roman"/>
          <w:b w:val="false"/>
          <w:i w:val="false"/>
          <w:color w:val="000000"/>
          <w:sz w:val="28"/>
        </w:rPr>
        <w:t xml:space="preserve">
перепелиное                                             образцах по </w:t>
      </w:r>
      <w:r>
        <w:br/>
      </w:r>
      <w:r>
        <w:rPr>
          <w:rFonts w:ascii="Times New Roman"/>
          <w:b w:val="false"/>
          <w:i w:val="false"/>
          <w:color w:val="000000"/>
          <w:sz w:val="28"/>
        </w:rPr>
        <w:t xml:space="preserve">
                                                        25 г каждый; </w:t>
      </w:r>
      <w:r>
        <w:br/>
      </w:r>
      <w:r>
        <w:rPr>
          <w:rFonts w:ascii="Times New Roman"/>
          <w:b w:val="false"/>
          <w:i w:val="false"/>
          <w:color w:val="000000"/>
          <w:sz w:val="28"/>
        </w:rPr>
        <w:t xml:space="preserve">
                                                        анализ про- </w:t>
      </w:r>
      <w:r>
        <w:br/>
      </w:r>
      <w:r>
        <w:rPr>
          <w:rFonts w:ascii="Times New Roman"/>
          <w:b w:val="false"/>
          <w:i w:val="false"/>
          <w:color w:val="000000"/>
          <w:sz w:val="28"/>
        </w:rPr>
        <w:t xml:space="preserve">
                                                        водят в </w:t>
      </w:r>
      <w:r>
        <w:br/>
      </w:r>
      <w:r>
        <w:rPr>
          <w:rFonts w:ascii="Times New Roman"/>
          <w:b w:val="false"/>
          <w:i w:val="false"/>
          <w:color w:val="000000"/>
          <w:sz w:val="28"/>
        </w:rPr>
        <w:t xml:space="preserve">
                                                        желтках </w:t>
      </w:r>
    </w:p>
    <w:p>
      <w:pPr>
        <w:spacing w:after="0"/>
        <w:ind w:left="0"/>
        <w:jc w:val="both"/>
      </w:pPr>
      <w:r>
        <w:rPr>
          <w:rFonts w:ascii="Times New Roman"/>
          <w:b w:val="false"/>
          <w:i w:val="false"/>
          <w:color w:val="000000"/>
          <w:sz w:val="28"/>
        </w:rPr>
        <w:t xml:space="preserve">Яйцо куриное </w:t>
      </w:r>
      <w:r>
        <w:br/>
      </w:r>
      <w:r>
        <w:rPr>
          <w:rFonts w:ascii="Times New Roman"/>
          <w:b w:val="false"/>
          <w:i w:val="false"/>
          <w:color w:val="000000"/>
          <w:sz w:val="28"/>
        </w:rPr>
        <w:t xml:space="preserve">
столовое и </w:t>
      </w:r>
      <w:r>
        <w:br/>
      </w:r>
      <w:r>
        <w:rPr>
          <w:rFonts w:ascii="Times New Roman"/>
          <w:b w:val="false"/>
          <w:i w:val="false"/>
          <w:color w:val="000000"/>
          <w:sz w:val="28"/>
        </w:rPr>
        <w:t xml:space="preserve">
других видов </w:t>
      </w:r>
      <w:r>
        <w:br/>
      </w:r>
      <w:r>
        <w:rPr>
          <w:rFonts w:ascii="Times New Roman"/>
          <w:b w:val="false"/>
          <w:i w:val="false"/>
          <w:color w:val="000000"/>
          <w:sz w:val="28"/>
        </w:rPr>
        <w:t xml:space="preserve">
птицы            5х10 </w:t>
      </w:r>
      <w:r>
        <w:rPr>
          <w:rFonts w:ascii="Times New Roman"/>
          <w:b w:val="false"/>
          <w:i w:val="false"/>
          <w:color w:val="000000"/>
          <w:vertAlign w:val="superscript"/>
        </w:rPr>
        <w:t xml:space="preserve">3 </w:t>
      </w:r>
      <w:r>
        <w:rPr>
          <w:rFonts w:ascii="Times New Roman"/>
          <w:b w:val="false"/>
          <w:i w:val="false"/>
          <w:color w:val="000000"/>
          <w:sz w:val="28"/>
        </w:rPr>
        <w:t xml:space="preserve">     0,01    -       -     125*   * то же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Яичные продукты жидкие: </w:t>
      </w:r>
    </w:p>
    <w:p>
      <w:pPr>
        <w:spacing w:after="0"/>
        <w:ind w:left="0"/>
        <w:jc w:val="both"/>
      </w:pPr>
      <w:r>
        <w:rPr>
          <w:rFonts w:ascii="Times New Roman"/>
          <w:b w:val="false"/>
          <w:i w:val="false"/>
          <w:color w:val="000000"/>
          <w:sz w:val="28"/>
        </w:rPr>
        <w:t xml:space="preserve">1) смеси </w:t>
      </w:r>
      <w:r>
        <w:br/>
      </w:r>
      <w:r>
        <w:rPr>
          <w:rFonts w:ascii="Times New Roman"/>
          <w:b w:val="false"/>
          <w:i w:val="false"/>
          <w:color w:val="000000"/>
          <w:sz w:val="28"/>
        </w:rPr>
        <w:t xml:space="preserve">
яичные для </w:t>
      </w:r>
      <w:r>
        <w:br/>
      </w:r>
      <w:r>
        <w:rPr>
          <w:rFonts w:ascii="Times New Roman"/>
          <w:b w:val="false"/>
          <w:i w:val="false"/>
          <w:color w:val="000000"/>
          <w:sz w:val="28"/>
        </w:rPr>
        <w:t xml:space="preserve">
омлета,          1х10 </w:t>
      </w:r>
      <w:r>
        <w:rPr>
          <w:rFonts w:ascii="Times New Roman"/>
          <w:b w:val="false"/>
          <w:i w:val="false"/>
          <w:color w:val="000000"/>
          <w:vertAlign w:val="superscript"/>
        </w:rPr>
        <w:t xml:space="preserve">5 </w:t>
      </w:r>
      <w:r>
        <w:rPr>
          <w:rFonts w:ascii="Times New Roman"/>
          <w:b w:val="false"/>
          <w:i w:val="false"/>
          <w:color w:val="000000"/>
          <w:sz w:val="28"/>
        </w:rPr>
        <w:t xml:space="preserve">     0,1    1,0     1,0     25 </w:t>
      </w:r>
      <w:r>
        <w:br/>
      </w:r>
      <w:r>
        <w:rPr>
          <w:rFonts w:ascii="Times New Roman"/>
          <w:b w:val="false"/>
          <w:i w:val="false"/>
          <w:color w:val="000000"/>
          <w:sz w:val="28"/>
        </w:rPr>
        <w:t xml:space="preserve">
фильтрованные, </w:t>
      </w:r>
      <w:r>
        <w:br/>
      </w:r>
      <w:r>
        <w:rPr>
          <w:rFonts w:ascii="Times New Roman"/>
          <w:b w:val="false"/>
          <w:i w:val="false"/>
          <w:color w:val="000000"/>
          <w:sz w:val="28"/>
        </w:rPr>
        <w:t xml:space="preserve">
пастеризованные  </w:t>
      </w:r>
    </w:p>
    <w:p>
      <w:pPr>
        <w:spacing w:after="0"/>
        <w:ind w:left="0"/>
        <w:jc w:val="both"/>
      </w:pPr>
      <w:r>
        <w:rPr>
          <w:rFonts w:ascii="Times New Roman"/>
          <w:b w:val="false"/>
          <w:i w:val="false"/>
          <w:color w:val="000000"/>
          <w:sz w:val="28"/>
        </w:rPr>
        <w:t xml:space="preserve">2) замороженные: </w:t>
      </w:r>
      <w:r>
        <w:br/>
      </w:r>
      <w:r>
        <w:rPr>
          <w:rFonts w:ascii="Times New Roman"/>
          <w:b w:val="false"/>
          <w:i w:val="false"/>
          <w:color w:val="000000"/>
          <w:sz w:val="28"/>
        </w:rPr>
        <w:t xml:space="preserve">
меланж желток, </w:t>
      </w:r>
      <w:r>
        <w:br/>
      </w:r>
      <w:r>
        <w:rPr>
          <w:rFonts w:ascii="Times New Roman"/>
          <w:b w:val="false"/>
          <w:i w:val="false"/>
          <w:color w:val="000000"/>
          <w:sz w:val="28"/>
        </w:rPr>
        <w:t xml:space="preserve">
белок, в т.ч. с  5х10 </w:t>
      </w:r>
      <w:r>
        <w:rPr>
          <w:rFonts w:ascii="Times New Roman"/>
          <w:b w:val="false"/>
          <w:i w:val="false"/>
          <w:color w:val="000000"/>
          <w:vertAlign w:val="superscript"/>
        </w:rPr>
        <w:t xml:space="preserve">5 </w:t>
      </w:r>
      <w:r>
        <w:rPr>
          <w:rFonts w:ascii="Times New Roman"/>
          <w:b w:val="false"/>
          <w:i w:val="false"/>
          <w:color w:val="000000"/>
          <w:sz w:val="28"/>
        </w:rPr>
        <w:t xml:space="preserve">     0,1    1,0     1,0     25 </w:t>
      </w:r>
      <w:r>
        <w:br/>
      </w:r>
      <w:r>
        <w:rPr>
          <w:rFonts w:ascii="Times New Roman"/>
          <w:b w:val="false"/>
          <w:i w:val="false"/>
          <w:color w:val="000000"/>
          <w:sz w:val="28"/>
        </w:rPr>
        <w:t xml:space="preserve">
солью или саха- </w:t>
      </w:r>
      <w:r>
        <w:br/>
      </w:r>
      <w:r>
        <w:rPr>
          <w:rFonts w:ascii="Times New Roman"/>
          <w:b w:val="false"/>
          <w:i w:val="false"/>
          <w:color w:val="000000"/>
          <w:sz w:val="28"/>
        </w:rPr>
        <w:t xml:space="preserve">
ром, смеси для </w:t>
      </w:r>
      <w:r>
        <w:br/>
      </w:r>
      <w:r>
        <w:rPr>
          <w:rFonts w:ascii="Times New Roman"/>
          <w:b w:val="false"/>
          <w:i w:val="false"/>
          <w:color w:val="000000"/>
          <w:sz w:val="28"/>
        </w:rPr>
        <w:t xml:space="preserve">
омлета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16. Яичные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продукты сухие </w:t>
      </w:r>
      <w:r>
        <w:br/>
      </w:r>
      <w:r>
        <w:rPr>
          <w:rFonts w:ascii="Times New Roman"/>
          <w:b w:val="false"/>
          <w:i w:val="false"/>
          <w:color w:val="000000"/>
          <w:sz w:val="28"/>
        </w:rPr>
        <w:t xml:space="preserve">
(яичный поро-  свинец                      3,0 </w:t>
      </w:r>
      <w:r>
        <w:br/>
      </w:r>
      <w:r>
        <w:rPr>
          <w:rFonts w:ascii="Times New Roman"/>
          <w:b w:val="false"/>
          <w:i w:val="false"/>
          <w:color w:val="000000"/>
          <w:sz w:val="28"/>
        </w:rPr>
        <w:t xml:space="preserve">
шок, белок,    мышьяк                      0,6 </w:t>
      </w:r>
      <w:r>
        <w:br/>
      </w:r>
      <w:r>
        <w:rPr>
          <w:rFonts w:ascii="Times New Roman"/>
          <w:b w:val="false"/>
          <w:i w:val="false"/>
          <w:color w:val="000000"/>
          <w:sz w:val="28"/>
        </w:rPr>
        <w:t xml:space="preserve">
желток)        кадмий                      0,1 </w:t>
      </w:r>
      <w:r>
        <w:br/>
      </w:r>
      <w:r>
        <w:rPr>
          <w:rFonts w:ascii="Times New Roman"/>
          <w:b w:val="false"/>
          <w:i w:val="false"/>
          <w:color w:val="000000"/>
          <w:sz w:val="28"/>
        </w:rPr>
        <w:t xml:space="preserve">
               ртуть                       0,1 </w:t>
      </w:r>
    </w:p>
    <w:p>
      <w:pPr>
        <w:spacing w:after="0"/>
        <w:ind w:left="0"/>
        <w:jc w:val="both"/>
      </w:pPr>
      <w:r>
        <w:rPr>
          <w:rFonts w:ascii="Times New Roman"/>
          <w:b/>
          <w:i w:val="false"/>
          <w:color w:val="000000"/>
          <w:sz w:val="28"/>
        </w:rPr>
        <w:t xml:space="preserve">               Антибиотики, пести- </w:t>
      </w:r>
      <w:r>
        <w:rPr>
          <w:rFonts w:ascii="Times New Roman"/>
          <w:b w:val="false"/>
          <w:i w:val="false"/>
          <w:color w:val="000000"/>
          <w:sz w:val="28"/>
        </w:rPr>
        <w:t xml:space="preserve">                     В пересчете </w:t>
      </w:r>
      <w:r>
        <w:br/>
      </w:r>
      <w:r>
        <w:rPr>
          <w:rFonts w:ascii="Times New Roman"/>
          <w:b w:val="false"/>
          <w:i w:val="false"/>
          <w:color w:val="000000"/>
          <w:sz w:val="28"/>
        </w:rPr>
        <w:t>
</w:t>
      </w:r>
      <w:r>
        <w:rPr>
          <w:rFonts w:ascii="Times New Roman"/>
          <w:b/>
          <w:i w:val="false"/>
          <w:color w:val="000000"/>
          <w:sz w:val="28"/>
        </w:rPr>
        <w:t xml:space="preserve">               циды и радионуклиды </w:t>
      </w:r>
      <w:r>
        <w:rPr>
          <w:rFonts w:ascii="Times New Roman"/>
          <w:b w:val="false"/>
          <w:i w:val="false"/>
          <w:color w:val="000000"/>
          <w:sz w:val="28"/>
        </w:rPr>
        <w:t xml:space="preserve">        по п.15      на исходный </w:t>
      </w:r>
      <w:r>
        <w:br/>
      </w:r>
      <w:r>
        <w:rPr>
          <w:rFonts w:ascii="Times New Roman"/>
          <w:b w:val="false"/>
          <w:i w:val="false"/>
          <w:color w:val="000000"/>
          <w:sz w:val="28"/>
        </w:rPr>
        <w:t xml:space="preserve">
                                                       продукт с </w:t>
      </w:r>
      <w:r>
        <w:br/>
      </w:r>
      <w:r>
        <w:rPr>
          <w:rFonts w:ascii="Times New Roman"/>
          <w:b w:val="false"/>
          <w:i w:val="false"/>
          <w:color w:val="000000"/>
          <w:sz w:val="28"/>
        </w:rPr>
        <w:t xml:space="preserve">
                                                       учетом содер- </w:t>
      </w:r>
      <w:r>
        <w:br/>
      </w:r>
      <w:r>
        <w:rPr>
          <w:rFonts w:ascii="Times New Roman"/>
          <w:b w:val="false"/>
          <w:i w:val="false"/>
          <w:color w:val="000000"/>
          <w:sz w:val="28"/>
        </w:rPr>
        <w:t xml:space="preserve">
                                                       жания сухих </w:t>
      </w:r>
      <w:r>
        <w:br/>
      </w:r>
      <w:r>
        <w:rPr>
          <w:rFonts w:ascii="Times New Roman"/>
          <w:b w:val="false"/>
          <w:i w:val="false"/>
          <w:color w:val="000000"/>
          <w:sz w:val="28"/>
        </w:rPr>
        <w:t xml:space="preserve">
                                                       веществ в нем </w:t>
      </w:r>
      <w:r>
        <w:br/>
      </w:r>
      <w:r>
        <w:rPr>
          <w:rFonts w:ascii="Times New Roman"/>
          <w:b w:val="false"/>
          <w:i w:val="false"/>
          <w:color w:val="000000"/>
          <w:sz w:val="28"/>
        </w:rPr>
        <w:t xml:space="preserve">
                                                       и конечном </w:t>
      </w:r>
      <w:r>
        <w:br/>
      </w:r>
      <w:r>
        <w:rPr>
          <w:rFonts w:ascii="Times New Roman"/>
          <w:b w:val="false"/>
          <w:i w:val="false"/>
          <w:color w:val="000000"/>
          <w:sz w:val="28"/>
        </w:rPr>
        <w:t xml:space="preserve">
                                                       продукте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|Saureus|Proteus|Пато-  | </w:t>
      </w:r>
      <w:r>
        <w:br/>
      </w:r>
      <w:r>
        <w:rPr>
          <w:rFonts w:ascii="Times New Roman"/>
          <w:b w:val="false"/>
          <w:i w:val="false"/>
          <w:color w:val="000000"/>
          <w:sz w:val="28"/>
        </w:rPr>
        <w:t xml:space="preserve">
               |        |(коли-|       |       |генные,| </w:t>
      </w:r>
      <w:r>
        <w:br/>
      </w:r>
      <w:r>
        <w:rPr>
          <w:rFonts w:ascii="Times New Roman"/>
          <w:b w:val="false"/>
          <w:i w:val="false"/>
          <w:color w:val="000000"/>
          <w:sz w:val="28"/>
        </w:rPr>
        <w:t xml:space="preserve">
               |        |формы)|       |       |в т.ч. | </w:t>
      </w:r>
      <w:r>
        <w:br/>
      </w:r>
      <w:r>
        <w:rPr>
          <w:rFonts w:ascii="Times New Roman"/>
          <w:b w:val="false"/>
          <w:i w:val="false"/>
          <w:color w:val="000000"/>
          <w:sz w:val="28"/>
        </w:rPr>
        <w:t xml:space="preserve">
               |        |      |       |       |саль-  | </w:t>
      </w:r>
      <w:r>
        <w:br/>
      </w:r>
      <w:r>
        <w:rPr>
          <w:rFonts w:ascii="Times New Roman"/>
          <w:b w:val="false"/>
          <w:i w:val="false"/>
          <w:color w:val="000000"/>
          <w:sz w:val="28"/>
        </w:rPr>
        <w:t xml:space="preserve">
               |        |      |       |       |монеллы| </w:t>
      </w:r>
      <w:r>
        <w:br/>
      </w:r>
      <w:r>
        <w:rPr>
          <w:rFonts w:ascii="Times New Roman"/>
          <w:b w:val="false"/>
          <w:i w:val="false"/>
          <w:color w:val="000000"/>
          <w:sz w:val="28"/>
        </w:rPr>
        <w:t xml:space="preserve">
-------------------------------------------------------------------- </w:t>
      </w:r>
      <w:r>
        <w:br/>
      </w:r>
      <w:r>
        <w:rPr>
          <w:rFonts w:ascii="Times New Roman"/>
          <w:b w:val="false"/>
          <w:i w:val="false"/>
          <w:color w:val="000000"/>
          <w:sz w:val="28"/>
        </w:rPr>
        <w:t xml:space="preserve">
Яичный порошок, </w:t>
      </w:r>
      <w:r>
        <w:br/>
      </w:r>
      <w:r>
        <w:rPr>
          <w:rFonts w:ascii="Times New Roman"/>
          <w:b w:val="false"/>
          <w:i w:val="false"/>
          <w:color w:val="000000"/>
          <w:sz w:val="28"/>
        </w:rPr>
        <w:t xml:space="preserve">
меланж для про- </w:t>
      </w:r>
      <w:r>
        <w:br/>
      </w:r>
      <w:r>
        <w:rPr>
          <w:rFonts w:ascii="Times New Roman"/>
          <w:b w:val="false"/>
          <w:i w:val="false"/>
          <w:color w:val="000000"/>
          <w:sz w:val="28"/>
        </w:rPr>
        <w:t xml:space="preserve">
дуктов энте- </w:t>
      </w:r>
      <w:r>
        <w:br/>
      </w:r>
      <w:r>
        <w:rPr>
          <w:rFonts w:ascii="Times New Roman"/>
          <w:b w:val="false"/>
          <w:i w:val="false"/>
          <w:color w:val="000000"/>
          <w:sz w:val="28"/>
        </w:rPr>
        <w:t xml:space="preserve">
рального </w:t>
      </w:r>
      <w:r>
        <w:br/>
      </w:r>
      <w:r>
        <w:rPr>
          <w:rFonts w:ascii="Times New Roman"/>
          <w:b w:val="false"/>
          <w:i w:val="false"/>
          <w:color w:val="000000"/>
          <w:sz w:val="28"/>
        </w:rPr>
        <w:t xml:space="preserve">
питания          5х10 </w:t>
      </w:r>
      <w:r>
        <w:rPr>
          <w:rFonts w:ascii="Times New Roman"/>
          <w:b w:val="false"/>
          <w:i w:val="false"/>
          <w:color w:val="000000"/>
          <w:vertAlign w:val="superscript"/>
        </w:rPr>
        <w:t xml:space="preserve">4 </w:t>
      </w:r>
      <w:r>
        <w:rPr>
          <w:rFonts w:ascii="Times New Roman"/>
          <w:b w:val="false"/>
          <w:i w:val="false"/>
          <w:color w:val="000000"/>
          <w:sz w:val="28"/>
        </w:rPr>
        <w:t xml:space="preserve">    0,1     1,0     1,0     25 </w:t>
      </w:r>
    </w:p>
    <w:p>
      <w:pPr>
        <w:spacing w:after="0"/>
        <w:ind w:left="0"/>
        <w:jc w:val="both"/>
      </w:pPr>
      <w:r>
        <w:rPr>
          <w:rFonts w:ascii="Times New Roman"/>
          <w:b w:val="false"/>
          <w:i w:val="false"/>
          <w:color w:val="000000"/>
          <w:sz w:val="28"/>
        </w:rPr>
        <w:t xml:space="preserve">Меланж, белок, </w:t>
      </w:r>
      <w:r>
        <w:br/>
      </w:r>
      <w:r>
        <w:rPr>
          <w:rFonts w:ascii="Times New Roman"/>
          <w:b w:val="false"/>
          <w:i w:val="false"/>
          <w:color w:val="000000"/>
          <w:sz w:val="28"/>
        </w:rPr>
        <w:t xml:space="preserve">
желток, сухие </w:t>
      </w:r>
      <w:r>
        <w:br/>
      </w:r>
      <w:r>
        <w:rPr>
          <w:rFonts w:ascii="Times New Roman"/>
          <w:b w:val="false"/>
          <w:i w:val="false"/>
          <w:color w:val="000000"/>
          <w:sz w:val="28"/>
        </w:rPr>
        <w:t xml:space="preserve">
смеси для </w:t>
      </w:r>
      <w:r>
        <w:br/>
      </w:r>
      <w:r>
        <w:rPr>
          <w:rFonts w:ascii="Times New Roman"/>
          <w:b w:val="false"/>
          <w:i w:val="false"/>
          <w:color w:val="000000"/>
          <w:sz w:val="28"/>
        </w:rPr>
        <w:t xml:space="preserve">
омлета           1х10 </w:t>
      </w:r>
      <w:r>
        <w:rPr>
          <w:rFonts w:ascii="Times New Roman"/>
          <w:b w:val="false"/>
          <w:i w:val="false"/>
          <w:color w:val="000000"/>
          <w:vertAlign w:val="superscript"/>
        </w:rPr>
        <w:t xml:space="preserve">5 </w:t>
      </w:r>
      <w:r>
        <w:rPr>
          <w:rFonts w:ascii="Times New Roman"/>
          <w:b w:val="false"/>
          <w:i w:val="false"/>
          <w:color w:val="000000"/>
          <w:sz w:val="28"/>
        </w:rPr>
        <w:t xml:space="preserve">    0,1     1,0     1,0     25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Яичные продукты сублимационной сушки: </w:t>
      </w:r>
    </w:p>
    <w:p>
      <w:pPr>
        <w:spacing w:after="0"/>
        <w:ind w:left="0"/>
        <w:jc w:val="both"/>
      </w:pPr>
      <w:r>
        <w:rPr>
          <w:rFonts w:ascii="Times New Roman"/>
          <w:b w:val="false"/>
          <w:i w:val="false"/>
          <w:color w:val="000000"/>
          <w:sz w:val="28"/>
        </w:rPr>
        <w:t xml:space="preserve">1) желток        5х10 </w:t>
      </w:r>
      <w:r>
        <w:rPr>
          <w:rFonts w:ascii="Times New Roman"/>
          <w:b w:val="false"/>
          <w:i w:val="false"/>
          <w:color w:val="000000"/>
          <w:vertAlign w:val="superscript"/>
        </w:rPr>
        <w:t xml:space="preserve">4 </w:t>
      </w:r>
      <w:r>
        <w:rPr>
          <w:rFonts w:ascii="Times New Roman"/>
          <w:b w:val="false"/>
          <w:i w:val="false"/>
          <w:color w:val="000000"/>
          <w:sz w:val="28"/>
        </w:rPr>
        <w:t xml:space="preserve">    0,01    1,0      -      25*   Для БАД в </w:t>
      </w:r>
      <w:r>
        <w:br/>
      </w:r>
      <w:r>
        <w:rPr>
          <w:rFonts w:ascii="Times New Roman"/>
          <w:b w:val="false"/>
          <w:i w:val="false"/>
          <w:color w:val="000000"/>
          <w:sz w:val="28"/>
        </w:rPr>
        <w:t xml:space="preserve">
                                                        10 г не </w:t>
      </w:r>
      <w:r>
        <w:br/>
      </w:r>
      <w:r>
        <w:rPr>
          <w:rFonts w:ascii="Times New Roman"/>
          <w:b w:val="false"/>
          <w:i w:val="false"/>
          <w:color w:val="000000"/>
          <w:sz w:val="28"/>
        </w:rPr>
        <w:t xml:space="preserve">
                                                        допускается </w:t>
      </w:r>
    </w:p>
    <w:p>
      <w:pPr>
        <w:spacing w:after="0"/>
        <w:ind w:left="0"/>
        <w:jc w:val="both"/>
      </w:pPr>
      <w:r>
        <w:rPr>
          <w:rFonts w:ascii="Times New Roman"/>
          <w:b w:val="false"/>
          <w:i w:val="false"/>
          <w:color w:val="000000"/>
          <w:sz w:val="28"/>
        </w:rPr>
        <w:t xml:space="preserve">2) белок, </w:t>
      </w:r>
      <w:r>
        <w:br/>
      </w:r>
      <w:r>
        <w:rPr>
          <w:rFonts w:ascii="Times New Roman"/>
          <w:b w:val="false"/>
          <w:i w:val="false"/>
          <w:color w:val="000000"/>
          <w:sz w:val="28"/>
        </w:rPr>
        <w:t xml:space="preserve">
альбумин         lх10 </w:t>
      </w:r>
      <w:r>
        <w:rPr>
          <w:rFonts w:ascii="Times New Roman"/>
          <w:b w:val="false"/>
          <w:i w:val="false"/>
          <w:color w:val="000000"/>
          <w:vertAlign w:val="superscript"/>
        </w:rPr>
        <w:t xml:space="preserve">4 </w:t>
      </w:r>
      <w:r>
        <w:rPr>
          <w:rFonts w:ascii="Times New Roman"/>
          <w:b w:val="false"/>
          <w:i w:val="false"/>
          <w:color w:val="000000"/>
          <w:sz w:val="28"/>
        </w:rPr>
        <w:t xml:space="preserve">    0,1     1,0      -      25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17. Яичный бе-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лок (альбумин) </w:t>
      </w:r>
      <w:r>
        <w:br/>
      </w:r>
      <w:r>
        <w:rPr>
          <w:rFonts w:ascii="Times New Roman"/>
          <w:b w:val="false"/>
          <w:i w:val="false"/>
          <w:color w:val="000000"/>
          <w:sz w:val="28"/>
        </w:rPr>
        <w:t xml:space="preserve">
сухой          свинец                      0,5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0,05 </w:t>
      </w:r>
      <w:r>
        <w:br/>
      </w:r>
      <w:r>
        <w:rPr>
          <w:rFonts w:ascii="Times New Roman"/>
          <w:b w:val="false"/>
          <w:i w:val="false"/>
          <w:color w:val="000000"/>
          <w:sz w:val="28"/>
        </w:rPr>
        <w:t xml:space="preserve">
               ртуть                       0,03 </w:t>
      </w:r>
    </w:p>
    <w:p>
      <w:pPr>
        <w:spacing w:after="0"/>
        <w:ind w:left="0"/>
        <w:jc w:val="both"/>
      </w:pPr>
      <w:r>
        <w:rPr>
          <w:rFonts w:ascii="Times New Roman"/>
          <w:b/>
          <w:i w:val="false"/>
          <w:color w:val="000000"/>
          <w:sz w:val="28"/>
        </w:rPr>
        <w:t xml:space="preserve">               Антибиотики, пести- </w:t>
      </w:r>
      <w:r>
        <w:rPr>
          <w:rFonts w:ascii="Times New Roman"/>
          <w:b w:val="false"/>
          <w:i w:val="false"/>
          <w:color w:val="000000"/>
          <w:sz w:val="28"/>
        </w:rPr>
        <w:t xml:space="preserve">                     В пересчете </w:t>
      </w:r>
      <w:r>
        <w:br/>
      </w:r>
      <w:r>
        <w:rPr>
          <w:rFonts w:ascii="Times New Roman"/>
          <w:b w:val="false"/>
          <w:i w:val="false"/>
          <w:color w:val="000000"/>
          <w:sz w:val="28"/>
        </w:rPr>
        <w:t>
</w:t>
      </w:r>
      <w:r>
        <w:rPr>
          <w:rFonts w:ascii="Times New Roman"/>
          <w:b/>
          <w:i w:val="false"/>
          <w:color w:val="000000"/>
          <w:sz w:val="28"/>
        </w:rPr>
        <w:t xml:space="preserve">               циды и радионуклиды </w:t>
      </w:r>
      <w:r>
        <w:rPr>
          <w:rFonts w:ascii="Times New Roman"/>
          <w:b w:val="false"/>
          <w:i w:val="false"/>
          <w:color w:val="000000"/>
          <w:sz w:val="28"/>
        </w:rPr>
        <w:t xml:space="preserve">       по п. 15.     на исходный </w:t>
      </w:r>
      <w:r>
        <w:br/>
      </w:r>
      <w:r>
        <w:rPr>
          <w:rFonts w:ascii="Times New Roman"/>
          <w:b w:val="false"/>
          <w:i w:val="false"/>
          <w:color w:val="000000"/>
          <w:sz w:val="28"/>
        </w:rPr>
        <w:t xml:space="preserve">
                                                       продукт с </w:t>
      </w:r>
      <w:r>
        <w:br/>
      </w:r>
      <w:r>
        <w:rPr>
          <w:rFonts w:ascii="Times New Roman"/>
          <w:b w:val="false"/>
          <w:i w:val="false"/>
          <w:color w:val="000000"/>
          <w:sz w:val="28"/>
        </w:rPr>
        <w:t xml:space="preserve">
                                                       учетом содер- </w:t>
      </w:r>
      <w:r>
        <w:br/>
      </w:r>
      <w:r>
        <w:rPr>
          <w:rFonts w:ascii="Times New Roman"/>
          <w:b w:val="false"/>
          <w:i w:val="false"/>
          <w:color w:val="000000"/>
          <w:sz w:val="28"/>
        </w:rPr>
        <w:t xml:space="preserve">
                                                       жания сухих </w:t>
      </w:r>
      <w:r>
        <w:br/>
      </w:r>
      <w:r>
        <w:rPr>
          <w:rFonts w:ascii="Times New Roman"/>
          <w:b w:val="false"/>
          <w:i w:val="false"/>
          <w:color w:val="000000"/>
          <w:sz w:val="28"/>
        </w:rPr>
        <w:t xml:space="preserve">
                                                       веществ в нем </w:t>
      </w:r>
      <w:r>
        <w:br/>
      </w:r>
      <w:r>
        <w:rPr>
          <w:rFonts w:ascii="Times New Roman"/>
          <w:b w:val="false"/>
          <w:i w:val="false"/>
          <w:color w:val="000000"/>
          <w:sz w:val="28"/>
        </w:rPr>
        <w:t xml:space="preserve">
                                                       и конечном </w:t>
      </w:r>
      <w:r>
        <w:br/>
      </w:r>
      <w:r>
        <w:rPr>
          <w:rFonts w:ascii="Times New Roman"/>
          <w:b w:val="false"/>
          <w:i w:val="false"/>
          <w:color w:val="000000"/>
          <w:sz w:val="28"/>
        </w:rPr>
        <w:t xml:space="preserve">
                                                       продукте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При использовании химических методов определения гризина, бацитрацина и антибиотиков тетрациклиновой группы пересчет их фактического содержания в ед/г производится по активности стандарта. </w:t>
      </w:r>
      <w:r>
        <w:br/>
      </w:r>
      <w:r>
        <w:rPr>
          <w:rFonts w:ascii="Times New Roman"/>
          <w:b w:val="false"/>
          <w:i w:val="false"/>
          <w:color w:val="000000"/>
          <w:sz w:val="28"/>
        </w:rPr>
        <w:t xml:space="preserve">
      ** Необходимо контролировать остаточные количества и тех пестицидов, которые были использованы при производстве продовольственного сырья. </w:t>
      </w:r>
      <w:r>
        <w:br/>
      </w:r>
      <w:r>
        <w:rPr>
          <w:rFonts w:ascii="Times New Roman"/>
          <w:b w:val="false"/>
          <w:i w:val="false"/>
          <w:color w:val="000000"/>
          <w:sz w:val="28"/>
        </w:rPr>
        <w:t xml:space="preserve">
      *** Для колбасных изделий и мясорастительных консервов расчет показателей безопасности производится по основному(ым) виду(ам) сырья, как по массовой доле, так и по допустимым уровням нормируемых контаминантов. </w:t>
      </w:r>
    </w:p>
    <w:p>
      <w:pPr>
        <w:spacing w:after="0"/>
        <w:ind w:left="0"/>
        <w:jc w:val="both"/>
      </w:pPr>
      <w:r>
        <w:rPr>
          <w:rFonts w:ascii="Times New Roman"/>
          <w:b/>
          <w:i w:val="false"/>
          <w:color w:val="000000"/>
          <w:sz w:val="28"/>
        </w:rPr>
        <w:t xml:space="preserve">                 2. Молоко и молочные продукты </w:t>
      </w:r>
    </w:p>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18. Молоко,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сливки сырые и </w:t>
      </w:r>
      <w:r>
        <w:br/>
      </w:r>
      <w:r>
        <w:rPr>
          <w:rFonts w:ascii="Times New Roman"/>
          <w:b w:val="false"/>
          <w:i w:val="false"/>
          <w:color w:val="000000"/>
          <w:sz w:val="28"/>
        </w:rPr>
        <w:t xml:space="preserve">
термически      свинец                     0,1 </w:t>
      </w:r>
      <w:r>
        <w:br/>
      </w:r>
      <w:r>
        <w:rPr>
          <w:rFonts w:ascii="Times New Roman"/>
          <w:b w:val="false"/>
          <w:i w:val="false"/>
          <w:color w:val="000000"/>
          <w:sz w:val="28"/>
        </w:rPr>
        <w:t xml:space="preserve">
обработанные,   мышьяк                     0,05 </w:t>
      </w:r>
      <w:r>
        <w:br/>
      </w:r>
      <w:r>
        <w:rPr>
          <w:rFonts w:ascii="Times New Roman"/>
          <w:b w:val="false"/>
          <w:i w:val="false"/>
          <w:color w:val="000000"/>
          <w:sz w:val="28"/>
        </w:rPr>
        <w:t xml:space="preserve">
пахта, сыво-    кадмий                     0,03 </w:t>
      </w:r>
      <w:r>
        <w:br/>
      </w:r>
      <w:r>
        <w:rPr>
          <w:rFonts w:ascii="Times New Roman"/>
          <w:b w:val="false"/>
          <w:i w:val="false"/>
          <w:color w:val="000000"/>
          <w:sz w:val="28"/>
        </w:rPr>
        <w:t xml:space="preserve">
ротка молочная, ртуть                      0,005 </w:t>
      </w:r>
      <w:r>
        <w:br/>
      </w:r>
      <w:r>
        <w:rPr>
          <w:rFonts w:ascii="Times New Roman"/>
          <w:b w:val="false"/>
          <w:i w:val="false"/>
          <w:color w:val="000000"/>
          <w:sz w:val="28"/>
        </w:rPr>
        <w:t xml:space="preserve">
жидкие кисло- </w:t>
      </w:r>
      <w:r>
        <w:br/>
      </w:r>
      <w:r>
        <w:rPr>
          <w:rFonts w:ascii="Times New Roman"/>
          <w:b w:val="false"/>
          <w:i w:val="false"/>
          <w:color w:val="000000"/>
          <w:sz w:val="28"/>
        </w:rPr>
        <w:t xml:space="preserve">
молочные про-   </w:t>
      </w:r>
      <w:r>
        <w:rPr>
          <w:rFonts w:ascii="Times New Roman"/>
          <w:b/>
          <w:i w:val="false"/>
          <w:color w:val="000000"/>
          <w:sz w:val="28"/>
        </w:rPr>
        <w:t xml:space="preserve">Микотоксины: </w:t>
      </w:r>
      <w:r>
        <w:br/>
      </w:r>
      <w:r>
        <w:rPr>
          <w:rFonts w:ascii="Times New Roman"/>
          <w:b w:val="false"/>
          <w:i w:val="false"/>
          <w:color w:val="000000"/>
          <w:sz w:val="28"/>
        </w:rPr>
        <w:t xml:space="preserve">
дукты, в том    афлатоксин М1              0,0005 </w:t>
      </w:r>
      <w:r>
        <w:br/>
      </w:r>
      <w:r>
        <w:rPr>
          <w:rFonts w:ascii="Times New Roman"/>
          <w:b w:val="false"/>
          <w:i w:val="false"/>
          <w:color w:val="000000"/>
          <w:sz w:val="28"/>
        </w:rPr>
        <w:t xml:space="preserve">
числе йогурт, </w:t>
      </w:r>
      <w:r>
        <w:br/>
      </w:r>
      <w:r>
        <w:rPr>
          <w:rFonts w:ascii="Times New Roman"/>
          <w:b w:val="false"/>
          <w:i w:val="false"/>
          <w:color w:val="000000"/>
          <w:sz w:val="28"/>
        </w:rPr>
        <w:t xml:space="preserve">
сметана, на-    </w:t>
      </w:r>
      <w:r>
        <w:rPr>
          <w:rFonts w:ascii="Times New Roman"/>
          <w:b/>
          <w:i w:val="false"/>
          <w:color w:val="000000"/>
          <w:sz w:val="28"/>
        </w:rPr>
        <w:t xml:space="preserve">Антибиотики*: </w:t>
      </w:r>
      <w:r>
        <w:br/>
      </w:r>
      <w:r>
        <w:rPr>
          <w:rFonts w:ascii="Times New Roman"/>
          <w:b w:val="false"/>
          <w:i w:val="false"/>
          <w:color w:val="000000"/>
          <w:sz w:val="28"/>
        </w:rPr>
        <w:t xml:space="preserve">
питки на мо-    левомицетин            не допускается  &lt;0,01 </w:t>
      </w:r>
      <w:r>
        <w:br/>
      </w:r>
      <w:r>
        <w:rPr>
          <w:rFonts w:ascii="Times New Roman"/>
          <w:b w:val="false"/>
          <w:i w:val="false"/>
          <w:color w:val="000000"/>
          <w:sz w:val="28"/>
        </w:rPr>
        <w:t xml:space="preserve">
лочной основе   тетрациклиновая </w:t>
      </w:r>
      <w:r>
        <w:br/>
      </w:r>
      <w:r>
        <w:rPr>
          <w:rFonts w:ascii="Times New Roman"/>
          <w:b w:val="false"/>
          <w:i w:val="false"/>
          <w:color w:val="000000"/>
          <w:sz w:val="28"/>
        </w:rPr>
        <w:t xml:space="preserve">
                группа                 не допускаются  &lt;0,01 ед/г </w:t>
      </w:r>
      <w:r>
        <w:br/>
      </w:r>
      <w:r>
        <w:rPr>
          <w:rFonts w:ascii="Times New Roman"/>
          <w:b w:val="false"/>
          <w:i w:val="false"/>
          <w:color w:val="000000"/>
          <w:sz w:val="28"/>
        </w:rPr>
        <w:t xml:space="preserve">
                стрептомицин           не допускается  &lt;0,5 ед/г </w:t>
      </w:r>
      <w:r>
        <w:br/>
      </w:r>
      <w:r>
        <w:rPr>
          <w:rFonts w:ascii="Times New Roman"/>
          <w:b w:val="false"/>
          <w:i w:val="false"/>
          <w:color w:val="000000"/>
          <w:sz w:val="28"/>
        </w:rPr>
        <w:t xml:space="preserve">
                пенициллин             не допускается  &lt;0,01 ед/г </w:t>
      </w:r>
    </w:p>
    <w:p>
      <w:pPr>
        <w:spacing w:after="0"/>
        <w:ind w:left="0"/>
        <w:jc w:val="both"/>
      </w:pPr>
      <w:r>
        <w:rPr>
          <w:rFonts w:ascii="Times New Roman"/>
          <w:b/>
          <w:i w:val="false"/>
          <w:color w:val="000000"/>
          <w:sz w:val="28"/>
        </w:rPr>
        <w:t xml:space="preserve">                Ингибирующие </w:t>
      </w:r>
      <w:r>
        <w:br/>
      </w:r>
      <w:r>
        <w:rPr>
          <w:rFonts w:ascii="Times New Roman"/>
          <w:b w:val="false"/>
          <w:i w:val="false"/>
          <w:color w:val="000000"/>
          <w:sz w:val="28"/>
        </w:rPr>
        <w:t>
</w:t>
      </w:r>
      <w:r>
        <w:rPr>
          <w:rFonts w:ascii="Times New Roman"/>
          <w:b/>
          <w:i w:val="false"/>
          <w:color w:val="000000"/>
          <w:sz w:val="28"/>
        </w:rPr>
        <w:t xml:space="preserve">                вещества: </w:t>
      </w:r>
      <w:r>
        <w:rPr>
          <w:rFonts w:ascii="Times New Roman"/>
          <w:b w:val="false"/>
          <w:i w:val="false"/>
          <w:color w:val="000000"/>
          <w:sz w:val="28"/>
        </w:rPr>
        <w:t xml:space="preserve">              не допускаются  молоко и </w:t>
      </w:r>
      <w:r>
        <w:br/>
      </w:r>
      <w:r>
        <w:rPr>
          <w:rFonts w:ascii="Times New Roman"/>
          <w:b w:val="false"/>
          <w:i w:val="false"/>
          <w:color w:val="000000"/>
          <w:sz w:val="28"/>
        </w:rPr>
        <w:t xml:space="preserve">
                                                       сливки сырые </w:t>
      </w:r>
      <w:r>
        <w:br/>
      </w:r>
      <w:r>
        <w:rPr>
          <w:rFonts w:ascii="Times New Roman"/>
          <w:b w:val="false"/>
          <w:i w:val="false"/>
          <w:color w:val="000000"/>
          <w:sz w:val="28"/>
        </w:rPr>
        <w:t>
</w:t>
      </w:r>
      <w:r>
        <w:rPr>
          <w:rFonts w:ascii="Times New Roman"/>
          <w:b/>
          <w:i w:val="false"/>
          <w:color w:val="000000"/>
          <w:sz w:val="28"/>
        </w:rPr>
        <w:t xml:space="preserve">                Пестициды**: </w:t>
      </w:r>
    </w:p>
    <w:p>
      <w:pPr>
        <w:spacing w:after="0"/>
        <w:ind w:left="0"/>
        <w:jc w:val="both"/>
      </w:pPr>
      <w:r>
        <w:rPr>
          <w:rFonts w:ascii="Times New Roman"/>
          <w:b w:val="false"/>
          <w:i w:val="false"/>
          <w:color w:val="000000"/>
          <w:sz w:val="28"/>
        </w:rPr>
        <w:t xml:space="preserve">                                                       молоко, пах- </w:t>
      </w:r>
      <w:r>
        <w:br/>
      </w:r>
      <w:r>
        <w:rPr>
          <w:rFonts w:ascii="Times New Roman"/>
          <w:b w:val="false"/>
          <w:i w:val="false"/>
          <w:color w:val="000000"/>
          <w:sz w:val="28"/>
        </w:rPr>
        <w:t xml:space="preserve">
                                                       та, сыворотка </w:t>
      </w:r>
      <w:r>
        <w:br/>
      </w:r>
      <w:r>
        <w:rPr>
          <w:rFonts w:ascii="Times New Roman"/>
          <w:b w:val="false"/>
          <w:i w:val="false"/>
          <w:color w:val="000000"/>
          <w:sz w:val="28"/>
        </w:rPr>
        <w:t xml:space="preserve">
                                                       молочная, </w:t>
      </w:r>
      <w:r>
        <w:br/>
      </w:r>
      <w:r>
        <w:rPr>
          <w:rFonts w:ascii="Times New Roman"/>
          <w:b w:val="false"/>
          <w:i w:val="false"/>
          <w:color w:val="000000"/>
          <w:sz w:val="28"/>
        </w:rPr>
        <w:t xml:space="preserve">
                                            0,05       жидкие кисло- </w:t>
      </w:r>
      <w:r>
        <w:br/>
      </w:r>
      <w:r>
        <w:rPr>
          <w:rFonts w:ascii="Times New Roman"/>
          <w:b w:val="false"/>
          <w:i w:val="false"/>
          <w:color w:val="000000"/>
          <w:sz w:val="28"/>
        </w:rPr>
        <w:t xml:space="preserve">
                гексахлорциклогек-                     молочные про- </w:t>
      </w:r>
      <w:r>
        <w:br/>
      </w:r>
      <w:r>
        <w:rPr>
          <w:rFonts w:ascii="Times New Roman"/>
          <w:b w:val="false"/>
          <w:i w:val="false"/>
          <w:color w:val="000000"/>
          <w:sz w:val="28"/>
        </w:rPr>
        <w:t xml:space="preserve">
                сан (a,b,y-изомеры)                    дукты, напит- </w:t>
      </w:r>
      <w:r>
        <w:br/>
      </w:r>
      <w:r>
        <w:rPr>
          <w:rFonts w:ascii="Times New Roman"/>
          <w:b w:val="false"/>
          <w:i w:val="false"/>
          <w:color w:val="000000"/>
          <w:sz w:val="28"/>
        </w:rPr>
        <w:t xml:space="preserve">
                                                       ки на молоч- </w:t>
      </w:r>
      <w:r>
        <w:br/>
      </w:r>
      <w:r>
        <w:rPr>
          <w:rFonts w:ascii="Times New Roman"/>
          <w:b w:val="false"/>
          <w:i w:val="false"/>
          <w:color w:val="000000"/>
          <w:sz w:val="28"/>
        </w:rPr>
        <w:t xml:space="preserve">
                                                       ной основе </w:t>
      </w:r>
      <w:r>
        <w:br/>
      </w:r>
      <w:r>
        <w:rPr>
          <w:rFonts w:ascii="Times New Roman"/>
          <w:b w:val="false"/>
          <w:i w:val="false"/>
          <w:color w:val="000000"/>
          <w:sz w:val="28"/>
        </w:rPr>
        <w:t xml:space="preserve">
                                            1,25       сливки, сме- </w:t>
      </w:r>
      <w:r>
        <w:br/>
      </w:r>
      <w:r>
        <w:rPr>
          <w:rFonts w:ascii="Times New Roman"/>
          <w:b w:val="false"/>
          <w:i w:val="false"/>
          <w:color w:val="000000"/>
          <w:sz w:val="28"/>
        </w:rPr>
        <w:t xml:space="preserve">
                                                       тана, в пе- </w:t>
      </w:r>
      <w:r>
        <w:br/>
      </w:r>
      <w:r>
        <w:rPr>
          <w:rFonts w:ascii="Times New Roman"/>
          <w:b w:val="false"/>
          <w:i w:val="false"/>
          <w:color w:val="000000"/>
          <w:sz w:val="28"/>
        </w:rPr>
        <w:t xml:space="preserve">
                                                       ресчете на </w:t>
      </w:r>
      <w:r>
        <w:br/>
      </w:r>
      <w:r>
        <w:rPr>
          <w:rFonts w:ascii="Times New Roman"/>
          <w:b w:val="false"/>
          <w:i w:val="false"/>
          <w:color w:val="000000"/>
          <w:sz w:val="28"/>
        </w:rPr>
        <w:t xml:space="preserve">
                                                       жир </w:t>
      </w:r>
    </w:p>
    <w:p>
      <w:pPr>
        <w:spacing w:after="0"/>
        <w:ind w:left="0"/>
        <w:jc w:val="both"/>
      </w:pPr>
      <w:r>
        <w:rPr>
          <w:rFonts w:ascii="Times New Roman"/>
          <w:b w:val="false"/>
          <w:i w:val="false"/>
          <w:color w:val="000000"/>
          <w:sz w:val="28"/>
        </w:rPr>
        <w:t xml:space="preserve">                                                       молоко, пах- </w:t>
      </w:r>
      <w:r>
        <w:br/>
      </w:r>
      <w:r>
        <w:rPr>
          <w:rFonts w:ascii="Times New Roman"/>
          <w:b w:val="false"/>
          <w:i w:val="false"/>
          <w:color w:val="000000"/>
          <w:sz w:val="28"/>
        </w:rPr>
        <w:t xml:space="preserve">
                                                       та, сыворотка </w:t>
      </w:r>
      <w:r>
        <w:br/>
      </w:r>
      <w:r>
        <w:rPr>
          <w:rFonts w:ascii="Times New Roman"/>
          <w:b w:val="false"/>
          <w:i w:val="false"/>
          <w:color w:val="000000"/>
          <w:sz w:val="28"/>
        </w:rPr>
        <w:t xml:space="preserve">
                                                       молочная, </w:t>
      </w:r>
      <w:r>
        <w:br/>
      </w:r>
      <w:r>
        <w:rPr>
          <w:rFonts w:ascii="Times New Roman"/>
          <w:b w:val="false"/>
          <w:i w:val="false"/>
          <w:color w:val="000000"/>
          <w:sz w:val="28"/>
        </w:rPr>
        <w:t xml:space="preserve">
                                            0,05       жидкие кисло- </w:t>
      </w:r>
      <w:r>
        <w:br/>
      </w:r>
      <w:r>
        <w:rPr>
          <w:rFonts w:ascii="Times New Roman"/>
          <w:b w:val="false"/>
          <w:i w:val="false"/>
          <w:color w:val="000000"/>
          <w:sz w:val="28"/>
        </w:rPr>
        <w:t xml:space="preserve">
                ДДТ и его метаболиты                   молочные про- </w:t>
      </w:r>
      <w:r>
        <w:br/>
      </w:r>
      <w:r>
        <w:rPr>
          <w:rFonts w:ascii="Times New Roman"/>
          <w:b w:val="false"/>
          <w:i w:val="false"/>
          <w:color w:val="000000"/>
          <w:sz w:val="28"/>
        </w:rPr>
        <w:t xml:space="preserve">
                сан (a,b,y-изомеры)                    дукты, напит- </w:t>
      </w:r>
      <w:r>
        <w:br/>
      </w:r>
      <w:r>
        <w:rPr>
          <w:rFonts w:ascii="Times New Roman"/>
          <w:b w:val="false"/>
          <w:i w:val="false"/>
          <w:color w:val="000000"/>
          <w:sz w:val="28"/>
        </w:rPr>
        <w:t xml:space="preserve">
                                                       ки на молоч- </w:t>
      </w:r>
      <w:r>
        <w:br/>
      </w:r>
      <w:r>
        <w:rPr>
          <w:rFonts w:ascii="Times New Roman"/>
          <w:b w:val="false"/>
          <w:i w:val="false"/>
          <w:color w:val="000000"/>
          <w:sz w:val="28"/>
        </w:rPr>
        <w:t xml:space="preserve">
                                                       ной основе </w:t>
      </w:r>
      <w:r>
        <w:br/>
      </w:r>
      <w:r>
        <w:rPr>
          <w:rFonts w:ascii="Times New Roman"/>
          <w:b w:val="false"/>
          <w:i w:val="false"/>
          <w:color w:val="000000"/>
          <w:sz w:val="28"/>
        </w:rPr>
        <w:t xml:space="preserve">
                                            1,0        сливки, сме- </w:t>
      </w:r>
      <w:r>
        <w:br/>
      </w:r>
      <w:r>
        <w:rPr>
          <w:rFonts w:ascii="Times New Roman"/>
          <w:b w:val="false"/>
          <w:i w:val="false"/>
          <w:color w:val="000000"/>
          <w:sz w:val="28"/>
        </w:rPr>
        <w:t xml:space="preserve">
                                                       тана, в пе- </w:t>
      </w:r>
      <w:r>
        <w:br/>
      </w:r>
      <w:r>
        <w:rPr>
          <w:rFonts w:ascii="Times New Roman"/>
          <w:b w:val="false"/>
          <w:i w:val="false"/>
          <w:color w:val="000000"/>
          <w:sz w:val="28"/>
        </w:rPr>
        <w:t xml:space="preserve">
                                                       ресчете на </w:t>
      </w:r>
      <w:r>
        <w:br/>
      </w:r>
      <w:r>
        <w:rPr>
          <w:rFonts w:ascii="Times New Roman"/>
          <w:b w:val="false"/>
          <w:i w:val="false"/>
          <w:color w:val="000000"/>
          <w:sz w:val="28"/>
        </w:rPr>
        <w:t xml:space="preserve">
                                                       жир </w:t>
      </w:r>
    </w:p>
    <w:p>
      <w:pPr>
        <w:spacing w:after="0"/>
        <w:ind w:left="0"/>
        <w:jc w:val="both"/>
      </w:pPr>
      <w:r>
        <w:rPr>
          <w:rFonts w:ascii="Times New Roman"/>
          <w:b/>
          <w:i w:val="false"/>
          <w:color w:val="000000"/>
          <w:sz w:val="28"/>
        </w:rPr>
        <w:t xml:space="preserve">                Радионуклиды Бк/л: </w:t>
      </w:r>
      <w:r>
        <w:br/>
      </w:r>
      <w:r>
        <w:rPr>
          <w:rFonts w:ascii="Times New Roman"/>
          <w:b w:val="false"/>
          <w:i w:val="false"/>
          <w:color w:val="000000"/>
          <w:sz w:val="28"/>
        </w:rPr>
        <w:t xml:space="preserve">
                цезий-137                   100 </w:t>
      </w:r>
      <w:r>
        <w:br/>
      </w:r>
      <w:r>
        <w:rPr>
          <w:rFonts w:ascii="Times New Roman"/>
          <w:b w:val="false"/>
          <w:i w:val="false"/>
          <w:color w:val="000000"/>
          <w:sz w:val="28"/>
        </w:rPr>
        <w:t xml:space="preserve">
                стронций-90                 25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|Патогенные, в    | </w:t>
      </w:r>
      <w:r>
        <w:br/>
      </w:r>
      <w:r>
        <w:rPr>
          <w:rFonts w:ascii="Times New Roman"/>
          <w:b w:val="false"/>
          <w:i w:val="false"/>
          <w:color w:val="000000"/>
          <w:sz w:val="28"/>
        </w:rPr>
        <w:t xml:space="preserve">
               |        |(коли-|т.ч. сальмонеллы | </w:t>
      </w:r>
      <w:r>
        <w:br/>
      </w:r>
      <w:r>
        <w:rPr>
          <w:rFonts w:ascii="Times New Roman"/>
          <w:b w:val="false"/>
          <w:i w:val="false"/>
          <w:color w:val="000000"/>
          <w:sz w:val="28"/>
        </w:rPr>
        <w:t xml:space="preserve">
               |        |формы)|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Молоко сырое: </w:t>
      </w:r>
    </w:p>
    <w:p>
      <w:pPr>
        <w:spacing w:after="0"/>
        <w:ind w:left="0"/>
        <w:jc w:val="both"/>
      </w:pPr>
      <w:r>
        <w:rPr>
          <w:rFonts w:ascii="Times New Roman"/>
          <w:b w:val="false"/>
          <w:i w:val="false"/>
          <w:color w:val="000000"/>
          <w:sz w:val="28"/>
        </w:rPr>
        <w:t xml:space="preserve">1) высший сорт   3х10 </w:t>
      </w:r>
      <w:r>
        <w:rPr>
          <w:rFonts w:ascii="Times New Roman"/>
          <w:b w:val="false"/>
          <w:i w:val="false"/>
          <w:color w:val="000000"/>
          <w:vertAlign w:val="superscript"/>
        </w:rPr>
        <w:t xml:space="preserve">5 </w:t>
      </w:r>
      <w:r>
        <w:rPr>
          <w:rFonts w:ascii="Times New Roman"/>
          <w:b w:val="false"/>
          <w:i w:val="false"/>
          <w:color w:val="000000"/>
          <w:sz w:val="28"/>
        </w:rPr>
        <w:t xml:space="preserve">     -          25          соматические </w:t>
      </w:r>
      <w:r>
        <w:br/>
      </w:r>
      <w:r>
        <w:rPr>
          <w:rFonts w:ascii="Times New Roman"/>
          <w:b w:val="false"/>
          <w:i w:val="false"/>
          <w:color w:val="000000"/>
          <w:sz w:val="28"/>
        </w:rPr>
        <w:t xml:space="preserve">
                                                  клетки не более </w:t>
      </w:r>
      <w:r>
        <w:br/>
      </w:r>
      <w:r>
        <w:rPr>
          <w:rFonts w:ascii="Times New Roman"/>
          <w:b w:val="false"/>
          <w:i w:val="false"/>
          <w:color w:val="000000"/>
          <w:sz w:val="28"/>
        </w:rPr>
        <w:t xml:space="preserve">
                                                  5Х10 </w:t>
      </w:r>
      <w:r>
        <w:rPr>
          <w:rFonts w:ascii="Times New Roman"/>
          <w:b w:val="false"/>
          <w:i w:val="false"/>
          <w:color w:val="000000"/>
          <w:vertAlign w:val="superscript"/>
        </w:rPr>
        <w:t xml:space="preserve">5 </w:t>
      </w:r>
      <w:r>
        <w:rPr>
          <w:rFonts w:ascii="Times New Roman"/>
          <w:b w:val="false"/>
          <w:i w:val="false"/>
          <w:color w:val="000000"/>
          <w:sz w:val="28"/>
        </w:rPr>
        <w:t xml:space="preserve"> в 1 см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2) первый сорт   5х10 </w:t>
      </w:r>
      <w:r>
        <w:rPr>
          <w:rFonts w:ascii="Times New Roman"/>
          <w:b w:val="false"/>
          <w:i w:val="false"/>
          <w:color w:val="000000"/>
          <w:vertAlign w:val="superscript"/>
        </w:rPr>
        <w:t xml:space="preserve">5 </w:t>
      </w:r>
      <w:r>
        <w:rPr>
          <w:rFonts w:ascii="Times New Roman"/>
          <w:b w:val="false"/>
          <w:i w:val="false"/>
          <w:color w:val="000000"/>
          <w:sz w:val="28"/>
        </w:rPr>
        <w:t xml:space="preserve">     -          25          соматические </w:t>
      </w:r>
      <w:r>
        <w:br/>
      </w:r>
      <w:r>
        <w:rPr>
          <w:rFonts w:ascii="Times New Roman"/>
          <w:b w:val="false"/>
          <w:i w:val="false"/>
          <w:color w:val="000000"/>
          <w:sz w:val="28"/>
        </w:rPr>
        <w:t xml:space="preserve">
                                                  клетки не более </w:t>
      </w:r>
      <w:r>
        <w:br/>
      </w:r>
      <w:r>
        <w:rPr>
          <w:rFonts w:ascii="Times New Roman"/>
          <w:b w:val="false"/>
          <w:i w:val="false"/>
          <w:color w:val="000000"/>
          <w:sz w:val="28"/>
        </w:rPr>
        <w:t xml:space="preserve">
                                                  1х10 </w:t>
      </w:r>
      <w:r>
        <w:rPr>
          <w:rFonts w:ascii="Times New Roman"/>
          <w:b w:val="false"/>
          <w:i w:val="false"/>
          <w:color w:val="000000"/>
          <w:vertAlign w:val="superscript"/>
        </w:rPr>
        <w:t xml:space="preserve">6 </w:t>
      </w:r>
      <w:r>
        <w:rPr>
          <w:rFonts w:ascii="Times New Roman"/>
          <w:b w:val="false"/>
          <w:i w:val="false"/>
          <w:color w:val="000000"/>
          <w:sz w:val="28"/>
        </w:rPr>
        <w:t xml:space="preserve"> в 1 см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3) второй сорт   4х10 </w:t>
      </w:r>
      <w:r>
        <w:rPr>
          <w:rFonts w:ascii="Times New Roman"/>
          <w:b w:val="false"/>
          <w:i w:val="false"/>
          <w:color w:val="000000"/>
          <w:vertAlign w:val="superscript"/>
        </w:rPr>
        <w:t xml:space="preserve">6 </w:t>
      </w:r>
      <w:r>
        <w:rPr>
          <w:rFonts w:ascii="Times New Roman"/>
          <w:b w:val="false"/>
          <w:i w:val="false"/>
          <w:color w:val="000000"/>
          <w:sz w:val="28"/>
        </w:rPr>
        <w:t xml:space="preserve">     -          25          то же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Молоко, сливки, сыворотка молочная, пахта пастеризованные: </w:t>
      </w:r>
    </w:p>
    <w:p>
      <w:pPr>
        <w:spacing w:after="0"/>
        <w:ind w:left="0"/>
        <w:jc w:val="both"/>
      </w:pPr>
      <w:r>
        <w:rPr>
          <w:rFonts w:ascii="Times New Roman"/>
          <w:b w:val="false"/>
          <w:i w:val="false"/>
          <w:color w:val="000000"/>
          <w:sz w:val="28"/>
        </w:rPr>
        <w:t xml:space="preserve">1) в потреби-                                     S.aureus в 1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тельской таре    1х10 </w:t>
      </w:r>
      <w:r>
        <w:rPr>
          <w:rFonts w:ascii="Times New Roman"/>
          <w:b w:val="false"/>
          <w:i w:val="false"/>
          <w:color w:val="000000"/>
          <w:vertAlign w:val="superscript"/>
        </w:rPr>
        <w:t xml:space="preserve">5 </w:t>
      </w:r>
      <w:r>
        <w:rPr>
          <w:rFonts w:ascii="Times New Roman"/>
          <w:b w:val="false"/>
          <w:i w:val="false"/>
          <w:color w:val="000000"/>
          <w:sz w:val="28"/>
        </w:rPr>
        <w:t xml:space="preserve">    0,01        25          не допускается; </w:t>
      </w:r>
      <w:r>
        <w:br/>
      </w:r>
      <w:r>
        <w:rPr>
          <w:rFonts w:ascii="Times New Roman"/>
          <w:b w:val="false"/>
          <w:i w:val="false"/>
          <w:color w:val="000000"/>
          <w:sz w:val="28"/>
        </w:rPr>
        <w:t xml:space="preserve">
                                                  L.monocytogenes </w:t>
      </w:r>
      <w:r>
        <w:br/>
      </w:r>
      <w:r>
        <w:rPr>
          <w:rFonts w:ascii="Times New Roman"/>
          <w:b w:val="false"/>
          <w:i w:val="false"/>
          <w:color w:val="000000"/>
          <w:sz w:val="28"/>
        </w:rPr>
        <w:t xml:space="preserve">
                                                  в 25 см </w:t>
      </w:r>
      <w:r>
        <w:rPr>
          <w:rFonts w:ascii="Times New Roman"/>
          <w:b w:val="false"/>
          <w:i w:val="false"/>
          <w:color w:val="000000"/>
          <w:vertAlign w:val="superscript"/>
        </w:rPr>
        <w:t xml:space="preserve">3 </w:t>
      </w:r>
      <w:r>
        <w:rPr>
          <w:rFonts w:ascii="Times New Roman"/>
          <w:b w:val="false"/>
          <w:i w:val="false"/>
          <w:color w:val="000000"/>
          <w:sz w:val="28"/>
        </w:rPr>
        <w:t xml:space="preserve"> не </w:t>
      </w:r>
      <w:r>
        <w:br/>
      </w:r>
      <w:r>
        <w:rPr>
          <w:rFonts w:ascii="Times New Roman"/>
          <w:b w:val="false"/>
          <w:i w:val="false"/>
          <w:color w:val="000000"/>
          <w:sz w:val="28"/>
        </w:rPr>
        <w:t xml:space="preserve">
                                                  допускается </w:t>
      </w:r>
    </w:p>
    <w:p>
      <w:pPr>
        <w:spacing w:after="0"/>
        <w:ind w:left="0"/>
        <w:jc w:val="both"/>
      </w:pPr>
      <w:r>
        <w:rPr>
          <w:rFonts w:ascii="Times New Roman"/>
          <w:b w:val="false"/>
          <w:i w:val="false"/>
          <w:color w:val="000000"/>
          <w:sz w:val="28"/>
        </w:rPr>
        <w:t xml:space="preserve">2) во флягах     2х10 </w:t>
      </w:r>
      <w:r>
        <w:rPr>
          <w:rFonts w:ascii="Times New Roman"/>
          <w:b w:val="false"/>
          <w:i w:val="false"/>
          <w:color w:val="000000"/>
          <w:vertAlign w:val="superscript"/>
        </w:rPr>
        <w:t xml:space="preserve">5 </w:t>
      </w:r>
      <w:r>
        <w:rPr>
          <w:rFonts w:ascii="Times New Roman"/>
          <w:b w:val="false"/>
          <w:i w:val="false"/>
          <w:color w:val="000000"/>
          <w:sz w:val="28"/>
        </w:rPr>
        <w:t xml:space="preserve">    0,01        25          S.aureus в 0,1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не допускается; </w:t>
      </w:r>
      <w:r>
        <w:br/>
      </w:r>
      <w:r>
        <w:rPr>
          <w:rFonts w:ascii="Times New Roman"/>
          <w:b w:val="false"/>
          <w:i w:val="false"/>
          <w:color w:val="000000"/>
          <w:sz w:val="28"/>
        </w:rPr>
        <w:t xml:space="preserve">
                                                  L.monocytogenes в </w:t>
      </w:r>
      <w:r>
        <w:br/>
      </w:r>
      <w:r>
        <w:rPr>
          <w:rFonts w:ascii="Times New Roman"/>
          <w:b w:val="false"/>
          <w:i w:val="false"/>
          <w:color w:val="000000"/>
          <w:sz w:val="28"/>
        </w:rPr>
        <w:t xml:space="preserve">
                                                  25 см </w:t>
      </w:r>
      <w:r>
        <w:rPr>
          <w:rFonts w:ascii="Times New Roman"/>
          <w:b w:val="false"/>
          <w:i w:val="false"/>
          <w:color w:val="000000"/>
          <w:vertAlign w:val="superscript"/>
        </w:rPr>
        <w:t xml:space="preserve">3 </w:t>
      </w:r>
      <w:r>
        <w:rPr>
          <w:rFonts w:ascii="Times New Roman"/>
          <w:b w:val="false"/>
          <w:i w:val="false"/>
          <w:color w:val="000000"/>
          <w:sz w:val="28"/>
        </w:rPr>
        <w:t xml:space="preserve"> не </w:t>
      </w:r>
      <w:r>
        <w:br/>
      </w:r>
      <w:r>
        <w:rPr>
          <w:rFonts w:ascii="Times New Roman"/>
          <w:b w:val="false"/>
          <w:i w:val="false"/>
          <w:color w:val="000000"/>
          <w:sz w:val="28"/>
        </w:rPr>
        <w:t xml:space="preserve">
                                                  допускается </w:t>
      </w:r>
    </w:p>
    <w:p>
      <w:pPr>
        <w:spacing w:after="0"/>
        <w:ind w:left="0"/>
        <w:jc w:val="both"/>
      </w:pPr>
      <w:r>
        <w:rPr>
          <w:rFonts w:ascii="Times New Roman"/>
          <w:b w:val="false"/>
          <w:i w:val="false"/>
          <w:color w:val="000000"/>
          <w:sz w:val="28"/>
        </w:rPr>
        <w:t xml:space="preserve">Молоко </w:t>
      </w:r>
      <w:r>
        <w:br/>
      </w:r>
      <w:r>
        <w:rPr>
          <w:rFonts w:ascii="Times New Roman"/>
          <w:b w:val="false"/>
          <w:i w:val="false"/>
          <w:color w:val="000000"/>
          <w:sz w:val="28"/>
        </w:rPr>
        <w:t xml:space="preserve">
топленое         2х10 </w:t>
      </w:r>
      <w:r>
        <w:rPr>
          <w:rFonts w:ascii="Times New Roman"/>
          <w:b w:val="false"/>
          <w:i w:val="false"/>
          <w:color w:val="000000"/>
          <w:vertAlign w:val="superscript"/>
        </w:rPr>
        <w:t xml:space="preserve">5 </w:t>
      </w:r>
      <w:r>
        <w:rPr>
          <w:rFonts w:ascii="Times New Roman"/>
          <w:b w:val="false"/>
          <w:i w:val="false"/>
          <w:color w:val="000000"/>
          <w:sz w:val="28"/>
        </w:rPr>
        <w:t xml:space="preserve">    0,01        25 </w:t>
      </w:r>
      <w:r>
        <w:br/>
      </w:r>
      <w:r>
        <w:rPr>
          <w:rFonts w:ascii="Times New Roman"/>
          <w:b w:val="false"/>
          <w:i w:val="false"/>
          <w:color w:val="000000"/>
          <w:sz w:val="28"/>
        </w:rPr>
        <w:t xml:space="preserve">
Молоко </w:t>
      </w:r>
      <w:r>
        <w:br/>
      </w:r>
      <w:r>
        <w:rPr>
          <w:rFonts w:ascii="Times New Roman"/>
          <w:b w:val="false"/>
          <w:i w:val="false"/>
          <w:color w:val="000000"/>
          <w:sz w:val="28"/>
        </w:rPr>
        <w:t xml:space="preserve">
шоколадное       5х10 </w:t>
      </w:r>
      <w:r>
        <w:rPr>
          <w:rFonts w:ascii="Times New Roman"/>
          <w:b w:val="false"/>
          <w:i w:val="false"/>
          <w:color w:val="000000"/>
          <w:vertAlign w:val="superscript"/>
        </w:rPr>
        <w:t xml:space="preserve">4 </w:t>
      </w:r>
      <w:r>
        <w:rPr>
          <w:rFonts w:ascii="Times New Roman"/>
          <w:b w:val="false"/>
          <w:i w:val="false"/>
          <w:color w:val="000000"/>
          <w:sz w:val="28"/>
        </w:rPr>
        <w:t xml:space="preserve">    1,0         25          S.aureus в 1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не допускается </w:t>
      </w:r>
      <w:r>
        <w:br/>
      </w:r>
      <w:r>
        <w:rPr>
          <w:rFonts w:ascii="Times New Roman"/>
          <w:b w:val="false"/>
          <w:i w:val="false"/>
          <w:color w:val="000000"/>
          <w:sz w:val="28"/>
        </w:rPr>
        <w:t xml:space="preserve">
Молоко и слив-   Должны удовлетворять требованиям промышленной </w:t>
      </w:r>
      <w:r>
        <w:br/>
      </w:r>
      <w:r>
        <w:rPr>
          <w:rFonts w:ascii="Times New Roman"/>
          <w:b w:val="false"/>
          <w:i w:val="false"/>
          <w:color w:val="000000"/>
          <w:sz w:val="28"/>
        </w:rPr>
        <w:t xml:space="preserve">
ки стерилизо-    стерильности для стерилизованных молока и сливок </w:t>
      </w:r>
      <w:r>
        <w:br/>
      </w:r>
      <w:r>
        <w:rPr>
          <w:rFonts w:ascii="Times New Roman"/>
          <w:b w:val="false"/>
          <w:i w:val="false"/>
          <w:color w:val="000000"/>
          <w:sz w:val="28"/>
        </w:rPr>
        <w:t xml:space="preserve">
ванные           в потребительской таре в соответствии с </w:t>
      </w:r>
      <w:r>
        <w:br/>
      </w:r>
      <w:r>
        <w:rPr>
          <w:rFonts w:ascii="Times New Roman"/>
          <w:b w:val="false"/>
          <w:i w:val="false"/>
          <w:color w:val="000000"/>
          <w:sz w:val="28"/>
        </w:rPr>
        <w:t xml:space="preserve">
                 приложением 8 к настоящим санитарным правилам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|КМАФАнМ,|Не допускается в г   |Дрожжи| Примечание </w:t>
      </w:r>
      <w:r>
        <w:br/>
      </w:r>
      <w:r>
        <w:rPr>
          <w:rFonts w:ascii="Times New Roman"/>
          <w:b w:val="false"/>
          <w:i w:val="false"/>
          <w:color w:val="000000"/>
          <w:sz w:val="28"/>
        </w:rPr>
        <w:t xml:space="preserve">
               |КОЕ/г,  |      продукта       |и пле-| </w:t>
      </w:r>
      <w:r>
        <w:br/>
      </w:r>
      <w:r>
        <w:rPr>
          <w:rFonts w:ascii="Times New Roman"/>
          <w:b w:val="false"/>
          <w:i w:val="false"/>
          <w:color w:val="000000"/>
          <w:sz w:val="28"/>
        </w:rPr>
        <w:t xml:space="preserve">
               |не более|---------------------|сени, | </w:t>
      </w:r>
      <w:r>
        <w:br/>
      </w:r>
      <w:r>
        <w:rPr>
          <w:rFonts w:ascii="Times New Roman"/>
          <w:b w:val="false"/>
          <w:i w:val="false"/>
          <w:color w:val="000000"/>
          <w:sz w:val="28"/>
        </w:rPr>
        <w:t xml:space="preserve">
               |        |БГКП  |Sau- |Пато-   |КОЕ/г,| </w:t>
      </w:r>
      <w:r>
        <w:br/>
      </w:r>
      <w:r>
        <w:rPr>
          <w:rFonts w:ascii="Times New Roman"/>
          <w:b w:val="false"/>
          <w:i w:val="false"/>
          <w:color w:val="000000"/>
          <w:sz w:val="28"/>
        </w:rPr>
        <w:t xml:space="preserve">
               |        |(коли-|reus |генные, |не    | </w:t>
      </w:r>
      <w:r>
        <w:br/>
      </w:r>
      <w:r>
        <w:rPr>
          <w:rFonts w:ascii="Times New Roman"/>
          <w:b w:val="false"/>
          <w:i w:val="false"/>
          <w:color w:val="000000"/>
          <w:sz w:val="28"/>
        </w:rPr>
        <w:t xml:space="preserve">
               |        |формы)|     |в т.ч.ч.|более | </w:t>
      </w:r>
      <w:r>
        <w:br/>
      </w:r>
      <w:r>
        <w:rPr>
          <w:rFonts w:ascii="Times New Roman"/>
          <w:b w:val="false"/>
          <w:i w:val="false"/>
          <w:color w:val="000000"/>
          <w:sz w:val="28"/>
        </w:rPr>
        <w:t xml:space="preserve">
               |        |      |     |саль-   |      | </w:t>
      </w:r>
      <w:r>
        <w:br/>
      </w:r>
      <w:r>
        <w:rPr>
          <w:rFonts w:ascii="Times New Roman"/>
          <w:b w:val="false"/>
          <w:i w:val="false"/>
          <w:color w:val="000000"/>
          <w:sz w:val="28"/>
        </w:rPr>
        <w:t xml:space="preserve">
               |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Жидкие кисломо- </w:t>
      </w:r>
      <w:r>
        <w:br/>
      </w:r>
      <w:r>
        <w:rPr>
          <w:rFonts w:ascii="Times New Roman"/>
          <w:b w:val="false"/>
          <w:i w:val="false"/>
          <w:color w:val="000000"/>
          <w:sz w:val="28"/>
        </w:rPr>
        <w:t xml:space="preserve">
лочные продукты, </w:t>
      </w:r>
      <w:r>
        <w:br/>
      </w:r>
      <w:r>
        <w:rPr>
          <w:rFonts w:ascii="Times New Roman"/>
          <w:b w:val="false"/>
          <w:i w:val="false"/>
          <w:color w:val="000000"/>
          <w:sz w:val="28"/>
        </w:rPr>
        <w:t xml:space="preserve">
в т.ч. йогурт,     -      0,01   1,0     25       - </w:t>
      </w:r>
      <w:r>
        <w:br/>
      </w:r>
      <w:r>
        <w:rPr>
          <w:rFonts w:ascii="Times New Roman"/>
          <w:b w:val="false"/>
          <w:i w:val="false"/>
          <w:color w:val="000000"/>
          <w:sz w:val="28"/>
        </w:rPr>
        <w:t xml:space="preserve">
со сроками год- </w:t>
      </w:r>
      <w:r>
        <w:br/>
      </w:r>
      <w:r>
        <w:rPr>
          <w:rFonts w:ascii="Times New Roman"/>
          <w:b w:val="false"/>
          <w:i w:val="false"/>
          <w:color w:val="000000"/>
          <w:sz w:val="28"/>
        </w:rPr>
        <w:t xml:space="preserve">
ности не более </w:t>
      </w:r>
      <w:r>
        <w:br/>
      </w:r>
      <w:r>
        <w:rPr>
          <w:rFonts w:ascii="Times New Roman"/>
          <w:b w:val="false"/>
          <w:i w:val="false"/>
          <w:color w:val="000000"/>
          <w:sz w:val="28"/>
        </w:rPr>
        <w:t xml:space="preserve">
72 час. </w:t>
      </w:r>
    </w:p>
    <w:p>
      <w:pPr>
        <w:spacing w:after="0"/>
        <w:ind w:left="0"/>
        <w:jc w:val="both"/>
      </w:pPr>
      <w:r>
        <w:rPr>
          <w:rFonts w:ascii="Times New Roman"/>
          <w:b w:val="false"/>
          <w:i w:val="false"/>
          <w:color w:val="000000"/>
          <w:sz w:val="28"/>
        </w:rPr>
        <w:t xml:space="preserve">                                                      * кроме напит- </w:t>
      </w:r>
      <w:r>
        <w:br/>
      </w:r>
      <w:r>
        <w:rPr>
          <w:rFonts w:ascii="Times New Roman"/>
          <w:b w:val="false"/>
          <w:i w:val="false"/>
          <w:color w:val="000000"/>
          <w:sz w:val="28"/>
        </w:rPr>
        <w:t xml:space="preserve">
                                                      ков, изготав- </w:t>
      </w:r>
      <w:r>
        <w:br/>
      </w:r>
      <w:r>
        <w:rPr>
          <w:rFonts w:ascii="Times New Roman"/>
          <w:b w:val="false"/>
          <w:i w:val="false"/>
          <w:color w:val="000000"/>
          <w:sz w:val="28"/>
        </w:rPr>
        <w:t xml:space="preserve">
                                                      ливаемых с </w:t>
      </w:r>
      <w:r>
        <w:br/>
      </w:r>
      <w:r>
        <w:rPr>
          <w:rFonts w:ascii="Times New Roman"/>
          <w:b w:val="false"/>
          <w:i w:val="false"/>
          <w:color w:val="000000"/>
          <w:sz w:val="28"/>
        </w:rPr>
        <w:t xml:space="preserve">
Жидкие кисломо- не менее  0,1    1,0     25    дрожжи использованием </w:t>
      </w:r>
      <w:r>
        <w:br/>
      </w:r>
      <w:r>
        <w:rPr>
          <w:rFonts w:ascii="Times New Roman"/>
          <w:b w:val="false"/>
          <w:i w:val="false"/>
          <w:color w:val="000000"/>
          <w:sz w:val="28"/>
        </w:rPr>
        <w:t xml:space="preserve">
лочные продук-                                 - 50*  заквасок, </w:t>
      </w:r>
      <w:r>
        <w:br/>
      </w:r>
      <w:r>
        <w:rPr>
          <w:rFonts w:ascii="Times New Roman"/>
          <w:b w:val="false"/>
          <w:i w:val="false"/>
          <w:color w:val="000000"/>
          <w:sz w:val="28"/>
        </w:rPr>
        <w:t xml:space="preserve">
ты, в т.ч.      1х10 </w:t>
      </w:r>
      <w:r>
        <w:rPr>
          <w:rFonts w:ascii="Times New Roman"/>
          <w:b w:val="false"/>
          <w:i w:val="false"/>
          <w:color w:val="000000"/>
          <w:vertAlign w:val="superscript"/>
        </w:rPr>
        <w:t xml:space="preserve">7 </w:t>
      </w:r>
      <w:r>
        <w:rPr>
          <w:rFonts w:ascii="Times New Roman"/>
          <w:b w:val="false"/>
          <w:i w:val="false"/>
          <w:color w:val="000000"/>
          <w:sz w:val="28"/>
        </w:rPr>
        <w:t xml:space="preserve">**                        плесе- содержащих </w:t>
      </w:r>
      <w:r>
        <w:br/>
      </w:r>
      <w:r>
        <w:rPr>
          <w:rFonts w:ascii="Times New Roman"/>
          <w:b w:val="false"/>
          <w:i w:val="false"/>
          <w:color w:val="000000"/>
          <w:sz w:val="28"/>
        </w:rPr>
        <w:t xml:space="preserve">
йогурт, со                                     ни-50  дрожжи </w:t>
      </w:r>
      <w:r>
        <w:br/>
      </w:r>
      <w:r>
        <w:rPr>
          <w:rFonts w:ascii="Times New Roman"/>
          <w:b w:val="false"/>
          <w:i w:val="false"/>
          <w:color w:val="000000"/>
          <w:sz w:val="28"/>
        </w:rPr>
        <w:t xml:space="preserve">
сроками год-                                          ** для терми- </w:t>
      </w:r>
      <w:r>
        <w:br/>
      </w:r>
      <w:r>
        <w:rPr>
          <w:rFonts w:ascii="Times New Roman"/>
          <w:b w:val="false"/>
          <w:i w:val="false"/>
          <w:color w:val="000000"/>
          <w:sz w:val="28"/>
        </w:rPr>
        <w:t xml:space="preserve">
ности более                                           чески обра- </w:t>
      </w:r>
      <w:r>
        <w:br/>
      </w:r>
      <w:r>
        <w:rPr>
          <w:rFonts w:ascii="Times New Roman"/>
          <w:b w:val="false"/>
          <w:i w:val="false"/>
          <w:color w:val="000000"/>
          <w:sz w:val="28"/>
        </w:rPr>
        <w:t xml:space="preserve">
72 час.                                               ботанных про- </w:t>
      </w:r>
      <w:r>
        <w:br/>
      </w:r>
      <w:r>
        <w:rPr>
          <w:rFonts w:ascii="Times New Roman"/>
          <w:b w:val="false"/>
          <w:i w:val="false"/>
          <w:color w:val="000000"/>
          <w:sz w:val="28"/>
        </w:rPr>
        <w:t xml:space="preserve">
                                                      дуктов не </w:t>
      </w:r>
      <w:r>
        <w:br/>
      </w:r>
      <w:r>
        <w:rPr>
          <w:rFonts w:ascii="Times New Roman"/>
          <w:b w:val="false"/>
          <w:i w:val="false"/>
          <w:color w:val="000000"/>
          <w:sz w:val="28"/>
        </w:rPr>
        <w:t xml:space="preserve">
                                                      нормируется </w:t>
      </w:r>
    </w:p>
    <w:p>
      <w:pPr>
        <w:spacing w:after="0"/>
        <w:ind w:left="0"/>
        <w:jc w:val="both"/>
      </w:pPr>
      <w:r>
        <w:rPr>
          <w:rFonts w:ascii="Times New Roman"/>
          <w:b w:val="false"/>
          <w:i w:val="false"/>
          <w:color w:val="000000"/>
          <w:sz w:val="28"/>
        </w:rPr>
        <w:t xml:space="preserve">Национальные </w:t>
      </w:r>
      <w:r>
        <w:br/>
      </w:r>
      <w:r>
        <w:rPr>
          <w:rFonts w:ascii="Times New Roman"/>
          <w:b w:val="false"/>
          <w:i w:val="false"/>
          <w:color w:val="000000"/>
          <w:sz w:val="28"/>
        </w:rPr>
        <w:t xml:space="preserve">
кисломолочные </w:t>
      </w:r>
      <w:r>
        <w:br/>
      </w:r>
      <w:r>
        <w:rPr>
          <w:rFonts w:ascii="Times New Roman"/>
          <w:b w:val="false"/>
          <w:i w:val="false"/>
          <w:color w:val="000000"/>
          <w:sz w:val="28"/>
        </w:rPr>
        <w:t xml:space="preserve">
напитки (ку- </w:t>
      </w:r>
      <w:r>
        <w:br/>
      </w:r>
      <w:r>
        <w:rPr>
          <w:rFonts w:ascii="Times New Roman"/>
          <w:b w:val="false"/>
          <w:i w:val="false"/>
          <w:color w:val="000000"/>
          <w:sz w:val="28"/>
        </w:rPr>
        <w:t xml:space="preserve">
мыс, шубат,        -      0,1    1,0     25 </w:t>
      </w:r>
      <w:r>
        <w:br/>
      </w:r>
      <w:r>
        <w:rPr>
          <w:rFonts w:ascii="Times New Roman"/>
          <w:b w:val="false"/>
          <w:i w:val="false"/>
          <w:color w:val="000000"/>
          <w:sz w:val="28"/>
        </w:rPr>
        <w:t xml:space="preserve">
сузбе, айран, </w:t>
      </w:r>
      <w:r>
        <w:br/>
      </w:r>
      <w:r>
        <w:rPr>
          <w:rFonts w:ascii="Times New Roman"/>
          <w:b w:val="false"/>
          <w:i w:val="false"/>
          <w:color w:val="000000"/>
          <w:sz w:val="28"/>
        </w:rPr>
        <w:t xml:space="preserve">
иркит, быр- </w:t>
      </w:r>
      <w:r>
        <w:br/>
      </w:r>
      <w:r>
        <w:rPr>
          <w:rFonts w:ascii="Times New Roman"/>
          <w:b w:val="false"/>
          <w:i w:val="false"/>
          <w:color w:val="000000"/>
          <w:sz w:val="28"/>
        </w:rPr>
        <w:t xml:space="preserve">
шима) </w:t>
      </w:r>
    </w:p>
    <w:p>
      <w:pPr>
        <w:spacing w:after="0"/>
        <w:ind w:left="0"/>
        <w:jc w:val="both"/>
      </w:pPr>
      <w:r>
        <w:rPr>
          <w:rFonts w:ascii="Times New Roman"/>
          <w:b w:val="false"/>
          <w:i w:val="false"/>
          <w:color w:val="000000"/>
          <w:sz w:val="28"/>
        </w:rPr>
        <w:t xml:space="preserve">Кислое молоко      -      0,1    1,0     25           Ps.aerogenosa </w:t>
      </w:r>
      <w:r>
        <w:br/>
      </w:r>
      <w:r>
        <w:rPr>
          <w:rFonts w:ascii="Times New Roman"/>
          <w:b w:val="false"/>
          <w:i w:val="false"/>
          <w:color w:val="000000"/>
          <w:sz w:val="28"/>
        </w:rPr>
        <w:t xml:space="preserve">
с добавлением                                         в 1 г не </w:t>
      </w:r>
      <w:r>
        <w:br/>
      </w:r>
      <w:r>
        <w:rPr>
          <w:rFonts w:ascii="Times New Roman"/>
          <w:b w:val="false"/>
          <w:i w:val="false"/>
          <w:color w:val="000000"/>
          <w:sz w:val="28"/>
        </w:rPr>
        <w:t xml:space="preserve">
пресного молока                                       допускается </w:t>
      </w:r>
      <w:r>
        <w:br/>
      </w:r>
      <w:r>
        <w:rPr>
          <w:rFonts w:ascii="Times New Roman"/>
          <w:b w:val="false"/>
          <w:i w:val="false"/>
          <w:color w:val="000000"/>
          <w:sz w:val="28"/>
        </w:rPr>
        <w:t xml:space="preserve">
или воды (ай- </w:t>
      </w:r>
      <w:r>
        <w:br/>
      </w:r>
      <w:r>
        <w:rPr>
          <w:rFonts w:ascii="Times New Roman"/>
          <w:b w:val="false"/>
          <w:i w:val="false"/>
          <w:color w:val="000000"/>
          <w:sz w:val="28"/>
        </w:rPr>
        <w:t xml:space="preserve">
ран, койыртпак, </w:t>
      </w:r>
      <w:r>
        <w:br/>
      </w:r>
      <w:r>
        <w:rPr>
          <w:rFonts w:ascii="Times New Roman"/>
          <w:b w:val="false"/>
          <w:i w:val="false"/>
          <w:color w:val="000000"/>
          <w:sz w:val="28"/>
        </w:rPr>
        <w:t xml:space="preserve">
шалап) </w:t>
      </w:r>
    </w:p>
    <w:p>
      <w:pPr>
        <w:spacing w:after="0"/>
        <w:ind w:left="0"/>
        <w:jc w:val="both"/>
      </w:pPr>
      <w:r>
        <w:rPr>
          <w:rFonts w:ascii="Times New Roman"/>
          <w:b w:val="false"/>
          <w:i w:val="false"/>
          <w:color w:val="000000"/>
          <w:sz w:val="28"/>
        </w:rPr>
        <w:t xml:space="preserve">Кислое молока      -      0,1    1,0     25           Ps.aerogenosa </w:t>
      </w:r>
      <w:r>
        <w:br/>
      </w:r>
      <w:r>
        <w:rPr>
          <w:rFonts w:ascii="Times New Roman"/>
          <w:b w:val="false"/>
          <w:i w:val="false"/>
          <w:color w:val="000000"/>
          <w:sz w:val="28"/>
        </w:rPr>
        <w:t xml:space="preserve">
с добавлением                                         в 1 г не </w:t>
      </w:r>
      <w:r>
        <w:br/>
      </w:r>
      <w:r>
        <w:rPr>
          <w:rFonts w:ascii="Times New Roman"/>
          <w:b w:val="false"/>
          <w:i w:val="false"/>
          <w:color w:val="000000"/>
          <w:sz w:val="28"/>
        </w:rPr>
        <w:t xml:space="preserve">
бульона вялено-                                       допускается </w:t>
      </w:r>
      <w:r>
        <w:br/>
      </w:r>
      <w:r>
        <w:rPr>
          <w:rFonts w:ascii="Times New Roman"/>
          <w:b w:val="false"/>
          <w:i w:val="false"/>
          <w:color w:val="000000"/>
          <w:sz w:val="28"/>
        </w:rPr>
        <w:t xml:space="preserve">
го мяса </w:t>
      </w:r>
    </w:p>
    <w:p>
      <w:pPr>
        <w:spacing w:after="0"/>
        <w:ind w:left="0"/>
        <w:jc w:val="both"/>
      </w:pPr>
      <w:r>
        <w:rPr>
          <w:rFonts w:ascii="Times New Roman"/>
          <w:b w:val="false"/>
          <w:i w:val="false"/>
          <w:color w:val="000000"/>
          <w:sz w:val="28"/>
        </w:rPr>
        <w:t xml:space="preserve">Национальные </w:t>
      </w:r>
      <w:r>
        <w:br/>
      </w:r>
      <w:r>
        <w:rPr>
          <w:rFonts w:ascii="Times New Roman"/>
          <w:b w:val="false"/>
          <w:i w:val="false"/>
          <w:color w:val="000000"/>
          <w:sz w:val="28"/>
        </w:rPr>
        <w:t xml:space="preserve">
молочные напит- </w:t>
      </w:r>
      <w:r>
        <w:br/>
      </w:r>
      <w:r>
        <w:rPr>
          <w:rFonts w:ascii="Times New Roman"/>
          <w:b w:val="false"/>
          <w:i w:val="false"/>
          <w:color w:val="000000"/>
          <w:sz w:val="28"/>
        </w:rPr>
        <w:t xml:space="preserve">
ки, приготов- </w:t>
      </w:r>
      <w:r>
        <w:br/>
      </w:r>
      <w:r>
        <w:rPr>
          <w:rFonts w:ascii="Times New Roman"/>
          <w:b w:val="false"/>
          <w:i w:val="false"/>
          <w:color w:val="000000"/>
          <w:sz w:val="28"/>
        </w:rPr>
        <w:t xml:space="preserve">
ленные на осно- </w:t>
      </w:r>
      <w:r>
        <w:br/>
      </w:r>
      <w:r>
        <w:rPr>
          <w:rFonts w:ascii="Times New Roman"/>
          <w:b w:val="false"/>
          <w:i w:val="false"/>
          <w:color w:val="000000"/>
          <w:sz w:val="28"/>
        </w:rPr>
        <w:t xml:space="preserve">
ве зерновых </w:t>
      </w:r>
      <w:r>
        <w:br/>
      </w:r>
      <w:r>
        <w:rPr>
          <w:rFonts w:ascii="Times New Roman"/>
          <w:b w:val="false"/>
          <w:i w:val="false"/>
          <w:color w:val="000000"/>
          <w:sz w:val="28"/>
        </w:rPr>
        <w:t xml:space="preserve">
культур: </w:t>
      </w:r>
      <w:r>
        <w:br/>
      </w:r>
      <w:r>
        <w:rPr>
          <w:rFonts w:ascii="Times New Roman"/>
          <w:b w:val="false"/>
          <w:i w:val="false"/>
          <w:color w:val="000000"/>
          <w:sz w:val="28"/>
        </w:rPr>
        <w:t xml:space="preserve">
1) кислое моло- </w:t>
      </w:r>
      <w:r>
        <w:br/>
      </w:r>
      <w:r>
        <w:rPr>
          <w:rFonts w:ascii="Times New Roman"/>
          <w:b w:val="false"/>
          <w:i w:val="false"/>
          <w:color w:val="000000"/>
          <w:sz w:val="28"/>
        </w:rPr>
        <w:t xml:space="preserve">
ко с добавле- </w:t>
      </w:r>
      <w:r>
        <w:br/>
      </w:r>
      <w:r>
        <w:rPr>
          <w:rFonts w:ascii="Times New Roman"/>
          <w:b w:val="false"/>
          <w:i w:val="false"/>
          <w:color w:val="000000"/>
          <w:sz w:val="28"/>
        </w:rPr>
        <w:t xml:space="preserve">
нием отвара       -       0,1    1,0     25    плесе- </w:t>
      </w:r>
      <w:r>
        <w:br/>
      </w:r>
      <w:r>
        <w:rPr>
          <w:rFonts w:ascii="Times New Roman"/>
          <w:b w:val="false"/>
          <w:i w:val="false"/>
          <w:color w:val="000000"/>
          <w:sz w:val="28"/>
        </w:rPr>
        <w:t xml:space="preserve">
пшеницы, пшена                                 ни - 50 </w:t>
      </w:r>
      <w:r>
        <w:br/>
      </w:r>
      <w:r>
        <w:rPr>
          <w:rFonts w:ascii="Times New Roman"/>
          <w:b w:val="false"/>
          <w:i w:val="false"/>
          <w:color w:val="000000"/>
          <w:sz w:val="28"/>
        </w:rPr>
        <w:t xml:space="preserve">
(коже, боза); </w:t>
      </w:r>
      <w:r>
        <w:br/>
      </w:r>
      <w:r>
        <w:rPr>
          <w:rFonts w:ascii="Times New Roman"/>
          <w:b w:val="false"/>
          <w:i w:val="false"/>
          <w:color w:val="000000"/>
          <w:sz w:val="28"/>
        </w:rPr>
        <w:t xml:space="preserve">
2) напитки с </w:t>
      </w:r>
      <w:r>
        <w:br/>
      </w:r>
      <w:r>
        <w:rPr>
          <w:rFonts w:ascii="Times New Roman"/>
          <w:b w:val="false"/>
          <w:i w:val="false"/>
          <w:color w:val="000000"/>
          <w:sz w:val="28"/>
        </w:rPr>
        <w:t xml:space="preserve">
добавлением </w:t>
      </w:r>
      <w:r>
        <w:br/>
      </w:r>
      <w:r>
        <w:rPr>
          <w:rFonts w:ascii="Times New Roman"/>
          <w:b w:val="false"/>
          <w:i w:val="false"/>
          <w:color w:val="000000"/>
          <w:sz w:val="28"/>
        </w:rPr>
        <w:t xml:space="preserve">
зерна и круп,     -       1,0     -      25    плесе- </w:t>
      </w:r>
      <w:r>
        <w:br/>
      </w:r>
      <w:r>
        <w:rPr>
          <w:rFonts w:ascii="Times New Roman"/>
          <w:b w:val="false"/>
          <w:i w:val="false"/>
          <w:color w:val="000000"/>
          <w:sz w:val="28"/>
        </w:rPr>
        <w:t xml:space="preserve">
сброженные и                                   ни - 50 </w:t>
      </w:r>
      <w:r>
        <w:br/>
      </w:r>
      <w:r>
        <w:rPr>
          <w:rFonts w:ascii="Times New Roman"/>
          <w:b w:val="false"/>
          <w:i w:val="false"/>
          <w:color w:val="000000"/>
          <w:sz w:val="28"/>
        </w:rPr>
        <w:t xml:space="preserve">
пастеризован- </w:t>
      </w:r>
      <w:r>
        <w:br/>
      </w:r>
      <w:r>
        <w:rPr>
          <w:rFonts w:ascii="Times New Roman"/>
          <w:b w:val="false"/>
          <w:i w:val="false"/>
          <w:color w:val="000000"/>
          <w:sz w:val="28"/>
        </w:rPr>
        <w:t xml:space="preserve">
ные; </w:t>
      </w:r>
      <w:r>
        <w:br/>
      </w:r>
      <w:r>
        <w:rPr>
          <w:rFonts w:ascii="Times New Roman"/>
          <w:b w:val="false"/>
          <w:i w:val="false"/>
          <w:color w:val="000000"/>
          <w:sz w:val="28"/>
        </w:rPr>
        <w:t xml:space="preserve">
3) напитки,                                            Ps.aerogenosa </w:t>
      </w:r>
      <w:r>
        <w:br/>
      </w:r>
      <w:r>
        <w:rPr>
          <w:rFonts w:ascii="Times New Roman"/>
          <w:b w:val="false"/>
          <w:i w:val="false"/>
          <w:color w:val="000000"/>
          <w:sz w:val="28"/>
        </w:rPr>
        <w:t xml:space="preserve">
приготовленные                                         в 1 г не </w:t>
      </w:r>
      <w:r>
        <w:br/>
      </w:r>
      <w:r>
        <w:rPr>
          <w:rFonts w:ascii="Times New Roman"/>
          <w:b w:val="false"/>
          <w:i w:val="false"/>
          <w:color w:val="000000"/>
          <w:sz w:val="28"/>
        </w:rPr>
        <w:t xml:space="preserve">
из цельного      1х10 </w:t>
      </w:r>
      <w:r>
        <w:rPr>
          <w:rFonts w:ascii="Times New Roman"/>
          <w:b w:val="false"/>
          <w:i w:val="false"/>
          <w:color w:val="000000"/>
          <w:vertAlign w:val="superscript"/>
        </w:rPr>
        <w:t xml:space="preserve">3 </w:t>
      </w:r>
      <w:r>
        <w:rPr>
          <w:rFonts w:ascii="Times New Roman"/>
          <w:b w:val="false"/>
          <w:i w:val="false"/>
          <w:color w:val="000000"/>
          <w:sz w:val="28"/>
        </w:rPr>
        <w:t xml:space="preserve">    0,1    1,0     25    плесе-  допускается </w:t>
      </w:r>
      <w:r>
        <w:br/>
      </w:r>
      <w:r>
        <w:rPr>
          <w:rFonts w:ascii="Times New Roman"/>
          <w:b w:val="false"/>
          <w:i w:val="false"/>
          <w:color w:val="000000"/>
          <w:sz w:val="28"/>
        </w:rPr>
        <w:t xml:space="preserve">
молока с добав-                                ни - 50 </w:t>
      </w:r>
      <w:r>
        <w:br/>
      </w:r>
      <w:r>
        <w:rPr>
          <w:rFonts w:ascii="Times New Roman"/>
          <w:b w:val="false"/>
          <w:i w:val="false"/>
          <w:color w:val="000000"/>
          <w:sz w:val="28"/>
        </w:rPr>
        <w:t xml:space="preserve">
лением жира, </w:t>
      </w:r>
      <w:r>
        <w:br/>
      </w:r>
      <w:r>
        <w:rPr>
          <w:rFonts w:ascii="Times New Roman"/>
          <w:b w:val="false"/>
          <w:i w:val="false"/>
          <w:color w:val="000000"/>
          <w:sz w:val="28"/>
        </w:rPr>
        <w:t xml:space="preserve">
муки и круп. </w:t>
      </w:r>
    </w:p>
    <w:p>
      <w:pPr>
        <w:spacing w:after="0"/>
        <w:ind w:left="0"/>
        <w:jc w:val="both"/>
      </w:pPr>
      <w:r>
        <w:rPr>
          <w:rFonts w:ascii="Times New Roman"/>
          <w:b w:val="false"/>
          <w:i w:val="false"/>
          <w:color w:val="000000"/>
          <w:sz w:val="28"/>
        </w:rPr>
        <w:t xml:space="preserve">Жидкие кисло-   не менее                               *кроме напит- </w:t>
      </w:r>
      <w:r>
        <w:br/>
      </w:r>
      <w:r>
        <w:rPr>
          <w:rFonts w:ascii="Times New Roman"/>
          <w:b w:val="false"/>
          <w:i w:val="false"/>
          <w:color w:val="000000"/>
          <w:sz w:val="28"/>
        </w:rPr>
        <w:t xml:space="preserve">
молочные про-   1х10 </w:t>
      </w:r>
      <w:r>
        <w:rPr>
          <w:rFonts w:ascii="Times New Roman"/>
          <w:b w:val="false"/>
          <w:i w:val="false"/>
          <w:color w:val="000000"/>
          <w:vertAlign w:val="superscript"/>
        </w:rPr>
        <w:t xml:space="preserve">7 </w:t>
      </w:r>
      <w:r>
        <w:rPr>
          <w:rFonts w:ascii="Times New Roman"/>
          <w:b w:val="false"/>
          <w:i w:val="false"/>
          <w:color w:val="000000"/>
          <w:sz w:val="28"/>
        </w:rPr>
        <w:t xml:space="preserve">**,  0,1    1,0     25    дрожжи  ков, изготав- </w:t>
      </w:r>
      <w:r>
        <w:br/>
      </w:r>
      <w:r>
        <w:rPr>
          <w:rFonts w:ascii="Times New Roman"/>
          <w:b w:val="false"/>
          <w:i w:val="false"/>
          <w:color w:val="000000"/>
          <w:sz w:val="28"/>
        </w:rPr>
        <w:t xml:space="preserve">
дукты, обога-   бифидо-                        - 50*   ливаемых с </w:t>
      </w:r>
      <w:r>
        <w:br/>
      </w:r>
      <w:r>
        <w:rPr>
          <w:rFonts w:ascii="Times New Roman"/>
          <w:b w:val="false"/>
          <w:i w:val="false"/>
          <w:color w:val="000000"/>
          <w:sz w:val="28"/>
        </w:rPr>
        <w:t xml:space="preserve">
щенные бифидо-  бакте-                         плесе-  использова- </w:t>
      </w:r>
      <w:r>
        <w:br/>
      </w:r>
      <w:r>
        <w:rPr>
          <w:rFonts w:ascii="Times New Roman"/>
          <w:b w:val="false"/>
          <w:i w:val="false"/>
          <w:color w:val="000000"/>
          <w:sz w:val="28"/>
        </w:rPr>
        <w:t xml:space="preserve">
бактериями со   рии - не                       ни - 50 нием заква- </w:t>
      </w:r>
      <w:r>
        <w:br/>
      </w:r>
      <w:r>
        <w:rPr>
          <w:rFonts w:ascii="Times New Roman"/>
          <w:b w:val="false"/>
          <w:i w:val="false"/>
          <w:color w:val="000000"/>
          <w:sz w:val="28"/>
        </w:rPr>
        <w:t xml:space="preserve">
сроками годнос- менее                                  сок, содер- </w:t>
      </w:r>
      <w:r>
        <w:br/>
      </w:r>
      <w:r>
        <w:rPr>
          <w:rFonts w:ascii="Times New Roman"/>
          <w:b w:val="false"/>
          <w:i w:val="false"/>
          <w:color w:val="000000"/>
          <w:sz w:val="28"/>
        </w:rPr>
        <w:t xml:space="preserve">
ти более 72     1х10 </w:t>
      </w:r>
      <w:r>
        <w:rPr>
          <w:rFonts w:ascii="Times New Roman"/>
          <w:b w:val="false"/>
          <w:i w:val="false"/>
          <w:color w:val="000000"/>
          <w:vertAlign w:val="superscript"/>
        </w:rPr>
        <w:t xml:space="preserve">6 </w:t>
      </w:r>
      <w:r>
        <w:rPr>
          <w:rFonts w:ascii="Times New Roman"/>
          <w:b w:val="false"/>
          <w:i w:val="false"/>
          <w:color w:val="000000"/>
          <w:sz w:val="28"/>
        </w:rPr>
        <w:t xml:space="preserve">                                  жащих дрожжи </w:t>
      </w:r>
      <w:r>
        <w:br/>
      </w:r>
      <w:r>
        <w:rPr>
          <w:rFonts w:ascii="Times New Roman"/>
          <w:b w:val="false"/>
          <w:i w:val="false"/>
          <w:color w:val="000000"/>
          <w:sz w:val="28"/>
        </w:rPr>
        <w:t xml:space="preserve">
час. </w:t>
      </w:r>
    </w:p>
    <w:p>
      <w:pPr>
        <w:spacing w:after="0"/>
        <w:ind w:left="0"/>
        <w:jc w:val="both"/>
      </w:pPr>
      <w:r>
        <w:rPr>
          <w:rFonts w:ascii="Times New Roman"/>
          <w:b w:val="false"/>
          <w:i w:val="false"/>
          <w:color w:val="000000"/>
          <w:sz w:val="28"/>
        </w:rPr>
        <w:t xml:space="preserve">Ряженка           -       1,0    1,0     25       - </w:t>
      </w:r>
    </w:p>
    <w:p>
      <w:pPr>
        <w:spacing w:after="0"/>
        <w:ind w:left="0"/>
        <w:jc w:val="both"/>
      </w:pPr>
      <w:r>
        <w:rPr>
          <w:rFonts w:ascii="Times New Roman"/>
          <w:b w:val="false"/>
          <w:i w:val="false"/>
          <w:color w:val="000000"/>
          <w:sz w:val="28"/>
        </w:rPr>
        <w:t xml:space="preserve">Сметана и         -      0,001*  1,0     25    дрожжи  *для терми- </w:t>
      </w:r>
      <w:r>
        <w:br/>
      </w:r>
      <w:r>
        <w:rPr>
          <w:rFonts w:ascii="Times New Roman"/>
          <w:b w:val="false"/>
          <w:i w:val="false"/>
          <w:color w:val="000000"/>
          <w:sz w:val="28"/>
        </w:rPr>
        <w:t xml:space="preserve">
продукты на ее                                 - 50**  чески обра- </w:t>
      </w:r>
      <w:r>
        <w:br/>
      </w:r>
      <w:r>
        <w:rPr>
          <w:rFonts w:ascii="Times New Roman"/>
          <w:b w:val="false"/>
          <w:i w:val="false"/>
          <w:color w:val="000000"/>
          <w:sz w:val="28"/>
        </w:rPr>
        <w:t xml:space="preserve">
основе                                         плесе-  ботанных </w:t>
      </w:r>
      <w:r>
        <w:br/>
      </w:r>
      <w:r>
        <w:rPr>
          <w:rFonts w:ascii="Times New Roman"/>
          <w:b w:val="false"/>
          <w:i w:val="false"/>
          <w:color w:val="000000"/>
          <w:sz w:val="28"/>
        </w:rPr>
        <w:t xml:space="preserve">
                                               ни -    продуктов - </w:t>
      </w:r>
      <w:r>
        <w:br/>
      </w:r>
      <w:r>
        <w:rPr>
          <w:rFonts w:ascii="Times New Roman"/>
          <w:b w:val="false"/>
          <w:i w:val="false"/>
          <w:color w:val="000000"/>
          <w:sz w:val="28"/>
        </w:rPr>
        <w:t xml:space="preserve">
                                               50**    0,01; </w:t>
      </w:r>
      <w:r>
        <w:br/>
      </w:r>
      <w:r>
        <w:rPr>
          <w:rFonts w:ascii="Times New Roman"/>
          <w:b w:val="false"/>
          <w:i w:val="false"/>
          <w:color w:val="000000"/>
          <w:sz w:val="28"/>
        </w:rPr>
        <w:t xml:space="preserve">
                                                       **для продук- </w:t>
      </w:r>
      <w:r>
        <w:br/>
      </w:r>
      <w:r>
        <w:rPr>
          <w:rFonts w:ascii="Times New Roman"/>
          <w:b w:val="false"/>
          <w:i w:val="false"/>
          <w:color w:val="000000"/>
          <w:sz w:val="28"/>
        </w:rPr>
        <w:t xml:space="preserve">
                                                       тов со сро- </w:t>
      </w:r>
      <w:r>
        <w:br/>
      </w:r>
      <w:r>
        <w:rPr>
          <w:rFonts w:ascii="Times New Roman"/>
          <w:b w:val="false"/>
          <w:i w:val="false"/>
          <w:color w:val="000000"/>
          <w:sz w:val="28"/>
        </w:rPr>
        <w:t xml:space="preserve">
                                                       ками год- </w:t>
      </w:r>
      <w:r>
        <w:br/>
      </w:r>
      <w:r>
        <w:rPr>
          <w:rFonts w:ascii="Times New Roman"/>
          <w:b w:val="false"/>
          <w:i w:val="false"/>
          <w:color w:val="000000"/>
          <w:sz w:val="28"/>
        </w:rPr>
        <w:t xml:space="preserve">
                                                       ности более </w:t>
      </w:r>
      <w:r>
        <w:br/>
      </w:r>
      <w:r>
        <w:rPr>
          <w:rFonts w:ascii="Times New Roman"/>
          <w:b w:val="false"/>
          <w:i w:val="false"/>
          <w:color w:val="000000"/>
          <w:sz w:val="28"/>
        </w:rPr>
        <w:t xml:space="preserve">
                                                       72 часов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19. Творог 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творожные </w:t>
      </w:r>
      <w:r>
        <w:br/>
      </w:r>
      <w:r>
        <w:rPr>
          <w:rFonts w:ascii="Times New Roman"/>
          <w:b w:val="false"/>
          <w:i w:val="false"/>
          <w:color w:val="000000"/>
          <w:sz w:val="28"/>
        </w:rPr>
        <w:t xml:space="preserve">
изделия, курт, свинец                      0,3 </w:t>
      </w:r>
      <w:r>
        <w:br/>
      </w:r>
      <w:r>
        <w:rPr>
          <w:rFonts w:ascii="Times New Roman"/>
          <w:b w:val="false"/>
          <w:i w:val="false"/>
          <w:color w:val="000000"/>
          <w:sz w:val="28"/>
        </w:rPr>
        <w:t xml:space="preserve">
продукты       мышьяк                      0,2 </w:t>
      </w:r>
      <w:r>
        <w:br/>
      </w:r>
      <w:r>
        <w:rPr>
          <w:rFonts w:ascii="Times New Roman"/>
          <w:b w:val="false"/>
          <w:i w:val="false"/>
          <w:color w:val="000000"/>
          <w:sz w:val="28"/>
        </w:rPr>
        <w:t xml:space="preserve">
пастообразные  кадмий                      0,1 </w:t>
      </w:r>
      <w:r>
        <w:br/>
      </w:r>
      <w:r>
        <w:rPr>
          <w:rFonts w:ascii="Times New Roman"/>
          <w:b w:val="false"/>
          <w:i w:val="false"/>
          <w:color w:val="000000"/>
          <w:sz w:val="28"/>
        </w:rPr>
        <w:t xml:space="preserve">
молочные       ртуть                       0,02 </w:t>
      </w:r>
      <w:r>
        <w:br/>
      </w:r>
      <w:r>
        <w:rPr>
          <w:rFonts w:ascii="Times New Roman"/>
          <w:b w:val="false"/>
          <w:i w:val="false"/>
          <w:color w:val="000000"/>
          <w:sz w:val="28"/>
        </w:rPr>
        <w:t xml:space="preserve">
белковые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М </w:t>
      </w:r>
      <w:r>
        <w:rPr>
          <w:rFonts w:ascii="Times New Roman"/>
          <w:b w:val="false"/>
          <w:i w:val="false"/>
          <w:color w:val="000000"/>
          <w:vertAlign w:val="subscript"/>
        </w:rPr>
        <w:t xml:space="preserve">1 </w:t>
      </w:r>
      <w:r>
        <w:rPr>
          <w:rFonts w:ascii="Times New Roman"/>
          <w:b w:val="false"/>
          <w:i w:val="false"/>
          <w:color w:val="000000"/>
          <w:sz w:val="28"/>
        </w:rPr>
        <w:t xml:space="preserve">               0,0005 </w:t>
      </w:r>
      <w:r>
        <w:br/>
      </w:r>
      <w:r>
        <w:rPr>
          <w:rFonts w:ascii="Times New Roman"/>
          <w:b w:val="false"/>
          <w:i w:val="false"/>
          <w:color w:val="000000"/>
          <w:sz w:val="28"/>
        </w:rPr>
        <w:t>
</w:t>
      </w:r>
      <w:r>
        <w:rPr>
          <w:rFonts w:ascii="Times New Roman"/>
          <w:b/>
          <w:i w:val="false"/>
          <w:color w:val="000000"/>
          <w:sz w:val="28"/>
        </w:rPr>
        <w:t xml:space="preserve">               Пестициды** </w:t>
      </w:r>
      <w:r>
        <w:rPr>
          <w:rFonts w:ascii="Times New Roman"/>
          <w:b w:val="false"/>
          <w:i w:val="false"/>
          <w:color w:val="000000"/>
          <w:sz w:val="28"/>
        </w:rPr>
        <w:t xml:space="preserve">: </w:t>
      </w:r>
      <w:r>
        <w:br/>
      </w:r>
      <w:r>
        <w:rPr>
          <w:rFonts w:ascii="Times New Roman"/>
          <w:b w:val="false"/>
          <w:i w:val="false"/>
          <w:color w:val="000000"/>
          <w:sz w:val="28"/>
        </w:rPr>
        <w:t xml:space="preserve">
               гексахлорциклогек-                      в пересчете </w:t>
      </w:r>
      <w:r>
        <w:br/>
      </w:r>
      <w:r>
        <w:rPr>
          <w:rFonts w:ascii="Times New Roman"/>
          <w:b w:val="false"/>
          <w:i w:val="false"/>
          <w:color w:val="000000"/>
          <w:sz w:val="28"/>
        </w:rPr>
        <w:t xml:space="preserve">
               сан (a,b,y-изомеры)         1,25        на жир </w:t>
      </w:r>
      <w:r>
        <w:br/>
      </w:r>
      <w:r>
        <w:rPr>
          <w:rFonts w:ascii="Times New Roman"/>
          <w:b w:val="false"/>
          <w:i w:val="false"/>
          <w:color w:val="000000"/>
          <w:sz w:val="28"/>
        </w:rPr>
        <w:t xml:space="preserve">
               ДДТ и его метаболиты        1,0         то же </w:t>
      </w:r>
      <w:r>
        <w:br/>
      </w:r>
      <w:r>
        <w:rPr>
          <w:rFonts w:ascii="Times New Roman"/>
          <w:b w:val="false"/>
          <w:i w:val="false"/>
          <w:color w:val="000000"/>
          <w:sz w:val="28"/>
        </w:rPr>
        <w:t>
</w:t>
      </w:r>
      <w:r>
        <w:rPr>
          <w:rFonts w:ascii="Times New Roman"/>
          <w:b/>
          <w:i w:val="false"/>
          <w:color w:val="000000"/>
          <w:sz w:val="28"/>
        </w:rPr>
        <w:t xml:space="preserve">               Антибиотики и </w:t>
      </w:r>
      <w:r>
        <w:br/>
      </w:r>
      <w:r>
        <w:rPr>
          <w:rFonts w:ascii="Times New Roman"/>
          <w:b w:val="false"/>
          <w:i w:val="false"/>
          <w:color w:val="000000"/>
          <w:sz w:val="28"/>
        </w:rPr>
        <w:t>
</w:t>
      </w:r>
      <w:r>
        <w:rPr>
          <w:rFonts w:ascii="Times New Roman"/>
          <w:b/>
          <w:i w:val="false"/>
          <w:color w:val="000000"/>
          <w:sz w:val="28"/>
        </w:rPr>
        <w:t xml:space="preserve">               радионуклиды </w:t>
      </w:r>
      <w:r>
        <w:rPr>
          <w:rFonts w:ascii="Times New Roman"/>
          <w:b w:val="false"/>
          <w:i w:val="false"/>
          <w:color w:val="000000"/>
          <w:sz w:val="28"/>
        </w:rPr>
        <w:t xml:space="preserve">               по п.18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 в г продукта | Примечание </w:t>
      </w:r>
      <w:r>
        <w:br/>
      </w:r>
      <w:r>
        <w:rPr>
          <w:rFonts w:ascii="Times New Roman"/>
          <w:b w:val="false"/>
          <w:i w:val="false"/>
          <w:color w:val="000000"/>
          <w:sz w:val="28"/>
        </w:rPr>
        <w:t xml:space="preserve">
               |КОЕ/г,  |----------------------------| </w:t>
      </w:r>
      <w:r>
        <w:br/>
      </w:r>
      <w:r>
        <w:rPr>
          <w:rFonts w:ascii="Times New Roman"/>
          <w:b w:val="false"/>
          <w:i w:val="false"/>
          <w:color w:val="000000"/>
          <w:sz w:val="28"/>
        </w:rPr>
        <w:t xml:space="preserve">
               |не более|      |     |        |Дрожжи| </w:t>
      </w:r>
      <w:r>
        <w:br/>
      </w:r>
      <w:r>
        <w:rPr>
          <w:rFonts w:ascii="Times New Roman"/>
          <w:b w:val="false"/>
          <w:i w:val="false"/>
          <w:color w:val="000000"/>
          <w:sz w:val="28"/>
        </w:rPr>
        <w:t xml:space="preserve">
               |        |БГКП  |Sau- |Пато-   |и пле-| </w:t>
      </w:r>
      <w:r>
        <w:br/>
      </w:r>
      <w:r>
        <w:rPr>
          <w:rFonts w:ascii="Times New Roman"/>
          <w:b w:val="false"/>
          <w:i w:val="false"/>
          <w:color w:val="000000"/>
          <w:sz w:val="28"/>
        </w:rPr>
        <w:t xml:space="preserve">
               |        |(коли-|reus |генные, |сени, | </w:t>
      </w:r>
      <w:r>
        <w:br/>
      </w:r>
      <w:r>
        <w:rPr>
          <w:rFonts w:ascii="Times New Roman"/>
          <w:b w:val="false"/>
          <w:i w:val="false"/>
          <w:color w:val="000000"/>
          <w:sz w:val="28"/>
        </w:rPr>
        <w:t xml:space="preserve">
               |        |формы)|     |в т.ч.ч.|КОЕ/г,| </w:t>
      </w:r>
      <w:r>
        <w:br/>
      </w:r>
      <w:r>
        <w:rPr>
          <w:rFonts w:ascii="Times New Roman"/>
          <w:b w:val="false"/>
          <w:i w:val="false"/>
          <w:color w:val="000000"/>
          <w:sz w:val="28"/>
        </w:rPr>
        <w:t xml:space="preserve">
               |        |      |     |саль-   |не    | </w:t>
      </w:r>
      <w:r>
        <w:br/>
      </w:r>
      <w:r>
        <w:rPr>
          <w:rFonts w:ascii="Times New Roman"/>
          <w:b w:val="false"/>
          <w:i w:val="false"/>
          <w:color w:val="000000"/>
          <w:sz w:val="28"/>
        </w:rPr>
        <w:t xml:space="preserve">
               |        |      |     |монеллы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Творог и тво-     0,001    0,1    25     - </w:t>
      </w:r>
      <w:r>
        <w:br/>
      </w:r>
      <w:r>
        <w:rPr>
          <w:rFonts w:ascii="Times New Roman"/>
          <w:b w:val="false"/>
          <w:i w:val="false"/>
          <w:color w:val="000000"/>
          <w:sz w:val="28"/>
        </w:rPr>
        <w:t xml:space="preserve">
рожные изделия </w:t>
      </w:r>
      <w:r>
        <w:br/>
      </w:r>
      <w:r>
        <w:rPr>
          <w:rFonts w:ascii="Times New Roman"/>
          <w:b w:val="false"/>
          <w:i w:val="false"/>
          <w:color w:val="000000"/>
          <w:sz w:val="28"/>
        </w:rPr>
        <w:t xml:space="preserve">
со сроками </w:t>
      </w:r>
      <w:r>
        <w:br/>
      </w:r>
      <w:r>
        <w:rPr>
          <w:rFonts w:ascii="Times New Roman"/>
          <w:b w:val="false"/>
          <w:i w:val="false"/>
          <w:color w:val="000000"/>
          <w:sz w:val="28"/>
        </w:rPr>
        <w:t xml:space="preserve">
годности не </w:t>
      </w:r>
      <w:r>
        <w:br/>
      </w:r>
      <w:r>
        <w:rPr>
          <w:rFonts w:ascii="Times New Roman"/>
          <w:b w:val="false"/>
          <w:i w:val="false"/>
          <w:color w:val="000000"/>
          <w:sz w:val="28"/>
        </w:rPr>
        <w:t xml:space="preserve">
более 72 час. </w:t>
      </w:r>
    </w:p>
    <w:p>
      <w:pPr>
        <w:spacing w:after="0"/>
        <w:ind w:left="0"/>
        <w:jc w:val="both"/>
      </w:pPr>
      <w:r>
        <w:rPr>
          <w:rFonts w:ascii="Times New Roman"/>
          <w:b w:val="false"/>
          <w:i w:val="false"/>
          <w:color w:val="000000"/>
          <w:sz w:val="28"/>
        </w:rPr>
        <w:t xml:space="preserve">Творог и тво-     0,01     0,1    25           дрожжи </w:t>
      </w:r>
      <w:r>
        <w:br/>
      </w:r>
      <w:r>
        <w:rPr>
          <w:rFonts w:ascii="Times New Roman"/>
          <w:b w:val="false"/>
          <w:i w:val="false"/>
          <w:color w:val="000000"/>
          <w:sz w:val="28"/>
        </w:rPr>
        <w:t xml:space="preserve">
рожные изделия                                 - 100, </w:t>
      </w:r>
      <w:r>
        <w:br/>
      </w:r>
      <w:r>
        <w:rPr>
          <w:rFonts w:ascii="Times New Roman"/>
          <w:b w:val="false"/>
          <w:i w:val="false"/>
          <w:color w:val="000000"/>
          <w:sz w:val="28"/>
        </w:rPr>
        <w:t xml:space="preserve">
со сроками                                     плесе- </w:t>
      </w:r>
      <w:r>
        <w:br/>
      </w:r>
      <w:r>
        <w:rPr>
          <w:rFonts w:ascii="Times New Roman"/>
          <w:b w:val="false"/>
          <w:i w:val="false"/>
          <w:color w:val="000000"/>
          <w:sz w:val="28"/>
        </w:rPr>
        <w:t xml:space="preserve">
годности более                                 ни - 50 </w:t>
      </w:r>
      <w:r>
        <w:br/>
      </w:r>
      <w:r>
        <w:rPr>
          <w:rFonts w:ascii="Times New Roman"/>
          <w:b w:val="false"/>
          <w:i w:val="false"/>
          <w:color w:val="000000"/>
          <w:sz w:val="28"/>
        </w:rPr>
        <w:t xml:space="preserve">
72 час., в т.ч. </w:t>
      </w:r>
      <w:r>
        <w:br/>
      </w:r>
      <w:r>
        <w:rPr>
          <w:rFonts w:ascii="Times New Roman"/>
          <w:b w:val="false"/>
          <w:i w:val="false"/>
          <w:color w:val="000000"/>
          <w:sz w:val="28"/>
        </w:rPr>
        <w:t xml:space="preserve">
замороженные </w:t>
      </w:r>
    </w:p>
    <w:p>
      <w:pPr>
        <w:spacing w:after="0"/>
        <w:ind w:left="0"/>
        <w:jc w:val="both"/>
      </w:pPr>
      <w:r>
        <w:rPr>
          <w:rFonts w:ascii="Times New Roman"/>
          <w:b w:val="false"/>
          <w:i w:val="false"/>
          <w:color w:val="000000"/>
          <w:sz w:val="28"/>
        </w:rPr>
        <w:t xml:space="preserve">Творожные изде-   0,01     1,0    25           дрожжи </w:t>
      </w:r>
      <w:r>
        <w:br/>
      </w:r>
      <w:r>
        <w:rPr>
          <w:rFonts w:ascii="Times New Roman"/>
          <w:b w:val="false"/>
          <w:i w:val="false"/>
          <w:color w:val="000000"/>
          <w:sz w:val="28"/>
        </w:rPr>
        <w:t xml:space="preserve">
лия термически                                 и пле- </w:t>
      </w:r>
      <w:r>
        <w:br/>
      </w:r>
      <w:r>
        <w:rPr>
          <w:rFonts w:ascii="Times New Roman"/>
          <w:b w:val="false"/>
          <w:i w:val="false"/>
          <w:color w:val="000000"/>
          <w:sz w:val="28"/>
        </w:rPr>
        <w:t xml:space="preserve">
обработанные                                   сени - </w:t>
      </w:r>
      <w:r>
        <w:br/>
      </w:r>
      <w:r>
        <w:rPr>
          <w:rFonts w:ascii="Times New Roman"/>
          <w:b w:val="false"/>
          <w:i w:val="false"/>
          <w:color w:val="000000"/>
          <w:sz w:val="28"/>
        </w:rPr>
        <w:t xml:space="preserve">
                                               50 </w:t>
      </w:r>
    </w:p>
    <w:p>
      <w:pPr>
        <w:spacing w:after="0"/>
        <w:ind w:left="0"/>
        <w:jc w:val="both"/>
      </w:pPr>
      <w:r>
        <w:rPr>
          <w:rFonts w:ascii="Times New Roman"/>
          <w:b w:val="false"/>
          <w:i w:val="false"/>
          <w:color w:val="000000"/>
          <w:sz w:val="28"/>
        </w:rPr>
        <w:t xml:space="preserve">Курт              0,1      1,0    25           дрожжи </w:t>
      </w:r>
      <w:r>
        <w:br/>
      </w:r>
      <w:r>
        <w:rPr>
          <w:rFonts w:ascii="Times New Roman"/>
          <w:b w:val="false"/>
          <w:i w:val="false"/>
          <w:color w:val="000000"/>
          <w:sz w:val="28"/>
        </w:rPr>
        <w:t xml:space="preserve">
                                               и пле- </w:t>
      </w:r>
      <w:r>
        <w:br/>
      </w:r>
      <w:r>
        <w:rPr>
          <w:rFonts w:ascii="Times New Roman"/>
          <w:b w:val="false"/>
          <w:i w:val="false"/>
          <w:color w:val="000000"/>
          <w:sz w:val="28"/>
        </w:rPr>
        <w:t xml:space="preserve">
                                               сени - </w:t>
      </w:r>
      <w:r>
        <w:br/>
      </w:r>
      <w:r>
        <w:rPr>
          <w:rFonts w:ascii="Times New Roman"/>
          <w:b w:val="false"/>
          <w:i w:val="false"/>
          <w:color w:val="000000"/>
          <w:sz w:val="28"/>
        </w:rPr>
        <w:t xml:space="preserve">
                                               50 </w:t>
      </w:r>
    </w:p>
    <w:p>
      <w:pPr>
        <w:spacing w:after="0"/>
        <w:ind w:left="0"/>
        <w:jc w:val="both"/>
      </w:pPr>
      <w:r>
        <w:rPr>
          <w:rFonts w:ascii="Times New Roman"/>
          <w:b w:val="false"/>
          <w:i w:val="false"/>
          <w:color w:val="000000"/>
          <w:sz w:val="28"/>
        </w:rPr>
        <w:t xml:space="preserve">Альбуминная       0,1      0,1    25           дрожжи  КМАФАнМ - не </w:t>
      </w:r>
      <w:r>
        <w:br/>
      </w:r>
      <w:r>
        <w:rPr>
          <w:rFonts w:ascii="Times New Roman"/>
          <w:b w:val="false"/>
          <w:i w:val="false"/>
          <w:color w:val="000000"/>
          <w:sz w:val="28"/>
        </w:rPr>
        <w:t xml:space="preserve">
масса из молоч-                                - 100,  более 2х10 </w:t>
      </w:r>
      <w:r>
        <w:rPr>
          <w:rFonts w:ascii="Times New Roman"/>
          <w:b w:val="false"/>
          <w:i w:val="false"/>
          <w:color w:val="000000"/>
          <w:vertAlign w:val="superscript"/>
        </w:rPr>
        <w:t xml:space="preserve">5 </w:t>
      </w:r>
      <w:r>
        <w:br/>
      </w:r>
      <w:r>
        <w:rPr>
          <w:rFonts w:ascii="Times New Roman"/>
          <w:b w:val="false"/>
          <w:i w:val="false"/>
          <w:color w:val="000000"/>
          <w:sz w:val="28"/>
        </w:rPr>
        <w:t xml:space="preserve">
ной сыворотки                                  плесе-  КОЕ/г, кроме </w:t>
      </w:r>
      <w:r>
        <w:br/>
      </w:r>
      <w:r>
        <w:rPr>
          <w:rFonts w:ascii="Times New Roman"/>
          <w:b w:val="false"/>
          <w:i w:val="false"/>
          <w:color w:val="000000"/>
          <w:sz w:val="28"/>
        </w:rPr>
        <w:t xml:space="preserve">
                                               ни - 50 продуктов, </w:t>
      </w:r>
      <w:r>
        <w:br/>
      </w:r>
      <w:r>
        <w:rPr>
          <w:rFonts w:ascii="Times New Roman"/>
          <w:b w:val="false"/>
          <w:i w:val="false"/>
          <w:color w:val="000000"/>
          <w:sz w:val="28"/>
        </w:rPr>
        <w:t xml:space="preserve">
                                                       вырабатывае- </w:t>
      </w:r>
      <w:r>
        <w:br/>
      </w:r>
      <w:r>
        <w:rPr>
          <w:rFonts w:ascii="Times New Roman"/>
          <w:b w:val="false"/>
          <w:i w:val="false"/>
          <w:color w:val="000000"/>
          <w:sz w:val="28"/>
        </w:rPr>
        <w:t xml:space="preserve">
                                                       мых с молоч- </w:t>
      </w:r>
      <w:r>
        <w:br/>
      </w:r>
      <w:r>
        <w:rPr>
          <w:rFonts w:ascii="Times New Roman"/>
          <w:b w:val="false"/>
          <w:i w:val="false"/>
          <w:color w:val="000000"/>
          <w:sz w:val="28"/>
        </w:rPr>
        <w:t xml:space="preserve">
                                                       нокислой </w:t>
      </w:r>
      <w:r>
        <w:br/>
      </w:r>
      <w:r>
        <w:rPr>
          <w:rFonts w:ascii="Times New Roman"/>
          <w:b w:val="false"/>
          <w:i w:val="false"/>
          <w:color w:val="000000"/>
          <w:sz w:val="28"/>
        </w:rPr>
        <w:t xml:space="preserve">
                                                       микрофлорой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20. Консервы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молочные </w:t>
      </w:r>
      <w:r>
        <w:br/>
      </w:r>
      <w:r>
        <w:rPr>
          <w:rFonts w:ascii="Times New Roman"/>
          <w:b w:val="false"/>
          <w:i w:val="false"/>
          <w:color w:val="000000"/>
          <w:sz w:val="28"/>
        </w:rPr>
        <w:t xml:space="preserve">
(молоко, слив- свинец                      0,3 </w:t>
      </w:r>
      <w:r>
        <w:br/>
      </w:r>
      <w:r>
        <w:rPr>
          <w:rFonts w:ascii="Times New Roman"/>
          <w:b w:val="false"/>
          <w:i w:val="false"/>
          <w:color w:val="000000"/>
          <w:sz w:val="28"/>
        </w:rPr>
        <w:t xml:space="preserve">
ки, пахта, сы- мышьяк                      0,15 </w:t>
      </w:r>
      <w:r>
        <w:br/>
      </w:r>
      <w:r>
        <w:rPr>
          <w:rFonts w:ascii="Times New Roman"/>
          <w:b w:val="false"/>
          <w:i w:val="false"/>
          <w:color w:val="000000"/>
          <w:sz w:val="28"/>
        </w:rPr>
        <w:t xml:space="preserve">
воротка, сгу-  кадмий                      0,1 </w:t>
      </w:r>
      <w:r>
        <w:br/>
      </w:r>
      <w:r>
        <w:rPr>
          <w:rFonts w:ascii="Times New Roman"/>
          <w:b w:val="false"/>
          <w:i w:val="false"/>
          <w:color w:val="000000"/>
          <w:sz w:val="28"/>
        </w:rPr>
        <w:t xml:space="preserve">
щенные с саха- ртуть                       0,015 </w:t>
      </w:r>
      <w:r>
        <w:br/>
      </w:r>
      <w:r>
        <w:rPr>
          <w:rFonts w:ascii="Times New Roman"/>
          <w:b w:val="false"/>
          <w:i w:val="false"/>
          <w:color w:val="000000"/>
          <w:sz w:val="28"/>
        </w:rPr>
        <w:t xml:space="preserve">
ром; молоко    олово                       200,0       для консервов </w:t>
      </w:r>
      <w:r>
        <w:br/>
      </w:r>
      <w:r>
        <w:rPr>
          <w:rFonts w:ascii="Times New Roman"/>
          <w:b w:val="false"/>
          <w:i w:val="false"/>
          <w:color w:val="000000"/>
          <w:sz w:val="28"/>
        </w:rPr>
        <w:t xml:space="preserve">
сгущенное сте-                                         в сборной </w:t>
      </w:r>
      <w:r>
        <w:br/>
      </w:r>
      <w:r>
        <w:rPr>
          <w:rFonts w:ascii="Times New Roman"/>
          <w:b w:val="false"/>
          <w:i w:val="false"/>
          <w:color w:val="000000"/>
          <w:sz w:val="28"/>
        </w:rPr>
        <w:t xml:space="preserve">
рилизованное)                                          жестяной </w:t>
      </w:r>
      <w:r>
        <w:br/>
      </w:r>
      <w:r>
        <w:rPr>
          <w:rFonts w:ascii="Times New Roman"/>
          <w:b w:val="false"/>
          <w:i w:val="false"/>
          <w:color w:val="000000"/>
          <w:sz w:val="28"/>
        </w:rPr>
        <w:t xml:space="preserve">
                                                       таре </w:t>
      </w:r>
      <w:r>
        <w:br/>
      </w:r>
      <w:r>
        <w:rPr>
          <w:rFonts w:ascii="Times New Roman"/>
          <w:b w:val="false"/>
          <w:i w:val="false"/>
          <w:color w:val="000000"/>
          <w:sz w:val="28"/>
        </w:rPr>
        <w:t xml:space="preserve">
               хром                        0,5         для консер- </w:t>
      </w:r>
      <w:r>
        <w:br/>
      </w:r>
      <w:r>
        <w:rPr>
          <w:rFonts w:ascii="Times New Roman"/>
          <w:b w:val="false"/>
          <w:i w:val="false"/>
          <w:color w:val="000000"/>
          <w:sz w:val="28"/>
        </w:rPr>
        <w:t xml:space="preserve">
                                                       вов в хроми- </w:t>
      </w:r>
      <w:r>
        <w:br/>
      </w:r>
      <w:r>
        <w:rPr>
          <w:rFonts w:ascii="Times New Roman"/>
          <w:b w:val="false"/>
          <w:i w:val="false"/>
          <w:color w:val="000000"/>
          <w:sz w:val="28"/>
        </w:rPr>
        <w:t xml:space="preserve">
                                                       рованной таре </w:t>
      </w:r>
      <w:r>
        <w:br/>
      </w:r>
      <w:r>
        <w:rPr>
          <w:rFonts w:ascii="Times New Roman"/>
          <w:b w:val="false"/>
          <w:i w:val="false"/>
          <w:color w:val="000000"/>
          <w:sz w:val="28"/>
        </w:rPr>
        <w:t>
</w:t>
      </w:r>
      <w:r>
        <w:rPr>
          <w:rFonts w:ascii="Times New Roman"/>
          <w:b/>
          <w:i w:val="false"/>
          <w:color w:val="000000"/>
          <w:sz w:val="28"/>
        </w:rPr>
        <w:t xml:space="preserve">               Микотоксины: </w:t>
      </w:r>
      <w:r>
        <w:br/>
      </w:r>
      <w:r>
        <w:rPr>
          <w:rFonts w:ascii="Times New Roman"/>
          <w:b w:val="false"/>
          <w:i w:val="false"/>
          <w:color w:val="000000"/>
          <w:sz w:val="28"/>
        </w:rPr>
        <w:t xml:space="preserve">
               афлатоксин M </w:t>
      </w:r>
      <w:r>
        <w:rPr>
          <w:rFonts w:ascii="Times New Roman"/>
          <w:b w:val="false"/>
          <w:i w:val="false"/>
          <w:color w:val="000000"/>
          <w:vertAlign w:val="subscript"/>
        </w:rPr>
        <w:t xml:space="preserve">1 </w:t>
      </w:r>
      <w:r>
        <w:rPr>
          <w:rFonts w:ascii="Times New Roman"/>
          <w:b w:val="false"/>
          <w:i w:val="false"/>
          <w:color w:val="000000"/>
          <w:sz w:val="28"/>
        </w:rPr>
        <w:t xml:space="preserve">               0,0005 </w:t>
      </w:r>
      <w:r>
        <w:br/>
      </w:r>
      <w:r>
        <w:rPr>
          <w:rFonts w:ascii="Times New Roman"/>
          <w:b w:val="false"/>
          <w:i w:val="false"/>
          <w:color w:val="000000"/>
          <w:sz w:val="28"/>
        </w:rPr>
        <w:t>
</w:t>
      </w:r>
      <w:r>
        <w:rPr>
          <w:rFonts w:ascii="Times New Roman"/>
          <w:b/>
          <w:i w:val="false"/>
          <w:color w:val="000000"/>
          <w:sz w:val="28"/>
        </w:rPr>
        <w:t xml:space="preserve">               Пестициды </w:t>
      </w:r>
      <w:r>
        <w:rPr>
          <w:rFonts w:ascii="Times New Roman"/>
          <w:b w:val="false"/>
          <w:i w:val="false"/>
          <w:color w:val="000000"/>
          <w:sz w:val="28"/>
        </w:rPr>
        <w:t xml:space="preserve">                   по п.19 </w:t>
      </w:r>
      <w:r>
        <w:br/>
      </w:r>
      <w:r>
        <w:rPr>
          <w:rFonts w:ascii="Times New Roman"/>
          <w:b w:val="false"/>
          <w:i w:val="false"/>
          <w:color w:val="000000"/>
          <w:sz w:val="28"/>
        </w:rPr>
        <w:t>
</w:t>
      </w:r>
      <w:r>
        <w:rPr>
          <w:rFonts w:ascii="Times New Roman"/>
          <w:b/>
          <w:i w:val="false"/>
          <w:color w:val="000000"/>
          <w:sz w:val="28"/>
        </w:rPr>
        <w:t xml:space="preserve">               Антибиотики </w:t>
      </w:r>
      <w:r>
        <w:rPr>
          <w:rFonts w:ascii="Times New Roman"/>
          <w:b w:val="false"/>
          <w:i w:val="false"/>
          <w:color w:val="000000"/>
          <w:sz w:val="28"/>
        </w:rPr>
        <w:t xml:space="preserve">                 по п.18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300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       Примечание </w:t>
      </w:r>
      <w:r>
        <w:br/>
      </w:r>
      <w:r>
        <w:rPr>
          <w:rFonts w:ascii="Times New Roman"/>
          <w:b w:val="false"/>
          <w:i w:val="false"/>
          <w:color w:val="000000"/>
          <w:sz w:val="28"/>
        </w:rPr>
        <w:t xml:space="preserve">
               |КОЕ/г,  |  в г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|Пато-   | </w:t>
      </w:r>
      <w:r>
        <w:br/>
      </w:r>
      <w:r>
        <w:rPr>
          <w:rFonts w:ascii="Times New Roman"/>
          <w:b w:val="false"/>
          <w:i w:val="false"/>
          <w:color w:val="000000"/>
          <w:sz w:val="28"/>
        </w:rPr>
        <w:t xml:space="preserve">
               |        |(коли- |генные, | </w:t>
      </w:r>
      <w:r>
        <w:br/>
      </w:r>
      <w:r>
        <w:rPr>
          <w:rFonts w:ascii="Times New Roman"/>
          <w:b w:val="false"/>
          <w:i w:val="false"/>
          <w:color w:val="000000"/>
          <w:sz w:val="28"/>
        </w:rPr>
        <w:t xml:space="preserve">
               |        |формы) |в т.ч.  | </w:t>
      </w:r>
      <w:r>
        <w:br/>
      </w:r>
      <w:r>
        <w:rPr>
          <w:rFonts w:ascii="Times New Roman"/>
          <w:b w:val="false"/>
          <w:i w:val="false"/>
          <w:color w:val="000000"/>
          <w:sz w:val="28"/>
        </w:rPr>
        <w:t xml:space="preserve">
               |        |       |саль-   | </w:t>
      </w:r>
      <w:r>
        <w:br/>
      </w:r>
      <w:r>
        <w:rPr>
          <w:rFonts w:ascii="Times New Roman"/>
          <w:b w:val="false"/>
          <w:i w:val="false"/>
          <w:color w:val="000000"/>
          <w:sz w:val="28"/>
        </w:rPr>
        <w:t xml:space="preserve">
               |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Молоко сгущен-  Должно удовлетворять требованиям промышленной </w:t>
      </w:r>
      <w:r>
        <w:br/>
      </w:r>
      <w:r>
        <w:rPr>
          <w:rFonts w:ascii="Times New Roman"/>
          <w:b w:val="false"/>
          <w:i w:val="false"/>
          <w:color w:val="000000"/>
          <w:sz w:val="28"/>
        </w:rPr>
        <w:t xml:space="preserve">
ное стерилизо-  стерильности для консервов группы А в соответствии </w:t>
      </w:r>
      <w:r>
        <w:br/>
      </w:r>
      <w:r>
        <w:rPr>
          <w:rFonts w:ascii="Times New Roman"/>
          <w:b w:val="false"/>
          <w:i w:val="false"/>
          <w:color w:val="000000"/>
          <w:sz w:val="28"/>
        </w:rPr>
        <w:t xml:space="preserve">
ванное в банках с приложением 8 к настоящим санитарным правилам </w:t>
      </w:r>
    </w:p>
    <w:p>
      <w:pPr>
        <w:spacing w:after="0"/>
        <w:ind w:left="0"/>
        <w:jc w:val="both"/>
      </w:pPr>
      <w:r>
        <w:rPr>
          <w:rFonts w:ascii="Times New Roman"/>
          <w:b w:val="false"/>
          <w:i w:val="false"/>
          <w:color w:val="000000"/>
          <w:sz w:val="28"/>
        </w:rPr>
        <w:t xml:space="preserve">Молоко сгущен- </w:t>
      </w:r>
      <w:r>
        <w:br/>
      </w:r>
      <w:r>
        <w:rPr>
          <w:rFonts w:ascii="Times New Roman"/>
          <w:b w:val="false"/>
          <w:i w:val="false"/>
          <w:color w:val="000000"/>
          <w:sz w:val="28"/>
        </w:rPr>
        <w:t xml:space="preserve">
ное с сахаром: </w:t>
      </w:r>
      <w:r>
        <w:br/>
      </w:r>
      <w:r>
        <w:rPr>
          <w:rFonts w:ascii="Times New Roman"/>
          <w:b w:val="false"/>
          <w:i w:val="false"/>
          <w:color w:val="000000"/>
          <w:sz w:val="28"/>
        </w:rPr>
        <w:t xml:space="preserve">
1) в потреби- </w:t>
      </w:r>
      <w:r>
        <w:br/>
      </w:r>
      <w:r>
        <w:rPr>
          <w:rFonts w:ascii="Times New Roman"/>
          <w:b w:val="false"/>
          <w:i w:val="false"/>
          <w:color w:val="000000"/>
          <w:sz w:val="28"/>
        </w:rPr>
        <w:t xml:space="preserve">
тельской таре    2х10 </w:t>
      </w:r>
      <w:r>
        <w:rPr>
          <w:rFonts w:ascii="Times New Roman"/>
          <w:b w:val="false"/>
          <w:i w:val="false"/>
          <w:color w:val="000000"/>
          <w:vertAlign w:val="superscript"/>
        </w:rPr>
        <w:t xml:space="preserve">4 </w:t>
      </w:r>
      <w:r>
        <w:rPr>
          <w:rFonts w:ascii="Times New Roman"/>
          <w:b w:val="false"/>
          <w:i w:val="false"/>
          <w:color w:val="000000"/>
          <w:sz w:val="28"/>
        </w:rPr>
        <w:t xml:space="preserve">    1,0      25 </w:t>
      </w:r>
    </w:p>
    <w:p>
      <w:pPr>
        <w:spacing w:after="0"/>
        <w:ind w:left="0"/>
        <w:jc w:val="both"/>
      </w:pPr>
      <w:r>
        <w:rPr>
          <w:rFonts w:ascii="Times New Roman"/>
          <w:b w:val="false"/>
          <w:i w:val="false"/>
          <w:color w:val="000000"/>
          <w:sz w:val="28"/>
        </w:rPr>
        <w:t xml:space="preserve">2) в транспорт- </w:t>
      </w:r>
      <w:r>
        <w:br/>
      </w:r>
      <w:r>
        <w:rPr>
          <w:rFonts w:ascii="Times New Roman"/>
          <w:b w:val="false"/>
          <w:i w:val="false"/>
          <w:color w:val="000000"/>
          <w:sz w:val="28"/>
        </w:rPr>
        <w:t xml:space="preserve">
ной таре          -       1,0      25 </w:t>
      </w:r>
      <w:r>
        <w:br/>
      </w:r>
      <w:r>
        <w:rPr>
          <w:rFonts w:ascii="Times New Roman"/>
          <w:b w:val="false"/>
          <w:i w:val="false"/>
          <w:color w:val="000000"/>
          <w:sz w:val="28"/>
        </w:rPr>
        <w:t xml:space="preserve">
Пахта, сыворот- </w:t>
      </w:r>
      <w:r>
        <w:br/>
      </w:r>
      <w:r>
        <w:rPr>
          <w:rFonts w:ascii="Times New Roman"/>
          <w:b w:val="false"/>
          <w:i w:val="false"/>
          <w:color w:val="000000"/>
          <w:sz w:val="28"/>
        </w:rPr>
        <w:t xml:space="preserve">
ка молочная, </w:t>
      </w:r>
      <w:r>
        <w:br/>
      </w:r>
      <w:r>
        <w:rPr>
          <w:rFonts w:ascii="Times New Roman"/>
          <w:b w:val="false"/>
          <w:i w:val="false"/>
          <w:color w:val="000000"/>
          <w:sz w:val="28"/>
        </w:rPr>
        <w:t xml:space="preserve">
сливки сгущен- </w:t>
      </w:r>
      <w:r>
        <w:br/>
      </w:r>
      <w:r>
        <w:rPr>
          <w:rFonts w:ascii="Times New Roman"/>
          <w:b w:val="false"/>
          <w:i w:val="false"/>
          <w:color w:val="000000"/>
          <w:sz w:val="28"/>
        </w:rPr>
        <w:t xml:space="preserve">
ные с сахаром    5х10 </w:t>
      </w:r>
      <w:r>
        <w:rPr>
          <w:rFonts w:ascii="Times New Roman"/>
          <w:b w:val="false"/>
          <w:i w:val="false"/>
          <w:color w:val="000000"/>
          <w:vertAlign w:val="superscript"/>
        </w:rPr>
        <w:t xml:space="preserve">4 </w:t>
      </w:r>
      <w:r>
        <w:rPr>
          <w:rFonts w:ascii="Times New Roman"/>
          <w:b w:val="false"/>
          <w:i w:val="false"/>
          <w:color w:val="000000"/>
          <w:sz w:val="28"/>
        </w:rPr>
        <w:t xml:space="preserve">    1,0      25 </w:t>
      </w:r>
      <w:r>
        <w:br/>
      </w:r>
      <w:r>
        <w:rPr>
          <w:rFonts w:ascii="Times New Roman"/>
          <w:b w:val="false"/>
          <w:i w:val="false"/>
          <w:color w:val="000000"/>
          <w:sz w:val="28"/>
        </w:rPr>
        <w:t xml:space="preserve">
Какао, кофе </w:t>
      </w:r>
      <w:r>
        <w:br/>
      </w:r>
      <w:r>
        <w:rPr>
          <w:rFonts w:ascii="Times New Roman"/>
          <w:b w:val="false"/>
          <w:i w:val="false"/>
          <w:color w:val="000000"/>
          <w:sz w:val="28"/>
        </w:rPr>
        <w:t xml:space="preserve">
натуральный со </w:t>
      </w:r>
      <w:r>
        <w:br/>
      </w:r>
      <w:r>
        <w:rPr>
          <w:rFonts w:ascii="Times New Roman"/>
          <w:b w:val="false"/>
          <w:i w:val="false"/>
          <w:color w:val="000000"/>
          <w:sz w:val="28"/>
        </w:rPr>
        <w:t xml:space="preserve">
сгущенным моло- </w:t>
      </w:r>
      <w:r>
        <w:br/>
      </w:r>
      <w:r>
        <w:rPr>
          <w:rFonts w:ascii="Times New Roman"/>
          <w:b w:val="false"/>
          <w:i w:val="false"/>
          <w:color w:val="000000"/>
          <w:sz w:val="28"/>
        </w:rPr>
        <w:t xml:space="preserve">
ком и сахаром, </w:t>
      </w:r>
      <w:r>
        <w:br/>
      </w:r>
      <w:r>
        <w:rPr>
          <w:rFonts w:ascii="Times New Roman"/>
          <w:b w:val="false"/>
          <w:i w:val="false"/>
          <w:color w:val="000000"/>
          <w:sz w:val="28"/>
        </w:rPr>
        <w:t xml:space="preserve">
сливки сгущен- </w:t>
      </w:r>
      <w:r>
        <w:br/>
      </w:r>
      <w:r>
        <w:rPr>
          <w:rFonts w:ascii="Times New Roman"/>
          <w:b w:val="false"/>
          <w:i w:val="false"/>
          <w:color w:val="000000"/>
          <w:sz w:val="28"/>
        </w:rPr>
        <w:t xml:space="preserve">
ные с сахаром    3,5х10 </w:t>
      </w:r>
      <w:r>
        <w:rPr>
          <w:rFonts w:ascii="Times New Roman"/>
          <w:b w:val="false"/>
          <w:i w:val="false"/>
          <w:color w:val="000000"/>
          <w:vertAlign w:val="superscript"/>
        </w:rPr>
        <w:t xml:space="preserve">4 </w:t>
      </w:r>
      <w:r>
        <w:rPr>
          <w:rFonts w:ascii="Times New Roman"/>
          <w:b w:val="false"/>
          <w:i w:val="false"/>
          <w:color w:val="000000"/>
          <w:sz w:val="28"/>
        </w:rPr>
        <w:t xml:space="preserve">  1,0      25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21. Продукты   </w:t>
      </w:r>
      <w:r>
        <w:rPr>
          <w:rFonts w:ascii="Times New Roman"/>
          <w:b/>
          <w:i w:val="false"/>
          <w:color w:val="000000"/>
          <w:sz w:val="28"/>
        </w:rPr>
        <w:t xml:space="preserve">Токсичные элементы, </w:t>
      </w:r>
      <w:r>
        <w:rPr>
          <w:rFonts w:ascii="Times New Roman"/>
          <w:b w:val="false"/>
          <w:i w:val="false"/>
          <w:color w:val="000000"/>
          <w:sz w:val="28"/>
        </w:rPr>
        <w:t xml:space="preserve">                     в пересчете </w:t>
      </w:r>
      <w:r>
        <w:br/>
      </w:r>
      <w:r>
        <w:rPr>
          <w:rFonts w:ascii="Times New Roman"/>
          <w:b w:val="false"/>
          <w:i w:val="false"/>
          <w:color w:val="000000"/>
          <w:sz w:val="28"/>
        </w:rPr>
        <w:t xml:space="preserve">
молочные су-   </w:t>
      </w:r>
      <w:r>
        <w:rPr>
          <w:rFonts w:ascii="Times New Roman"/>
          <w:b/>
          <w:i w:val="false"/>
          <w:color w:val="000000"/>
          <w:sz w:val="28"/>
        </w:rPr>
        <w:t xml:space="preserve">микотоксины и </w:t>
      </w:r>
      <w:r>
        <w:rPr>
          <w:rFonts w:ascii="Times New Roman"/>
          <w:b w:val="false"/>
          <w:i w:val="false"/>
          <w:color w:val="000000"/>
          <w:sz w:val="28"/>
        </w:rPr>
        <w:t xml:space="preserve">                          на восстанов- </w:t>
      </w:r>
      <w:r>
        <w:br/>
      </w:r>
      <w:r>
        <w:rPr>
          <w:rFonts w:ascii="Times New Roman"/>
          <w:b w:val="false"/>
          <w:i w:val="false"/>
          <w:color w:val="000000"/>
          <w:sz w:val="28"/>
        </w:rPr>
        <w:t xml:space="preserve">
хие: молоко,   </w:t>
      </w:r>
      <w:r>
        <w:rPr>
          <w:rFonts w:ascii="Times New Roman"/>
          <w:b/>
          <w:i w:val="false"/>
          <w:color w:val="000000"/>
          <w:sz w:val="28"/>
        </w:rPr>
        <w:t xml:space="preserve">антибиотики </w:t>
      </w:r>
      <w:r>
        <w:rPr>
          <w:rFonts w:ascii="Times New Roman"/>
          <w:b w:val="false"/>
          <w:i w:val="false"/>
          <w:color w:val="000000"/>
          <w:sz w:val="28"/>
        </w:rPr>
        <w:t xml:space="preserve">              по п. 18       ление продук- </w:t>
      </w:r>
      <w:r>
        <w:br/>
      </w:r>
      <w:r>
        <w:rPr>
          <w:rFonts w:ascii="Times New Roman"/>
          <w:b w:val="false"/>
          <w:i w:val="false"/>
          <w:color w:val="000000"/>
          <w:sz w:val="28"/>
        </w:rPr>
        <w:t xml:space="preserve">
сливки, кисло-                                         ты </w:t>
      </w:r>
      <w:r>
        <w:br/>
      </w:r>
      <w:r>
        <w:rPr>
          <w:rFonts w:ascii="Times New Roman"/>
          <w:b w:val="false"/>
          <w:i w:val="false"/>
          <w:color w:val="000000"/>
          <w:sz w:val="28"/>
        </w:rPr>
        <w:t xml:space="preserve">
молочные про-  </w:t>
      </w:r>
      <w:r>
        <w:rPr>
          <w:rFonts w:ascii="Times New Roman"/>
          <w:b/>
          <w:i w:val="false"/>
          <w:color w:val="000000"/>
          <w:sz w:val="28"/>
        </w:rPr>
        <w:t xml:space="preserve">Пестициды**: </w:t>
      </w:r>
      <w:r>
        <w:br/>
      </w:r>
      <w:r>
        <w:rPr>
          <w:rFonts w:ascii="Times New Roman"/>
          <w:b w:val="false"/>
          <w:i w:val="false"/>
          <w:color w:val="000000"/>
          <w:sz w:val="28"/>
        </w:rPr>
        <w:t xml:space="preserve">
дукты, напит-  гексахлорциклогек-                      в пересчете </w:t>
      </w:r>
      <w:r>
        <w:br/>
      </w:r>
      <w:r>
        <w:rPr>
          <w:rFonts w:ascii="Times New Roman"/>
          <w:b w:val="false"/>
          <w:i w:val="false"/>
          <w:color w:val="000000"/>
          <w:sz w:val="28"/>
        </w:rPr>
        <w:t xml:space="preserve">
ки, смеси для  сан (a,b,y - изомеры)      1,25         на жир </w:t>
      </w:r>
      <w:r>
        <w:br/>
      </w:r>
      <w:r>
        <w:rPr>
          <w:rFonts w:ascii="Times New Roman"/>
          <w:b w:val="false"/>
          <w:i w:val="false"/>
          <w:color w:val="000000"/>
          <w:sz w:val="28"/>
        </w:rPr>
        <w:t xml:space="preserve">
мороженного, </w:t>
      </w:r>
      <w:r>
        <w:br/>
      </w:r>
      <w:r>
        <w:rPr>
          <w:rFonts w:ascii="Times New Roman"/>
          <w:b w:val="false"/>
          <w:i w:val="false"/>
          <w:color w:val="000000"/>
          <w:sz w:val="28"/>
        </w:rPr>
        <w:t xml:space="preserve">
сыворотка и    ДДТ и его метаболиты       1,0          то же </w:t>
      </w:r>
      <w:r>
        <w:br/>
      </w:r>
      <w:r>
        <w:rPr>
          <w:rFonts w:ascii="Times New Roman"/>
          <w:b w:val="false"/>
          <w:i w:val="false"/>
          <w:color w:val="000000"/>
          <w:sz w:val="28"/>
        </w:rPr>
        <w:t xml:space="preserve">
пахта                  </w:t>
      </w:r>
    </w:p>
    <w:p>
      <w:pPr>
        <w:spacing w:after="0"/>
        <w:ind w:left="0"/>
        <w:jc w:val="both"/>
      </w:pP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500 </w:t>
      </w:r>
      <w:r>
        <w:br/>
      </w:r>
      <w:r>
        <w:rPr>
          <w:rFonts w:ascii="Times New Roman"/>
          <w:b w:val="false"/>
          <w:i w:val="false"/>
          <w:color w:val="000000"/>
          <w:sz w:val="28"/>
        </w:rPr>
        <w:t xml:space="preserve">
               стронций -90               200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допускаются    |     Примечание </w:t>
      </w:r>
      <w:r>
        <w:br/>
      </w:r>
      <w:r>
        <w:rPr>
          <w:rFonts w:ascii="Times New Roman"/>
          <w:b w:val="false"/>
          <w:i w:val="false"/>
          <w:color w:val="000000"/>
          <w:sz w:val="28"/>
        </w:rPr>
        <w:t xml:space="preserve">
               |КОЕ/г,  |    в г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 |Пато-   | </w:t>
      </w:r>
      <w:r>
        <w:br/>
      </w:r>
      <w:r>
        <w:rPr>
          <w:rFonts w:ascii="Times New Roman"/>
          <w:b w:val="false"/>
          <w:i w:val="false"/>
          <w:color w:val="000000"/>
          <w:sz w:val="28"/>
        </w:rPr>
        <w:t xml:space="preserve">
               |        |(коли-|reus |генные, | </w:t>
      </w:r>
      <w:r>
        <w:br/>
      </w:r>
      <w:r>
        <w:rPr>
          <w:rFonts w:ascii="Times New Roman"/>
          <w:b w:val="false"/>
          <w:i w:val="false"/>
          <w:color w:val="000000"/>
          <w:sz w:val="28"/>
        </w:rPr>
        <w:t xml:space="preserve">
               |        |формы)|     |в т.ч.  | </w:t>
      </w:r>
      <w:r>
        <w:br/>
      </w:r>
      <w:r>
        <w:rPr>
          <w:rFonts w:ascii="Times New Roman"/>
          <w:b w:val="false"/>
          <w:i w:val="false"/>
          <w:color w:val="000000"/>
          <w:sz w:val="28"/>
        </w:rPr>
        <w:t xml:space="preserve">
               |        |      |     |саль-   | </w:t>
      </w:r>
      <w:r>
        <w:br/>
      </w:r>
      <w:r>
        <w:rPr>
          <w:rFonts w:ascii="Times New Roman"/>
          <w:b w:val="false"/>
          <w:i w:val="false"/>
          <w:color w:val="000000"/>
          <w:sz w:val="28"/>
        </w:rPr>
        <w:t xml:space="preserve">
               |        |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Молоко коровье </w:t>
      </w:r>
      <w:r>
        <w:br/>
      </w:r>
      <w:r>
        <w:rPr>
          <w:rFonts w:ascii="Times New Roman"/>
          <w:b w:val="false"/>
          <w:i w:val="false"/>
          <w:color w:val="000000"/>
          <w:sz w:val="28"/>
        </w:rPr>
        <w:t xml:space="preserve">
сухое цельное    5х10 </w:t>
      </w:r>
      <w:r>
        <w:rPr>
          <w:rFonts w:ascii="Times New Roman"/>
          <w:b w:val="false"/>
          <w:i w:val="false"/>
          <w:color w:val="000000"/>
          <w:vertAlign w:val="superscript"/>
        </w:rPr>
        <w:t xml:space="preserve">4 </w:t>
      </w:r>
      <w:r>
        <w:rPr>
          <w:rFonts w:ascii="Times New Roman"/>
          <w:b w:val="false"/>
          <w:i w:val="false"/>
          <w:color w:val="000000"/>
          <w:sz w:val="28"/>
        </w:rPr>
        <w:t xml:space="preserve">    0,1    1,0     25 </w:t>
      </w:r>
      <w:r>
        <w:br/>
      </w:r>
      <w:r>
        <w:rPr>
          <w:rFonts w:ascii="Times New Roman"/>
          <w:b w:val="false"/>
          <w:i w:val="false"/>
          <w:color w:val="000000"/>
          <w:sz w:val="28"/>
        </w:rPr>
        <w:t xml:space="preserve">
Молоко сухое </w:t>
      </w:r>
      <w:r>
        <w:br/>
      </w:r>
      <w:r>
        <w:rPr>
          <w:rFonts w:ascii="Times New Roman"/>
          <w:b w:val="false"/>
          <w:i w:val="false"/>
          <w:color w:val="000000"/>
          <w:sz w:val="28"/>
        </w:rPr>
        <w:t xml:space="preserve">
обезжиренное: </w:t>
      </w:r>
      <w:r>
        <w:br/>
      </w:r>
      <w:r>
        <w:rPr>
          <w:rFonts w:ascii="Times New Roman"/>
          <w:b w:val="false"/>
          <w:i w:val="false"/>
          <w:color w:val="000000"/>
          <w:sz w:val="28"/>
        </w:rPr>
        <w:t xml:space="preserve">
1) для непосред- 5х10 </w:t>
      </w:r>
      <w:r>
        <w:rPr>
          <w:rFonts w:ascii="Times New Roman"/>
          <w:b w:val="false"/>
          <w:i w:val="false"/>
          <w:color w:val="000000"/>
          <w:vertAlign w:val="superscript"/>
        </w:rPr>
        <w:t xml:space="preserve">4 </w:t>
      </w:r>
      <w:r>
        <w:rPr>
          <w:rFonts w:ascii="Times New Roman"/>
          <w:b w:val="false"/>
          <w:i w:val="false"/>
          <w:color w:val="000000"/>
          <w:sz w:val="28"/>
        </w:rPr>
        <w:t xml:space="preserve">    0,1    1,0     25*   для БАД в 10 г не до- </w:t>
      </w:r>
      <w:r>
        <w:br/>
      </w:r>
      <w:r>
        <w:rPr>
          <w:rFonts w:ascii="Times New Roman"/>
          <w:b w:val="false"/>
          <w:i w:val="false"/>
          <w:color w:val="000000"/>
          <w:sz w:val="28"/>
        </w:rPr>
        <w:t xml:space="preserve">
ственного упот-                                пускается </w:t>
      </w:r>
      <w:r>
        <w:br/>
      </w:r>
      <w:r>
        <w:rPr>
          <w:rFonts w:ascii="Times New Roman"/>
          <w:b w:val="false"/>
          <w:i w:val="false"/>
          <w:color w:val="000000"/>
          <w:sz w:val="28"/>
        </w:rPr>
        <w:t xml:space="preserve">
ребления </w:t>
      </w:r>
      <w:r>
        <w:br/>
      </w:r>
      <w:r>
        <w:rPr>
          <w:rFonts w:ascii="Times New Roman"/>
          <w:b w:val="false"/>
          <w:i w:val="false"/>
          <w:color w:val="000000"/>
          <w:sz w:val="28"/>
        </w:rPr>
        <w:t xml:space="preserve">
2) для промыш-   1х10 </w:t>
      </w:r>
      <w:r>
        <w:rPr>
          <w:rFonts w:ascii="Times New Roman"/>
          <w:b w:val="false"/>
          <w:i w:val="false"/>
          <w:color w:val="000000"/>
          <w:vertAlign w:val="superscript"/>
        </w:rPr>
        <w:t xml:space="preserve">5 </w:t>
      </w:r>
      <w:r>
        <w:rPr>
          <w:rFonts w:ascii="Times New Roman"/>
          <w:b w:val="false"/>
          <w:i w:val="false"/>
          <w:color w:val="000000"/>
          <w:sz w:val="28"/>
        </w:rPr>
        <w:t xml:space="preserve">    0,1    1,0     25*   для БАД в 10 г не до- </w:t>
      </w:r>
      <w:r>
        <w:br/>
      </w:r>
      <w:r>
        <w:rPr>
          <w:rFonts w:ascii="Times New Roman"/>
          <w:b w:val="false"/>
          <w:i w:val="false"/>
          <w:color w:val="000000"/>
          <w:sz w:val="28"/>
        </w:rPr>
        <w:t xml:space="preserve">
ленной пере-                                   пускается </w:t>
      </w:r>
      <w:r>
        <w:br/>
      </w:r>
      <w:r>
        <w:rPr>
          <w:rFonts w:ascii="Times New Roman"/>
          <w:b w:val="false"/>
          <w:i w:val="false"/>
          <w:color w:val="000000"/>
          <w:sz w:val="28"/>
        </w:rPr>
        <w:t xml:space="preserve">
работки </w:t>
      </w:r>
      <w:r>
        <w:br/>
      </w:r>
      <w:r>
        <w:rPr>
          <w:rFonts w:ascii="Times New Roman"/>
          <w:b w:val="false"/>
          <w:i w:val="false"/>
          <w:color w:val="000000"/>
          <w:sz w:val="28"/>
        </w:rPr>
        <w:t xml:space="preserve">
Напитки сухие </w:t>
      </w:r>
      <w:r>
        <w:br/>
      </w:r>
      <w:r>
        <w:rPr>
          <w:rFonts w:ascii="Times New Roman"/>
          <w:b w:val="false"/>
          <w:i w:val="false"/>
          <w:color w:val="000000"/>
          <w:sz w:val="28"/>
        </w:rPr>
        <w:t xml:space="preserve">
молочные         1х10 </w:t>
      </w:r>
      <w:r>
        <w:rPr>
          <w:rFonts w:ascii="Times New Roman"/>
          <w:b w:val="false"/>
          <w:i w:val="false"/>
          <w:color w:val="000000"/>
          <w:vertAlign w:val="superscript"/>
        </w:rPr>
        <w:t xml:space="preserve">5 </w:t>
      </w:r>
      <w:r>
        <w:rPr>
          <w:rFonts w:ascii="Times New Roman"/>
          <w:b w:val="false"/>
          <w:i w:val="false"/>
          <w:color w:val="000000"/>
          <w:sz w:val="28"/>
        </w:rPr>
        <w:t xml:space="preserve">    0,01   1,0     25    плесени - не более </w:t>
      </w:r>
      <w:r>
        <w:br/>
      </w:r>
      <w:r>
        <w:rPr>
          <w:rFonts w:ascii="Times New Roman"/>
          <w:b w:val="false"/>
          <w:i w:val="false"/>
          <w:color w:val="000000"/>
          <w:sz w:val="28"/>
        </w:rPr>
        <w:t xml:space="preserve">
                                               50 КОЕ/г </w:t>
      </w:r>
      <w:r>
        <w:br/>
      </w:r>
      <w:r>
        <w:rPr>
          <w:rFonts w:ascii="Times New Roman"/>
          <w:b w:val="false"/>
          <w:i w:val="false"/>
          <w:color w:val="000000"/>
          <w:sz w:val="28"/>
        </w:rPr>
        <w:t xml:space="preserve">
Сливки сухие и </w:t>
      </w:r>
      <w:r>
        <w:br/>
      </w:r>
      <w:r>
        <w:rPr>
          <w:rFonts w:ascii="Times New Roman"/>
          <w:b w:val="false"/>
          <w:i w:val="false"/>
          <w:color w:val="000000"/>
          <w:sz w:val="28"/>
        </w:rPr>
        <w:t xml:space="preserve">
сливки сухие с </w:t>
      </w:r>
      <w:r>
        <w:br/>
      </w:r>
      <w:r>
        <w:rPr>
          <w:rFonts w:ascii="Times New Roman"/>
          <w:b w:val="false"/>
          <w:i w:val="false"/>
          <w:color w:val="000000"/>
          <w:sz w:val="28"/>
        </w:rPr>
        <w:t xml:space="preserve">
сахаром          7х10 </w:t>
      </w:r>
      <w:r>
        <w:rPr>
          <w:rFonts w:ascii="Times New Roman"/>
          <w:b w:val="false"/>
          <w:i w:val="false"/>
          <w:color w:val="000000"/>
          <w:vertAlign w:val="superscript"/>
        </w:rPr>
        <w:t xml:space="preserve">4 </w:t>
      </w:r>
      <w:r>
        <w:rPr>
          <w:rFonts w:ascii="Times New Roman"/>
          <w:b w:val="false"/>
          <w:i w:val="false"/>
          <w:color w:val="000000"/>
          <w:sz w:val="28"/>
        </w:rPr>
        <w:t xml:space="preserve">    0,1    1,0     25 </w:t>
      </w:r>
      <w:r>
        <w:br/>
      </w:r>
      <w:r>
        <w:rPr>
          <w:rFonts w:ascii="Times New Roman"/>
          <w:b w:val="false"/>
          <w:i w:val="false"/>
          <w:color w:val="000000"/>
          <w:sz w:val="28"/>
        </w:rPr>
        <w:t xml:space="preserve">
Иримшик (сгу- </w:t>
      </w:r>
      <w:r>
        <w:br/>
      </w:r>
      <w:r>
        <w:rPr>
          <w:rFonts w:ascii="Times New Roman"/>
          <w:b w:val="false"/>
          <w:i w:val="false"/>
          <w:color w:val="000000"/>
          <w:sz w:val="28"/>
        </w:rPr>
        <w:t xml:space="preserve">
щенные, высу- </w:t>
      </w:r>
      <w:r>
        <w:br/>
      </w:r>
      <w:r>
        <w:rPr>
          <w:rFonts w:ascii="Times New Roman"/>
          <w:b w:val="false"/>
          <w:i w:val="false"/>
          <w:color w:val="000000"/>
          <w:sz w:val="28"/>
        </w:rPr>
        <w:t xml:space="preserve">
шенные сливки)   1х10 </w:t>
      </w:r>
      <w:r>
        <w:rPr>
          <w:rFonts w:ascii="Times New Roman"/>
          <w:b w:val="false"/>
          <w:i w:val="false"/>
          <w:color w:val="000000"/>
          <w:vertAlign w:val="superscript"/>
        </w:rPr>
        <w:t xml:space="preserve">5 </w:t>
      </w:r>
      <w:r>
        <w:rPr>
          <w:rFonts w:ascii="Times New Roman"/>
          <w:b w:val="false"/>
          <w:i w:val="false"/>
          <w:color w:val="000000"/>
          <w:sz w:val="28"/>
        </w:rPr>
        <w:t xml:space="preserve">    0,01   1,0     25 </w:t>
      </w:r>
    </w:p>
    <w:p>
      <w:pPr>
        <w:spacing w:after="0"/>
        <w:ind w:left="0"/>
        <w:jc w:val="both"/>
      </w:pPr>
      <w:r>
        <w:rPr>
          <w:rFonts w:ascii="Times New Roman"/>
          <w:b w:val="false"/>
          <w:i w:val="false"/>
          <w:color w:val="000000"/>
          <w:sz w:val="28"/>
        </w:rPr>
        <w:t xml:space="preserve">Сыворотка                                      дрожжи - не более 50 </w:t>
      </w:r>
      <w:r>
        <w:br/>
      </w:r>
      <w:r>
        <w:rPr>
          <w:rFonts w:ascii="Times New Roman"/>
          <w:b w:val="false"/>
          <w:i w:val="false"/>
          <w:color w:val="000000"/>
          <w:sz w:val="28"/>
        </w:rPr>
        <w:t xml:space="preserve">
молочная сухая   1х10 </w:t>
      </w:r>
      <w:r>
        <w:rPr>
          <w:rFonts w:ascii="Times New Roman"/>
          <w:b w:val="false"/>
          <w:i w:val="false"/>
          <w:color w:val="000000"/>
          <w:vertAlign w:val="superscript"/>
        </w:rPr>
        <w:t xml:space="preserve">5 </w:t>
      </w:r>
      <w:r>
        <w:rPr>
          <w:rFonts w:ascii="Times New Roman"/>
          <w:b w:val="false"/>
          <w:i w:val="false"/>
          <w:color w:val="000000"/>
          <w:sz w:val="28"/>
        </w:rPr>
        <w:t xml:space="preserve">    0,1    1,0     25    КОЕ/г, плесени не бо- </w:t>
      </w:r>
      <w:r>
        <w:br/>
      </w:r>
      <w:r>
        <w:rPr>
          <w:rFonts w:ascii="Times New Roman"/>
          <w:b w:val="false"/>
          <w:i w:val="false"/>
          <w:color w:val="000000"/>
          <w:sz w:val="28"/>
        </w:rPr>
        <w:t xml:space="preserve">
                                               лее 100 КОЕ/г </w:t>
      </w:r>
      <w:r>
        <w:br/>
      </w:r>
      <w:r>
        <w:rPr>
          <w:rFonts w:ascii="Times New Roman"/>
          <w:b w:val="false"/>
          <w:i w:val="false"/>
          <w:color w:val="000000"/>
          <w:sz w:val="28"/>
        </w:rPr>
        <w:t xml:space="preserve">
Пахта сухая      5х10 </w:t>
      </w:r>
      <w:r>
        <w:rPr>
          <w:rFonts w:ascii="Times New Roman"/>
          <w:b w:val="false"/>
          <w:i w:val="false"/>
          <w:color w:val="000000"/>
          <w:vertAlign w:val="superscript"/>
        </w:rPr>
        <w:t xml:space="preserve">4 </w:t>
      </w:r>
      <w:r>
        <w:rPr>
          <w:rFonts w:ascii="Times New Roman"/>
          <w:b w:val="false"/>
          <w:i w:val="false"/>
          <w:color w:val="000000"/>
          <w:sz w:val="28"/>
        </w:rPr>
        <w:t xml:space="preserve">    0,1    1,0     25    дрожжи - не более 50 </w:t>
      </w:r>
      <w:r>
        <w:br/>
      </w:r>
      <w:r>
        <w:rPr>
          <w:rFonts w:ascii="Times New Roman"/>
          <w:b w:val="false"/>
          <w:i w:val="false"/>
          <w:color w:val="000000"/>
          <w:sz w:val="28"/>
        </w:rPr>
        <w:t xml:space="preserve">
                                               КОЕ/г, плесени - не </w:t>
      </w:r>
      <w:r>
        <w:br/>
      </w:r>
      <w:r>
        <w:rPr>
          <w:rFonts w:ascii="Times New Roman"/>
          <w:b w:val="false"/>
          <w:i w:val="false"/>
          <w:color w:val="000000"/>
          <w:sz w:val="28"/>
        </w:rPr>
        <w:t xml:space="preserve">
                                               более 100 КОЕ/г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22. Концентра- см. раздел "Другие </w:t>
      </w:r>
      <w:r>
        <w:br/>
      </w:r>
      <w:r>
        <w:rPr>
          <w:rFonts w:ascii="Times New Roman"/>
          <w:b w:val="false"/>
          <w:i w:val="false"/>
          <w:color w:val="000000"/>
          <w:sz w:val="28"/>
        </w:rPr>
        <w:t xml:space="preserve">
ты молочных    продукты", п.77 </w:t>
      </w:r>
      <w:r>
        <w:br/>
      </w:r>
      <w:r>
        <w:rPr>
          <w:rFonts w:ascii="Times New Roman"/>
          <w:b w:val="false"/>
          <w:i w:val="false"/>
          <w:color w:val="000000"/>
          <w:sz w:val="28"/>
        </w:rPr>
        <w:t xml:space="preserve">
белков, </w:t>
      </w:r>
      <w:r>
        <w:br/>
      </w:r>
      <w:r>
        <w:rPr>
          <w:rFonts w:ascii="Times New Roman"/>
          <w:b w:val="false"/>
          <w:i w:val="false"/>
          <w:color w:val="000000"/>
          <w:sz w:val="28"/>
        </w:rPr>
        <w:t xml:space="preserve">
казеин, </w:t>
      </w:r>
      <w:r>
        <w:br/>
      </w:r>
      <w:r>
        <w:rPr>
          <w:rFonts w:ascii="Times New Roman"/>
          <w:b w:val="false"/>
          <w:i w:val="false"/>
          <w:color w:val="000000"/>
          <w:sz w:val="28"/>
        </w:rPr>
        <w:t xml:space="preserve">
казеинаты, </w:t>
      </w:r>
      <w:r>
        <w:br/>
      </w:r>
      <w:r>
        <w:rPr>
          <w:rFonts w:ascii="Times New Roman"/>
          <w:b w:val="false"/>
          <w:i w:val="false"/>
          <w:color w:val="000000"/>
          <w:sz w:val="28"/>
        </w:rPr>
        <w:t xml:space="preserve">
гидролизаты </w:t>
      </w:r>
      <w:r>
        <w:br/>
      </w:r>
      <w:r>
        <w:rPr>
          <w:rFonts w:ascii="Times New Roman"/>
          <w:b w:val="false"/>
          <w:i w:val="false"/>
          <w:color w:val="000000"/>
          <w:sz w:val="28"/>
        </w:rPr>
        <w:t xml:space="preserve">
молочных </w:t>
      </w:r>
      <w:r>
        <w:br/>
      </w:r>
      <w:r>
        <w:rPr>
          <w:rFonts w:ascii="Times New Roman"/>
          <w:b w:val="false"/>
          <w:i w:val="false"/>
          <w:color w:val="000000"/>
          <w:sz w:val="28"/>
        </w:rPr>
        <w:t xml:space="preserve">
белков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23. Сыры (твер-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дые, полутвер- </w:t>
      </w:r>
      <w:r>
        <w:br/>
      </w:r>
      <w:r>
        <w:rPr>
          <w:rFonts w:ascii="Times New Roman"/>
          <w:b w:val="false"/>
          <w:i w:val="false"/>
          <w:color w:val="000000"/>
          <w:sz w:val="28"/>
        </w:rPr>
        <w:t xml:space="preserve">
дые, мягкие,    свинец                      0,5 </w:t>
      </w:r>
      <w:r>
        <w:br/>
      </w:r>
      <w:r>
        <w:rPr>
          <w:rFonts w:ascii="Times New Roman"/>
          <w:b w:val="false"/>
          <w:i w:val="false"/>
          <w:color w:val="000000"/>
          <w:sz w:val="28"/>
        </w:rPr>
        <w:t xml:space="preserve">
рассольные,     мышьяк                      0,3 </w:t>
      </w:r>
      <w:r>
        <w:br/>
      </w:r>
      <w:r>
        <w:rPr>
          <w:rFonts w:ascii="Times New Roman"/>
          <w:b w:val="false"/>
          <w:i w:val="false"/>
          <w:color w:val="000000"/>
          <w:sz w:val="28"/>
        </w:rPr>
        <w:t xml:space="preserve">
плавленые,      кадмий                      0,2 </w:t>
      </w:r>
      <w:r>
        <w:br/>
      </w:r>
      <w:r>
        <w:rPr>
          <w:rFonts w:ascii="Times New Roman"/>
          <w:b w:val="false"/>
          <w:i w:val="false"/>
          <w:color w:val="000000"/>
          <w:sz w:val="28"/>
        </w:rPr>
        <w:t xml:space="preserve">
брынза)         ртуть                       0,03 </w:t>
      </w:r>
    </w:p>
    <w:p>
      <w:pPr>
        <w:spacing w:after="0"/>
        <w:ind w:left="0"/>
        <w:jc w:val="both"/>
      </w:pPr>
      <w:r>
        <w:rPr>
          <w:rFonts w:ascii="Times New Roman"/>
          <w:b/>
          <w:i w:val="false"/>
          <w:color w:val="000000"/>
          <w:sz w:val="28"/>
        </w:rPr>
        <w:t xml:space="preserve">                Микотоксины и </w:t>
      </w:r>
      <w:r>
        <w:br/>
      </w:r>
      <w:r>
        <w:rPr>
          <w:rFonts w:ascii="Times New Roman"/>
          <w:b w:val="false"/>
          <w:i w:val="false"/>
          <w:color w:val="000000"/>
          <w:sz w:val="28"/>
        </w:rPr>
        <w:t>
</w:t>
      </w:r>
      <w:r>
        <w:rPr>
          <w:rFonts w:ascii="Times New Roman"/>
          <w:b/>
          <w:i w:val="false"/>
          <w:color w:val="000000"/>
          <w:sz w:val="28"/>
        </w:rPr>
        <w:t xml:space="preserve">                антибиотики </w:t>
      </w:r>
      <w:r>
        <w:rPr>
          <w:rFonts w:ascii="Times New Roman"/>
          <w:b w:val="false"/>
          <w:i w:val="false"/>
          <w:color w:val="000000"/>
          <w:sz w:val="28"/>
        </w:rPr>
        <w:t xml:space="preserve">                по п.18 </w:t>
      </w:r>
      <w:r>
        <w:br/>
      </w:r>
      <w:r>
        <w:rPr>
          <w:rFonts w:ascii="Times New Roman"/>
          <w:b w:val="false"/>
          <w:i w:val="false"/>
          <w:color w:val="000000"/>
          <w:sz w:val="28"/>
        </w:rPr>
        <w:t>
</w:t>
      </w:r>
      <w:r>
        <w:rPr>
          <w:rFonts w:ascii="Times New Roman"/>
          <w:b/>
          <w:i w:val="false"/>
          <w:color w:val="000000"/>
          <w:sz w:val="28"/>
        </w:rPr>
        <w:t xml:space="preserve">                Пестициды </w:t>
      </w:r>
      <w:r>
        <w:rPr>
          <w:rFonts w:ascii="Times New Roman"/>
          <w:b w:val="false"/>
          <w:i w:val="false"/>
          <w:color w:val="000000"/>
          <w:sz w:val="28"/>
        </w:rPr>
        <w:t xml:space="preserve">                  по п.19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50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       Примечание </w:t>
      </w:r>
      <w:r>
        <w:br/>
      </w:r>
      <w:r>
        <w:rPr>
          <w:rFonts w:ascii="Times New Roman"/>
          <w:b w:val="false"/>
          <w:i w:val="false"/>
          <w:color w:val="000000"/>
          <w:sz w:val="28"/>
        </w:rPr>
        <w:t xml:space="preserve">
               |КОЕ/г,  |  в г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|Пато-   | </w:t>
      </w:r>
      <w:r>
        <w:br/>
      </w:r>
      <w:r>
        <w:rPr>
          <w:rFonts w:ascii="Times New Roman"/>
          <w:b w:val="false"/>
          <w:i w:val="false"/>
          <w:color w:val="000000"/>
          <w:sz w:val="28"/>
        </w:rPr>
        <w:t xml:space="preserve">
               |        |(коли- |генные, | </w:t>
      </w:r>
      <w:r>
        <w:br/>
      </w:r>
      <w:r>
        <w:rPr>
          <w:rFonts w:ascii="Times New Roman"/>
          <w:b w:val="false"/>
          <w:i w:val="false"/>
          <w:color w:val="000000"/>
          <w:sz w:val="28"/>
        </w:rPr>
        <w:t xml:space="preserve">
               |        |формы) |в т.ч.  | </w:t>
      </w:r>
      <w:r>
        <w:br/>
      </w:r>
      <w:r>
        <w:rPr>
          <w:rFonts w:ascii="Times New Roman"/>
          <w:b w:val="false"/>
          <w:i w:val="false"/>
          <w:color w:val="000000"/>
          <w:sz w:val="28"/>
        </w:rPr>
        <w:t xml:space="preserve">
               |        |       |саль-   | </w:t>
      </w:r>
      <w:r>
        <w:br/>
      </w:r>
      <w:r>
        <w:rPr>
          <w:rFonts w:ascii="Times New Roman"/>
          <w:b w:val="false"/>
          <w:i w:val="false"/>
          <w:color w:val="000000"/>
          <w:sz w:val="28"/>
        </w:rPr>
        <w:t xml:space="preserve">
               |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Сыры (твердые,     -      0,001    25     S. aureus не более 500 </w:t>
      </w:r>
      <w:r>
        <w:br/>
      </w:r>
      <w:r>
        <w:rPr>
          <w:rFonts w:ascii="Times New Roman"/>
          <w:b w:val="false"/>
          <w:i w:val="false"/>
          <w:color w:val="000000"/>
          <w:sz w:val="28"/>
        </w:rPr>
        <w:t xml:space="preserve">
полутвердые,                              КОЕ/г L.monocytogenes </w:t>
      </w:r>
      <w:r>
        <w:br/>
      </w:r>
      <w:r>
        <w:rPr>
          <w:rFonts w:ascii="Times New Roman"/>
          <w:b w:val="false"/>
          <w:i w:val="false"/>
          <w:color w:val="000000"/>
          <w:sz w:val="28"/>
        </w:rPr>
        <w:t xml:space="preserve">
рассольные,                               в 25 г не допускается </w:t>
      </w:r>
      <w:r>
        <w:br/>
      </w:r>
      <w:r>
        <w:rPr>
          <w:rFonts w:ascii="Times New Roman"/>
          <w:b w:val="false"/>
          <w:i w:val="false"/>
          <w:color w:val="000000"/>
          <w:sz w:val="28"/>
        </w:rPr>
        <w:t xml:space="preserve">
мягкие, брынза) </w:t>
      </w:r>
    </w:p>
    <w:p>
      <w:pPr>
        <w:spacing w:after="0"/>
        <w:ind w:left="0"/>
        <w:jc w:val="both"/>
      </w:pPr>
      <w:r>
        <w:rPr>
          <w:rFonts w:ascii="Times New Roman"/>
          <w:b w:val="false"/>
          <w:i w:val="false"/>
          <w:color w:val="000000"/>
          <w:sz w:val="28"/>
        </w:rPr>
        <w:t xml:space="preserve">Сыры плавленые: </w:t>
      </w:r>
    </w:p>
    <w:p>
      <w:pPr>
        <w:spacing w:after="0"/>
        <w:ind w:left="0"/>
        <w:jc w:val="both"/>
      </w:pPr>
      <w:r>
        <w:rPr>
          <w:rFonts w:ascii="Times New Roman"/>
          <w:b w:val="false"/>
          <w:i w:val="false"/>
          <w:color w:val="000000"/>
          <w:sz w:val="28"/>
        </w:rPr>
        <w:t xml:space="preserve">1) без наполни-   5х10 </w:t>
      </w:r>
      <w:r>
        <w:rPr>
          <w:rFonts w:ascii="Times New Roman"/>
          <w:b w:val="false"/>
          <w:i w:val="false"/>
          <w:color w:val="000000"/>
          <w:vertAlign w:val="superscript"/>
        </w:rPr>
        <w:t xml:space="preserve">3 </w:t>
      </w:r>
      <w:r>
        <w:rPr>
          <w:rFonts w:ascii="Times New Roman"/>
          <w:b w:val="false"/>
          <w:i w:val="false"/>
          <w:color w:val="000000"/>
          <w:sz w:val="28"/>
        </w:rPr>
        <w:t xml:space="preserve">   0,1      25     плесени не более 50 </w:t>
      </w:r>
      <w:r>
        <w:br/>
      </w:r>
      <w:r>
        <w:rPr>
          <w:rFonts w:ascii="Times New Roman"/>
          <w:b w:val="false"/>
          <w:i w:val="false"/>
          <w:color w:val="000000"/>
          <w:sz w:val="28"/>
        </w:rPr>
        <w:t xml:space="preserve">
телей                                     КОЕ/г, дрожжи не более 50 </w:t>
      </w:r>
      <w:r>
        <w:br/>
      </w:r>
      <w:r>
        <w:rPr>
          <w:rFonts w:ascii="Times New Roman"/>
          <w:b w:val="false"/>
          <w:i w:val="false"/>
          <w:color w:val="000000"/>
          <w:sz w:val="28"/>
        </w:rPr>
        <w:t xml:space="preserve">
                                          КОЕ/г </w:t>
      </w:r>
      <w:r>
        <w:br/>
      </w:r>
      <w:r>
        <w:rPr>
          <w:rFonts w:ascii="Times New Roman"/>
          <w:b w:val="false"/>
          <w:i w:val="false"/>
          <w:color w:val="000000"/>
          <w:sz w:val="28"/>
        </w:rPr>
        <w:t xml:space="preserve">
2) с наполните-   1х10 </w:t>
      </w:r>
      <w:r>
        <w:rPr>
          <w:rFonts w:ascii="Times New Roman"/>
          <w:b w:val="false"/>
          <w:i w:val="false"/>
          <w:color w:val="000000"/>
          <w:vertAlign w:val="superscript"/>
        </w:rPr>
        <w:t xml:space="preserve">4 </w:t>
      </w:r>
      <w:r>
        <w:rPr>
          <w:rFonts w:ascii="Times New Roman"/>
          <w:b w:val="false"/>
          <w:i w:val="false"/>
          <w:color w:val="000000"/>
          <w:sz w:val="28"/>
        </w:rPr>
        <w:t xml:space="preserve">   0,1      25     плесени не более 100 </w:t>
      </w:r>
      <w:r>
        <w:br/>
      </w:r>
      <w:r>
        <w:rPr>
          <w:rFonts w:ascii="Times New Roman"/>
          <w:b w:val="false"/>
          <w:i w:val="false"/>
          <w:color w:val="000000"/>
          <w:sz w:val="28"/>
        </w:rPr>
        <w:t xml:space="preserve">
лей                                       КОЕ/г, дрожжи не более </w:t>
      </w:r>
      <w:r>
        <w:br/>
      </w:r>
      <w:r>
        <w:rPr>
          <w:rFonts w:ascii="Times New Roman"/>
          <w:b w:val="false"/>
          <w:i w:val="false"/>
          <w:color w:val="000000"/>
          <w:sz w:val="28"/>
        </w:rPr>
        <w:t xml:space="preserve">
                                          100 КОЕ/г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24. Мороженое  Токсичные элементы, </w:t>
      </w:r>
      <w:r>
        <w:br/>
      </w:r>
      <w:r>
        <w:rPr>
          <w:rFonts w:ascii="Times New Roman"/>
          <w:b w:val="false"/>
          <w:i w:val="false"/>
          <w:color w:val="000000"/>
          <w:sz w:val="28"/>
        </w:rPr>
        <w:t xml:space="preserve">
на молочной    микотоксины, </w:t>
      </w:r>
      <w:r>
        <w:br/>
      </w:r>
      <w:r>
        <w:rPr>
          <w:rFonts w:ascii="Times New Roman"/>
          <w:b w:val="false"/>
          <w:i w:val="false"/>
          <w:color w:val="000000"/>
          <w:sz w:val="28"/>
        </w:rPr>
        <w:t xml:space="preserve">
основе         антибиотики и </w:t>
      </w:r>
      <w:r>
        <w:br/>
      </w:r>
      <w:r>
        <w:rPr>
          <w:rFonts w:ascii="Times New Roman"/>
          <w:b w:val="false"/>
          <w:i w:val="false"/>
          <w:color w:val="000000"/>
          <w:sz w:val="28"/>
        </w:rPr>
        <w:t xml:space="preserve">
               радионуклиды              по п.18 </w:t>
      </w:r>
    </w:p>
    <w:p>
      <w:pPr>
        <w:spacing w:after="0"/>
        <w:ind w:left="0"/>
        <w:jc w:val="both"/>
      </w:pPr>
      <w:r>
        <w:rPr>
          <w:rFonts w:ascii="Times New Roman"/>
          <w:b/>
          <w:i w:val="false"/>
          <w:color w:val="000000"/>
          <w:sz w:val="28"/>
        </w:rPr>
        <w:t xml:space="preserve">               Пестициды </w:t>
      </w:r>
      <w:r>
        <w:rPr>
          <w:rFonts w:ascii="Times New Roman"/>
          <w:b w:val="false"/>
          <w:i w:val="false"/>
          <w:color w:val="000000"/>
          <w:sz w:val="28"/>
        </w:rPr>
        <w:t xml:space="preserve">                 по п.19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     Примечание </w:t>
      </w:r>
      <w:r>
        <w:br/>
      </w:r>
      <w:r>
        <w:rPr>
          <w:rFonts w:ascii="Times New Roman"/>
          <w:b w:val="false"/>
          <w:i w:val="false"/>
          <w:color w:val="000000"/>
          <w:sz w:val="28"/>
        </w:rPr>
        <w:t xml:space="preserve">
               |КОЕ/г,  |    в г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 |Пато-   | </w:t>
      </w:r>
      <w:r>
        <w:br/>
      </w:r>
      <w:r>
        <w:rPr>
          <w:rFonts w:ascii="Times New Roman"/>
          <w:b w:val="false"/>
          <w:i w:val="false"/>
          <w:color w:val="000000"/>
          <w:sz w:val="28"/>
        </w:rPr>
        <w:t xml:space="preserve">
               |        |(коли-|reus |генные, | </w:t>
      </w:r>
      <w:r>
        <w:br/>
      </w:r>
      <w:r>
        <w:rPr>
          <w:rFonts w:ascii="Times New Roman"/>
          <w:b w:val="false"/>
          <w:i w:val="false"/>
          <w:color w:val="000000"/>
          <w:sz w:val="28"/>
        </w:rPr>
        <w:t xml:space="preserve">
               |        |формы)|     |в т.ч.  | </w:t>
      </w:r>
      <w:r>
        <w:br/>
      </w:r>
      <w:r>
        <w:rPr>
          <w:rFonts w:ascii="Times New Roman"/>
          <w:b w:val="false"/>
          <w:i w:val="false"/>
          <w:color w:val="000000"/>
          <w:sz w:val="28"/>
        </w:rPr>
        <w:t xml:space="preserve">
               |        |      |     |саль-   | </w:t>
      </w:r>
      <w:r>
        <w:br/>
      </w:r>
      <w:r>
        <w:rPr>
          <w:rFonts w:ascii="Times New Roman"/>
          <w:b w:val="false"/>
          <w:i w:val="false"/>
          <w:color w:val="000000"/>
          <w:sz w:val="28"/>
        </w:rPr>
        <w:t xml:space="preserve">
               |        |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Мороженое зака-   1х10 </w:t>
      </w:r>
      <w:r>
        <w:rPr>
          <w:rFonts w:ascii="Times New Roman"/>
          <w:b w:val="false"/>
          <w:i w:val="false"/>
          <w:color w:val="000000"/>
          <w:vertAlign w:val="superscript"/>
        </w:rPr>
        <w:t xml:space="preserve">5 </w:t>
      </w:r>
      <w:r>
        <w:rPr>
          <w:rFonts w:ascii="Times New Roman"/>
          <w:b w:val="false"/>
          <w:i w:val="false"/>
          <w:color w:val="000000"/>
          <w:sz w:val="28"/>
        </w:rPr>
        <w:t xml:space="preserve">   0,01   1,0    25     L. monocytogenes в </w:t>
      </w:r>
      <w:r>
        <w:br/>
      </w:r>
      <w:r>
        <w:rPr>
          <w:rFonts w:ascii="Times New Roman"/>
          <w:b w:val="false"/>
          <w:i w:val="false"/>
          <w:color w:val="000000"/>
          <w:sz w:val="28"/>
        </w:rPr>
        <w:t xml:space="preserve">
ленное                                         25 г не допускается </w:t>
      </w:r>
      <w:r>
        <w:br/>
      </w:r>
      <w:r>
        <w:rPr>
          <w:rFonts w:ascii="Times New Roman"/>
          <w:b w:val="false"/>
          <w:i w:val="false"/>
          <w:color w:val="000000"/>
          <w:sz w:val="28"/>
        </w:rPr>
        <w:t xml:space="preserve">
Мороженое мягкое  1х10 </w:t>
      </w:r>
      <w:r>
        <w:rPr>
          <w:rFonts w:ascii="Times New Roman"/>
          <w:b w:val="false"/>
          <w:i w:val="false"/>
          <w:color w:val="000000"/>
          <w:vertAlign w:val="superscript"/>
        </w:rPr>
        <w:t xml:space="preserve">5 </w:t>
      </w:r>
      <w:r>
        <w:rPr>
          <w:rFonts w:ascii="Times New Roman"/>
          <w:b w:val="false"/>
          <w:i w:val="false"/>
          <w:color w:val="000000"/>
          <w:sz w:val="28"/>
        </w:rPr>
        <w:t xml:space="preserve">   0,1    1,0    25     то же </w:t>
      </w:r>
      <w:r>
        <w:br/>
      </w:r>
      <w:r>
        <w:rPr>
          <w:rFonts w:ascii="Times New Roman"/>
          <w:b w:val="false"/>
          <w:i w:val="false"/>
          <w:color w:val="000000"/>
          <w:sz w:val="28"/>
        </w:rPr>
        <w:t xml:space="preserve">
Жидкие смеси для </w:t>
      </w:r>
      <w:r>
        <w:br/>
      </w:r>
      <w:r>
        <w:rPr>
          <w:rFonts w:ascii="Times New Roman"/>
          <w:b w:val="false"/>
          <w:i w:val="false"/>
          <w:color w:val="000000"/>
          <w:sz w:val="28"/>
        </w:rPr>
        <w:t xml:space="preserve">
мягкого моро- </w:t>
      </w:r>
      <w:r>
        <w:br/>
      </w:r>
      <w:r>
        <w:rPr>
          <w:rFonts w:ascii="Times New Roman"/>
          <w:b w:val="false"/>
          <w:i w:val="false"/>
          <w:color w:val="000000"/>
          <w:sz w:val="28"/>
        </w:rPr>
        <w:t xml:space="preserve">
женого            3х10 </w:t>
      </w:r>
      <w:r>
        <w:rPr>
          <w:rFonts w:ascii="Times New Roman"/>
          <w:b w:val="false"/>
          <w:i w:val="false"/>
          <w:color w:val="000000"/>
          <w:vertAlign w:val="superscript"/>
        </w:rPr>
        <w:t xml:space="preserve">4 </w:t>
      </w:r>
      <w:r>
        <w:rPr>
          <w:rFonts w:ascii="Times New Roman"/>
          <w:b w:val="false"/>
          <w:i w:val="false"/>
          <w:color w:val="000000"/>
          <w:sz w:val="28"/>
        </w:rPr>
        <w:t xml:space="preserve">   0,1    1,0    25     то же </w:t>
      </w:r>
      <w:r>
        <w:br/>
      </w:r>
      <w:r>
        <w:rPr>
          <w:rFonts w:ascii="Times New Roman"/>
          <w:b w:val="false"/>
          <w:i w:val="false"/>
          <w:color w:val="000000"/>
          <w:sz w:val="28"/>
        </w:rPr>
        <w:t xml:space="preserve">
Сухие смеси для </w:t>
      </w:r>
      <w:r>
        <w:br/>
      </w:r>
      <w:r>
        <w:rPr>
          <w:rFonts w:ascii="Times New Roman"/>
          <w:b w:val="false"/>
          <w:i w:val="false"/>
          <w:color w:val="000000"/>
          <w:sz w:val="28"/>
        </w:rPr>
        <w:t xml:space="preserve">
мягкого моро- </w:t>
      </w:r>
      <w:r>
        <w:br/>
      </w:r>
      <w:r>
        <w:rPr>
          <w:rFonts w:ascii="Times New Roman"/>
          <w:b w:val="false"/>
          <w:i w:val="false"/>
          <w:color w:val="000000"/>
          <w:sz w:val="28"/>
        </w:rPr>
        <w:t xml:space="preserve">
женого            5х10 </w:t>
      </w:r>
      <w:r>
        <w:rPr>
          <w:rFonts w:ascii="Times New Roman"/>
          <w:b w:val="false"/>
          <w:i w:val="false"/>
          <w:color w:val="000000"/>
          <w:vertAlign w:val="superscript"/>
        </w:rPr>
        <w:t xml:space="preserve">4 </w:t>
      </w:r>
      <w:r>
        <w:rPr>
          <w:rFonts w:ascii="Times New Roman"/>
          <w:b w:val="false"/>
          <w:i w:val="false"/>
          <w:color w:val="000000"/>
          <w:sz w:val="28"/>
        </w:rPr>
        <w:t xml:space="preserve">   0,1    1,0    25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25. Масло      См. раздел "Масличное сырье и жировые продукты", п.66 </w:t>
      </w:r>
      <w:r>
        <w:br/>
      </w:r>
      <w:r>
        <w:rPr>
          <w:rFonts w:ascii="Times New Roman"/>
          <w:b w:val="false"/>
          <w:i w:val="false"/>
          <w:color w:val="000000"/>
          <w:sz w:val="28"/>
        </w:rPr>
        <w:t xml:space="preserve">
коровье </w:t>
      </w:r>
    </w:p>
    <w:p>
      <w:pPr>
        <w:spacing w:after="0"/>
        <w:ind w:left="0"/>
        <w:jc w:val="both"/>
      </w:pPr>
      <w:r>
        <w:rPr>
          <w:rFonts w:ascii="Times New Roman"/>
          <w:b w:val="false"/>
          <w:i w:val="false"/>
          <w:color w:val="000000"/>
          <w:sz w:val="28"/>
        </w:rPr>
        <w:t xml:space="preserve">26. Заквасоч-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ные бакте- </w:t>
      </w:r>
      <w:r>
        <w:br/>
      </w:r>
      <w:r>
        <w:rPr>
          <w:rFonts w:ascii="Times New Roman"/>
          <w:b w:val="false"/>
          <w:i w:val="false"/>
          <w:color w:val="000000"/>
          <w:sz w:val="28"/>
        </w:rPr>
        <w:t xml:space="preserve">
риальные куль- свинец                     1,0 </w:t>
      </w:r>
      <w:r>
        <w:br/>
      </w:r>
      <w:r>
        <w:rPr>
          <w:rFonts w:ascii="Times New Roman"/>
          <w:b w:val="false"/>
          <w:i w:val="false"/>
          <w:color w:val="000000"/>
          <w:sz w:val="28"/>
        </w:rPr>
        <w:t xml:space="preserve">
туры для       мышьяк                     0,2 </w:t>
      </w:r>
      <w:r>
        <w:br/>
      </w:r>
      <w:r>
        <w:rPr>
          <w:rFonts w:ascii="Times New Roman"/>
          <w:b w:val="false"/>
          <w:i w:val="false"/>
          <w:color w:val="000000"/>
          <w:sz w:val="28"/>
        </w:rPr>
        <w:t xml:space="preserve">
производства   кадмий                     0,2 </w:t>
      </w:r>
      <w:r>
        <w:br/>
      </w:r>
      <w:r>
        <w:rPr>
          <w:rFonts w:ascii="Times New Roman"/>
          <w:b w:val="false"/>
          <w:i w:val="false"/>
          <w:color w:val="000000"/>
          <w:sz w:val="28"/>
        </w:rPr>
        <w:t xml:space="preserve">
кисломолочных  ртуть                      0,03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кислосливочно- </w:t>
      </w:r>
      <w:r>
        <w:br/>
      </w:r>
      <w:r>
        <w:rPr>
          <w:rFonts w:ascii="Times New Roman"/>
          <w:b w:val="false"/>
          <w:i w:val="false"/>
          <w:color w:val="000000"/>
          <w:sz w:val="28"/>
        </w:rPr>
        <w:t xml:space="preserve">
го масла и </w:t>
      </w:r>
      <w:r>
        <w:br/>
      </w:r>
      <w:r>
        <w:rPr>
          <w:rFonts w:ascii="Times New Roman"/>
          <w:b w:val="false"/>
          <w:i w:val="false"/>
          <w:color w:val="000000"/>
          <w:sz w:val="28"/>
        </w:rPr>
        <w:t xml:space="preserve">
сыров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     Примечание </w:t>
      </w:r>
      <w:r>
        <w:br/>
      </w:r>
      <w:r>
        <w:rPr>
          <w:rFonts w:ascii="Times New Roman"/>
          <w:b w:val="false"/>
          <w:i w:val="false"/>
          <w:color w:val="000000"/>
          <w:sz w:val="28"/>
        </w:rPr>
        <w:t xml:space="preserve">
               |КОЕ/г,  |    в г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 |Пато-   | </w:t>
      </w:r>
      <w:r>
        <w:br/>
      </w:r>
      <w:r>
        <w:rPr>
          <w:rFonts w:ascii="Times New Roman"/>
          <w:b w:val="false"/>
          <w:i w:val="false"/>
          <w:color w:val="000000"/>
          <w:sz w:val="28"/>
        </w:rPr>
        <w:t xml:space="preserve">
               |        |(коли-|reus |генные, | </w:t>
      </w:r>
      <w:r>
        <w:br/>
      </w:r>
      <w:r>
        <w:rPr>
          <w:rFonts w:ascii="Times New Roman"/>
          <w:b w:val="false"/>
          <w:i w:val="false"/>
          <w:color w:val="000000"/>
          <w:sz w:val="28"/>
        </w:rPr>
        <w:t xml:space="preserve">
               |        |формы)|     |в т.ч.  | </w:t>
      </w:r>
      <w:r>
        <w:br/>
      </w:r>
      <w:r>
        <w:rPr>
          <w:rFonts w:ascii="Times New Roman"/>
          <w:b w:val="false"/>
          <w:i w:val="false"/>
          <w:color w:val="000000"/>
          <w:sz w:val="28"/>
        </w:rPr>
        <w:t xml:space="preserve">
               |        |      |     |саль-   | </w:t>
      </w:r>
      <w:r>
        <w:br/>
      </w:r>
      <w:r>
        <w:rPr>
          <w:rFonts w:ascii="Times New Roman"/>
          <w:b w:val="false"/>
          <w:i w:val="false"/>
          <w:color w:val="000000"/>
          <w:sz w:val="28"/>
        </w:rPr>
        <w:t xml:space="preserve">
               |        |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Закваски для        -     3,0    10,0   100    Плесени не более 5 </w:t>
      </w:r>
      <w:r>
        <w:br/>
      </w:r>
      <w:r>
        <w:rPr>
          <w:rFonts w:ascii="Times New Roman"/>
          <w:b w:val="false"/>
          <w:i w:val="false"/>
          <w:color w:val="000000"/>
          <w:sz w:val="28"/>
        </w:rPr>
        <w:t xml:space="preserve">
кефира симбиоти-                               КОЕ/г </w:t>
      </w:r>
      <w:r>
        <w:br/>
      </w:r>
      <w:r>
        <w:rPr>
          <w:rFonts w:ascii="Times New Roman"/>
          <w:b w:val="false"/>
          <w:i w:val="false"/>
          <w:color w:val="000000"/>
          <w:sz w:val="28"/>
        </w:rPr>
        <w:t xml:space="preserve">
ческие (жидкие) </w:t>
      </w:r>
    </w:p>
    <w:p>
      <w:pPr>
        <w:spacing w:after="0"/>
        <w:ind w:left="0"/>
        <w:jc w:val="both"/>
      </w:pPr>
      <w:r>
        <w:rPr>
          <w:rFonts w:ascii="Times New Roman"/>
          <w:b w:val="false"/>
          <w:i w:val="false"/>
          <w:color w:val="000000"/>
          <w:sz w:val="28"/>
        </w:rPr>
        <w:t xml:space="preserve">Закваски из чистых культур для производства кисломолочных </w:t>
      </w:r>
      <w:r>
        <w:br/>
      </w:r>
      <w:r>
        <w:rPr>
          <w:rFonts w:ascii="Times New Roman"/>
          <w:b w:val="false"/>
          <w:i w:val="false"/>
          <w:color w:val="000000"/>
          <w:sz w:val="28"/>
        </w:rPr>
        <w:t xml:space="preserve">
продуктов, кислосливочного масла и сыров: </w:t>
      </w:r>
    </w:p>
    <w:p>
      <w:pPr>
        <w:spacing w:after="0"/>
        <w:ind w:left="0"/>
        <w:jc w:val="both"/>
      </w:pPr>
      <w:r>
        <w:rPr>
          <w:rFonts w:ascii="Times New Roman"/>
          <w:b w:val="false"/>
          <w:i w:val="false"/>
          <w:color w:val="000000"/>
          <w:sz w:val="28"/>
        </w:rPr>
        <w:t xml:space="preserve">1) жидкие,       1х10 </w:t>
      </w:r>
      <w:r>
        <w:rPr>
          <w:rFonts w:ascii="Times New Roman"/>
          <w:b w:val="false"/>
          <w:i w:val="false"/>
          <w:color w:val="000000"/>
          <w:vertAlign w:val="superscript"/>
        </w:rPr>
        <w:t xml:space="preserve">8 </w:t>
      </w:r>
      <w:r>
        <w:rPr>
          <w:rFonts w:ascii="Times New Roman"/>
          <w:b w:val="false"/>
          <w:i w:val="false"/>
          <w:color w:val="000000"/>
          <w:sz w:val="28"/>
        </w:rPr>
        <w:t xml:space="preserve">*   10,0   10,0   100    Плесени и дрожжи не </w:t>
      </w:r>
      <w:r>
        <w:br/>
      </w:r>
      <w:r>
        <w:rPr>
          <w:rFonts w:ascii="Times New Roman"/>
          <w:b w:val="false"/>
          <w:i w:val="false"/>
          <w:color w:val="000000"/>
          <w:sz w:val="28"/>
        </w:rPr>
        <w:t xml:space="preserve">
в т.ч. заморо-                                 более 5 КОЕ/г; </w:t>
      </w:r>
      <w:r>
        <w:br/>
      </w:r>
      <w:r>
        <w:rPr>
          <w:rFonts w:ascii="Times New Roman"/>
          <w:b w:val="false"/>
          <w:i w:val="false"/>
          <w:color w:val="000000"/>
          <w:sz w:val="28"/>
        </w:rPr>
        <w:t xml:space="preserve">
женные                                         * для заквасок </w:t>
      </w:r>
      <w:r>
        <w:br/>
      </w:r>
      <w:r>
        <w:rPr>
          <w:rFonts w:ascii="Times New Roman"/>
          <w:b w:val="false"/>
          <w:i w:val="false"/>
          <w:color w:val="000000"/>
          <w:sz w:val="28"/>
        </w:rPr>
        <w:t xml:space="preserve">
                                               концентрированных - </w:t>
      </w:r>
      <w:r>
        <w:br/>
      </w:r>
      <w:r>
        <w:rPr>
          <w:rFonts w:ascii="Times New Roman"/>
          <w:b w:val="false"/>
          <w:i w:val="false"/>
          <w:color w:val="000000"/>
          <w:sz w:val="28"/>
        </w:rPr>
        <w:t xml:space="preserve">
                                               не менее 1х10 </w:t>
      </w:r>
      <w:r>
        <w:rPr>
          <w:rFonts w:ascii="Times New Roman"/>
          <w:b w:val="false"/>
          <w:i w:val="false"/>
          <w:color w:val="000000"/>
          <w:vertAlign w:val="superscript"/>
        </w:rPr>
        <w:t xml:space="preserve">10 </w:t>
      </w:r>
    </w:p>
    <w:p>
      <w:pPr>
        <w:spacing w:after="0"/>
        <w:ind w:left="0"/>
        <w:jc w:val="both"/>
      </w:pPr>
      <w:r>
        <w:rPr>
          <w:rFonts w:ascii="Times New Roman"/>
          <w:b w:val="false"/>
          <w:i w:val="false"/>
          <w:color w:val="000000"/>
          <w:sz w:val="28"/>
        </w:rPr>
        <w:t xml:space="preserve">2) сухие         1х10 </w:t>
      </w:r>
      <w:r>
        <w:rPr>
          <w:rFonts w:ascii="Times New Roman"/>
          <w:b w:val="false"/>
          <w:i w:val="false"/>
          <w:color w:val="000000"/>
          <w:vertAlign w:val="superscript"/>
        </w:rPr>
        <w:t xml:space="preserve">9 </w:t>
      </w:r>
      <w:r>
        <w:rPr>
          <w:rFonts w:ascii="Times New Roman"/>
          <w:b w:val="false"/>
          <w:i w:val="false"/>
          <w:color w:val="000000"/>
          <w:sz w:val="28"/>
        </w:rPr>
        <w:t xml:space="preserve">*    1,0    1,0    10    Плесени и дрожжи не </w:t>
      </w:r>
      <w:r>
        <w:br/>
      </w:r>
      <w:r>
        <w:rPr>
          <w:rFonts w:ascii="Times New Roman"/>
          <w:b w:val="false"/>
          <w:i w:val="false"/>
          <w:color w:val="000000"/>
          <w:sz w:val="28"/>
        </w:rPr>
        <w:t xml:space="preserve">
                                               более 5 КОЕ/г; * для </w:t>
      </w:r>
      <w:r>
        <w:br/>
      </w:r>
      <w:r>
        <w:rPr>
          <w:rFonts w:ascii="Times New Roman"/>
          <w:b w:val="false"/>
          <w:i w:val="false"/>
          <w:color w:val="000000"/>
          <w:sz w:val="28"/>
        </w:rPr>
        <w:t xml:space="preserve">
                                               заквасок концен- </w:t>
      </w:r>
      <w:r>
        <w:br/>
      </w:r>
      <w:r>
        <w:rPr>
          <w:rFonts w:ascii="Times New Roman"/>
          <w:b w:val="false"/>
          <w:i w:val="false"/>
          <w:color w:val="000000"/>
          <w:sz w:val="28"/>
        </w:rPr>
        <w:t xml:space="preserve">
                                               трированных - не </w:t>
      </w:r>
      <w:r>
        <w:br/>
      </w:r>
      <w:r>
        <w:rPr>
          <w:rFonts w:ascii="Times New Roman"/>
          <w:b w:val="false"/>
          <w:i w:val="false"/>
          <w:color w:val="000000"/>
          <w:sz w:val="28"/>
        </w:rPr>
        <w:t xml:space="preserve">
                                               менее 1х10 </w:t>
      </w:r>
      <w:r>
        <w:rPr>
          <w:rFonts w:ascii="Times New Roman"/>
          <w:b w:val="false"/>
          <w:i w:val="false"/>
          <w:color w:val="000000"/>
          <w:vertAlign w:val="superscript"/>
        </w:rPr>
        <w:t xml:space="preserve">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27. Питательные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среды сухие на </w:t>
      </w:r>
      <w:r>
        <w:br/>
      </w:r>
      <w:r>
        <w:rPr>
          <w:rFonts w:ascii="Times New Roman"/>
          <w:b w:val="false"/>
          <w:i w:val="false"/>
          <w:color w:val="000000"/>
          <w:sz w:val="28"/>
        </w:rPr>
        <w:t xml:space="preserve">
молочной основе свинец 0,3 </w:t>
      </w:r>
      <w:r>
        <w:br/>
      </w:r>
      <w:r>
        <w:rPr>
          <w:rFonts w:ascii="Times New Roman"/>
          <w:b w:val="false"/>
          <w:i w:val="false"/>
          <w:color w:val="000000"/>
          <w:sz w:val="28"/>
        </w:rPr>
        <w:t xml:space="preserve">
для культивиро- мышьяк 1,0 </w:t>
      </w:r>
      <w:r>
        <w:br/>
      </w:r>
      <w:r>
        <w:rPr>
          <w:rFonts w:ascii="Times New Roman"/>
          <w:b w:val="false"/>
          <w:i w:val="false"/>
          <w:color w:val="000000"/>
          <w:sz w:val="28"/>
        </w:rPr>
        <w:t xml:space="preserve">
вания заквасоч- кадмий 0,2 </w:t>
      </w:r>
      <w:r>
        <w:br/>
      </w:r>
      <w:r>
        <w:rPr>
          <w:rFonts w:ascii="Times New Roman"/>
          <w:b w:val="false"/>
          <w:i w:val="false"/>
          <w:color w:val="000000"/>
          <w:sz w:val="28"/>
        </w:rPr>
        <w:t xml:space="preserve">
ной пробиоти-   ртуть  0,03 </w:t>
      </w:r>
      <w:r>
        <w:br/>
      </w:r>
      <w:r>
        <w:rPr>
          <w:rFonts w:ascii="Times New Roman"/>
          <w:b w:val="false"/>
          <w:i w:val="false"/>
          <w:color w:val="000000"/>
          <w:sz w:val="28"/>
        </w:rPr>
        <w:t xml:space="preserve">
ческой микро- </w:t>
      </w:r>
      <w:r>
        <w:br/>
      </w:r>
      <w:r>
        <w:rPr>
          <w:rFonts w:ascii="Times New Roman"/>
          <w:b w:val="false"/>
          <w:i w:val="false"/>
          <w:color w:val="000000"/>
          <w:sz w:val="28"/>
        </w:rPr>
        <w:t xml:space="preserve">
флоры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M </w:t>
      </w:r>
      <w:r>
        <w:rPr>
          <w:rFonts w:ascii="Times New Roman"/>
          <w:b w:val="false"/>
          <w:i w:val="false"/>
          <w:color w:val="000000"/>
          <w:vertAlign w:val="subscript"/>
        </w:rPr>
        <w:t xml:space="preserve">1 </w:t>
      </w:r>
      <w:r>
        <w:rPr>
          <w:rFonts w:ascii="Times New Roman"/>
          <w:b w:val="false"/>
          <w:i w:val="false"/>
          <w:color w:val="000000"/>
          <w:sz w:val="28"/>
        </w:rPr>
        <w:t xml:space="preserve">             0,0005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в пересчете </w:t>
      </w:r>
      <w:r>
        <w:br/>
      </w:r>
      <w:r>
        <w:rPr>
          <w:rFonts w:ascii="Times New Roman"/>
          <w:b w:val="false"/>
          <w:i w:val="false"/>
          <w:color w:val="000000"/>
          <w:sz w:val="28"/>
        </w:rPr>
        <w:t xml:space="preserve">
                сан (a,b,y-изомеры)       1,25          на жир </w:t>
      </w:r>
      <w:r>
        <w:br/>
      </w:r>
      <w:r>
        <w:rPr>
          <w:rFonts w:ascii="Times New Roman"/>
          <w:b w:val="false"/>
          <w:i w:val="false"/>
          <w:color w:val="000000"/>
          <w:sz w:val="28"/>
        </w:rPr>
        <w:t xml:space="preserve">
                ДДТ и его метаболиты      1,0           то же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160 </w:t>
      </w:r>
      <w:r>
        <w:br/>
      </w:r>
      <w:r>
        <w:rPr>
          <w:rFonts w:ascii="Times New Roman"/>
          <w:b w:val="false"/>
          <w:i w:val="false"/>
          <w:color w:val="000000"/>
          <w:sz w:val="28"/>
        </w:rPr>
        <w:t xml:space="preserve">
                стронций-90                80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       Примечание </w:t>
      </w:r>
      <w:r>
        <w:br/>
      </w:r>
      <w:r>
        <w:rPr>
          <w:rFonts w:ascii="Times New Roman"/>
          <w:b w:val="false"/>
          <w:i w:val="false"/>
          <w:color w:val="000000"/>
          <w:sz w:val="28"/>
        </w:rPr>
        <w:t xml:space="preserve">
               |КОЕ/г,  |  в г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|Пато-   | </w:t>
      </w:r>
      <w:r>
        <w:br/>
      </w:r>
      <w:r>
        <w:rPr>
          <w:rFonts w:ascii="Times New Roman"/>
          <w:b w:val="false"/>
          <w:i w:val="false"/>
          <w:color w:val="000000"/>
          <w:sz w:val="28"/>
        </w:rPr>
        <w:t xml:space="preserve">
               |        |(коли- |генные, | </w:t>
      </w:r>
      <w:r>
        <w:br/>
      </w:r>
      <w:r>
        <w:rPr>
          <w:rFonts w:ascii="Times New Roman"/>
          <w:b w:val="false"/>
          <w:i w:val="false"/>
          <w:color w:val="000000"/>
          <w:sz w:val="28"/>
        </w:rPr>
        <w:t xml:space="preserve">
               |        |формы) |в т.ч.  | </w:t>
      </w:r>
      <w:r>
        <w:br/>
      </w:r>
      <w:r>
        <w:rPr>
          <w:rFonts w:ascii="Times New Roman"/>
          <w:b w:val="false"/>
          <w:i w:val="false"/>
          <w:color w:val="000000"/>
          <w:sz w:val="28"/>
        </w:rPr>
        <w:t xml:space="preserve">
               |        |       |саль-   | </w:t>
      </w:r>
      <w:r>
        <w:br/>
      </w:r>
      <w:r>
        <w:rPr>
          <w:rFonts w:ascii="Times New Roman"/>
          <w:b w:val="false"/>
          <w:i w:val="false"/>
          <w:color w:val="000000"/>
          <w:sz w:val="28"/>
        </w:rPr>
        <w:t xml:space="preserve">
               |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Питательные      5х10 </w:t>
      </w:r>
      <w:r>
        <w:rPr>
          <w:rFonts w:ascii="Times New Roman"/>
          <w:b w:val="false"/>
          <w:i w:val="false"/>
          <w:color w:val="000000"/>
          <w:vertAlign w:val="superscript"/>
        </w:rPr>
        <w:t xml:space="preserve">4 </w:t>
      </w:r>
      <w:r>
        <w:rPr>
          <w:rFonts w:ascii="Times New Roman"/>
          <w:b w:val="false"/>
          <w:i w:val="false"/>
          <w:color w:val="000000"/>
          <w:sz w:val="28"/>
        </w:rPr>
        <w:t xml:space="preserve">     0,01    25     сульфитредуцирующие клост- </w:t>
      </w:r>
      <w:r>
        <w:br/>
      </w:r>
      <w:r>
        <w:rPr>
          <w:rFonts w:ascii="Times New Roman"/>
          <w:b w:val="false"/>
          <w:i w:val="false"/>
          <w:color w:val="000000"/>
          <w:sz w:val="28"/>
        </w:rPr>
        <w:t xml:space="preserve">
среды сухие для                           ридии в 0,01 г не </w:t>
      </w:r>
      <w:r>
        <w:br/>
      </w:r>
      <w:r>
        <w:rPr>
          <w:rFonts w:ascii="Times New Roman"/>
          <w:b w:val="false"/>
          <w:i w:val="false"/>
          <w:color w:val="000000"/>
          <w:sz w:val="28"/>
        </w:rPr>
        <w:t xml:space="preserve">
культивирования                           допускаются </w:t>
      </w:r>
      <w:r>
        <w:br/>
      </w:r>
      <w:r>
        <w:rPr>
          <w:rFonts w:ascii="Times New Roman"/>
          <w:b w:val="false"/>
          <w:i w:val="false"/>
          <w:color w:val="000000"/>
          <w:sz w:val="28"/>
        </w:rPr>
        <w:t xml:space="preserve">
заквасочной и </w:t>
      </w:r>
      <w:r>
        <w:br/>
      </w:r>
      <w:r>
        <w:rPr>
          <w:rFonts w:ascii="Times New Roman"/>
          <w:b w:val="false"/>
          <w:i w:val="false"/>
          <w:color w:val="000000"/>
          <w:sz w:val="28"/>
        </w:rPr>
        <w:t xml:space="preserve">
пробиотической </w:t>
      </w:r>
      <w:r>
        <w:br/>
      </w:r>
      <w:r>
        <w:rPr>
          <w:rFonts w:ascii="Times New Roman"/>
          <w:b w:val="false"/>
          <w:i w:val="false"/>
          <w:color w:val="000000"/>
          <w:sz w:val="28"/>
        </w:rPr>
        <w:t xml:space="preserve">
микрофлоры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28. Молоко-    </w:t>
      </w:r>
      <w:r>
        <w:rPr>
          <w:rFonts w:ascii="Times New Roman"/>
          <w:b/>
          <w:i w:val="false"/>
          <w:color w:val="000000"/>
          <w:sz w:val="28"/>
        </w:rPr>
        <w:t xml:space="preserve">Токсичные элементы, </w:t>
      </w:r>
      <w:r>
        <w:rPr>
          <w:rFonts w:ascii="Times New Roman"/>
          <w:b w:val="false"/>
          <w:i w:val="false"/>
          <w:color w:val="000000"/>
          <w:sz w:val="28"/>
        </w:rPr>
        <w:t xml:space="preserve">  устанавливаются с учетом </w:t>
      </w:r>
      <w:r>
        <w:br/>
      </w:r>
      <w:r>
        <w:rPr>
          <w:rFonts w:ascii="Times New Roman"/>
          <w:b w:val="false"/>
          <w:i w:val="false"/>
          <w:color w:val="000000"/>
          <w:sz w:val="28"/>
        </w:rPr>
        <w:t xml:space="preserve">
содержащие     </w:t>
      </w:r>
      <w:r>
        <w:rPr>
          <w:rFonts w:ascii="Times New Roman"/>
          <w:b/>
          <w:i w:val="false"/>
          <w:color w:val="000000"/>
          <w:sz w:val="28"/>
        </w:rPr>
        <w:t xml:space="preserve">микотоксины, </w:t>
      </w:r>
      <w:r>
        <w:rPr>
          <w:rFonts w:ascii="Times New Roman"/>
          <w:b w:val="false"/>
          <w:i w:val="false"/>
          <w:color w:val="000000"/>
          <w:sz w:val="28"/>
        </w:rPr>
        <w:t xml:space="preserve">         содержания немолочных </w:t>
      </w:r>
      <w:r>
        <w:br/>
      </w:r>
      <w:r>
        <w:rPr>
          <w:rFonts w:ascii="Times New Roman"/>
          <w:b w:val="false"/>
          <w:i w:val="false"/>
          <w:color w:val="000000"/>
          <w:sz w:val="28"/>
        </w:rPr>
        <w:t xml:space="preserve">
продукты с     </w:t>
      </w:r>
      <w:r>
        <w:rPr>
          <w:rFonts w:ascii="Times New Roman"/>
          <w:b/>
          <w:i w:val="false"/>
          <w:color w:val="000000"/>
          <w:sz w:val="28"/>
        </w:rPr>
        <w:t xml:space="preserve">антибиотики, </w:t>
      </w:r>
      <w:r>
        <w:rPr>
          <w:rFonts w:ascii="Times New Roman"/>
          <w:b w:val="false"/>
          <w:i w:val="false"/>
          <w:color w:val="000000"/>
          <w:sz w:val="28"/>
        </w:rPr>
        <w:t xml:space="preserve">         компонентов и требований </w:t>
      </w:r>
      <w:r>
        <w:br/>
      </w:r>
      <w:r>
        <w:rPr>
          <w:rFonts w:ascii="Times New Roman"/>
          <w:b w:val="false"/>
          <w:i w:val="false"/>
          <w:color w:val="000000"/>
          <w:sz w:val="28"/>
        </w:rPr>
        <w:t xml:space="preserve">
немолочными    </w:t>
      </w:r>
      <w:r>
        <w:rPr>
          <w:rFonts w:ascii="Times New Roman"/>
          <w:b/>
          <w:i w:val="false"/>
          <w:color w:val="000000"/>
          <w:sz w:val="28"/>
        </w:rPr>
        <w:t xml:space="preserve">пестициды и </w:t>
      </w:r>
      <w:r>
        <w:rPr>
          <w:rFonts w:ascii="Times New Roman"/>
          <w:b w:val="false"/>
          <w:i w:val="false"/>
          <w:color w:val="000000"/>
          <w:sz w:val="28"/>
        </w:rPr>
        <w:t xml:space="preserve">         к их безопасности </w:t>
      </w:r>
      <w:r>
        <w:br/>
      </w:r>
      <w:r>
        <w:rPr>
          <w:rFonts w:ascii="Times New Roman"/>
          <w:b w:val="false"/>
          <w:i w:val="false"/>
          <w:color w:val="000000"/>
          <w:sz w:val="28"/>
        </w:rPr>
        <w:t xml:space="preserve">
компонентами,  </w:t>
      </w:r>
      <w:r>
        <w:rPr>
          <w:rFonts w:ascii="Times New Roman"/>
          <w:b/>
          <w:i w:val="false"/>
          <w:color w:val="000000"/>
          <w:sz w:val="28"/>
        </w:rPr>
        <w:t xml:space="preserve">радионуклиды </w:t>
      </w:r>
      <w:r>
        <w:br/>
      </w:r>
      <w:r>
        <w:rPr>
          <w:rFonts w:ascii="Times New Roman"/>
          <w:b w:val="false"/>
          <w:i w:val="false"/>
          <w:color w:val="000000"/>
          <w:sz w:val="28"/>
        </w:rPr>
        <w:t xml:space="preserve">
в т.ч. мороже- </w:t>
      </w:r>
      <w:r>
        <w:br/>
      </w:r>
      <w:r>
        <w:rPr>
          <w:rFonts w:ascii="Times New Roman"/>
          <w:b w:val="false"/>
          <w:i w:val="false"/>
          <w:color w:val="000000"/>
          <w:sz w:val="28"/>
        </w:rPr>
        <w:t xml:space="preserve">
ное            </w:t>
      </w:r>
      <w:r>
        <w:rPr>
          <w:rFonts w:ascii="Times New Roman"/>
          <w:b/>
          <w:i w:val="false"/>
          <w:color w:val="000000"/>
          <w:sz w:val="28"/>
        </w:rPr>
        <w:t xml:space="preserve">Микробиологические </w:t>
      </w:r>
      <w:r>
        <w:br/>
      </w:r>
      <w:r>
        <w:rPr>
          <w:rFonts w:ascii="Times New Roman"/>
          <w:b w:val="false"/>
          <w:i w:val="false"/>
          <w:color w:val="000000"/>
          <w:sz w:val="28"/>
        </w:rPr>
        <w:t>
</w:t>
      </w:r>
      <w:r>
        <w:rPr>
          <w:rFonts w:ascii="Times New Roman"/>
          <w:b/>
          <w:i w:val="false"/>
          <w:color w:val="000000"/>
          <w:sz w:val="28"/>
        </w:rPr>
        <w:t xml:space="preserve">               показатели </w:t>
      </w:r>
      <w:r>
        <w:rPr>
          <w:rFonts w:ascii="Times New Roman"/>
          <w:b w:val="false"/>
          <w:i w:val="false"/>
          <w:color w:val="000000"/>
          <w:sz w:val="28"/>
        </w:rPr>
        <w:t xml:space="preserve">                по п.18-24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При использовании химических методов определения стрептомицина, пенициллина и антибиотиков тетрациклиновой группы пересчет их фактического содержания в ед/г производится по активности стандарта. </w:t>
      </w:r>
      <w:r>
        <w:br/>
      </w:r>
      <w:r>
        <w:rPr>
          <w:rFonts w:ascii="Times New Roman"/>
          <w:b w:val="false"/>
          <w:i w:val="false"/>
          <w:color w:val="000000"/>
          <w:sz w:val="28"/>
        </w:rPr>
        <w:t xml:space="preserve">
      ** Необходимо контролировать остаточные количества и тех пестицидов, которые были использованы при производстве продовольственного сырья. </w:t>
      </w:r>
    </w:p>
    <w:p>
      <w:pPr>
        <w:spacing w:after="0"/>
        <w:ind w:left="0"/>
        <w:jc w:val="both"/>
      </w:pPr>
      <w:r>
        <w:rPr>
          <w:rFonts w:ascii="Times New Roman"/>
          <w:b/>
          <w:i w:val="false"/>
          <w:color w:val="000000"/>
          <w:sz w:val="28"/>
        </w:rPr>
        <w:t xml:space="preserve">           4. Рыба, нерыбные объекты промысла и продукты, </w:t>
      </w:r>
      <w:r>
        <w:br/>
      </w:r>
      <w:r>
        <w:rPr>
          <w:rFonts w:ascii="Times New Roman"/>
          <w:b w:val="false"/>
          <w:i w:val="false"/>
          <w:color w:val="000000"/>
          <w:sz w:val="28"/>
        </w:rPr>
        <w:t>
</w:t>
      </w:r>
      <w:r>
        <w:rPr>
          <w:rFonts w:ascii="Times New Roman"/>
          <w:b/>
          <w:i w:val="false"/>
          <w:color w:val="000000"/>
          <w:sz w:val="28"/>
        </w:rPr>
        <w:t xml:space="preserve">                       вырабатываемые из них </w:t>
      </w:r>
    </w:p>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29. Рыба живая,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рыба свежая </w:t>
      </w:r>
      <w:r>
        <w:br/>
      </w:r>
      <w:r>
        <w:rPr>
          <w:rFonts w:ascii="Times New Roman"/>
          <w:b w:val="false"/>
          <w:i w:val="false"/>
          <w:color w:val="000000"/>
          <w:sz w:val="28"/>
        </w:rPr>
        <w:t xml:space="preserve">
охлажденная,    свинец                      1,0 </w:t>
      </w:r>
      <w:r>
        <w:br/>
      </w:r>
      <w:r>
        <w:rPr>
          <w:rFonts w:ascii="Times New Roman"/>
          <w:b w:val="false"/>
          <w:i w:val="false"/>
          <w:color w:val="000000"/>
          <w:sz w:val="28"/>
        </w:rPr>
        <w:t xml:space="preserve">
мороженая фарш,                             2,0        тунец, меч- </w:t>
      </w:r>
      <w:r>
        <w:br/>
      </w:r>
      <w:r>
        <w:rPr>
          <w:rFonts w:ascii="Times New Roman"/>
          <w:b w:val="false"/>
          <w:i w:val="false"/>
          <w:color w:val="000000"/>
          <w:sz w:val="28"/>
        </w:rPr>
        <w:t xml:space="preserve">
филе, мясо                                             рыба, белуга </w:t>
      </w:r>
      <w:r>
        <w:br/>
      </w:r>
      <w:r>
        <w:rPr>
          <w:rFonts w:ascii="Times New Roman"/>
          <w:b w:val="false"/>
          <w:i w:val="false"/>
          <w:color w:val="000000"/>
          <w:sz w:val="28"/>
        </w:rPr>
        <w:t xml:space="preserve">
морские млеко-  мышьяк                      1,0        пресноводная </w:t>
      </w:r>
      <w:r>
        <w:br/>
      </w:r>
      <w:r>
        <w:rPr>
          <w:rFonts w:ascii="Times New Roman"/>
          <w:b w:val="false"/>
          <w:i w:val="false"/>
          <w:color w:val="000000"/>
          <w:sz w:val="28"/>
        </w:rPr>
        <w:t xml:space="preserve">
питающих                                    5,0        морская </w:t>
      </w:r>
      <w:r>
        <w:br/>
      </w:r>
      <w:r>
        <w:rPr>
          <w:rFonts w:ascii="Times New Roman"/>
          <w:b w:val="false"/>
          <w:i w:val="false"/>
          <w:color w:val="000000"/>
          <w:sz w:val="28"/>
        </w:rPr>
        <w:t xml:space="preserve">
                кадмий                      0,2 </w:t>
      </w:r>
      <w:r>
        <w:br/>
      </w:r>
      <w:r>
        <w:rPr>
          <w:rFonts w:ascii="Times New Roman"/>
          <w:b w:val="false"/>
          <w:i w:val="false"/>
          <w:color w:val="000000"/>
          <w:sz w:val="28"/>
        </w:rPr>
        <w:t xml:space="preserve">
                ртуть                       0,3        пресноводная </w:t>
      </w:r>
      <w:r>
        <w:br/>
      </w:r>
      <w:r>
        <w:rPr>
          <w:rFonts w:ascii="Times New Roman"/>
          <w:b w:val="false"/>
          <w:i w:val="false"/>
          <w:color w:val="000000"/>
          <w:sz w:val="28"/>
        </w:rPr>
        <w:t xml:space="preserve">
                                                       нехищная </w:t>
      </w:r>
      <w:r>
        <w:br/>
      </w:r>
      <w:r>
        <w:rPr>
          <w:rFonts w:ascii="Times New Roman"/>
          <w:b w:val="false"/>
          <w:i w:val="false"/>
          <w:color w:val="000000"/>
          <w:sz w:val="28"/>
        </w:rPr>
        <w:t xml:space="preserve">
                                            0,6        пресноводная </w:t>
      </w:r>
      <w:r>
        <w:br/>
      </w:r>
      <w:r>
        <w:rPr>
          <w:rFonts w:ascii="Times New Roman"/>
          <w:b w:val="false"/>
          <w:i w:val="false"/>
          <w:color w:val="000000"/>
          <w:sz w:val="28"/>
        </w:rPr>
        <w:t xml:space="preserve">
                                                       хищная </w:t>
      </w:r>
      <w:r>
        <w:br/>
      </w:r>
      <w:r>
        <w:rPr>
          <w:rFonts w:ascii="Times New Roman"/>
          <w:b w:val="false"/>
          <w:i w:val="false"/>
          <w:color w:val="000000"/>
          <w:sz w:val="28"/>
        </w:rPr>
        <w:t xml:space="preserve">
                                            0,5        морская </w:t>
      </w:r>
      <w:r>
        <w:br/>
      </w:r>
      <w:r>
        <w:rPr>
          <w:rFonts w:ascii="Times New Roman"/>
          <w:b w:val="false"/>
          <w:i w:val="false"/>
          <w:color w:val="000000"/>
          <w:sz w:val="28"/>
        </w:rPr>
        <w:t xml:space="preserve">
                                            1,0        тунец, меч- </w:t>
      </w:r>
      <w:r>
        <w:br/>
      </w:r>
      <w:r>
        <w:rPr>
          <w:rFonts w:ascii="Times New Roman"/>
          <w:b w:val="false"/>
          <w:i w:val="false"/>
          <w:color w:val="000000"/>
          <w:sz w:val="28"/>
        </w:rPr>
        <w:t xml:space="preserve">
                                                       рыба, белуга </w:t>
      </w:r>
      <w:r>
        <w:br/>
      </w:r>
      <w:r>
        <w:rPr>
          <w:rFonts w:ascii="Times New Roman"/>
          <w:b w:val="false"/>
          <w:i w:val="false"/>
          <w:color w:val="000000"/>
          <w:sz w:val="28"/>
        </w:rPr>
        <w:t>
</w:t>
      </w:r>
      <w:r>
        <w:rPr>
          <w:rFonts w:ascii="Times New Roman"/>
          <w:b/>
          <w:i w:val="false"/>
          <w:color w:val="000000"/>
          <w:sz w:val="28"/>
        </w:rPr>
        <w:t xml:space="preserve">                Гистамин </w:t>
      </w:r>
      <w:r>
        <w:rPr>
          <w:rFonts w:ascii="Times New Roman"/>
          <w:b w:val="false"/>
          <w:i w:val="false"/>
          <w:color w:val="000000"/>
          <w:sz w:val="28"/>
        </w:rPr>
        <w:t xml:space="preserve">                 100,0        тунец, </w:t>
      </w:r>
      <w:r>
        <w:br/>
      </w:r>
      <w:r>
        <w:rPr>
          <w:rFonts w:ascii="Times New Roman"/>
          <w:b w:val="false"/>
          <w:i w:val="false"/>
          <w:color w:val="000000"/>
          <w:sz w:val="28"/>
        </w:rPr>
        <w:t xml:space="preserve">
                                                       скумбрия, </w:t>
      </w:r>
      <w:r>
        <w:br/>
      </w:r>
      <w:r>
        <w:rPr>
          <w:rFonts w:ascii="Times New Roman"/>
          <w:b w:val="false"/>
          <w:i w:val="false"/>
          <w:color w:val="000000"/>
          <w:sz w:val="28"/>
        </w:rPr>
        <w:t xml:space="preserve">
                                                       лосось, </w:t>
      </w:r>
      <w:r>
        <w:br/>
      </w:r>
      <w:r>
        <w:rPr>
          <w:rFonts w:ascii="Times New Roman"/>
          <w:b w:val="false"/>
          <w:i w:val="false"/>
          <w:color w:val="000000"/>
          <w:sz w:val="28"/>
        </w:rPr>
        <w:t>
</w:t>
      </w:r>
      <w:r>
        <w:rPr>
          <w:rFonts w:ascii="Times New Roman"/>
          <w:b/>
          <w:i w:val="false"/>
          <w:color w:val="000000"/>
          <w:sz w:val="28"/>
        </w:rPr>
        <w:t xml:space="preserve">                Нитрозамины: </w:t>
      </w:r>
      <w:r>
        <w:br/>
      </w:r>
      <w:r>
        <w:rPr>
          <w:rFonts w:ascii="Times New Roman"/>
          <w:b w:val="false"/>
          <w:i w:val="false"/>
          <w:color w:val="000000"/>
          <w:sz w:val="28"/>
        </w:rPr>
        <w:t xml:space="preserve">
                сумма НДМА и НДЭА         0,003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0,2        морская, </w:t>
      </w:r>
      <w:r>
        <w:br/>
      </w:r>
      <w:r>
        <w:rPr>
          <w:rFonts w:ascii="Times New Roman"/>
          <w:b w:val="false"/>
          <w:i w:val="false"/>
          <w:color w:val="000000"/>
          <w:sz w:val="28"/>
        </w:rPr>
        <w:t xml:space="preserve">
                сан (a,b,y-изомеры)                    мясо морских </w:t>
      </w:r>
      <w:r>
        <w:br/>
      </w:r>
      <w:r>
        <w:rPr>
          <w:rFonts w:ascii="Times New Roman"/>
          <w:b w:val="false"/>
          <w:i w:val="false"/>
          <w:color w:val="000000"/>
          <w:sz w:val="28"/>
        </w:rPr>
        <w:t xml:space="preserve">
                                                       животных </w:t>
      </w:r>
      <w:r>
        <w:br/>
      </w:r>
      <w:r>
        <w:rPr>
          <w:rFonts w:ascii="Times New Roman"/>
          <w:b w:val="false"/>
          <w:i w:val="false"/>
          <w:color w:val="000000"/>
          <w:sz w:val="28"/>
        </w:rPr>
        <w:t xml:space="preserve">
                                            0,03       пресноводная </w:t>
      </w:r>
      <w:r>
        <w:br/>
      </w:r>
      <w:r>
        <w:rPr>
          <w:rFonts w:ascii="Times New Roman"/>
          <w:b w:val="false"/>
          <w:i w:val="false"/>
          <w:color w:val="000000"/>
          <w:sz w:val="28"/>
        </w:rPr>
        <w:t xml:space="preserve">
                ДДТ и его метаболиты        0,2        морская </w:t>
      </w:r>
      <w:r>
        <w:br/>
      </w:r>
      <w:r>
        <w:rPr>
          <w:rFonts w:ascii="Times New Roman"/>
          <w:b w:val="false"/>
          <w:i w:val="false"/>
          <w:color w:val="000000"/>
          <w:sz w:val="28"/>
        </w:rPr>
        <w:t xml:space="preserve">
                                            0,3        пресноводная </w:t>
      </w:r>
      <w:r>
        <w:br/>
      </w:r>
      <w:r>
        <w:rPr>
          <w:rFonts w:ascii="Times New Roman"/>
          <w:b w:val="false"/>
          <w:i w:val="false"/>
          <w:color w:val="000000"/>
          <w:sz w:val="28"/>
        </w:rPr>
        <w:t xml:space="preserve">
                                            2,0        осетровые, </w:t>
      </w:r>
      <w:r>
        <w:br/>
      </w:r>
      <w:r>
        <w:rPr>
          <w:rFonts w:ascii="Times New Roman"/>
          <w:b w:val="false"/>
          <w:i w:val="false"/>
          <w:color w:val="000000"/>
          <w:sz w:val="28"/>
        </w:rPr>
        <w:t xml:space="preserve">
                                                       лососевые, </w:t>
      </w:r>
      <w:r>
        <w:br/>
      </w:r>
      <w:r>
        <w:rPr>
          <w:rFonts w:ascii="Times New Roman"/>
          <w:b w:val="false"/>
          <w:i w:val="false"/>
          <w:color w:val="000000"/>
          <w:sz w:val="28"/>
        </w:rPr>
        <w:t xml:space="preserve">
                                                       сельдь жирная </w:t>
      </w:r>
      <w:r>
        <w:br/>
      </w:r>
      <w:r>
        <w:rPr>
          <w:rFonts w:ascii="Times New Roman"/>
          <w:b w:val="false"/>
          <w:i w:val="false"/>
          <w:color w:val="000000"/>
          <w:sz w:val="28"/>
        </w:rPr>
        <w:t xml:space="preserve">
                                            0,2        мясо морских </w:t>
      </w:r>
      <w:r>
        <w:br/>
      </w:r>
      <w:r>
        <w:rPr>
          <w:rFonts w:ascii="Times New Roman"/>
          <w:b w:val="false"/>
          <w:i w:val="false"/>
          <w:color w:val="000000"/>
          <w:sz w:val="28"/>
        </w:rPr>
        <w:t xml:space="preserve">
                                                       животных </w:t>
      </w:r>
      <w:r>
        <w:br/>
      </w:r>
      <w:r>
        <w:rPr>
          <w:rFonts w:ascii="Times New Roman"/>
          <w:b w:val="false"/>
          <w:i w:val="false"/>
          <w:color w:val="000000"/>
          <w:sz w:val="28"/>
        </w:rPr>
        <w:t xml:space="preserve">
                2,4-D кислота, ее </w:t>
      </w:r>
      <w:r>
        <w:br/>
      </w:r>
      <w:r>
        <w:rPr>
          <w:rFonts w:ascii="Times New Roman"/>
          <w:b w:val="false"/>
          <w:i w:val="false"/>
          <w:color w:val="000000"/>
          <w:sz w:val="28"/>
        </w:rPr>
        <w:t xml:space="preserve">
                соли и эфиры           не допускается  пресноводная </w:t>
      </w:r>
      <w:r>
        <w:br/>
      </w:r>
      <w:r>
        <w:rPr>
          <w:rFonts w:ascii="Times New Roman"/>
          <w:b w:val="false"/>
          <w:i w:val="false"/>
          <w:color w:val="000000"/>
          <w:sz w:val="28"/>
        </w:rPr>
        <w:t>
</w:t>
      </w:r>
      <w:r>
        <w:rPr>
          <w:rFonts w:ascii="Times New Roman"/>
          <w:b/>
          <w:i w:val="false"/>
          <w:color w:val="000000"/>
          <w:sz w:val="28"/>
        </w:rPr>
        <w:t xml:space="preserve">                Полихлорированные </w:t>
      </w:r>
      <w:r>
        <w:br/>
      </w:r>
      <w:r>
        <w:rPr>
          <w:rFonts w:ascii="Times New Roman"/>
          <w:b w:val="false"/>
          <w:i w:val="false"/>
          <w:color w:val="000000"/>
          <w:sz w:val="28"/>
        </w:rPr>
        <w:t>
</w:t>
      </w:r>
      <w:r>
        <w:rPr>
          <w:rFonts w:ascii="Times New Roman"/>
          <w:b/>
          <w:i w:val="false"/>
          <w:color w:val="000000"/>
          <w:sz w:val="28"/>
        </w:rPr>
        <w:t xml:space="preserve">                бифенилы </w:t>
      </w:r>
      <w:r>
        <w:rPr>
          <w:rFonts w:ascii="Times New Roman"/>
          <w:b w:val="false"/>
          <w:i w:val="false"/>
          <w:color w:val="000000"/>
          <w:sz w:val="28"/>
        </w:rPr>
        <w:t xml:space="preserve">                    2,0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130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     Примечание </w:t>
      </w:r>
      <w:r>
        <w:br/>
      </w:r>
      <w:r>
        <w:rPr>
          <w:rFonts w:ascii="Times New Roman"/>
          <w:b w:val="false"/>
          <w:i w:val="false"/>
          <w:color w:val="000000"/>
          <w:sz w:val="28"/>
        </w:rPr>
        <w:t xml:space="preserve">
               |КОЕ/г,  |    в г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 |Пато-   | </w:t>
      </w:r>
      <w:r>
        <w:br/>
      </w:r>
      <w:r>
        <w:rPr>
          <w:rFonts w:ascii="Times New Roman"/>
          <w:b w:val="false"/>
          <w:i w:val="false"/>
          <w:color w:val="000000"/>
          <w:sz w:val="28"/>
        </w:rPr>
        <w:t xml:space="preserve">
               |        |(коли-|reus |генные, | </w:t>
      </w:r>
      <w:r>
        <w:br/>
      </w:r>
      <w:r>
        <w:rPr>
          <w:rFonts w:ascii="Times New Roman"/>
          <w:b w:val="false"/>
          <w:i w:val="false"/>
          <w:color w:val="000000"/>
          <w:sz w:val="28"/>
        </w:rPr>
        <w:t xml:space="preserve">
               |        |формы)|     |в т.ч.  | </w:t>
      </w:r>
      <w:r>
        <w:br/>
      </w:r>
      <w:r>
        <w:rPr>
          <w:rFonts w:ascii="Times New Roman"/>
          <w:b w:val="false"/>
          <w:i w:val="false"/>
          <w:color w:val="000000"/>
          <w:sz w:val="28"/>
        </w:rPr>
        <w:t xml:space="preserve">
               |        |      |     |саль-   | </w:t>
      </w:r>
      <w:r>
        <w:br/>
      </w:r>
      <w:r>
        <w:rPr>
          <w:rFonts w:ascii="Times New Roman"/>
          <w:b w:val="false"/>
          <w:i w:val="false"/>
          <w:color w:val="000000"/>
          <w:sz w:val="28"/>
        </w:rPr>
        <w:t xml:space="preserve">
               |        |      |     |монеллы | </w:t>
      </w:r>
      <w:r>
        <w:br/>
      </w:r>
      <w:r>
        <w:rPr>
          <w:rFonts w:ascii="Times New Roman"/>
          <w:b w:val="false"/>
          <w:i w:val="false"/>
          <w:color w:val="000000"/>
          <w:sz w:val="28"/>
        </w:rPr>
        <w:t xml:space="preserve">
               |        |      |     |и L.mo- | </w:t>
      </w:r>
      <w:r>
        <w:br/>
      </w:r>
      <w:r>
        <w:rPr>
          <w:rFonts w:ascii="Times New Roman"/>
          <w:b w:val="false"/>
          <w:i w:val="false"/>
          <w:color w:val="000000"/>
          <w:sz w:val="28"/>
        </w:rPr>
        <w:t xml:space="preserve">
               |        |      |     |nocyto- | </w:t>
      </w:r>
      <w:r>
        <w:br/>
      </w:r>
      <w:r>
        <w:rPr>
          <w:rFonts w:ascii="Times New Roman"/>
          <w:b w:val="false"/>
          <w:i w:val="false"/>
          <w:color w:val="000000"/>
          <w:sz w:val="28"/>
        </w:rPr>
        <w:t xml:space="preserve">
               |        |      |     |genes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Рыба-сырец и     5х10 </w:t>
      </w:r>
      <w:r>
        <w:rPr>
          <w:rFonts w:ascii="Times New Roman"/>
          <w:b w:val="false"/>
          <w:i w:val="false"/>
          <w:color w:val="000000"/>
          <w:vertAlign w:val="superscript"/>
        </w:rPr>
        <w:t xml:space="preserve">4 </w:t>
      </w:r>
      <w:r>
        <w:rPr>
          <w:rFonts w:ascii="Times New Roman"/>
          <w:b w:val="false"/>
          <w:i w:val="false"/>
          <w:color w:val="000000"/>
          <w:sz w:val="28"/>
        </w:rPr>
        <w:t xml:space="preserve">    0,01   0,01    25    V. parahaemolyticus </w:t>
      </w:r>
      <w:r>
        <w:br/>
      </w:r>
      <w:r>
        <w:rPr>
          <w:rFonts w:ascii="Times New Roman"/>
          <w:b w:val="false"/>
          <w:i w:val="false"/>
          <w:color w:val="000000"/>
          <w:sz w:val="28"/>
        </w:rPr>
        <w:t xml:space="preserve">
рыба свежая                                    - не более 100 </w:t>
      </w:r>
      <w:r>
        <w:br/>
      </w:r>
      <w:r>
        <w:rPr>
          <w:rFonts w:ascii="Times New Roman"/>
          <w:b w:val="false"/>
          <w:i w:val="false"/>
          <w:color w:val="000000"/>
          <w:sz w:val="28"/>
        </w:rPr>
        <w:t xml:space="preserve">
                                               КОЕ/г, для морской </w:t>
      </w:r>
      <w:r>
        <w:br/>
      </w:r>
      <w:r>
        <w:rPr>
          <w:rFonts w:ascii="Times New Roman"/>
          <w:b w:val="false"/>
          <w:i w:val="false"/>
          <w:color w:val="000000"/>
          <w:sz w:val="28"/>
        </w:rPr>
        <w:t xml:space="preserve">
                                               рыбы </w:t>
      </w:r>
      <w:r>
        <w:br/>
      </w:r>
      <w:r>
        <w:rPr>
          <w:rFonts w:ascii="Times New Roman"/>
          <w:b w:val="false"/>
          <w:i w:val="false"/>
          <w:color w:val="000000"/>
          <w:sz w:val="28"/>
        </w:rPr>
        <w:t xml:space="preserve">
Рыба охлажден- </w:t>
      </w:r>
      <w:r>
        <w:br/>
      </w:r>
      <w:r>
        <w:rPr>
          <w:rFonts w:ascii="Times New Roman"/>
          <w:b w:val="false"/>
          <w:i w:val="false"/>
          <w:color w:val="000000"/>
          <w:sz w:val="28"/>
        </w:rPr>
        <w:t xml:space="preserve">
ная, мороженая   1х10 </w:t>
      </w:r>
      <w:r>
        <w:rPr>
          <w:rFonts w:ascii="Times New Roman"/>
          <w:b w:val="false"/>
          <w:i w:val="false"/>
          <w:color w:val="000000"/>
          <w:vertAlign w:val="superscript"/>
        </w:rPr>
        <w:t xml:space="preserve">5 </w:t>
      </w:r>
      <w:r>
        <w:rPr>
          <w:rFonts w:ascii="Times New Roman"/>
          <w:b w:val="false"/>
          <w:i w:val="false"/>
          <w:color w:val="000000"/>
          <w:sz w:val="28"/>
        </w:rPr>
        <w:t xml:space="preserve">    0,001  0,01    25    то же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Охлажденная и мороженая рыбная продукция: </w:t>
      </w:r>
    </w:p>
    <w:p>
      <w:pPr>
        <w:spacing w:after="0"/>
        <w:ind w:left="0"/>
        <w:jc w:val="both"/>
      </w:pPr>
      <w:r>
        <w:rPr>
          <w:rFonts w:ascii="Times New Roman"/>
          <w:b w:val="false"/>
          <w:i w:val="false"/>
          <w:color w:val="000000"/>
          <w:sz w:val="28"/>
        </w:rPr>
        <w:t xml:space="preserve">1) филе рыбное,  1х10 </w:t>
      </w:r>
      <w:r>
        <w:rPr>
          <w:rFonts w:ascii="Times New Roman"/>
          <w:b w:val="false"/>
          <w:i w:val="false"/>
          <w:color w:val="000000"/>
          <w:vertAlign w:val="superscript"/>
        </w:rPr>
        <w:t xml:space="preserve">5 </w:t>
      </w:r>
      <w:r>
        <w:rPr>
          <w:rFonts w:ascii="Times New Roman"/>
          <w:b w:val="false"/>
          <w:i w:val="false"/>
          <w:color w:val="000000"/>
          <w:sz w:val="28"/>
        </w:rPr>
        <w:t xml:space="preserve">    0,001  0,01    25    то же; </w:t>
      </w:r>
      <w:r>
        <w:br/>
      </w:r>
      <w:r>
        <w:rPr>
          <w:rFonts w:ascii="Times New Roman"/>
          <w:b w:val="false"/>
          <w:i w:val="false"/>
          <w:color w:val="000000"/>
          <w:sz w:val="28"/>
        </w:rPr>
        <w:t xml:space="preserve">
рыба специаль-                                 сульфитредуцирующие </w:t>
      </w:r>
      <w:r>
        <w:br/>
      </w:r>
      <w:r>
        <w:rPr>
          <w:rFonts w:ascii="Times New Roman"/>
          <w:b w:val="false"/>
          <w:i w:val="false"/>
          <w:color w:val="000000"/>
          <w:sz w:val="28"/>
        </w:rPr>
        <w:t xml:space="preserve">
ной разделки                                   клостридии в 0,01 г </w:t>
      </w:r>
      <w:r>
        <w:br/>
      </w:r>
      <w:r>
        <w:rPr>
          <w:rFonts w:ascii="Times New Roman"/>
          <w:b w:val="false"/>
          <w:i w:val="false"/>
          <w:color w:val="000000"/>
          <w:sz w:val="28"/>
        </w:rPr>
        <w:t xml:space="preserve">
                                               не допускаются в </w:t>
      </w:r>
      <w:r>
        <w:br/>
      </w:r>
      <w:r>
        <w:rPr>
          <w:rFonts w:ascii="Times New Roman"/>
          <w:b w:val="false"/>
          <w:i w:val="false"/>
          <w:color w:val="000000"/>
          <w:sz w:val="28"/>
        </w:rPr>
        <w:t xml:space="preserve">
                                               продукции, упакован- </w:t>
      </w:r>
      <w:r>
        <w:br/>
      </w:r>
      <w:r>
        <w:rPr>
          <w:rFonts w:ascii="Times New Roman"/>
          <w:b w:val="false"/>
          <w:i w:val="false"/>
          <w:color w:val="000000"/>
          <w:sz w:val="28"/>
        </w:rPr>
        <w:t xml:space="preserve">
                                               ной под вакуумом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2) фарш рыбный </w:t>
      </w:r>
      <w:r>
        <w:br/>
      </w:r>
      <w:r>
        <w:rPr>
          <w:rFonts w:ascii="Times New Roman"/>
          <w:b w:val="false"/>
          <w:i w:val="false"/>
          <w:color w:val="000000"/>
          <w:sz w:val="28"/>
        </w:rPr>
        <w:t xml:space="preserve">
пищевой, фор- </w:t>
      </w:r>
      <w:r>
        <w:br/>
      </w:r>
      <w:r>
        <w:rPr>
          <w:rFonts w:ascii="Times New Roman"/>
          <w:b w:val="false"/>
          <w:i w:val="false"/>
          <w:color w:val="000000"/>
          <w:sz w:val="28"/>
        </w:rPr>
        <w:t xml:space="preserve">
мованные фар- </w:t>
      </w:r>
      <w:r>
        <w:br/>
      </w:r>
      <w:r>
        <w:rPr>
          <w:rFonts w:ascii="Times New Roman"/>
          <w:b w:val="false"/>
          <w:i w:val="false"/>
          <w:color w:val="000000"/>
          <w:sz w:val="28"/>
        </w:rPr>
        <w:t xml:space="preserve">
шевые изделия, </w:t>
      </w:r>
      <w:r>
        <w:br/>
      </w:r>
      <w:r>
        <w:rPr>
          <w:rFonts w:ascii="Times New Roman"/>
          <w:b w:val="false"/>
          <w:i w:val="false"/>
          <w:color w:val="000000"/>
          <w:sz w:val="28"/>
        </w:rPr>
        <w:t xml:space="preserve">
в том числе с </w:t>
      </w:r>
      <w:r>
        <w:br/>
      </w:r>
      <w:r>
        <w:rPr>
          <w:rFonts w:ascii="Times New Roman"/>
          <w:b w:val="false"/>
          <w:i w:val="false"/>
          <w:color w:val="000000"/>
          <w:sz w:val="28"/>
        </w:rPr>
        <w:t xml:space="preserve">
мучным компо- </w:t>
      </w:r>
      <w:r>
        <w:br/>
      </w:r>
      <w:r>
        <w:rPr>
          <w:rFonts w:ascii="Times New Roman"/>
          <w:b w:val="false"/>
          <w:i w:val="false"/>
          <w:color w:val="000000"/>
          <w:sz w:val="28"/>
        </w:rPr>
        <w:t xml:space="preserve">
нентом           1х10 </w:t>
      </w:r>
      <w:r>
        <w:rPr>
          <w:rFonts w:ascii="Times New Roman"/>
          <w:b w:val="false"/>
          <w:i w:val="false"/>
          <w:color w:val="000000"/>
          <w:vertAlign w:val="superscript"/>
        </w:rPr>
        <w:t xml:space="preserve">5 </w:t>
      </w:r>
      <w:r>
        <w:rPr>
          <w:rFonts w:ascii="Times New Roman"/>
          <w:b w:val="false"/>
          <w:i w:val="false"/>
          <w:color w:val="000000"/>
          <w:sz w:val="28"/>
        </w:rPr>
        <w:t xml:space="preserve">    0,001  0,01    25    то же </w:t>
      </w:r>
    </w:p>
    <w:p>
      <w:pPr>
        <w:spacing w:after="0"/>
        <w:ind w:left="0"/>
        <w:jc w:val="both"/>
      </w:pPr>
      <w:r>
        <w:rPr>
          <w:rFonts w:ascii="Times New Roman"/>
          <w:b w:val="false"/>
          <w:i w:val="false"/>
          <w:color w:val="000000"/>
          <w:sz w:val="28"/>
        </w:rPr>
        <w:t xml:space="preserve">3) фарш особой   5х10 </w:t>
      </w:r>
      <w:r>
        <w:rPr>
          <w:rFonts w:ascii="Times New Roman"/>
          <w:b w:val="false"/>
          <w:i w:val="false"/>
          <w:color w:val="000000"/>
          <w:vertAlign w:val="superscript"/>
        </w:rPr>
        <w:t xml:space="preserve">4 </w:t>
      </w:r>
      <w:r>
        <w:rPr>
          <w:rFonts w:ascii="Times New Roman"/>
          <w:b w:val="false"/>
          <w:i w:val="false"/>
          <w:color w:val="000000"/>
          <w:sz w:val="28"/>
        </w:rPr>
        <w:t xml:space="preserve">    0,01   0,1     25*   сульфитредуцирующие </w:t>
      </w:r>
      <w:r>
        <w:br/>
      </w:r>
      <w:r>
        <w:rPr>
          <w:rFonts w:ascii="Times New Roman"/>
          <w:b w:val="false"/>
          <w:i w:val="false"/>
          <w:color w:val="000000"/>
          <w:sz w:val="28"/>
        </w:rPr>
        <w:t xml:space="preserve">
кондиции                                       клостридии в 0,1 г </w:t>
      </w:r>
      <w:r>
        <w:br/>
      </w:r>
      <w:r>
        <w:rPr>
          <w:rFonts w:ascii="Times New Roman"/>
          <w:b w:val="false"/>
          <w:i w:val="false"/>
          <w:color w:val="000000"/>
          <w:sz w:val="28"/>
        </w:rPr>
        <w:t xml:space="preserve">
                                               не допускаются в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упакованной под </w:t>
      </w:r>
      <w:r>
        <w:br/>
      </w:r>
      <w:r>
        <w:rPr>
          <w:rFonts w:ascii="Times New Roman"/>
          <w:b w:val="false"/>
          <w:i w:val="false"/>
          <w:color w:val="000000"/>
          <w:sz w:val="28"/>
        </w:rPr>
        <w:t xml:space="preserve">
                                               вакуумом; </w:t>
      </w:r>
      <w:r>
        <w:br/>
      </w:r>
      <w:r>
        <w:rPr>
          <w:rFonts w:ascii="Times New Roman"/>
          <w:b w:val="false"/>
          <w:i w:val="false"/>
          <w:color w:val="000000"/>
          <w:sz w:val="28"/>
        </w:rPr>
        <w:t xml:space="preserve">
                                               *только сальмонеллы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30. Консервы 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пресервы рыб-  свинец, мышьяк, </w:t>
      </w:r>
      <w:r>
        <w:br/>
      </w:r>
      <w:r>
        <w:rPr>
          <w:rFonts w:ascii="Times New Roman"/>
          <w:b w:val="false"/>
          <w:i w:val="false"/>
          <w:color w:val="000000"/>
          <w:sz w:val="28"/>
        </w:rPr>
        <w:t xml:space="preserve">
ные            кадмий, ртуть              по п.29 </w:t>
      </w:r>
    </w:p>
    <w:p>
      <w:pPr>
        <w:spacing w:after="0"/>
        <w:ind w:left="0"/>
        <w:jc w:val="both"/>
      </w:pPr>
      <w:r>
        <w:rPr>
          <w:rFonts w:ascii="Times New Roman"/>
          <w:b w:val="false"/>
          <w:i w:val="false"/>
          <w:color w:val="000000"/>
          <w:sz w:val="28"/>
        </w:rPr>
        <w:t xml:space="preserve">               олово                      200          для консер- </w:t>
      </w:r>
      <w:r>
        <w:br/>
      </w:r>
      <w:r>
        <w:rPr>
          <w:rFonts w:ascii="Times New Roman"/>
          <w:b w:val="false"/>
          <w:i w:val="false"/>
          <w:color w:val="000000"/>
          <w:sz w:val="28"/>
        </w:rPr>
        <w:t xml:space="preserve">
                                                       вов в сбор- </w:t>
      </w:r>
      <w:r>
        <w:br/>
      </w:r>
      <w:r>
        <w:rPr>
          <w:rFonts w:ascii="Times New Roman"/>
          <w:b w:val="false"/>
          <w:i w:val="false"/>
          <w:color w:val="000000"/>
          <w:sz w:val="28"/>
        </w:rPr>
        <w:t xml:space="preserve">
                                                       ной жестя- </w:t>
      </w:r>
      <w:r>
        <w:br/>
      </w:r>
      <w:r>
        <w:rPr>
          <w:rFonts w:ascii="Times New Roman"/>
          <w:b w:val="false"/>
          <w:i w:val="false"/>
          <w:color w:val="000000"/>
          <w:sz w:val="28"/>
        </w:rPr>
        <w:t xml:space="preserve">
                                                       ной таре </w:t>
      </w:r>
      <w:r>
        <w:br/>
      </w:r>
      <w:r>
        <w:rPr>
          <w:rFonts w:ascii="Times New Roman"/>
          <w:b w:val="false"/>
          <w:i w:val="false"/>
          <w:color w:val="000000"/>
          <w:sz w:val="28"/>
        </w:rPr>
        <w:t xml:space="preserve">
               хром                       0,5          для консер- </w:t>
      </w:r>
      <w:r>
        <w:br/>
      </w:r>
      <w:r>
        <w:rPr>
          <w:rFonts w:ascii="Times New Roman"/>
          <w:b w:val="false"/>
          <w:i w:val="false"/>
          <w:color w:val="000000"/>
          <w:sz w:val="28"/>
        </w:rPr>
        <w:t xml:space="preserve">
                                                       вов в хроми- </w:t>
      </w:r>
      <w:r>
        <w:br/>
      </w:r>
      <w:r>
        <w:rPr>
          <w:rFonts w:ascii="Times New Roman"/>
          <w:b w:val="false"/>
          <w:i w:val="false"/>
          <w:color w:val="000000"/>
          <w:sz w:val="28"/>
        </w:rPr>
        <w:t xml:space="preserve">
                                                       рованной таре </w:t>
      </w:r>
      <w:r>
        <w:br/>
      </w:r>
      <w:r>
        <w:rPr>
          <w:rFonts w:ascii="Times New Roman"/>
          <w:b w:val="false"/>
          <w:i w:val="false"/>
          <w:color w:val="000000"/>
          <w:sz w:val="28"/>
        </w:rPr>
        <w:t>
</w:t>
      </w:r>
      <w:r>
        <w:rPr>
          <w:rFonts w:ascii="Times New Roman"/>
          <w:b/>
          <w:i w:val="false"/>
          <w:color w:val="000000"/>
          <w:sz w:val="28"/>
        </w:rPr>
        <w:t xml:space="preserve">               Бенз(а)пирен </w:t>
      </w:r>
      <w:r>
        <w:rPr>
          <w:rFonts w:ascii="Times New Roman"/>
          <w:b w:val="false"/>
          <w:i w:val="false"/>
          <w:color w:val="000000"/>
          <w:sz w:val="28"/>
        </w:rPr>
        <w:t xml:space="preserve">               0,001        для копченых </w:t>
      </w:r>
      <w:r>
        <w:br/>
      </w:r>
      <w:r>
        <w:rPr>
          <w:rFonts w:ascii="Times New Roman"/>
          <w:b w:val="false"/>
          <w:i w:val="false"/>
          <w:color w:val="000000"/>
          <w:sz w:val="28"/>
        </w:rPr>
        <w:t xml:space="preserve">
                                                       продуктов </w:t>
      </w:r>
      <w:r>
        <w:br/>
      </w:r>
      <w:r>
        <w:rPr>
          <w:rFonts w:ascii="Times New Roman"/>
          <w:b w:val="false"/>
          <w:i w:val="false"/>
          <w:color w:val="000000"/>
          <w:sz w:val="28"/>
        </w:rPr>
        <w:t>
</w:t>
      </w:r>
      <w:r>
        <w:rPr>
          <w:rFonts w:ascii="Times New Roman"/>
          <w:b/>
          <w:i w:val="false"/>
          <w:color w:val="000000"/>
          <w:sz w:val="28"/>
        </w:rPr>
        <w:t xml:space="preserve">               Гистамин, нитроза- </w:t>
      </w:r>
      <w:r>
        <w:br/>
      </w:r>
      <w:r>
        <w:rPr>
          <w:rFonts w:ascii="Times New Roman"/>
          <w:b w:val="false"/>
          <w:i w:val="false"/>
          <w:color w:val="000000"/>
          <w:sz w:val="28"/>
        </w:rPr>
        <w:t>
</w:t>
      </w:r>
      <w:r>
        <w:rPr>
          <w:rFonts w:ascii="Times New Roman"/>
          <w:b/>
          <w:i w:val="false"/>
          <w:color w:val="000000"/>
          <w:sz w:val="28"/>
        </w:rPr>
        <w:t xml:space="preserve">               мины, пестициды, </w:t>
      </w:r>
      <w:r>
        <w:br/>
      </w:r>
      <w:r>
        <w:rPr>
          <w:rFonts w:ascii="Times New Roman"/>
          <w:b w:val="false"/>
          <w:i w:val="false"/>
          <w:color w:val="000000"/>
          <w:sz w:val="28"/>
        </w:rPr>
        <w:t>
</w:t>
      </w:r>
      <w:r>
        <w:rPr>
          <w:rFonts w:ascii="Times New Roman"/>
          <w:b/>
          <w:i w:val="false"/>
          <w:color w:val="000000"/>
          <w:sz w:val="28"/>
        </w:rPr>
        <w:t xml:space="preserve">               полихлорированные </w:t>
      </w:r>
      <w:r>
        <w:br/>
      </w:r>
      <w:r>
        <w:rPr>
          <w:rFonts w:ascii="Times New Roman"/>
          <w:b w:val="false"/>
          <w:i w:val="false"/>
          <w:color w:val="000000"/>
          <w:sz w:val="28"/>
        </w:rPr>
        <w:t>
</w:t>
      </w:r>
      <w:r>
        <w:rPr>
          <w:rFonts w:ascii="Times New Roman"/>
          <w:b/>
          <w:i w:val="false"/>
          <w:color w:val="000000"/>
          <w:sz w:val="28"/>
        </w:rPr>
        <w:t xml:space="preserve">               бифенилы и радионук- </w:t>
      </w:r>
      <w:r>
        <w:br/>
      </w:r>
      <w:r>
        <w:rPr>
          <w:rFonts w:ascii="Times New Roman"/>
          <w:b w:val="false"/>
          <w:i w:val="false"/>
          <w:color w:val="000000"/>
          <w:sz w:val="28"/>
        </w:rPr>
        <w:t>
</w:t>
      </w:r>
      <w:r>
        <w:rPr>
          <w:rFonts w:ascii="Times New Roman"/>
          <w:b/>
          <w:i w:val="false"/>
          <w:color w:val="000000"/>
          <w:sz w:val="28"/>
        </w:rPr>
        <w:t xml:space="preserve">               лиды </w:t>
      </w:r>
      <w:r>
        <w:rPr>
          <w:rFonts w:ascii="Times New Roman"/>
          <w:b w:val="false"/>
          <w:i w:val="false"/>
          <w:color w:val="000000"/>
          <w:sz w:val="28"/>
        </w:rPr>
        <w:t xml:space="preserve">                       по п. 29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допускаются в г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|Sau-|Сульфит-  |Пато-  | </w:t>
      </w:r>
      <w:r>
        <w:br/>
      </w:r>
      <w:r>
        <w:rPr>
          <w:rFonts w:ascii="Times New Roman"/>
          <w:b w:val="false"/>
          <w:i w:val="false"/>
          <w:color w:val="000000"/>
          <w:sz w:val="28"/>
        </w:rPr>
        <w:t xml:space="preserve">
               |        |(коли-|reus|редуцирую-|генные,| </w:t>
      </w:r>
      <w:r>
        <w:br/>
      </w:r>
      <w:r>
        <w:rPr>
          <w:rFonts w:ascii="Times New Roman"/>
          <w:b w:val="false"/>
          <w:i w:val="false"/>
          <w:color w:val="000000"/>
          <w:sz w:val="28"/>
        </w:rPr>
        <w:t xml:space="preserve">
               |        |формы)|    |щие клост-|в т.ч. | </w:t>
      </w:r>
      <w:r>
        <w:br/>
      </w:r>
      <w:r>
        <w:rPr>
          <w:rFonts w:ascii="Times New Roman"/>
          <w:b w:val="false"/>
          <w:i w:val="false"/>
          <w:color w:val="000000"/>
          <w:sz w:val="28"/>
        </w:rPr>
        <w:t xml:space="preserve">
               |        |      |    |ридии     |саль-  | </w:t>
      </w:r>
      <w:r>
        <w:br/>
      </w:r>
      <w:r>
        <w:rPr>
          <w:rFonts w:ascii="Times New Roman"/>
          <w:b w:val="false"/>
          <w:i w:val="false"/>
          <w:color w:val="000000"/>
          <w:sz w:val="28"/>
        </w:rPr>
        <w:t xml:space="preserve">
               |        |      |    |          |монеллы| </w:t>
      </w:r>
      <w:r>
        <w:br/>
      </w:r>
      <w:r>
        <w:rPr>
          <w:rFonts w:ascii="Times New Roman"/>
          <w:b w:val="false"/>
          <w:i w:val="false"/>
          <w:color w:val="000000"/>
          <w:sz w:val="28"/>
        </w:rPr>
        <w:t xml:space="preserve">
               |        |      |    |          |и L.mo-| </w:t>
      </w:r>
      <w:r>
        <w:br/>
      </w:r>
      <w:r>
        <w:rPr>
          <w:rFonts w:ascii="Times New Roman"/>
          <w:b w:val="false"/>
          <w:i w:val="false"/>
          <w:color w:val="000000"/>
          <w:sz w:val="28"/>
        </w:rPr>
        <w:t xml:space="preserve">
               |        |      |    |          |nocyto-| </w:t>
      </w:r>
      <w:r>
        <w:br/>
      </w:r>
      <w:r>
        <w:rPr>
          <w:rFonts w:ascii="Times New Roman"/>
          <w:b w:val="false"/>
          <w:i w:val="false"/>
          <w:color w:val="000000"/>
          <w:sz w:val="28"/>
        </w:rPr>
        <w:t xml:space="preserve">
               |        |      |    |          |genes  | </w:t>
      </w:r>
      <w:r>
        <w:br/>
      </w:r>
      <w:r>
        <w:rPr>
          <w:rFonts w:ascii="Times New Roman"/>
          <w:b w:val="false"/>
          <w:i w:val="false"/>
          <w:color w:val="000000"/>
          <w:sz w:val="28"/>
        </w:rPr>
        <w:t xml:space="preserve">
-------------------------------------------------------------------- </w:t>
      </w:r>
      <w:r>
        <w:br/>
      </w:r>
      <w:r>
        <w:rPr>
          <w:rFonts w:ascii="Times New Roman"/>
          <w:b w:val="false"/>
          <w:i w:val="false"/>
          <w:color w:val="000000"/>
          <w:sz w:val="28"/>
        </w:rPr>
        <w:t xml:space="preserve">
Пресервы пряно-  1х10 </w:t>
      </w:r>
      <w:r>
        <w:rPr>
          <w:rFonts w:ascii="Times New Roman"/>
          <w:b w:val="false"/>
          <w:i w:val="false"/>
          <w:color w:val="000000"/>
          <w:vertAlign w:val="superscript"/>
        </w:rPr>
        <w:t xml:space="preserve">5 </w:t>
      </w:r>
      <w:r>
        <w:rPr>
          <w:rFonts w:ascii="Times New Roman"/>
          <w:b w:val="false"/>
          <w:i w:val="false"/>
          <w:color w:val="000000"/>
          <w:sz w:val="28"/>
        </w:rPr>
        <w:t xml:space="preserve">    0,01    -      0,01     25    плесени - не </w:t>
      </w:r>
      <w:r>
        <w:br/>
      </w:r>
      <w:r>
        <w:rPr>
          <w:rFonts w:ascii="Times New Roman"/>
          <w:b w:val="false"/>
          <w:i w:val="false"/>
          <w:color w:val="000000"/>
          <w:sz w:val="28"/>
        </w:rPr>
        <w:t xml:space="preserve">
го и специаль-                                          более 10 </w:t>
      </w:r>
      <w:r>
        <w:br/>
      </w:r>
      <w:r>
        <w:rPr>
          <w:rFonts w:ascii="Times New Roman"/>
          <w:b w:val="false"/>
          <w:i w:val="false"/>
          <w:color w:val="000000"/>
          <w:sz w:val="28"/>
        </w:rPr>
        <w:t xml:space="preserve">
ного посола из                                          КОЕ/г, </w:t>
      </w:r>
      <w:r>
        <w:br/>
      </w:r>
      <w:r>
        <w:rPr>
          <w:rFonts w:ascii="Times New Roman"/>
          <w:b w:val="false"/>
          <w:i w:val="false"/>
          <w:color w:val="000000"/>
          <w:sz w:val="28"/>
        </w:rPr>
        <w:t xml:space="preserve">
неразделанной                                           дрожжи - не </w:t>
      </w:r>
      <w:r>
        <w:br/>
      </w:r>
      <w:r>
        <w:rPr>
          <w:rFonts w:ascii="Times New Roman"/>
          <w:b w:val="false"/>
          <w:i w:val="false"/>
          <w:color w:val="000000"/>
          <w:sz w:val="28"/>
        </w:rPr>
        <w:t xml:space="preserve">
и разделанной                                           более 100 </w:t>
      </w:r>
      <w:r>
        <w:br/>
      </w:r>
      <w:r>
        <w:rPr>
          <w:rFonts w:ascii="Times New Roman"/>
          <w:b w:val="false"/>
          <w:i w:val="false"/>
          <w:color w:val="000000"/>
          <w:sz w:val="28"/>
        </w:rPr>
        <w:t xml:space="preserve">
рыбы                                                    100 КОЕ/г </w:t>
      </w:r>
    </w:p>
    <w:p>
      <w:pPr>
        <w:spacing w:after="0"/>
        <w:ind w:left="0"/>
        <w:jc w:val="both"/>
      </w:pPr>
      <w:r>
        <w:rPr>
          <w:rFonts w:ascii="Times New Roman"/>
          <w:b/>
          <w:i w:val="false"/>
          <w:color w:val="000000"/>
          <w:sz w:val="28"/>
        </w:rPr>
        <w:t xml:space="preserve">Пресервы малосольные пряного и специального посола из рыбы: </w:t>
      </w:r>
    </w:p>
    <w:p>
      <w:pPr>
        <w:spacing w:after="0"/>
        <w:ind w:left="0"/>
        <w:jc w:val="both"/>
      </w:pPr>
      <w:r>
        <w:rPr>
          <w:rFonts w:ascii="Times New Roman"/>
          <w:b w:val="false"/>
          <w:i w:val="false"/>
          <w:color w:val="000000"/>
          <w:sz w:val="28"/>
        </w:rPr>
        <w:t xml:space="preserve">11) неразде- </w:t>
      </w:r>
      <w:r>
        <w:br/>
      </w:r>
      <w:r>
        <w:rPr>
          <w:rFonts w:ascii="Times New Roman"/>
          <w:b w:val="false"/>
          <w:i w:val="false"/>
          <w:color w:val="000000"/>
          <w:sz w:val="28"/>
        </w:rPr>
        <w:t xml:space="preserve">
ланной           1х10 </w:t>
      </w:r>
      <w:r>
        <w:rPr>
          <w:rFonts w:ascii="Times New Roman"/>
          <w:b w:val="false"/>
          <w:i w:val="false"/>
          <w:color w:val="000000"/>
          <w:vertAlign w:val="superscript"/>
        </w:rPr>
        <w:t xml:space="preserve">5 </w:t>
      </w:r>
      <w:r>
        <w:rPr>
          <w:rFonts w:ascii="Times New Roman"/>
          <w:b w:val="false"/>
          <w:i w:val="false"/>
          <w:color w:val="000000"/>
          <w:sz w:val="28"/>
        </w:rPr>
        <w:t xml:space="preserve">    0,01   1,0     0,01     25    то же </w:t>
      </w:r>
      <w:r>
        <w:br/>
      </w:r>
      <w:r>
        <w:rPr>
          <w:rFonts w:ascii="Times New Roman"/>
          <w:b w:val="false"/>
          <w:i w:val="false"/>
          <w:color w:val="000000"/>
          <w:sz w:val="28"/>
        </w:rPr>
        <w:t xml:space="preserve">
2) разделанной   5х10 </w:t>
      </w:r>
      <w:r>
        <w:rPr>
          <w:rFonts w:ascii="Times New Roman"/>
          <w:b w:val="false"/>
          <w:i w:val="false"/>
          <w:color w:val="000000"/>
          <w:vertAlign w:val="superscript"/>
        </w:rPr>
        <w:t xml:space="preserve">4 </w:t>
      </w:r>
      <w:r>
        <w:rPr>
          <w:rFonts w:ascii="Times New Roman"/>
          <w:b w:val="false"/>
          <w:i w:val="false"/>
          <w:color w:val="000000"/>
          <w:sz w:val="28"/>
        </w:rPr>
        <w:t xml:space="preserve">    0,01   1,0     0,01     25    то же </w:t>
      </w:r>
      <w:r>
        <w:br/>
      </w:r>
      <w:r>
        <w:rPr>
          <w:rFonts w:ascii="Times New Roman"/>
          <w:b w:val="false"/>
          <w:i w:val="false"/>
          <w:color w:val="000000"/>
          <w:sz w:val="28"/>
        </w:rPr>
        <w:t xml:space="preserve">
Пресервы из </w:t>
      </w:r>
      <w:r>
        <w:br/>
      </w:r>
      <w:r>
        <w:rPr>
          <w:rFonts w:ascii="Times New Roman"/>
          <w:b w:val="false"/>
          <w:i w:val="false"/>
          <w:color w:val="000000"/>
          <w:sz w:val="28"/>
        </w:rPr>
        <w:t xml:space="preserve">
разделанной </w:t>
      </w:r>
      <w:r>
        <w:br/>
      </w:r>
      <w:r>
        <w:rPr>
          <w:rFonts w:ascii="Times New Roman"/>
          <w:b w:val="false"/>
          <w:i w:val="false"/>
          <w:color w:val="000000"/>
          <w:sz w:val="28"/>
        </w:rPr>
        <w:t xml:space="preserve">
рыбы с добавле- </w:t>
      </w:r>
      <w:r>
        <w:br/>
      </w:r>
      <w:r>
        <w:rPr>
          <w:rFonts w:ascii="Times New Roman"/>
          <w:b w:val="false"/>
          <w:i w:val="false"/>
          <w:color w:val="000000"/>
          <w:sz w:val="28"/>
        </w:rPr>
        <w:t xml:space="preserve">
нием раститель- </w:t>
      </w:r>
      <w:r>
        <w:br/>
      </w:r>
      <w:r>
        <w:rPr>
          <w:rFonts w:ascii="Times New Roman"/>
          <w:b w:val="false"/>
          <w:i w:val="false"/>
          <w:color w:val="000000"/>
          <w:sz w:val="28"/>
        </w:rPr>
        <w:t xml:space="preserve">
ных масел, за- </w:t>
      </w:r>
      <w:r>
        <w:br/>
      </w:r>
      <w:r>
        <w:rPr>
          <w:rFonts w:ascii="Times New Roman"/>
          <w:b w:val="false"/>
          <w:i w:val="false"/>
          <w:color w:val="000000"/>
          <w:sz w:val="28"/>
        </w:rPr>
        <w:t xml:space="preserve">
ливок, соусов </w:t>
      </w:r>
      <w:r>
        <w:br/>
      </w:r>
      <w:r>
        <w:rPr>
          <w:rFonts w:ascii="Times New Roman"/>
          <w:b w:val="false"/>
          <w:i w:val="false"/>
          <w:color w:val="000000"/>
          <w:sz w:val="28"/>
        </w:rPr>
        <w:t xml:space="preserve">
с гарнирами и </w:t>
      </w:r>
      <w:r>
        <w:br/>
      </w:r>
      <w:r>
        <w:rPr>
          <w:rFonts w:ascii="Times New Roman"/>
          <w:b w:val="false"/>
          <w:i w:val="false"/>
          <w:color w:val="000000"/>
          <w:sz w:val="28"/>
        </w:rPr>
        <w:t xml:space="preserve">
без гарниров, </w:t>
      </w:r>
      <w:r>
        <w:br/>
      </w:r>
      <w:r>
        <w:rPr>
          <w:rFonts w:ascii="Times New Roman"/>
          <w:b w:val="false"/>
          <w:i w:val="false"/>
          <w:color w:val="000000"/>
          <w:sz w:val="28"/>
        </w:rPr>
        <w:t xml:space="preserve">
в т.ч. из </w:t>
      </w:r>
      <w:r>
        <w:br/>
      </w:r>
      <w:r>
        <w:rPr>
          <w:rFonts w:ascii="Times New Roman"/>
          <w:b w:val="false"/>
          <w:i w:val="false"/>
          <w:color w:val="000000"/>
          <w:sz w:val="28"/>
        </w:rPr>
        <w:t xml:space="preserve">
лососевых рыб </w:t>
      </w:r>
      <w:r>
        <w:br/>
      </w:r>
      <w:r>
        <w:rPr>
          <w:rFonts w:ascii="Times New Roman"/>
          <w:b w:val="false"/>
          <w:i w:val="false"/>
          <w:color w:val="000000"/>
          <w:sz w:val="28"/>
        </w:rPr>
        <w:t xml:space="preserve">
в масле          2х10 </w:t>
      </w:r>
      <w:r>
        <w:rPr>
          <w:rFonts w:ascii="Times New Roman"/>
          <w:b w:val="false"/>
          <w:i w:val="false"/>
          <w:color w:val="000000"/>
          <w:vertAlign w:val="superscript"/>
        </w:rPr>
        <w:t xml:space="preserve">4 </w:t>
      </w:r>
      <w:r>
        <w:rPr>
          <w:rFonts w:ascii="Times New Roman"/>
          <w:b w:val="false"/>
          <w:i w:val="false"/>
          <w:color w:val="000000"/>
          <w:sz w:val="28"/>
        </w:rPr>
        <w:t xml:space="preserve">    0,01   1,0     0,01     25    то же </w:t>
      </w:r>
    </w:p>
    <w:p>
      <w:pPr>
        <w:spacing w:after="0"/>
        <w:ind w:left="0"/>
        <w:jc w:val="both"/>
      </w:pPr>
      <w:r>
        <w:rPr>
          <w:rFonts w:ascii="Times New Roman"/>
          <w:b/>
          <w:i w:val="false"/>
          <w:color w:val="000000"/>
          <w:sz w:val="28"/>
        </w:rPr>
        <w:t xml:space="preserve">Пресервы "Пасты": </w:t>
      </w:r>
    </w:p>
    <w:p>
      <w:pPr>
        <w:spacing w:after="0"/>
        <w:ind w:left="0"/>
        <w:jc w:val="both"/>
      </w:pPr>
      <w:r>
        <w:rPr>
          <w:rFonts w:ascii="Times New Roman"/>
          <w:b w:val="false"/>
          <w:i w:val="false"/>
          <w:color w:val="000000"/>
          <w:sz w:val="28"/>
        </w:rPr>
        <w:t xml:space="preserve">1) пасты рыбные  5х10 </w:t>
      </w:r>
      <w:r>
        <w:rPr>
          <w:rFonts w:ascii="Times New Roman"/>
          <w:b w:val="false"/>
          <w:i w:val="false"/>
          <w:color w:val="000000"/>
          <w:vertAlign w:val="superscript"/>
        </w:rPr>
        <w:t xml:space="preserve">5 </w:t>
      </w:r>
      <w:r>
        <w:rPr>
          <w:rFonts w:ascii="Times New Roman"/>
          <w:b w:val="false"/>
          <w:i w:val="false"/>
          <w:color w:val="000000"/>
          <w:sz w:val="28"/>
        </w:rPr>
        <w:t xml:space="preserve">    0,01   0,1     0,01     25    то же </w:t>
      </w:r>
      <w:r>
        <w:br/>
      </w:r>
      <w:r>
        <w:rPr>
          <w:rFonts w:ascii="Times New Roman"/>
          <w:b w:val="false"/>
          <w:i w:val="false"/>
          <w:color w:val="000000"/>
          <w:sz w:val="28"/>
        </w:rPr>
        <w:t xml:space="preserve">
2) с белковой </w:t>
      </w:r>
      <w:r>
        <w:br/>
      </w:r>
      <w:r>
        <w:rPr>
          <w:rFonts w:ascii="Times New Roman"/>
          <w:b w:val="false"/>
          <w:i w:val="false"/>
          <w:color w:val="000000"/>
          <w:sz w:val="28"/>
        </w:rPr>
        <w:t xml:space="preserve">
пасты            1х10 </w:t>
      </w:r>
      <w:r>
        <w:rPr>
          <w:rFonts w:ascii="Times New Roman"/>
          <w:b w:val="false"/>
          <w:i w:val="false"/>
          <w:color w:val="000000"/>
          <w:vertAlign w:val="superscript"/>
        </w:rPr>
        <w:t xml:space="preserve">5 </w:t>
      </w:r>
      <w:r>
        <w:rPr>
          <w:rFonts w:ascii="Times New Roman"/>
          <w:b w:val="false"/>
          <w:i w:val="false"/>
          <w:color w:val="000000"/>
          <w:sz w:val="28"/>
        </w:rPr>
        <w:t xml:space="preserve">    0,1    0,1     0,1      25    то же </w:t>
      </w:r>
      <w:r>
        <w:br/>
      </w:r>
      <w:r>
        <w:rPr>
          <w:rFonts w:ascii="Times New Roman"/>
          <w:b w:val="false"/>
          <w:i w:val="false"/>
          <w:color w:val="000000"/>
          <w:sz w:val="28"/>
        </w:rPr>
        <w:t xml:space="preserve">
Пресервы из </w:t>
      </w:r>
      <w:r>
        <w:br/>
      </w:r>
      <w:r>
        <w:rPr>
          <w:rFonts w:ascii="Times New Roman"/>
          <w:b w:val="false"/>
          <w:i w:val="false"/>
          <w:color w:val="000000"/>
          <w:sz w:val="28"/>
        </w:rPr>
        <w:t xml:space="preserve">
термически </w:t>
      </w:r>
      <w:r>
        <w:br/>
      </w:r>
      <w:r>
        <w:rPr>
          <w:rFonts w:ascii="Times New Roman"/>
          <w:b w:val="false"/>
          <w:i w:val="false"/>
          <w:color w:val="000000"/>
          <w:sz w:val="28"/>
        </w:rPr>
        <w:t xml:space="preserve">
обработанной </w:t>
      </w:r>
      <w:r>
        <w:br/>
      </w:r>
      <w:r>
        <w:rPr>
          <w:rFonts w:ascii="Times New Roman"/>
          <w:b w:val="false"/>
          <w:i w:val="false"/>
          <w:color w:val="000000"/>
          <w:sz w:val="28"/>
        </w:rPr>
        <w:t xml:space="preserve">
рыбы             5х10 </w:t>
      </w:r>
      <w:r>
        <w:rPr>
          <w:rFonts w:ascii="Times New Roman"/>
          <w:b w:val="false"/>
          <w:i w:val="false"/>
          <w:color w:val="000000"/>
          <w:vertAlign w:val="superscript"/>
        </w:rPr>
        <w:t xml:space="preserve">4 </w:t>
      </w:r>
      <w:r>
        <w:rPr>
          <w:rFonts w:ascii="Times New Roman"/>
          <w:b w:val="false"/>
          <w:i w:val="false"/>
          <w:color w:val="000000"/>
          <w:sz w:val="28"/>
        </w:rPr>
        <w:t xml:space="preserve">    1,0    1,0     1,0      25 </w:t>
      </w:r>
    </w:p>
    <w:p>
      <w:pPr>
        <w:spacing w:after="0"/>
        <w:ind w:left="0"/>
        <w:jc w:val="both"/>
      </w:pPr>
      <w:r>
        <w:rPr>
          <w:rFonts w:ascii="Times New Roman"/>
          <w:b w:val="false"/>
          <w:i w:val="false"/>
          <w:color w:val="000000"/>
          <w:sz w:val="28"/>
        </w:rPr>
        <w:t xml:space="preserve">Консервы из      Должны удовлетворять требованиям промышленной </w:t>
      </w:r>
      <w:r>
        <w:br/>
      </w:r>
      <w:r>
        <w:rPr>
          <w:rFonts w:ascii="Times New Roman"/>
          <w:b w:val="false"/>
          <w:i w:val="false"/>
          <w:color w:val="000000"/>
          <w:sz w:val="28"/>
        </w:rPr>
        <w:t xml:space="preserve">
рыбы в стек-     стерильности для консервов группы А в соответствии </w:t>
      </w:r>
      <w:r>
        <w:br/>
      </w:r>
      <w:r>
        <w:rPr>
          <w:rFonts w:ascii="Times New Roman"/>
          <w:b w:val="false"/>
          <w:i w:val="false"/>
          <w:color w:val="000000"/>
          <w:sz w:val="28"/>
        </w:rPr>
        <w:t xml:space="preserve">
лянной, алюми-   с приложением 8 к настоящим санитарным правилам </w:t>
      </w:r>
      <w:r>
        <w:br/>
      </w:r>
      <w:r>
        <w:rPr>
          <w:rFonts w:ascii="Times New Roman"/>
          <w:b w:val="false"/>
          <w:i w:val="false"/>
          <w:color w:val="000000"/>
          <w:sz w:val="28"/>
        </w:rPr>
        <w:t xml:space="preserve">
ниевой и жес- </w:t>
      </w:r>
      <w:r>
        <w:br/>
      </w:r>
      <w:r>
        <w:rPr>
          <w:rFonts w:ascii="Times New Roman"/>
          <w:b w:val="false"/>
          <w:i w:val="false"/>
          <w:color w:val="000000"/>
          <w:sz w:val="28"/>
        </w:rPr>
        <w:t xml:space="preserve">
тяной таре </w:t>
      </w:r>
    </w:p>
    <w:p>
      <w:pPr>
        <w:spacing w:after="0"/>
        <w:ind w:left="0"/>
        <w:jc w:val="both"/>
      </w:pPr>
      <w:r>
        <w:rPr>
          <w:rFonts w:ascii="Times New Roman"/>
          <w:b w:val="false"/>
          <w:i w:val="false"/>
          <w:color w:val="000000"/>
          <w:sz w:val="28"/>
        </w:rPr>
        <w:t xml:space="preserve">Полуконсервы     Должны удовлетворять требованиям промышленной </w:t>
      </w:r>
      <w:r>
        <w:br/>
      </w:r>
      <w:r>
        <w:rPr>
          <w:rFonts w:ascii="Times New Roman"/>
          <w:b w:val="false"/>
          <w:i w:val="false"/>
          <w:color w:val="000000"/>
          <w:sz w:val="28"/>
        </w:rPr>
        <w:t xml:space="preserve">
пастеризованные  стерильности для консервов группы Д в соответствии </w:t>
      </w:r>
      <w:r>
        <w:br/>
      </w:r>
      <w:r>
        <w:rPr>
          <w:rFonts w:ascii="Times New Roman"/>
          <w:b w:val="false"/>
          <w:i w:val="false"/>
          <w:color w:val="000000"/>
          <w:sz w:val="28"/>
        </w:rPr>
        <w:t xml:space="preserve">
из рыбы в стек-  с приложением 8 к настоящим санитарным правилам </w:t>
      </w:r>
      <w:r>
        <w:br/>
      </w:r>
      <w:r>
        <w:rPr>
          <w:rFonts w:ascii="Times New Roman"/>
          <w:b w:val="false"/>
          <w:i w:val="false"/>
          <w:color w:val="000000"/>
          <w:sz w:val="28"/>
        </w:rPr>
        <w:t xml:space="preserve">
лянной таре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31. Рыба суше- </w:t>
      </w:r>
      <w:r>
        <w:rPr>
          <w:rFonts w:ascii="Times New Roman"/>
          <w:b/>
          <w:i w:val="false"/>
          <w:color w:val="000000"/>
          <w:sz w:val="28"/>
        </w:rPr>
        <w:t xml:space="preserve">Токсичные элементы, </w:t>
      </w:r>
      <w:r>
        <w:rPr>
          <w:rFonts w:ascii="Times New Roman"/>
          <w:b w:val="false"/>
          <w:i w:val="false"/>
          <w:color w:val="000000"/>
          <w:sz w:val="28"/>
        </w:rPr>
        <w:t xml:space="preserve">       по п.29       в пересчете </w:t>
      </w:r>
      <w:r>
        <w:br/>
      </w:r>
      <w:r>
        <w:rPr>
          <w:rFonts w:ascii="Times New Roman"/>
          <w:b w:val="false"/>
          <w:i w:val="false"/>
          <w:color w:val="000000"/>
          <w:sz w:val="28"/>
        </w:rPr>
        <w:t xml:space="preserve">
ная, вяленая,  </w:t>
      </w:r>
      <w:r>
        <w:rPr>
          <w:rFonts w:ascii="Times New Roman"/>
          <w:b/>
          <w:i w:val="false"/>
          <w:color w:val="000000"/>
          <w:sz w:val="28"/>
        </w:rPr>
        <w:t xml:space="preserve">гистамии и полихло- </w:t>
      </w:r>
      <w:r>
        <w:rPr>
          <w:rFonts w:ascii="Times New Roman"/>
          <w:b w:val="false"/>
          <w:i w:val="false"/>
          <w:color w:val="000000"/>
          <w:sz w:val="28"/>
        </w:rPr>
        <w:t xml:space="preserve">                     на исходный </w:t>
      </w:r>
      <w:r>
        <w:br/>
      </w:r>
      <w:r>
        <w:rPr>
          <w:rFonts w:ascii="Times New Roman"/>
          <w:b w:val="false"/>
          <w:i w:val="false"/>
          <w:color w:val="000000"/>
          <w:sz w:val="28"/>
        </w:rPr>
        <w:t xml:space="preserve">
копченая,      </w:t>
      </w:r>
      <w:r>
        <w:rPr>
          <w:rFonts w:ascii="Times New Roman"/>
          <w:b/>
          <w:i w:val="false"/>
          <w:color w:val="000000"/>
          <w:sz w:val="28"/>
        </w:rPr>
        <w:t xml:space="preserve">рированные бифенилы </w:t>
      </w:r>
      <w:r>
        <w:rPr>
          <w:rFonts w:ascii="Times New Roman"/>
          <w:b w:val="false"/>
          <w:i w:val="false"/>
          <w:color w:val="000000"/>
          <w:sz w:val="28"/>
        </w:rPr>
        <w:t xml:space="preserve">                     продукт с </w:t>
      </w:r>
      <w:r>
        <w:br/>
      </w:r>
      <w:r>
        <w:rPr>
          <w:rFonts w:ascii="Times New Roman"/>
          <w:b w:val="false"/>
          <w:i w:val="false"/>
          <w:color w:val="000000"/>
          <w:sz w:val="28"/>
        </w:rPr>
        <w:t xml:space="preserve">
маринованная,                                          учетом содер- </w:t>
      </w:r>
      <w:r>
        <w:br/>
      </w:r>
      <w:r>
        <w:rPr>
          <w:rFonts w:ascii="Times New Roman"/>
          <w:b w:val="false"/>
          <w:i w:val="false"/>
          <w:color w:val="000000"/>
          <w:sz w:val="28"/>
        </w:rPr>
        <w:t xml:space="preserve">
рыбная кулина-                                         жания сухих </w:t>
      </w:r>
      <w:r>
        <w:br/>
      </w:r>
      <w:r>
        <w:rPr>
          <w:rFonts w:ascii="Times New Roman"/>
          <w:b w:val="false"/>
          <w:i w:val="false"/>
          <w:color w:val="000000"/>
          <w:sz w:val="28"/>
        </w:rPr>
        <w:t xml:space="preserve">
рия и другая                                           веществ в нем </w:t>
      </w:r>
      <w:r>
        <w:br/>
      </w:r>
      <w:r>
        <w:rPr>
          <w:rFonts w:ascii="Times New Roman"/>
          <w:b w:val="false"/>
          <w:i w:val="false"/>
          <w:color w:val="000000"/>
          <w:sz w:val="28"/>
        </w:rPr>
        <w:t xml:space="preserve">
рыбная продук-                                         и конечных </w:t>
      </w:r>
      <w:r>
        <w:br/>
      </w:r>
      <w:r>
        <w:rPr>
          <w:rFonts w:ascii="Times New Roman"/>
          <w:b w:val="false"/>
          <w:i w:val="false"/>
          <w:color w:val="000000"/>
          <w:sz w:val="28"/>
        </w:rPr>
        <w:t xml:space="preserve">
ция готовая к                                          продуктах </w:t>
      </w:r>
      <w:r>
        <w:br/>
      </w:r>
      <w:r>
        <w:rPr>
          <w:rFonts w:ascii="Times New Roman"/>
          <w:b w:val="false"/>
          <w:i w:val="false"/>
          <w:color w:val="000000"/>
          <w:sz w:val="28"/>
        </w:rPr>
        <w:t xml:space="preserve">
употреблению   </w:t>
      </w:r>
      <w:r>
        <w:rPr>
          <w:rFonts w:ascii="Times New Roman"/>
          <w:b/>
          <w:i w:val="false"/>
          <w:color w:val="000000"/>
          <w:sz w:val="28"/>
        </w:rPr>
        <w:t xml:space="preserve">Нитрозамины: </w:t>
      </w:r>
      <w:r>
        <w:br/>
      </w:r>
      <w:r>
        <w:rPr>
          <w:rFonts w:ascii="Times New Roman"/>
          <w:b w:val="false"/>
          <w:i w:val="false"/>
          <w:color w:val="000000"/>
          <w:sz w:val="28"/>
        </w:rPr>
        <w:t xml:space="preserve">
               сумма НДМА и НДЭА          0,003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260 </w:t>
      </w:r>
      <w:r>
        <w:br/>
      </w:r>
      <w:r>
        <w:rPr>
          <w:rFonts w:ascii="Times New Roman"/>
          <w:b w:val="false"/>
          <w:i w:val="false"/>
          <w:color w:val="000000"/>
          <w:sz w:val="28"/>
        </w:rPr>
        <w:t xml:space="preserve">
               стронций-90                  200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(a,b,c-изомеры)          0,2 </w:t>
      </w:r>
      <w:r>
        <w:br/>
      </w:r>
      <w:r>
        <w:rPr>
          <w:rFonts w:ascii="Times New Roman"/>
          <w:b w:val="false"/>
          <w:i w:val="false"/>
          <w:color w:val="000000"/>
          <w:sz w:val="28"/>
        </w:rPr>
        <w:t xml:space="preserve">
               ДДТ и его метаболиты         0,4 </w:t>
      </w:r>
      <w:r>
        <w:br/>
      </w:r>
      <w:r>
        <w:rPr>
          <w:rFonts w:ascii="Times New Roman"/>
          <w:b w:val="false"/>
          <w:i w:val="false"/>
          <w:color w:val="000000"/>
          <w:sz w:val="28"/>
        </w:rPr>
        <w:t xml:space="preserve">
                                            2,0        балычные </w:t>
      </w:r>
      <w:r>
        <w:br/>
      </w:r>
      <w:r>
        <w:rPr>
          <w:rFonts w:ascii="Times New Roman"/>
          <w:b w:val="false"/>
          <w:i w:val="false"/>
          <w:color w:val="000000"/>
          <w:sz w:val="28"/>
        </w:rPr>
        <w:t xml:space="preserve">
                                                       изделия, </w:t>
      </w:r>
      <w:r>
        <w:br/>
      </w:r>
      <w:r>
        <w:rPr>
          <w:rFonts w:ascii="Times New Roman"/>
          <w:b w:val="false"/>
          <w:i w:val="false"/>
          <w:color w:val="000000"/>
          <w:sz w:val="28"/>
        </w:rPr>
        <w:t xml:space="preserve">
                                                       сельдь жирная </w:t>
      </w:r>
      <w:r>
        <w:br/>
      </w:r>
      <w:r>
        <w:rPr>
          <w:rFonts w:ascii="Times New Roman"/>
          <w:b w:val="false"/>
          <w:i w:val="false"/>
          <w:color w:val="000000"/>
          <w:sz w:val="28"/>
        </w:rPr>
        <w:t>
</w:t>
      </w:r>
      <w:r>
        <w:rPr>
          <w:rFonts w:ascii="Times New Roman"/>
          <w:b/>
          <w:i w:val="false"/>
          <w:color w:val="000000"/>
          <w:sz w:val="28"/>
        </w:rPr>
        <w:t xml:space="preserve">               Бенз(а)пирен </w:t>
      </w:r>
      <w:r>
        <w:rPr>
          <w:rFonts w:ascii="Times New Roman"/>
          <w:b w:val="false"/>
          <w:i w:val="false"/>
          <w:color w:val="000000"/>
          <w:sz w:val="28"/>
        </w:rPr>
        <w:t xml:space="preserve">                 0,001      копченая рыба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граммах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  |Сульфит-  |Пато-  | </w:t>
      </w:r>
      <w:r>
        <w:br/>
      </w:r>
      <w:r>
        <w:rPr>
          <w:rFonts w:ascii="Times New Roman"/>
          <w:b w:val="false"/>
          <w:i w:val="false"/>
          <w:color w:val="000000"/>
          <w:sz w:val="28"/>
        </w:rPr>
        <w:t xml:space="preserve">
               |        |(коли-|au- |редуцирую-|генные,| </w:t>
      </w:r>
      <w:r>
        <w:br/>
      </w:r>
      <w:r>
        <w:rPr>
          <w:rFonts w:ascii="Times New Roman"/>
          <w:b w:val="false"/>
          <w:i w:val="false"/>
          <w:color w:val="000000"/>
          <w:sz w:val="28"/>
        </w:rPr>
        <w:t xml:space="preserve">
               |        |формы)|reus|щие клост-|в т.ч. | </w:t>
      </w:r>
      <w:r>
        <w:br/>
      </w:r>
      <w:r>
        <w:rPr>
          <w:rFonts w:ascii="Times New Roman"/>
          <w:b w:val="false"/>
          <w:i w:val="false"/>
          <w:color w:val="000000"/>
          <w:sz w:val="28"/>
        </w:rPr>
        <w:t xml:space="preserve">
               |        |      |    |ридии     |саль-  | </w:t>
      </w:r>
      <w:r>
        <w:br/>
      </w:r>
      <w:r>
        <w:rPr>
          <w:rFonts w:ascii="Times New Roman"/>
          <w:b w:val="false"/>
          <w:i w:val="false"/>
          <w:color w:val="000000"/>
          <w:sz w:val="28"/>
        </w:rPr>
        <w:t xml:space="preserve">
               |        |      |    |          |монеллы| </w:t>
      </w:r>
      <w:r>
        <w:br/>
      </w:r>
      <w:r>
        <w:rPr>
          <w:rFonts w:ascii="Times New Roman"/>
          <w:b w:val="false"/>
          <w:i w:val="false"/>
          <w:color w:val="000000"/>
          <w:sz w:val="28"/>
        </w:rPr>
        <w:t xml:space="preserve">
               |        |      |    |          |и L.mo-| </w:t>
      </w:r>
      <w:r>
        <w:br/>
      </w:r>
      <w:r>
        <w:rPr>
          <w:rFonts w:ascii="Times New Roman"/>
          <w:b w:val="false"/>
          <w:i w:val="false"/>
          <w:color w:val="000000"/>
          <w:sz w:val="28"/>
        </w:rPr>
        <w:t xml:space="preserve">
               |        |      |    |          |nocyto-| </w:t>
      </w:r>
      <w:r>
        <w:br/>
      </w:r>
      <w:r>
        <w:rPr>
          <w:rFonts w:ascii="Times New Roman"/>
          <w:b w:val="false"/>
          <w:i w:val="false"/>
          <w:color w:val="000000"/>
          <w:sz w:val="28"/>
        </w:rPr>
        <w:t xml:space="preserve">
               |        |      |    |          |genes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Рыбная продукция  1х10 </w:t>
      </w:r>
      <w:r>
        <w:rPr>
          <w:rFonts w:ascii="Times New Roman"/>
          <w:b w:val="false"/>
          <w:i w:val="false"/>
          <w:color w:val="000000"/>
          <w:vertAlign w:val="superscript"/>
        </w:rPr>
        <w:t xml:space="preserve">4 </w:t>
      </w:r>
      <w:r>
        <w:rPr>
          <w:rFonts w:ascii="Times New Roman"/>
          <w:b w:val="false"/>
          <w:i w:val="false"/>
          <w:color w:val="000000"/>
          <w:sz w:val="28"/>
        </w:rPr>
        <w:t xml:space="preserve">    1,0   1,0     0,1*     25    * в упако- </w:t>
      </w:r>
      <w:r>
        <w:br/>
      </w:r>
      <w:r>
        <w:rPr>
          <w:rFonts w:ascii="Times New Roman"/>
          <w:b w:val="false"/>
          <w:i w:val="false"/>
          <w:color w:val="000000"/>
          <w:sz w:val="28"/>
        </w:rPr>
        <w:t xml:space="preserve">
горячего копче-                                         ванной под </w:t>
      </w:r>
      <w:r>
        <w:br/>
      </w:r>
      <w:r>
        <w:rPr>
          <w:rFonts w:ascii="Times New Roman"/>
          <w:b w:val="false"/>
          <w:i w:val="false"/>
          <w:color w:val="000000"/>
          <w:sz w:val="28"/>
        </w:rPr>
        <w:t xml:space="preserve">
ния, в т.ч.                                             вакуумом </w:t>
      </w:r>
      <w:r>
        <w:br/>
      </w:r>
      <w:r>
        <w:rPr>
          <w:rFonts w:ascii="Times New Roman"/>
          <w:b w:val="false"/>
          <w:i w:val="false"/>
          <w:color w:val="000000"/>
          <w:sz w:val="28"/>
        </w:rPr>
        <w:t xml:space="preserve">
замороженная      </w:t>
      </w:r>
      <w:r>
        <w:br/>
      </w:r>
      <w:r>
        <w:rPr>
          <w:rFonts w:ascii="Times New Roman"/>
          <w:b w:val="false"/>
          <w:i w:val="false"/>
          <w:color w:val="000000"/>
          <w:sz w:val="28"/>
        </w:rPr>
        <w:t xml:space="preserve">
ванной под ва- </w:t>
      </w:r>
    </w:p>
    <w:p>
      <w:pPr>
        <w:spacing w:after="0"/>
        <w:ind w:left="0"/>
        <w:jc w:val="both"/>
      </w:pPr>
      <w:r>
        <w:rPr>
          <w:rFonts w:ascii="Times New Roman"/>
          <w:b/>
          <w:i w:val="false"/>
          <w:color w:val="000000"/>
          <w:sz w:val="28"/>
        </w:rPr>
        <w:t xml:space="preserve">Рыбная продукция холодного копчения: </w:t>
      </w:r>
    </w:p>
    <w:p>
      <w:pPr>
        <w:spacing w:after="0"/>
        <w:ind w:left="0"/>
        <w:jc w:val="both"/>
      </w:pPr>
      <w:r>
        <w:rPr>
          <w:rFonts w:ascii="Times New Roman"/>
          <w:b w:val="false"/>
          <w:i w:val="false"/>
          <w:color w:val="000000"/>
          <w:sz w:val="28"/>
        </w:rPr>
        <w:t xml:space="preserve">1) замороженная   1х10 </w:t>
      </w:r>
      <w:r>
        <w:rPr>
          <w:rFonts w:ascii="Times New Roman"/>
          <w:b w:val="false"/>
          <w:i w:val="false"/>
          <w:color w:val="000000"/>
          <w:vertAlign w:val="superscript"/>
        </w:rPr>
        <w:t xml:space="preserve">4 </w:t>
      </w:r>
      <w:r>
        <w:rPr>
          <w:rFonts w:ascii="Times New Roman"/>
          <w:b w:val="false"/>
          <w:i w:val="false"/>
          <w:color w:val="000000"/>
          <w:sz w:val="28"/>
        </w:rPr>
        <w:t xml:space="preserve">    0,1   1,0     0,1*     25    * то же; </w:t>
      </w:r>
      <w:r>
        <w:br/>
      </w:r>
      <w:r>
        <w:rPr>
          <w:rFonts w:ascii="Times New Roman"/>
          <w:b w:val="false"/>
          <w:i w:val="false"/>
          <w:color w:val="000000"/>
          <w:sz w:val="28"/>
        </w:rPr>
        <w:t xml:space="preserve">
                                                        V.parahaemo- </w:t>
      </w:r>
      <w:r>
        <w:br/>
      </w:r>
      <w:r>
        <w:rPr>
          <w:rFonts w:ascii="Times New Roman"/>
          <w:b w:val="false"/>
          <w:i w:val="false"/>
          <w:color w:val="000000"/>
          <w:sz w:val="28"/>
        </w:rPr>
        <w:t xml:space="preserve">
                                                        lyticus - </w:t>
      </w:r>
      <w:r>
        <w:br/>
      </w:r>
      <w:r>
        <w:rPr>
          <w:rFonts w:ascii="Times New Roman"/>
          <w:b w:val="false"/>
          <w:i w:val="false"/>
          <w:color w:val="000000"/>
          <w:sz w:val="28"/>
        </w:rPr>
        <w:t xml:space="preserve">
                                                        не более 10 </w:t>
      </w:r>
      <w:r>
        <w:br/>
      </w:r>
      <w:r>
        <w:rPr>
          <w:rFonts w:ascii="Times New Roman"/>
          <w:b w:val="false"/>
          <w:i w:val="false"/>
          <w:color w:val="000000"/>
          <w:sz w:val="28"/>
        </w:rPr>
        <w:t xml:space="preserve">
                                                        КОЕ/г, для </w:t>
      </w:r>
      <w:r>
        <w:br/>
      </w:r>
      <w:r>
        <w:rPr>
          <w:rFonts w:ascii="Times New Roman"/>
          <w:b w:val="false"/>
          <w:i w:val="false"/>
          <w:color w:val="000000"/>
          <w:sz w:val="28"/>
        </w:rPr>
        <w:t xml:space="preserve">
                                                        морской рыбы </w:t>
      </w:r>
    </w:p>
    <w:p>
      <w:pPr>
        <w:spacing w:after="0"/>
        <w:ind w:left="0"/>
        <w:jc w:val="both"/>
      </w:pPr>
      <w:r>
        <w:rPr>
          <w:rFonts w:ascii="Times New Roman"/>
          <w:b w:val="false"/>
          <w:i w:val="false"/>
          <w:color w:val="000000"/>
          <w:sz w:val="28"/>
        </w:rPr>
        <w:t xml:space="preserve">2) в нарезку      3х10 </w:t>
      </w:r>
      <w:r>
        <w:rPr>
          <w:rFonts w:ascii="Times New Roman"/>
          <w:b w:val="false"/>
          <w:i w:val="false"/>
          <w:color w:val="000000"/>
          <w:vertAlign w:val="superscript"/>
        </w:rPr>
        <w:t xml:space="preserve">4 </w:t>
      </w:r>
      <w:r>
        <w:rPr>
          <w:rFonts w:ascii="Times New Roman"/>
          <w:b w:val="false"/>
          <w:i w:val="false"/>
          <w:color w:val="000000"/>
          <w:sz w:val="28"/>
        </w:rPr>
        <w:t xml:space="preserve">    0,1   1,0     0,1*     25    * то же; </w:t>
      </w:r>
      <w:r>
        <w:br/>
      </w:r>
      <w:r>
        <w:rPr>
          <w:rFonts w:ascii="Times New Roman"/>
          <w:b w:val="false"/>
          <w:i w:val="false"/>
          <w:color w:val="000000"/>
          <w:sz w:val="28"/>
        </w:rPr>
        <w:t xml:space="preserve">
(куском, сер-                                           V.parahaemo- </w:t>
      </w:r>
      <w:r>
        <w:br/>
      </w:r>
      <w:r>
        <w:rPr>
          <w:rFonts w:ascii="Times New Roman"/>
          <w:b w:val="false"/>
          <w:i w:val="false"/>
          <w:color w:val="000000"/>
          <w:sz w:val="28"/>
        </w:rPr>
        <w:t xml:space="preserve">
вировочная)                                             lyticus - </w:t>
      </w:r>
      <w:r>
        <w:br/>
      </w:r>
      <w:r>
        <w:rPr>
          <w:rFonts w:ascii="Times New Roman"/>
          <w:b w:val="false"/>
          <w:i w:val="false"/>
          <w:color w:val="000000"/>
          <w:sz w:val="28"/>
        </w:rPr>
        <w:t xml:space="preserve">
                                                        - не более </w:t>
      </w:r>
      <w:r>
        <w:br/>
      </w:r>
      <w:r>
        <w:rPr>
          <w:rFonts w:ascii="Times New Roman"/>
          <w:b w:val="false"/>
          <w:i w:val="false"/>
          <w:color w:val="000000"/>
          <w:sz w:val="28"/>
        </w:rPr>
        <w:t xml:space="preserve">
                                                        10 КОЕ/г, </w:t>
      </w:r>
      <w:r>
        <w:br/>
      </w:r>
      <w:r>
        <w:rPr>
          <w:rFonts w:ascii="Times New Roman"/>
          <w:b w:val="false"/>
          <w:i w:val="false"/>
          <w:color w:val="000000"/>
          <w:sz w:val="28"/>
        </w:rPr>
        <w:t xml:space="preserve">
                                                        для морской </w:t>
      </w:r>
      <w:r>
        <w:br/>
      </w:r>
      <w:r>
        <w:rPr>
          <w:rFonts w:ascii="Times New Roman"/>
          <w:b w:val="false"/>
          <w:i w:val="false"/>
          <w:color w:val="000000"/>
          <w:sz w:val="28"/>
        </w:rPr>
        <w:t xml:space="preserve">
                                                        рыбы </w:t>
      </w:r>
    </w:p>
    <w:p>
      <w:pPr>
        <w:spacing w:after="0"/>
        <w:ind w:left="0"/>
        <w:jc w:val="both"/>
      </w:pPr>
      <w:r>
        <w:rPr>
          <w:rFonts w:ascii="Times New Roman"/>
          <w:b w:val="false"/>
          <w:i w:val="false"/>
          <w:color w:val="000000"/>
          <w:sz w:val="28"/>
        </w:rPr>
        <w:t xml:space="preserve">3) балычные      7,5х10 </w:t>
      </w:r>
      <w:r>
        <w:rPr>
          <w:rFonts w:ascii="Times New Roman"/>
          <w:b w:val="false"/>
          <w:i w:val="false"/>
          <w:color w:val="000000"/>
          <w:vertAlign w:val="superscript"/>
        </w:rPr>
        <w:t xml:space="preserve">4 </w:t>
      </w:r>
      <w:r>
        <w:rPr>
          <w:rFonts w:ascii="Times New Roman"/>
          <w:b w:val="false"/>
          <w:i w:val="false"/>
          <w:color w:val="000000"/>
          <w:sz w:val="28"/>
        </w:rPr>
        <w:t xml:space="preserve">   0,1   1,0     0,1*     25    * в упако- </w:t>
      </w:r>
      <w:r>
        <w:br/>
      </w:r>
      <w:r>
        <w:rPr>
          <w:rFonts w:ascii="Times New Roman"/>
          <w:b w:val="false"/>
          <w:i w:val="false"/>
          <w:color w:val="000000"/>
          <w:sz w:val="28"/>
        </w:rPr>
        <w:t xml:space="preserve">
изделия холод-                                          ванной под </w:t>
      </w:r>
      <w:r>
        <w:br/>
      </w:r>
      <w:r>
        <w:rPr>
          <w:rFonts w:ascii="Times New Roman"/>
          <w:b w:val="false"/>
          <w:i w:val="false"/>
          <w:color w:val="000000"/>
          <w:sz w:val="28"/>
        </w:rPr>
        <w:t xml:space="preserve">
ного копчения                                           вакуумом </w:t>
      </w:r>
      <w:r>
        <w:br/>
      </w:r>
      <w:r>
        <w:rPr>
          <w:rFonts w:ascii="Times New Roman"/>
          <w:b w:val="false"/>
          <w:i w:val="false"/>
          <w:color w:val="000000"/>
          <w:sz w:val="28"/>
        </w:rPr>
        <w:t xml:space="preserve">
в нарезку </w:t>
      </w:r>
    </w:p>
    <w:p>
      <w:pPr>
        <w:spacing w:after="0"/>
        <w:ind w:left="0"/>
        <w:jc w:val="both"/>
      </w:pPr>
      <w:r>
        <w:rPr>
          <w:rFonts w:ascii="Times New Roman"/>
          <w:b w:val="false"/>
          <w:i w:val="false"/>
          <w:color w:val="000000"/>
          <w:sz w:val="28"/>
        </w:rPr>
        <w:t xml:space="preserve">4) ассорти </w:t>
      </w:r>
      <w:r>
        <w:br/>
      </w:r>
      <w:r>
        <w:rPr>
          <w:rFonts w:ascii="Times New Roman"/>
          <w:b w:val="false"/>
          <w:i w:val="false"/>
          <w:color w:val="000000"/>
          <w:sz w:val="28"/>
        </w:rPr>
        <w:t xml:space="preserve">
рыбное, ветчина </w:t>
      </w:r>
      <w:r>
        <w:br/>
      </w:r>
      <w:r>
        <w:rPr>
          <w:rFonts w:ascii="Times New Roman"/>
          <w:b w:val="false"/>
          <w:i w:val="false"/>
          <w:color w:val="000000"/>
          <w:sz w:val="28"/>
        </w:rPr>
        <w:t xml:space="preserve">
фарш балычный, </w:t>
      </w:r>
      <w:r>
        <w:br/>
      </w:r>
      <w:r>
        <w:rPr>
          <w:rFonts w:ascii="Times New Roman"/>
          <w:b w:val="false"/>
          <w:i w:val="false"/>
          <w:color w:val="000000"/>
          <w:sz w:val="28"/>
        </w:rPr>
        <w:t xml:space="preserve">
изделия с </w:t>
      </w:r>
      <w:r>
        <w:br/>
      </w:r>
      <w:r>
        <w:rPr>
          <w:rFonts w:ascii="Times New Roman"/>
          <w:b w:val="false"/>
          <w:i w:val="false"/>
          <w:color w:val="000000"/>
          <w:sz w:val="28"/>
        </w:rPr>
        <w:t xml:space="preserve">
пряностями        1х10 </w:t>
      </w:r>
      <w:r>
        <w:rPr>
          <w:rFonts w:ascii="Times New Roman"/>
          <w:b w:val="false"/>
          <w:i w:val="false"/>
          <w:color w:val="000000"/>
          <w:vertAlign w:val="superscript"/>
        </w:rPr>
        <w:t xml:space="preserve">5 </w:t>
      </w:r>
      <w:r>
        <w:rPr>
          <w:rFonts w:ascii="Times New Roman"/>
          <w:b w:val="false"/>
          <w:i w:val="false"/>
          <w:color w:val="000000"/>
          <w:sz w:val="28"/>
        </w:rPr>
        <w:t xml:space="preserve">    0,01  0,1     0,1*     25    * то же </w:t>
      </w:r>
    </w:p>
    <w:p>
      <w:pPr>
        <w:spacing w:after="0"/>
        <w:ind w:left="0"/>
        <w:jc w:val="both"/>
      </w:pPr>
      <w:r>
        <w:rPr>
          <w:rFonts w:ascii="Times New Roman"/>
          <w:b w:val="false"/>
          <w:i w:val="false"/>
          <w:color w:val="000000"/>
          <w:sz w:val="28"/>
        </w:rPr>
        <w:t xml:space="preserve">Филе малосоле-    5х10 </w:t>
      </w:r>
      <w:r>
        <w:rPr>
          <w:rFonts w:ascii="Times New Roman"/>
          <w:b w:val="false"/>
          <w:i w:val="false"/>
          <w:color w:val="000000"/>
          <w:vertAlign w:val="superscript"/>
        </w:rPr>
        <w:t xml:space="preserve">4 </w:t>
      </w:r>
      <w:r>
        <w:rPr>
          <w:rFonts w:ascii="Times New Roman"/>
          <w:b w:val="false"/>
          <w:i w:val="false"/>
          <w:color w:val="000000"/>
          <w:sz w:val="28"/>
        </w:rPr>
        <w:t xml:space="preserve">    0,1   0,1     0,1      25    V.parahaemo- </w:t>
      </w:r>
      <w:r>
        <w:br/>
      </w:r>
      <w:r>
        <w:rPr>
          <w:rFonts w:ascii="Times New Roman"/>
          <w:b w:val="false"/>
          <w:i w:val="false"/>
          <w:color w:val="000000"/>
          <w:sz w:val="28"/>
        </w:rPr>
        <w:t xml:space="preserve">
ное, подкопче-                                          lyticus - не </w:t>
      </w:r>
      <w:r>
        <w:br/>
      </w:r>
      <w:r>
        <w:rPr>
          <w:rFonts w:ascii="Times New Roman"/>
          <w:b w:val="false"/>
          <w:i w:val="false"/>
          <w:color w:val="000000"/>
          <w:sz w:val="28"/>
        </w:rPr>
        <w:t xml:space="preserve">
ное, заморо-                                            более 10 </w:t>
      </w:r>
      <w:r>
        <w:br/>
      </w:r>
      <w:r>
        <w:rPr>
          <w:rFonts w:ascii="Times New Roman"/>
          <w:b w:val="false"/>
          <w:i w:val="false"/>
          <w:color w:val="000000"/>
          <w:sz w:val="28"/>
        </w:rPr>
        <w:t xml:space="preserve">
женное и упа-                                           КОЕ/г, для </w:t>
      </w:r>
      <w:r>
        <w:br/>
      </w:r>
      <w:r>
        <w:rPr>
          <w:rFonts w:ascii="Times New Roman"/>
          <w:b w:val="false"/>
          <w:i w:val="false"/>
          <w:color w:val="000000"/>
          <w:sz w:val="28"/>
        </w:rPr>
        <w:t xml:space="preserve">
кованное под                                            морской рыбы </w:t>
      </w:r>
      <w:r>
        <w:br/>
      </w:r>
      <w:r>
        <w:rPr>
          <w:rFonts w:ascii="Times New Roman"/>
          <w:b w:val="false"/>
          <w:i w:val="false"/>
          <w:color w:val="000000"/>
          <w:sz w:val="28"/>
        </w:rPr>
        <w:t xml:space="preserve">
вакуумом    </w:t>
      </w:r>
    </w:p>
    <w:p>
      <w:pPr>
        <w:spacing w:after="0"/>
        <w:ind w:left="0"/>
        <w:jc w:val="both"/>
      </w:pPr>
      <w:r>
        <w:rPr>
          <w:rFonts w:ascii="Times New Roman"/>
          <w:b/>
          <w:i w:val="false"/>
          <w:color w:val="000000"/>
          <w:sz w:val="28"/>
        </w:rPr>
        <w:t xml:space="preserve">Рыба соленая, пряная, маринованная: </w:t>
      </w:r>
    </w:p>
    <w:p>
      <w:pPr>
        <w:spacing w:after="0"/>
        <w:ind w:left="0"/>
        <w:jc w:val="both"/>
      </w:pPr>
      <w:r>
        <w:rPr>
          <w:rFonts w:ascii="Times New Roman"/>
          <w:b w:val="false"/>
          <w:i w:val="false"/>
          <w:color w:val="000000"/>
          <w:sz w:val="28"/>
        </w:rPr>
        <w:t xml:space="preserve">1) неразде-       1х10 </w:t>
      </w:r>
      <w:r>
        <w:rPr>
          <w:rFonts w:ascii="Times New Roman"/>
          <w:b w:val="false"/>
          <w:i w:val="false"/>
          <w:color w:val="000000"/>
          <w:vertAlign w:val="superscript"/>
        </w:rPr>
        <w:t xml:space="preserve">5 </w:t>
      </w:r>
      <w:r>
        <w:rPr>
          <w:rFonts w:ascii="Times New Roman"/>
          <w:b w:val="false"/>
          <w:i w:val="false"/>
          <w:color w:val="000000"/>
          <w:sz w:val="28"/>
        </w:rPr>
        <w:t xml:space="preserve">    0,1    -      0,1*     25    * в упако- </w:t>
      </w:r>
      <w:r>
        <w:br/>
      </w:r>
      <w:r>
        <w:rPr>
          <w:rFonts w:ascii="Times New Roman"/>
          <w:b w:val="false"/>
          <w:i w:val="false"/>
          <w:color w:val="000000"/>
          <w:sz w:val="28"/>
        </w:rPr>
        <w:t xml:space="preserve">
ланная                                                  ванной под </w:t>
      </w:r>
      <w:r>
        <w:br/>
      </w:r>
      <w:r>
        <w:rPr>
          <w:rFonts w:ascii="Times New Roman"/>
          <w:b w:val="false"/>
          <w:i w:val="false"/>
          <w:color w:val="000000"/>
          <w:sz w:val="28"/>
        </w:rPr>
        <w:t xml:space="preserve">
                                                        вакуумом </w:t>
      </w:r>
    </w:p>
    <w:p>
      <w:pPr>
        <w:spacing w:after="0"/>
        <w:ind w:left="0"/>
        <w:jc w:val="both"/>
      </w:pPr>
      <w:r>
        <w:rPr>
          <w:rFonts w:ascii="Times New Roman"/>
          <w:b w:val="false"/>
          <w:i w:val="false"/>
          <w:color w:val="000000"/>
          <w:sz w:val="28"/>
        </w:rPr>
        <w:t xml:space="preserve">2) разделан-      1х10 </w:t>
      </w:r>
      <w:r>
        <w:rPr>
          <w:rFonts w:ascii="Times New Roman"/>
          <w:b w:val="false"/>
          <w:i w:val="false"/>
          <w:color w:val="000000"/>
          <w:vertAlign w:val="superscript"/>
        </w:rPr>
        <w:t xml:space="preserve">5 </w:t>
      </w:r>
      <w:r>
        <w:rPr>
          <w:rFonts w:ascii="Times New Roman"/>
          <w:b w:val="false"/>
          <w:i w:val="false"/>
          <w:color w:val="000000"/>
          <w:sz w:val="28"/>
        </w:rPr>
        <w:t xml:space="preserve">    0,01   0,1    0,1*     25    * в упако- </w:t>
      </w:r>
      <w:r>
        <w:br/>
      </w:r>
      <w:r>
        <w:rPr>
          <w:rFonts w:ascii="Times New Roman"/>
          <w:b w:val="false"/>
          <w:i w:val="false"/>
          <w:color w:val="000000"/>
          <w:sz w:val="28"/>
        </w:rPr>
        <w:t xml:space="preserve">
ная соленая                                             ванной под </w:t>
      </w:r>
      <w:r>
        <w:br/>
      </w:r>
      <w:r>
        <w:rPr>
          <w:rFonts w:ascii="Times New Roman"/>
          <w:b w:val="false"/>
          <w:i w:val="false"/>
          <w:color w:val="000000"/>
          <w:sz w:val="28"/>
        </w:rPr>
        <w:t xml:space="preserve">
и малосоле-                                             вакуумом </w:t>
      </w:r>
      <w:r>
        <w:br/>
      </w:r>
      <w:r>
        <w:rPr>
          <w:rFonts w:ascii="Times New Roman"/>
          <w:b w:val="false"/>
          <w:i w:val="false"/>
          <w:color w:val="000000"/>
          <w:sz w:val="28"/>
        </w:rPr>
        <w:t xml:space="preserve">
ная, в т.ч. </w:t>
      </w:r>
      <w:r>
        <w:br/>
      </w:r>
      <w:r>
        <w:rPr>
          <w:rFonts w:ascii="Times New Roman"/>
          <w:b w:val="false"/>
          <w:i w:val="false"/>
          <w:color w:val="000000"/>
          <w:sz w:val="28"/>
        </w:rPr>
        <w:t xml:space="preserve">
лососевые без </w:t>
      </w:r>
      <w:r>
        <w:br/>
      </w:r>
      <w:r>
        <w:rPr>
          <w:rFonts w:ascii="Times New Roman"/>
          <w:b w:val="false"/>
          <w:i w:val="false"/>
          <w:color w:val="000000"/>
          <w:sz w:val="28"/>
        </w:rPr>
        <w:t xml:space="preserve">
консервантов, </w:t>
      </w:r>
      <w:r>
        <w:br/>
      </w:r>
      <w:r>
        <w:rPr>
          <w:rFonts w:ascii="Times New Roman"/>
          <w:b w:val="false"/>
          <w:i w:val="false"/>
          <w:color w:val="000000"/>
          <w:sz w:val="28"/>
        </w:rPr>
        <w:t xml:space="preserve">
филе, в на- </w:t>
      </w:r>
      <w:r>
        <w:br/>
      </w:r>
      <w:r>
        <w:rPr>
          <w:rFonts w:ascii="Times New Roman"/>
          <w:b w:val="false"/>
          <w:i w:val="false"/>
          <w:color w:val="000000"/>
          <w:sz w:val="28"/>
        </w:rPr>
        <w:t xml:space="preserve">
резку; с за- </w:t>
      </w:r>
      <w:r>
        <w:br/>
      </w:r>
      <w:r>
        <w:rPr>
          <w:rFonts w:ascii="Times New Roman"/>
          <w:b w:val="false"/>
          <w:i w:val="false"/>
          <w:color w:val="000000"/>
          <w:sz w:val="28"/>
        </w:rPr>
        <w:t xml:space="preserve">
ливками, </w:t>
      </w:r>
      <w:r>
        <w:br/>
      </w:r>
      <w:r>
        <w:rPr>
          <w:rFonts w:ascii="Times New Roman"/>
          <w:b w:val="false"/>
          <w:i w:val="false"/>
          <w:color w:val="000000"/>
          <w:sz w:val="28"/>
        </w:rPr>
        <w:t xml:space="preserve">
специями, </w:t>
      </w:r>
      <w:r>
        <w:br/>
      </w:r>
      <w:r>
        <w:rPr>
          <w:rFonts w:ascii="Times New Roman"/>
          <w:b w:val="false"/>
          <w:i w:val="false"/>
          <w:color w:val="000000"/>
          <w:sz w:val="28"/>
        </w:rPr>
        <w:t xml:space="preserve">
гарнирами, </w:t>
      </w:r>
      <w:r>
        <w:br/>
      </w:r>
      <w:r>
        <w:rPr>
          <w:rFonts w:ascii="Times New Roman"/>
          <w:b w:val="false"/>
          <w:i w:val="false"/>
          <w:color w:val="000000"/>
          <w:sz w:val="28"/>
        </w:rPr>
        <w:t xml:space="preserve">
растительным </w:t>
      </w:r>
      <w:r>
        <w:br/>
      </w:r>
      <w:r>
        <w:rPr>
          <w:rFonts w:ascii="Times New Roman"/>
          <w:b w:val="false"/>
          <w:i w:val="false"/>
          <w:color w:val="000000"/>
          <w:sz w:val="28"/>
        </w:rPr>
        <w:t xml:space="preserve">
маслом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*в упако- </w:t>
      </w:r>
      <w:r>
        <w:br/>
      </w:r>
      <w:r>
        <w:rPr>
          <w:rFonts w:ascii="Times New Roman"/>
          <w:b w:val="false"/>
          <w:i w:val="false"/>
          <w:color w:val="000000"/>
          <w:sz w:val="28"/>
        </w:rPr>
        <w:t xml:space="preserve">
                                                        ванной под </w:t>
      </w:r>
      <w:r>
        <w:br/>
      </w:r>
      <w:r>
        <w:rPr>
          <w:rFonts w:ascii="Times New Roman"/>
          <w:b w:val="false"/>
          <w:i w:val="false"/>
          <w:color w:val="000000"/>
          <w:sz w:val="28"/>
        </w:rPr>
        <w:t xml:space="preserve">
                                                        вакуумом; </w:t>
      </w:r>
      <w:r>
        <w:br/>
      </w:r>
      <w:r>
        <w:rPr>
          <w:rFonts w:ascii="Times New Roman"/>
          <w:b w:val="false"/>
          <w:i w:val="false"/>
          <w:color w:val="000000"/>
          <w:sz w:val="28"/>
        </w:rPr>
        <w:t xml:space="preserve">
Рыба вяленая      5х10 </w:t>
      </w:r>
      <w:r>
        <w:rPr>
          <w:rFonts w:ascii="Times New Roman"/>
          <w:b w:val="false"/>
          <w:i w:val="false"/>
          <w:color w:val="000000"/>
          <w:vertAlign w:val="superscript"/>
        </w:rPr>
        <w:t xml:space="preserve">4 </w:t>
      </w:r>
      <w:r>
        <w:rPr>
          <w:rFonts w:ascii="Times New Roman"/>
          <w:b w:val="false"/>
          <w:i w:val="false"/>
          <w:color w:val="000000"/>
          <w:sz w:val="28"/>
        </w:rPr>
        <w:t xml:space="preserve">    0,1    -      1,0*     25**  ** только </w:t>
      </w:r>
      <w:r>
        <w:br/>
      </w:r>
      <w:r>
        <w:rPr>
          <w:rFonts w:ascii="Times New Roman"/>
          <w:b w:val="false"/>
          <w:i w:val="false"/>
          <w:color w:val="000000"/>
          <w:sz w:val="28"/>
        </w:rPr>
        <w:t xml:space="preserve">
                                                        сальмонел- </w:t>
      </w:r>
      <w:r>
        <w:br/>
      </w:r>
      <w:r>
        <w:rPr>
          <w:rFonts w:ascii="Times New Roman"/>
          <w:b w:val="false"/>
          <w:i w:val="false"/>
          <w:color w:val="000000"/>
          <w:sz w:val="28"/>
        </w:rPr>
        <w:t xml:space="preserve">
                                                        лы; плесени </w:t>
      </w:r>
      <w:r>
        <w:br/>
      </w:r>
      <w:r>
        <w:rPr>
          <w:rFonts w:ascii="Times New Roman"/>
          <w:b w:val="false"/>
          <w:i w:val="false"/>
          <w:color w:val="000000"/>
          <w:sz w:val="28"/>
        </w:rPr>
        <w:t xml:space="preserve">
                                                        не более 50 </w:t>
      </w:r>
      <w:r>
        <w:br/>
      </w:r>
      <w:r>
        <w:rPr>
          <w:rFonts w:ascii="Times New Roman"/>
          <w:b w:val="false"/>
          <w:i w:val="false"/>
          <w:color w:val="000000"/>
          <w:sz w:val="28"/>
        </w:rPr>
        <w:t xml:space="preserve">
                                                        КОЕ/г, </w:t>
      </w:r>
      <w:r>
        <w:br/>
      </w:r>
      <w:r>
        <w:rPr>
          <w:rFonts w:ascii="Times New Roman"/>
          <w:b w:val="false"/>
          <w:i w:val="false"/>
          <w:color w:val="000000"/>
          <w:sz w:val="28"/>
        </w:rPr>
        <w:t xml:space="preserve">
                                                        дрожжи - не </w:t>
      </w:r>
      <w:r>
        <w:br/>
      </w:r>
      <w:r>
        <w:rPr>
          <w:rFonts w:ascii="Times New Roman"/>
          <w:b w:val="false"/>
          <w:i w:val="false"/>
          <w:color w:val="000000"/>
          <w:sz w:val="28"/>
        </w:rPr>
        <w:t xml:space="preserve">
                                                        более 100 </w:t>
      </w:r>
      <w:r>
        <w:br/>
      </w:r>
      <w:r>
        <w:rPr>
          <w:rFonts w:ascii="Times New Roman"/>
          <w:b w:val="false"/>
          <w:i w:val="false"/>
          <w:color w:val="000000"/>
          <w:sz w:val="28"/>
        </w:rPr>
        <w:t xml:space="preserve">
                                                        КОЕ/г </w:t>
      </w:r>
    </w:p>
    <w:p>
      <w:pPr>
        <w:spacing w:after="0"/>
        <w:ind w:left="0"/>
        <w:jc w:val="both"/>
      </w:pPr>
      <w:r>
        <w:rPr>
          <w:rFonts w:ascii="Times New Roman"/>
          <w:b w:val="false"/>
          <w:i w:val="false"/>
          <w:color w:val="000000"/>
          <w:sz w:val="28"/>
        </w:rPr>
        <w:t xml:space="preserve">                                                        *в упако- </w:t>
      </w:r>
      <w:r>
        <w:br/>
      </w:r>
      <w:r>
        <w:rPr>
          <w:rFonts w:ascii="Times New Roman"/>
          <w:b w:val="false"/>
          <w:i w:val="false"/>
          <w:color w:val="000000"/>
          <w:sz w:val="28"/>
        </w:rPr>
        <w:t xml:space="preserve">
                                                        ванной под </w:t>
      </w:r>
      <w:r>
        <w:br/>
      </w:r>
      <w:r>
        <w:rPr>
          <w:rFonts w:ascii="Times New Roman"/>
          <w:b w:val="false"/>
          <w:i w:val="false"/>
          <w:color w:val="000000"/>
          <w:sz w:val="28"/>
        </w:rPr>
        <w:t xml:space="preserve">
                                                        вакуумом; </w:t>
      </w:r>
      <w:r>
        <w:br/>
      </w:r>
      <w:r>
        <w:rPr>
          <w:rFonts w:ascii="Times New Roman"/>
          <w:b w:val="false"/>
          <w:i w:val="false"/>
          <w:color w:val="000000"/>
          <w:sz w:val="28"/>
        </w:rPr>
        <w:t xml:space="preserve">
Рыба провесная    5х10 </w:t>
      </w:r>
      <w:r>
        <w:rPr>
          <w:rFonts w:ascii="Times New Roman"/>
          <w:b w:val="false"/>
          <w:i w:val="false"/>
          <w:color w:val="000000"/>
          <w:vertAlign w:val="superscript"/>
        </w:rPr>
        <w:t xml:space="preserve">4 </w:t>
      </w:r>
      <w:r>
        <w:rPr>
          <w:rFonts w:ascii="Times New Roman"/>
          <w:b w:val="false"/>
          <w:i w:val="false"/>
          <w:color w:val="000000"/>
          <w:sz w:val="28"/>
        </w:rPr>
        <w:t xml:space="preserve">    0,1    -      0,1*     25    ** только </w:t>
      </w:r>
      <w:r>
        <w:br/>
      </w:r>
      <w:r>
        <w:rPr>
          <w:rFonts w:ascii="Times New Roman"/>
          <w:b w:val="false"/>
          <w:i w:val="false"/>
          <w:color w:val="000000"/>
          <w:sz w:val="28"/>
        </w:rPr>
        <w:t xml:space="preserve">
                                                        сальмонел- </w:t>
      </w:r>
      <w:r>
        <w:br/>
      </w:r>
      <w:r>
        <w:rPr>
          <w:rFonts w:ascii="Times New Roman"/>
          <w:b w:val="false"/>
          <w:i w:val="false"/>
          <w:color w:val="000000"/>
          <w:sz w:val="28"/>
        </w:rPr>
        <w:t xml:space="preserve">
                                                        лы; плесени </w:t>
      </w:r>
      <w:r>
        <w:br/>
      </w:r>
      <w:r>
        <w:rPr>
          <w:rFonts w:ascii="Times New Roman"/>
          <w:b w:val="false"/>
          <w:i w:val="false"/>
          <w:color w:val="000000"/>
          <w:sz w:val="28"/>
        </w:rPr>
        <w:t xml:space="preserve">
                                                        и дрожжи не </w:t>
      </w:r>
      <w:r>
        <w:br/>
      </w:r>
      <w:r>
        <w:rPr>
          <w:rFonts w:ascii="Times New Roman"/>
          <w:b w:val="false"/>
          <w:i w:val="false"/>
          <w:color w:val="000000"/>
          <w:sz w:val="28"/>
        </w:rPr>
        <w:t xml:space="preserve">
                                                        более 100 </w:t>
      </w:r>
      <w:r>
        <w:br/>
      </w:r>
      <w:r>
        <w:rPr>
          <w:rFonts w:ascii="Times New Roman"/>
          <w:b w:val="false"/>
          <w:i w:val="false"/>
          <w:color w:val="000000"/>
          <w:sz w:val="28"/>
        </w:rPr>
        <w:t xml:space="preserve">
                                                        КОЕ/г </w:t>
      </w:r>
    </w:p>
    <w:p>
      <w:pPr>
        <w:spacing w:after="0"/>
        <w:ind w:left="0"/>
        <w:jc w:val="both"/>
      </w:pPr>
      <w:r>
        <w:rPr>
          <w:rFonts w:ascii="Times New Roman"/>
          <w:b w:val="false"/>
          <w:i w:val="false"/>
          <w:color w:val="000000"/>
          <w:sz w:val="28"/>
        </w:rPr>
        <w:t xml:space="preserve">Рыба сушеная      5х10 </w:t>
      </w:r>
      <w:r>
        <w:rPr>
          <w:rFonts w:ascii="Times New Roman"/>
          <w:b w:val="false"/>
          <w:i w:val="false"/>
          <w:color w:val="000000"/>
          <w:vertAlign w:val="superscript"/>
        </w:rPr>
        <w:t xml:space="preserve">4 </w:t>
      </w:r>
      <w:r>
        <w:rPr>
          <w:rFonts w:ascii="Times New Roman"/>
          <w:b w:val="false"/>
          <w:i w:val="false"/>
          <w:color w:val="000000"/>
          <w:sz w:val="28"/>
        </w:rPr>
        <w:t xml:space="preserve">    1,0    -      0,01*    25**  *то же </w:t>
      </w:r>
      <w:r>
        <w:br/>
      </w:r>
      <w:r>
        <w:rPr>
          <w:rFonts w:ascii="Times New Roman"/>
          <w:b w:val="false"/>
          <w:i w:val="false"/>
          <w:color w:val="000000"/>
          <w:sz w:val="28"/>
        </w:rPr>
        <w:t xml:space="preserve">
                                                        **то же </w:t>
      </w:r>
      <w:r>
        <w:br/>
      </w:r>
      <w:r>
        <w:rPr>
          <w:rFonts w:ascii="Times New Roman"/>
          <w:b w:val="false"/>
          <w:i w:val="false"/>
          <w:color w:val="000000"/>
          <w:sz w:val="28"/>
        </w:rPr>
        <w:t xml:space="preserve">
Супы сухие с      5х10 </w:t>
      </w:r>
      <w:r>
        <w:rPr>
          <w:rFonts w:ascii="Times New Roman"/>
          <w:b w:val="false"/>
          <w:i w:val="false"/>
          <w:color w:val="000000"/>
          <w:vertAlign w:val="superscript"/>
        </w:rPr>
        <w:t xml:space="preserve">5 </w:t>
      </w:r>
      <w:r>
        <w:rPr>
          <w:rFonts w:ascii="Times New Roman"/>
          <w:b w:val="false"/>
          <w:i w:val="false"/>
          <w:color w:val="000000"/>
          <w:sz w:val="28"/>
        </w:rPr>
        <w:t xml:space="preserve">    0,001  -       -       25*   * только </w:t>
      </w:r>
      <w:r>
        <w:br/>
      </w:r>
      <w:r>
        <w:rPr>
          <w:rFonts w:ascii="Times New Roman"/>
          <w:b w:val="false"/>
          <w:i w:val="false"/>
          <w:color w:val="000000"/>
          <w:sz w:val="28"/>
        </w:rPr>
        <w:t xml:space="preserve">
рыбой, требую-                                          сальмонел- </w:t>
      </w:r>
      <w:r>
        <w:br/>
      </w:r>
      <w:r>
        <w:rPr>
          <w:rFonts w:ascii="Times New Roman"/>
          <w:b w:val="false"/>
          <w:i w:val="false"/>
          <w:color w:val="000000"/>
          <w:sz w:val="28"/>
        </w:rPr>
        <w:t xml:space="preserve">
щие варки                                               лы; плесени </w:t>
      </w:r>
      <w:r>
        <w:br/>
      </w:r>
      <w:r>
        <w:rPr>
          <w:rFonts w:ascii="Times New Roman"/>
          <w:b w:val="false"/>
          <w:i w:val="false"/>
          <w:color w:val="000000"/>
          <w:sz w:val="28"/>
        </w:rPr>
        <w:t xml:space="preserve">
                                                        и дрожжи не </w:t>
      </w:r>
      <w:r>
        <w:br/>
      </w:r>
      <w:r>
        <w:rPr>
          <w:rFonts w:ascii="Times New Roman"/>
          <w:b w:val="false"/>
          <w:i w:val="false"/>
          <w:color w:val="000000"/>
          <w:sz w:val="28"/>
        </w:rPr>
        <w:t xml:space="preserve">
                                                        более 100 </w:t>
      </w:r>
      <w:r>
        <w:br/>
      </w:r>
      <w:r>
        <w:rPr>
          <w:rFonts w:ascii="Times New Roman"/>
          <w:b w:val="false"/>
          <w:i w:val="false"/>
          <w:color w:val="000000"/>
          <w:sz w:val="28"/>
        </w:rPr>
        <w:t xml:space="preserve">
                                                        КОЕ/г </w:t>
      </w:r>
    </w:p>
    <w:p>
      <w:pPr>
        <w:spacing w:after="0"/>
        <w:ind w:left="0"/>
        <w:jc w:val="both"/>
      </w:pPr>
      <w:r>
        <w:rPr>
          <w:rFonts w:ascii="Times New Roman"/>
          <w:b/>
          <w:i w:val="false"/>
          <w:color w:val="000000"/>
          <w:sz w:val="28"/>
        </w:rPr>
        <w:t xml:space="preserve">Кулинарные изделия с термической обработкой: </w:t>
      </w:r>
    </w:p>
    <w:p>
      <w:pPr>
        <w:spacing w:after="0"/>
        <w:ind w:left="0"/>
        <w:jc w:val="both"/>
      </w:pPr>
      <w:r>
        <w:rPr>
          <w:rFonts w:ascii="Times New Roman"/>
          <w:b w:val="false"/>
          <w:i w:val="false"/>
          <w:color w:val="000000"/>
          <w:sz w:val="28"/>
        </w:rPr>
        <w:t xml:space="preserve">1) рыба и         1х10 </w:t>
      </w:r>
      <w:r>
        <w:rPr>
          <w:rFonts w:ascii="Times New Roman"/>
          <w:b w:val="false"/>
          <w:i w:val="false"/>
          <w:color w:val="000000"/>
          <w:vertAlign w:val="superscript"/>
        </w:rPr>
        <w:t xml:space="preserve">4 </w:t>
      </w:r>
      <w:r>
        <w:rPr>
          <w:rFonts w:ascii="Times New Roman"/>
          <w:b w:val="false"/>
          <w:i w:val="false"/>
          <w:color w:val="000000"/>
          <w:sz w:val="28"/>
        </w:rPr>
        <w:t xml:space="preserve">    1,0   1,0     1,0*     25**  *в упако- </w:t>
      </w:r>
      <w:r>
        <w:br/>
      </w:r>
      <w:r>
        <w:rPr>
          <w:rFonts w:ascii="Times New Roman"/>
          <w:b w:val="false"/>
          <w:i w:val="false"/>
          <w:color w:val="000000"/>
          <w:sz w:val="28"/>
        </w:rPr>
        <w:t xml:space="preserve">
фаршевые изде-                                          ванной под </w:t>
      </w:r>
      <w:r>
        <w:br/>
      </w:r>
      <w:r>
        <w:rPr>
          <w:rFonts w:ascii="Times New Roman"/>
          <w:b w:val="false"/>
          <w:i w:val="false"/>
          <w:color w:val="000000"/>
          <w:sz w:val="28"/>
        </w:rPr>
        <w:t xml:space="preserve">
лия, пасты,                                             вакуумом; </w:t>
      </w:r>
      <w:r>
        <w:br/>
      </w:r>
      <w:r>
        <w:rPr>
          <w:rFonts w:ascii="Times New Roman"/>
          <w:b w:val="false"/>
          <w:i w:val="false"/>
          <w:color w:val="000000"/>
          <w:sz w:val="28"/>
        </w:rPr>
        <w:t xml:space="preserve">
паштеты, запе-                                          * только </w:t>
      </w:r>
      <w:r>
        <w:br/>
      </w:r>
      <w:r>
        <w:rPr>
          <w:rFonts w:ascii="Times New Roman"/>
          <w:b w:val="false"/>
          <w:i w:val="false"/>
          <w:color w:val="000000"/>
          <w:sz w:val="28"/>
        </w:rPr>
        <w:t xml:space="preserve">
ченные, жарен-                                          сальмонел- </w:t>
      </w:r>
      <w:r>
        <w:br/>
      </w:r>
      <w:r>
        <w:rPr>
          <w:rFonts w:ascii="Times New Roman"/>
          <w:b w:val="false"/>
          <w:i w:val="false"/>
          <w:color w:val="000000"/>
          <w:sz w:val="28"/>
        </w:rPr>
        <w:t xml:space="preserve">
ные, отварные,                                          лы; плесени </w:t>
      </w:r>
      <w:r>
        <w:br/>
      </w:r>
      <w:r>
        <w:rPr>
          <w:rFonts w:ascii="Times New Roman"/>
          <w:b w:val="false"/>
          <w:i w:val="false"/>
          <w:color w:val="000000"/>
          <w:sz w:val="28"/>
        </w:rPr>
        <w:t xml:space="preserve">
в заливках и                                            и дрожжи не </w:t>
      </w:r>
      <w:r>
        <w:br/>
      </w:r>
      <w:r>
        <w:rPr>
          <w:rFonts w:ascii="Times New Roman"/>
          <w:b w:val="false"/>
          <w:i w:val="false"/>
          <w:color w:val="000000"/>
          <w:sz w:val="28"/>
        </w:rPr>
        <w:t xml:space="preserve">
др; с мучным                                            более 100 </w:t>
      </w:r>
      <w:r>
        <w:br/>
      </w:r>
      <w:r>
        <w:rPr>
          <w:rFonts w:ascii="Times New Roman"/>
          <w:b w:val="false"/>
          <w:i w:val="false"/>
          <w:color w:val="000000"/>
          <w:sz w:val="28"/>
        </w:rPr>
        <w:t xml:space="preserve">
компонентом                                             КОЕ/г </w:t>
      </w:r>
      <w:r>
        <w:br/>
      </w:r>
      <w:r>
        <w:rPr>
          <w:rFonts w:ascii="Times New Roman"/>
          <w:b w:val="false"/>
          <w:i w:val="false"/>
          <w:color w:val="000000"/>
          <w:sz w:val="28"/>
        </w:rPr>
        <w:t xml:space="preserve">
(пирожки, </w:t>
      </w:r>
      <w:r>
        <w:br/>
      </w:r>
      <w:r>
        <w:rPr>
          <w:rFonts w:ascii="Times New Roman"/>
          <w:b w:val="false"/>
          <w:i w:val="false"/>
          <w:color w:val="000000"/>
          <w:sz w:val="28"/>
        </w:rPr>
        <w:t xml:space="preserve">
пельмени и </w:t>
      </w:r>
      <w:r>
        <w:br/>
      </w:r>
      <w:r>
        <w:rPr>
          <w:rFonts w:ascii="Times New Roman"/>
          <w:b w:val="false"/>
          <w:i w:val="false"/>
          <w:color w:val="000000"/>
          <w:sz w:val="28"/>
        </w:rPr>
        <w:t xml:space="preserve">
другие); в т.ч. </w:t>
      </w:r>
      <w:r>
        <w:br/>
      </w:r>
      <w:r>
        <w:rPr>
          <w:rFonts w:ascii="Times New Roman"/>
          <w:b w:val="false"/>
          <w:i w:val="false"/>
          <w:color w:val="000000"/>
          <w:sz w:val="28"/>
        </w:rPr>
        <w:t xml:space="preserve">
замороженные </w:t>
      </w:r>
    </w:p>
    <w:p>
      <w:pPr>
        <w:spacing w:after="0"/>
        <w:ind w:left="0"/>
        <w:jc w:val="both"/>
      </w:pPr>
      <w:r>
        <w:rPr>
          <w:rFonts w:ascii="Times New Roman"/>
          <w:b w:val="false"/>
          <w:i w:val="false"/>
          <w:color w:val="000000"/>
          <w:sz w:val="28"/>
        </w:rPr>
        <w:t xml:space="preserve">2) многокомпо-    5х10 </w:t>
      </w:r>
      <w:r>
        <w:rPr>
          <w:rFonts w:ascii="Times New Roman"/>
          <w:b w:val="false"/>
          <w:i w:val="false"/>
          <w:color w:val="000000"/>
          <w:vertAlign w:val="superscript"/>
        </w:rPr>
        <w:t xml:space="preserve">4 </w:t>
      </w:r>
      <w:r>
        <w:rPr>
          <w:rFonts w:ascii="Times New Roman"/>
          <w:b w:val="false"/>
          <w:i w:val="false"/>
          <w:color w:val="000000"/>
          <w:sz w:val="28"/>
        </w:rPr>
        <w:t xml:space="preserve">    0,01   1,0    1,0*     25**  *в упако- </w:t>
      </w:r>
      <w:r>
        <w:br/>
      </w:r>
      <w:r>
        <w:rPr>
          <w:rFonts w:ascii="Times New Roman"/>
          <w:b w:val="false"/>
          <w:i w:val="false"/>
          <w:color w:val="000000"/>
          <w:sz w:val="28"/>
        </w:rPr>
        <w:t xml:space="preserve">
нентные изде-                                           ванной под </w:t>
      </w:r>
      <w:r>
        <w:br/>
      </w:r>
      <w:r>
        <w:rPr>
          <w:rFonts w:ascii="Times New Roman"/>
          <w:b w:val="false"/>
          <w:i w:val="false"/>
          <w:color w:val="000000"/>
          <w:sz w:val="28"/>
        </w:rPr>
        <w:t xml:space="preserve">
лия - солянки,                                          вакуумом; </w:t>
      </w:r>
      <w:r>
        <w:br/>
      </w:r>
      <w:r>
        <w:rPr>
          <w:rFonts w:ascii="Times New Roman"/>
          <w:b w:val="false"/>
          <w:i w:val="false"/>
          <w:color w:val="000000"/>
          <w:sz w:val="28"/>
        </w:rPr>
        <w:t xml:space="preserve">
пловы, закус-                                           **только </w:t>
      </w:r>
      <w:r>
        <w:br/>
      </w:r>
      <w:r>
        <w:rPr>
          <w:rFonts w:ascii="Times New Roman"/>
          <w:b w:val="false"/>
          <w:i w:val="false"/>
          <w:color w:val="000000"/>
          <w:sz w:val="28"/>
        </w:rPr>
        <w:t xml:space="preserve">
ки, тушеные                                             сальмо- </w:t>
      </w:r>
      <w:r>
        <w:br/>
      </w:r>
      <w:r>
        <w:rPr>
          <w:rFonts w:ascii="Times New Roman"/>
          <w:b w:val="false"/>
          <w:i w:val="false"/>
          <w:color w:val="000000"/>
          <w:sz w:val="28"/>
        </w:rPr>
        <w:t xml:space="preserve">
морепродукты с                                          неллы </w:t>
      </w:r>
      <w:r>
        <w:br/>
      </w:r>
      <w:r>
        <w:rPr>
          <w:rFonts w:ascii="Times New Roman"/>
          <w:b w:val="false"/>
          <w:i w:val="false"/>
          <w:color w:val="000000"/>
          <w:sz w:val="28"/>
        </w:rPr>
        <w:t xml:space="preserve">
овощами, в т.ч. </w:t>
      </w:r>
      <w:r>
        <w:br/>
      </w:r>
      <w:r>
        <w:rPr>
          <w:rFonts w:ascii="Times New Roman"/>
          <w:b w:val="false"/>
          <w:i w:val="false"/>
          <w:color w:val="000000"/>
          <w:sz w:val="28"/>
        </w:rPr>
        <w:t xml:space="preserve">
замороженные </w:t>
      </w:r>
    </w:p>
    <w:p>
      <w:pPr>
        <w:spacing w:after="0"/>
        <w:ind w:left="0"/>
        <w:jc w:val="both"/>
      </w:pPr>
      <w:r>
        <w:rPr>
          <w:rFonts w:ascii="Times New Roman"/>
          <w:b w:val="false"/>
          <w:i w:val="false"/>
          <w:color w:val="000000"/>
          <w:sz w:val="28"/>
        </w:rPr>
        <w:t xml:space="preserve">3) желированные   5х10 </w:t>
      </w:r>
      <w:r>
        <w:rPr>
          <w:rFonts w:ascii="Times New Roman"/>
          <w:b w:val="false"/>
          <w:i w:val="false"/>
          <w:color w:val="000000"/>
          <w:vertAlign w:val="superscript"/>
        </w:rPr>
        <w:t xml:space="preserve">4 </w:t>
      </w:r>
      <w:r>
        <w:rPr>
          <w:rFonts w:ascii="Times New Roman"/>
          <w:b w:val="false"/>
          <w:i w:val="false"/>
          <w:color w:val="000000"/>
          <w:sz w:val="28"/>
        </w:rPr>
        <w:t xml:space="preserve">    0,1    1,0     -       25*   *только </w:t>
      </w:r>
      <w:r>
        <w:br/>
      </w:r>
      <w:r>
        <w:rPr>
          <w:rFonts w:ascii="Times New Roman"/>
          <w:b w:val="false"/>
          <w:i w:val="false"/>
          <w:color w:val="000000"/>
          <w:sz w:val="28"/>
        </w:rPr>
        <w:t xml:space="preserve">
продукты: сту-                                          сальмо- </w:t>
      </w:r>
      <w:r>
        <w:br/>
      </w:r>
      <w:r>
        <w:rPr>
          <w:rFonts w:ascii="Times New Roman"/>
          <w:b w:val="false"/>
          <w:i w:val="false"/>
          <w:color w:val="000000"/>
          <w:sz w:val="28"/>
        </w:rPr>
        <w:t xml:space="preserve">
день, рыба                                              неллы </w:t>
      </w:r>
      <w:r>
        <w:br/>
      </w:r>
      <w:r>
        <w:rPr>
          <w:rFonts w:ascii="Times New Roman"/>
          <w:b w:val="false"/>
          <w:i w:val="false"/>
          <w:color w:val="000000"/>
          <w:sz w:val="28"/>
        </w:rPr>
        <w:t xml:space="preserve">
заливная и др. </w:t>
      </w:r>
    </w:p>
    <w:p>
      <w:pPr>
        <w:spacing w:after="0"/>
        <w:ind w:left="0"/>
        <w:jc w:val="both"/>
      </w:pPr>
      <w:r>
        <w:rPr>
          <w:rFonts w:ascii="Times New Roman"/>
          <w:b/>
          <w:i w:val="false"/>
          <w:color w:val="000000"/>
          <w:sz w:val="28"/>
        </w:rPr>
        <w:t xml:space="preserve">Кулинарные изделия без тепловой обработки: </w:t>
      </w:r>
    </w:p>
    <w:p>
      <w:pPr>
        <w:spacing w:after="0"/>
        <w:ind w:left="0"/>
        <w:jc w:val="both"/>
      </w:pPr>
      <w:r>
        <w:rPr>
          <w:rFonts w:ascii="Times New Roman"/>
          <w:b w:val="false"/>
          <w:i w:val="false"/>
          <w:color w:val="000000"/>
          <w:sz w:val="28"/>
        </w:rPr>
        <w:t xml:space="preserve">1) салаты из      1х10 </w:t>
      </w:r>
      <w:r>
        <w:rPr>
          <w:rFonts w:ascii="Times New Roman"/>
          <w:b w:val="false"/>
          <w:i w:val="false"/>
          <w:color w:val="000000"/>
          <w:vertAlign w:val="superscript"/>
        </w:rPr>
        <w:t xml:space="preserve">4 </w:t>
      </w:r>
      <w:r>
        <w:rPr>
          <w:rFonts w:ascii="Times New Roman"/>
          <w:b w:val="false"/>
          <w:i w:val="false"/>
          <w:color w:val="000000"/>
          <w:sz w:val="28"/>
        </w:rPr>
        <w:t xml:space="preserve">    1,0    1,0     -       25    Proteus в </w:t>
      </w:r>
      <w:r>
        <w:br/>
      </w:r>
      <w:r>
        <w:rPr>
          <w:rFonts w:ascii="Times New Roman"/>
          <w:b w:val="false"/>
          <w:i w:val="false"/>
          <w:color w:val="000000"/>
          <w:sz w:val="28"/>
        </w:rPr>
        <w:t xml:space="preserve">
рыбы и море-                                            0,1 г не </w:t>
      </w:r>
      <w:r>
        <w:br/>
      </w:r>
      <w:r>
        <w:rPr>
          <w:rFonts w:ascii="Times New Roman"/>
          <w:b w:val="false"/>
          <w:i w:val="false"/>
          <w:color w:val="000000"/>
          <w:sz w:val="28"/>
        </w:rPr>
        <w:t xml:space="preserve">
продуктов без                                           допускается </w:t>
      </w:r>
      <w:r>
        <w:br/>
      </w:r>
      <w:r>
        <w:rPr>
          <w:rFonts w:ascii="Times New Roman"/>
          <w:b w:val="false"/>
          <w:i w:val="false"/>
          <w:color w:val="000000"/>
          <w:sz w:val="28"/>
        </w:rPr>
        <w:t xml:space="preserve">
заправки </w:t>
      </w:r>
    </w:p>
    <w:p>
      <w:pPr>
        <w:spacing w:after="0"/>
        <w:ind w:left="0"/>
        <w:jc w:val="both"/>
      </w:pPr>
      <w:r>
        <w:rPr>
          <w:rFonts w:ascii="Times New Roman"/>
          <w:b w:val="false"/>
          <w:i w:val="false"/>
          <w:color w:val="000000"/>
          <w:sz w:val="28"/>
        </w:rPr>
        <w:t xml:space="preserve">2) рыба соленая </w:t>
      </w:r>
      <w:r>
        <w:br/>
      </w:r>
      <w:r>
        <w:rPr>
          <w:rFonts w:ascii="Times New Roman"/>
          <w:b w:val="false"/>
          <w:i w:val="false"/>
          <w:color w:val="000000"/>
          <w:sz w:val="28"/>
        </w:rPr>
        <w:t xml:space="preserve">
рубленная: </w:t>
      </w:r>
      <w:r>
        <w:br/>
      </w:r>
      <w:r>
        <w:rPr>
          <w:rFonts w:ascii="Times New Roman"/>
          <w:b w:val="false"/>
          <w:i w:val="false"/>
          <w:color w:val="000000"/>
          <w:sz w:val="28"/>
        </w:rPr>
        <w:t xml:space="preserve">
паштеты, пасты    2х10 </w:t>
      </w:r>
      <w:r>
        <w:rPr>
          <w:rFonts w:ascii="Times New Roman"/>
          <w:b w:val="false"/>
          <w:i w:val="false"/>
          <w:color w:val="000000"/>
          <w:vertAlign w:val="superscript"/>
        </w:rPr>
        <w:t xml:space="preserve">5 </w:t>
      </w:r>
      <w:r>
        <w:rPr>
          <w:rFonts w:ascii="Times New Roman"/>
          <w:b w:val="false"/>
          <w:i w:val="false"/>
          <w:color w:val="000000"/>
          <w:sz w:val="28"/>
        </w:rPr>
        <w:t xml:space="preserve">    0,01   0,1     -       25    то же </w:t>
      </w:r>
    </w:p>
    <w:p>
      <w:pPr>
        <w:spacing w:after="0"/>
        <w:ind w:left="0"/>
        <w:jc w:val="both"/>
      </w:pPr>
      <w:r>
        <w:rPr>
          <w:rFonts w:ascii="Times New Roman"/>
          <w:b w:val="false"/>
          <w:i w:val="false"/>
          <w:color w:val="000000"/>
          <w:sz w:val="28"/>
        </w:rPr>
        <w:t xml:space="preserve">3) масло селе- </w:t>
      </w:r>
      <w:r>
        <w:br/>
      </w:r>
      <w:r>
        <w:rPr>
          <w:rFonts w:ascii="Times New Roman"/>
          <w:b w:val="false"/>
          <w:i w:val="false"/>
          <w:color w:val="000000"/>
          <w:sz w:val="28"/>
        </w:rPr>
        <w:t xml:space="preserve">
дочное, икор- </w:t>
      </w:r>
      <w:r>
        <w:br/>
      </w:r>
      <w:r>
        <w:rPr>
          <w:rFonts w:ascii="Times New Roman"/>
          <w:b w:val="false"/>
          <w:i w:val="false"/>
          <w:color w:val="000000"/>
          <w:sz w:val="28"/>
        </w:rPr>
        <w:t xml:space="preserve">
ное, крилевое </w:t>
      </w:r>
      <w:r>
        <w:br/>
      </w:r>
      <w:r>
        <w:rPr>
          <w:rFonts w:ascii="Times New Roman"/>
          <w:b w:val="false"/>
          <w:i w:val="false"/>
          <w:color w:val="000000"/>
          <w:sz w:val="28"/>
        </w:rPr>
        <w:t xml:space="preserve">
и другое          2х10 </w:t>
      </w:r>
      <w:r>
        <w:rPr>
          <w:rFonts w:ascii="Times New Roman"/>
          <w:b w:val="false"/>
          <w:i w:val="false"/>
          <w:color w:val="000000"/>
          <w:vertAlign w:val="superscript"/>
        </w:rPr>
        <w:t xml:space="preserve">5 </w:t>
      </w:r>
      <w:r>
        <w:rPr>
          <w:rFonts w:ascii="Times New Roman"/>
          <w:b w:val="false"/>
          <w:i w:val="false"/>
          <w:color w:val="000000"/>
          <w:sz w:val="28"/>
        </w:rPr>
        <w:t xml:space="preserve">    0,001  0,1     -       25    то же </w:t>
      </w:r>
    </w:p>
    <w:p>
      <w:pPr>
        <w:spacing w:after="0"/>
        <w:ind w:left="0"/>
        <w:jc w:val="both"/>
      </w:pPr>
      <w:r>
        <w:rPr>
          <w:rFonts w:ascii="Times New Roman"/>
          <w:b/>
          <w:i w:val="false"/>
          <w:color w:val="000000"/>
          <w:sz w:val="28"/>
        </w:rPr>
        <w:t xml:space="preserve">Варено-мороженая продукция: </w:t>
      </w:r>
    </w:p>
    <w:p>
      <w:pPr>
        <w:spacing w:after="0"/>
        <w:ind w:left="0"/>
        <w:jc w:val="both"/>
      </w:pPr>
      <w:r>
        <w:rPr>
          <w:rFonts w:ascii="Times New Roman"/>
          <w:b w:val="false"/>
          <w:i w:val="false"/>
          <w:color w:val="000000"/>
          <w:sz w:val="28"/>
        </w:rPr>
        <w:t xml:space="preserve">1) быстрозамо-    2х10 </w:t>
      </w:r>
      <w:r>
        <w:rPr>
          <w:rFonts w:ascii="Times New Roman"/>
          <w:b w:val="false"/>
          <w:i w:val="false"/>
          <w:color w:val="000000"/>
          <w:vertAlign w:val="superscript"/>
        </w:rPr>
        <w:t xml:space="preserve">4 </w:t>
      </w:r>
      <w:r>
        <w:rPr>
          <w:rFonts w:ascii="Times New Roman"/>
          <w:b w:val="false"/>
          <w:i w:val="false"/>
          <w:color w:val="000000"/>
          <w:sz w:val="28"/>
        </w:rPr>
        <w:t xml:space="preserve">    0,1    0,1    0,1*     25    Enterococcus </w:t>
      </w:r>
      <w:r>
        <w:br/>
      </w:r>
      <w:r>
        <w:rPr>
          <w:rFonts w:ascii="Times New Roman"/>
          <w:b w:val="false"/>
          <w:i w:val="false"/>
          <w:color w:val="000000"/>
          <w:sz w:val="28"/>
        </w:rPr>
        <w:t xml:space="preserve">
роженные готовые                                        - 1х10 </w:t>
      </w:r>
      <w:r>
        <w:rPr>
          <w:rFonts w:ascii="Times New Roman"/>
          <w:b w:val="false"/>
          <w:i w:val="false"/>
          <w:color w:val="000000"/>
          <w:vertAlign w:val="superscript"/>
        </w:rPr>
        <w:t xml:space="preserve">3 </w:t>
      </w:r>
      <w:r>
        <w:br/>
      </w:r>
      <w:r>
        <w:rPr>
          <w:rFonts w:ascii="Times New Roman"/>
          <w:b w:val="false"/>
          <w:i w:val="false"/>
          <w:color w:val="000000"/>
          <w:sz w:val="28"/>
        </w:rPr>
        <w:t xml:space="preserve">
обеденные и за-                                         КОЕ/г не </w:t>
      </w:r>
      <w:r>
        <w:br/>
      </w:r>
      <w:r>
        <w:rPr>
          <w:rFonts w:ascii="Times New Roman"/>
          <w:b w:val="false"/>
          <w:i w:val="false"/>
          <w:color w:val="000000"/>
          <w:sz w:val="28"/>
        </w:rPr>
        <w:t xml:space="preserve">
кусочные рыбные                                         более в </w:t>
      </w:r>
      <w:r>
        <w:br/>
      </w:r>
      <w:r>
        <w:rPr>
          <w:rFonts w:ascii="Times New Roman"/>
          <w:b w:val="false"/>
          <w:i w:val="false"/>
          <w:color w:val="000000"/>
          <w:sz w:val="28"/>
        </w:rPr>
        <w:t xml:space="preserve">
блюда, блинчики                                         (продукции </w:t>
      </w:r>
      <w:r>
        <w:br/>
      </w:r>
      <w:r>
        <w:rPr>
          <w:rFonts w:ascii="Times New Roman"/>
          <w:b w:val="false"/>
          <w:i w:val="false"/>
          <w:color w:val="000000"/>
          <w:sz w:val="28"/>
        </w:rPr>
        <w:t xml:space="preserve">
с рыбой, начинка                                        из порцион- </w:t>
      </w:r>
      <w:r>
        <w:br/>
      </w:r>
      <w:r>
        <w:rPr>
          <w:rFonts w:ascii="Times New Roman"/>
          <w:b w:val="false"/>
          <w:i w:val="false"/>
          <w:color w:val="000000"/>
          <w:sz w:val="28"/>
        </w:rPr>
        <w:t xml:space="preserve">
рыбная, в т.ч.                                          ных кусков); </w:t>
      </w:r>
      <w:r>
        <w:br/>
      </w:r>
      <w:r>
        <w:rPr>
          <w:rFonts w:ascii="Times New Roman"/>
          <w:b w:val="false"/>
          <w:i w:val="false"/>
          <w:color w:val="000000"/>
          <w:sz w:val="28"/>
        </w:rPr>
        <w:t xml:space="preserve">
упакованные под                                         * в упако- </w:t>
      </w:r>
      <w:r>
        <w:br/>
      </w:r>
      <w:r>
        <w:rPr>
          <w:rFonts w:ascii="Times New Roman"/>
          <w:b w:val="false"/>
          <w:i w:val="false"/>
          <w:color w:val="000000"/>
          <w:sz w:val="28"/>
        </w:rPr>
        <w:t xml:space="preserve">
вакуумом                                                ванной под </w:t>
      </w:r>
      <w:r>
        <w:br/>
      </w:r>
      <w:r>
        <w:rPr>
          <w:rFonts w:ascii="Times New Roman"/>
          <w:b w:val="false"/>
          <w:i w:val="false"/>
          <w:color w:val="000000"/>
          <w:sz w:val="28"/>
        </w:rPr>
        <w:t xml:space="preserve">
                                                        вакуумом </w:t>
      </w:r>
    </w:p>
    <w:p>
      <w:pPr>
        <w:spacing w:after="0"/>
        <w:ind w:left="0"/>
        <w:jc w:val="both"/>
      </w:pPr>
      <w:r>
        <w:rPr>
          <w:rFonts w:ascii="Times New Roman"/>
          <w:b w:val="false"/>
          <w:i w:val="false"/>
          <w:color w:val="000000"/>
          <w:sz w:val="28"/>
        </w:rPr>
        <w:t xml:space="preserve">2) изделия        1х10 </w:t>
      </w:r>
      <w:r>
        <w:rPr>
          <w:rFonts w:ascii="Times New Roman"/>
          <w:b w:val="false"/>
          <w:i w:val="false"/>
          <w:color w:val="000000"/>
          <w:vertAlign w:val="superscript"/>
        </w:rPr>
        <w:t xml:space="preserve">3 </w:t>
      </w:r>
      <w:r>
        <w:rPr>
          <w:rFonts w:ascii="Times New Roman"/>
          <w:b w:val="false"/>
          <w:i w:val="false"/>
          <w:color w:val="000000"/>
          <w:sz w:val="28"/>
        </w:rPr>
        <w:t xml:space="preserve">    1,0    1,0    1,0      25    Enterococcus </w:t>
      </w:r>
      <w:r>
        <w:br/>
      </w:r>
      <w:r>
        <w:rPr>
          <w:rFonts w:ascii="Times New Roman"/>
          <w:b w:val="false"/>
          <w:i w:val="false"/>
          <w:color w:val="000000"/>
          <w:sz w:val="28"/>
        </w:rPr>
        <w:t xml:space="preserve">
структурирован-                                         - 2х10 </w:t>
      </w:r>
      <w:r>
        <w:rPr>
          <w:rFonts w:ascii="Times New Roman"/>
          <w:b w:val="false"/>
          <w:i w:val="false"/>
          <w:color w:val="000000"/>
          <w:vertAlign w:val="superscript"/>
        </w:rPr>
        <w:t xml:space="preserve">3 </w:t>
      </w:r>
      <w:r>
        <w:br/>
      </w:r>
      <w:r>
        <w:rPr>
          <w:rFonts w:ascii="Times New Roman"/>
          <w:b w:val="false"/>
          <w:i w:val="false"/>
          <w:color w:val="000000"/>
          <w:sz w:val="28"/>
        </w:rPr>
        <w:t xml:space="preserve">
ные ("крабовые                                          КОЕ/г, не </w:t>
      </w:r>
      <w:r>
        <w:br/>
      </w:r>
      <w:r>
        <w:rPr>
          <w:rFonts w:ascii="Times New Roman"/>
          <w:b w:val="false"/>
          <w:i w:val="false"/>
          <w:color w:val="000000"/>
          <w:sz w:val="28"/>
        </w:rPr>
        <w:t xml:space="preserve">
палочки" и др.)                                         более (в </w:t>
      </w:r>
      <w:r>
        <w:br/>
      </w:r>
      <w:r>
        <w:rPr>
          <w:rFonts w:ascii="Times New Roman"/>
          <w:b w:val="false"/>
          <w:i w:val="false"/>
          <w:color w:val="000000"/>
          <w:sz w:val="28"/>
        </w:rPr>
        <w:t xml:space="preserve">
                                                        фаршевых) </w:t>
      </w:r>
    </w:p>
    <w:p>
      <w:pPr>
        <w:spacing w:after="0"/>
        <w:ind w:left="0"/>
        <w:jc w:val="both"/>
      </w:pPr>
      <w:r>
        <w:rPr>
          <w:rFonts w:ascii="Times New Roman"/>
          <w:b w:val="false"/>
          <w:i w:val="false"/>
          <w:color w:val="000000"/>
          <w:sz w:val="28"/>
        </w:rPr>
        <w:t xml:space="preserve">Майонез на         -       0,01    -      -       25*   *только </w:t>
      </w:r>
      <w:r>
        <w:br/>
      </w:r>
      <w:r>
        <w:rPr>
          <w:rFonts w:ascii="Times New Roman"/>
          <w:b w:val="false"/>
          <w:i w:val="false"/>
          <w:color w:val="000000"/>
          <w:sz w:val="28"/>
        </w:rPr>
        <w:t xml:space="preserve">
основе рыбных                                           сальмонел- </w:t>
      </w:r>
      <w:r>
        <w:br/>
      </w:r>
      <w:r>
        <w:rPr>
          <w:rFonts w:ascii="Times New Roman"/>
          <w:b w:val="false"/>
          <w:i w:val="false"/>
          <w:color w:val="000000"/>
          <w:sz w:val="28"/>
        </w:rPr>
        <w:t xml:space="preserve">
бульонов                                                лы; плесени </w:t>
      </w:r>
      <w:r>
        <w:br/>
      </w:r>
      <w:r>
        <w:rPr>
          <w:rFonts w:ascii="Times New Roman"/>
          <w:b w:val="false"/>
          <w:i w:val="false"/>
          <w:color w:val="000000"/>
          <w:sz w:val="28"/>
        </w:rPr>
        <w:t xml:space="preserve">
                                                        не более 10 </w:t>
      </w:r>
      <w:r>
        <w:br/>
      </w:r>
      <w:r>
        <w:rPr>
          <w:rFonts w:ascii="Times New Roman"/>
          <w:b w:val="false"/>
          <w:i w:val="false"/>
          <w:color w:val="000000"/>
          <w:sz w:val="28"/>
        </w:rPr>
        <w:t xml:space="preserve">
                                                        КОЕ/г, </w:t>
      </w:r>
      <w:r>
        <w:br/>
      </w:r>
      <w:r>
        <w:rPr>
          <w:rFonts w:ascii="Times New Roman"/>
          <w:b w:val="false"/>
          <w:i w:val="false"/>
          <w:color w:val="000000"/>
          <w:sz w:val="28"/>
        </w:rPr>
        <w:t xml:space="preserve">
                                                        дрожжи не </w:t>
      </w:r>
      <w:r>
        <w:br/>
      </w:r>
      <w:r>
        <w:rPr>
          <w:rFonts w:ascii="Times New Roman"/>
          <w:b w:val="false"/>
          <w:i w:val="false"/>
          <w:color w:val="000000"/>
          <w:sz w:val="28"/>
        </w:rPr>
        <w:t xml:space="preserve">
                                                        более 100 </w:t>
      </w:r>
      <w:r>
        <w:br/>
      </w:r>
      <w:r>
        <w:rPr>
          <w:rFonts w:ascii="Times New Roman"/>
          <w:b w:val="false"/>
          <w:i w:val="false"/>
          <w:color w:val="000000"/>
          <w:sz w:val="28"/>
        </w:rPr>
        <w:t xml:space="preserve">
                                                        КОЕ/г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32. Икра 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молоки рыб и </w:t>
      </w:r>
      <w:r>
        <w:br/>
      </w:r>
      <w:r>
        <w:rPr>
          <w:rFonts w:ascii="Times New Roman"/>
          <w:b w:val="false"/>
          <w:i w:val="false"/>
          <w:color w:val="000000"/>
          <w:sz w:val="28"/>
        </w:rPr>
        <w:t xml:space="preserve">
продукты из    Свинец                       1,0 </w:t>
      </w:r>
      <w:r>
        <w:br/>
      </w:r>
      <w:r>
        <w:rPr>
          <w:rFonts w:ascii="Times New Roman"/>
          <w:b w:val="false"/>
          <w:i w:val="false"/>
          <w:color w:val="000000"/>
          <w:sz w:val="28"/>
        </w:rPr>
        <w:t xml:space="preserve">
них; аналоги   Мышьяк                       1,0 </w:t>
      </w:r>
      <w:r>
        <w:br/>
      </w:r>
      <w:r>
        <w:rPr>
          <w:rFonts w:ascii="Times New Roman"/>
          <w:b w:val="false"/>
          <w:i w:val="false"/>
          <w:color w:val="000000"/>
          <w:sz w:val="28"/>
        </w:rPr>
        <w:t xml:space="preserve">
икры           Кадмий                       1,0 </w:t>
      </w:r>
      <w:r>
        <w:br/>
      </w:r>
      <w:r>
        <w:rPr>
          <w:rFonts w:ascii="Times New Roman"/>
          <w:b w:val="false"/>
          <w:i w:val="false"/>
          <w:color w:val="000000"/>
          <w:sz w:val="28"/>
        </w:rPr>
        <w:t xml:space="preserve">
               Ртуть                        0,2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0,2 </w:t>
      </w:r>
      <w:r>
        <w:br/>
      </w:r>
      <w:r>
        <w:rPr>
          <w:rFonts w:ascii="Times New Roman"/>
          <w:b w:val="false"/>
          <w:i w:val="false"/>
          <w:color w:val="000000"/>
          <w:sz w:val="28"/>
        </w:rPr>
        <w:t xml:space="preserve">
               ДДТ и его метаболиты         2,0 </w:t>
      </w:r>
      <w:r>
        <w:br/>
      </w:r>
      <w:r>
        <w:rPr>
          <w:rFonts w:ascii="Times New Roman"/>
          <w:b w:val="false"/>
          <w:i w:val="false"/>
          <w:color w:val="000000"/>
          <w:sz w:val="28"/>
        </w:rPr>
        <w:t>
</w:t>
      </w:r>
      <w:r>
        <w:rPr>
          <w:rFonts w:ascii="Times New Roman"/>
          <w:b/>
          <w:i w:val="false"/>
          <w:color w:val="000000"/>
          <w:sz w:val="28"/>
        </w:rPr>
        <w:t xml:space="preserve">               Полихлорированные </w:t>
      </w:r>
      <w:r>
        <w:br/>
      </w:r>
      <w:r>
        <w:rPr>
          <w:rFonts w:ascii="Times New Roman"/>
          <w:b w:val="false"/>
          <w:i w:val="false"/>
          <w:color w:val="000000"/>
          <w:sz w:val="28"/>
        </w:rPr>
        <w:t>
</w:t>
      </w:r>
      <w:r>
        <w:rPr>
          <w:rFonts w:ascii="Times New Roman"/>
          <w:b/>
          <w:i w:val="false"/>
          <w:color w:val="000000"/>
          <w:sz w:val="28"/>
        </w:rPr>
        <w:t xml:space="preserve">               бифенилы, радионук- </w:t>
      </w:r>
      <w:r>
        <w:br/>
      </w:r>
      <w:r>
        <w:rPr>
          <w:rFonts w:ascii="Times New Roman"/>
          <w:b w:val="false"/>
          <w:i w:val="false"/>
          <w:color w:val="000000"/>
          <w:sz w:val="28"/>
        </w:rPr>
        <w:t>
</w:t>
      </w:r>
      <w:r>
        <w:rPr>
          <w:rFonts w:ascii="Times New Roman"/>
          <w:b/>
          <w:i w:val="false"/>
          <w:color w:val="000000"/>
          <w:sz w:val="28"/>
        </w:rPr>
        <w:t xml:space="preserve">               лиды </w:t>
      </w:r>
      <w:r>
        <w:rPr>
          <w:rFonts w:ascii="Times New Roman"/>
          <w:b w:val="false"/>
          <w:i w:val="false"/>
          <w:color w:val="000000"/>
          <w:sz w:val="28"/>
        </w:rPr>
        <w:t xml:space="preserve">                       по п.29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продуктов|КМАФАнМ,| Не допускается в г    |Пле-|Дрож-|Примеча- </w:t>
      </w:r>
      <w:r>
        <w:br/>
      </w:r>
      <w:r>
        <w:rPr>
          <w:rFonts w:ascii="Times New Roman"/>
          <w:b w:val="false"/>
          <w:i w:val="false"/>
          <w:color w:val="000000"/>
          <w:sz w:val="28"/>
        </w:rPr>
        <w:t xml:space="preserve">
              |КОЕ/г,  |      продукта         |се- |жи,  |ние </w:t>
      </w:r>
      <w:r>
        <w:br/>
      </w:r>
      <w:r>
        <w:rPr>
          <w:rFonts w:ascii="Times New Roman"/>
          <w:b w:val="false"/>
          <w:i w:val="false"/>
          <w:color w:val="000000"/>
          <w:sz w:val="28"/>
        </w:rPr>
        <w:t xml:space="preserve">
              |не более|-----------------------|ни, |КОЕ/г| </w:t>
      </w:r>
      <w:r>
        <w:br/>
      </w:r>
      <w:r>
        <w:rPr>
          <w:rFonts w:ascii="Times New Roman"/>
          <w:b w:val="false"/>
          <w:i w:val="false"/>
          <w:color w:val="000000"/>
          <w:sz w:val="28"/>
        </w:rPr>
        <w:t xml:space="preserve">
              |        |БГКП |S.  |Суль- |Пато-|КОЕ/|не   | </w:t>
      </w:r>
      <w:r>
        <w:br/>
      </w:r>
      <w:r>
        <w:rPr>
          <w:rFonts w:ascii="Times New Roman"/>
          <w:b w:val="false"/>
          <w:i w:val="false"/>
          <w:color w:val="000000"/>
          <w:sz w:val="28"/>
        </w:rPr>
        <w:t xml:space="preserve">
              |        |(ко- |au- |фит-  |ген- |г,  |более| </w:t>
      </w:r>
      <w:r>
        <w:br/>
      </w:r>
      <w:r>
        <w:rPr>
          <w:rFonts w:ascii="Times New Roman"/>
          <w:b w:val="false"/>
          <w:i w:val="false"/>
          <w:color w:val="000000"/>
          <w:sz w:val="28"/>
        </w:rPr>
        <w:t xml:space="preserve">
              |        |ли-  |reus|реду- |ные, |не  |     | </w:t>
      </w:r>
      <w:r>
        <w:br/>
      </w:r>
      <w:r>
        <w:rPr>
          <w:rFonts w:ascii="Times New Roman"/>
          <w:b w:val="false"/>
          <w:i w:val="false"/>
          <w:color w:val="000000"/>
          <w:sz w:val="28"/>
        </w:rPr>
        <w:t xml:space="preserve">
              |        |фор- |    |цирую-|в    |бо- |     | </w:t>
      </w:r>
      <w:r>
        <w:br/>
      </w:r>
      <w:r>
        <w:rPr>
          <w:rFonts w:ascii="Times New Roman"/>
          <w:b w:val="false"/>
          <w:i w:val="false"/>
          <w:color w:val="000000"/>
          <w:sz w:val="28"/>
        </w:rPr>
        <w:t xml:space="preserve">
              |        |мы)  |    |щие   |т.ч. |лее |     | </w:t>
      </w:r>
      <w:r>
        <w:br/>
      </w:r>
      <w:r>
        <w:rPr>
          <w:rFonts w:ascii="Times New Roman"/>
          <w:b w:val="false"/>
          <w:i w:val="false"/>
          <w:color w:val="000000"/>
          <w:sz w:val="28"/>
        </w:rPr>
        <w:t xml:space="preserve">
              |        |     |    |клост-|саль-|    |     | </w:t>
      </w:r>
      <w:r>
        <w:br/>
      </w:r>
      <w:r>
        <w:rPr>
          <w:rFonts w:ascii="Times New Roman"/>
          <w:b w:val="false"/>
          <w:i w:val="false"/>
          <w:color w:val="000000"/>
          <w:sz w:val="28"/>
        </w:rPr>
        <w:t xml:space="preserve">
              |        |     |    |ридии |мо-  |    |     | </w:t>
      </w:r>
      <w:r>
        <w:br/>
      </w:r>
      <w:r>
        <w:rPr>
          <w:rFonts w:ascii="Times New Roman"/>
          <w:b w:val="false"/>
          <w:i w:val="false"/>
          <w:color w:val="000000"/>
          <w:sz w:val="28"/>
        </w:rPr>
        <w:t xml:space="preserve">
              |        |     |    |      |неллы|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Молоки и икра   5х10 </w:t>
      </w:r>
      <w:r>
        <w:rPr>
          <w:rFonts w:ascii="Times New Roman"/>
          <w:b w:val="false"/>
          <w:i w:val="false"/>
          <w:color w:val="000000"/>
          <w:vertAlign w:val="superscript"/>
        </w:rPr>
        <w:t xml:space="preserve">4 </w:t>
      </w:r>
      <w:r>
        <w:rPr>
          <w:rFonts w:ascii="Times New Roman"/>
          <w:b w:val="false"/>
          <w:i w:val="false"/>
          <w:color w:val="000000"/>
          <w:sz w:val="28"/>
        </w:rPr>
        <w:t xml:space="preserve">   0,001 0,01    -     25    -    -   L. mono- </w:t>
      </w:r>
      <w:r>
        <w:br/>
      </w:r>
      <w:r>
        <w:rPr>
          <w:rFonts w:ascii="Times New Roman"/>
          <w:b w:val="false"/>
          <w:i w:val="false"/>
          <w:color w:val="000000"/>
          <w:sz w:val="28"/>
        </w:rPr>
        <w:t xml:space="preserve">
ястычная, ох-                                              cytogenes </w:t>
      </w:r>
      <w:r>
        <w:br/>
      </w:r>
      <w:r>
        <w:rPr>
          <w:rFonts w:ascii="Times New Roman"/>
          <w:b w:val="false"/>
          <w:i w:val="false"/>
          <w:color w:val="000000"/>
          <w:sz w:val="28"/>
        </w:rPr>
        <w:t xml:space="preserve">
лажденные и                                                в 25 г не </w:t>
      </w:r>
      <w:r>
        <w:br/>
      </w:r>
      <w:r>
        <w:rPr>
          <w:rFonts w:ascii="Times New Roman"/>
          <w:b w:val="false"/>
          <w:i w:val="false"/>
          <w:color w:val="000000"/>
          <w:sz w:val="28"/>
        </w:rPr>
        <w:t xml:space="preserve">
мороженые                                                  допус- </w:t>
      </w:r>
      <w:r>
        <w:br/>
      </w:r>
      <w:r>
        <w:rPr>
          <w:rFonts w:ascii="Times New Roman"/>
          <w:b w:val="false"/>
          <w:i w:val="false"/>
          <w:color w:val="000000"/>
          <w:sz w:val="28"/>
        </w:rPr>
        <w:t xml:space="preserve">
                                                           кается; </w:t>
      </w:r>
      <w:r>
        <w:br/>
      </w:r>
      <w:r>
        <w:rPr>
          <w:rFonts w:ascii="Times New Roman"/>
          <w:b w:val="false"/>
          <w:i w:val="false"/>
          <w:color w:val="000000"/>
          <w:sz w:val="28"/>
        </w:rPr>
        <w:t xml:space="preserve">
                                                           V. Para- </w:t>
      </w:r>
      <w:r>
        <w:br/>
      </w:r>
      <w:r>
        <w:rPr>
          <w:rFonts w:ascii="Times New Roman"/>
          <w:b w:val="false"/>
          <w:i w:val="false"/>
          <w:color w:val="000000"/>
          <w:sz w:val="28"/>
        </w:rPr>
        <w:t xml:space="preserve">
                                                           haemoty- </w:t>
      </w:r>
      <w:r>
        <w:br/>
      </w:r>
      <w:r>
        <w:rPr>
          <w:rFonts w:ascii="Times New Roman"/>
          <w:b w:val="false"/>
          <w:i w:val="false"/>
          <w:color w:val="000000"/>
          <w:sz w:val="28"/>
        </w:rPr>
        <w:t xml:space="preserve">
                                                           cus - не </w:t>
      </w:r>
      <w:r>
        <w:br/>
      </w:r>
      <w:r>
        <w:rPr>
          <w:rFonts w:ascii="Times New Roman"/>
          <w:b w:val="false"/>
          <w:i w:val="false"/>
          <w:color w:val="000000"/>
          <w:sz w:val="28"/>
        </w:rPr>
        <w:t xml:space="preserve">
                                                           более </w:t>
      </w:r>
      <w:r>
        <w:br/>
      </w:r>
      <w:r>
        <w:rPr>
          <w:rFonts w:ascii="Times New Roman"/>
          <w:b w:val="false"/>
          <w:i w:val="false"/>
          <w:color w:val="000000"/>
          <w:sz w:val="28"/>
        </w:rPr>
        <w:t xml:space="preserve">
                                                           100 </w:t>
      </w:r>
      <w:r>
        <w:br/>
      </w:r>
      <w:r>
        <w:rPr>
          <w:rFonts w:ascii="Times New Roman"/>
          <w:b w:val="false"/>
          <w:i w:val="false"/>
          <w:color w:val="000000"/>
          <w:sz w:val="28"/>
        </w:rPr>
        <w:t xml:space="preserve">
                                                           КОЕ/г, </w:t>
      </w:r>
      <w:r>
        <w:br/>
      </w:r>
      <w:r>
        <w:rPr>
          <w:rFonts w:ascii="Times New Roman"/>
          <w:b w:val="false"/>
          <w:i w:val="false"/>
          <w:color w:val="000000"/>
          <w:sz w:val="28"/>
        </w:rPr>
        <w:t xml:space="preserve">
                                                           для мор- </w:t>
      </w:r>
      <w:r>
        <w:br/>
      </w:r>
      <w:r>
        <w:rPr>
          <w:rFonts w:ascii="Times New Roman"/>
          <w:b w:val="false"/>
          <w:i w:val="false"/>
          <w:color w:val="000000"/>
          <w:sz w:val="28"/>
        </w:rPr>
        <w:t xml:space="preserve">
                                                           ской рыбы </w:t>
      </w:r>
    </w:p>
    <w:p>
      <w:pPr>
        <w:spacing w:after="0"/>
        <w:ind w:left="0"/>
        <w:jc w:val="both"/>
      </w:pPr>
      <w:r>
        <w:rPr>
          <w:rFonts w:ascii="Times New Roman"/>
          <w:b w:val="false"/>
          <w:i w:val="false"/>
          <w:color w:val="000000"/>
          <w:sz w:val="28"/>
        </w:rPr>
        <w:t xml:space="preserve">Молоки соленые  1х10 </w:t>
      </w:r>
      <w:r>
        <w:rPr>
          <w:rFonts w:ascii="Times New Roman"/>
          <w:b w:val="false"/>
          <w:i w:val="false"/>
          <w:color w:val="000000"/>
          <w:vertAlign w:val="superscript"/>
        </w:rPr>
        <w:t xml:space="preserve">5 </w:t>
      </w:r>
      <w:r>
        <w:rPr>
          <w:rFonts w:ascii="Times New Roman"/>
          <w:b w:val="false"/>
          <w:i w:val="false"/>
          <w:color w:val="000000"/>
          <w:sz w:val="28"/>
        </w:rPr>
        <w:t xml:space="preserve">   0,1   0,1    -     25    -     -   L. mono- </w:t>
      </w:r>
      <w:r>
        <w:br/>
      </w:r>
      <w:r>
        <w:rPr>
          <w:rFonts w:ascii="Times New Roman"/>
          <w:b w:val="false"/>
          <w:i w:val="false"/>
          <w:color w:val="000000"/>
          <w:sz w:val="28"/>
        </w:rPr>
        <w:t xml:space="preserve">
                                                           cytogenes </w:t>
      </w:r>
      <w:r>
        <w:br/>
      </w:r>
      <w:r>
        <w:rPr>
          <w:rFonts w:ascii="Times New Roman"/>
          <w:b w:val="false"/>
          <w:i w:val="false"/>
          <w:color w:val="000000"/>
          <w:sz w:val="28"/>
        </w:rPr>
        <w:t xml:space="preserve">
                                                           в 25 г не </w:t>
      </w:r>
      <w:r>
        <w:br/>
      </w:r>
      <w:r>
        <w:rPr>
          <w:rFonts w:ascii="Times New Roman"/>
          <w:b w:val="false"/>
          <w:i w:val="false"/>
          <w:color w:val="000000"/>
          <w:sz w:val="28"/>
        </w:rPr>
        <w:t xml:space="preserve">
                                                           допус- </w:t>
      </w:r>
      <w:r>
        <w:br/>
      </w:r>
      <w:r>
        <w:rPr>
          <w:rFonts w:ascii="Times New Roman"/>
          <w:b w:val="false"/>
          <w:i w:val="false"/>
          <w:color w:val="000000"/>
          <w:sz w:val="28"/>
        </w:rPr>
        <w:t xml:space="preserve">
                                                           каются </w:t>
      </w:r>
    </w:p>
    <w:p>
      <w:pPr>
        <w:spacing w:after="0"/>
        <w:ind w:left="0"/>
        <w:jc w:val="both"/>
      </w:pPr>
      <w:r>
        <w:rPr>
          <w:rFonts w:ascii="Times New Roman"/>
          <w:b/>
          <w:i w:val="false"/>
          <w:color w:val="000000"/>
          <w:sz w:val="28"/>
        </w:rPr>
        <w:t xml:space="preserve">Кулинарные икорные продукты: </w:t>
      </w:r>
    </w:p>
    <w:p>
      <w:pPr>
        <w:spacing w:after="0"/>
        <w:ind w:left="0"/>
        <w:jc w:val="both"/>
      </w:pPr>
      <w:r>
        <w:rPr>
          <w:rFonts w:ascii="Times New Roman"/>
          <w:b w:val="false"/>
          <w:i w:val="false"/>
          <w:color w:val="000000"/>
          <w:sz w:val="28"/>
        </w:rPr>
        <w:t xml:space="preserve">1) с термичес- </w:t>
      </w:r>
      <w:r>
        <w:br/>
      </w:r>
      <w:r>
        <w:rPr>
          <w:rFonts w:ascii="Times New Roman"/>
          <w:b w:val="false"/>
          <w:i w:val="false"/>
          <w:color w:val="000000"/>
          <w:sz w:val="28"/>
        </w:rPr>
        <w:t xml:space="preserve">
кой обработкой  1х10 </w:t>
      </w:r>
      <w:r>
        <w:rPr>
          <w:rFonts w:ascii="Times New Roman"/>
          <w:b w:val="false"/>
          <w:i w:val="false"/>
          <w:color w:val="000000"/>
          <w:vertAlign w:val="superscript"/>
        </w:rPr>
        <w:t xml:space="preserve">4 </w:t>
      </w:r>
      <w:r>
        <w:rPr>
          <w:rFonts w:ascii="Times New Roman"/>
          <w:b w:val="false"/>
          <w:i w:val="false"/>
          <w:color w:val="000000"/>
          <w:sz w:val="28"/>
        </w:rPr>
        <w:t xml:space="preserve">   1,0   1,0    -     25    -     - </w:t>
      </w:r>
    </w:p>
    <w:p>
      <w:pPr>
        <w:spacing w:after="0"/>
        <w:ind w:left="0"/>
        <w:jc w:val="both"/>
      </w:pPr>
      <w:r>
        <w:rPr>
          <w:rFonts w:ascii="Times New Roman"/>
          <w:b w:val="false"/>
          <w:i w:val="false"/>
          <w:color w:val="000000"/>
          <w:sz w:val="28"/>
        </w:rPr>
        <w:t xml:space="preserve">2) многокомпо-  2х10 </w:t>
      </w:r>
      <w:r>
        <w:rPr>
          <w:rFonts w:ascii="Times New Roman"/>
          <w:b w:val="false"/>
          <w:i w:val="false"/>
          <w:color w:val="000000"/>
          <w:vertAlign w:val="superscript"/>
        </w:rPr>
        <w:t xml:space="preserve">5 </w:t>
      </w:r>
      <w:r>
        <w:rPr>
          <w:rFonts w:ascii="Times New Roman"/>
          <w:b w:val="false"/>
          <w:i w:val="false"/>
          <w:color w:val="000000"/>
          <w:sz w:val="28"/>
        </w:rPr>
        <w:t xml:space="preserve">   1,0   0,1    -     25    -     -   L. mono- </w:t>
      </w:r>
      <w:r>
        <w:br/>
      </w:r>
      <w:r>
        <w:rPr>
          <w:rFonts w:ascii="Times New Roman"/>
          <w:b w:val="false"/>
          <w:i w:val="false"/>
          <w:color w:val="000000"/>
          <w:sz w:val="28"/>
        </w:rPr>
        <w:t xml:space="preserve">
нентные блюда                                              cytogenes </w:t>
      </w:r>
      <w:r>
        <w:br/>
      </w:r>
      <w:r>
        <w:rPr>
          <w:rFonts w:ascii="Times New Roman"/>
          <w:b w:val="false"/>
          <w:i w:val="false"/>
          <w:color w:val="000000"/>
          <w:sz w:val="28"/>
        </w:rPr>
        <w:t xml:space="preserve">
без термиче-                                               в 25 г не </w:t>
      </w:r>
      <w:r>
        <w:br/>
      </w:r>
      <w:r>
        <w:rPr>
          <w:rFonts w:ascii="Times New Roman"/>
          <w:b w:val="false"/>
          <w:i w:val="false"/>
          <w:color w:val="000000"/>
          <w:sz w:val="28"/>
        </w:rPr>
        <w:t xml:space="preserve">
ской обработки                                             допус- </w:t>
      </w:r>
      <w:r>
        <w:br/>
      </w:r>
      <w:r>
        <w:rPr>
          <w:rFonts w:ascii="Times New Roman"/>
          <w:b w:val="false"/>
          <w:i w:val="false"/>
          <w:color w:val="000000"/>
          <w:sz w:val="28"/>
        </w:rPr>
        <w:t xml:space="preserve">
после смешива-                                             кается; </w:t>
      </w:r>
      <w:r>
        <w:br/>
      </w:r>
      <w:r>
        <w:rPr>
          <w:rFonts w:ascii="Times New Roman"/>
          <w:b w:val="false"/>
          <w:i w:val="false"/>
          <w:color w:val="000000"/>
          <w:sz w:val="28"/>
        </w:rPr>
        <w:t xml:space="preserve">
ния                                                        Proteus </w:t>
      </w:r>
      <w:r>
        <w:br/>
      </w:r>
      <w:r>
        <w:rPr>
          <w:rFonts w:ascii="Times New Roman"/>
          <w:b w:val="false"/>
          <w:i w:val="false"/>
          <w:color w:val="000000"/>
          <w:sz w:val="28"/>
        </w:rPr>
        <w:t xml:space="preserve">
                                                           в 0,1 г </w:t>
      </w:r>
      <w:r>
        <w:br/>
      </w:r>
      <w:r>
        <w:rPr>
          <w:rFonts w:ascii="Times New Roman"/>
          <w:b w:val="false"/>
          <w:i w:val="false"/>
          <w:color w:val="000000"/>
          <w:sz w:val="28"/>
        </w:rPr>
        <w:t xml:space="preserve">
                                                           не допус- </w:t>
      </w:r>
      <w:r>
        <w:br/>
      </w:r>
      <w:r>
        <w:rPr>
          <w:rFonts w:ascii="Times New Roman"/>
          <w:b w:val="false"/>
          <w:i w:val="false"/>
          <w:color w:val="000000"/>
          <w:sz w:val="28"/>
        </w:rPr>
        <w:t xml:space="preserve">
                                                           кается </w:t>
      </w:r>
    </w:p>
    <w:p>
      <w:pPr>
        <w:spacing w:after="0"/>
        <w:ind w:left="0"/>
        <w:jc w:val="both"/>
      </w:pPr>
      <w:r>
        <w:rPr>
          <w:rFonts w:ascii="Times New Roman"/>
          <w:b/>
          <w:i w:val="false"/>
          <w:color w:val="000000"/>
          <w:sz w:val="28"/>
        </w:rPr>
        <w:t xml:space="preserve">Икра осетровых рыб: </w:t>
      </w:r>
    </w:p>
    <w:p>
      <w:pPr>
        <w:spacing w:after="0"/>
        <w:ind w:left="0"/>
        <w:jc w:val="both"/>
      </w:pPr>
      <w:r>
        <w:rPr>
          <w:rFonts w:ascii="Times New Roman"/>
          <w:b w:val="false"/>
          <w:i w:val="false"/>
          <w:color w:val="000000"/>
          <w:sz w:val="28"/>
        </w:rPr>
        <w:t xml:space="preserve">1) зернистая </w:t>
      </w:r>
      <w:r>
        <w:br/>
      </w:r>
      <w:r>
        <w:rPr>
          <w:rFonts w:ascii="Times New Roman"/>
          <w:b w:val="false"/>
          <w:i w:val="false"/>
          <w:color w:val="000000"/>
          <w:sz w:val="28"/>
        </w:rPr>
        <w:t xml:space="preserve">
баночная, </w:t>
      </w:r>
      <w:r>
        <w:br/>
      </w:r>
      <w:r>
        <w:rPr>
          <w:rFonts w:ascii="Times New Roman"/>
          <w:b w:val="false"/>
          <w:i w:val="false"/>
          <w:color w:val="000000"/>
          <w:sz w:val="28"/>
        </w:rPr>
        <w:t xml:space="preserve">
паюсная        1х10 </w:t>
      </w:r>
      <w:r>
        <w:rPr>
          <w:rFonts w:ascii="Times New Roman"/>
          <w:b w:val="false"/>
          <w:i w:val="false"/>
          <w:color w:val="000000"/>
          <w:vertAlign w:val="superscript"/>
        </w:rPr>
        <w:t xml:space="preserve">4 </w:t>
      </w:r>
      <w:r>
        <w:rPr>
          <w:rFonts w:ascii="Times New Roman"/>
          <w:b w:val="false"/>
          <w:i w:val="false"/>
          <w:color w:val="000000"/>
          <w:sz w:val="28"/>
        </w:rPr>
        <w:t xml:space="preserve">    1,0   1,0   1,0    25    50   50 </w:t>
      </w:r>
    </w:p>
    <w:p>
      <w:pPr>
        <w:spacing w:after="0"/>
        <w:ind w:left="0"/>
        <w:jc w:val="both"/>
      </w:pPr>
      <w:r>
        <w:rPr>
          <w:rFonts w:ascii="Times New Roman"/>
          <w:b w:val="false"/>
          <w:i w:val="false"/>
          <w:color w:val="000000"/>
          <w:sz w:val="28"/>
        </w:rPr>
        <w:t xml:space="preserve">2) зернистая   1х10 </w:t>
      </w:r>
      <w:r>
        <w:rPr>
          <w:rFonts w:ascii="Times New Roman"/>
          <w:b w:val="false"/>
          <w:i w:val="false"/>
          <w:color w:val="000000"/>
          <w:vertAlign w:val="superscript"/>
        </w:rPr>
        <w:t xml:space="preserve">3 </w:t>
      </w:r>
      <w:r>
        <w:rPr>
          <w:rFonts w:ascii="Times New Roman"/>
          <w:b w:val="false"/>
          <w:i w:val="false"/>
          <w:color w:val="000000"/>
          <w:sz w:val="28"/>
        </w:rPr>
        <w:t xml:space="preserve">    1,0   1,0   1,0    25   0,1* 0,1*  * масса </w:t>
      </w:r>
      <w:r>
        <w:br/>
      </w:r>
      <w:r>
        <w:rPr>
          <w:rFonts w:ascii="Times New Roman"/>
          <w:b w:val="false"/>
          <w:i w:val="false"/>
          <w:color w:val="000000"/>
          <w:sz w:val="28"/>
        </w:rPr>
        <w:t xml:space="preserve">
пастеризован-                                              (г), в </w:t>
      </w:r>
      <w:r>
        <w:br/>
      </w:r>
      <w:r>
        <w:rPr>
          <w:rFonts w:ascii="Times New Roman"/>
          <w:b w:val="false"/>
          <w:i w:val="false"/>
          <w:color w:val="000000"/>
          <w:sz w:val="28"/>
        </w:rPr>
        <w:t xml:space="preserve">
ная                                                        которой </w:t>
      </w:r>
      <w:r>
        <w:br/>
      </w:r>
      <w:r>
        <w:rPr>
          <w:rFonts w:ascii="Times New Roman"/>
          <w:b w:val="false"/>
          <w:i w:val="false"/>
          <w:color w:val="000000"/>
          <w:sz w:val="28"/>
        </w:rPr>
        <w:t xml:space="preserve">
                                                           не допус- </w:t>
      </w:r>
      <w:r>
        <w:br/>
      </w:r>
      <w:r>
        <w:rPr>
          <w:rFonts w:ascii="Times New Roman"/>
          <w:b w:val="false"/>
          <w:i w:val="false"/>
          <w:color w:val="000000"/>
          <w:sz w:val="28"/>
        </w:rPr>
        <w:t xml:space="preserve">
                                                           каются </w:t>
      </w:r>
    </w:p>
    <w:p>
      <w:pPr>
        <w:spacing w:after="0"/>
        <w:ind w:left="0"/>
        <w:jc w:val="both"/>
      </w:pPr>
      <w:r>
        <w:rPr>
          <w:rFonts w:ascii="Times New Roman"/>
          <w:b w:val="false"/>
          <w:i w:val="false"/>
          <w:color w:val="000000"/>
          <w:sz w:val="28"/>
        </w:rPr>
        <w:t xml:space="preserve">3) ястычная </w:t>
      </w:r>
      <w:r>
        <w:br/>
      </w:r>
      <w:r>
        <w:rPr>
          <w:rFonts w:ascii="Times New Roman"/>
          <w:b w:val="false"/>
          <w:i w:val="false"/>
          <w:color w:val="000000"/>
          <w:sz w:val="28"/>
        </w:rPr>
        <w:t xml:space="preserve">
слабосоленая, </w:t>
      </w:r>
      <w:r>
        <w:br/>
      </w:r>
      <w:r>
        <w:rPr>
          <w:rFonts w:ascii="Times New Roman"/>
          <w:b w:val="false"/>
          <w:i w:val="false"/>
          <w:color w:val="000000"/>
          <w:sz w:val="28"/>
        </w:rPr>
        <w:t xml:space="preserve">
соленая        5х10 </w:t>
      </w:r>
      <w:r>
        <w:rPr>
          <w:rFonts w:ascii="Times New Roman"/>
          <w:b w:val="false"/>
          <w:i w:val="false"/>
          <w:color w:val="000000"/>
          <w:vertAlign w:val="superscript"/>
        </w:rPr>
        <w:t xml:space="preserve">4 </w:t>
      </w:r>
      <w:r>
        <w:rPr>
          <w:rFonts w:ascii="Times New Roman"/>
          <w:b w:val="false"/>
          <w:i w:val="false"/>
          <w:color w:val="000000"/>
          <w:sz w:val="28"/>
        </w:rPr>
        <w:t xml:space="preserve">    1,0   1,0   1,0    25    50   100 </w:t>
      </w:r>
    </w:p>
    <w:p>
      <w:pPr>
        <w:spacing w:after="0"/>
        <w:ind w:left="0"/>
        <w:jc w:val="both"/>
      </w:pPr>
      <w:r>
        <w:rPr>
          <w:rFonts w:ascii="Times New Roman"/>
          <w:b/>
          <w:i w:val="false"/>
          <w:color w:val="000000"/>
          <w:sz w:val="28"/>
        </w:rPr>
        <w:t xml:space="preserve">Икра лососевых рыб зернистая соленая: </w:t>
      </w:r>
    </w:p>
    <w:p>
      <w:pPr>
        <w:spacing w:after="0"/>
        <w:ind w:left="0"/>
        <w:jc w:val="both"/>
      </w:pPr>
      <w:r>
        <w:rPr>
          <w:rFonts w:ascii="Times New Roman"/>
          <w:b w:val="false"/>
          <w:i w:val="false"/>
          <w:color w:val="000000"/>
          <w:sz w:val="28"/>
        </w:rPr>
        <w:t xml:space="preserve">1) баночная, </w:t>
      </w:r>
      <w:r>
        <w:br/>
      </w:r>
      <w:r>
        <w:rPr>
          <w:rFonts w:ascii="Times New Roman"/>
          <w:b w:val="false"/>
          <w:i w:val="false"/>
          <w:color w:val="000000"/>
          <w:sz w:val="28"/>
        </w:rPr>
        <w:t xml:space="preserve">
бочковая       1х10 </w:t>
      </w:r>
      <w:r>
        <w:rPr>
          <w:rFonts w:ascii="Times New Roman"/>
          <w:b w:val="false"/>
          <w:i w:val="false"/>
          <w:color w:val="000000"/>
          <w:vertAlign w:val="superscript"/>
        </w:rPr>
        <w:t xml:space="preserve">5 </w:t>
      </w:r>
      <w:r>
        <w:rPr>
          <w:rFonts w:ascii="Times New Roman"/>
          <w:b w:val="false"/>
          <w:i w:val="false"/>
          <w:color w:val="000000"/>
          <w:sz w:val="28"/>
        </w:rPr>
        <w:t xml:space="preserve">    1,0   1,0   1,0    25    50   100 </w:t>
      </w:r>
    </w:p>
    <w:p>
      <w:pPr>
        <w:spacing w:after="0"/>
        <w:ind w:left="0"/>
        <w:jc w:val="both"/>
      </w:pPr>
      <w:r>
        <w:rPr>
          <w:rFonts w:ascii="Times New Roman"/>
          <w:b w:val="false"/>
          <w:i w:val="false"/>
          <w:color w:val="000000"/>
          <w:sz w:val="28"/>
        </w:rPr>
        <w:t xml:space="preserve">2) из заморо- </w:t>
      </w:r>
      <w:r>
        <w:br/>
      </w:r>
      <w:r>
        <w:rPr>
          <w:rFonts w:ascii="Times New Roman"/>
          <w:b w:val="false"/>
          <w:i w:val="false"/>
          <w:color w:val="000000"/>
          <w:sz w:val="28"/>
        </w:rPr>
        <w:t xml:space="preserve">
женных ясты- </w:t>
      </w:r>
      <w:r>
        <w:br/>
      </w:r>
      <w:r>
        <w:rPr>
          <w:rFonts w:ascii="Times New Roman"/>
          <w:b w:val="false"/>
          <w:i w:val="false"/>
          <w:color w:val="000000"/>
          <w:sz w:val="28"/>
        </w:rPr>
        <w:t xml:space="preserve">
ков            5х10 </w:t>
      </w:r>
      <w:r>
        <w:rPr>
          <w:rFonts w:ascii="Times New Roman"/>
          <w:b w:val="false"/>
          <w:i w:val="false"/>
          <w:color w:val="000000"/>
          <w:vertAlign w:val="superscript"/>
        </w:rPr>
        <w:t xml:space="preserve">4 </w:t>
      </w:r>
      <w:r>
        <w:rPr>
          <w:rFonts w:ascii="Times New Roman"/>
          <w:b w:val="false"/>
          <w:i w:val="false"/>
          <w:color w:val="000000"/>
          <w:sz w:val="28"/>
        </w:rPr>
        <w:t xml:space="preserve">    1,0   1,0   1,0    25    50   100 </w:t>
      </w:r>
    </w:p>
    <w:p>
      <w:pPr>
        <w:spacing w:after="0"/>
        <w:ind w:left="0"/>
        <w:jc w:val="both"/>
      </w:pPr>
      <w:r>
        <w:rPr>
          <w:rFonts w:ascii="Times New Roman"/>
          <w:b/>
          <w:i w:val="false"/>
          <w:color w:val="000000"/>
          <w:sz w:val="28"/>
        </w:rPr>
        <w:t xml:space="preserve">Икра других видов рыб: </w:t>
      </w:r>
    </w:p>
    <w:p>
      <w:pPr>
        <w:spacing w:after="0"/>
        <w:ind w:left="0"/>
        <w:jc w:val="both"/>
      </w:pPr>
      <w:r>
        <w:rPr>
          <w:rFonts w:ascii="Times New Roman"/>
          <w:b w:val="false"/>
          <w:i w:val="false"/>
          <w:color w:val="000000"/>
          <w:sz w:val="28"/>
        </w:rPr>
        <w:t xml:space="preserve">1) пробойная </w:t>
      </w:r>
      <w:r>
        <w:br/>
      </w:r>
      <w:r>
        <w:rPr>
          <w:rFonts w:ascii="Times New Roman"/>
          <w:b w:val="false"/>
          <w:i w:val="false"/>
          <w:color w:val="000000"/>
          <w:sz w:val="28"/>
        </w:rPr>
        <w:t xml:space="preserve">
соленая; </w:t>
      </w:r>
      <w:r>
        <w:br/>
      </w:r>
      <w:r>
        <w:rPr>
          <w:rFonts w:ascii="Times New Roman"/>
          <w:b w:val="false"/>
          <w:i w:val="false"/>
          <w:color w:val="000000"/>
          <w:sz w:val="28"/>
        </w:rPr>
        <w:t xml:space="preserve">
ястычная </w:t>
      </w:r>
      <w:r>
        <w:br/>
      </w:r>
      <w:r>
        <w:rPr>
          <w:rFonts w:ascii="Times New Roman"/>
          <w:b w:val="false"/>
          <w:i w:val="false"/>
          <w:color w:val="000000"/>
          <w:sz w:val="28"/>
        </w:rPr>
        <w:t xml:space="preserve">
слабосоленая, </w:t>
      </w:r>
      <w:r>
        <w:br/>
      </w:r>
      <w:r>
        <w:rPr>
          <w:rFonts w:ascii="Times New Roman"/>
          <w:b w:val="false"/>
          <w:i w:val="false"/>
          <w:color w:val="000000"/>
          <w:sz w:val="28"/>
        </w:rPr>
        <w:t xml:space="preserve">
копченая, </w:t>
      </w:r>
      <w:r>
        <w:br/>
      </w:r>
      <w:r>
        <w:rPr>
          <w:rFonts w:ascii="Times New Roman"/>
          <w:b w:val="false"/>
          <w:i w:val="false"/>
          <w:color w:val="000000"/>
          <w:sz w:val="28"/>
        </w:rPr>
        <w:t xml:space="preserve">
вяленая        1х10 </w:t>
      </w:r>
      <w:r>
        <w:rPr>
          <w:rFonts w:ascii="Times New Roman"/>
          <w:b w:val="false"/>
          <w:i w:val="false"/>
          <w:color w:val="000000"/>
          <w:vertAlign w:val="superscript"/>
        </w:rPr>
        <w:t xml:space="preserve">3 </w:t>
      </w:r>
      <w:r>
        <w:rPr>
          <w:rFonts w:ascii="Times New Roman"/>
          <w:b w:val="false"/>
          <w:i w:val="false"/>
          <w:color w:val="000000"/>
          <w:sz w:val="28"/>
        </w:rPr>
        <w:t xml:space="preserve">    0,1   1,0   1,0    25    50   300 </w:t>
      </w:r>
    </w:p>
    <w:p>
      <w:pPr>
        <w:spacing w:after="0"/>
        <w:ind w:left="0"/>
        <w:jc w:val="both"/>
      </w:pPr>
      <w:r>
        <w:rPr>
          <w:rFonts w:ascii="Times New Roman"/>
          <w:b w:val="false"/>
          <w:i w:val="false"/>
          <w:color w:val="000000"/>
          <w:sz w:val="28"/>
        </w:rPr>
        <w:t xml:space="preserve">2) пастеризо-  5х10 </w:t>
      </w:r>
      <w:r>
        <w:rPr>
          <w:rFonts w:ascii="Times New Roman"/>
          <w:b w:val="false"/>
          <w:i w:val="false"/>
          <w:color w:val="000000"/>
          <w:vertAlign w:val="superscript"/>
        </w:rPr>
        <w:t xml:space="preserve">3 </w:t>
      </w:r>
      <w:r>
        <w:rPr>
          <w:rFonts w:ascii="Times New Roman"/>
          <w:b w:val="false"/>
          <w:i w:val="false"/>
          <w:color w:val="000000"/>
          <w:sz w:val="28"/>
        </w:rPr>
        <w:t xml:space="preserve">    1,0   1,0   1,0    25   0,1*  0,1* * масса </w:t>
      </w:r>
      <w:r>
        <w:br/>
      </w:r>
      <w:r>
        <w:rPr>
          <w:rFonts w:ascii="Times New Roman"/>
          <w:b w:val="false"/>
          <w:i w:val="false"/>
          <w:color w:val="000000"/>
          <w:sz w:val="28"/>
        </w:rPr>
        <w:t xml:space="preserve">
ванная                                                     (г), в </w:t>
      </w:r>
      <w:r>
        <w:br/>
      </w:r>
      <w:r>
        <w:rPr>
          <w:rFonts w:ascii="Times New Roman"/>
          <w:b w:val="false"/>
          <w:i w:val="false"/>
          <w:color w:val="000000"/>
          <w:sz w:val="28"/>
        </w:rPr>
        <w:t xml:space="preserve">
                                                           которой </w:t>
      </w:r>
      <w:r>
        <w:br/>
      </w:r>
      <w:r>
        <w:rPr>
          <w:rFonts w:ascii="Times New Roman"/>
          <w:b w:val="false"/>
          <w:i w:val="false"/>
          <w:color w:val="000000"/>
          <w:sz w:val="28"/>
        </w:rPr>
        <w:t xml:space="preserve">
                                                           не допус- </w:t>
      </w:r>
      <w:r>
        <w:br/>
      </w:r>
      <w:r>
        <w:rPr>
          <w:rFonts w:ascii="Times New Roman"/>
          <w:b w:val="false"/>
          <w:i w:val="false"/>
          <w:color w:val="000000"/>
          <w:sz w:val="28"/>
        </w:rPr>
        <w:t xml:space="preserve">
                                                           кается </w:t>
      </w:r>
    </w:p>
    <w:p>
      <w:pPr>
        <w:spacing w:after="0"/>
        <w:ind w:left="0"/>
        <w:jc w:val="both"/>
      </w:pPr>
      <w:r>
        <w:rPr>
          <w:rFonts w:ascii="Times New Roman"/>
          <w:b w:val="false"/>
          <w:i w:val="false"/>
          <w:color w:val="000000"/>
          <w:sz w:val="28"/>
        </w:rPr>
        <w:t xml:space="preserve">Аналоги икры, </w:t>
      </w:r>
      <w:r>
        <w:br/>
      </w:r>
      <w:r>
        <w:rPr>
          <w:rFonts w:ascii="Times New Roman"/>
          <w:b w:val="false"/>
          <w:i w:val="false"/>
          <w:color w:val="000000"/>
          <w:sz w:val="28"/>
        </w:rPr>
        <w:t xml:space="preserve">
в т.ч. </w:t>
      </w:r>
      <w:r>
        <w:br/>
      </w:r>
      <w:r>
        <w:rPr>
          <w:rFonts w:ascii="Times New Roman"/>
          <w:b w:val="false"/>
          <w:i w:val="false"/>
          <w:color w:val="000000"/>
          <w:sz w:val="28"/>
        </w:rPr>
        <w:t xml:space="preserve">
белковые       1х10 </w:t>
      </w:r>
      <w:r>
        <w:rPr>
          <w:rFonts w:ascii="Times New Roman"/>
          <w:b w:val="false"/>
          <w:i w:val="false"/>
          <w:color w:val="000000"/>
          <w:vertAlign w:val="superscript"/>
        </w:rPr>
        <w:t xml:space="preserve">4 </w:t>
      </w:r>
      <w:r>
        <w:rPr>
          <w:rFonts w:ascii="Times New Roman"/>
          <w:b w:val="false"/>
          <w:i w:val="false"/>
          <w:color w:val="000000"/>
          <w:sz w:val="28"/>
        </w:rPr>
        <w:t xml:space="preserve">    0,1   1,0   0,1    25    50   50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33. Печень рыб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и продукты из </w:t>
      </w:r>
      <w:r>
        <w:br/>
      </w:r>
      <w:r>
        <w:rPr>
          <w:rFonts w:ascii="Times New Roman"/>
          <w:b w:val="false"/>
          <w:i w:val="false"/>
          <w:color w:val="000000"/>
          <w:sz w:val="28"/>
        </w:rPr>
        <w:t xml:space="preserve">
нее            свинец                       1,0 </w:t>
      </w:r>
      <w:r>
        <w:br/>
      </w:r>
      <w:r>
        <w:rPr>
          <w:rFonts w:ascii="Times New Roman"/>
          <w:b w:val="false"/>
          <w:i w:val="false"/>
          <w:color w:val="000000"/>
          <w:sz w:val="28"/>
        </w:rPr>
        <w:t xml:space="preserve">
               кадмий                       0,7 </w:t>
      </w:r>
      <w:r>
        <w:br/>
      </w:r>
      <w:r>
        <w:rPr>
          <w:rFonts w:ascii="Times New Roman"/>
          <w:b w:val="false"/>
          <w:i w:val="false"/>
          <w:color w:val="000000"/>
          <w:sz w:val="28"/>
        </w:rPr>
        <w:t xml:space="preserve">
               ртуть                        0,5 </w:t>
      </w:r>
      <w:r>
        <w:br/>
      </w:r>
      <w:r>
        <w:rPr>
          <w:rFonts w:ascii="Times New Roman"/>
          <w:b w:val="false"/>
          <w:i w:val="false"/>
          <w:color w:val="000000"/>
          <w:sz w:val="28"/>
        </w:rPr>
        <w:t xml:space="preserve">
               олово                      200,0        для консер- </w:t>
      </w:r>
      <w:r>
        <w:br/>
      </w:r>
      <w:r>
        <w:rPr>
          <w:rFonts w:ascii="Times New Roman"/>
          <w:b w:val="false"/>
          <w:i w:val="false"/>
          <w:color w:val="000000"/>
          <w:sz w:val="28"/>
        </w:rPr>
        <w:t xml:space="preserve">
                                                       вов в сборной </w:t>
      </w:r>
      <w:r>
        <w:br/>
      </w:r>
      <w:r>
        <w:rPr>
          <w:rFonts w:ascii="Times New Roman"/>
          <w:b w:val="false"/>
          <w:i w:val="false"/>
          <w:color w:val="000000"/>
          <w:sz w:val="28"/>
        </w:rPr>
        <w:t xml:space="preserve">
                                                       жестяной таре </w:t>
      </w:r>
      <w:r>
        <w:br/>
      </w:r>
      <w:r>
        <w:rPr>
          <w:rFonts w:ascii="Times New Roman"/>
          <w:b w:val="false"/>
          <w:i w:val="false"/>
          <w:color w:val="000000"/>
          <w:sz w:val="28"/>
        </w:rPr>
        <w:t xml:space="preserve">
               хром                         0,5        для консер- </w:t>
      </w:r>
      <w:r>
        <w:br/>
      </w:r>
      <w:r>
        <w:rPr>
          <w:rFonts w:ascii="Times New Roman"/>
          <w:b w:val="false"/>
          <w:i w:val="false"/>
          <w:color w:val="000000"/>
          <w:sz w:val="28"/>
        </w:rPr>
        <w:t xml:space="preserve">
                                                       вов в хроми- </w:t>
      </w:r>
      <w:r>
        <w:br/>
      </w:r>
      <w:r>
        <w:rPr>
          <w:rFonts w:ascii="Times New Roman"/>
          <w:b w:val="false"/>
          <w:i w:val="false"/>
          <w:color w:val="000000"/>
          <w:sz w:val="28"/>
        </w:rPr>
        <w:t xml:space="preserve">
                                                       рованной таре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1,0 </w:t>
      </w:r>
      <w:r>
        <w:br/>
      </w:r>
      <w:r>
        <w:rPr>
          <w:rFonts w:ascii="Times New Roman"/>
          <w:b w:val="false"/>
          <w:i w:val="false"/>
          <w:color w:val="000000"/>
          <w:sz w:val="28"/>
        </w:rPr>
        <w:t xml:space="preserve">
               ДДТ и его метаболиты         3,0 </w:t>
      </w:r>
      <w:r>
        <w:br/>
      </w:r>
      <w:r>
        <w:rPr>
          <w:rFonts w:ascii="Times New Roman"/>
          <w:b w:val="false"/>
          <w:i w:val="false"/>
          <w:color w:val="000000"/>
          <w:sz w:val="28"/>
        </w:rPr>
        <w:t>
</w:t>
      </w:r>
      <w:r>
        <w:rPr>
          <w:rFonts w:ascii="Times New Roman"/>
          <w:b/>
          <w:i w:val="false"/>
          <w:color w:val="000000"/>
          <w:sz w:val="28"/>
        </w:rPr>
        <w:t xml:space="preserve">               Полихлорироваиные </w:t>
      </w:r>
      <w:r>
        <w:br/>
      </w:r>
      <w:r>
        <w:rPr>
          <w:rFonts w:ascii="Times New Roman"/>
          <w:b w:val="false"/>
          <w:i w:val="false"/>
          <w:color w:val="000000"/>
          <w:sz w:val="28"/>
        </w:rPr>
        <w:t>
</w:t>
      </w:r>
      <w:r>
        <w:rPr>
          <w:rFonts w:ascii="Times New Roman"/>
          <w:b/>
          <w:i w:val="false"/>
          <w:color w:val="000000"/>
          <w:sz w:val="28"/>
        </w:rPr>
        <w:t xml:space="preserve">               бифенилы </w:t>
      </w:r>
      <w:r>
        <w:rPr>
          <w:rFonts w:ascii="Times New Roman"/>
          <w:b w:val="false"/>
          <w:i w:val="false"/>
          <w:color w:val="000000"/>
          <w:sz w:val="28"/>
        </w:rPr>
        <w:t xml:space="preserve">                     5,0 </w:t>
      </w:r>
      <w:r>
        <w:br/>
      </w:r>
      <w:r>
        <w:rPr>
          <w:rFonts w:ascii="Times New Roman"/>
          <w:b w:val="false"/>
          <w:i w:val="false"/>
          <w:color w:val="000000"/>
          <w:sz w:val="28"/>
        </w:rPr>
        <w:t>
</w:t>
      </w:r>
      <w:r>
        <w:rPr>
          <w:rFonts w:ascii="Times New Roman"/>
          <w:b/>
          <w:i w:val="false"/>
          <w:color w:val="000000"/>
          <w:sz w:val="28"/>
        </w:rPr>
        <w:t xml:space="preserve">               Радионуклиды </w:t>
      </w:r>
      <w:r>
        <w:rPr>
          <w:rFonts w:ascii="Times New Roman"/>
          <w:b w:val="false"/>
          <w:i w:val="false"/>
          <w:color w:val="000000"/>
          <w:sz w:val="28"/>
        </w:rPr>
        <w:t xml:space="preserve">               по п. 29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|V.pa-| Примечание </w:t>
      </w:r>
      <w:r>
        <w:br/>
      </w:r>
      <w:r>
        <w:rPr>
          <w:rFonts w:ascii="Times New Roman"/>
          <w:b w:val="false"/>
          <w:i w:val="false"/>
          <w:color w:val="000000"/>
          <w:sz w:val="28"/>
        </w:rPr>
        <w:t xml:space="preserve">
               |КОЕ/г,  |    в г продукта     |rahae| </w:t>
      </w:r>
      <w:r>
        <w:br/>
      </w:r>
      <w:r>
        <w:rPr>
          <w:rFonts w:ascii="Times New Roman"/>
          <w:b w:val="false"/>
          <w:i w:val="false"/>
          <w:color w:val="000000"/>
          <w:sz w:val="28"/>
        </w:rPr>
        <w:t xml:space="preserve">
               |не более|---------------------|moly-| </w:t>
      </w:r>
      <w:r>
        <w:br/>
      </w:r>
      <w:r>
        <w:rPr>
          <w:rFonts w:ascii="Times New Roman"/>
          <w:b w:val="false"/>
          <w:i w:val="false"/>
          <w:color w:val="000000"/>
          <w:sz w:val="28"/>
        </w:rPr>
        <w:t xml:space="preserve">
               |        |БГКП  |S.au-|Пато-   |ticus| </w:t>
      </w:r>
      <w:r>
        <w:br/>
      </w:r>
      <w:r>
        <w:rPr>
          <w:rFonts w:ascii="Times New Roman"/>
          <w:b w:val="false"/>
          <w:i w:val="false"/>
          <w:color w:val="000000"/>
          <w:sz w:val="28"/>
        </w:rPr>
        <w:t xml:space="preserve">
               |        |(коли-|reus |генные, |     | </w:t>
      </w:r>
      <w:r>
        <w:br/>
      </w:r>
      <w:r>
        <w:rPr>
          <w:rFonts w:ascii="Times New Roman"/>
          <w:b w:val="false"/>
          <w:i w:val="false"/>
          <w:color w:val="000000"/>
          <w:sz w:val="28"/>
        </w:rPr>
        <w:t xml:space="preserve">
               |        |формы)|     |в т.ч.  |     | </w:t>
      </w:r>
      <w:r>
        <w:br/>
      </w:r>
      <w:r>
        <w:rPr>
          <w:rFonts w:ascii="Times New Roman"/>
          <w:b w:val="false"/>
          <w:i w:val="false"/>
          <w:color w:val="000000"/>
          <w:sz w:val="28"/>
        </w:rPr>
        <w:t xml:space="preserve">
               |        |      |     |саль-   |     | </w:t>
      </w:r>
      <w:r>
        <w:br/>
      </w:r>
      <w:r>
        <w:rPr>
          <w:rFonts w:ascii="Times New Roman"/>
          <w:b w:val="false"/>
          <w:i w:val="false"/>
          <w:color w:val="000000"/>
          <w:sz w:val="28"/>
        </w:rPr>
        <w:t xml:space="preserve">
               |        |      |     |монеллы |     | </w:t>
      </w:r>
      <w:r>
        <w:br/>
      </w:r>
      <w:r>
        <w:rPr>
          <w:rFonts w:ascii="Times New Roman"/>
          <w:b w:val="false"/>
          <w:i w:val="false"/>
          <w:color w:val="000000"/>
          <w:sz w:val="28"/>
        </w:rPr>
        <w:t xml:space="preserve">
               |        |      |     |и L.mo- |     | </w:t>
      </w:r>
      <w:r>
        <w:br/>
      </w:r>
      <w:r>
        <w:rPr>
          <w:rFonts w:ascii="Times New Roman"/>
          <w:b w:val="false"/>
          <w:i w:val="false"/>
          <w:color w:val="000000"/>
          <w:sz w:val="28"/>
        </w:rPr>
        <w:t xml:space="preserve">
               |        |      |     |nocyto- |     | </w:t>
      </w:r>
      <w:r>
        <w:br/>
      </w:r>
      <w:r>
        <w:rPr>
          <w:rFonts w:ascii="Times New Roman"/>
          <w:b w:val="false"/>
          <w:i w:val="false"/>
          <w:color w:val="000000"/>
          <w:sz w:val="28"/>
        </w:rPr>
        <w:t xml:space="preserve">
               |        |      |     |genes   |     | </w:t>
      </w:r>
      <w:r>
        <w:br/>
      </w:r>
      <w:r>
        <w:rPr>
          <w:rFonts w:ascii="Times New Roman"/>
          <w:b w:val="false"/>
          <w:i w:val="false"/>
          <w:color w:val="000000"/>
          <w:sz w:val="28"/>
        </w:rPr>
        <w:t xml:space="preserve">
-------------------------------------------------------------------- </w:t>
      </w:r>
      <w:r>
        <w:br/>
      </w:r>
      <w:r>
        <w:rPr>
          <w:rFonts w:ascii="Times New Roman"/>
          <w:b w:val="false"/>
          <w:i w:val="false"/>
          <w:color w:val="000000"/>
          <w:sz w:val="28"/>
        </w:rPr>
        <w:t xml:space="preserve">
Печень, головы   1х10 </w:t>
      </w:r>
      <w:r>
        <w:rPr>
          <w:rFonts w:ascii="Times New Roman"/>
          <w:b w:val="false"/>
          <w:i w:val="false"/>
          <w:color w:val="000000"/>
          <w:vertAlign w:val="superscript"/>
        </w:rPr>
        <w:t xml:space="preserve">5 </w:t>
      </w:r>
      <w:r>
        <w:rPr>
          <w:rFonts w:ascii="Times New Roman"/>
          <w:b w:val="false"/>
          <w:i w:val="false"/>
          <w:color w:val="000000"/>
          <w:sz w:val="28"/>
        </w:rPr>
        <w:t xml:space="preserve">   0,001  0,01    25      100*  *КОЕ/г, не </w:t>
      </w:r>
      <w:r>
        <w:br/>
      </w:r>
      <w:r>
        <w:rPr>
          <w:rFonts w:ascii="Times New Roman"/>
          <w:b w:val="false"/>
          <w:i w:val="false"/>
          <w:color w:val="000000"/>
          <w:sz w:val="28"/>
        </w:rPr>
        <w:t xml:space="preserve">
ры6 мороженые                                         более, для </w:t>
      </w:r>
      <w:r>
        <w:br/>
      </w:r>
      <w:r>
        <w:rPr>
          <w:rFonts w:ascii="Times New Roman"/>
          <w:b w:val="false"/>
          <w:i w:val="false"/>
          <w:color w:val="000000"/>
          <w:sz w:val="28"/>
        </w:rPr>
        <w:t xml:space="preserve">
                                                      морской рыбы </w:t>
      </w:r>
    </w:p>
    <w:p>
      <w:pPr>
        <w:spacing w:after="0"/>
        <w:ind w:left="0"/>
        <w:jc w:val="both"/>
      </w:pPr>
      <w:r>
        <w:rPr>
          <w:rFonts w:ascii="Times New Roman"/>
          <w:b w:val="false"/>
          <w:i w:val="false"/>
          <w:color w:val="000000"/>
          <w:sz w:val="28"/>
        </w:rPr>
        <w:t xml:space="preserve">Консервы из </w:t>
      </w:r>
      <w:r>
        <w:br/>
      </w:r>
      <w:r>
        <w:rPr>
          <w:rFonts w:ascii="Times New Roman"/>
          <w:b w:val="false"/>
          <w:i w:val="false"/>
          <w:color w:val="000000"/>
          <w:sz w:val="28"/>
        </w:rPr>
        <w:t xml:space="preserve">
печени рыб      Должны удовлетворять требованиям промышленной </w:t>
      </w:r>
      <w:r>
        <w:br/>
      </w:r>
      <w:r>
        <w:rPr>
          <w:rFonts w:ascii="Times New Roman"/>
          <w:b w:val="false"/>
          <w:i w:val="false"/>
          <w:color w:val="000000"/>
          <w:sz w:val="28"/>
        </w:rPr>
        <w:t xml:space="preserve">
                стерильности для консервов группы "А" в </w:t>
      </w:r>
      <w:r>
        <w:br/>
      </w:r>
      <w:r>
        <w:rPr>
          <w:rFonts w:ascii="Times New Roman"/>
          <w:b w:val="false"/>
          <w:i w:val="false"/>
          <w:color w:val="000000"/>
          <w:sz w:val="28"/>
        </w:rPr>
        <w:t xml:space="preserve">
                соответствии и приложением 8 к настоящим санитарным </w:t>
      </w:r>
      <w:r>
        <w:br/>
      </w:r>
      <w:r>
        <w:rPr>
          <w:rFonts w:ascii="Times New Roman"/>
          <w:b w:val="false"/>
          <w:i w:val="false"/>
          <w:color w:val="000000"/>
          <w:sz w:val="28"/>
        </w:rPr>
        <w:t xml:space="preserve">
                правилам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34. Рыбный жир См. раздел "Масличное сырье и жировые продукты", п.68 </w:t>
      </w:r>
    </w:p>
    <w:p>
      <w:pPr>
        <w:spacing w:after="0"/>
        <w:ind w:left="0"/>
        <w:jc w:val="both"/>
      </w:pPr>
      <w:r>
        <w:rPr>
          <w:rFonts w:ascii="Times New Roman"/>
          <w:b w:val="false"/>
          <w:i w:val="false"/>
          <w:color w:val="000000"/>
          <w:sz w:val="28"/>
        </w:rPr>
        <w:t xml:space="preserve">35. Нерыбные объекты промысла (моллюски, ракообразные, </w:t>
      </w:r>
      <w:r>
        <w:br/>
      </w:r>
      <w:r>
        <w:rPr>
          <w:rFonts w:ascii="Times New Roman"/>
          <w:b w:val="false"/>
          <w:i w:val="false"/>
          <w:color w:val="000000"/>
          <w:sz w:val="28"/>
        </w:rPr>
        <w:t xml:space="preserve">
беспозвоночные, водоросли морские) и продукты их переработки, </w:t>
      </w:r>
      <w:r>
        <w:br/>
      </w:r>
      <w:r>
        <w:rPr>
          <w:rFonts w:ascii="Times New Roman"/>
          <w:b w:val="false"/>
          <w:i w:val="false"/>
          <w:color w:val="000000"/>
          <w:sz w:val="28"/>
        </w:rPr>
        <w:t xml:space="preserve">
земноводные, пресмыкающиеся </w:t>
      </w:r>
    </w:p>
    <w:p>
      <w:pPr>
        <w:spacing w:after="0"/>
        <w:ind w:left="0"/>
        <w:jc w:val="both"/>
      </w:pPr>
      <w:r>
        <w:rPr>
          <w:rFonts w:ascii="Times New Roman"/>
          <w:b w:val="false"/>
          <w:i w:val="false"/>
          <w:color w:val="000000"/>
          <w:sz w:val="28"/>
        </w:rPr>
        <w:t xml:space="preserve">1) моллюски,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paкообразные   свинец                      10,0 </w:t>
      </w:r>
      <w:r>
        <w:br/>
      </w:r>
      <w:r>
        <w:rPr>
          <w:rFonts w:ascii="Times New Roman"/>
          <w:b w:val="false"/>
          <w:i w:val="false"/>
          <w:color w:val="000000"/>
          <w:sz w:val="28"/>
        </w:rPr>
        <w:t xml:space="preserve">
               мышьяк                       5,0 </w:t>
      </w:r>
      <w:r>
        <w:br/>
      </w:r>
      <w:r>
        <w:rPr>
          <w:rFonts w:ascii="Times New Roman"/>
          <w:b w:val="false"/>
          <w:i w:val="false"/>
          <w:color w:val="000000"/>
          <w:sz w:val="28"/>
        </w:rPr>
        <w:t xml:space="preserve">
               кадмий                       2,0 </w:t>
      </w:r>
      <w:r>
        <w:br/>
      </w:r>
      <w:r>
        <w:rPr>
          <w:rFonts w:ascii="Times New Roman"/>
          <w:b w:val="false"/>
          <w:i w:val="false"/>
          <w:color w:val="000000"/>
          <w:sz w:val="28"/>
        </w:rPr>
        <w:t xml:space="preserve">
               ртуть                        0,2 </w:t>
      </w:r>
    </w:p>
    <w:p>
      <w:pPr>
        <w:spacing w:after="0"/>
        <w:ind w:left="0"/>
        <w:jc w:val="both"/>
      </w:pPr>
      <w:r>
        <w:rPr>
          <w:rFonts w:ascii="Times New Roman"/>
          <w:b w:val="false"/>
          <w:i w:val="false"/>
          <w:color w:val="000000"/>
          <w:sz w:val="28"/>
        </w:rPr>
        <w:t xml:space="preserve">2) водоросли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морские        свинец                       0,5 </w:t>
      </w:r>
      <w:r>
        <w:br/>
      </w:r>
      <w:r>
        <w:rPr>
          <w:rFonts w:ascii="Times New Roman"/>
          <w:b w:val="false"/>
          <w:i w:val="false"/>
          <w:color w:val="000000"/>
          <w:sz w:val="28"/>
        </w:rPr>
        <w:t xml:space="preserve">
               мышьяк                       5,0 </w:t>
      </w:r>
      <w:r>
        <w:br/>
      </w:r>
      <w:r>
        <w:rPr>
          <w:rFonts w:ascii="Times New Roman"/>
          <w:b w:val="false"/>
          <w:i w:val="false"/>
          <w:color w:val="000000"/>
          <w:sz w:val="28"/>
        </w:rPr>
        <w:t xml:space="preserve">
               кадмий                       1,0 </w:t>
      </w:r>
      <w:r>
        <w:br/>
      </w:r>
      <w:r>
        <w:rPr>
          <w:rFonts w:ascii="Times New Roman"/>
          <w:b w:val="false"/>
          <w:i w:val="false"/>
          <w:color w:val="000000"/>
          <w:sz w:val="28"/>
        </w:rPr>
        <w:t xml:space="preserve">
               ртуть                        0,1 </w:t>
      </w:r>
      <w:r>
        <w:br/>
      </w:r>
      <w:r>
        <w:rPr>
          <w:rFonts w:ascii="Times New Roman"/>
          <w:b w:val="false"/>
          <w:i w:val="false"/>
          <w:color w:val="000000"/>
          <w:sz w:val="28"/>
        </w:rPr>
        <w:t>
</w:t>
      </w:r>
      <w:r>
        <w:rPr>
          <w:rFonts w:ascii="Times New Roman"/>
          <w:b/>
          <w:i w:val="false"/>
          <w:color w:val="000000"/>
          <w:sz w:val="28"/>
        </w:rPr>
        <w:t xml:space="preserve">               Радионуклиды: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  |Сульфит-|Пато-  | </w:t>
      </w:r>
      <w:r>
        <w:br/>
      </w:r>
      <w:r>
        <w:rPr>
          <w:rFonts w:ascii="Times New Roman"/>
          <w:b w:val="false"/>
          <w:i w:val="false"/>
          <w:color w:val="000000"/>
          <w:sz w:val="28"/>
        </w:rPr>
        <w:t xml:space="preserve">
               |        |(коли-|au- |редуци- |генные,| </w:t>
      </w:r>
      <w:r>
        <w:br/>
      </w:r>
      <w:r>
        <w:rPr>
          <w:rFonts w:ascii="Times New Roman"/>
          <w:b w:val="false"/>
          <w:i w:val="false"/>
          <w:color w:val="000000"/>
          <w:sz w:val="28"/>
        </w:rPr>
        <w:t xml:space="preserve">
               |        |формы)|reus|рующие  |в т.ч. | </w:t>
      </w:r>
      <w:r>
        <w:br/>
      </w:r>
      <w:r>
        <w:rPr>
          <w:rFonts w:ascii="Times New Roman"/>
          <w:b w:val="false"/>
          <w:i w:val="false"/>
          <w:color w:val="000000"/>
          <w:sz w:val="28"/>
        </w:rPr>
        <w:t xml:space="preserve">
               |        |      |    |клостри-|саль-  | </w:t>
      </w:r>
      <w:r>
        <w:br/>
      </w:r>
      <w:r>
        <w:rPr>
          <w:rFonts w:ascii="Times New Roman"/>
          <w:b w:val="false"/>
          <w:i w:val="false"/>
          <w:color w:val="000000"/>
          <w:sz w:val="28"/>
        </w:rPr>
        <w:t xml:space="preserve">
               |        |      |    |дии     |монеллы| </w:t>
      </w:r>
      <w:r>
        <w:br/>
      </w:r>
      <w:r>
        <w:rPr>
          <w:rFonts w:ascii="Times New Roman"/>
          <w:b w:val="false"/>
          <w:i w:val="false"/>
          <w:color w:val="000000"/>
          <w:sz w:val="28"/>
        </w:rPr>
        <w:t xml:space="preserve">
               |        |      |    |        |и L.mo-| </w:t>
      </w:r>
      <w:r>
        <w:br/>
      </w:r>
      <w:r>
        <w:rPr>
          <w:rFonts w:ascii="Times New Roman"/>
          <w:b w:val="false"/>
          <w:i w:val="false"/>
          <w:color w:val="000000"/>
          <w:sz w:val="28"/>
        </w:rPr>
        <w:t xml:space="preserve">
               |        |      |    |        |nocyto-| </w:t>
      </w:r>
      <w:r>
        <w:br/>
      </w:r>
      <w:r>
        <w:rPr>
          <w:rFonts w:ascii="Times New Roman"/>
          <w:b w:val="false"/>
          <w:i w:val="false"/>
          <w:color w:val="000000"/>
          <w:sz w:val="28"/>
        </w:rPr>
        <w:t xml:space="preserve">
               |        |      |    |        |genes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Нерыбные объекты промысла: </w:t>
      </w:r>
    </w:p>
    <w:p>
      <w:pPr>
        <w:spacing w:after="0"/>
        <w:ind w:left="0"/>
        <w:jc w:val="both"/>
      </w:pPr>
      <w:r>
        <w:rPr>
          <w:rFonts w:ascii="Times New Roman"/>
          <w:b w:val="false"/>
          <w:i w:val="false"/>
          <w:color w:val="000000"/>
          <w:sz w:val="28"/>
        </w:rPr>
        <w:t xml:space="preserve">1) ракообразные </w:t>
      </w:r>
      <w:r>
        <w:br/>
      </w:r>
      <w:r>
        <w:rPr>
          <w:rFonts w:ascii="Times New Roman"/>
          <w:b w:val="false"/>
          <w:i w:val="false"/>
          <w:color w:val="000000"/>
          <w:sz w:val="28"/>
        </w:rPr>
        <w:t xml:space="preserve">
Живые            5х10 </w:t>
      </w:r>
      <w:r>
        <w:rPr>
          <w:rFonts w:ascii="Times New Roman"/>
          <w:b w:val="false"/>
          <w:i w:val="false"/>
          <w:color w:val="000000"/>
          <w:vertAlign w:val="superscript"/>
        </w:rPr>
        <w:t xml:space="preserve">4 </w:t>
      </w:r>
      <w:r>
        <w:rPr>
          <w:rFonts w:ascii="Times New Roman"/>
          <w:b w:val="false"/>
          <w:i w:val="false"/>
          <w:color w:val="000000"/>
          <w:sz w:val="28"/>
        </w:rPr>
        <w:t xml:space="preserve">    0,01  0,01      -      25   V.parahaemo- </w:t>
      </w:r>
      <w:r>
        <w:br/>
      </w:r>
      <w:r>
        <w:rPr>
          <w:rFonts w:ascii="Times New Roman"/>
          <w:b w:val="false"/>
          <w:i w:val="false"/>
          <w:color w:val="000000"/>
          <w:sz w:val="28"/>
        </w:rPr>
        <w:t xml:space="preserve">
                                                      lyticus - не </w:t>
      </w:r>
      <w:r>
        <w:br/>
      </w:r>
      <w:r>
        <w:rPr>
          <w:rFonts w:ascii="Times New Roman"/>
          <w:b w:val="false"/>
          <w:i w:val="false"/>
          <w:color w:val="000000"/>
          <w:sz w:val="28"/>
        </w:rPr>
        <w:t xml:space="preserve">
                                                      более 100 </w:t>
      </w:r>
      <w:r>
        <w:br/>
      </w:r>
      <w:r>
        <w:rPr>
          <w:rFonts w:ascii="Times New Roman"/>
          <w:b w:val="false"/>
          <w:i w:val="false"/>
          <w:color w:val="000000"/>
          <w:sz w:val="28"/>
        </w:rPr>
        <w:t xml:space="preserve">
                                                      КОЕ/г, для </w:t>
      </w:r>
      <w:r>
        <w:br/>
      </w:r>
      <w:r>
        <w:rPr>
          <w:rFonts w:ascii="Times New Roman"/>
          <w:b w:val="false"/>
          <w:i w:val="false"/>
          <w:color w:val="000000"/>
          <w:sz w:val="28"/>
        </w:rPr>
        <w:t xml:space="preserve">
                                                      морских </w:t>
      </w:r>
      <w:r>
        <w:br/>
      </w:r>
      <w:r>
        <w:rPr>
          <w:rFonts w:ascii="Times New Roman"/>
          <w:b w:val="false"/>
          <w:i w:val="false"/>
          <w:color w:val="000000"/>
          <w:sz w:val="28"/>
        </w:rPr>
        <w:t xml:space="preserve">
Охлажденные, </w:t>
      </w:r>
      <w:r>
        <w:br/>
      </w:r>
      <w:r>
        <w:rPr>
          <w:rFonts w:ascii="Times New Roman"/>
          <w:b w:val="false"/>
          <w:i w:val="false"/>
          <w:color w:val="000000"/>
          <w:sz w:val="28"/>
        </w:rPr>
        <w:t xml:space="preserve">
мороженые        1х10 </w:t>
      </w:r>
      <w:r>
        <w:rPr>
          <w:rFonts w:ascii="Times New Roman"/>
          <w:b w:val="false"/>
          <w:i w:val="false"/>
          <w:color w:val="000000"/>
          <w:vertAlign w:val="superscript"/>
        </w:rPr>
        <w:t xml:space="preserve">5 </w:t>
      </w:r>
      <w:r>
        <w:rPr>
          <w:rFonts w:ascii="Times New Roman"/>
          <w:b w:val="false"/>
          <w:i w:val="false"/>
          <w:color w:val="000000"/>
          <w:sz w:val="28"/>
        </w:rPr>
        <w:t xml:space="preserve">    0,001 0,01      -      25   то же </w:t>
      </w:r>
    </w:p>
    <w:p>
      <w:pPr>
        <w:spacing w:after="0"/>
        <w:ind w:left="0"/>
        <w:jc w:val="both"/>
      </w:pPr>
      <w:r>
        <w:rPr>
          <w:rFonts w:ascii="Times New Roman"/>
          <w:b w:val="false"/>
          <w:i w:val="false"/>
          <w:color w:val="000000"/>
          <w:sz w:val="28"/>
        </w:rPr>
        <w:t xml:space="preserve">2) двухстворчатые моллюски (мидии, устрицы, гребешок и другие): </w:t>
      </w:r>
      <w:r>
        <w:br/>
      </w:r>
      <w:r>
        <w:rPr>
          <w:rFonts w:ascii="Times New Roman"/>
          <w:b w:val="false"/>
          <w:i w:val="false"/>
          <w:color w:val="000000"/>
          <w:sz w:val="28"/>
        </w:rPr>
        <w:t xml:space="preserve">
Живые            5х10 </w:t>
      </w:r>
      <w:r>
        <w:rPr>
          <w:rFonts w:ascii="Times New Roman"/>
          <w:b w:val="false"/>
          <w:i w:val="false"/>
          <w:color w:val="000000"/>
          <w:vertAlign w:val="superscript"/>
        </w:rPr>
        <w:t xml:space="preserve">3 </w:t>
      </w:r>
      <w:r>
        <w:rPr>
          <w:rFonts w:ascii="Times New Roman"/>
          <w:b w:val="false"/>
          <w:i w:val="false"/>
          <w:color w:val="000000"/>
          <w:sz w:val="28"/>
        </w:rPr>
        <w:t xml:space="preserve">    1,0   0,1      0,1     25   Е. Coli - в 1 </w:t>
      </w:r>
      <w:r>
        <w:br/>
      </w:r>
      <w:r>
        <w:rPr>
          <w:rFonts w:ascii="Times New Roman"/>
          <w:b w:val="false"/>
          <w:i w:val="false"/>
          <w:color w:val="000000"/>
          <w:sz w:val="28"/>
        </w:rPr>
        <w:t xml:space="preserve">
                                                      г не допус- </w:t>
      </w:r>
      <w:r>
        <w:br/>
      </w:r>
      <w:r>
        <w:rPr>
          <w:rFonts w:ascii="Times New Roman"/>
          <w:b w:val="false"/>
          <w:i w:val="false"/>
          <w:color w:val="000000"/>
          <w:sz w:val="28"/>
        </w:rPr>
        <w:t xml:space="preserve">
                                                      каются; Ente- </w:t>
      </w:r>
      <w:r>
        <w:br/>
      </w:r>
      <w:r>
        <w:rPr>
          <w:rFonts w:ascii="Times New Roman"/>
          <w:b w:val="false"/>
          <w:i w:val="false"/>
          <w:color w:val="000000"/>
          <w:sz w:val="28"/>
        </w:rPr>
        <w:t xml:space="preserve">
                                                      rococcus - в </w:t>
      </w:r>
      <w:r>
        <w:br/>
      </w:r>
      <w:r>
        <w:rPr>
          <w:rFonts w:ascii="Times New Roman"/>
          <w:b w:val="false"/>
          <w:i w:val="false"/>
          <w:color w:val="000000"/>
          <w:sz w:val="28"/>
        </w:rPr>
        <w:t xml:space="preserve">
                                                      0,1 г не до- </w:t>
      </w:r>
      <w:r>
        <w:br/>
      </w:r>
      <w:r>
        <w:rPr>
          <w:rFonts w:ascii="Times New Roman"/>
          <w:b w:val="false"/>
          <w:i w:val="false"/>
          <w:color w:val="000000"/>
          <w:sz w:val="28"/>
        </w:rPr>
        <w:t xml:space="preserve">
                                                      пускаются; V. </w:t>
      </w:r>
      <w:r>
        <w:br/>
      </w:r>
      <w:r>
        <w:rPr>
          <w:rFonts w:ascii="Times New Roman"/>
          <w:b w:val="false"/>
          <w:i w:val="false"/>
          <w:color w:val="000000"/>
          <w:sz w:val="28"/>
        </w:rPr>
        <w:t xml:space="preserve">
                                                      Parahaemolyti- </w:t>
      </w:r>
      <w:r>
        <w:br/>
      </w:r>
      <w:r>
        <w:rPr>
          <w:rFonts w:ascii="Times New Roman"/>
          <w:b w:val="false"/>
          <w:i w:val="false"/>
          <w:color w:val="000000"/>
          <w:sz w:val="28"/>
        </w:rPr>
        <w:t xml:space="preserve">
                                                      cus - в 25 г </w:t>
      </w:r>
      <w:r>
        <w:br/>
      </w:r>
      <w:r>
        <w:rPr>
          <w:rFonts w:ascii="Times New Roman"/>
          <w:b w:val="false"/>
          <w:i w:val="false"/>
          <w:color w:val="000000"/>
          <w:sz w:val="28"/>
        </w:rPr>
        <w:t xml:space="preserve">
                                                      не допускает- </w:t>
      </w:r>
      <w:r>
        <w:br/>
      </w:r>
      <w:r>
        <w:rPr>
          <w:rFonts w:ascii="Times New Roman"/>
          <w:b w:val="false"/>
          <w:i w:val="false"/>
          <w:color w:val="000000"/>
          <w:sz w:val="28"/>
        </w:rPr>
        <w:t xml:space="preserve">
                                                      ся, для </w:t>
      </w:r>
      <w:r>
        <w:br/>
      </w:r>
      <w:r>
        <w:rPr>
          <w:rFonts w:ascii="Times New Roman"/>
          <w:b w:val="false"/>
          <w:i w:val="false"/>
          <w:color w:val="000000"/>
          <w:sz w:val="28"/>
        </w:rPr>
        <w:t xml:space="preserve">
                                                      морских </w:t>
      </w:r>
    </w:p>
    <w:p>
      <w:pPr>
        <w:spacing w:after="0"/>
        <w:ind w:left="0"/>
        <w:jc w:val="both"/>
      </w:pPr>
      <w:r>
        <w:rPr>
          <w:rFonts w:ascii="Times New Roman"/>
          <w:b w:val="false"/>
          <w:i w:val="false"/>
          <w:color w:val="000000"/>
          <w:sz w:val="28"/>
        </w:rPr>
        <w:t xml:space="preserve">Охлажденные, </w:t>
      </w:r>
      <w:r>
        <w:br/>
      </w:r>
      <w:r>
        <w:rPr>
          <w:rFonts w:ascii="Times New Roman"/>
          <w:b w:val="false"/>
          <w:i w:val="false"/>
          <w:color w:val="000000"/>
          <w:sz w:val="28"/>
        </w:rPr>
        <w:t xml:space="preserve">
мороженые        5х10 </w:t>
      </w:r>
      <w:r>
        <w:rPr>
          <w:rFonts w:ascii="Times New Roman"/>
          <w:b w:val="false"/>
          <w:i w:val="false"/>
          <w:color w:val="000000"/>
          <w:vertAlign w:val="superscript"/>
        </w:rPr>
        <w:t xml:space="preserve">4 </w:t>
      </w:r>
      <w:r>
        <w:rPr>
          <w:rFonts w:ascii="Times New Roman"/>
          <w:b w:val="false"/>
          <w:i w:val="false"/>
          <w:color w:val="000000"/>
          <w:sz w:val="28"/>
        </w:rPr>
        <w:t xml:space="preserve">    0,1   0,1       -      25   V. parahaemo- </w:t>
      </w:r>
      <w:r>
        <w:br/>
      </w:r>
      <w:r>
        <w:rPr>
          <w:rFonts w:ascii="Times New Roman"/>
          <w:b w:val="false"/>
          <w:i w:val="false"/>
          <w:color w:val="000000"/>
          <w:sz w:val="28"/>
        </w:rPr>
        <w:t xml:space="preserve">
                                                      lyticus - не </w:t>
      </w:r>
      <w:r>
        <w:br/>
      </w:r>
      <w:r>
        <w:rPr>
          <w:rFonts w:ascii="Times New Roman"/>
          <w:b w:val="false"/>
          <w:i w:val="false"/>
          <w:color w:val="000000"/>
          <w:sz w:val="28"/>
        </w:rPr>
        <w:t xml:space="preserve">
                                                      более 100 </w:t>
      </w:r>
      <w:r>
        <w:br/>
      </w:r>
      <w:r>
        <w:rPr>
          <w:rFonts w:ascii="Times New Roman"/>
          <w:b w:val="false"/>
          <w:i w:val="false"/>
          <w:color w:val="000000"/>
          <w:sz w:val="28"/>
        </w:rPr>
        <w:t xml:space="preserve">
                                                      КОЕ/г, для </w:t>
      </w:r>
      <w:r>
        <w:br/>
      </w:r>
      <w:r>
        <w:rPr>
          <w:rFonts w:ascii="Times New Roman"/>
          <w:b w:val="false"/>
          <w:i w:val="false"/>
          <w:color w:val="000000"/>
          <w:sz w:val="28"/>
        </w:rPr>
        <w:t xml:space="preserve">
                                                      морских </w:t>
      </w:r>
    </w:p>
    <w:p>
      <w:pPr>
        <w:spacing w:after="0"/>
        <w:ind w:left="0"/>
        <w:jc w:val="both"/>
      </w:pPr>
      <w:r>
        <w:rPr>
          <w:rFonts w:ascii="Times New Roman"/>
          <w:b w:val="false"/>
          <w:i w:val="false"/>
          <w:color w:val="000000"/>
          <w:sz w:val="28"/>
        </w:rPr>
        <w:t xml:space="preserve">Головоногие </w:t>
      </w:r>
      <w:r>
        <w:br/>
      </w:r>
      <w:r>
        <w:rPr>
          <w:rFonts w:ascii="Times New Roman"/>
          <w:b w:val="false"/>
          <w:i w:val="false"/>
          <w:color w:val="000000"/>
          <w:sz w:val="28"/>
        </w:rPr>
        <w:t xml:space="preserve">
моллюски         1х10 </w:t>
      </w:r>
      <w:r>
        <w:rPr>
          <w:rFonts w:ascii="Times New Roman"/>
          <w:b w:val="false"/>
          <w:i w:val="false"/>
          <w:color w:val="000000"/>
          <w:vertAlign w:val="superscript"/>
        </w:rPr>
        <w:t xml:space="preserve">5 </w:t>
      </w:r>
      <w:r>
        <w:rPr>
          <w:rFonts w:ascii="Times New Roman"/>
          <w:b w:val="false"/>
          <w:i w:val="false"/>
          <w:color w:val="000000"/>
          <w:sz w:val="28"/>
        </w:rPr>
        <w:t xml:space="preserve">    0,001 0,01      -      25   то же </w:t>
      </w:r>
    </w:p>
    <w:p>
      <w:pPr>
        <w:spacing w:after="0"/>
        <w:ind w:left="0"/>
        <w:jc w:val="both"/>
      </w:pPr>
      <w:r>
        <w:rPr>
          <w:rFonts w:ascii="Times New Roman"/>
          <w:b w:val="false"/>
          <w:i w:val="false"/>
          <w:color w:val="000000"/>
          <w:sz w:val="28"/>
        </w:rPr>
        <w:t xml:space="preserve">Пресервы из      2х10 </w:t>
      </w:r>
      <w:r>
        <w:rPr>
          <w:rFonts w:ascii="Times New Roman"/>
          <w:b w:val="false"/>
          <w:i w:val="false"/>
          <w:color w:val="000000"/>
          <w:vertAlign w:val="superscript"/>
        </w:rPr>
        <w:t xml:space="preserve">5 </w:t>
      </w:r>
      <w:r>
        <w:rPr>
          <w:rFonts w:ascii="Times New Roman"/>
          <w:b w:val="false"/>
          <w:i w:val="false"/>
          <w:color w:val="000000"/>
          <w:sz w:val="28"/>
        </w:rPr>
        <w:t xml:space="preserve">    0,01  1,0      0,01    25*  *только </w:t>
      </w:r>
      <w:r>
        <w:br/>
      </w:r>
      <w:r>
        <w:rPr>
          <w:rFonts w:ascii="Times New Roman"/>
          <w:b w:val="false"/>
          <w:i w:val="false"/>
          <w:color w:val="000000"/>
          <w:sz w:val="28"/>
        </w:rPr>
        <w:t xml:space="preserve">
нерыбных                                              сальмонеллы; </w:t>
      </w:r>
      <w:r>
        <w:br/>
      </w:r>
      <w:r>
        <w:rPr>
          <w:rFonts w:ascii="Times New Roman"/>
          <w:b w:val="false"/>
          <w:i w:val="false"/>
          <w:color w:val="000000"/>
          <w:sz w:val="28"/>
        </w:rPr>
        <w:t xml:space="preserve">
объектов про-                                         плесени не </w:t>
      </w:r>
      <w:r>
        <w:br/>
      </w:r>
      <w:r>
        <w:rPr>
          <w:rFonts w:ascii="Times New Roman"/>
          <w:b w:val="false"/>
          <w:i w:val="false"/>
          <w:color w:val="000000"/>
          <w:sz w:val="28"/>
        </w:rPr>
        <w:t xml:space="preserve">
мысла с добав-                                        более 10 </w:t>
      </w:r>
      <w:r>
        <w:br/>
      </w:r>
      <w:r>
        <w:rPr>
          <w:rFonts w:ascii="Times New Roman"/>
          <w:b w:val="false"/>
          <w:i w:val="false"/>
          <w:color w:val="000000"/>
          <w:sz w:val="28"/>
        </w:rPr>
        <w:t xml:space="preserve">
лением расти-                                         КОЕ/г, дрож- </w:t>
      </w:r>
      <w:r>
        <w:br/>
      </w:r>
      <w:r>
        <w:rPr>
          <w:rFonts w:ascii="Times New Roman"/>
          <w:b w:val="false"/>
          <w:i w:val="false"/>
          <w:color w:val="000000"/>
          <w:sz w:val="28"/>
        </w:rPr>
        <w:t xml:space="preserve">
тельных масел,                                        жи - не более </w:t>
      </w:r>
      <w:r>
        <w:br/>
      </w:r>
      <w:r>
        <w:rPr>
          <w:rFonts w:ascii="Times New Roman"/>
          <w:b w:val="false"/>
          <w:i w:val="false"/>
          <w:color w:val="000000"/>
          <w:sz w:val="28"/>
        </w:rPr>
        <w:t xml:space="preserve">
заливок, соу-                                         100 КОЕ/г </w:t>
      </w:r>
      <w:r>
        <w:br/>
      </w:r>
      <w:r>
        <w:rPr>
          <w:rFonts w:ascii="Times New Roman"/>
          <w:b w:val="false"/>
          <w:i w:val="false"/>
          <w:color w:val="000000"/>
          <w:sz w:val="28"/>
        </w:rPr>
        <w:t xml:space="preserve">
сов с гарниром </w:t>
      </w:r>
      <w:r>
        <w:br/>
      </w:r>
      <w:r>
        <w:rPr>
          <w:rFonts w:ascii="Times New Roman"/>
          <w:b w:val="false"/>
          <w:i w:val="false"/>
          <w:color w:val="000000"/>
          <w:sz w:val="28"/>
        </w:rPr>
        <w:t xml:space="preserve">
и без гарнира </w:t>
      </w:r>
    </w:p>
    <w:p>
      <w:pPr>
        <w:spacing w:after="0"/>
        <w:ind w:left="0"/>
        <w:jc w:val="both"/>
      </w:pPr>
      <w:r>
        <w:rPr>
          <w:rFonts w:ascii="Times New Roman"/>
          <w:b w:val="false"/>
          <w:i w:val="false"/>
          <w:color w:val="000000"/>
          <w:sz w:val="28"/>
        </w:rPr>
        <w:t xml:space="preserve">Пресервы из      5х10 </w:t>
      </w:r>
      <w:r>
        <w:rPr>
          <w:rFonts w:ascii="Times New Roman"/>
          <w:b w:val="false"/>
          <w:i w:val="false"/>
          <w:color w:val="000000"/>
          <w:vertAlign w:val="superscript"/>
        </w:rPr>
        <w:t xml:space="preserve">4 </w:t>
      </w:r>
      <w:r>
        <w:rPr>
          <w:rFonts w:ascii="Times New Roman"/>
          <w:b w:val="false"/>
          <w:i w:val="false"/>
          <w:color w:val="000000"/>
          <w:sz w:val="28"/>
        </w:rPr>
        <w:t xml:space="preserve">    0,1   0,1       -      25*  *только </w:t>
      </w:r>
      <w:r>
        <w:br/>
      </w:r>
      <w:r>
        <w:rPr>
          <w:rFonts w:ascii="Times New Roman"/>
          <w:b w:val="false"/>
          <w:i w:val="false"/>
          <w:color w:val="000000"/>
          <w:sz w:val="28"/>
        </w:rPr>
        <w:t xml:space="preserve">
мяса двуствор-                                        сальмонеллы; </w:t>
      </w:r>
      <w:r>
        <w:br/>
      </w:r>
      <w:r>
        <w:rPr>
          <w:rFonts w:ascii="Times New Roman"/>
          <w:b w:val="false"/>
          <w:i w:val="false"/>
          <w:color w:val="000000"/>
          <w:sz w:val="28"/>
        </w:rPr>
        <w:t xml:space="preserve">
чатых моллюсков                                       плесени не </w:t>
      </w:r>
      <w:r>
        <w:br/>
      </w:r>
      <w:r>
        <w:rPr>
          <w:rFonts w:ascii="Times New Roman"/>
          <w:b w:val="false"/>
          <w:i w:val="false"/>
          <w:color w:val="000000"/>
          <w:sz w:val="28"/>
        </w:rPr>
        <w:t xml:space="preserve">
                                                      более 10 </w:t>
      </w:r>
      <w:r>
        <w:br/>
      </w:r>
      <w:r>
        <w:rPr>
          <w:rFonts w:ascii="Times New Roman"/>
          <w:b w:val="false"/>
          <w:i w:val="false"/>
          <w:color w:val="000000"/>
          <w:sz w:val="28"/>
        </w:rPr>
        <w:t xml:space="preserve">
                                                      КОЕ/г, дрожжи </w:t>
      </w:r>
      <w:r>
        <w:br/>
      </w:r>
      <w:r>
        <w:rPr>
          <w:rFonts w:ascii="Times New Roman"/>
          <w:b w:val="false"/>
          <w:i w:val="false"/>
          <w:color w:val="000000"/>
          <w:sz w:val="28"/>
        </w:rPr>
        <w:t xml:space="preserve">
                                                      - не более </w:t>
      </w:r>
      <w:r>
        <w:br/>
      </w:r>
      <w:r>
        <w:rPr>
          <w:rFonts w:ascii="Times New Roman"/>
          <w:b w:val="false"/>
          <w:i w:val="false"/>
          <w:color w:val="000000"/>
          <w:sz w:val="28"/>
        </w:rPr>
        <w:t xml:space="preserve">
                                                      100 КОЕ/г </w:t>
      </w:r>
    </w:p>
    <w:p>
      <w:pPr>
        <w:spacing w:after="0"/>
        <w:ind w:left="0"/>
        <w:jc w:val="both"/>
      </w:pPr>
      <w:r>
        <w:rPr>
          <w:rFonts w:ascii="Times New Roman"/>
          <w:b w:val="false"/>
          <w:i w:val="false"/>
          <w:color w:val="000000"/>
          <w:sz w:val="28"/>
        </w:rPr>
        <w:t xml:space="preserve">Консервы из      Должны удовлетворять требованиям промышленной </w:t>
      </w:r>
      <w:r>
        <w:br/>
      </w:r>
      <w:r>
        <w:rPr>
          <w:rFonts w:ascii="Times New Roman"/>
          <w:b w:val="false"/>
          <w:i w:val="false"/>
          <w:color w:val="000000"/>
          <w:sz w:val="28"/>
        </w:rPr>
        <w:t xml:space="preserve">
нерыбных объек-  стерильности для консервов группы "А" </w:t>
      </w:r>
      <w:r>
        <w:br/>
      </w:r>
      <w:r>
        <w:rPr>
          <w:rFonts w:ascii="Times New Roman"/>
          <w:b w:val="false"/>
          <w:i w:val="false"/>
          <w:color w:val="000000"/>
          <w:sz w:val="28"/>
        </w:rPr>
        <w:t xml:space="preserve">
тов промысла     в соответствии с приложением 8 к настоящим </w:t>
      </w:r>
      <w:r>
        <w:br/>
      </w:r>
      <w:r>
        <w:rPr>
          <w:rFonts w:ascii="Times New Roman"/>
          <w:b w:val="false"/>
          <w:i w:val="false"/>
          <w:color w:val="000000"/>
          <w:sz w:val="28"/>
        </w:rPr>
        <w:t xml:space="preserve">
                 санитарным правилам </w:t>
      </w:r>
    </w:p>
    <w:p>
      <w:pPr>
        <w:spacing w:after="0"/>
        <w:ind w:left="0"/>
        <w:jc w:val="both"/>
      </w:pPr>
      <w:r>
        <w:rPr>
          <w:rFonts w:ascii="Times New Roman"/>
          <w:b w:val="false"/>
          <w:i w:val="false"/>
          <w:color w:val="000000"/>
          <w:sz w:val="28"/>
        </w:rPr>
        <w:t xml:space="preserve">Вяленая и су-    2х10 </w:t>
      </w:r>
      <w:r>
        <w:rPr>
          <w:rFonts w:ascii="Times New Roman"/>
          <w:b w:val="false"/>
          <w:i w:val="false"/>
          <w:color w:val="000000"/>
          <w:vertAlign w:val="superscript"/>
        </w:rPr>
        <w:t xml:space="preserve">4 </w:t>
      </w:r>
      <w:r>
        <w:rPr>
          <w:rFonts w:ascii="Times New Roman"/>
          <w:b w:val="false"/>
          <w:i w:val="false"/>
          <w:color w:val="000000"/>
          <w:sz w:val="28"/>
        </w:rPr>
        <w:t xml:space="preserve">    1,0    -      0,1      25*  *только </w:t>
      </w:r>
      <w:r>
        <w:br/>
      </w:r>
      <w:r>
        <w:rPr>
          <w:rFonts w:ascii="Times New Roman"/>
          <w:b w:val="false"/>
          <w:i w:val="false"/>
          <w:color w:val="000000"/>
          <w:sz w:val="28"/>
        </w:rPr>
        <w:t xml:space="preserve">
шеная продукция                                       сальмонел- </w:t>
      </w:r>
      <w:r>
        <w:br/>
      </w:r>
      <w:r>
        <w:rPr>
          <w:rFonts w:ascii="Times New Roman"/>
          <w:b w:val="false"/>
          <w:i w:val="false"/>
          <w:color w:val="000000"/>
          <w:sz w:val="28"/>
        </w:rPr>
        <w:t xml:space="preserve">
из морских бес-                                       лы; плесени </w:t>
      </w:r>
      <w:r>
        <w:br/>
      </w:r>
      <w:r>
        <w:rPr>
          <w:rFonts w:ascii="Times New Roman"/>
          <w:b w:val="false"/>
          <w:i w:val="false"/>
          <w:color w:val="000000"/>
          <w:sz w:val="28"/>
        </w:rPr>
        <w:t xml:space="preserve">
позвоночных                                           и дрожжи не </w:t>
      </w:r>
      <w:r>
        <w:br/>
      </w:r>
      <w:r>
        <w:rPr>
          <w:rFonts w:ascii="Times New Roman"/>
          <w:b w:val="false"/>
          <w:i w:val="false"/>
          <w:color w:val="000000"/>
          <w:sz w:val="28"/>
        </w:rPr>
        <w:t xml:space="preserve">
                                                      более 100 </w:t>
      </w:r>
      <w:r>
        <w:br/>
      </w:r>
      <w:r>
        <w:rPr>
          <w:rFonts w:ascii="Times New Roman"/>
          <w:b w:val="false"/>
          <w:i w:val="false"/>
          <w:color w:val="000000"/>
          <w:sz w:val="28"/>
        </w:rPr>
        <w:t xml:space="preserve">
                                                      КОЕ/г </w:t>
      </w:r>
    </w:p>
    <w:p>
      <w:pPr>
        <w:spacing w:after="0"/>
        <w:ind w:left="0"/>
        <w:jc w:val="both"/>
      </w:pPr>
      <w:r>
        <w:rPr>
          <w:rFonts w:ascii="Times New Roman"/>
          <w:b/>
          <w:i w:val="false"/>
          <w:color w:val="000000"/>
          <w:sz w:val="28"/>
        </w:rPr>
        <w:t xml:space="preserve">Варено-мороженая продукция из нерыбных объектов промысла: </w:t>
      </w:r>
    </w:p>
    <w:p>
      <w:pPr>
        <w:spacing w:after="0"/>
        <w:ind w:left="0"/>
        <w:jc w:val="both"/>
      </w:pPr>
      <w:r>
        <w:rPr>
          <w:rFonts w:ascii="Times New Roman"/>
          <w:b w:val="false"/>
          <w:i w:val="false"/>
          <w:color w:val="000000"/>
          <w:sz w:val="28"/>
        </w:rPr>
        <w:t xml:space="preserve">1) ракообразные  2х10 </w:t>
      </w:r>
      <w:r>
        <w:rPr>
          <w:rFonts w:ascii="Times New Roman"/>
          <w:b w:val="false"/>
          <w:i w:val="false"/>
          <w:color w:val="000000"/>
          <w:vertAlign w:val="superscript"/>
        </w:rPr>
        <w:t xml:space="preserve">4 </w:t>
      </w:r>
      <w:r>
        <w:rPr>
          <w:rFonts w:ascii="Times New Roman"/>
          <w:b w:val="false"/>
          <w:i w:val="false"/>
          <w:color w:val="000000"/>
          <w:sz w:val="28"/>
        </w:rPr>
        <w:t xml:space="preserve">    0,1   0,1     1,0*     25   * в упаковке </w:t>
      </w:r>
      <w:r>
        <w:br/>
      </w:r>
      <w:r>
        <w:rPr>
          <w:rFonts w:ascii="Times New Roman"/>
          <w:b w:val="false"/>
          <w:i w:val="false"/>
          <w:color w:val="000000"/>
          <w:sz w:val="28"/>
        </w:rPr>
        <w:t xml:space="preserve">
                                                      под вакуумом; </w:t>
      </w:r>
      <w:r>
        <w:br/>
      </w:r>
      <w:r>
        <w:rPr>
          <w:rFonts w:ascii="Times New Roman"/>
          <w:b w:val="false"/>
          <w:i w:val="false"/>
          <w:color w:val="000000"/>
          <w:sz w:val="28"/>
        </w:rPr>
        <w:t xml:space="preserve">
                                                      Enterococcus, </w:t>
      </w:r>
      <w:r>
        <w:br/>
      </w:r>
      <w:r>
        <w:rPr>
          <w:rFonts w:ascii="Times New Roman"/>
          <w:b w:val="false"/>
          <w:i w:val="false"/>
          <w:color w:val="000000"/>
          <w:sz w:val="28"/>
        </w:rPr>
        <w:t xml:space="preserve">
                                                      КОЕ/г, не </w:t>
      </w:r>
      <w:r>
        <w:br/>
      </w:r>
      <w:r>
        <w:rPr>
          <w:rFonts w:ascii="Times New Roman"/>
          <w:b w:val="false"/>
          <w:i w:val="false"/>
          <w:color w:val="000000"/>
          <w:sz w:val="28"/>
        </w:rPr>
        <w:t xml:space="preserve">
                                                      более: 1х10 </w:t>
      </w:r>
      <w:r>
        <w:rPr>
          <w:rFonts w:ascii="Times New Roman"/>
          <w:b w:val="false"/>
          <w:i w:val="false"/>
          <w:color w:val="000000"/>
          <w:vertAlign w:val="superscript"/>
        </w:rPr>
        <w:t xml:space="preserve">3 </w:t>
      </w:r>
      <w:r>
        <w:br/>
      </w:r>
      <w:r>
        <w:rPr>
          <w:rFonts w:ascii="Times New Roman"/>
          <w:b w:val="false"/>
          <w:i w:val="false"/>
          <w:color w:val="000000"/>
          <w:sz w:val="28"/>
        </w:rPr>
        <w:t xml:space="preserve">
                                                      - в продукции </w:t>
      </w:r>
      <w:r>
        <w:br/>
      </w:r>
      <w:r>
        <w:rPr>
          <w:rFonts w:ascii="Times New Roman"/>
          <w:b w:val="false"/>
          <w:i w:val="false"/>
          <w:color w:val="000000"/>
          <w:sz w:val="28"/>
        </w:rPr>
        <w:t xml:space="preserve">
                                                      из порционных </w:t>
      </w:r>
      <w:r>
        <w:br/>
      </w:r>
      <w:r>
        <w:rPr>
          <w:rFonts w:ascii="Times New Roman"/>
          <w:b w:val="false"/>
          <w:i w:val="false"/>
          <w:color w:val="000000"/>
          <w:sz w:val="28"/>
        </w:rPr>
        <w:t xml:space="preserve">
                                                      кусков, 2х10 </w:t>
      </w:r>
      <w:r>
        <w:rPr>
          <w:rFonts w:ascii="Times New Roman"/>
          <w:b w:val="false"/>
          <w:i w:val="false"/>
          <w:color w:val="000000"/>
          <w:vertAlign w:val="superscript"/>
        </w:rPr>
        <w:t xml:space="preserve">3 </w:t>
      </w:r>
      <w:r>
        <w:br/>
      </w:r>
      <w:r>
        <w:rPr>
          <w:rFonts w:ascii="Times New Roman"/>
          <w:b w:val="false"/>
          <w:i w:val="false"/>
          <w:color w:val="000000"/>
          <w:sz w:val="28"/>
        </w:rPr>
        <w:t xml:space="preserve">
                                                      - в фаршевых </w:t>
      </w:r>
    </w:p>
    <w:p>
      <w:pPr>
        <w:spacing w:after="0"/>
        <w:ind w:left="0"/>
        <w:jc w:val="both"/>
      </w:pPr>
      <w:r>
        <w:rPr>
          <w:rFonts w:ascii="Times New Roman"/>
          <w:b w:val="false"/>
          <w:i w:val="false"/>
          <w:color w:val="000000"/>
          <w:sz w:val="28"/>
        </w:rPr>
        <w:t xml:space="preserve">2) мясо моллюс-  2х10 </w:t>
      </w:r>
      <w:r>
        <w:rPr>
          <w:rFonts w:ascii="Times New Roman"/>
          <w:b w:val="false"/>
          <w:i w:val="false"/>
          <w:color w:val="000000"/>
          <w:vertAlign w:val="superscript"/>
        </w:rPr>
        <w:t xml:space="preserve">4 </w:t>
      </w:r>
      <w:r>
        <w:rPr>
          <w:rFonts w:ascii="Times New Roman"/>
          <w:b w:val="false"/>
          <w:i w:val="false"/>
          <w:color w:val="000000"/>
          <w:sz w:val="28"/>
        </w:rPr>
        <w:t xml:space="preserve">    0,1   1,0     1,0*     25   *в упаковке </w:t>
      </w:r>
      <w:r>
        <w:br/>
      </w:r>
      <w:r>
        <w:rPr>
          <w:rFonts w:ascii="Times New Roman"/>
          <w:b w:val="false"/>
          <w:i w:val="false"/>
          <w:color w:val="000000"/>
          <w:sz w:val="28"/>
        </w:rPr>
        <w:t xml:space="preserve">
ков, блюда из                                         под вакуумом; </w:t>
      </w:r>
      <w:r>
        <w:br/>
      </w:r>
      <w:r>
        <w:rPr>
          <w:rFonts w:ascii="Times New Roman"/>
          <w:b w:val="false"/>
          <w:i w:val="false"/>
          <w:color w:val="000000"/>
          <w:sz w:val="28"/>
        </w:rPr>
        <w:t xml:space="preserve">
мяса двуствор-                                        Enterococcus, </w:t>
      </w:r>
      <w:r>
        <w:br/>
      </w:r>
      <w:r>
        <w:rPr>
          <w:rFonts w:ascii="Times New Roman"/>
          <w:b w:val="false"/>
          <w:i w:val="false"/>
          <w:color w:val="000000"/>
          <w:sz w:val="28"/>
        </w:rPr>
        <w:t xml:space="preserve">
чатых моллюсков                                       КОЕ/г, не </w:t>
      </w:r>
      <w:r>
        <w:br/>
      </w:r>
      <w:r>
        <w:rPr>
          <w:rFonts w:ascii="Times New Roman"/>
          <w:b w:val="false"/>
          <w:i w:val="false"/>
          <w:color w:val="000000"/>
          <w:sz w:val="28"/>
        </w:rPr>
        <w:t xml:space="preserve">
                                                      более: 1х10 </w:t>
      </w:r>
      <w:r>
        <w:rPr>
          <w:rFonts w:ascii="Times New Roman"/>
          <w:b w:val="false"/>
          <w:i w:val="false"/>
          <w:color w:val="000000"/>
          <w:vertAlign w:val="superscript"/>
        </w:rPr>
        <w:t xml:space="preserve">3 </w:t>
      </w:r>
      <w:r>
        <w:br/>
      </w:r>
      <w:r>
        <w:rPr>
          <w:rFonts w:ascii="Times New Roman"/>
          <w:b w:val="false"/>
          <w:i w:val="false"/>
          <w:color w:val="000000"/>
          <w:sz w:val="28"/>
        </w:rPr>
        <w:t xml:space="preserve">
                                                      - в продукции </w:t>
      </w:r>
      <w:r>
        <w:br/>
      </w:r>
      <w:r>
        <w:rPr>
          <w:rFonts w:ascii="Times New Roman"/>
          <w:b w:val="false"/>
          <w:i w:val="false"/>
          <w:color w:val="000000"/>
          <w:sz w:val="28"/>
        </w:rPr>
        <w:t xml:space="preserve">
                                                      из порционных </w:t>
      </w:r>
      <w:r>
        <w:br/>
      </w:r>
      <w:r>
        <w:rPr>
          <w:rFonts w:ascii="Times New Roman"/>
          <w:b w:val="false"/>
          <w:i w:val="false"/>
          <w:color w:val="000000"/>
          <w:sz w:val="28"/>
        </w:rPr>
        <w:t xml:space="preserve">
                                                      кусков, 2х10 </w:t>
      </w:r>
      <w:r>
        <w:rPr>
          <w:rFonts w:ascii="Times New Roman"/>
          <w:b w:val="false"/>
          <w:i w:val="false"/>
          <w:color w:val="000000"/>
          <w:vertAlign w:val="superscript"/>
        </w:rPr>
        <w:t xml:space="preserve">3 </w:t>
      </w:r>
      <w:r>
        <w:br/>
      </w:r>
      <w:r>
        <w:rPr>
          <w:rFonts w:ascii="Times New Roman"/>
          <w:b w:val="false"/>
          <w:i w:val="false"/>
          <w:color w:val="000000"/>
          <w:sz w:val="28"/>
        </w:rPr>
        <w:t xml:space="preserve">
                                                      - в фаршевых </w:t>
      </w:r>
    </w:p>
    <w:p>
      <w:pPr>
        <w:spacing w:after="0"/>
        <w:ind w:left="0"/>
        <w:jc w:val="both"/>
      </w:pPr>
      <w:r>
        <w:rPr>
          <w:rFonts w:ascii="Times New Roman"/>
          <w:b w:val="false"/>
          <w:i w:val="false"/>
          <w:color w:val="000000"/>
          <w:sz w:val="28"/>
        </w:rPr>
        <w:t xml:space="preserve">3) из мяса       2х10 </w:t>
      </w:r>
      <w:r>
        <w:rPr>
          <w:rFonts w:ascii="Times New Roman"/>
          <w:b w:val="false"/>
          <w:i w:val="false"/>
          <w:color w:val="000000"/>
          <w:vertAlign w:val="superscript"/>
        </w:rPr>
        <w:t xml:space="preserve">4 </w:t>
      </w:r>
      <w:r>
        <w:rPr>
          <w:rFonts w:ascii="Times New Roman"/>
          <w:b w:val="false"/>
          <w:i w:val="false"/>
          <w:color w:val="000000"/>
          <w:sz w:val="28"/>
        </w:rPr>
        <w:t xml:space="preserve">    0,1   1,0     1,0*     25   *тоже; </w:t>
      </w:r>
      <w:r>
        <w:br/>
      </w:r>
      <w:r>
        <w:rPr>
          <w:rFonts w:ascii="Times New Roman"/>
          <w:b w:val="false"/>
          <w:i w:val="false"/>
          <w:color w:val="000000"/>
          <w:sz w:val="28"/>
        </w:rPr>
        <w:t xml:space="preserve">
креветок, кра-                                        Enterococcus, </w:t>
      </w:r>
      <w:r>
        <w:br/>
      </w:r>
      <w:r>
        <w:rPr>
          <w:rFonts w:ascii="Times New Roman"/>
          <w:b w:val="false"/>
          <w:i w:val="false"/>
          <w:color w:val="000000"/>
          <w:sz w:val="28"/>
        </w:rPr>
        <w:t xml:space="preserve">
бов, криля                                            КОЕ/г, не </w:t>
      </w:r>
      <w:r>
        <w:br/>
      </w:r>
      <w:r>
        <w:rPr>
          <w:rFonts w:ascii="Times New Roman"/>
          <w:b w:val="false"/>
          <w:i w:val="false"/>
          <w:color w:val="000000"/>
          <w:sz w:val="28"/>
        </w:rPr>
        <w:t xml:space="preserve">
                                                      более: 1х10 </w:t>
      </w:r>
      <w:r>
        <w:rPr>
          <w:rFonts w:ascii="Times New Roman"/>
          <w:b w:val="false"/>
          <w:i w:val="false"/>
          <w:color w:val="000000"/>
          <w:vertAlign w:val="superscript"/>
        </w:rPr>
        <w:t xml:space="preserve">3 </w:t>
      </w:r>
      <w:r>
        <w:br/>
      </w:r>
      <w:r>
        <w:rPr>
          <w:rFonts w:ascii="Times New Roman"/>
          <w:b w:val="false"/>
          <w:i w:val="false"/>
          <w:color w:val="000000"/>
          <w:sz w:val="28"/>
        </w:rPr>
        <w:t xml:space="preserve">
                                                      - в продукции </w:t>
      </w:r>
      <w:r>
        <w:br/>
      </w:r>
      <w:r>
        <w:rPr>
          <w:rFonts w:ascii="Times New Roman"/>
          <w:b w:val="false"/>
          <w:i w:val="false"/>
          <w:color w:val="000000"/>
          <w:sz w:val="28"/>
        </w:rPr>
        <w:t xml:space="preserve">
                                                      из порционных </w:t>
      </w:r>
      <w:r>
        <w:br/>
      </w:r>
      <w:r>
        <w:rPr>
          <w:rFonts w:ascii="Times New Roman"/>
          <w:b w:val="false"/>
          <w:i w:val="false"/>
          <w:color w:val="000000"/>
          <w:sz w:val="28"/>
        </w:rPr>
        <w:t xml:space="preserve">
                                                      кусков, 2х10 </w:t>
      </w:r>
      <w:r>
        <w:rPr>
          <w:rFonts w:ascii="Times New Roman"/>
          <w:b w:val="false"/>
          <w:i w:val="false"/>
          <w:color w:val="000000"/>
          <w:vertAlign w:val="superscript"/>
        </w:rPr>
        <w:t xml:space="preserve">3 </w:t>
      </w:r>
      <w:r>
        <w:br/>
      </w:r>
      <w:r>
        <w:rPr>
          <w:rFonts w:ascii="Times New Roman"/>
          <w:b w:val="false"/>
          <w:i w:val="false"/>
          <w:color w:val="000000"/>
          <w:sz w:val="28"/>
        </w:rPr>
        <w:t xml:space="preserve">
                                                      - в фаршевых </w:t>
      </w:r>
    </w:p>
    <w:p>
      <w:pPr>
        <w:spacing w:after="0"/>
        <w:ind w:left="0"/>
        <w:jc w:val="both"/>
      </w:pPr>
      <w:r>
        <w:rPr>
          <w:rFonts w:ascii="Times New Roman"/>
          <w:b/>
          <w:i w:val="false"/>
          <w:color w:val="000000"/>
          <w:sz w:val="28"/>
        </w:rPr>
        <w:t xml:space="preserve">Сушеные и белковые нерыбные объекты морского промысла: </w:t>
      </w:r>
    </w:p>
    <w:p>
      <w:pPr>
        <w:spacing w:after="0"/>
        <w:ind w:left="0"/>
        <w:jc w:val="both"/>
      </w:pPr>
      <w:r>
        <w:rPr>
          <w:rFonts w:ascii="Times New Roman"/>
          <w:b w:val="false"/>
          <w:i w:val="false"/>
          <w:color w:val="000000"/>
          <w:sz w:val="28"/>
        </w:rPr>
        <w:t xml:space="preserve">1) сухой ми-     5х10 </w:t>
      </w:r>
      <w:r>
        <w:rPr>
          <w:rFonts w:ascii="Times New Roman"/>
          <w:b w:val="false"/>
          <w:i w:val="false"/>
          <w:color w:val="000000"/>
          <w:vertAlign w:val="superscript"/>
        </w:rPr>
        <w:t xml:space="preserve">4 </w:t>
      </w:r>
      <w:r>
        <w:rPr>
          <w:rFonts w:ascii="Times New Roman"/>
          <w:b w:val="false"/>
          <w:i w:val="false"/>
          <w:color w:val="000000"/>
          <w:sz w:val="28"/>
        </w:rPr>
        <w:t xml:space="preserve">     1,0   -       0,01    25*  * только </w:t>
      </w:r>
      <w:r>
        <w:br/>
      </w:r>
      <w:r>
        <w:rPr>
          <w:rFonts w:ascii="Times New Roman"/>
          <w:b w:val="false"/>
          <w:i w:val="false"/>
          <w:color w:val="000000"/>
          <w:sz w:val="28"/>
        </w:rPr>
        <w:t xml:space="preserve">
дийный бульон,                                        сальмонеллы </w:t>
      </w:r>
      <w:r>
        <w:br/>
      </w:r>
      <w:r>
        <w:rPr>
          <w:rFonts w:ascii="Times New Roman"/>
          <w:b w:val="false"/>
          <w:i w:val="false"/>
          <w:color w:val="000000"/>
          <w:sz w:val="28"/>
        </w:rPr>
        <w:t xml:space="preserve">
бульонные </w:t>
      </w:r>
      <w:r>
        <w:br/>
      </w:r>
      <w:r>
        <w:rPr>
          <w:rFonts w:ascii="Times New Roman"/>
          <w:b w:val="false"/>
          <w:i w:val="false"/>
          <w:color w:val="000000"/>
          <w:sz w:val="28"/>
        </w:rPr>
        <w:t xml:space="preserve">
кубики и пас- </w:t>
      </w:r>
      <w:r>
        <w:br/>
      </w:r>
      <w:r>
        <w:rPr>
          <w:rFonts w:ascii="Times New Roman"/>
          <w:b w:val="false"/>
          <w:i w:val="false"/>
          <w:color w:val="000000"/>
          <w:sz w:val="28"/>
        </w:rPr>
        <w:t xml:space="preserve">
ты, белок </w:t>
      </w:r>
      <w:r>
        <w:br/>
      </w:r>
      <w:r>
        <w:rPr>
          <w:rFonts w:ascii="Times New Roman"/>
          <w:b w:val="false"/>
          <w:i w:val="false"/>
          <w:color w:val="000000"/>
          <w:sz w:val="28"/>
        </w:rPr>
        <w:t xml:space="preserve">
изолированный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 гидролизат    5х10 </w:t>
      </w:r>
      <w:r>
        <w:rPr>
          <w:rFonts w:ascii="Times New Roman"/>
          <w:b w:val="false"/>
          <w:i w:val="false"/>
          <w:color w:val="000000"/>
          <w:vertAlign w:val="superscript"/>
        </w:rPr>
        <w:t xml:space="preserve">3 </w:t>
      </w:r>
      <w:r>
        <w:rPr>
          <w:rFonts w:ascii="Times New Roman"/>
          <w:b w:val="false"/>
          <w:i w:val="false"/>
          <w:color w:val="000000"/>
          <w:sz w:val="28"/>
        </w:rPr>
        <w:t xml:space="preserve">     1,0   1,0      -      25*  * то же </w:t>
      </w:r>
      <w:r>
        <w:br/>
      </w:r>
      <w:r>
        <w:rPr>
          <w:rFonts w:ascii="Times New Roman"/>
          <w:b w:val="false"/>
          <w:i w:val="false"/>
          <w:color w:val="000000"/>
          <w:sz w:val="28"/>
        </w:rPr>
        <w:t xml:space="preserve">
из мидий </w:t>
      </w:r>
      <w:r>
        <w:br/>
      </w:r>
      <w:r>
        <w:rPr>
          <w:rFonts w:ascii="Times New Roman"/>
          <w:b w:val="false"/>
          <w:i w:val="false"/>
          <w:color w:val="000000"/>
          <w:sz w:val="28"/>
        </w:rPr>
        <w:t xml:space="preserve">
(МИГИ-К) </w:t>
      </w:r>
    </w:p>
    <w:p>
      <w:pPr>
        <w:spacing w:after="0"/>
        <w:ind w:left="0"/>
        <w:jc w:val="both"/>
      </w:pPr>
      <w:r>
        <w:rPr>
          <w:rFonts w:ascii="Times New Roman"/>
          <w:b w:val="false"/>
          <w:i w:val="false"/>
          <w:color w:val="000000"/>
          <w:sz w:val="28"/>
        </w:rPr>
        <w:t xml:space="preserve">белково-угле- </w:t>
      </w:r>
      <w:r>
        <w:br/>
      </w:r>
      <w:r>
        <w:rPr>
          <w:rFonts w:ascii="Times New Roman"/>
          <w:b w:val="false"/>
          <w:i w:val="false"/>
          <w:color w:val="000000"/>
          <w:sz w:val="28"/>
        </w:rPr>
        <w:t xml:space="preserve">
водный концент- </w:t>
      </w:r>
      <w:r>
        <w:br/>
      </w:r>
      <w:r>
        <w:rPr>
          <w:rFonts w:ascii="Times New Roman"/>
          <w:b w:val="false"/>
          <w:i w:val="false"/>
          <w:color w:val="000000"/>
          <w:sz w:val="28"/>
        </w:rPr>
        <w:t xml:space="preserve">
рат из мидий      -        1,0   1,0     1,0     25*  * тоже </w:t>
      </w:r>
    </w:p>
    <w:p>
      <w:pPr>
        <w:spacing w:after="0"/>
        <w:ind w:left="0"/>
        <w:jc w:val="both"/>
      </w:pPr>
      <w:r>
        <w:rPr>
          <w:rFonts w:ascii="Times New Roman"/>
          <w:b/>
          <w:i w:val="false"/>
          <w:color w:val="000000"/>
          <w:sz w:val="28"/>
        </w:rPr>
        <w:t xml:space="preserve">Водоросли и продукты из них: </w:t>
      </w:r>
    </w:p>
    <w:p>
      <w:pPr>
        <w:spacing w:after="0"/>
        <w:ind w:left="0"/>
        <w:jc w:val="both"/>
      </w:pPr>
      <w:r>
        <w:rPr>
          <w:rFonts w:ascii="Times New Roman"/>
          <w:b w:val="false"/>
          <w:i w:val="false"/>
          <w:color w:val="000000"/>
          <w:sz w:val="28"/>
        </w:rPr>
        <w:t xml:space="preserve">1) водоросли - </w:t>
      </w:r>
      <w:r>
        <w:br/>
      </w:r>
      <w:r>
        <w:rPr>
          <w:rFonts w:ascii="Times New Roman"/>
          <w:b w:val="false"/>
          <w:i w:val="false"/>
          <w:color w:val="000000"/>
          <w:sz w:val="28"/>
        </w:rPr>
        <w:t xml:space="preserve">
сырец, в т.ч. </w:t>
      </w:r>
      <w:r>
        <w:br/>
      </w:r>
      <w:r>
        <w:rPr>
          <w:rFonts w:ascii="Times New Roman"/>
          <w:b w:val="false"/>
          <w:i w:val="false"/>
          <w:color w:val="000000"/>
          <w:sz w:val="28"/>
        </w:rPr>
        <w:t xml:space="preserve">
замороженные     5х10 </w:t>
      </w:r>
      <w:r>
        <w:rPr>
          <w:rFonts w:ascii="Times New Roman"/>
          <w:b w:val="false"/>
          <w:i w:val="false"/>
          <w:color w:val="000000"/>
          <w:vertAlign w:val="superscript"/>
        </w:rPr>
        <w:t xml:space="preserve">4 </w:t>
      </w:r>
      <w:r>
        <w:rPr>
          <w:rFonts w:ascii="Times New Roman"/>
          <w:b w:val="false"/>
          <w:i w:val="false"/>
          <w:color w:val="000000"/>
          <w:sz w:val="28"/>
        </w:rPr>
        <w:t xml:space="preserve">     0,1    -       -      25*  * то же </w:t>
      </w:r>
    </w:p>
    <w:p>
      <w:pPr>
        <w:spacing w:after="0"/>
        <w:ind w:left="0"/>
        <w:jc w:val="both"/>
      </w:pPr>
      <w:r>
        <w:rPr>
          <w:rFonts w:ascii="Times New Roman"/>
          <w:b w:val="false"/>
          <w:i w:val="false"/>
          <w:color w:val="000000"/>
          <w:sz w:val="28"/>
        </w:rPr>
        <w:t xml:space="preserve">2) морская       5х10 </w:t>
      </w:r>
      <w:r>
        <w:rPr>
          <w:rFonts w:ascii="Times New Roman"/>
          <w:b w:val="false"/>
          <w:i w:val="false"/>
          <w:color w:val="000000"/>
          <w:vertAlign w:val="superscript"/>
        </w:rPr>
        <w:t xml:space="preserve">4 </w:t>
      </w:r>
      <w:r>
        <w:rPr>
          <w:rFonts w:ascii="Times New Roman"/>
          <w:b w:val="false"/>
          <w:i w:val="false"/>
          <w:color w:val="000000"/>
          <w:sz w:val="28"/>
        </w:rPr>
        <w:t xml:space="preserve">     1,0    -       -      25*  * только </w:t>
      </w:r>
      <w:r>
        <w:br/>
      </w:r>
      <w:r>
        <w:rPr>
          <w:rFonts w:ascii="Times New Roman"/>
          <w:b w:val="false"/>
          <w:i w:val="false"/>
          <w:color w:val="000000"/>
          <w:sz w:val="28"/>
        </w:rPr>
        <w:t xml:space="preserve">
капуста суше-                                         сальмонеллы; </w:t>
      </w:r>
      <w:r>
        <w:br/>
      </w:r>
      <w:r>
        <w:rPr>
          <w:rFonts w:ascii="Times New Roman"/>
          <w:b w:val="false"/>
          <w:i w:val="false"/>
          <w:color w:val="000000"/>
          <w:sz w:val="28"/>
        </w:rPr>
        <w:t xml:space="preserve">
ная                                                   плесени не </w:t>
      </w:r>
      <w:r>
        <w:br/>
      </w:r>
      <w:r>
        <w:rPr>
          <w:rFonts w:ascii="Times New Roman"/>
          <w:b w:val="false"/>
          <w:i w:val="false"/>
          <w:color w:val="000000"/>
          <w:sz w:val="28"/>
        </w:rPr>
        <w:t xml:space="preserve">
                                                      более 100 </w:t>
      </w:r>
      <w:r>
        <w:br/>
      </w:r>
      <w:r>
        <w:rPr>
          <w:rFonts w:ascii="Times New Roman"/>
          <w:b w:val="false"/>
          <w:i w:val="false"/>
          <w:color w:val="000000"/>
          <w:sz w:val="28"/>
        </w:rPr>
        <w:t xml:space="preserve">
                                                      КОЕ/г </w:t>
      </w:r>
    </w:p>
    <w:p>
      <w:pPr>
        <w:spacing w:after="0"/>
        <w:ind w:left="0"/>
        <w:jc w:val="both"/>
      </w:pPr>
      <w:r>
        <w:rPr>
          <w:rFonts w:ascii="Times New Roman"/>
          <w:b w:val="false"/>
          <w:i w:val="false"/>
          <w:color w:val="000000"/>
          <w:sz w:val="28"/>
        </w:rPr>
        <w:t xml:space="preserve">3) джемы из      5х10 </w:t>
      </w:r>
      <w:r>
        <w:rPr>
          <w:rFonts w:ascii="Times New Roman"/>
          <w:b w:val="false"/>
          <w:i w:val="false"/>
          <w:color w:val="000000"/>
          <w:vertAlign w:val="superscript"/>
        </w:rPr>
        <w:t xml:space="preserve">3 </w:t>
      </w:r>
      <w:r>
        <w:rPr>
          <w:rFonts w:ascii="Times New Roman"/>
          <w:b w:val="false"/>
          <w:i w:val="false"/>
          <w:color w:val="000000"/>
          <w:sz w:val="28"/>
        </w:rPr>
        <w:t xml:space="preserve">     1,0    -       -      25*  * только </w:t>
      </w:r>
      <w:r>
        <w:br/>
      </w:r>
      <w:r>
        <w:rPr>
          <w:rFonts w:ascii="Times New Roman"/>
          <w:b w:val="false"/>
          <w:i w:val="false"/>
          <w:color w:val="000000"/>
          <w:sz w:val="28"/>
        </w:rPr>
        <w:t xml:space="preserve">
морской капусты                                       сальмонеллы </w:t>
      </w:r>
    </w:p>
    <w:p>
      <w:pPr>
        <w:spacing w:after="0"/>
        <w:ind w:left="0"/>
        <w:jc w:val="both"/>
      </w:pPr>
      <w:r>
        <w:rPr>
          <w:rFonts w:ascii="Times New Roman"/>
          <w:b w:val="false"/>
          <w:i w:val="false"/>
          <w:color w:val="000000"/>
          <w:sz w:val="28"/>
        </w:rPr>
        <w:t xml:space="preserve">4) агар пище-    5х10 </w:t>
      </w:r>
      <w:r>
        <w:rPr>
          <w:rFonts w:ascii="Times New Roman"/>
          <w:b w:val="false"/>
          <w:i w:val="false"/>
          <w:color w:val="000000"/>
          <w:vertAlign w:val="superscript"/>
        </w:rPr>
        <w:t xml:space="preserve">4 </w:t>
      </w:r>
      <w:r>
        <w:rPr>
          <w:rFonts w:ascii="Times New Roman"/>
          <w:b w:val="false"/>
          <w:i w:val="false"/>
          <w:color w:val="000000"/>
          <w:sz w:val="28"/>
        </w:rPr>
        <w:t xml:space="preserve">     1,0    -       -      25*  *только </w:t>
      </w:r>
      <w:r>
        <w:br/>
      </w:r>
      <w:r>
        <w:rPr>
          <w:rFonts w:ascii="Times New Roman"/>
          <w:b w:val="false"/>
          <w:i w:val="false"/>
          <w:color w:val="000000"/>
          <w:sz w:val="28"/>
        </w:rPr>
        <w:t xml:space="preserve">
вой, агароид,                                         сальмонеллы; </w:t>
      </w:r>
      <w:r>
        <w:br/>
      </w:r>
      <w:r>
        <w:rPr>
          <w:rFonts w:ascii="Times New Roman"/>
          <w:b w:val="false"/>
          <w:i w:val="false"/>
          <w:color w:val="000000"/>
          <w:sz w:val="28"/>
        </w:rPr>
        <w:t xml:space="preserve">
фурцелярин и                                          плесень КОЕ/г </w:t>
      </w:r>
      <w:r>
        <w:br/>
      </w:r>
      <w:r>
        <w:rPr>
          <w:rFonts w:ascii="Times New Roman"/>
          <w:b w:val="false"/>
          <w:i w:val="false"/>
          <w:color w:val="000000"/>
          <w:sz w:val="28"/>
        </w:rPr>
        <w:t xml:space="preserve">
альгинат натрия                                       не более 100 </w:t>
      </w:r>
      <w:r>
        <w:br/>
      </w:r>
      <w:r>
        <w:rPr>
          <w:rFonts w:ascii="Times New Roman"/>
          <w:b w:val="false"/>
          <w:i w:val="false"/>
          <w:color w:val="000000"/>
          <w:sz w:val="28"/>
        </w:rPr>
        <w:t xml:space="preserve">
пищевой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Необходимо контролировать остаточные количества и тех пестицидов, которые были использованы при производстве продовольственного сырья. </w:t>
      </w:r>
    </w:p>
    <w:p>
      <w:pPr>
        <w:spacing w:after="0"/>
        <w:ind w:left="0"/>
        <w:jc w:val="both"/>
      </w:pPr>
      <w:r>
        <w:rPr>
          <w:rFonts w:ascii="Times New Roman"/>
          <w:b/>
          <w:i w:val="false"/>
          <w:color w:val="000000"/>
          <w:sz w:val="28"/>
        </w:rPr>
        <w:t xml:space="preserve">               5. Зерно (семена), мукомольно-крупяные </w:t>
      </w:r>
      <w:r>
        <w:br/>
      </w:r>
      <w:r>
        <w:rPr>
          <w:rFonts w:ascii="Times New Roman"/>
          <w:b w:val="false"/>
          <w:i w:val="false"/>
          <w:color w:val="000000"/>
          <w:sz w:val="28"/>
        </w:rPr>
        <w:t>
</w:t>
      </w:r>
      <w:r>
        <w:rPr>
          <w:rFonts w:ascii="Times New Roman"/>
          <w:b/>
          <w:i w:val="false"/>
          <w:color w:val="000000"/>
          <w:sz w:val="28"/>
        </w:rPr>
        <w:t xml:space="preserve">                      и хлебобулочные изделия </w:t>
      </w:r>
    </w:p>
    <w:p>
      <w:pPr>
        <w:spacing w:after="0"/>
        <w:ind w:left="0"/>
        <w:jc w:val="both"/>
      </w:pPr>
      <w:r>
        <w:rPr>
          <w:rFonts w:ascii="Times New Roman"/>
          <w:b w:val="false"/>
          <w:i w:val="false"/>
          <w:color w:val="000000"/>
          <w:sz w:val="28"/>
        </w:rPr>
        <w:t xml:space="preserve">                                                          Таблица 4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36. Зерно про-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довольственное, </w:t>
      </w:r>
      <w:r>
        <w:br/>
      </w:r>
      <w:r>
        <w:rPr>
          <w:rFonts w:ascii="Times New Roman"/>
          <w:b w:val="false"/>
          <w:i w:val="false"/>
          <w:color w:val="000000"/>
          <w:sz w:val="28"/>
        </w:rPr>
        <w:t xml:space="preserve">
в т.ч. пшеница, свинец                      0,5 </w:t>
      </w:r>
      <w:r>
        <w:br/>
      </w:r>
      <w:r>
        <w:rPr>
          <w:rFonts w:ascii="Times New Roman"/>
          <w:b w:val="false"/>
          <w:i w:val="false"/>
          <w:color w:val="000000"/>
          <w:sz w:val="28"/>
        </w:rPr>
        <w:t xml:space="preserve">
рожь, тритика-  мышьяк                      0,2 </w:t>
      </w:r>
      <w:r>
        <w:br/>
      </w:r>
      <w:r>
        <w:rPr>
          <w:rFonts w:ascii="Times New Roman"/>
          <w:b w:val="false"/>
          <w:i w:val="false"/>
          <w:color w:val="000000"/>
          <w:sz w:val="28"/>
        </w:rPr>
        <w:t xml:space="preserve">
ле, овес, яч-   кадмий                      0,1 </w:t>
      </w:r>
      <w:r>
        <w:br/>
      </w:r>
      <w:r>
        <w:rPr>
          <w:rFonts w:ascii="Times New Roman"/>
          <w:b w:val="false"/>
          <w:i w:val="false"/>
          <w:color w:val="000000"/>
          <w:sz w:val="28"/>
        </w:rPr>
        <w:t xml:space="preserve">
мень, просо,    ртуть                       0,03 </w:t>
      </w:r>
      <w:r>
        <w:br/>
      </w:r>
      <w:r>
        <w:rPr>
          <w:rFonts w:ascii="Times New Roman"/>
          <w:b w:val="false"/>
          <w:i w:val="false"/>
          <w:color w:val="000000"/>
          <w:sz w:val="28"/>
        </w:rPr>
        <w:t xml:space="preserve">
гречиха, рис, </w:t>
      </w:r>
      <w:r>
        <w:br/>
      </w:r>
      <w:r>
        <w:rPr>
          <w:rFonts w:ascii="Times New Roman"/>
          <w:b w:val="false"/>
          <w:i w:val="false"/>
          <w:color w:val="000000"/>
          <w:sz w:val="28"/>
        </w:rPr>
        <w:t xml:space="preserve">
кукуруза, сорго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В1               0,005 </w:t>
      </w:r>
      <w:r>
        <w:br/>
      </w:r>
      <w:r>
        <w:rPr>
          <w:rFonts w:ascii="Times New Roman"/>
          <w:b w:val="false"/>
          <w:i w:val="false"/>
          <w:color w:val="000000"/>
          <w:sz w:val="28"/>
        </w:rPr>
        <w:t xml:space="preserve">
                дезоксиниваленол            0,7        пшеница </w:t>
      </w:r>
      <w:r>
        <w:br/>
      </w:r>
      <w:r>
        <w:rPr>
          <w:rFonts w:ascii="Times New Roman"/>
          <w:b w:val="false"/>
          <w:i w:val="false"/>
          <w:color w:val="000000"/>
          <w:sz w:val="28"/>
        </w:rPr>
        <w:t xml:space="preserve">
                                            1,0        ячмень </w:t>
      </w:r>
      <w:r>
        <w:br/>
      </w:r>
      <w:r>
        <w:rPr>
          <w:rFonts w:ascii="Times New Roman"/>
          <w:b w:val="false"/>
          <w:i w:val="false"/>
          <w:color w:val="000000"/>
          <w:sz w:val="28"/>
        </w:rPr>
        <w:t xml:space="preserve">
                Т-2 токсин                  0,1 </w:t>
      </w:r>
      <w:r>
        <w:br/>
      </w:r>
      <w:r>
        <w:rPr>
          <w:rFonts w:ascii="Times New Roman"/>
          <w:b w:val="false"/>
          <w:i w:val="false"/>
          <w:color w:val="000000"/>
          <w:sz w:val="28"/>
        </w:rPr>
        <w:t xml:space="preserve">
                зеараленон                  1,0        пшеница, </w:t>
      </w:r>
      <w:r>
        <w:br/>
      </w:r>
      <w:r>
        <w:rPr>
          <w:rFonts w:ascii="Times New Roman"/>
          <w:b w:val="false"/>
          <w:i w:val="false"/>
          <w:color w:val="000000"/>
          <w:sz w:val="28"/>
        </w:rPr>
        <w:t xml:space="preserve">
                                                       ячмень, </w:t>
      </w:r>
      <w:r>
        <w:br/>
      </w:r>
      <w:r>
        <w:rPr>
          <w:rFonts w:ascii="Times New Roman"/>
          <w:b w:val="false"/>
          <w:i w:val="false"/>
          <w:color w:val="000000"/>
          <w:sz w:val="28"/>
        </w:rPr>
        <w:t xml:space="preserve">
                                                       кукуруза </w:t>
      </w:r>
      <w:r>
        <w:br/>
      </w:r>
      <w:r>
        <w:rPr>
          <w:rFonts w:ascii="Times New Roman"/>
          <w:b w:val="false"/>
          <w:i w:val="false"/>
          <w:color w:val="000000"/>
          <w:sz w:val="28"/>
        </w:rPr>
        <w:t>
</w:t>
      </w:r>
      <w:r>
        <w:rPr>
          <w:rFonts w:ascii="Times New Roman"/>
          <w:b/>
          <w:i w:val="false"/>
          <w:color w:val="000000"/>
          <w:sz w:val="28"/>
        </w:rPr>
        <w:t xml:space="preserve">                Нитрозамины: </w:t>
      </w:r>
      <w:r>
        <w:br/>
      </w:r>
      <w:r>
        <w:rPr>
          <w:rFonts w:ascii="Times New Roman"/>
          <w:b w:val="false"/>
          <w:i w:val="false"/>
          <w:color w:val="000000"/>
          <w:sz w:val="28"/>
        </w:rPr>
        <w:t xml:space="preserve">
                сумма НДМА и НДЭА           0,015      пивоваренный </w:t>
      </w:r>
      <w:r>
        <w:br/>
      </w:r>
      <w:r>
        <w:rPr>
          <w:rFonts w:ascii="Times New Roman"/>
          <w:b w:val="false"/>
          <w:i w:val="false"/>
          <w:color w:val="000000"/>
          <w:sz w:val="28"/>
        </w:rPr>
        <w:t xml:space="preserve">
                                                       солод </w:t>
      </w:r>
      <w:r>
        <w:br/>
      </w:r>
      <w:r>
        <w:rPr>
          <w:rFonts w:ascii="Times New Roman"/>
          <w:b w:val="false"/>
          <w:i w:val="false"/>
          <w:color w:val="000000"/>
          <w:sz w:val="28"/>
        </w:rPr>
        <w:t xml:space="preserve">
                Бенз(а)пирен                0,001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0,5 </w:t>
      </w:r>
      <w:r>
        <w:br/>
      </w:r>
      <w:r>
        <w:rPr>
          <w:rFonts w:ascii="Times New Roman"/>
          <w:b w:val="false"/>
          <w:i w:val="false"/>
          <w:color w:val="000000"/>
          <w:sz w:val="28"/>
        </w:rPr>
        <w:t xml:space="preserve">
                ДДТ и его метаболиты        0,02 </w:t>
      </w:r>
      <w:r>
        <w:br/>
      </w:r>
      <w:r>
        <w:rPr>
          <w:rFonts w:ascii="Times New Roman"/>
          <w:b w:val="false"/>
          <w:i w:val="false"/>
          <w:color w:val="000000"/>
          <w:sz w:val="28"/>
        </w:rPr>
        <w:t xml:space="preserve">
                гексахлорбензол             0,01       пшеница </w:t>
      </w:r>
      <w:r>
        <w:br/>
      </w:r>
      <w:r>
        <w:rPr>
          <w:rFonts w:ascii="Times New Roman"/>
          <w:b w:val="false"/>
          <w:i w:val="false"/>
          <w:color w:val="000000"/>
          <w:sz w:val="28"/>
        </w:rPr>
        <w:t xml:space="preserve">
                ртутьорганические </w:t>
      </w:r>
      <w:r>
        <w:br/>
      </w:r>
      <w:r>
        <w:rPr>
          <w:rFonts w:ascii="Times New Roman"/>
          <w:b w:val="false"/>
          <w:i w:val="false"/>
          <w:color w:val="000000"/>
          <w:sz w:val="28"/>
        </w:rPr>
        <w:t xml:space="preserve">
                пестициды              не допускаются </w:t>
      </w:r>
      <w:r>
        <w:br/>
      </w:r>
      <w:r>
        <w:rPr>
          <w:rFonts w:ascii="Times New Roman"/>
          <w:b w:val="false"/>
          <w:i w:val="false"/>
          <w:color w:val="000000"/>
          <w:sz w:val="28"/>
        </w:rPr>
        <w:t xml:space="preserve">
                2,4-Д кислота, ее </w:t>
      </w:r>
      <w:r>
        <w:br/>
      </w:r>
      <w:r>
        <w:rPr>
          <w:rFonts w:ascii="Times New Roman"/>
          <w:b w:val="false"/>
          <w:i w:val="false"/>
          <w:color w:val="000000"/>
          <w:sz w:val="28"/>
        </w:rPr>
        <w:t xml:space="preserve">
                соли, эфиры            не допускаются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70 </w:t>
      </w:r>
      <w:r>
        <w:br/>
      </w:r>
      <w:r>
        <w:rPr>
          <w:rFonts w:ascii="Times New Roman"/>
          <w:b w:val="false"/>
          <w:i w:val="false"/>
          <w:color w:val="000000"/>
          <w:sz w:val="28"/>
        </w:rPr>
        <w:t xml:space="preserve">
                стронций-90                 40 </w:t>
      </w:r>
      <w:r>
        <w:br/>
      </w:r>
      <w:r>
        <w:rPr>
          <w:rFonts w:ascii="Times New Roman"/>
          <w:b w:val="false"/>
          <w:i w:val="false"/>
          <w:color w:val="000000"/>
          <w:sz w:val="28"/>
        </w:rPr>
        <w:t>
</w:t>
      </w:r>
      <w:r>
        <w:rPr>
          <w:rFonts w:ascii="Times New Roman"/>
          <w:b/>
          <w:i w:val="false"/>
          <w:color w:val="000000"/>
          <w:sz w:val="28"/>
        </w:rPr>
        <w:t xml:space="preserve">                Вредные примеси: </w:t>
      </w:r>
      <w:r>
        <w:br/>
      </w:r>
      <w:r>
        <w:rPr>
          <w:rFonts w:ascii="Times New Roman"/>
          <w:b w:val="false"/>
          <w:i w:val="false"/>
          <w:color w:val="000000"/>
          <w:sz w:val="28"/>
        </w:rPr>
        <w:t xml:space="preserve">
                спорынья                    0,05 </w:t>
      </w:r>
      <w:r>
        <w:br/>
      </w:r>
      <w:r>
        <w:rPr>
          <w:rFonts w:ascii="Times New Roman"/>
          <w:b w:val="false"/>
          <w:i w:val="false"/>
          <w:color w:val="000000"/>
          <w:sz w:val="28"/>
        </w:rPr>
        <w:t xml:space="preserve">
                горчак ползучий, </w:t>
      </w:r>
      <w:r>
        <w:br/>
      </w:r>
      <w:r>
        <w:rPr>
          <w:rFonts w:ascii="Times New Roman"/>
          <w:b w:val="false"/>
          <w:i w:val="false"/>
          <w:color w:val="000000"/>
          <w:sz w:val="28"/>
        </w:rPr>
        <w:t xml:space="preserve">
                софора лисохвостая, </w:t>
      </w:r>
      <w:r>
        <w:br/>
      </w:r>
      <w:r>
        <w:rPr>
          <w:rFonts w:ascii="Times New Roman"/>
          <w:b w:val="false"/>
          <w:i w:val="false"/>
          <w:color w:val="000000"/>
          <w:sz w:val="28"/>
        </w:rPr>
        <w:t xml:space="preserve">
                термопсис ланцетный </w:t>
      </w:r>
      <w:r>
        <w:br/>
      </w:r>
      <w:r>
        <w:rPr>
          <w:rFonts w:ascii="Times New Roman"/>
          <w:b w:val="false"/>
          <w:i w:val="false"/>
          <w:color w:val="000000"/>
          <w:sz w:val="28"/>
        </w:rPr>
        <w:t xml:space="preserve">
                (по совокупности)           0,1        рожь, пшеница </w:t>
      </w:r>
      <w:r>
        <w:br/>
      </w:r>
      <w:r>
        <w:rPr>
          <w:rFonts w:ascii="Times New Roman"/>
          <w:b w:val="false"/>
          <w:i w:val="false"/>
          <w:color w:val="000000"/>
          <w:sz w:val="28"/>
        </w:rPr>
        <w:t xml:space="preserve">
                вязель разноцветный         0,1        рожь, пшеница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гелиотроп опущенно- </w:t>
      </w:r>
      <w:r>
        <w:br/>
      </w:r>
      <w:r>
        <w:rPr>
          <w:rFonts w:ascii="Times New Roman"/>
          <w:b w:val="false"/>
          <w:i w:val="false"/>
          <w:color w:val="000000"/>
          <w:sz w:val="28"/>
        </w:rPr>
        <w:t xml:space="preserve">
                плодный                     0,1        рожь, пшеница </w:t>
      </w:r>
      <w:r>
        <w:br/>
      </w:r>
      <w:r>
        <w:rPr>
          <w:rFonts w:ascii="Times New Roman"/>
          <w:b w:val="false"/>
          <w:i w:val="false"/>
          <w:color w:val="000000"/>
          <w:sz w:val="28"/>
        </w:rPr>
        <w:t xml:space="preserve">
                триходесма седая      не допускается   рожь </w:t>
      </w:r>
      <w:r>
        <w:br/>
      </w:r>
      <w:r>
        <w:rPr>
          <w:rFonts w:ascii="Times New Roman"/>
          <w:b w:val="false"/>
          <w:i w:val="false"/>
          <w:color w:val="000000"/>
          <w:sz w:val="28"/>
        </w:rPr>
        <w:t xml:space="preserve">
                головневые (мараные, </w:t>
      </w:r>
      <w:r>
        <w:br/>
      </w:r>
      <w:r>
        <w:rPr>
          <w:rFonts w:ascii="Times New Roman"/>
          <w:b w:val="false"/>
          <w:i w:val="false"/>
          <w:color w:val="000000"/>
          <w:sz w:val="28"/>
        </w:rPr>
        <w:t xml:space="preserve">
                синегузочные) зерна        10,0        пшеница </w:t>
      </w:r>
      <w:r>
        <w:br/>
      </w:r>
      <w:r>
        <w:rPr>
          <w:rFonts w:ascii="Times New Roman"/>
          <w:b w:val="false"/>
          <w:i w:val="false"/>
          <w:color w:val="000000"/>
          <w:sz w:val="28"/>
        </w:rPr>
        <w:t xml:space="preserve">
                фузариозные зерна           1,0        рожь, пше- </w:t>
      </w:r>
      <w:r>
        <w:br/>
      </w:r>
      <w:r>
        <w:rPr>
          <w:rFonts w:ascii="Times New Roman"/>
          <w:b w:val="false"/>
          <w:i w:val="false"/>
          <w:color w:val="000000"/>
          <w:sz w:val="28"/>
        </w:rPr>
        <w:t xml:space="preserve">
                                                       ница, ячмень </w:t>
      </w:r>
      <w:r>
        <w:br/>
      </w:r>
      <w:r>
        <w:rPr>
          <w:rFonts w:ascii="Times New Roman"/>
          <w:b w:val="false"/>
          <w:i w:val="false"/>
          <w:color w:val="000000"/>
          <w:sz w:val="28"/>
        </w:rPr>
        <w:t xml:space="preserve">
                зерна с розовой </w:t>
      </w:r>
      <w:r>
        <w:br/>
      </w:r>
      <w:r>
        <w:rPr>
          <w:rFonts w:ascii="Times New Roman"/>
          <w:b w:val="false"/>
          <w:i w:val="false"/>
          <w:color w:val="000000"/>
          <w:sz w:val="28"/>
        </w:rPr>
        <w:t xml:space="preserve">
                окраской                    3,0        рожь </w:t>
      </w:r>
      <w:r>
        <w:br/>
      </w:r>
      <w:r>
        <w:rPr>
          <w:rFonts w:ascii="Times New Roman"/>
          <w:b w:val="false"/>
          <w:i w:val="false"/>
          <w:color w:val="000000"/>
          <w:sz w:val="28"/>
        </w:rPr>
        <w:t xml:space="preserve">
                наличие зерен с ярко </w:t>
      </w:r>
      <w:r>
        <w:br/>
      </w:r>
      <w:r>
        <w:rPr>
          <w:rFonts w:ascii="Times New Roman"/>
          <w:b w:val="false"/>
          <w:i w:val="false"/>
          <w:color w:val="000000"/>
          <w:sz w:val="28"/>
        </w:rPr>
        <w:t xml:space="preserve">
                желто-зеленой </w:t>
      </w:r>
      <w:r>
        <w:br/>
      </w:r>
      <w:r>
        <w:rPr>
          <w:rFonts w:ascii="Times New Roman"/>
          <w:b w:val="false"/>
          <w:i w:val="false"/>
          <w:color w:val="000000"/>
          <w:sz w:val="28"/>
        </w:rPr>
        <w:t xml:space="preserve">
                флуоресценцией (ЖЗФ)        0,1        кукуруза </w:t>
      </w:r>
      <w:r>
        <w:br/>
      </w:r>
      <w:r>
        <w:rPr>
          <w:rFonts w:ascii="Times New Roman"/>
          <w:b w:val="false"/>
          <w:i w:val="false"/>
          <w:color w:val="000000"/>
          <w:sz w:val="28"/>
        </w:rPr>
        <w:t>
</w:t>
      </w:r>
      <w:r>
        <w:rPr>
          <w:rFonts w:ascii="Times New Roman"/>
          <w:b/>
          <w:i w:val="false"/>
          <w:color w:val="000000"/>
          <w:sz w:val="28"/>
        </w:rPr>
        <w:t xml:space="preserve">                Загрязненность и </w:t>
      </w:r>
      <w:r>
        <w:rPr>
          <w:rFonts w:ascii="Times New Roman"/>
          <w:b w:val="false"/>
          <w:i w:val="false"/>
          <w:color w:val="000000"/>
          <w:sz w:val="28"/>
        </w:rPr>
        <w:t xml:space="preserve">           15,0        суммарная </w:t>
      </w:r>
      <w:r>
        <w:br/>
      </w:r>
      <w:r>
        <w:rPr>
          <w:rFonts w:ascii="Times New Roman"/>
          <w:b w:val="false"/>
          <w:i w:val="false"/>
          <w:color w:val="000000"/>
          <w:sz w:val="28"/>
        </w:rPr>
        <w:t>
</w:t>
      </w:r>
      <w:r>
        <w:rPr>
          <w:rFonts w:ascii="Times New Roman"/>
          <w:b/>
          <w:i w:val="false"/>
          <w:color w:val="000000"/>
          <w:sz w:val="28"/>
        </w:rPr>
        <w:t xml:space="preserve">                зараженность </w:t>
      </w:r>
      <w:r>
        <w:rPr>
          <w:rFonts w:ascii="Times New Roman"/>
          <w:b w:val="false"/>
          <w:i w:val="false"/>
          <w:color w:val="000000"/>
          <w:sz w:val="28"/>
        </w:rPr>
        <w:t xml:space="preserve">                           плотность </w:t>
      </w:r>
      <w:r>
        <w:br/>
      </w:r>
      <w:r>
        <w:rPr>
          <w:rFonts w:ascii="Times New Roman"/>
          <w:b w:val="false"/>
          <w:i w:val="false"/>
          <w:color w:val="000000"/>
          <w:sz w:val="28"/>
        </w:rPr>
        <w:t xml:space="preserve">
                вредителями хлебных                    живых и мерт- </w:t>
      </w:r>
      <w:r>
        <w:br/>
      </w:r>
      <w:r>
        <w:rPr>
          <w:rFonts w:ascii="Times New Roman"/>
          <w:b w:val="false"/>
          <w:i w:val="false"/>
          <w:color w:val="000000"/>
          <w:sz w:val="28"/>
        </w:rPr>
        <w:t xml:space="preserve">
                запасов (насекомые,                    вых вреди- </w:t>
      </w:r>
      <w:r>
        <w:br/>
      </w:r>
      <w:r>
        <w:rPr>
          <w:rFonts w:ascii="Times New Roman"/>
          <w:b w:val="false"/>
          <w:i w:val="false"/>
          <w:color w:val="000000"/>
          <w:sz w:val="28"/>
        </w:rPr>
        <w:t xml:space="preserve">
                клещи)                                 телей, </w:t>
      </w:r>
      <w:r>
        <w:br/>
      </w:r>
      <w:r>
        <w:rPr>
          <w:rFonts w:ascii="Times New Roman"/>
          <w:b w:val="false"/>
          <w:i w:val="false"/>
          <w:color w:val="000000"/>
          <w:sz w:val="28"/>
        </w:rPr>
        <w:t xml:space="preserve">
                                                       экз/кг, не </w:t>
      </w:r>
      <w:r>
        <w:br/>
      </w:r>
      <w:r>
        <w:rPr>
          <w:rFonts w:ascii="Times New Roman"/>
          <w:b w:val="false"/>
          <w:i w:val="false"/>
          <w:color w:val="000000"/>
          <w:sz w:val="28"/>
        </w:rPr>
        <w:t xml:space="preserve">
                                                       более </w:t>
      </w:r>
    </w:p>
    <w:p>
      <w:pPr>
        <w:spacing w:after="0"/>
        <w:ind w:left="0"/>
        <w:jc w:val="both"/>
      </w:pPr>
      <w:r>
        <w:rPr>
          <w:rFonts w:ascii="Times New Roman"/>
          <w:b w:val="false"/>
          <w:i w:val="false"/>
          <w:color w:val="000000"/>
          <w:sz w:val="28"/>
        </w:rPr>
        <w:t xml:space="preserve">37. Семена,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зернобобовые, </w:t>
      </w:r>
      <w:r>
        <w:br/>
      </w:r>
      <w:r>
        <w:rPr>
          <w:rFonts w:ascii="Times New Roman"/>
          <w:b w:val="false"/>
          <w:i w:val="false"/>
          <w:color w:val="000000"/>
          <w:sz w:val="28"/>
        </w:rPr>
        <w:t xml:space="preserve">
в т.ч. горох,   свинец                      0,5 </w:t>
      </w:r>
      <w:r>
        <w:br/>
      </w:r>
      <w:r>
        <w:rPr>
          <w:rFonts w:ascii="Times New Roman"/>
          <w:b w:val="false"/>
          <w:i w:val="false"/>
          <w:color w:val="000000"/>
          <w:sz w:val="28"/>
        </w:rPr>
        <w:t xml:space="preserve">
фасоль, маш,    мышьяк                      0,3 </w:t>
      </w:r>
      <w:r>
        <w:br/>
      </w:r>
      <w:r>
        <w:rPr>
          <w:rFonts w:ascii="Times New Roman"/>
          <w:b w:val="false"/>
          <w:i w:val="false"/>
          <w:color w:val="000000"/>
          <w:sz w:val="28"/>
        </w:rPr>
        <w:t xml:space="preserve">
чипа, чече-     кадмий                      0,1 </w:t>
      </w:r>
      <w:r>
        <w:br/>
      </w:r>
      <w:r>
        <w:rPr>
          <w:rFonts w:ascii="Times New Roman"/>
          <w:b w:val="false"/>
          <w:i w:val="false"/>
          <w:color w:val="000000"/>
          <w:sz w:val="28"/>
        </w:rPr>
        <w:t xml:space="preserve">
вица, нут       ртуть                       0,02 </w:t>
      </w:r>
    </w:p>
    <w:p>
      <w:pPr>
        <w:spacing w:after="0"/>
        <w:ind w:left="0"/>
        <w:jc w:val="both"/>
      </w:pPr>
      <w:r>
        <w:rPr>
          <w:rFonts w:ascii="Times New Roman"/>
          <w:b/>
          <w:i w:val="false"/>
          <w:color w:val="000000"/>
          <w:sz w:val="28"/>
        </w:rPr>
        <w:t xml:space="preserve">                Микотоксины: </w:t>
      </w:r>
      <w:r>
        <w:br/>
      </w:r>
      <w:r>
        <w:rPr>
          <w:rFonts w:ascii="Times New Roman"/>
          <w:b w:val="false"/>
          <w:i w:val="false"/>
          <w:color w:val="000000"/>
          <w:sz w:val="28"/>
        </w:rPr>
        <w:t xml:space="preserve">
                афлатоксин B1               0,005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0,5 </w:t>
      </w:r>
      <w:r>
        <w:br/>
      </w:r>
      <w:r>
        <w:rPr>
          <w:rFonts w:ascii="Times New Roman"/>
          <w:b w:val="false"/>
          <w:i w:val="false"/>
          <w:color w:val="000000"/>
          <w:sz w:val="28"/>
        </w:rPr>
        <w:t xml:space="preserve">
                ДДТ и его метаболиты        0,05 </w:t>
      </w:r>
      <w:r>
        <w:br/>
      </w:r>
      <w:r>
        <w:rPr>
          <w:rFonts w:ascii="Times New Roman"/>
          <w:b w:val="false"/>
          <w:i w:val="false"/>
          <w:color w:val="000000"/>
          <w:sz w:val="28"/>
        </w:rPr>
        <w:t xml:space="preserve">
                ртутьорганические </w:t>
      </w:r>
      <w:r>
        <w:br/>
      </w:r>
      <w:r>
        <w:rPr>
          <w:rFonts w:ascii="Times New Roman"/>
          <w:b w:val="false"/>
          <w:i w:val="false"/>
          <w:color w:val="000000"/>
          <w:sz w:val="28"/>
        </w:rPr>
        <w:t xml:space="preserve">
                пестициды              не допускаются </w:t>
      </w:r>
      <w:r>
        <w:br/>
      </w:r>
      <w:r>
        <w:rPr>
          <w:rFonts w:ascii="Times New Roman"/>
          <w:b w:val="false"/>
          <w:i w:val="false"/>
          <w:color w:val="000000"/>
          <w:sz w:val="28"/>
        </w:rPr>
        <w:t xml:space="preserve">
                2,4-Д кислота, ее </w:t>
      </w:r>
      <w:r>
        <w:br/>
      </w:r>
      <w:r>
        <w:rPr>
          <w:rFonts w:ascii="Times New Roman"/>
          <w:b w:val="false"/>
          <w:i w:val="false"/>
          <w:color w:val="000000"/>
          <w:sz w:val="28"/>
        </w:rPr>
        <w:t xml:space="preserve">
                соли, эфиры            не допускаются </w:t>
      </w:r>
      <w:r>
        <w:br/>
      </w:r>
      <w:r>
        <w:rPr>
          <w:rFonts w:ascii="Times New Roman"/>
          <w:b w:val="false"/>
          <w:i w:val="false"/>
          <w:color w:val="000000"/>
          <w:sz w:val="28"/>
        </w:rPr>
        <w:t>
</w:t>
      </w:r>
      <w:r>
        <w:rPr>
          <w:rFonts w:ascii="Times New Roman"/>
          <w:b/>
          <w:i w:val="false"/>
          <w:color w:val="000000"/>
          <w:sz w:val="28"/>
        </w:rPr>
        <w:t xml:space="preserve">                Загрязненность и </w:t>
      </w:r>
      <w:r>
        <w:br/>
      </w:r>
      <w:r>
        <w:rPr>
          <w:rFonts w:ascii="Times New Roman"/>
          <w:b w:val="false"/>
          <w:i w:val="false"/>
          <w:color w:val="000000"/>
          <w:sz w:val="28"/>
        </w:rPr>
        <w:t>
</w:t>
      </w:r>
      <w:r>
        <w:rPr>
          <w:rFonts w:ascii="Times New Roman"/>
          <w:b/>
          <w:i w:val="false"/>
          <w:color w:val="000000"/>
          <w:sz w:val="28"/>
        </w:rPr>
        <w:t xml:space="preserve">                зараженность </w:t>
      </w:r>
      <w:r>
        <w:rPr>
          <w:rFonts w:ascii="Times New Roman"/>
          <w:b w:val="false"/>
          <w:i w:val="false"/>
          <w:color w:val="000000"/>
          <w:sz w:val="28"/>
        </w:rPr>
        <w:t xml:space="preserve"> вреди- </w:t>
      </w:r>
      <w:r>
        <w:br/>
      </w:r>
      <w:r>
        <w:rPr>
          <w:rFonts w:ascii="Times New Roman"/>
          <w:b w:val="false"/>
          <w:i w:val="false"/>
          <w:color w:val="000000"/>
          <w:sz w:val="28"/>
        </w:rPr>
        <w:t xml:space="preserve">
                телями хлебных запа- </w:t>
      </w:r>
      <w:r>
        <w:br/>
      </w:r>
      <w:r>
        <w:rPr>
          <w:rFonts w:ascii="Times New Roman"/>
          <w:b w:val="false"/>
          <w:i w:val="false"/>
          <w:color w:val="000000"/>
          <w:sz w:val="28"/>
        </w:rPr>
        <w:t xml:space="preserve">
                сов (насекомые, </w:t>
      </w:r>
      <w:r>
        <w:br/>
      </w:r>
      <w:r>
        <w:rPr>
          <w:rFonts w:ascii="Times New Roman"/>
          <w:b w:val="false"/>
          <w:i w:val="false"/>
          <w:color w:val="000000"/>
          <w:sz w:val="28"/>
        </w:rPr>
        <w:t xml:space="preserve">
                клещи)                 не допускаются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50 </w:t>
      </w:r>
      <w:r>
        <w:br/>
      </w:r>
      <w:r>
        <w:rPr>
          <w:rFonts w:ascii="Times New Roman"/>
          <w:b w:val="false"/>
          <w:i w:val="false"/>
          <w:color w:val="000000"/>
          <w:sz w:val="28"/>
        </w:rPr>
        <w:t xml:space="preserve">
                стронций-90                  60 </w:t>
      </w:r>
    </w:p>
    <w:p>
      <w:pPr>
        <w:spacing w:after="0"/>
        <w:ind w:left="0"/>
        <w:jc w:val="both"/>
      </w:pPr>
      <w:r>
        <w:rPr>
          <w:rFonts w:ascii="Times New Roman"/>
          <w:b w:val="false"/>
          <w:i w:val="false"/>
          <w:color w:val="000000"/>
          <w:sz w:val="28"/>
        </w:rPr>
        <w:t xml:space="preserve">38. Крупа,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толокно, </w:t>
      </w:r>
      <w:r>
        <w:br/>
      </w:r>
      <w:r>
        <w:rPr>
          <w:rFonts w:ascii="Times New Roman"/>
          <w:b w:val="false"/>
          <w:i w:val="false"/>
          <w:color w:val="000000"/>
          <w:sz w:val="28"/>
        </w:rPr>
        <w:t xml:space="preserve">
хлопья          свинец                      0,5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0,1 </w:t>
      </w:r>
      <w:r>
        <w:br/>
      </w:r>
      <w:r>
        <w:rPr>
          <w:rFonts w:ascii="Times New Roman"/>
          <w:b w:val="false"/>
          <w:i w:val="false"/>
          <w:color w:val="000000"/>
          <w:sz w:val="28"/>
        </w:rPr>
        <w:t xml:space="preserve">
                ртуть                       0,03 </w:t>
      </w:r>
      <w:r>
        <w:br/>
      </w:r>
      <w:r>
        <w:rPr>
          <w:rFonts w:ascii="Times New Roman"/>
          <w:b w:val="false"/>
          <w:i w:val="false"/>
          <w:color w:val="000000"/>
          <w:sz w:val="28"/>
        </w:rPr>
        <w:t>
</w:t>
      </w:r>
      <w:r>
        <w:rPr>
          <w:rFonts w:ascii="Times New Roman"/>
          <w:b/>
          <w:i w:val="false"/>
          <w:color w:val="000000"/>
          <w:sz w:val="28"/>
        </w:rPr>
        <w:t xml:space="preserve">                Микотоксины: </w:t>
      </w:r>
      <w:r>
        <w:br/>
      </w:r>
      <w:r>
        <w:rPr>
          <w:rFonts w:ascii="Times New Roman"/>
          <w:b w:val="false"/>
          <w:i w:val="false"/>
          <w:color w:val="000000"/>
          <w:sz w:val="28"/>
        </w:rPr>
        <w:t xml:space="preserve">
                афлатоксин B1               0,005 </w:t>
      </w:r>
      <w:r>
        <w:br/>
      </w:r>
      <w:r>
        <w:rPr>
          <w:rFonts w:ascii="Times New Roman"/>
          <w:b w:val="false"/>
          <w:i w:val="false"/>
          <w:color w:val="000000"/>
          <w:sz w:val="28"/>
        </w:rPr>
        <w:t xml:space="preserve">
                дезоксиниваленол            0,7        пшеничная </w:t>
      </w:r>
      <w:r>
        <w:br/>
      </w:r>
      <w:r>
        <w:rPr>
          <w:rFonts w:ascii="Times New Roman"/>
          <w:b w:val="false"/>
          <w:i w:val="false"/>
          <w:color w:val="000000"/>
          <w:sz w:val="28"/>
        </w:rPr>
        <w:t xml:space="preserve">
                                            1,0        ячменная </w:t>
      </w:r>
      <w:r>
        <w:br/>
      </w:r>
      <w:r>
        <w:rPr>
          <w:rFonts w:ascii="Times New Roman"/>
          <w:b w:val="false"/>
          <w:i w:val="false"/>
          <w:color w:val="000000"/>
          <w:sz w:val="28"/>
        </w:rPr>
        <w:t xml:space="preserve">
                Т-2 токсин                  0,1 </w:t>
      </w:r>
      <w:r>
        <w:br/>
      </w:r>
      <w:r>
        <w:rPr>
          <w:rFonts w:ascii="Times New Roman"/>
          <w:b w:val="false"/>
          <w:i w:val="false"/>
          <w:color w:val="000000"/>
          <w:sz w:val="28"/>
        </w:rPr>
        <w:t xml:space="preserve">
                Зеараленон                  1,0        пшеничная, </w:t>
      </w:r>
      <w:r>
        <w:br/>
      </w:r>
      <w:r>
        <w:rPr>
          <w:rFonts w:ascii="Times New Roman"/>
          <w:b w:val="false"/>
          <w:i w:val="false"/>
          <w:color w:val="000000"/>
          <w:sz w:val="28"/>
        </w:rPr>
        <w:t xml:space="preserve">
                                                       кукурузная, </w:t>
      </w:r>
      <w:r>
        <w:br/>
      </w:r>
      <w:r>
        <w:rPr>
          <w:rFonts w:ascii="Times New Roman"/>
          <w:b w:val="false"/>
          <w:i w:val="false"/>
          <w:color w:val="000000"/>
          <w:sz w:val="28"/>
        </w:rPr>
        <w:t xml:space="preserve">
                                                       ячменная </w:t>
      </w:r>
      <w:r>
        <w:br/>
      </w:r>
      <w:r>
        <w:rPr>
          <w:rFonts w:ascii="Times New Roman"/>
          <w:b w:val="false"/>
          <w:i w:val="false"/>
          <w:color w:val="000000"/>
          <w:sz w:val="28"/>
        </w:rPr>
        <w:t>
</w:t>
      </w:r>
      <w:r>
        <w:rPr>
          <w:rFonts w:ascii="Times New Roman"/>
          <w:b/>
          <w:i w:val="false"/>
          <w:color w:val="000000"/>
          <w:sz w:val="28"/>
        </w:rPr>
        <w:t xml:space="preserve">                Пестициды*: </w:t>
      </w:r>
      <w:r>
        <w:rPr>
          <w:rFonts w:ascii="Times New Roman"/>
          <w:b w:val="false"/>
          <w:i w:val="false"/>
          <w:color w:val="000000"/>
          <w:sz w:val="28"/>
        </w:rPr>
        <w:t xml:space="preserve">               по п.36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50 </w:t>
      </w:r>
      <w:r>
        <w:br/>
      </w:r>
      <w:r>
        <w:rPr>
          <w:rFonts w:ascii="Times New Roman"/>
          <w:b w:val="false"/>
          <w:i w:val="false"/>
          <w:color w:val="000000"/>
          <w:sz w:val="28"/>
        </w:rPr>
        <w:t xml:space="preserve">
                стронций-90                 30 </w:t>
      </w:r>
      <w:r>
        <w:br/>
      </w:r>
      <w:r>
        <w:rPr>
          <w:rFonts w:ascii="Times New Roman"/>
          <w:b w:val="false"/>
          <w:i w:val="false"/>
          <w:color w:val="000000"/>
          <w:sz w:val="28"/>
        </w:rPr>
        <w:t>
</w:t>
      </w:r>
      <w:r>
        <w:rPr>
          <w:rFonts w:ascii="Times New Roman"/>
          <w:b/>
          <w:i w:val="false"/>
          <w:color w:val="000000"/>
          <w:sz w:val="28"/>
        </w:rPr>
        <w:t xml:space="preserve">                Загрязненность и </w:t>
      </w:r>
      <w:r>
        <w:br/>
      </w:r>
      <w:r>
        <w:rPr>
          <w:rFonts w:ascii="Times New Roman"/>
          <w:b w:val="false"/>
          <w:i w:val="false"/>
          <w:color w:val="000000"/>
          <w:sz w:val="28"/>
        </w:rPr>
        <w:t>
</w:t>
      </w:r>
      <w:r>
        <w:rPr>
          <w:rFonts w:ascii="Times New Roman"/>
          <w:b/>
          <w:i w:val="false"/>
          <w:color w:val="000000"/>
          <w:sz w:val="28"/>
        </w:rPr>
        <w:t xml:space="preserve">                зараженность </w:t>
      </w:r>
      <w:r>
        <w:rPr>
          <w:rFonts w:ascii="Times New Roman"/>
          <w:b w:val="false"/>
          <w:i w:val="false"/>
          <w:color w:val="000000"/>
          <w:sz w:val="28"/>
        </w:rPr>
        <w:t xml:space="preserve"> вреди- </w:t>
      </w:r>
      <w:r>
        <w:br/>
      </w:r>
      <w:r>
        <w:rPr>
          <w:rFonts w:ascii="Times New Roman"/>
          <w:b w:val="false"/>
          <w:i w:val="false"/>
          <w:color w:val="000000"/>
          <w:sz w:val="28"/>
        </w:rPr>
        <w:t xml:space="preserve">
                телями хлебных </w:t>
      </w:r>
      <w:r>
        <w:br/>
      </w:r>
      <w:r>
        <w:rPr>
          <w:rFonts w:ascii="Times New Roman"/>
          <w:b w:val="false"/>
          <w:i w:val="false"/>
          <w:color w:val="000000"/>
          <w:sz w:val="28"/>
        </w:rPr>
        <w:t xml:space="preserve">
                запасов (насекомые, </w:t>
      </w:r>
      <w:r>
        <w:br/>
      </w:r>
      <w:r>
        <w:rPr>
          <w:rFonts w:ascii="Times New Roman"/>
          <w:b w:val="false"/>
          <w:i w:val="false"/>
          <w:color w:val="000000"/>
          <w:sz w:val="28"/>
        </w:rPr>
        <w:t xml:space="preserve">
                клещи)                  не допускаются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|Плесени| Примечание </w:t>
      </w:r>
      <w:r>
        <w:br/>
      </w:r>
      <w:r>
        <w:rPr>
          <w:rFonts w:ascii="Times New Roman"/>
          <w:b w:val="false"/>
          <w:i w:val="false"/>
          <w:color w:val="000000"/>
          <w:sz w:val="28"/>
        </w:rPr>
        <w:t xml:space="preserve">
               |КОЕ/г,  |      продукта       |КОЕ/г  | </w:t>
      </w:r>
      <w:r>
        <w:br/>
      </w:r>
      <w:r>
        <w:rPr>
          <w:rFonts w:ascii="Times New Roman"/>
          <w:b w:val="false"/>
          <w:i w:val="false"/>
          <w:color w:val="000000"/>
          <w:sz w:val="28"/>
        </w:rPr>
        <w:t xml:space="preserve">
               |не более|---------------------|не бо- | </w:t>
      </w:r>
      <w:r>
        <w:br/>
      </w:r>
      <w:r>
        <w:rPr>
          <w:rFonts w:ascii="Times New Roman"/>
          <w:b w:val="false"/>
          <w:i w:val="false"/>
          <w:color w:val="000000"/>
          <w:sz w:val="28"/>
        </w:rPr>
        <w:t xml:space="preserve">
               |        |БГКП  |Пато-  |B.ce- |лее    | </w:t>
      </w:r>
      <w:r>
        <w:br/>
      </w:r>
      <w:r>
        <w:rPr>
          <w:rFonts w:ascii="Times New Roman"/>
          <w:b w:val="false"/>
          <w:i w:val="false"/>
          <w:color w:val="000000"/>
          <w:sz w:val="28"/>
        </w:rPr>
        <w:t xml:space="preserve">
               |        |(коли-|генные,|reus  |       | </w:t>
      </w:r>
      <w:r>
        <w:br/>
      </w:r>
      <w:r>
        <w:rPr>
          <w:rFonts w:ascii="Times New Roman"/>
          <w:b w:val="false"/>
          <w:i w:val="false"/>
          <w:color w:val="000000"/>
          <w:sz w:val="28"/>
        </w:rPr>
        <w:t xml:space="preserve">
               |        |формы)|в т.ч. |      |       | </w:t>
      </w:r>
      <w:r>
        <w:br/>
      </w:r>
      <w:r>
        <w:rPr>
          <w:rFonts w:ascii="Times New Roman"/>
          <w:b w:val="false"/>
          <w:i w:val="false"/>
          <w:color w:val="000000"/>
          <w:sz w:val="28"/>
        </w:rPr>
        <w:t xml:space="preserve">
               |        |      |саль-  |      |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Крупы, не тре- </w:t>
      </w:r>
      <w:r>
        <w:br/>
      </w:r>
      <w:r>
        <w:rPr>
          <w:rFonts w:ascii="Times New Roman"/>
          <w:b w:val="false"/>
          <w:i w:val="false"/>
          <w:color w:val="000000"/>
          <w:sz w:val="28"/>
        </w:rPr>
        <w:t xml:space="preserve">
бующие варки </w:t>
      </w:r>
      <w:r>
        <w:br/>
      </w:r>
      <w:r>
        <w:rPr>
          <w:rFonts w:ascii="Times New Roman"/>
          <w:b w:val="false"/>
          <w:i w:val="false"/>
          <w:color w:val="000000"/>
          <w:sz w:val="28"/>
        </w:rPr>
        <w:t xml:space="preserve">
(концентрат </w:t>
      </w:r>
      <w:r>
        <w:br/>
      </w:r>
      <w:r>
        <w:rPr>
          <w:rFonts w:ascii="Times New Roman"/>
          <w:b w:val="false"/>
          <w:i w:val="false"/>
          <w:color w:val="000000"/>
          <w:sz w:val="28"/>
        </w:rPr>
        <w:t xml:space="preserve">
пищевой тепло- </w:t>
      </w:r>
      <w:r>
        <w:br/>
      </w:r>
      <w:r>
        <w:rPr>
          <w:rFonts w:ascii="Times New Roman"/>
          <w:b w:val="false"/>
          <w:i w:val="false"/>
          <w:color w:val="000000"/>
          <w:sz w:val="28"/>
        </w:rPr>
        <w:t xml:space="preserve">
вой сушки)       5х10 </w:t>
      </w:r>
      <w:r>
        <w:rPr>
          <w:rFonts w:ascii="Times New Roman"/>
          <w:b w:val="false"/>
          <w:i w:val="false"/>
          <w:color w:val="000000"/>
          <w:vertAlign w:val="superscript"/>
        </w:rPr>
        <w:t xml:space="preserve">3 </w:t>
      </w:r>
      <w:r>
        <w:rPr>
          <w:rFonts w:ascii="Times New Roman"/>
          <w:b w:val="false"/>
          <w:i w:val="false"/>
          <w:color w:val="000000"/>
          <w:sz w:val="28"/>
        </w:rPr>
        <w:t xml:space="preserve">    0,01     25     0,1     50 </w:t>
      </w:r>
    </w:p>
    <w:p>
      <w:pPr>
        <w:spacing w:after="0"/>
        <w:ind w:left="0"/>
        <w:jc w:val="both"/>
      </w:pPr>
      <w:r>
        <w:rPr>
          <w:rFonts w:ascii="Times New Roman"/>
          <w:b w:val="false"/>
          <w:i w:val="false"/>
          <w:color w:val="000000"/>
          <w:sz w:val="28"/>
        </w:rPr>
        <w:t xml:space="preserve">Палочки крупя- </w:t>
      </w:r>
      <w:r>
        <w:br/>
      </w:r>
      <w:r>
        <w:rPr>
          <w:rFonts w:ascii="Times New Roman"/>
          <w:b w:val="false"/>
          <w:i w:val="false"/>
          <w:color w:val="000000"/>
          <w:sz w:val="28"/>
        </w:rPr>
        <w:t xml:space="preserve">
ные всех видов, </w:t>
      </w:r>
      <w:r>
        <w:br/>
      </w:r>
      <w:r>
        <w:rPr>
          <w:rFonts w:ascii="Times New Roman"/>
          <w:b w:val="false"/>
          <w:i w:val="false"/>
          <w:color w:val="000000"/>
          <w:sz w:val="28"/>
        </w:rPr>
        <w:t xml:space="preserve">
(концентрат пи- </w:t>
      </w:r>
      <w:r>
        <w:br/>
      </w:r>
      <w:r>
        <w:rPr>
          <w:rFonts w:ascii="Times New Roman"/>
          <w:b w:val="false"/>
          <w:i w:val="false"/>
          <w:color w:val="000000"/>
          <w:sz w:val="28"/>
        </w:rPr>
        <w:t xml:space="preserve">
щевой экстру- </w:t>
      </w:r>
      <w:r>
        <w:br/>
      </w:r>
      <w:r>
        <w:rPr>
          <w:rFonts w:ascii="Times New Roman"/>
          <w:b w:val="false"/>
          <w:i w:val="false"/>
          <w:color w:val="000000"/>
          <w:sz w:val="28"/>
        </w:rPr>
        <w:t xml:space="preserve">
зионной техно- </w:t>
      </w:r>
      <w:r>
        <w:br/>
      </w:r>
      <w:r>
        <w:rPr>
          <w:rFonts w:ascii="Times New Roman"/>
          <w:b w:val="false"/>
          <w:i w:val="false"/>
          <w:color w:val="000000"/>
          <w:sz w:val="28"/>
        </w:rPr>
        <w:t xml:space="preserve">
логии), сухар- </w:t>
      </w:r>
      <w:r>
        <w:br/>
      </w:r>
      <w:r>
        <w:rPr>
          <w:rFonts w:ascii="Times New Roman"/>
          <w:b w:val="false"/>
          <w:i w:val="false"/>
          <w:color w:val="000000"/>
          <w:sz w:val="28"/>
        </w:rPr>
        <w:t xml:space="preserve">
ные изделия      1х10 </w:t>
      </w:r>
      <w:r>
        <w:rPr>
          <w:rFonts w:ascii="Times New Roman"/>
          <w:b w:val="false"/>
          <w:i w:val="false"/>
          <w:color w:val="000000"/>
          <w:vertAlign w:val="superscript"/>
        </w:rPr>
        <w:t xml:space="preserve">4 </w:t>
      </w:r>
      <w:r>
        <w:rPr>
          <w:rFonts w:ascii="Times New Roman"/>
          <w:b w:val="false"/>
          <w:i w:val="false"/>
          <w:color w:val="000000"/>
          <w:sz w:val="28"/>
        </w:rPr>
        <w:t xml:space="preserve">    1,0      25     0,1     50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39. Мука пше-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ничная, в т.ч. </w:t>
      </w:r>
      <w:r>
        <w:br/>
      </w:r>
      <w:r>
        <w:rPr>
          <w:rFonts w:ascii="Times New Roman"/>
          <w:b w:val="false"/>
          <w:i w:val="false"/>
          <w:color w:val="000000"/>
          <w:sz w:val="28"/>
        </w:rPr>
        <w:t xml:space="preserve">
для макаронных  свинец                      0,5 </w:t>
      </w:r>
      <w:r>
        <w:br/>
      </w:r>
      <w:r>
        <w:rPr>
          <w:rFonts w:ascii="Times New Roman"/>
          <w:b w:val="false"/>
          <w:i w:val="false"/>
          <w:color w:val="000000"/>
          <w:sz w:val="28"/>
        </w:rPr>
        <w:t xml:space="preserve">
изделий, ржа-   мышьяк                      0,2 </w:t>
      </w:r>
      <w:r>
        <w:br/>
      </w:r>
      <w:r>
        <w:rPr>
          <w:rFonts w:ascii="Times New Roman"/>
          <w:b w:val="false"/>
          <w:i w:val="false"/>
          <w:color w:val="000000"/>
          <w:sz w:val="28"/>
        </w:rPr>
        <w:t xml:space="preserve">
ная, тритика-   кадмий                      0,1 </w:t>
      </w:r>
      <w:r>
        <w:br/>
      </w:r>
      <w:r>
        <w:rPr>
          <w:rFonts w:ascii="Times New Roman"/>
          <w:b w:val="false"/>
          <w:i w:val="false"/>
          <w:color w:val="000000"/>
          <w:sz w:val="28"/>
        </w:rPr>
        <w:t xml:space="preserve">
левая, куку-    ртуть                       0,03 </w:t>
      </w:r>
      <w:r>
        <w:br/>
      </w:r>
      <w:r>
        <w:rPr>
          <w:rFonts w:ascii="Times New Roman"/>
          <w:b w:val="false"/>
          <w:i w:val="false"/>
          <w:color w:val="000000"/>
          <w:sz w:val="28"/>
        </w:rPr>
        <w:t xml:space="preserve">
рузная, яч- </w:t>
      </w:r>
      <w:r>
        <w:br/>
      </w:r>
      <w:r>
        <w:rPr>
          <w:rFonts w:ascii="Times New Roman"/>
          <w:b w:val="false"/>
          <w:i w:val="false"/>
          <w:color w:val="000000"/>
          <w:sz w:val="28"/>
        </w:rPr>
        <w:t xml:space="preserve">
менная, прося-  </w:t>
      </w:r>
      <w:r>
        <w:rPr>
          <w:rFonts w:ascii="Times New Roman"/>
          <w:b/>
          <w:i w:val="false"/>
          <w:color w:val="000000"/>
          <w:sz w:val="28"/>
        </w:rPr>
        <w:t xml:space="preserve">Микотоксины: </w:t>
      </w:r>
      <w:r>
        <w:br/>
      </w:r>
      <w:r>
        <w:rPr>
          <w:rFonts w:ascii="Times New Roman"/>
          <w:b w:val="false"/>
          <w:i w:val="false"/>
          <w:color w:val="000000"/>
          <w:sz w:val="28"/>
        </w:rPr>
        <w:t xml:space="preserve">
ная (пшенная),  афлатоксин B1               0,005 </w:t>
      </w:r>
      <w:r>
        <w:br/>
      </w:r>
      <w:r>
        <w:rPr>
          <w:rFonts w:ascii="Times New Roman"/>
          <w:b w:val="false"/>
          <w:i w:val="false"/>
          <w:color w:val="000000"/>
          <w:sz w:val="28"/>
        </w:rPr>
        <w:t xml:space="preserve">
рисовая, греч-  дезоксиниваленол            0,7        пшеничная </w:t>
      </w:r>
      <w:r>
        <w:br/>
      </w:r>
      <w:r>
        <w:rPr>
          <w:rFonts w:ascii="Times New Roman"/>
          <w:b w:val="false"/>
          <w:i w:val="false"/>
          <w:color w:val="000000"/>
          <w:sz w:val="28"/>
        </w:rPr>
        <w:t xml:space="preserve">
невая, сорго-                               1,0        ячменная </w:t>
      </w:r>
      <w:r>
        <w:br/>
      </w:r>
      <w:r>
        <w:rPr>
          <w:rFonts w:ascii="Times New Roman"/>
          <w:b w:val="false"/>
          <w:i w:val="false"/>
          <w:color w:val="000000"/>
          <w:sz w:val="28"/>
        </w:rPr>
        <w:t xml:space="preserve">
вая             Т-2 токсин                  0,1 </w:t>
      </w:r>
      <w:r>
        <w:br/>
      </w:r>
      <w:r>
        <w:rPr>
          <w:rFonts w:ascii="Times New Roman"/>
          <w:b w:val="false"/>
          <w:i w:val="false"/>
          <w:color w:val="000000"/>
          <w:sz w:val="28"/>
        </w:rPr>
        <w:t xml:space="preserve">
                зеараленон                  1,0        пшеничная, </w:t>
      </w:r>
      <w:r>
        <w:br/>
      </w:r>
      <w:r>
        <w:rPr>
          <w:rFonts w:ascii="Times New Roman"/>
          <w:b w:val="false"/>
          <w:i w:val="false"/>
          <w:color w:val="000000"/>
          <w:sz w:val="28"/>
        </w:rPr>
        <w:t xml:space="preserve">
                                                       кукурузная, </w:t>
      </w:r>
      <w:r>
        <w:br/>
      </w:r>
      <w:r>
        <w:rPr>
          <w:rFonts w:ascii="Times New Roman"/>
          <w:b w:val="false"/>
          <w:i w:val="false"/>
          <w:color w:val="000000"/>
          <w:sz w:val="28"/>
        </w:rPr>
        <w:t xml:space="preserve">
                                                       ячменная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гексахлоранциклогек- </w:t>
      </w:r>
      <w:r>
        <w:br/>
      </w:r>
      <w:r>
        <w:rPr>
          <w:rFonts w:ascii="Times New Roman"/>
          <w:b w:val="false"/>
          <w:i w:val="false"/>
          <w:color w:val="000000"/>
          <w:sz w:val="28"/>
        </w:rPr>
        <w:t xml:space="preserve">
                сан (a,b,y-изомеры)         0,5 </w:t>
      </w:r>
      <w:r>
        <w:br/>
      </w:r>
      <w:r>
        <w:rPr>
          <w:rFonts w:ascii="Times New Roman"/>
          <w:b w:val="false"/>
          <w:i w:val="false"/>
          <w:color w:val="000000"/>
          <w:sz w:val="28"/>
        </w:rPr>
        <w:t xml:space="preserve">
                ДДТ и его метаболиты        0,02       из зерновых </w:t>
      </w:r>
      <w:r>
        <w:br/>
      </w:r>
      <w:r>
        <w:rPr>
          <w:rFonts w:ascii="Times New Roman"/>
          <w:b w:val="false"/>
          <w:i w:val="false"/>
          <w:color w:val="000000"/>
          <w:sz w:val="28"/>
        </w:rPr>
        <w:t xml:space="preserve">
                                            0,05       из зернобобо- </w:t>
      </w:r>
      <w:r>
        <w:br/>
      </w:r>
      <w:r>
        <w:rPr>
          <w:rFonts w:ascii="Times New Roman"/>
          <w:b w:val="false"/>
          <w:i w:val="false"/>
          <w:color w:val="000000"/>
          <w:sz w:val="28"/>
        </w:rPr>
        <w:t xml:space="preserve">
                                                       вых </w:t>
      </w:r>
      <w:r>
        <w:br/>
      </w:r>
      <w:r>
        <w:rPr>
          <w:rFonts w:ascii="Times New Roman"/>
          <w:b w:val="false"/>
          <w:i w:val="false"/>
          <w:color w:val="000000"/>
          <w:sz w:val="28"/>
        </w:rPr>
        <w:t xml:space="preserve">
                гексахлорбензол             0,01       пшеничная </w:t>
      </w:r>
      <w:r>
        <w:br/>
      </w:r>
      <w:r>
        <w:rPr>
          <w:rFonts w:ascii="Times New Roman"/>
          <w:b w:val="false"/>
          <w:i w:val="false"/>
          <w:color w:val="000000"/>
          <w:sz w:val="28"/>
        </w:rPr>
        <w:t xml:space="preserve">
                ртутьорганические </w:t>
      </w:r>
      <w:r>
        <w:br/>
      </w:r>
      <w:r>
        <w:rPr>
          <w:rFonts w:ascii="Times New Roman"/>
          <w:b w:val="false"/>
          <w:i w:val="false"/>
          <w:color w:val="000000"/>
          <w:sz w:val="28"/>
        </w:rPr>
        <w:t xml:space="preserve">
                пестициды               не допускаются </w:t>
      </w:r>
      <w:r>
        <w:br/>
      </w:r>
      <w:r>
        <w:rPr>
          <w:rFonts w:ascii="Times New Roman"/>
          <w:b w:val="false"/>
          <w:i w:val="false"/>
          <w:color w:val="000000"/>
          <w:sz w:val="28"/>
        </w:rPr>
        <w:t xml:space="preserve">
                2,4-Д кислота, ее </w:t>
      </w:r>
      <w:r>
        <w:br/>
      </w:r>
      <w:r>
        <w:rPr>
          <w:rFonts w:ascii="Times New Roman"/>
          <w:b w:val="false"/>
          <w:i w:val="false"/>
          <w:color w:val="000000"/>
          <w:sz w:val="28"/>
        </w:rPr>
        <w:t xml:space="preserve">
                соли, эфиры             не допускаются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50 </w:t>
      </w:r>
      <w:r>
        <w:br/>
      </w:r>
      <w:r>
        <w:rPr>
          <w:rFonts w:ascii="Times New Roman"/>
          <w:b w:val="false"/>
          <w:i w:val="false"/>
          <w:color w:val="000000"/>
          <w:sz w:val="28"/>
        </w:rPr>
        <w:t xml:space="preserve">
                стронций-90                  30 </w:t>
      </w:r>
      <w:r>
        <w:br/>
      </w:r>
      <w:r>
        <w:rPr>
          <w:rFonts w:ascii="Times New Roman"/>
          <w:b w:val="false"/>
          <w:i w:val="false"/>
          <w:color w:val="000000"/>
          <w:sz w:val="28"/>
        </w:rPr>
        <w:t>
</w:t>
      </w:r>
      <w:r>
        <w:rPr>
          <w:rFonts w:ascii="Times New Roman"/>
          <w:b/>
          <w:i w:val="false"/>
          <w:color w:val="000000"/>
          <w:sz w:val="28"/>
        </w:rPr>
        <w:t xml:space="preserve">                Загрязненность и </w:t>
      </w:r>
      <w:r>
        <w:br/>
      </w:r>
      <w:r>
        <w:rPr>
          <w:rFonts w:ascii="Times New Roman"/>
          <w:b w:val="false"/>
          <w:i w:val="false"/>
          <w:color w:val="000000"/>
          <w:sz w:val="28"/>
        </w:rPr>
        <w:t>
</w:t>
      </w:r>
      <w:r>
        <w:rPr>
          <w:rFonts w:ascii="Times New Roman"/>
          <w:b/>
          <w:i w:val="false"/>
          <w:color w:val="000000"/>
          <w:sz w:val="28"/>
        </w:rPr>
        <w:t xml:space="preserve">                зараженность </w:t>
      </w:r>
      <w:r>
        <w:rPr>
          <w:rFonts w:ascii="Times New Roman"/>
          <w:b w:val="false"/>
          <w:i w:val="false"/>
          <w:color w:val="000000"/>
          <w:sz w:val="28"/>
        </w:rPr>
        <w:t xml:space="preserve"> вредите- </w:t>
      </w:r>
      <w:r>
        <w:br/>
      </w:r>
      <w:r>
        <w:rPr>
          <w:rFonts w:ascii="Times New Roman"/>
          <w:b w:val="false"/>
          <w:i w:val="false"/>
          <w:color w:val="000000"/>
          <w:sz w:val="28"/>
        </w:rPr>
        <w:t xml:space="preserve">
                лями хлебных запасов </w:t>
      </w:r>
      <w:r>
        <w:br/>
      </w:r>
      <w:r>
        <w:rPr>
          <w:rFonts w:ascii="Times New Roman"/>
          <w:b w:val="false"/>
          <w:i w:val="false"/>
          <w:color w:val="000000"/>
          <w:sz w:val="28"/>
        </w:rPr>
        <w:t xml:space="preserve">
                (насекомые, клещи)      не допускаются </w:t>
      </w:r>
      <w:r>
        <w:br/>
      </w:r>
      <w:r>
        <w:rPr>
          <w:rFonts w:ascii="Times New Roman"/>
          <w:b w:val="false"/>
          <w:i w:val="false"/>
          <w:color w:val="000000"/>
          <w:sz w:val="28"/>
        </w:rPr>
        <w:t xml:space="preserve">
                Зараженность возбуди-       1х10 </w:t>
      </w:r>
      <w:r>
        <w:rPr>
          <w:rFonts w:ascii="Times New Roman"/>
          <w:b w:val="false"/>
          <w:i w:val="false"/>
          <w:color w:val="000000"/>
          <w:vertAlign w:val="superscript"/>
        </w:rPr>
        <w:t xml:space="preserve">3 </w:t>
      </w:r>
      <w:r>
        <w:rPr>
          <w:rFonts w:ascii="Times New Roman"/>
          <w:b w:val="false"/>
          <w:i w:val="false"/>
          <w:color w:val="000000"/>
          <w:sz w:val="28"/>
        </w:rPr>
        <w:t xml:space="preserve">      для муки </w:t>
      </w:r>
      <w:r>
        <w:br/>
      </w:r>
      <w:r>
        <w:rPr>
          <w:rFonts w:ascii="Times New Roman"/>
          <w:b w:val="false"/>
          <w:i w:val="false"/>
          <w:color w:val="000000"/>
          <w:sz w:val="28"/>
        </w:rPr>
        <w:t xml:space="preserve">
                телями "картофельной                   пшеничной </w:t>
      </w:r>
      <w:r>
        <w:br/>
      </w:r>
      <w:r>
        <w:rPr>
          <w:rFonts w:ascii="Times New Roman"/>
          <w:b w:val="false"/>
          <w:i w:val="false"/>
          <w:color w:val="000000"/>
          <w:sz w:val="28"/>
        </w:rPr>
        <w:t xml:space="preserve">
                болезни" хлеба </w:t>
      </w:r>
    </w:p>
    <w:p>
      <w:pPr>
        <w:spacing w:after="0"/>
        <w:ind w:left="0"/>
        <w:jc w:val="both"/>
      </w:pPr>
      <w:r>
        <w:rPr>
          <w:rFonts w:ascii="Times New Roman"/>
          <w:b w:val="false"/>
          <w:i w:val="false"/>
          <w:color w:val="000000"/>
          <w:sz w:val="28"/>
        </w:rPr>
        <w:t xml:space="preserve">40. Макаронные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изделия         Свинец                       0,5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0,1 </w:t>
      </w:r>
      <w:r>
        <w:br/>
      </w:r>
      <w:r>
        <w:rPr>
          <w:rFonts w:ascii="Times New Roman"/>
          <w:b w:val="false"/>
          <w:i w:val="false"/>
          <w:color w:val="000000"/>
          <w:sz w:val="28"/>
        </w:rPr>
        <w:t xml:space="preserve">
                Ртуть                        0,02 </w:t>
      </w:r>
      <w:r>
        <w:br/>
      </w:r>
      <w:r>
        <w:rPr>
          <w:rFonts w:ascii="Times New Roman"/>
          <w:b w:val="false"/>
          <w:i w:val="false"/>
          <w:color w:val="000000"/>
          <w:sz w:val="28"/>
        </w:rPr>
        <w:t>
</w:t>
      </w:r>
      <w:r>
        <w:rPr>
          <w:rFonts w:ascii="Times New Roman"/>
          <w:b/>
          <w:i w:val="false"/>
          <w:color w:val="000000"/>
          <w:sz w:val="28"/>
        </w:rPr>
        <w:t xml:space="preserve">                Микотоксины и пестициды: </w:t>
      </w:r>
      <w:r>
        <w:rPr>
          <w:rFonts w:ascii="Times New Roman"/>
          <w:b w:val="false"/>
          <w:i w:val="false"/>
          <w:color w:val="000000"/>
          <w:sz w:val="28"/>
        </w:rPr>
        <w:t xml:space="preserve">    по п.39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50 </w:t>
      </w:r>
      <w:r>
        <w:br/>
      </w:r>
      <w:r>
        <w:rPr>
          <w:rFonts w:ascii="Times New Roman"/>
          <w:b w:val="false"/>
          <w:i w:val="false"/>
          <w:color w:val="000000"/>
          <w:sz w:val="28"/>
        </w:rPr>
        <w:t xml:space="preserve">
                стронций-90                   30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 в г  |Плесени,| Примечание </w:t>
      </w:r>
      <w:r>
        <w:br/>
      </w:r>
      <w:r>
        <w:rPr>
          <w:rFonts w:ascii="Times New Roman"/>
          <w:b w:val="false"/>
          <w:i w:val="false"/>
          <w:color w:val="000000"/>
          <w:sz w:val="28"/>
        </w:rPr>
        <w:t xml:space="preserve">
               |КОЕ/г,  |     продукта       |КОЕ/г,  | </w:t>
      </w:r>
      <w:r>
        <w:br/>
      </w:r>
      <w:r>
        <w:rPr>
          <w:rFonts w:ascii="Times New Roman"/>
          <w:b w:val="false"/>
          <w:i w:val="false"/>
          <w:color w:val="000000"/>
          <w:sz w:val="28"/>
        </w:rPr>
        <w:t xml:space="preserve">
               |не более|--------------------|не более| </w:t>
      </w:r>
      <w:r>
        <w:br/>
      </w:r>
      <w:r>
        <w:rPr>
          <w:rFonts w:ascii="Times New Roman"/>
          <w:b w:val="false"/>
          <w:i w:val="false"/>
          <w:color w:val="000000"/>
          <w:sz w:val="28"/>
        </w:rPr>
        <w:t xml:space="preserve">
               |        |БГКП  |S.au-|Пато-  |        | </w:t>
      </w:r>
      <w:r>
        <w:br/>
      </w:r>
      <w:r>
        <w:rPr>
          <w:rFonts w:ascii="Times New Roman"/>
          <w:b w:val="false"/>
          <w:i w:val="false"/>
          <w:color w:val="000000"/>
          <w:sz w:val="28"/>
        </w:rPr>
        <w:t xml:space="preserve">
               |        |(коли-|reus |генные,|        | </w:t>
      </w:r>
      <w:r>
        <w:br/>
      </w:r>
      <w:r>
        <w:rPr>
          <w:rFonts w:ascii="Times New Roman"/>
          <w:b w:val="false"/>
          <w:i w:val="false"/>
          <w:color w:val="000000"/>
          <w:sz w:val="28"/>
        </w:rPr>
        <w:t xml:space="preserve">
               |        |формы)|     |в т.ч. |        | </w:t>
      </w:r>
      <w:r>
        <w:br/>
      </w:r>
      <w:r>
        <w:rPr>
          <w:rFonts w:ascii="Times New Roman"/>
          <w:b w:val="false"/>
          <w:i w:val="false"/>
          <w:color w:val="000000"/>
          <w:sz w:val="28"/>
        </w:rPr>
        <w:t xml:space="preserve">
               |        |      |     |саль-  |        | </w:t>
      </w:r>
      <w:r>
        <w:br/>
      </w:r>
      <w:r>
        <w:rPr>
          <w:rFonts w:ascii="Times New Roman"/>
          <w:b w:val="false"/>
          <w:i w:val="false"/>
          <w:color w:val="000000"/>
          <w:sz w:val="28"/>
        </w:rPr>
        <w:t xml:space="preserve">
               |        |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Мука всех видов   5х10 </w:t>
      </w:r>
      <w:r>
        <w:rPr>
          <w:rFonts w:ascii="Times New Roman"/>
          <w:b w:val="false"/>
          <w:i w:val="false"/>
          <w:color w:val="000000"/>
          <w:vertAlign w:val="superscript"/>
        </w:rPr>
        <w:t xml:space="preserve">4 </w:t>
      </w:r>
      <w:r>
        <w:rPr>
          <w:rFonts w:ascii="Times New Roman"/>
          <w:b w:val="false"/>
          <w:i w:val="false"/>
          <w:color w:val="000000"/>
          <w:sz w:val="28"/>
        </w:rPr>
        <w:t xml:space="preserve">    -      -      -      100    B.subtilis не </w:t>
      </w:r>
      <w:r>
        <w:br/>
      </w:r>
      <w:r>
        <w:rPr>
          <w:rFonts w:ascii="Times New Roman"/>
          <w:b w:val="false"/>
          <w:i w:val="false"/>
          <w:color w:val="000000"/>
          <w:sz w:val="28"/>
        </w:rPr>
        <w:t xml:space="preserve">
                                                       более 10 </w:t>
      </w:r>
      <w:r>
        <w:rPr>
          <w:rFonts w:ascii="Times New Roman"/>
          <w:b w:val="false"/>
          <w:i w:val="false"/>
          <w:color w:val="000000"/>
          <w:vertAlign w:val="superscript"/>
        </w:rPr>
        <w:t xml:space="preserve">3 </w:t>
      </w:r>
      <w:r>
        <w:br/>
      </w:r>
      <w:r>
        <w:rPr>
          <w:rFonts w:ascii="Times New Roman"/>
          <w:b w:val="false"/>
          <w:i w:val="false"/>
          <w:color w:val="000000"/>
          <w:sz w:val="28"/>
        </w:rPr>
        <w:t xml:space="preserve">
Яичные макарон- </w:t>
      </w:r>
      <w:r>
        <w:br/>
      </w:r>
      <w:r>
        <w:rPr>
          <w:rFonts w:ascii="Times New Roman"/>
          <w:b w:val="false"/>
          <w:i w:val="false"/>
          <w:color w:val="000000"/>
          <w:sz w:val="28"/>
        </w:rPr>
        <w:t xml:space="preserve">
ные изделия        -       -      -     25       - </w:t>
      </w:r>
    </w:p>
    <w:p>
      <w:pPr>
        <w:spacing w:after="0"/>
        <w:ind w:left="0"/>
        <w:jc w:val="both"/>
      </w:pPr>
      <w:r>
        <w:rPr>
          <w:rFonts w:ascii="Times New Roman"/>
          <w:b w:val="false"/>
          <w:i w:val="false"/>
          <w:color w:val="000000"/>
          <w:sz w:val="28"/>
        </w:rPr>
        <w:t xml:space="preserve">Макаронные из- </w:t>
      </w:r>
      <w:r>
        <w:br/>
      </w:r>
      <w:r>
        <w:rPr>
          <w:rFonts w:ascii="Times New Roman"/>
          <w:b w:val="false"/>
          <w:i w:val="false"/>
          <w:color w:val="000000"/>
          <w:sz w:val="28"/>
        </w:rPr>
        <w:t xml:space="preserve">
делия быстрого    5х10 </w:t>
      </w:r>
      <w:r>
        <w:rPr>
          <w:rFonts w:ascii="Times New Roman"/>
          <w:b w:val="false"/>
          <w:i w:val="false"/>
          <w:color w:val="000000"/>
          <w:vertAlign w:val="superscript"/>
        </w:rPr>
        <w:t xml:space="preserve">4 </w:t>
      </w:r>
      <w:r>
        <w:rPr>
          <w:rFonts w:ascii="Times New Roman"/>
          <w:b w:val="false"/>
          <w:i w:val="false"/>
          <w:color w:val="000000"/>
          <w:sz w:val="28"/>
        </w:rPr>
        <w:t xml:space="preserve">   0,01   0,1    25       - </w:t>
      </w:r>
      <w:r>
        <w:br/>
      </w:r>
      <w:r>
        <w:rPr>
          <w:rFonts w:ascii="Times New Roman"/>
          <w:b w:val="false"/>
          <w:i w:val="false"/>
          <w:color w:val="000000"/>
          <w:sz w:val="28"/>
        </w:rPr>
        <w:t xml:space="preserve">
приготовления </w:t>
      </w:r>
      <w:r>
        <w:br/>
      </w:r>
      <w:r>
        <w:rPr>
          <w:rFonts w:ascii="Times New Roman"/>
          <w:b w:val="false"/>
          <w:i w:val="false"/>
          <w:color w:val="000000"/>
          <w:sz w:val="28"/>
        </w:rPr>
        <w:t xml:space="preserve">
с добавками на </w:t>
      </w:r>
      <w:r>
        <w:br/>
      </w:r>
      <w:r>
        <w:rPr>
          <w:rFonts w:ascii="Times New Roman"/>
          <w:b w:val="false"/>
          <w:i w:val="false"/>
          <w:color w:val="000000"/>
          <w:sz w:val="28"/>
        </w:rPr>
        <w:t xml:space="preserve">
молочной основе </w:t>
      </w:r>
      <w:r>
        <w:br/>
      </w:r>
      <w:r>
        <w:rPr>
          <w:rFonts w:ascii="Times New Roman"/>
          <w:b w:val="false"/>
          <w:i w:val="false"/>
          <w:color w:val="000000"/>
          <w:sz w:val="28"/>
        </w:rPr>
        <w:t xml:space="preserve">
(с сухим обез- </w:t>
      </w:r>
      <w:r>
        <w:br/>
      </w:r>
      <w:r>
        <w:rPr>
          <w:rFonts w:ascii="Times New Roman"/>
          <w:b w:val="false"/>
          <w:i w:val="false"/>
          <w:color w:val="000000"/>
          <w:sz w:val="28"/>
        </w:rPr>
        <w:t xml:space="preserve">
жиренным моло- </w:t>
      </w:r>
      <w:r>
        <w:br/>
      </w:r>
      <w:r>
        <w:rPr>
          <w:rFonts w:ascii="Times New Roman"/>
          <w:b w:val="false"/>
          <w:i w:val="false"/>
          <w:color w:val="000000"/>
          <w:sz w:val="28"/>
        </w:rPr>
        <w:t xml:space="preserve">
ком, с молоком </w:t>
      </w:r>
      <w:r>
        <w:br/>
      </w:r>
      <w:r>
        <w:rPr>
          <w:rFonts w:ascii="Times New Roman"/>
          <w:b w:val="false"/>
          <w:i w:val="false"/>
          <w:color w:val="000000"/>
          <w:sz w:val="28"/>
        </w:rPr>
        <w:t xml:space="preserve">
коровьим сухим </w:t>
      </w:r>
      <w:r>
        <w:br/>
      </w:r>
      <w:r>
        <w:rPr>
          <w:rFonts w:ascii="Times New Roman"/>
          <w:b w:val="false"/>
          <w:i w:val="false"/>
          <w:color w:val="000000"/>
          <w:sz w:val="28"/>
        </w:rPr>
        <w:t xml:space="preserve">
цельным, с тво- </w:t>
      </w:r>
      <w:r>
        <w:br/>
      </w:r>
      <w:r>
        <w:rPr>
          <w:rFonts w:ascii="Times New Roman"/>
          <w:b w:val="false"/>
          <w:i w:val="false"/>
          <w:color w:val="000000"/>
          <w:sz w:val="28"/>
        </w:rPr>
        <w:t xml:space="preserve">
рогом) </w:t>
      </w:r>
    </w:p>
    <w:p>
      <w:pPr>
        <w:spacing w:after="0"/>
        <w:ind w:left="0"/>
        <w:jc w:val="both"/>
      </w:pPr>
      <w:r>
        <w:rPr>
          <w:rFonts w:ascii="Times New Roman"/>
          <w:b w:val="false"/>
          <w:i w:val="false"/>
          <w:color w:val="000000"/>
          <w:sz w:val="28"/>
        </w:rPr>
        <w:t xml:space="preserve">Макаронные из- </w:t>
      </w:r>
      <w:r>
        <w:br/>
      </w:r>
      <w:r>
        <w:rPr>
          <w:rFonts w:ascii="Times New Roman"/>
          <w:b w:val="false"/>
          <w:i w:val="false"/>
          <w:color w:val="000000"/>
          <w:sz w:val="28"/>
        </w:rPr>
        <w:t xml:space="preserve">
делия быстрого    5х10 </w:t>
      </w:r>
      <w:r>
        <w:rPr>
          <w:rFonts w:ascii="Times New Roman"/>
          <w:b w:val="false"/>
          <w:i w:val="false"/>
          <w:color w:val="000000"/>
          <w:vertAlign w:val="superscript"/>
        </w:rPr>
        <w:t xml:space="preserve">4 </w:t>
      </w:r>
      <w:r>
        <w:rPr>
          <w:rFonts w:ascii="Times New Roman"/>
          <w:b w:val="false"/>
          <w:i w:val="false"/>
          <w:color w:val="000000"/>
          <w:sz w:val="28"/>
        </w:rPr>
        <w:t xml:space="preserve">   0,1     -     25      100 </w:t>
      </w:r>
      <w:r>
        <w:br/>
      </w:r>
      <w:r>
        <w:rPr>
          <w:rFonts w:ascii="Times New Roman"/>
          <w:b w:val="false"/>
          <w:i w:val="false"/>
          <w:color w:val="000000"/>
          <w:sz w:val="28"/>
        </w:rPr>
        <w:t xml:space="preserve">
приготовления с </w:t>
      </w:r>
      <w:r>
        <w:br/>
      </w:r>
      <w:r>
        <w:rPr>
          <w:rFonts w:ascii="Times New Roman"/>
          <w:b w:val="false"/>
          <w:i w:val="false"/>
          <w:color w:val="000000"/>
          <w:sz w:val="28"/>
        </w:rPr>
        <w:t xml:space="preserve">
добавками на </w:t>
      </w:r>
      <w:r>
        <w:br/>
      </w:r>
      <w:r>
        <w:rPr>
          <w:rFonts w:ascii="Times New Roman"/>
          <w:b w:val="false"/>
          <w:i w:val="false"/>
          <w:color w:val="000000"/>
          <w:sz w:val="28"/>
        </w:rPr>
        <w:t xml:space="preserve">
растительной </w:t>
      </w:r>
      <w:r>
        <w:br/>
      </w:r>
      <w:r>
        <w:rPr>
          <w:rFonts w:ascii="Times New Roman"/>
          <w:b w:val="false"/>
          <w:i w:val="false"/>
          <w:color w:val="000000"/>
          <w:sz w:val="28"/>
        </w:rPr>
        <w:t xml:space="preserve">
основе (с пище- </w:t>
      </w:r>
      <w:r>
        <w:br/>
      </w:r>
      <w:r>
        <w:rPr>
          <w:rFonts w:ascii="Times New Roman"/>
          <w:b w:val="false"/>
          <w:i w:val="false"/>
          <w:color w:val="000000"/>
          <w:sz w:val="28"/>
        </w:rPr>
        <w:t xml:space="preserve">
выми отрубями, </w:t>
      </w:r>
      <w:r>
        <w:br/>
      </w:r>
      <w:r>
        <w:rPr>
          <w:rFonts w:ascii="Times New Roman"/>
          <w:b w:val="false"/>
          <w:i w:val="false"/>
          <w:color w:val="000000"/>
          <w:sz w:val="28"/>
        </w:rPr>
        <w:t xml:space="preserve">
с пшеничными </w:t>
      </w:r>
      <w:r>
        <w:br/>
      </w:r>
      <w:r>
        <w:rPr>
          <w:rFonts w:ascii="Times New Roman"/>
          <w:b w:val="false"/>
          <w:i w:val="false"/>
          <w:color w:val="000000"/>
          <w:sz w:val="28"/>
        </w:rPr>
        <w:t xml:space="preserve">
зародышевыми </w:t>
      </w:r>
      <w:r>
        <w:br/>
      </w:r>
      <w:r>
        <w:rPr>
          <w:rFonts w:ascii="Times New Roman"/>
          <w:b w:val="false"/>
          <w:i w:val="false"/>
          <w:color w:val="000000"/>
          <w:sz w:val="28"/>
        </w:rPr>
        <w:t xml:space="preserve">
хлопьями, с </w:t>
      </w:r>
      <w:r>
        <w:br/>
      </w:r>
      <w:r>
        <w:rPr>
          <w:rFonts w:ascii="Times New Roman"/>
          <w:b w:val="false"/>
          <w:i w:val="false"/>
          <w:color w:val="000000"/>
          <w:sz w:val="28"/>
        </w:rPr>
        <w:t xml:space="preserve">
сухими 0,01 </w:t>
      </w:r>
      <w:r>
        <w:br/>
      </w:r>
      <w:r>
        <w:rPr>
          <w:rFonts w:ascii="Times New Roman"/>
          <w:b w:val="false"/>
          <w:i w:val="false"/>
          <w:color w:val="000000"/>
          <w:sz w:val="28"/>
        </w:rPr>
        <w:t xml:space="preserve">
овощными порош- </w:t>
      </w:r>
      <w:r>
        <w:br/>
      </w:r>
      <w:r>
        <w:rPr>
          <w:rFonts w:ascii="Times New Roman"/>
          <w:b w:val="false"/>
          <w:i w:val="false"/>
          <w:color w:val="000000"/>
          <w:sz w:val="28"/>
        </w:rPr>
        <w:t xml:space="preserve">
ками, с морской </w:t>
      </w:r>
      <w:r>
        <w:br/>
      </w:r>
      <w:r>
        <w:rPr>
          <w:rFonts w:ascii="Times New Roman"/>
          <w:b w:val="false"/>
          <w:i w:val="false"/>
          <w:color w:val="000000"/>
          <w:sz w:val="28"/>
        </w:rPr>
        <w:t xml:space="preserve">
капустой) </w:t>
      </w:r>
    </w:p>
    <w:p>
      <w:pPr>
        <w:spacing w:after="0"/>
        <w:ind w:left="0"/>
        <w:jc w:val="both"/>
      </w:pPr>
      <w:r>
        <w:rPr>
          <w:rFonts w:ascii="Times New Roman"/>
          <w:b w:val="false"/>
          <w:i w:val="false"/>
          <w:color w:val="000000"/>
          <w:sz w:val="28"/>
        </w:rPr>
        <w:t xml:space="preserve">Безбелковые       1х10 </w:t>
      </w:r>
      <w:r>
        <w:rPr>
          <w:rFonts w:ascii="Times New Roman"/>
          <w:b w:val="false"/>
          <w:i w:val="false"/>
          <w:color w:val="000000"/>
          <w:vertAlign w:val="superscript"/>
        </w:rPr>
        <w:t xml:space="preserve">5 </w:t>
      </w:r>
      <w:r>
        <w:rPr>
          <w:rFonts w:ascii="Times New Roman"/>
          <w:b w:val="false"/>
          <w:i w:val="false"/>
          <w:color w:val="000000"/>
          <w:sz w:val="28"/>
        </w:rPr>
        <w:t xml:space="preserve">   0,01    -     25      200*   *дрожжи </w:t>
      </w:r>
      <w:r>
        <w:br/>
      </w:r>
      <w:r>
        <w:rPr>
          <w:rFonts w:ascii="Times New Roman"/>
          <w:b w:val="false"/>
          <w:i w:val="false"/>
          <w:color w:val="000000"/>
          <w:sz w:val="28"/>
        </w:rPr>
        <w:t xml:space="preserve">
макаронные                                             100КОЕ/г не </w:t>
      </w:r>
      <w:r>
        <w:br/>
      </w:r>
      <w:r>
        <w:rPr>
          <w:rFonts w:ascii="Times New Roman"/>
          <w:b w:val="false"/>
          <w:i w:val="false"/>
          <w:color w:val="000000"/>
          <w:sz w:val="28"/>
        </w:rPr>
        <w:t xml:space="preserve">
изделия                                                более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41. Хлеб, бу-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лочные изделия </w:t>
      </w:r>
      <w:r>
        <w:br/>
      </w:r>
      <w:r>
        <w:rPr>
          <w:rFonts w:ascii="Times New Roman"/>
          <w:b w:val="false"/>
          <w:i w:val="false"/>
          <w:color w:val="000000"/>
          <w:sz w:val="28"/>
        </w:rPr>
        <w:t xml:space="preserve">
и сдобные       свинец                      0,35 </w:t>
      </w:r>
      <w:r>
        <w:br/>
      </w:r>
      <w:r>
        <w:rPr>
          <w:rFonts w:ascii="Times New Roman"/>
          <w:b w:val="false"/>
          <w:i w:val="false"/>
          <w:color w:val="000000"/>
          <w:sz w:val="28"/>
        </w:rPr>
        <w:t xml:space="preserve">
изделия         мышьяк                      0,15 </w:t>
      </w:r>
      <w:r>
        <w:br/>
      </w:r>
      <w:r>
        <w:rPr>
          <w:rFonts w:ascii="Times New Roman"/>
          <w:b w:val="false"/>
          <w:i w:val="false"/>
          <w:color w:val="000000"/>
          <w:sz w:val="28"/>
        </w:rPr>
        <w:t xml:space="preserve">
                кадмий                      0,07 </w:t>
      </w:r>
      <w:r>
        <w:br/>
      </w:r>
      <w:r>
        <w:rPr>
          <w:rFonts w:ascii="Times New Roman"/>
          <w:b w:val="false"/>
          <w:i w:val="false"/>
          <w:color w:val="000000"/>
          <w:sz w:val="28"/>
        </w:rPr>
        <w:t xml:space="preserve">
                ртуть                       0,015 </w:t>
      </w:r>
      <w:r>
        <w:br/>
      </w:r>
      <w:r>
        <w:rPr>
          <w:rFonts w:ascii="Times New Roman"/>
          <w:b w:val="false"/>
          <w:i w:val="false"/>
          <w:color w:val="000000"/>
          <w:sz w:val="28"/>
        </w:rPr>
        <w:t>
</w:t>
      </w:r>
      <w:r>
        <w:rPr>
          <w:rFonts w:ascii="Times New Roman"/>
          <w:b/>
          <w:i w:val="false"/>
          <w:color w:val="000000"/>
          <w:sz w:val="28"/>
        </w:rPr>
        <w:t xml:space="preserve">                Микотоксины, </w:t>
      </w:r>
      <w:r>
        <w:br/>
      </w:r>
      <w:r>
        <w:rPr>
          <w:rFonts w:ascii="Times New Roman"/>
          <w:b w:val="false"/>
          <w:i w:val="false"/>
          <w:color w:val="000000"/>
          <w:sz w:val="28"/>
        </w:rPr>
        <w:t>
</w:t>
      </w:r>
      <w:r>
        <w:rPr>
          <w:rFonts w:ascii="Times New Roman"/>
          <w:b/>
          <w:i w:val="false"/>
          <w:color w:val="000000"/>
          <w:sz w:val="28"/>
        </w:rPr>
        <w:t xml:space="preserve">                пестициды: </w:t>
      </w:r>
      <w:r>
        <w:rPr>
          <w:rFonts w:ascii="Times New Roman"/>
          <w:b w:val="false"/>
          <w:i w:val="false"/>
          <w:color w:val="000000"/>
          <w:sz w:val="28"/>
        </w:rPr>
        <w:t xml:space="preserve">                 по п.39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40 </w:t>
      </w:r>
      <w:r>
        <w:br/>
      </w:r>
      <w:r>
        <w:rPr>
          <w:rFonts w:ascii="Times New Roman"/>
          <w:b w:val="false"/>
          <w:i w:val="false"/>
          <w:color w:val="000000"/>
          <w:sz w:val="28"/>
        </w:rPr>
        <w:t xml:space="preserve">
                стронций-90                 20 </w:t>
      </w:r>
      <w:r>
        <w:br/>
      </w:r>
      <w:r>
        <w:rPr>
          <w:rFonts w:ascii="Times New Roman"/>
          <w:b w:val="false"/>
          <w:i w:val="false"/>
          <w:color w:val="000000"/>
          <w:sz w:val="28"/>
        </w:rPr>
        <w:t xml:space="preserve">
-------------------------------------------------------------------- </w:t>
      </w:r>
      <w:r>
        <w:br/>
      </w:r>
      <w:r>
        <w:rPr>
          <w:rFonts w:ascii="Times New Roman"/>
          <w:b w:val="false"/>
          <w:i w:val="false"/>
          <w:color w:val="000000"/>
          <w:sz w:val="28"/>
        </w:rPr>
        <w:t xml:space="preserve">
42. Отруби </w:t>
      </w:r>
      <w:r>
        <w:br/>
      </w:r>
      <w:r>
        <w:rPr>
          <w:rFonts w:ascii="Times New Roman"/>
          <w:b w:val="false"/>
          <w:i w:val="false"/>
          <w:color w:val="000000"/>
          <w:sz w:val="28"/>
        </w:rPr>
        <w:t xml:space="preserve">
пищевые </w:t>
      </w:r>
      <w:r>
        <w:br/>
      </w:r>
      <w:r>
        <w:rPr>
          <w:rFonts w:ascii="Times New Roman"/>
          <w:b w:val="false"/>
          <w:i w:val="false"/>
          <w:color w:val="000000"/>
          <w:sz w:val="28"/>
        </w:rPr>
        <w:t xml:space="preserve">
(пшеничные)                                         см.п.79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|КМАФАнМ,|    Не допускается в г    |Плесени,|Приме- </w:t>
      </w:r>
      <w:r>
        <w:br/>
      </w:r>
      <w:r>
        <w:rPr>
          <w:rFonts w:ascii="Times New Roman"/>
          <w:b w:val="false"/>
          <w:i w:val="false"/>
          <w:color w:val="000000"/>
          <w:sz w:val="28"/>
        </w:rPr>
        <w:t xml:space="preserve">
               |КОЕ/г,  |         продукта         |КОЕ/г   |чание </w:t>
      </w:r>
      <w:r>
        <w:br/>
      </w:r>
      <w:r>
        <w:rPr>
          <w:rFonts w:ascii="Times New Roman"/>
          <w:b w:val="false"/>
          <w:i w:val="false"/>
          <w:color w:val="000000"/>
          <w:sz w:val="28"/>
        </w:rPr>
        <w:t xml:space="preserve">
               |не более|--------------------------|не более| </w:t>
      </w:r>
      <w:r>
        <w:br/>
      </w:r>
      <w:r>
        <w:rPr>
          <w:rFonts w:ascii="Times New Roman"/>
          <w:b w:val="false"/>
          <w:i w:val="false"/>
          <w:color w:val="000000"/>
          <w:sz w:val="28"/>
        </w:rPr>
        <w:t xml:space="preserve">
               |        |БГКП  |Sau-|Бакте-|Пато-  |        | </w:t>
      </w:r>
      <w:r>
        <w:br/>
      </w:r>
      <w:r>
        <w:rPr>
          <w:rFonts w:ascii="Times New Roman"/>
          <w:b w:val="false"/>
          <w:i w:val="false"/>
          <w:color w:val="000000"/>
          <w:sz w:val="28"/>
        </w:rPr>
        <w:t xml:space="preserve">
               |        |(коли-|reus|рии   |генные,|        | </w:t>
      </w:r>
      <w:r>
        <w:br/>
      </w:r>
      <w:r>
        <w:rPr>
          <w:rFonts w:ascii="Times New Roman"/>
          <w:b w:val="false"/>
          <w:i w:val="false"/>
          <w:color w:val="000000"/>
          <w:sz w:val="28"/>
        </w:rPr>
        <w:t xml:space="preserve">
               |        |формы)|    |рода  |в т.ч. |        | </w:t>
      </w:r>
      <w:r>
        <w:br/>
      </w:r>
      <w:r>
        <w:rPr>
          <w:rFonts w:ascii="Times New Roman"/>
          <w:b w:val="false"/>
          <w:i w:val="false"/>
          <w:color w:val="000000"/>
          <w:sz w:val="28"/>
        </w:rPr>
        <w:t xml:space="preserve">
               |        |      |    |Pro-  |саль-  |        | </w:t>
      </w:r>
      <w:r>
        <w:br/>
      </w:r>
      <w:r>
        <w:rPr>
          <w:rFonts w:ascii="Times New Roman"/>
          <w:b w:val="false"/>
          <w:i w:val="false"/>
          <w:color w:val="000000"/>
          <w:sz w:val="28"/>
        </w:rPr>
        <w:t xml:space="preserve">
               |        |      |    |teus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Хлебобулочные </w:t>
      </w:r>
      <w:r>
        <w:br/>
      </w:r>
      <w:r>
        <w:rPr>
          <w:rFonts w:ascii="Times New Roman"/>
          <w:b w:val="false"/>
          <w:i w:val="false"/>
          <w:color w:val="000000"/>
          <w:sz w:val="28"/>
        </w:rPr>
        <w:t xml:space="preserve">
изделия (в т.ч. </w:t>
      </w:r>
      <w:r>
        <w:br/>
      </w:r>
      <w:r>
        <w:rPr>
          <w:rFonts w:ascii="Times New Roman"/>
          <w:b w:val="false"/>
          <w:i w:val="false"/>
          <w:color w:val="000000"/>
          <w:sz w:val="28"/>
        </w:rPr>
        <w:t xml:space="preserve">
пироги, блинчи- </w:t>
      </w:r>
      <w:r>
        <w:br/>
      </w:r>
      <w:r>
        <w:rPr>
          <w:rFonts w:ascii="Times New Roman"/>
          <w:b w:val="false"/>
          <w:i w:val="false"/>
          <w:color w:val="000000"/>
          <w:sz w:val="28"/>
        </w:rPr>
        <w:t xml:space="preserve">
ки с фруктовыми </w:t>
      </w:r>
      <w:r>
        <w:br/>
      </w:r>
      <w:r>
        <w:rPr>
          <w:rFonts w:ascii="Times New Roman"/>
          <w:b w:val="false"/>
          <w:i w:val="false"/>
          <w:color w:val="000000"/>
          <w:sz w:val="28"/>
        </w:rPr>
        <w:t xml:space="preserve">
и овощными </w:t>
      </w:r>
      <w:r>
        <w:br/>
      </w:r>
      <w:r>
        <w:rPr>
          <w:rFonts w:ascii="Times New Roman"/>
          <w:b w:val="false"/>
          <w:i w:val="false"/>
          <w:color w:val="000000"/>
          <w:sz w:val="28"/>
        </w:rPr>
        <w:t xml:space="preserve">
начинками)       1х10 </w:t>
      </w:r>
      <w:r>
        <w:rPr>
          <w:rFonts w:ascii="Times New Roman"/>
          <w:b w:val="false"/>
          <w:i w:val="false"/>
          <w:color w:val="000000"/>
          <w:vertAlign w:val="superscript"/>
        </w:rPr>
        <w:t xml:space="preserve">3 </w:t>
      </w:r>
      <w:r>
        <w:rPr>
          <w:rFonts w:ascii="Times New Roman"/>
          <w:b w:val="false"/>
          <w:i w:val="false"/>
          <w:color w:val="000000"/>
          <w:sz w:val="28"/>
        </w:rPr>
        <w:t xml:space="preserve">    1,0   1,0    -      25       50 </w:t>
      </w:r>
    </w:p>
    <w:p>
      <w:pPr>
        <w:spacing w:after="0"/>
        <w:ind w:left="0"/>
        <w:jc w:val="both"/>
      </w:pPr>
      <w:r>
        <w:rPr>
          <w:rFonts w:ascii="Times New Roman"/>
          <w:b w:val="false"/>
          <w:i w:val="false"/>
          <w:color w:val="000000"/>
          <w:sz w:val="28"/>
        </w:rPr>
        <w:t xml:space="preserve">Хлебобулочные </w:t>
      </w:r>
      <w:r>
        <w:br/>
      </w:r>
      <w:r>
        <w:rPr>
          <w:rFonts w:ascii="Times New Roman"/>
          <w:b w:val="false"/>
          <w:i w:val="false"/>
          <w:color w:val="000000"/>
          <w:sz w:val="28"/>
        </w:rPr>
        <w:t xml:space="preserve">
изделия с тво- </w:t>
      </w:r>
      <w:r>
        <w:br/>
      </w:r>
      <w:r>
        <w:rPr>
          <w:rFonts w:ascii="Times New Roman"/>
          <w:b w:val="false"/>
          <w:i w:val="false"/>
          <w:color w:val="000000"/>
          <w:sz w:val="28"/>
        </w:rPr>
        <w:t xml:space="preserve">
рогом, с сыром: </w:t>
      </w:r>
      <w:r>
        <w:br/>
      </w:r>
      <w:r>
        <w:rPr>
          <w:rFonts w:ascii="Times New Roman"/>
          <w:b w:val="false"/>
          <w:i w:val="false"/>
          <w:color w:val="000000"/>
          <w:sz w:val="28"/>
        </w:rPr>
        <w:t xml:space="preserve">
хачапури, блин- </w:t>
      </w:r>
      <w:r>
        <w:br/>
      </w:r>
      <w:r>
        <w:rPr>
          <w:rFonts w:ascii="Times New Roman"/>
          <w:b w:val="false"/>
          <w:i w:val="false"/>
          <w:color w:val="000000"/>
          <w:sz w:val="28"/>
        </w:rPr>
        <w:t xml:space="preserve">
чики (в т.ч. </w:t>
      </w:r>
      <w:r>
        <w:br/>
      </w:r>
      <w:r>
        <w:rPr>
          <w:rFonts w:ascii="Times New Roman"/>
          <w:b w:val="false"/>
          <w:i w:val="false"/>
          <w:color w:val="000000"/>
          <w:sz w:val="28"/>
        </w:rPr>
        <w:t xml:space="preserve">
замороженные) и </w:t>
      </w:r>
      <w:r>
        <w:br/>
      </w:r>
      <w:r>
        <w:rPr>
          <w:rFonts w:ascii="Times New Roman"/>
          <w:b w:val="false"/>
          <w:i w:val="false"/>
          <w:color w:val="000000"/>
          <w:sz w:val="28"/>
        </w:rPr>
        <w:t xml:space="preserve">
другие           1х10 </w:t>
      </w:r>
      <w:r>
        <w:rPr>
          <w:rFonts w:ascii="Times New Roman"/>
          <w:b w:val="false"/>
          <w:i w:val="false"/>
          <w:color w:val="000000"/>
          <w:vertAlign w:val="superscript"/>
        </w:rPr>
        <w:t xml:space="preserve">3 </w:t>
      </w:r>
      <w:r>
        <w:rPr>
          <w:rFonts w:ascii="Times New Roman"/>
          <w:b w:val="false"/>
          <w:i w:val="false"/>
          <w:color w:val="000000"/>
          <w:sz w:val="28"/>
        </w:rPr>
        <w:t xml:space="preserve">    1,0   1,0   0,1     25       50 </w:t>
      </w:r>
    </w:p>
    <w:p>
      <w:pPr>
        <w:spacing w:after="0"/>
        <w:ind w:left="0"/>
        <w:jc w:val="both"/>
      </w:pPr>
      <w:r>
        <w:rPr>
          <w:rFonts w:ascii="Times New Roman"/>
          <w:b w:val="false"/>
          <w:i w:val="false"/>
          <w:color w:val="000000"/>
          <w:sz w:val="28"/>
        </w:rPr>
        <w:t xml:space="preserve">Хлебобулочные </w:t>
      </w:r>
      <w:r>
        <w:br/>
      </w:r>
      <w:r>
        <w:rPr>
          <w:rFonts w:ascii="Times New Roman"/>
          <w:b w:val="false"/>
          <w:i w:val="false"/>
          <w:color w:val="000000"/>
          <w:sz w:val="28"/>
        </w:rPr>
        <w:t xml:space="preserve">
изделия со </w:t>
      </w:r>
      <w:r>
        <w:br/>
      </w:r>
      <w:r>
        <w:rPr>
          <w:rFonts w:ascii="Times New Roman"/>
          <w:b w:val="false"/>
          <w:i w:val="false"/>
          <w:color w:val="000000"/>
          <w:sz w:val="28"/>
        </w:rPr>
        <w:t xml:space="preserve">
сливочным </w:t>
      </w:r>
      <w:r>
        <w:br/>
      </w:r>
      <w:r>
        <w:rPr>
          <w:rFonts w:ascii="Times New Roman"/>
          <w:b w:val="false"/>
          <w:i w:val="false"/>
          <w:color w:val="000000"/>
          <w:sz w:val="28"/>
        </w:rPr>
        <w:t xml:space="preserve">
заварным кремом  5х10 </w:t>
      </w:r>
      <w:r>
        <w:rPr>
          <w:rFonts w:ascii="Times New Roman"/>
          <w:b w:val="false"/>
          <w:i w:val="false"/>
          <w:color w:val="000000"/>
          <w:vertAlign w:val="superscript"/>
        </w:rPr>
        <w:t xml:space="preserve">3 </w:t>
      </w:r>
      <w:r>
        <w:rPr>
          <w:rFonts w:ascii="Times New Roman"/>
          <w:b w:val="false"/>
          <w:i w:val="false"/>
          <w:color w:val="000000"/>
          <w:sz w:val="28"/>
        </w:rPr>
        <w:t xml:space="preserve">   00,1   1,0    -      25       50 </w:t>
      </w:r>
    </w:p>
    <w:p>
      <w:pPr>
        <w:spacing w:after="0"/>
        <w:ind w:left="0"/>
        <w:jc w:val="both"/>
      </w:pPr>
      <w:r>
        <w:rPr>
          <w:rFonts w:ascii="Times New Roman"/>
          <w:b w:val="false"/>
          <w:i w:val="false"/>
          <w:color w:val="000000"/>
          <w:sz w:val="28"/>
        </w:rPr>
        <w:t xml:space="preserve">Хлебобулочные </w:t>
      </w:r>
      <w:r>
        <w:br/>
      </w:r>
      <w:r>
        <w:rPr>
          <w:rFonts w:ascii="Times New Roman"/>
          <w:b w:val="false"/>
          <w:i w:val="false"/>
          <w:color w:val="000000"/>
          <w:sz w:val="28"/>
        </w:rPr>
        <w:t xml:space="preserve">
изделия с мясо- </w:t>
      </w:r>
      <w:r>
        <w:br/>
      </w:r>
      <w:r>
        <w:rPr>
          <w:rFonts w:ascii="Times New Roman"/>
          <w:b w:val="false"/>
          <w:i w:val="false"/>
          <w:color w:val="000000"/>
          <w:sz w:val="28"/>
        </w:rPr>
        <w:t xml:space="preserve">
продуктами, </w:t>
      </w:r>
      <w:r>
        <w:br/>
      </w:r>
      <w:r>
        <w:rPr>
          <w:rFonts w:ascii="Times New Roman"/>
          <w:b w:val="false"/>
          <w:i w:val="false"/>
          <w:color w:val="000000"/>
          <w:sz w:val="28"/>
        </w:rPr>
        <w:t xml:space="preserve">
рыбой и море- </w:t>
      </w:r>
      <w:r>
        <w:br/>
      </w:r>
      <w:r>
        <w:rPr>
          <w:rFonts w:ascii="Times New Roman"/>
          <w:b w:val="false"/>
          <w:i w:val="false"/>
          <w:color w:val="000000"/>
          <w:sz w:val="28"/>
        </w:rPr>
        <w:t xml:space="preserve">
продуктами       1х10 </w:t>
      </w:r>
      <w:r>
        <w:rPr>
          <w:rFonts w:ascii="Times New Roman"/>
          <w:b w:val="false"/>
          <w:i w:val="false"/>
          <w:color w:val="000000"/>
          <w:vertAlign w:val="superscript"/>
        </w:rPr>
        <w:t xml:space="preserve">3 </w:t>
      </w:r>
      <w:r>
        <w:rPr>
          <w:rFonts w:ascii="Times New Roman"/>
          <w:b w:val="false"/>
          <w:i w:val="false"/>
          <w:color w:val="000000"/>
          <w:sz w:val="28"/>
        </w:rPr>
        <w:t xml:space="preserve">    1,0   1,0   0,1     25       50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43. Бараноч-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ные, сухарные </w:t>
      </w:r>
      <w:r>
        <w:br/>
      </w:r>
      <w:r>
        <w:rPr>
          <w:rFonts w:ascii="Times New Roman"/>
          <w:b w:val="false"/>
          <w:i w:val="false"/>
          <w:color w:val="000000"/>
          <w:sz w:val="28"/>
        </w:rPr>
        <w:t xml:space="preserve">
изделия, хлеб- свинец                       0,5 </w:t>
      </w:r>
      <w:r>
        <w:br/>
      </w:r>
      <w:r>
        <w:rPr>
          <w:rFonts w:ascii="Times New Roman"/>
          <w:b w:val="false"/>
          <w:i w:val="false"/>
          <w:color w:val="000000"/>
          <w:sz w:val="28"/>
        </w:rPr>
        <w:t xml:space="preserve">
ные палочки,   мышьяк                       0,2 </w:t>
      </w:r>
      <w:r>
        <w:br/>
      </w:r>
      <w:r>
        <w:rPr>
          <w:rFonts w:ascii="Times New Roman"/>
          <w:b w:val="false"/>
          <w:i w:val="false"/>
          <w:color w:val="000000"/>
          <w:sz w:val="28"/>
        </w:rPr>
        <w:t xml:space="preserve">
соломка и др.  кадмий                       0,1 </w:t>
      </w:r>
      <w:r>
        <w:br/>
      </w:r>
      <w:r>
        <w:rPr>
          <w:rFonts w:ascii="Times New Roman"/>
          <w:b w:val="false"/>
          <w:i w:val="false"/>
          <w:color w:val="000000"/>
          <w:sz w:val="28"/>
        </w:rPr>
        <w:t xml:space="preserve">
               ртуть                        0,02 </w:t>
      </w:r>
      <w:r>
        <w:br/>
      </w:r>
      <w:r>
        <w:rPr>
          <w:rFonts w:ascii="Times New Roman"/>
          <w:b w:val="false"/>
          <w:i w:val="false"/>
          <w:color w:val="000000"/>
          <w:sz w:val="28"/>
        </w:rPr>
        <w:t>
</w:t>
      </w:r>
      <w:r>
        <w:rPr>
          <w:rFonts w:ascii="Times New Roman"/>
          <w:b/>
          <w:i w:val="false"/>
          <w:color w:val="000000"/>
          <w:sz w:val="28"/>
        </w:rPr>
        <w:t xml:space="preserve">               Микотоксины, </w:t>
      </w:r>
      <w:r>
        <w:br/>
      </w:r>
      <w:r>
        <w:rPr>
          <w:rFonts w:ascii="Times New Roman"/>
          <w:b w:val="false"/>
          <w:i w:val="false"/>
          <w:color w:val="000000"/>
          <w:sz w:val="28"/>
        </w:rPr>
        <w:t>
</w:t>
      </w:r>
      <w:r>
        <w:rPr>
          <w:rFonts w:ascii="Times New Roman"/>
          <w:b/>
          <w:i w:val="false"/>
          <w:color w:val="000000"/>
          <w:sz w:val="28"/>
        </w:rPr>
        <w:t xml:space="preserve">               пестициды: </w:t>
      </w:r>
      <w:r>
        <w:rPr>
          <w:rFonts w:ascii="Times New Roman"/>
          <w:b w:val="false"/>
          <w:i w:val="false"/>
          <w:color w:val="000000"/>
          <w:sz w:val="28"/>
        </w:rPr>
        <w:t xml:space="preserve">                  по п.39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50 </w:t>
      </w:r>
      <w:r>
        <w:br/>
      </w:r>
      <w:r>
        <w:rPr>
          <w:rFonts w:ascii="Times New Roman"/>
          <w:b w:val="false"/>
          <w:i w:val="false"/>
          <w:color w:val="000000"/>
          <w:sz w:val="28"/>
        </w:rPr>
        <w:t xml:space="preserve">
               стронций-90                   30 </w:t>
      </w:r>
      <w:r>
        <w:br/>
      </w:r>
      <w:r>
        <w:rPr>
          <w:rFonts w:ascii="Times New Roman"/>
          <w:b w:val="false"/>
          <w:i w:val="false"/>
          <w:color w:val="000000"/>
          <w:sz w:val="28"/>
        </w:rPr>
        <w:t xml:space="preserve">
44. Мучные </w:t>
      </w:r>
      <w:r>
        <w:br/>
      </w:r>
      <w:r>
        <w:rPr>
          <w:rFonts w:ascii="Times New Roman"/>
          <w:b w:val="false"/>
          <w:i w:val="false"/>
          <w:color w:val="000000"/>
          <w:sz w:val="28"/>
        </w:rPr>
        <w:t xml:space="preserve">
кондитерские </w:t>
      </w:r>
      <w:r>
        <w:br/>
      </w:r>
      <w:r>
        <w:rPr>
          <w:rFonts w:ascii="Times New Roman"/>
          <w:b w:val="false"/>
          <w:i w:val="false"/>
          <w:color w:val="000000"/>
          <w:sz w:val="28"/>
        </w:rPr>
        <w:t xml:space="preserve">
изделия        см.п.48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*Необходимо контролировать остаточные количества и тех пестицидов, которые были использованы при производстве продовольственного сырья. </w:t>
      </w:r>
    </w:p>
    <w:p>
      <w:pPr>
        <w:spacing w:after="0"/>
        <w:ind w:left="0"/>
        <w:jc w:val="both"/>
      </w:pPr>
      <w:r>
        <w:rPr>
          <w:rFonts w:ascii="Times New Roman"/>
          <w:b/>
          <w:i w:val="false"/>
          <w:color w:val="000000"/>
          <w:sz w:val="28"/>
        </w:rPr>
        <w:t xml:space="preserve">                 5. Сахар и кондитерские изделия </w:t>
      </w:r>
    </w:p>
    <w:p>
      <w:pPr>
        <w:spacing w:after="0"/>
        <w:ind w:left="0"/>
        <w:jc w:val="both"/>
      </w:pPr>
      <w:r>
        <w:rPr>
          <w:rFonts w:ascii="Times New Roman"/>
          <w:b w:val="false"/>
          <w:i w:val="false"/>
          <w:color w:val="000000"/>
          <w:sz w:val="28"/>
        </w:rPr>
        <w:t xml:space="preserve">                                                         Таблица 5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45. Сахар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1,0 </w:t>
      </w:r>
      <w:r>
        <w:br/>
      </w:r>
      <w:r>
        <w:rPr>
          <w:rFonts w:ascii="Times New Roman"/>
          <w:b w:val="false"/>
          <w:i w:val="false"/>
          <w:color w:val="000000"/>
          <w:sz w:val="28"/>
        </w:rPr>
        <w:t xml:space="preserve">
                мышьяк                      1,0 </w:t>
      </w:r>
      <w:r>
        <w:br/>
      </w:r>
      <w:r>
        <w:rPr>
          <w:rFonts w:ascii="Times New Roman"/>
          <w:b w:val="false"/>
          <w:i w:val="false"/>
          <w:color w:val="000000"/>
          <w:sz w:val="28"/>
        </w:rPr>
        <w:t xml:space="preserve">
                кадмий                      0,05 </w:t>
      </w:r>
      <w:r>
        <w:br/>
      </w:r>
      <w:r>
        <w:rPr>
          <w:rFonts w:ascii="Times New Roman"/>
          <w:b w:val="false"/>
          <w:i w:val="false"/>
          <w:color w:val="000000"/>
          <w:sz w:val="28"/>
        </w:rPr>
        <w:t xml:space="preserve">
                ртуть                       0,01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0,005 </w:t>
      </w:r>
      <w:r>
        <w:br/>
      </w:r>
      <w:r>
        <w:rPr>
          <w:rFonts w:ascii="Times New Roman"/>
          <w:b w:val="false"/>
          <w:i w:val="false"/>
          <w:color w:val="000000"/>
          <w:sz w:val="28"/>
        </w:rPr>
        <w:t xml:space="preserve">
                ДДТ и его метаболиты        0,005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140 </w:t>
      </w:r>
      <w:r>
        <w:br/>
      </w:r>
      <w:r>
        <w:rPr>
          <w:rFonts w:ascii="Times New Roman"/>
          <w:b w:val="false"/>
          <w:i w:val="false"/>
          <w:color w:val="000000"/>
          <w:sz w:val="28"/>
        </w:rPr>
        <w:t xml:space="preserve">
                стронций-90                 100 </w:t>
      </w:r>
    </w:p>
    <w:p>
      <w:pPr>
        <w:spacing w:after="0"/>
        <w:ind w:left="0"/>
        <w:jc w:val="both"/>
      </w:pPr>
      <w:r>
        <w:rPr>
          <w:rFonts w:ascii="Times New Roman"/>
          <w:b w:val="false"/>
          <w:i w:val="false"/>
          <w:color w:val="000000"/>
          <w:sz w:val="28"/>
        </w:rPr>
        <w:t xml:space="preserve">46. Сахаристые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кондитерские </w:t>
      </w:r>
      <w:r>
        <w:br/>
      </w:r>
      <w:r>
        <w:rPr>
          <w:rFonts w:ascii="Times New Roman"/>
          <w:b w:val="false"/>
          <w:i w:val="false"/>
          <w:color w:val="000000"/>
          <w:sz w:val="28"/>
        </w:rPr>
        <w:t xml:space="preserve">
изделия: кара-  свинец                      1,0 </w:t>
      </w:r>
      <w:r>
        <w:br/>
      </w:r>
      <w:r>
        <w:rPr>
          <w:rFonts w:ascii="Times New Roman"/>
          <w:b w:val="false"/>
          <w:i w:val="false"/>
          <w:color w:val="000000"/>
          <w:sz w:val="28"/>
        </w:rPr>
        <w:t xml:space="preserve">
мель, конфеты   мышьяк                      1,0 </w:t>
      </w:r>
      <w:r>
        <w:br/>
      </w:r>
      <w:r>
        <w:rPr>
          <w:rFonts w:ascii="Times New Roman"/>
          <w:b w:val="false"/>
          <w:i w:val="false"/>
          <w:color w:val="000000"/>
          <w:sz w:val="28"/>
        </w:rPr>
        <w:t xml:space="preserve">
глазированные   кадмий                      0,1 </w:t>
      </w:r>
      <w:r>
        <w:br/>
      </w:r>
      <w:r>
        <w:rPr>
          <w:rFonts w:ascii="Times New Roman"/>
          <w:b w:val="false"/>
          <w:i w:val="false"/>
          <w:color w:val="000000"/>
          <w:sz w:val="28"/>
        </w:rPr>
        <w:t xml:space="preserve">
и неглазиро-    ртуть                       0,01 </w:t>
      </w:r>
      <w:r>
        <w:br/>
      </w:r>
      <w:r>
        <w:rPr>
          <w:rFonts w:ascii="Times New Roman"/>
          <w:b w:val="false"/>
          <w:i w:val="false"/>
          <w:color w:val="000000"/>
          <w:sz w:val="28"/>
        </w:rPr>
        <w:t xml:space="preserve">
ванные, помад- </w:t>
      </w:r>
      <w:r>
        <w:br/>
      </w:r>
      <w:r>
        <w:rPr>
          <w:rFonts w:ascii="Times New Roman"/>
          <w:b w:val="false"/>
          <w:i w:val="false"/>
          <w:color w:val="000000"/>
          <w:sz w:val="28"/>
        </w:rPr>
        <w:t xml:space="preserve">
ные, сбивные,   </w:t>
      </w:r>
      <w:r>
        <w:rPr>
          <w:rFonts w:ascii="Times New Roman"/>
          <w:b/>
          <w:i w:val="false"/>
          <w:color w:val="000000"/>
          <w:sz w:val="28"/>
        </w:rPr>
        <w:t xml:space="preserve">Микотоксины: </w:t>
      </w:r>
      <w:r>
        <w:br/>
      </w:r>
      <w:r>
        <w:rPr>
          <w:rFonts w:ascii="Times New Roman"/>
          <w:b w:val="false"/>
          <w:i w:val="false"/>
          <w:color w:val="000000"/>
          <w:sz w:val="28"/>
        </w:rPr>
        <w:t xml:space="preserve">
грильяжные,     афлатоксин B1               0,005      для изделий, </w:t>
      </w:r>
      <w:r>
        <w:br/>
      </w:r>
      <w:r>
        <w:rPr>
          <w:rFonts w:ascii="Times New Roman"/>
          <w:b w:val="false"/>
          <w:i w:val="false"/>
          <w:color w:val="000000"/>
          <w:sz w:val="28"/>
        </w:rPr>
        <w:t xml:space="preserve">
пралине, мар-                                          содержащих </w:t>
      </w:r>
      <w:r>
        <w:br/>
      </w:r>
      <w:r>
        <w:rPr>
          <w:rFonts w:ascii="Times New Roman"/>
          <w:b w:val="false"/>
          <w:i w:val="false"/>
          <w:color w:val="000000"/>
          <w:sz w:val="28"/>
        </w:rPr>
        <w:t xml:space="preserve">
ципановые,                                             орехи </w:t>
      </w:r>
      <w:r>
        <w:br/>
      </w:r>
      <w:r>
        <w:rPr>
          <w:rFonts w:ascii="Times New Roman"/>
          <w:b w:val="false"/>
          <w:i w:val="false"/>
          <w:color w:val="000000"/>
          <w:sz w:val="28"/>
        </w:rPr>
        <w:t xml:space="preserve">
фруктово-ягод-  </w:t>
      </w:r>
      <w:r>
        <w:rPr>
          <w:rFonts w:ascii="Times New Roman"/>
          <w:b/>
          <w:i w:val="false"/>
          <w:color w:val="000000"/>
          <w:sz w:val="28"/>
        </w:rPr>
        <w:t xml:space="preserve">Радионуклиды Бк/кг: </w:t>
      </w:r>
      <w:r>
        <w:br/>
      </w:r>
      <w:r>
        <w:rPr>
          <w:rFonts w:ascii="Times New Roman"/>
          <w:b w:val="false"/>
          <w:i w:val="false"/>
          <w:color w:val="000000"/>
          <w:sz w:val="28"/>
        </w:rPr>
        <w:t xml:space="preserve">
ные, ирис,      цезий-137                   160 </w:t>
      </w:r>
      <w:r>
        <w:br/>
      </w:r>
      <w:r>
        <w:rPr>
          <w:rFonts w:ascii="Times New Roman"/>
          <w:b w:val="false"/>
          <w:i w:val="false"/>
          <w:color w:val="000000"/>
          <w:sz w:val="28"/>
        </w:rPr>
        <w:t xml:space="preserve">
халва, пасти-   стронций-90                 100 </w:t>
      </w:r>
      <w:r>
        <w:br/>
      </w:r>
      <w:r>
        <w:rPr>
          <w:rFonts w:ascii="Times New Roman"/>
          <w:b w:val="false"/>
          <w:i w:val="false"/>
          <w:color w:val="000000"/>
          <w:sz w:val="28"/>
        </w:rPr>
        <w:t xml:space="preserve">
ла, зефир, </w:t>
      </w:r>
      <w:r>
        <w:br/>
      </w:r>
      <w:r>
        <w:rPr>
          <w:rFonts w:ascii="Times New Roman"/>
          <w:b w:val="false"/>
          <w:i w:val="false"/>
          <w:color w:val="000000"/>
          <w:sz w:val="28"/>
        </w:rPr>
        <w:t xml:space="preserve">
мармелад, же- </w:t>
      </w:r>
      <w:r>
        <w:br/>
      </w:r>
      <w:r>
        <w:rPr>
          <w:rFonts w:ascii="Times New Roman"/>
          <w:b w:val="false"/>
          <w:i w:val="false"/>
          <w:color w:val="000000"/>
          <w:sz w:val="28"/>
        </w:rPr>
        <w:t xml:space="preserve">
лейные изделия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допускается|Дрожжи|Плесени| Примечание </w:t>
      </w:r>
      <w:r>
        <w:br/>
      </w:r>
      <w:r>
        <w:rPr>
          <w:rFonts w:ascii="Times New Roman"/>
          <w:b w:val="false"/>
          <w:i w:val="false"/>
          <w:color w:val="000000"/>
          <w:sz w:val="28"/>
        </w:rPr>
        <w:t xml:space="preserve">
               |КОЕ/г,  | в г продукта |КОЕ/г |КОЕ/г  | </w:t>
      </w:r>
      <w:r>
        <w:br/>
      </w:r>
      <w:r>
        <w:rPr>
          <w:rFonts w:ascii="Times New Roman"/>
          <w:b w:val="false"/>
          <w:i w:val="false"/>
          <w:color w:val="000000"/>
          <w:sz w:val="28"/>
        </w:rPr>
        <w:t xml:space="preserve">
               |не более|--------------|не бо-|не бо- | </w:t>
      </w:r>
      <w:r>
        <w:br/>
      </w:r>
      <w:r>
        <w:rPr>
          <w:rFonts w:ascii="Times New Roman"/>
          <w:b w:val="false"/>
          <w:i w:val="false"/>
          <w:color w:val="000000"/>
          <w:sz w:val="28"/>
        </w:rPr>
        <w:t xml:space="preserve">
               |        |БГКП  |Пато-  |лее   |лее    | </w:t>
      </w:r>
      <w:r>
        <w:br/>
      </w:r>
      <w:r>
        <w:rPr>
          <w:rFonts w:ascii="Times New Roman"/>
          <w:b w:val="false"/>
          <w:i w:val="false"/>
          <w:color w:val="000000"/>
          <w:sz w:val="28"/>
        </w:rPr>
        <w:t xml:space="preserve">
               |        |(коли-|генные,|      |       | </w:t>
      </w:r>
      <w:r>
        <w:br/>
      </w:r>
      <w:r>
        <w:rPr>
          <w:rFonts w:ascii="Times New Roman"/>
          <w:b w:val="false"/>
          <w:i w:val="false"/>
          <w:color w:val="000000"/>
          <w:sz w:val="28"/>
        </w:rPr>
        <w:t xml:space="preserve">
               |        |формы)|в т.ч. |      |       | </w:t>
      </w:r>
      <w:r>
        <w:br/>
      </w:r>
      <w:r>
        <w:rPr>
          <w:rFonts w:ascii="Times New Roman"/>
          <w:b w:val="false"/>
          <w:i w:val="false"/>
          <w:color w:val="000000"/>
          <w:sz w:val="28"/>
        </w:rPr>
        <w:t xml:space="preserve">
               |        |      |саль-  |      |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Сахар             1х10 </w:t>
      </w:r>
      <w:r>
        <w:rPr>
          <w:rFonts w:ascii="Times New Roman"/>
          <w:b w:val="false"/>
          <w:i w:val="false"/>
          <w:color w:val="000000"/>
          <w:vertAlign w:val="superscript"/>
        </w:rPr>
        <w:t xml:space="preserve">3 </w:t>
      </w:r>
      <w:r>
        <w:rPr>
          <w:rFonts w:ascii="Times New Roman"/>
          <w:b w:val="false"/>
          <w:i w:val="false"/>
          <w:color w:val="000000"/>
          <w:sz w:val="28"/>
        </w:rPr>
        <w:t xml:space="preserve">   1,0     25      10     10    Лейконосток - </w:t>
      </w:r>
      <w:r>
        <w:br/>
      </w:r>
      <w:r>
        <w:rPr>
          <w:rFonts w:ascii="Times New Roman"/>
          <w:b w:val="false"/>
          <w:i w:val="false"/>
          <w:color w:val="000000"/>
          <w:sz w:val="28"/>
        </w:rPr>
        <w:t xml:space="preserve">
                                                       КОЕ/г не </w:t>
      </w:r>
      <w:r>
        <w:br/>
      </w:r>
      <w:r>
        <w:rPr>
          <w:rFonts w:ascii="Times New Roman"/>
          <w:b w:val="false"/>
          <w:i w:val="false"/>
          <w:color w:val="000000"/>
          <w:sz w:val="28"/>
        </w:rPr>
        <w:t xml:space="preserve">
                                                       более 10 </w:t>
      </w:r>
      <w:r>
        <w:rPr>
          <w:rFonts w:ascii="Times New Roman"/>
          <w:b w:val="false"/>
          <w:i w:val="false"/>
          <w:color w:val="000000"/>
          <w:vertAlign w:val="superscript"/>
        </w:rPr>
        <w:t xml:space="preserve">3 </w:t>
      </w:r>
    </w:p>
    <w:p>
      <w:pPr>
        <w:spacing w:after="0"/>
        <w:ind w:left="0"/>
        <w:jc w:val="both"/>
      </w:pPr>
      <w:r>
        <w:rPr>
          <w:rFonts w:ascii="Times New Roman"/>
          <w:b/>
          <w:i w:val="false"/>
          <w:color w:val="000000"/>
          <w:sz w:val="28"/>
        </w:rPr>
        <w:t xml:space="preserve">Конфеты неглазированные: </w:t>
      </w:r>
    </w:p>
    <w:p>
      <w:pPr>
        <w:spacing w:after="0"/>
        <w:ind w:left="0"/>
        <w:jc w:val="both"/>
      </w:pPr>
      <w:r>
        <w:rPr>
          <w:rFonts w:ascii="Times New Roman"/>
          <w:b w:val="false"/>
          <w:i w:val="false"/>
          <w:color w:val="000000"/>
          <w:sz w:val="28"/>
        </w:rPr>
        <w:t xml:space="preserve">1) помадные, </w:t>
      </w:r>
      <w:r>
        <w:br/>
      </w:r>
      <w:r>
        <w:rPr>
          <w:rFonts w:ascii="Times New Roman"/>
          <w:b w:val="false"/>
          <w:i w:val="false"/>
          <w:color w:val="000000"/>
          <w:sz w:val="28"/>
        </w:rPr>
        <w:t xml:space="preserve">
молочные          5х10 </w:t>
      </w:r>
      <w:r>
        <w:rPr>
          <w:rFonts w:ascii="Times New Roman"/>
          <w:b w:val="false"/>
          <w:i w:val="false"/>
          <w:color w:val="000000"/>
          <w:vertAlign w:val="superscript"/>
        </w:rPr>
        <w:t xml:space="preserve">3 </w:t>
      </w:r>
      <w:r>
        <w:rPr>
          <w:rFonts w:ascii="Times New Roman"/>
          <w:b w:val="false"/>
          <w:i w:val="false"/>
          <w:color w:val="000000"/>
          <w:sz w:val="28"/>
        </w:rPr>
        <w:t xml:space="preserve">   1,0     25      10     50 </w:t>
      </w:r>
    </w:p>
    <w:p>
      <w:pPr>
        <w:spacing w:after="0"/>
        <w:ind w:left="0"/>
        <w:jc w:val="both"/>
      </w:pPr>
      <w:r>
        <w:rPr>
          <w:rFonts w:ascii="Times New Roman"/>
          <w:b w:val="false"/>
          <w:i w:val="false"/>
          <w:color w:val="000000"/>
          <w:sz w:val="28"/>
        </w:rPr>
        <w:t xml:space="preserve">2) на основе </w:t>
      </w:r>
      <w:r>
        <w:br/>
      </w:r>
      <w:r>
        <w:rPr>
          <w:rFonts w:ascii="Times New Roman"/>
          <w:b w:val="false"/>
          <w:i w:val="false"/>
          <w:color w:val="000000"/>
          <w:sz w:val="28"/>
        </w:rPr>
        <w:t xml:space="preserve">
пралине, на </w:t>
      </w:r>
      <w:r>
        <w:br/>
      </w:r>
      <w:r>
        <w:rPr>
          <w:rFonts w:ascii="Times New Roman"/>
          <w:b w:val="false"/>
          <w:i w:val="false"/>
          <w:color w:val="000000"/>
          <w:sz w:val="28"/>
        </w:rPr>
        <w:t xml:space="preserve">
кондитерском </w:t>
      </w:r>
      <w:r>
        <w:br/>
      </w:r>
      <w:r>
        <w:rPr>
          <w:rFonts w:ascii="Times New Roman"/>
          <w:b w:val="false"/>
          <w:i w:val="false"/>
          <w:color w:val="000000"/>
          <w:sz w:val="28"/>
        </w:rPr>
        <w:t xml:space="preserve">
жире              1х10 </w:t>
      </w:r>
      <w:r>
        <w:rPr>
          <w:rFonts w:ascii="Times New Roman"/>
          <w:b w:val="false"/>
          <w:i w:val="false"/>
          <w:color w:val="000000"/>
          <w:vertAlign w:val="superscript"/>
        </w:rPr>
        <w:t xml:space="preserve">4 </w:t>
      </w:r>
      <w:r>
        <w:rPr>
          <w:rFonts w:ascii="Times New Roman"/>
          <w:b w:val="false"/>
          <w:i w:val="false"/>
          <w:color w:val="000000"/>
          <w:sz w:val="28"/>
        </w:rPr>
        <w:t xml:space="preserve">   0,01    25      50     100 </w:t>
      </w:r>
    </w:p>
    <w:p>
      <w:pPr>
        <w:spacing w:after="0"/>
        <w:ind w:left="0"/>
        <w:jc w:val="both"/>
      </w:pPr>
      <w:r>
        <w:rPr>
          <w:rFonts w:ascii="Times New Roman"/>
          <w:b/>
          <w:i w:val="false"/>
          <w:color w:val="000000"/>
          <w:sz w:val="28"/>
        </w:rPr>
        <w:t xml:space="preserve">Конфеты глазированные с корпусами: </w:t>
      </w:r>
    </w:p>
    <w:p>
      <w:pPr>
        <w:spacing w:after="0"/>
        <w:ind w:left="0"/>
        <w:jc w:val="both"/>
      </w:pPr>
      <w:r>
        <w:rPr>
          <w:rFonts w:ascii="Times New Roman"/>
          <w:b w:val="false"/>
          <w:i w:val="false"/>
          <w:color w:val="000000"/>
          <w:sz w:val="28"/>
        </w:rPr>
        <w:t xml:space="preserve">1) помадными, </w:t>
      </w:r>
      <w:r>
        <w:br/>
      </w:r>
      <w:r>
        <w:rPr>
          <w:rFonts w:ascii="Times New Roman"/>
          <w:b w:val="false"/>
          <w:i w:val="false"/>
          <w:color w:val="000000"/>
          <w:sz w:val="28"/>
        </w:rPr>
        <w:t xml:space="preserve">
фруктовыми, </w:t>
      </w:r>
      <w:r>
        <w:br/>
      </w:r>
      <w:r>
        <w:rPr>
          <w:rFonts w:ascii="Times New Roman"/>
          <w:b w:val="false"/>
          <w:i w:val="false"/>
          <w:color w:val="000000"/>
          <w:sz w:val="28"/>
        </w:rPr>
        <w:t xml:space="preserve">
марципановыми, </w:t>
      </w:r>
      <w:r>
        <w:br/>
      </w:r>
      <w:r>
        <w:rPr>
          <w:rFonts w:ascii="Times New Roman"/>
          <w:b w:val="false"/>
          <w:i w:val="false"/>
          <w:color w:val="000000"/>
          <w:sz w:val="28"/>
        </w:rPr>
        <w:t xml:space="preserve">
грильяжными       1х10 </w:t>
      </w:r>
      <w:r>
        <w:rPr>
          <w:rFonts w:ascii="Times New Roman"/>
          <w:b w:val="false"/>
          <w:i w:val="false"/>
          <w:color w:val="000000"/>
          <w:vertAlign w:val="superscript"/>
        </w:rPr>
        <w:t xml:space="preserve">4 </w:t>
      </w:r>
      <w:r>
        <w:rPr>
          <w:rFonts w:ascii="Times New Roman"/>
          <w:b w:val="false"/>
          <w:i w:val="false"/>
          <w:color w:val="000000"/>
          <w:sz w:val="28"/>
        </w:rPr>
        <w:t xml:space="preserve">   1,0     25      50     50 </w:t>
      </w:r>
    </w:p>
    <w:p>
      <w:pPr>
        <w:spacing w:after="0"/>
        <w:ind w:left="0"/>
        <w:jc w:val="both"/>
      </w:pPr>
      <w:r>
        <w:rPr>
          <w:rFonts w:ascii="Times New Roman"/>
          <w:b w:val="false"/>
          <w:i w:val="false"/>
          <w:color w:val="000000"/>
          <w:sz w:val="28"/>
        </w:rPr>
        <w:t xml:space="preserve">2) молочными, </w:t>
      </w:r>
      <w:r>
        <w:br/>
      </w:r>
      <w:r>
        <w:rPr>
          <w:rFonts w:ascii="Times New Roman"/>
          <w:b w:val="false"/>
          <w:i w:val="false"/>
          <w:color w:val="000000"/>
          <w:sz w:val="28"/>
        </w:rPr>
        <w:t xml:space="preserve">
сбивными          5х10 </w:t>
      </w:r>
      <w:r>
        <w:rPr>
          <w:rFonts w:ascii="Times New Roman"/>
          <w:b w:val="false"/>
          <w:i w:val="false"/>
          <w:color w:val="000000"/>
          <w:vertAlign w:val="superscript"/>
        </w:rPr>
        <w:t xml:space="preserve">4 </w:t>
      </w:r>
      <w:r>
        <w:rPr>
          <w:rFonts w:ascii="Times New Roman"/>
          <w:b w:val="false"/>
          <w:i w:val="false"/>
          <w:color w:val="000000"/>
          <w:sz w:val="28"/>
        </w:rPr>
        <w:t xml:space="preserve">   0,1     25      50     50 </w:t>
      </w:r>
    </w:p>
    <w:p>
      <w:pPr>
        <w:spacing w:after="0"/>
        <w:ind w:left="0"/>
        <w:jc w:val="both"/>
      </w:pPr>
      <w:r>
        <w:rPr>
          <w:rFonts w:ascii="Times New Roman"/>
          <w:b w:val="false"/>
          <w:i w:val="false"/>
          <w:color w:val="000000"/>
          <w:sz w:val="28"/>
        </w:rPr>
        <w:t xml:space="preserve">3) из сухо- </w:t>
      </w:r>
      <w:r>
        <w:br/>
      </w:r>
      <w:r>
        <w:rPr>
          <w:rFonts w:ascii="Times New Roman"/>
          <w:b w:val="false"/>
          <w:i w:val="false"/>
          <w:color w:val="000000"/>
          <w:sz w:val="28"/>
        </w:rPr>
        <w:t xml:space="preserve">
фруктов           5х10 </w:t>
      </w:r>
      <w:r>
        <w:rPr>
          <w:rFonts w:ascii="Times New Roman"/>
          <w:b w:val="false"/>
          <w:i w:val="false"/>
          <w:color w:val="000000"/>
          <w:vertAlign w:val="superscript"/>
        </w:rPr>
        <w:t xml:space="preserve">4 </w:t>
      </w:r>
      <w:r>
        <w:rPr>
          <w:rFonts w:ascii="Times New Roman"/>
          <w:b w:val="false"/>
          <w:i w:val="false"/>
          <w:color w:val="000000"/>
          <w:sz w:val="28"/>
        </w:rPr>
        <w:t xml:space="preserve">   0,1     25      200    100 </w:t>
      </w:r>
    </w:p>
    <w:p>
      <w:pPr>
        <w:spacing w:after="0"/>
        <w:ind w:left="0"/>
        <w:jc w:val="both"/>
      </w:pPr>
      <w:r>
        <w:rPr>
          <w:rFonts w:ascii="Times New Roman"/>
          <w:b w:val="false"/>
          <w:i w:val="false"/>
          <w:color w:val="000000"/>
          <w:sz w:val="28"/>
        </w:rPr>
        <w:t xml:space="preserve">4) из цукатов, </w:t>
      </w:r>
      <w:r>
        <w:br/>
      </w:r>
      <w:r>
        <w:rPr>
          <w:rFonts w:ascii="Times New Roman"/>
          <w:b w:val="false"/>
          <w:i w:val="false"/>
          <w:color w:val="000000"/>
          <w:sz w:val="28"/>
        </w:rPr>
        <w:t xml:space="preserve">
взорванных зерен  1х10 </w:t>
      </w:r>
      <w:r>
        <w:rPr>
          <w:rFonts w:ascii="Times New Roman"/>
          <w:b w:val="false"/>
          <w:i w:val="false"/>
          <w:color w:val="000000"/>
          <w:vertAlign w:val="superscript"/>
        </w:rPr>
        <w:t xml:space="preserve">4 </w:t>
      </w:r>
      <w:r>
        <w:rPr>
          <w:rFonts w:ascii="Times New Roman"/>
          <w:b w:val="false"/>
          <w:i w:val="false"/>
          <w:color w:val="000000"/>
          <w:sz w:val="28"/>
        </w:rPr>
        <w:t xml:space="preserve">   0,1     25      50     50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5) кремовыми, </w:t>
      </w:r>
      <w:r>
        <w:br/>
      </w:r>
      <w:r>
        <w:rPr>
          <w:rFonts w:ascii="Times New Roman"/>
          <w:b w:val="false"/>
          <w:i w:val="false"/>
          <w:color w:val="000000"/>
          <w:sz w:val="28"/>
        </w:rPr>
        <w:t xml:space="preserve">
на основе </w:t>
      </w:r>
      <w:r>
        <w:br/>
      </w:r>
      <w:r>
        <w:rPr>
          <w:rFonts w:ascii="Times New Roman"/>
          <w:b w:val="false"/>
          <w:i w:val="false"/>
          <w:color w:val="000000"/>
          <w:sz w:val="28"/>
        </w:rPr>
        <w:t xml:space="preserve">
пралине           5х10 </w:t>
      </w:r>
      <w:r>
        <w:rPr>
          <w:rFonts w:ascii="Times New Roman"/>
          <w:b w:val="false"/>
          <w:i w:val="false"/>
          <w:color w:val="000000"/>
          <w:vertAlign w:val="superscript"/>
        </w:rPr>
        <w:t xml:space="preserve">4 </w:t>
      </w:r>
      <w:r>
        <w:rPr>
          <w:rFonts w:ascii="Times New Roman"/>
          <w:b w:val="false"/>
          <w:i w:val="false"/>
          <w:color w:val="000000"/>
          <w:sz w:val="28"/>
        </w:rPr>
        <w:t xml:space="preserve">   0,01    25      50     100 </w:t>
      </w:r>
    </w:p>
    <w:p>
      <w:pPr>
        <w:spacing w:after="0"/>
        <w:ind w:left="0"/>
        <w:jc w:val="both"/>
      </w:pPr>
      <w:r>
        <w:rPr>
          <w:rFonts w:ascii="Times New Roman"/>
          <w:b w:val="false"/>
          <w:i w:val="false"/>
          <w:color w:val="000000"/>
          <w:sz w:val="28"/>
        </w:rPr>
        <w:t xml:space="preserve">Конфеты диабе- </w:t>
      </w:r>
      <w:r>
        <w:br/>
      </w:r>
      <w:r>
        <w:rPr>
          <w:rFonts w:ascii="Times New Roman"/>
          <w:b w:val="false"/>
          <w:i w:val="false"/>
          <w:color w:val="000000"/>
          <w:sz w:val="28"/>
        </w:rPr>
        <w:t xml:space="preserve">
тические          5х10 </w:t>
      </w:r>
      <w:r>
        <w:rPr>
          <w:rFonts w:ascii="Times New Roman"/>
          <w:b w:val="false"/>
          <w:i w:val="false"/>
          <w:color w:val="000000"/>
          <w:vertAlign w:val="superscript"/>
        </w:rPr>
        <w:t xml:space="preserve">3 </w:t>
      </w:r>
      <w:r>
        <w:rPr>
          <w:rFonts w:ascii="Times New Roman"/>
          <w:b w:val="false"/>
          <w:i w:val="false"/>
          <w:color w:val="000000"/>
          <w:sz w:val="28"/>
        </w:rPr>
        <w:t xml:space="preserve">   1,0     25      50     50 </w:t>
      </w:r>
    </w:p>
    <w:p>
      <w:pPr>
        <w:spacing w:after="0"/>
        <w:ind w:left="0"/>
        <w:jc w:val="both"/>
      </w:pPr>
      <w:r>
        <w:rPr>
          <w:rFonts w:ascii="Times New Roman"/>
          <w:b w:val="false"/>
          <w:i w:val="false"/>
          <w:color w:val="000000"/>
          <w:sz w:val="28"/>
        </w:rPr>
        <w:t xml:space="preserve">Драже (всех </w:t>
      </w:r>
      <w:r>
        <w:br/>
      </w:r>
      <w:r>
        <w:rPr>
          <w:rFonts w:ascii="Times New Roman"/>
          <w:b w:val="false"/>
          <w:i w:val="false"/>
          <w:color w:val="000000"/>
          <w:sz w:val="28"/>
        </w:rPr>
        <w:t xml:space="preserve">
наименований)     1х10 </w:t>
      </w:r>
      <w:r>
        <w:rPr>
          <w:rFonts w:ascii="Times New Roman"/>
          <w:b w:val="false"/>
          <w:i w:val="false"/>
          <w:color w:val="000000"/>
          <w:vertAlign w:val="superscript"/>
        </w:rPr>
        <w:t xml:space="preserve">3 </w:t>
      </w:r>
      <w:r>
        <w:rPr>
          <w:rFonts w:ascii="Times New Roman"/>
          <w:b w:val="false"/>
          <w:i w:val="false"/>
          <w:color w:val="000000"/>
          <w:sz w:val="28"/>
        </w:rPr>
        <w:t xml:space="preserve">   0,1     25      50     100 </w:t>
      </w:r>
    </w:p>
    <w:p>
      <w:pPr>
        <w:spacing w:after="0"/>
        <w:ind w:left="0"/>
        <w:jc w:val="both"/>
      </w:pPr>
      <w:r>
        <w:rPr>
          <w:rFonts w:ascii="Times New Roman"/>
          <w:b/>
          <w:i w:val="false"/>
          <w:color w:val="000000"/>
          <w:sz w:val="28"/>
        </w:rPr>
        <w:t xml:space="preserve">Карамель неглазированная: </w:t>
      </w:r>
    </w:p>
    <w:p>
      <w:pPr>
        <w:spacing w:after="0"/>
        <w:ind w:left="0"/>
        <w:jc w:val="both"/>
      </w:pPr>
      <w:r>
        <w:rPr>
          <w:rFonts w:ascii="Times New Roman"/>
          <w:b w:val="false"/>
          <w:i w:val="false"/>
          <w:color w:val="000000"/>
          <w:sz w:val="28"/>
        </w:rPr>
        <w:t xml:space="preserve">1) леденцовая, </w:t>
      </w:r>
      <w:r>
        <w:br/>
      </w:r>
      <w:r>
        <w:rPr>
          <w:rFonts w:ascii="Times New Roman"/>
          <w:b w:val="false"/>
          <w:i w:val="false"/>
          <w:color w:val="000000"/>
          <w:sz w:val="28"/>
        </w:rPr>
        <w:t xml:space="preserve">
с начинкой по- </w:t>
      </w:r>
      <w:r>
        <w:br/>
      </w:r>
      <w:r>
        <w:rPr>
          <w:rFonts w:ascii="Times New Roman"/>
          <w:b w:val="false"/>
          <w:i w:val="false"/>
          <w:color w:val="000000"/>
          <w:sz w:val="28"/>
        </w:rPr>
        <w:t xml:space="preserve">
мадной, ликер- </w:t>
      </w:r>
      <w:r>
        <w:br/>
      </w:r>
      <w:r>
        <w:rPr>
          <w:rFonts w:ascii="Times New Roman"/>
          <w:b w:val="false"/>
          <w:i w:val="false"/>
          <w:color w:val="000000"/>
          <w:sz w:val="28"/>
        </w:rPr>
        <w:t xml:space="preserve">
ной, фруктово- </w:t>
      </w:r>
      <w:r>
        <w:br/>
      </w:r>
      <w:r>
        <w:rPr>
          <w:rFonts w:ascii="Times New Roman"/>
          <w:b w:val="false"/>
          <w:i w:val="false"/>
          <w:color w:val="000000"/>
          <w:sz w:val="28"/>
        </w:rPr>
        <w:t xml:space="preserve">
ягодной, сбив- </w:t>
      </w:r>
      <w:r>
        <w:br/>
      </w:r>
      <w:r>
        <w:rPr>
          <w:rFonts w:ascii="Times New Roman"/>
          <w:b w:val="false"/>
          <w:i w:val="false"/>
          <w:color w:val="000000"/>
          <w:sz w:val="28"/>
        </w:rPr>
        <w:t xml:space="preserve">
ной;              5х10 </w:t>
      </w:r>
      <w:r>
        <w:rPr>
          <w:rFonts w:ascii="Times New Roman"/>
          <w:b w:val="false"/>
          <w:i w:val="false"/>
          <w:color w:val="000000"/>
          <w:vertAlign w:val="superscript"/>
        </w:rPr>
        <w:t xml:space="preserve">2 </w:t>
      </w:r>
      <w:r>
        <w:rPr>
          <w:rFonts w:ascii="Times New Roman"/>
          <w:b w:val="false"/>
          <w:i w:val="false"/>
          <w:color w:val="000000"/>
          <w:sz w:val="28"/>
        </w:rPr>
        <w:t xml:space="preserve">   1,0     25      50     50 </w:t>
      </w:r>
    </w:p>
    <w:p>
      <w:pPr>
        <w:spacing w:after="0"/>
        <w:ind w:left="0"/>
        <w:jc w:val="both"/>
      </w:pPr>
      <w:r>
        <w:rPr>
          <w:rFonts w:ascii="Times New Roman"/>
          <w:b w:val="false"/>
          <w:i w:val="false"/>
          <w:color w:val="000000"/>
          <w:sz w:val="28"/>
        </w:rPr>
        <w:t xml:space="preserve">2) с начинкой </w:t>
      </w:r>
      <w:r>
        <w:br/>
      </w:r>
      <w:r>
        <w:rPr>
          <w:rFonts w:ascii="Times New Roman"/>
          <w:b w:val="false"/>
          <w:i w:val="false"/>
          <w:color w:val="000000"/>
          <w:sz w:val="28"/>
        </w:rPr>
        <w:t xml:space="preserve">
ореховой, шоко- </w:t>
      </w:r>
      <w:r>
        <w:br/>
      </w:r>
      <w:r>
        <w:rPr>
          <w:rFonts w:ascii="Times New Roman"/>
          <w:b w:val="false"/>
          <w:i w:val="false"/>
          <w:color w:val="000000"/>
          <w:sz w:val="28"/>
        </w:rPr>
        <w:t xml:space="preserve">
ладно-ореховой, </w:t>
      </w:r>
      <w:r>
        <w:br/>
      </w:r>
      <w:r>
        <w:rPr>
          <w:rFonts w:ascii="Times New Roman"/>
          <w:b w:val="false"/>
          <w:i w:val="false"/>
          <w:color w:val="000000"/>
          <w:sz w:val="28"/>
        </w:rPr>
        <w:t xml:space="preserve">
шоколадной, </w:t>
      </w:r>
      <w:r>
        <w:br/>
      </w:r>
      <w:r>
        <w:rPr>
          <w:rFonts w:ascii="Times New Roman"/>
          <w:b w:val="false"/>
          <w:i w:val="false"/>
          <w:color w:val="000000"/>
          <w:sz w:val="28"/>
        </w:rPr>
        <w:t xml:space="preserve">
сливочной и </w:t>
      </w:r>
      <w:r>
        <w:br/>
      </w:r>
      <w:r>
        <w:rPr>
          <w:rFonts w:ascii="Times New Roman"/>
          <w:b w:val="false"/>
          <w:i w:val="false"/>
          <w:color w:val="000000"/>
          <w:sz w:val="28"/>
        </w:rPr>
        <w:t xml:space="preserve">
другие            5х10 </w:t>
      </w:r>
      <w:r>
        <w:rPr>
          <w:rFonts w:ascii="Times New Roman"/>
          <w:b w:val="false"/>
          <w:i w:val="false"/>
          <w:color w:val="000000"/>
          <w:vertAlign w:val="superscript"/>
        </w:rPr>
        <w:t xml:space="preserve">3 </w:t>
      </w:r>
      <w:r>
        <w:rPr>
          <w:rFonts w:ascii="Times New Roman"/>
          <w:b w:val="false"/>
          <w:i w:val="false"/>
          <w:color w:val="000000"/>
          <w:sz w:val="28"/>
        </w:rPr>
        <w:t xml:space="preserve">   0,1     25      50     50 </w:t>
      </w:r>
    </w:p>
    <w:p>
      <w:pPr>
        <w:spacing w:after="0"/>
        <w:ind w:left="0"/>
        <w:jc w:val="both"/>
      </w:pPr>
      <w:r>
        <w:rPr>
          <w:rFonts w:ascii="Times New Roman"/>
          <w:b/>
          <w:i w:val="false"/>
          <w:color w:val="000000"/>
          <w:sz w:val="28"/>
        </w:rPr>
        <w:t xml:space="preserve">Карамель глазированная с начинками: </w:t>
      </w:r>
    </w:p>
    <w:p>
      <w:pPr>
        <w:spacing w:after="0"/>
        <w:ind w:left="0"/>
        <w:jc w:val="both"/>
      </w:pPr>
      <w:r>
        <w:rPr>
          <w:rFonts w:ascii="Times New Roman"/>
          <w:b w:val="false"/>
          <w:i w:val="false"/>
          <w:color w:val="000000"/>
          <w:sz w:val="28"/>
        </w:rPr>
        <w:t xml:space="preserve">1) помадной, </w:t>
      </w:r>
      <w:r>
        <w:br/>
      </w:r>
      <w:r>
        <w:rPr>
          <w:rFonts w:ascii="Times New Roman"/>
          <w:b w:val="false"/>
          <w:i w:val="false"/>
          <w:color w:val="000000"/>
          <w:sz w:val="28"/>
        </w:rPr>
        <w:t xml:space="preserve">
фруктовой;        1х10 </w:t>
      </w:r>
      <w:r>
        <w:rPr>
          <w:rFonts w:ascii="Times New Roman"/>
          <w:b w:val="false"/>
          <w:i w:val="false"/>
          <w:color w:val="000000"/>
          <w:vertAlign w:val="superscript"/>
        </w:rPr>
        <w:t xml:space="preserve">4 </w:t>
      </w:r>
      <w:r>
        <w:rPr>
          <w:rFonts w:ascii="Times New Roman"/>
          <w:b w:val="false"/>
          <w:i w:val="false"/>
          <w:color w:val="000000"/>
          <w:sz w:val="28"/>
        </w:rPr>
        <w:t xml:space="preserve">   0,1     25      50     50 </w:t>
      </w:r>
    </w:p>
    <w:p>
      <w:pPr>
        <w:spacing w:after="0"/>
        <w:ind w:left="0"/>
        <w:jc w:val="both"/>
      </w:pPr>
      <w:r>
        <w:rPr>
          <w:rFonts w:ascii="Times New Roman"/>
          <w:b w:val="false"/>
          <w:i w:val="false"/>
          <w:color w:val="000000"/>
          <w:sz w:val="28"/>
        </w:rPr>
        <w:t xml:space="preserve">2) молочной, </w:t>
      </w:r>
      <w:r>
        <w:br/>
      </w:r>
      <w:r>
        <w:rPr>
          <w:rFonts w:ascii="Times New Roman"/>
          <w:b w:val="false"/>
          <w:i w:val="false"/>
          <w:color w:val="000000"/>
          <w:sz w:val="28"/>
        </w:rPr>
        <w:t xml:space="preserve">
сбивной, орехо- </w:t>
      </w:r>
      <w:r>
        <w:br/>
      </w:r>
      <w:r>
        <w:rPr>
          <w:rFonts w:ascii="Times New Roman"/>
          <w:b w:val="false"/>
          <w:i w:val="false"/>
          <w:color w:val="000000"/>
          <w:sz w:val="28"/>
        </w:rPr>
        <w:t xml:space="preserve">
вой               5х10 </w:t>
      </w:r>
      <w:r>
        <w:rPr>
          <w:rFonts w:ascii="Times New Roman"/>
          <w:b w:val="false"/>
          <w:i w:val="false"/>
          <w:color w:val="000000"/>
          <w:vertAlign w:val="superscript"/>
        </w:rPr>
        <w:t xml:space="preserve">4 </w:t>
      </w:r>
      <w:r>
        <w:rPr>
          <w:rFonts w:ascii="Times New Roman"/>
          <w:b w:val="false"/>
          <w:i w:val="false"/>
          <w:color w:val="000000"/>
          <w:sz w:val="28"/>
        </w:rPr>
        <w:t xml:space="preserve">   0,1     25      50     50 </w:t>
      </w:r>
    </w:p>
    <w:p>
      <w:pPr>
        <w:spacing w:after="0"/>
        <w:ind w:left="0"/>
        <w:jc w:val="both"/>
      </w:pPr>
      <w:r>
        <w:rPr>
          <w:rFonts w:ascii="Times New Roman"/>
          <w:b w:val="false"/>
          <w:i w:val="false"/>
          <w:color w:val="000000"/>
          <w:sz w:val="28"/>
        </w:rPr>
        <w:t xml:space="preserve">Карамель </w:t>
      </w:r>
      <w:r>
        <w:br/>
      </w:r>
      <w:r>
        <w:rPr>
          <w:rFonts w:ascii="Times New Roman"/>
          <w:b w:val="false"/>
          <w:i w:val="false"/>
          <w:color w:val="000000"/>
          <w:sz w:val="28"/>
        </w:rPr>
        <w:t xml:space="preserve">
диабетическая     5х10 </w:t>
      </w:r>
      <w:r>
        <w:rPr>
          <w:rFonts w:ascii="Times New Roman"/>
          <w:b w:val="false"/>
          <w:i w:val="false"/>
          <w:color w:val="000000"/>
          <w:vertAlign w:val="superscript"/>
        </w:rPr>
        <w:t xml:space="preserve">2 </w:t>
      </w:r>
      <w:r>
        <w:rPr>
          <w:rFonts w:ascii="Times New Roman"/>
          <w:b w:val="false"/>
          <w:i w:val="false"/>
          <w:color w:val="000000"/>
          <w:sz w:val="28"/>
        </w:rPr>
        <w:t xml:space="preserve">   1,0     25      50     50 </w:t>
      </w:r>
    </w:p>
    <w:p>
      <w:pPr>
        <w:spacing w:after="0"/>
        <w:ind w:left="0"/>
        <w:jc w:val="both"/>
      </w:pPr>
      <w:r>
        <w:rPr>
          <w:rFonts w:ascii="Times New Roman"/>
          <w:b w:val="false"/>
          <w:i w:val="false"/>
          <w:color w:val="000000"/>
          <w:sz w:val="28"/>
        </w:rPr>
        <w:t xml:space="preserve">Ирис (всех </w:t>
      </w:r>
      <w:r>
        <w:br/>
      </w:r>
      <w:r>
        <w:rPr>
          <w:rFonts w:ascii="Times New Roman"/>
          <w:b w:val="false"/>
          <w:i w:val="false"/>
          <w:color w:val="000000"/>
          <w:sz w:val="28"/>
        </w:rPr>
        <w:t xml:space="preserve">
наименований)     1х10 </w:t>
      </w:r>
      <w:r>
        <w:rPr>
          <w:rFonts w:ascii="Times New Roman"/>
          <w:b w:val="false"/>
          <w:i w:val="false"/>
          <w:color w:val="000000"/>
          <w:vertAlign w:val="superscript"/>
        </w:rPr>
        <w:t xml:space="preserve">3 </w:t>
      </w:r>
      <w:r>
        <w:rPr>
          <w:rFonts w:ascii="Times New Roman"/>
          <w:b w:val="false"/>
          <w:i w:val="false"/>
          <w:color w:val="000000"/>
          <w:sz w:val="28"/>
        </w:rPr>
        <w:t xml:space="preserve">   1,0     25      10     10 </w:t>
      </w:r>
    </w:p>
    <w:p>
      <w:pPr>
        <w:spacing w:after="0"/>
        <w:ind w:left="0"/>
        <w:jc w:val="both"/>
      </w:pPr>
      <w:r>
        <w:rPr>
          <w:rFonts w:ascii="Times New Roman"/>
          <w:b w:val="false"/>
          <w:i w:val="false"/>
          <w:color w:val="000000"/>
          <w:sz w:val="28"/>
        </w:rPr>
        <w:t xml:space="preserve">Резинка </w:t>
      </w:r>
      <w:r>
        <w:br/>
      </w:r>
      <w:r>
        <w:rPr>
          <w:rFonts w:ascii="Times New Roman"/>
          <w:b w:val="false"/>
          <w:i w:val="false"/>
          <w:color w:val="000000"/>
          <w:sz w:val="28"/>
        </w:rPr>
        <w:t xml:space="preserve">
жевательная       5х10 </w:t>
      </w:r>
      <w:r>
        <w:rPr>
          <w:rFonts w:ascii="Times New Roman"/>
          <w:b w:val="false"/>
          <w:i w:val="false"/>
          <w:color w:val="000000"/>
          <w:vertAlign w:val="superscript"/>
        </w:rPr>
        <w:t xml:space="preserve">2 </w:t>
      </w:r>
      <w:r>
        <w:rPr>
          <w:rFonts w:ascii="Times New Roman"/>
          <w:b w:val="false"/>
          <w:i w:val="false"/>
          <w:color w:val="000000"/>
          <w:sz w:val="28"/>
        </w:rPr>
        <w:t xml:space="preserve">   1,0     25      50     50 </w:t>
      </w:r>
    </w:p>
    <w:p>
      <w:pPr>
        <w:spacing w:after="0"/>
        <w:ind w:left="0"/>
        <w:jc w:val="both"/>
      </w:pPr>
      <w:r>
        <w:rPr>
          <w:rFonts w:ascii="Times New Roman"/>
          <w:b w:val="false"/>
          <w:i w:val="false"/>
          <w:color w:val="000000"/>
          <w:sz w:val="28"/>
        </w:rPr>
        <w:t xml:space="preserve">Халва: </w:t>
      </w:r>
    </w:p>
    <w:p>
      <w:pPr>
        <w:spacing w:after="0"/>
        <w:ind w:left="0"/>
        <w:jc w:val="both"/>
      </w:pPr>
      <w:r>
        <w:rPr>
          <w:rFonts w:ascii="Times New Roman"/>
          <w:b w:val="false"/>
          <w:i w:val="false"/>
          <w:color w:val="000000"/>
          <w:sz w:val="28"/>
        </w:rPr>
        <w:t xml:space="preserve">1) глазирован- </w:t>
      </w:r>
      <w:r>
        <w:br/>
      </w:r>
      <w:r>
        <w:rPr>
          <w:rFonts w:ascii="Times New Roman"/>
          <w:b w:val="false"/>
          <w:i w:val="false"/>
          <w:color w:val="000000"/>
          <w:sz w:val="28"/>
        </w:rPr>
        <w:t xml:space="preserve">
ная;              1х10 </w:t>
      </w:r>
      <w:r>
        <w:rPr>
          <w:rFonts w:ascii="Times New Roman"/>
          <w:b w:val="false"/>
          <w:i w:val="false"/>
          <w:color w:val="000000"/>
          <w:vertAlign w:val="superscript"/>
        </w:rPr>
        <w:t xml:space="preserve">4 </w:t>
      </w:r>
      <w:r>
        <w:rPr>
          <w:rFonts w:ascii="Times New Roman"/>
          <w:b w:val="false"/>
          <w:i w:val="false"/>
          <w:color w:val="000000"/>
          <w:sz w:val="28"/>
        </w:rPr>
        <w:t xml:space="preserve">   0,01    25      50     50 </w:t>
      </w:r>
    </w:p>
    <w:p>
      <w:pPr>
        <w:spacing w:after="0"/>
        <w:ind w:left="0"/>
        <w:jc w:val="both"/>
      </w:pPr>
      <w:r>
        <w:rPr>
          <w:rFonts w:ascii="Times New Roman"/>
          <w:b w:val="false"/>
          <w:i w:val="false"/>
          <w:color w:val="000000"/>
          <w:sz w:val="28"/>
        </w:rPr>
        <w:t xml:space="preserve">2) неглазиро- </w:t>
      </w:r>
      <w:r>
        <w:br/>
      </w:r>
      <w:r>
        <w:rPr>
          <w:rFonts w:ascii="Times New Roman"/>
          <w:b w:val="false"/>
          <w:i w:val="false"/>
          <w:color w:val="000000"/>
          <w:sz w:val="28"/>
        </w:rPr>
        <w:t xml:space="preserve">
ванная            5х10 </w:t>
      </w:r>
      <w:r>
        <w:rPr>
          <w:rFonts w:ascii="Times New Roman"/>
          <w:b w:val="false"/>
          <w:i w:val="false"/>
          <w:color w:val="000000"/>
          <w:vertAlign w:val="superscript"/>
        </w:rPr>
        <w:t xml:space="preserve">4 </w:t>
      </w:r>
      <w:r>
        <w:rPr>
          <w:rFonts w:ascii="Times New Roman"/>
          <w:b w:val="false"/>
          <w:i w:val="false"/>
          <w:color w:val="000000"/>
          <w:sz w:val="28"/>
        </w:rPr>
        <w:t xml:space="preserve">   0,01    25      50     50 </w:t>
      </w:r>
    </w:p>
    <w:p>
      <w:pPr>
        <w:spacing w:after="0"/>
        <w:ind w:left="0"/>
        <w:jc w:val="both"/>
      </w:pPr>
      <w:r>
        <w:rPr>
          <w:rFonts w:ascii="Times New Roman"/>
          <w:b/>
          <w:i w:val="false"/>
          <w:color w:val="000000"/>
          <w:sz w:val="28"/>
        </w:rPr>
        <w:t xml:space="preserve">Пастиломармеладные изделия: </w:t>
      </w:r>
    </w:p>
    <w:p>
      <w:pPr>
        <w:spacing w:after="0"/>
        <w:ind w:left="0"/>
        <w:jc w:val="both"/>
      </w:pPr>
      <w:r>
        <w:rPr>
          <w:rFonts w:ascii="Times New Roman"/>
          <w:b w:val="false"/>
          <w:i w:val="false"/>
          <w:color w:val="000000"/>
          <w:sz w:val="28"/>
        </w:rPr>
        <w:t xml:space="preserve">1) пастила, </w:t>
      </w:r>
      <w:r>
        <w:br/>
      </w:r>
      <w:r>
        <w:rPr>
          <w:rFonts w:ascii="Times New Roman"/>
          <w:b w:val="false"/>
          <w:i w:val="false"/>
          <w:color w:val="000000"/>
          <w:sz w:val="28"/>
        </w:rPr>
        <w:t xml:space="preserve">
зефир, мармелад </w:t>
      </w:r>
      <w:r>
        <w:br/>
      </w:r>
      <w:r>
        <w:rPr>
          <w:rFonts w:ascii="Times New Roman"/>
          <w:b w:val="false"/>
          <w:i w:val="false"/>
          <w:color w:val="000000"/>
          <w:sz w:val="28"/>
        </w:rPr>
        <w:t xml:space="preserve">
неглазированные   1х10 </w:t>
      </w:r>
      <w:r>
        <w:rPr>
          <w:rFonts w:ascii="Times New Roman"/>
          <w:b w:val="false"/>
          <w:i w:val="false"/>
          <w:color w:val="000000"/>
          <w:vertAlign w:val="superscript"/>
        </w:rPr>
        <w:t xml:space="preserve">3 </w:t>
      </w:r>
      <w:r>
        <w:rPr>
          <w:rFonts w:ascii="Times New Roman"/>
          <w:b w:val="false"/>
          <w:i w:val="false"/>
          <w:color w:val="000000"/>
          <w:sz w:val="28"/>
        </w:rPr>
        <w:t xml:space="preserve">   0,1     25      50     100 </w:t>
      </w:r>
    </w:p>
    <w:p>
      <w:pPr>
        <w:spacing w:after="0"/>
        <w:ind w:left="0"/>
        <w:jc w:val="both"/>
      </w:pPr>
      <w:r>
        <w:rPr>
          <w:rFonts w:ascii="Times New Roman"/>
          <w:b w:val="false"/>
          <w:i w:val="false"/>
          <w:color w:val="000000"/>
          <w:sz w:val="28"/>
        </w:rPr>
        <w:t xml:space="preserve">2) пастила, </w:t>
      </w:r>
      <w:r>
        <w:br/>
      </w:r>
      <w:r>
        <w:rPr>
          <w:rFonts w:ascii="Times New Roman"/>
          <w:b w:val="false"/>
          <w:i w:val="false"/>
          <w:color w:val="000000"/>
          <w:sz w:val="28"/>
        </w:rPr>
        <w:t xml:space="preserve">
зефир, мармелад </w:t>
      </w:r>
      <w:r>
        <w:br/>
      </w:r>
      <w:r>
        <w:rPr>
          <w:rFonts w:ascii="Times New Roman"/>
          <w:b w:val="false"/>
          <w:i w:val="false"/>
          <w:color w:val="000000"/>
          <w:sz w:val="28"/>
        </w:rPr>
        <w:t xml:space="preserve">
глазированные     5х10 </w:t>
      </w:r>
      <w:r>
        <w:rPr>
          <w:rFonts w:ascii="Times New Roman"/>
          <w:b w:val="false"/>
          <w:i w:val="false"/>
          <w:color w:val="000000"/>
          <w:vertAlign w:val="superscript"/>
        </w:rPr>
        <w:t xml:space="preserve">3 </w:t>
      </w:r>
      <w:r>
        <w:rPr>
          <w:rFonts w:ascii="Times New Roman"/>
          <w:b w:val="false"/>
          <w:i w:val="false"/>
          <w:color w:val="000000"/>
          <w:sz w:val="28"/>
        </w:rPr>
        <w:t xml:space="preserve">   0,1     25      50     100 </w:t>
      </w:r>
    </w:p>
    <w:p>
      <w:pPr>
        <w:spacing w:after="0"/>
        <w:ind w:left="0"/>
        <w:jc w:val="both"/>
      </w:pPr>
      <w:r>
        <w:rPr>
          <w:rFonts w:ascii="Times New Roman"/>
          <w:b w:val="false"/>
          <w:i w:val="false"/>
          <w:color w:val="000000"/>
          <w:sz w:val="28"/>
        </w:rPr>
        <w:t xml:space="preserve">3) пастиломарме- </w:t>
      </w:r>
      <w:r>
        <w:br/>
      </w:r>
      <w:r>
        <w:rPr>
          <w:rFonts w:ascii="Times New Roman"/>
          <w:b w:val="false"/>
          <w:i w:val="false"/>
          <w:color w:val="000000"/>
          <w:sz w:val="28"/>
        </w:rPr>
        <w:t xml:space="preserve">
ладные изделия </w:t>
      </w:r>
      <w:r>
        <w:br/>
      </w:r>
      <w:r>
        <w:rPr>
          <w:rFonts w:ascii="Times New Roman"/>
          <w:b w:val="false"/>
          <w:i w:val="false"/>
          <w:color w:val="000000"/>
          <w:sz w:val="28"/>
        </w:rPr>
        <w:t xml:space="preserve">
диабетические     1х10 </w:t>
      </w:r>
      <w:r>
        <w:rPr>
          <w:rFonts w:ascii="Times New Roman"/>
          <w:b w:val="false"/>
          <w:i w:val="false"/>
          <w:color w:val="000000"/>
          <w:vertAlign w:val="superscript"/>
        </w:rPr>
        <w:t xml:space="preserve">3 </w:t>
      </w:r>
      <w:r>
        <w:rPr>
          <w:rFonts w:ascii="Times New Roman"/>
          <w:b w:val="false"/>
          <w:i w:val="false"/>
          <w:color w:val="000000"/>
          <w:sz w:val="28"/>
        </w:rPr>
        <w:t xml:space="preserve">   1,0     25      50     50 </w:t>
      </w:r>
    </w:p>
    <w:p>
      <w:pPr>
        <w:spacing w:after="0"/>
        <w:ind w:left="0"/>
        <w:jc w:val="both"/>
      </w:pPr>
      <w:r>
        <w:rPr>
          <w:rFonts w:ascii="Times New Roman"/>
          <w:b/>
          <w:i w:val="false"/>
          <w:color w:val="000000"/>
          <w:sz w:val="28"/>
        </w:rPr>
        <w:t xml:space="preserve">Восточные сладости: </w:t>
      </w:r>
    </w:p>
    <w:p>
      <w:pPr>
        <w:spacing w:after="0"/>
        <w:ind w:left="0"/>
        <w:jc w:val="both"/>
      </w:pPr>
      <w:r>
        <w:rPr>
          <w:rFonts w:ascii="Times New Roman"/>
          <w:b w:val="false"/>
          <w:i w:val="false"/>
          <w:color w:val="000000"/>
          <w:sz w:val="28"/>
        </w:rPr>
        <w:t xml:space="preserve">1) типа мягких </w:t>
      </w:r>
      <w:r>
        <w:br/>
      </w:r>
      <w:r>
        <w:rPr>
          <w:rFonts w:ascii="Times New Roman"/>
          <w:b w:val="false"/>
          <w:i w:val="false"/>
          <w:color w:val="000000"/>
          <w:sz w:val="28"/>
        </w:rPr>
        <w:t xml:space="preserve">
конфет, косхал- </w:t>
      </w:r>
      <w:r>
        <w:br/>
      </w:r>
      <w:r>
        <w:rPr>
          <w:rFonts w:ascii="Times New Roman"/>
          <w:b w:val="false"/>
          <w:i w:val="false"/>
          <w:color w:val="000000"/>
          <w:sz w:val="28"/>
        </w:rPr>
        <w:t xml:space="preserve">
ва, ойла          5х10 </w:t>
      </w:r>
      <w:r>
        <w:rPr>
          <w:rFonts w:ascii="Times New Roman"/>
          <w:b w:val="false"/>
          <w:i w:val="false"/>
          <w:color w:val="000000"/>
          <w:vertAlign w:val="superscript"/>
        </w:rPr>
        <w:t xml:space="preserve">3 </w:t>
      </w:r>
      <w:r>
        <w:rPr>
          <w:rFonts w:ascii="Times New Roman"/>
          <w:b w:val="false"/>
          <w:i w:val="false"/>
          <w:color w:val="000000"/>
          <w:sz w:val="28"/>
        </w:rPr>
        <w:t xml:space="preserve">   0,1     25      100    100 </w:t>
      </w:r>
    </w:p>
    <w:p>
      <w:pPr>
        <w:spacing w:after="0"/>
        <w:ind w:left="0"/>
        <w:jc w:val="both"/>
      </w:pPr>
      <w:r>
        <w:rPr>
          <w:rFonts w:ascii="Times New Roman"/>
          <w:b w:val="false"/>
          <w:i w:val="false"/>
          <w:color w:val="000000"/>
          <w:sz w:val="28"/>
        </w:rPr>
        <w:t xml:space="preserve">2) типа мягких </w:t>
      </w:r>
      <w:r>
        <w:br/>
      </w:r>
      <w:r>
        <w:rPr>
          <w:rFonts w:ascii="Times New Roman"/>
          <w:b w:val="false"/>
          <w:i w:val="false"/>
          <w:color w:val="000000"/>
          <w:sz w:val="28"/>
        </w:rPr>
        <w:t xml:space="preserve">
конфет глазиро- </w:t>
      </w:r>
      <w:r>
        <w:br/>
      </w:r>
      <w:r>
        <w:rPr>
          <w:rFonts w:ascii="Times New Roman"/>
          <w:b w:val="false"/>
          <w:i w:val="false"/>
          <w:color w:val="000000"/>
          <w:sz w:val="28"/>
        </w:rPr>
        <w:t xml:space="preserve">
ванные            1х10 </w:t>
      </w:r>
      <w:r>
        <w:rPr>
          <w:rFonts w:ascii="Times New Roman"/>
          <w:b w:val="false"/>
          <w:i w:val="false"/>
          <w:color w:val="000000"/>
          <w:vertAlign w:val="superscript"/>
        </w:rPr>
        <w:t xml:space="preserve">4 </w:t>
      </w:r>
      <w:r>
        <w:rPr>
          <w:rFonts w:ascii="Times New Roman"/>
          <w:b w:val="false"/>
          <w:i w:val="false"/>
          <w:color w:val="000000"/>
          <w:sz w:val="28"/>
        </w:rPr>
        <w:t xml:space="preserve">   0,1     25      100    100 </w:t>
      </w:r>
    </w:p>
    <w:p>
      <w:pPr>
        <w:spacing w:after="0"/>
        <w:ind w:left="0"/>
        <w:jc w:val="both"/>
      </w:pPr>
      <w:r>
        <w:rPr>
          <w:rFonts w:ascii="Times New Roman"/>
          <w:b w:val="false"/>
          <w:i w:val="false"/>
          <w:color w:val="000000"/>
          <w:sz w:val="28"/>
        </w:rPr>
        <w:t xml:space="preserve">3) щербеты        5х10 </w:t>
      </w:r>
      <w:r>
        <w:rPr>
          <w:rFonts w:ascii="Times New Roman"/>
          <w:b w:val="false"/>
          <w:i w:val="false"/>
          <w:color w:val="000000"/>
          <w:vertAlign w:val="superscript"/>
        </w:rPr>
        <w:t xml:space="preserve">3 </w:t>
      </w:r>
      <w:r>
        <w:rPr>
          <w:rFonts w:ascii="Times New Roman"/>
          <w:b w:val="false"/>
          <w:i w:val="false"/>
          <w:color w:val="000000"/>
          <w:sz w:val="28"/>
        </w:rPr>
        <w:t xml:space="preserve">   0,1     25      200    100 </w:t>
      </w:r>
    </w:p>
    <w:p>
      <w:pPr>
        <w:spacing w:after="0"/>
        <w:ind w:left="0"/>
        <w:jc w:val="both"/>
      </w:pPr>
      <w:r>
        <w:rPr>
          <w:rFonts w:ascii="Times New Roman"/>
          <w:b w:val="false"/>
          <w:i w:val="false"/>
          <w:color w:val="000000"/>
          <w:sz w:val="28"/>
        </w:rPr>
        <w:t xml:space="preserve">4) рахат-лукум    1х10 </w:t>
      </w:r>
      <w:r>
        <w:rPr>
          <w:rFonts w:ascii="Times New Roman"/>
          <w:b w:val="false"/>
          <w:i w:val="false"/>
          <w:color w:val="000000"/>
          <w:vertAlign w:val="superscript"/>
        </w:rPr>
        <w:t xml:space="preserve">4 </w:t>
      </w:r>
      <w:r>
        <w:rPr>
          <w:rFonts w:ascii="Times New Roman"/>
          <w:b w:val="false"/>
          <w:i w:val="false"/>
          <w:color w:val="000000"/>
          <w:sz w:val="28"/>
        </w:rPr>
        <w:t xml:space="preserve">   0,01    25       -     100 </w:t>
      </w:r>
    </w:p>
    <w:p>
      <w:pPr>
        <w:spacing w:after="0"/>
        <w:ind w:left="0"/>
        <w:jc w:val="both"/>
      </w:pPr>
      <w:r>
        <w:rPr>
          <w:rFonts w:ascii="Times New Roman"/>
          <w:b/>
          <w:i w:val="false"/>
          <w:color w:val="000000"/>
          <w:sz w:val="28"/>
        </w:rPr>
        <w:t xml:space="preserve">Восточные сладости типа карамели: </w:t>
      </w:r>
    </w:p>
    <w:p>
      <w:pPr>
        <w:spacing w:after="0"/>
        <w:ind w:left="0"/>
        <w:jc w:val="both"/>
      </w:pPr>
      <w:r>
        <w:rPr>
          <w:rFonts w:ascii="Times New Roman"/>
          <w:b w:val="false"/>
          <w:i w:val="false"/>
          <w:color w:val="000000"/>
          <w:sz w:val="28"/>
        </w:rPr>
        <w:t xml:space="preserve">1) орех обжа- </w:t>
      </w:r>
      <w:r>
        <w:br/>
      </w:r>
      <w:r>
        <w:rPr>
          <w:rFonts w:ascii="Times New Roman"/>
          <w:b w:val="false"/>
          <w:i w:val="false"/>
          <w:color w:val="000000"/>
          <w:sz w:val="28"/>
        </w:rPr>
        <w:t xml:space="preserve">
ренный;           1х10 </w:t>
      </w:r>
      <w:r>
        <w:rPr>
          <w:rFonts w:ascii="Times New Roman"/>
          <w:b w:val="false"/>
          <w:i w:val="false"/>
          <w:color w:val="000000"/>
          <w:vertAlign w:val="superscript"/>
        </w:rPr>
        <w:t xml:space="preserve">4 </w:t>
      </w:r>
      <w:r>
        <w:rPr>
          <w:rFonts w:ascii="Times New Roman"/>
          <w:b w:val="false"/>
          <w:i w:val="false"/>
          <w:color w:val="000000"/>
          <w:sz w:val="28"/>
        </w:rPr>
        <w:t xml:space="preserve">   1,0     25      50     100 </w:t>
      </w:r>
    </w:p>
    <w:p>
      <w:pPr>
        <w:spacing w:after="0"/>
        <w:ind w:left="0"/>
        <w:jc w:val="both"/>
      </w:pPr>
      <w:r>
        <w:rPr>
          <w:rFonts w:ascii="Times New Roman"/>
          <w:b w:val="false"/>
          <w:i w:val="false"/>
          <w:color w:val="000000"/>
          <w:sz w:val="28"/>
        </w:rPr>
        <w:t xml:space="preserve">2) козинак;       5х10 </w:t>
      </w:r>
      <w:r>
        <w:rPr>
          <w:rFonts w:ascii="Times New Roman"/>
          <w:b w:val="false"/>
          <w:i w:val="false"/>
          <w:color w:val="000000"/>
          <w:vertAlign w:val="superscript"/>
        </w:rPr>
        <w:t xml:space="preserve">3 </w:t>
      </w:r>
      <w:r>
        <w:rPr>
          <w:rFonts w:ascii="Times New Roman"/>
          <w:b w:val="false"/>
          <w:i w:val="false"/>
          <w:color w:val="000000"/>
          <w:sz w:val="28"/>
        </w:rPr>
        <w:t xml:space="preserve">   0,1     25      50     50 </w:t>
      </w:r>
    </w:p>
    <w:p>
      <w:pPr>
        <w:spacing w:after="0"/>
        <w:ind w:left="0"/>
        <w:jc w:val="both"/>
      </w:pPr>
      <w:r>
        <w:rPr>
          <w:rFonts w:ascii="Times New Roman"/>
          <w:b w:val="false"/>
          <w:i w:val="false"/>
          <w:color w:val="000000"/>
          <w:sz w:val="28"/>
        </w:rPr>
        <w:t xml:space="preserve">3) типа караме- </w:t>
      </w:r>
      <w:r>
        <w:br/>
      </w:r>
      <w:r>
        <w:rPr>
          <w:rFonts w:ascii="Times New Roman"/>
          <w:b w:val="false"/>
          <w:i w:val="false"/>
          <w:color w:val="000000"/>
          <w:sz w:val="28"/>
        </w:rPr>
        <w:t xml:space="preserve">
ли глазирован- </w:t>
      </w:r>
      <w:r>
        <w:br/>
      </w:r>
      <w:r>
        <w:rPr>
          <w:rFonts w:ascii="Times New Roman"/>
          <w:b w:val="false"/>
          <w:i w:val="false"/>
          <w:color w:val="000000"/>
          <w:sz w:val="28"/>
        </w:rPr>
        <w:t xml:space="preserve">
ные               1х10 </w:t>
      </w:r>
      <w:r>
        <w:rPr>
          <w:rFonts w:ascii="Times New Roman"/>
          <w:b w:val="false"/>
          <w:i w:val="false"/>
          <w:color w:val="000000"/>
          <w:vertAlign w:val="superscript"/>
        </w:rPr>
        <w:t xml:space="preserve">4 </w:t>
      </w:r>
      <w:r>
        <w:rPr>
          <w:rFonts w:ascii="Times New Roman"/>
          <w:b w:val="false"/>
          <w:i w:val="false"/>
          <w:color w:val="000000"/>
          <w:sz w:val="28"/>
        </w:rPr>
        <w:t xml:space="preserve">   0,1     25      50     50 </w:t>
      </w:r>
    </w:p>
    <w:p>
      <w:pPr>
        <w:spacing w:after="0"/>
        <w:ind w:left="0"/>
        <w:jc w:val="both"/>
      </w:pPr>
      <w:r>
        <w:rPr>
          <w:rFonts w:ascii="Times New Roman"/>
          <w:b w:val="false"/>
          <w:i w:val="false"/>
          <w:color w:val="000000"/>
          <w:sz w:val="28"/>
        </w:rPr>
        <w:t xml:space="preserve">Сахарные отде- </w:t>
      </w:r>
      <w:r>
        <w:br/>
      </w:r>
      <w:r>
        <w:rPr>
          <w:rFonts w:ascii="Times New Roman"/>
          <w:b w:val="false"/>
          <w:i w:val="false"/>
          <w:color w:val="000000"/>
          <w:sz w:val="28"/>
        </w:rPr>
        <w:t xml:space="preserve">
лочные полуфаб- </w:t>
      </w:r>
      <w:r>
        <w:br/>
      </w:r>
      <w:r>
        <w:rPr>
          <w:rFonts w:ascii="Times New Roman"/>
          <w:b w:val="false"/>
          <w:i w:val="false"/>
          <w:color w:val="000000"/>
          <w:sz w:val="28"/>
        </w:rPr>
        <w:t xml:space="preserve">
рикаты типа </w:t>
      </w:r>
      <w:r>
        <w:br/>
      </w:r>
      <w:r>
        <w:rPr>
          <w:rFonts w:ascii="Times New Roman"/>
          <w:b w:val="false"/>
          <w:i w:val="false"/>
          <w:color w:val="000000"/>
          <w:sz w:val="28"/>
        </w:rPr>
        <w:t xml:space="preserve">
"вермишели"       1х10 </w:t>
      </w:r>
      <w:r>
        <w:rPr>
          <w:rFonts w:ascii="Times New Roman"/>
          <w:b w:val="false"/>
          <w:i w:val="false"/>
          <w:color w:val="000000"/>
          <w:vertAlign w:val="superscript"/>
        </w:rPr>
        <w:t xml:space="preserve">3 </w:t>
      </w:r>
      <w:r>
        <w:rPr>
          <w:rFonts w:ascii="Times New Roman"/>
          <w:b w:val="false"/>
          <w:i w:val="false"/>
          <w:color w:val="000000"/>
          <w:sz w:val="28"/>
        </w:rPr>
        <w:t xml:space="preserve">   1,0     25      50     50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47. Сахаристые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кондитерские </w:t>
      </w:r>
      <w:r>
        <w:br/>
      </w:r>
      <w:r>
        <w:rPr>
          <w:rFonts w:ascii="Times New Roman"/>
          <w:b w:val="false"/>
          <w:i w:val="false"/>
          <w:color w:val="000000"/>
          <w:sz w:val="28"/>
        </w:rPr>
        <w:t xml:space="preserve">
изделия: шоко-  свинец                       1,0 </w:t>
      </w:r>
      <w:r>
        <w:br/>
      </w:r>
      <w:r>
        <w:rPr>
          <w:rFonts w:ascii="Times New Roman"/>
          <w:b w:val="false"/>
          <w:i w:val="false"/>
          <w:color w:val="000000"/>
          <w:sz w:val="28"/>
        </w:rPr>
        <w:t xml:space="preserve">
лад и изделия   мышьяк                       1,0 </w:t>
      </w:r>
      <w:r>
        <w:br/>
      </w:r>
      <w:r>
        <w:rPr>
          <w:rFonts w:ascii="Times New Roman"/>
          <w:b w:val="false"/>
          <w:i w:val="false"/>
          <w:color w:val="000000"/>
          <w:sz w:val="28"/>
        </w:rPr>
        <w:t xml:space="preserve">
из него         кадмий                       0,5 </w:t>
      </w:r>
      <w:r>
        <w:br/>
      </w:r>
      <w:r>
        <w:rPr>
          <w:rFonts w:ascii="Times New Roman"/>
          <w:b w:val="false"/>
          <w:i w:val="false"/>
          <w:color w:val="000000"/>
          <w:sz w:val="28"/>
        </w:rPr>
        <w:t xml:space="preserve">
                ртуть                        0,1 </w:t>
      </w:r>
    </w:p>
    <w:p>
      <w:pPr>
        <w:spacing w:after="0"/>
        <w:ind w:left="0"/>
        <w:jc w:val="both"/>
      </w:pPr>
      <w:r>
        <w:rPr>
          <w:rFonts w:ascii="Times New Roman"/>
          <w:b/>
          <w:i w:val="false"/>
          <w:color w:val="000000"/>
          <w:sz w:val="28"/>
        </w:rPr>
        <w:t xml:space="preserve">                Микотоксины: </w:t>
      </w:r>
      <w:r>
        <w:br/>
      </w:r>
      <w:r>
        <w:rPr>
          <w:rFonts w:ascii="Times New Roman"/>
          <w:b w:val="false"/>
          <w:i w:val="false"/>
          <w:color w:val="000000"/>
          <w:sz w:val="28"/>
        </w:rPr>
        <w:t xml:space="preserve">
                афлатоксин B1                0,005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140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допускается|Дрожжи|Плесени| Примечание </w:t>
      </w:r>
      <w:r>
        <w:br/>
      </w:r>
      <w:r>
        <w:rPr>
          <w:rFonts w:ascii="Times New Roman"/>
          <w:b w:val="false"/>
          <w:i w:val="false"/>
          <w:color w:val="000000"/>
          <w:sz w:val="28"/>
        </w:rPr>
        <w:t xml:space="preserve">
               |КОЕ/г,  | в г продукта |КОЕ/г |КОЕ/г  | </w:t>
      </w:r>
      <w:r>
        <w:br/>
      </w:r>
      <w:r>
        <w:rPr>
          <w:rFonts w:ascii="Times New Roman"/>
          <w:b w:val="false"/>
          <w:i w:val="false"/>
          <w:color w:val="000000"/>
          <w:sz w:val="28"/>
        </w:rPr>
        <w:t xml:space="preserve">
               |не более|--------------|не бо-|не бо- | </w:t>
      </w:r>
      <w:r>
        <w:br/>
      </w:r>
      <w:r>
        <w:rPr>
          <w:rFonts w:ascii="Times New Roman"/>
          <w:b w:val="false"/>
          <w:i w:val="false"/>
          <w:color w:val="000000"/>
          <w:sz w:val="28"/>
        </w:rPr>
        <w:t xml:space="preserve">
               |        |БГКП  |Пато-  |лее   |лее    | </w:t>
      </w:r>
      <w:r>
        <w:br/>
      </w:r>
      <w:r>
        <w:rPr>
          <w:rFonts w:ascii="Times New Roman"/>
          <w:b w:val="false"/>
          <w:i w:val="false"/>
          <w:color w:val="000000"/>
          <w:sz w:val="28"/>
        </w:rPr>
        <w:t xml:space="preserve">
               |        |(коли-|генные,|      |       | </w:t>
      </w:r>
      <w:r>
        <w:br/>
      </w:r>
      <w:r>
        <w:rPr>
          <w:rFonts w:ascii="Times New Roman"/>
          <w:b w:val="false"/>
          <w:i w:val="false"/>
          <w:color w:val="000000"/>
          <w:sz w:val="28"/>
        </w:rPr>
        <w:t xml:space="preserve">
               |        |формы)|в т.ч. |      |       | </w:t>
      </w:r>
      <w:r>
        <w:br/>
      </w:r>
      <w:r>
        <w:rPr>
          <w:rFonts w:ascii="Times New Roman"/>
          <w:b w:val="false"/>
          <w:i w:val="false"/>
          <w:color w:val="000000"/>
          <w:sz w:val="28"/>
        </w:rPr>
        <w:t xml:space="preserve">
               |        |      |саль-  |      |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Шоколад: </w:t>
      </w:r>
      <w:r>
        <w:br/>
      </w:r>
      <w:r>
        <w:rPr>
          <w:rFonts w:ascii="Times New Roman"/>
          <w:b w:val="false"/>
          <w:i w:val="false"/>
          <w:color w:val="000000"/>
          <w:sz w:val="28"/>
        </w:rPr>
        <w:t xml:space="preserve">
1) Обыкновенный </w:t>
      </w:r>
      <w:r>
        <w:br/>
      </w:r>
      <w:r>
        <w:rPr>
          <w:rFonts w:ascii="Times New Roman"/>
          <w:b w:val="false"/>
          <w:i w:val="false"/>
          <w:color w:val="000000"/>
          <w:sz w:val="28"/>
        </w:rPr>
        <w:t xml:space="preserve">
и десертный без </w:t>
      </w:r>
      <w:r>
        <w:br/>
      </w:r>
      <w:r>
        <w:rPr>
          <w:rFonts w:ascii="Times New Roman"/>
          <w:b w:val="false"/>
          <w:i w:val="false"/>
          <w:color w:val="000000"/>
          <w:sz w:val="28"/>
        </w:rPr>
        <w:t xml:space="preserve">
добавлений        1х10 </w:t>
      </w:r>
      <w:r>
        <w:rPr>
          <w:rFonts w:ascii="Times New Roman"/>
          <w:b w:val="false"/>
          <w:i w:val="false"/>
          <w:color w:val="000000"/>
          <w:vertAlign w:val="superscript"/>
        </w:rPr>
        <w:t xml:space="preserve">4 </w:t>
      </w:r>
      <w:r>
        <w:rPr>
          <w:rFonts w:ascii="Times New Roman"/>
          <w:b w:val="false"/>
          <w:i w:val="false"/>
          <w:color w:val="000000"/>
          <w:sz w:val="28"/>
        </w:rPr>
        <w:t xml:space="preserve">    0,1    25      50      50 </w:t>
      </w:r>
    </w:p>
    <w:p>
      <w:pPr>
        <w:spacing w:after="0"/>
        <w:ind w:left="0"/>
        <w:jc w:val="both"/>
      </w:pPr>
      <w:r>
        <w:rPr>
          <w:rFonts w:ascii="Times New Roman"/>
          <w:b w:val="false"/>
          <w:i w:val="false"/>
          <w:color w:val="000000"/>
          <w:sz w:val="28"/>
        </w:rPr>
        <w:t xml:space="preserve">2) обыкновенный </w:t>
      </w:r>
      <w:r>
        <w:br/>
      </w:r>
      <w:r>
        <w:rPr>
          <w:rFonts w:ascii="Times New Roman"/>
          <w:b w:val="false"/>
          <w:i w:val="false"/>
          <w:color w:val="000000"/>
          <w:sz w:val="28"/>
        </w:rPr>
        <w:t xml:space="preserve">
и десертный с </w:t>
      </w:r>
      <w:r>
        <w:br/>
      </w:r>
      <w:r>
        <w:rPr>
          <w:rFonts w:ascii="Times New Roman"/>
          <w:b w:val="false"/>
          <w:i w:val="false"/>
          <w:color w:val="000000"/>
          <w:sz w:val="28"/>
        </w:rPr>
        <w:t xml:space="preserve">
добавлениями      5х10 </w:t>
      </w:r>
      <w:r>
        <w:rPr>
          <w:rFonts w:ascii="Times New Roman"/>
          <w:b w:val="false"/>
          <w:i w:val="false"/>
          <w:color w:val="000000"/>
          <w:vertAlign w:val="superscript"/>
        </w:rPr>
        <w:t xml:space="preserve">4 </w:t>
      </w:r>
      <w:r>
        <w:rPr>
          <w:rFonts w:ascii="Times New Roman"/>
          <w:b w:val="false"/>
          <w:i w:val="false"/>
          <w:color w:val="000000"/>
          <w:sz w:val="28"/>
        </w:rPr>
        <w:t xml:space="preserve">    0,1    25      50      100 </w:t>
      </w:r>
    </w:p>
    <w:p>
      <w:pPr>
        <w:spacing w:after="0"/>
        <w:ind w:left="0"/>
        <w:jc w:val="both"/>
      </w:pPr>
      <w:r>
        <w:rPr>
          <w:rFonts w:ascii="Times New Roman"/>
          <w:b w:val="false"/>
          <w:i w:val="false"/>
          <w:color w:val="000000"/>
          <w:sz w:val="28"/>
        </w:rPr>
        <w:t xml:space="preserve">3) с начинками </w:t>
      </w:r>
      <w:r>
        <w:br/>
      </w:r>
      <w:r>
        <w:rPr>
          <w:rFonts w:ascii="Times New Roman"/>
          <w:b w:val="false"/>
          <w:i w:val="false"/>
          <w:color w:val="000000"/>
          <w:sz w:val="28"/>
        </w:rPr>
        <w:t xml:space="preserve">
и конфеты типа </w:t>
      </w:r>
      <w:r>
        <w:br/>
      </w:r>
      <w:r>
        <w:rPr>
          <w:rFonts w:ascii="Times New Roman"/>
          <w:b w:val="false"/>
          <w:i w:val="false"/>
          <w:color w:val="000000"/>
          <w:sz w:val="28"/>
        </w:rPr>
        <w:t xml:space="preserve">
"Ассорти", </w:t>
      </w:r>
      <w:r>
        <w:br/>
      </w:r>
      <w:r>
        <w:rPr>
          <w:rFonts w:ascii="Times New Roman"/>
          <w:b w:val="false"/>
          <w:i w:val="false"/>
          <w:color w:val="000000"/>
          <w:sz w:val="28"/>
        </w:rPr>
        <w:t xml:space="preserve">
плитки конди- </w:t>
      </w:r>
      <w:r>
        <w:br/>
      </w:r>
      <w:r>
        <w:rPr>
          <w:rFonts w:ascii="Times New Roman"/>
          <w:b w:val="false"/>
          <w:i w:val="false"/>
          <w:color w:val="000000"/>
          <w:sz w:val="28"/>
        </w:rPr>
        <w:t xml:space="preserve">
терские           5х10 </w:t>
      </w:r>
      <w:r>
        <w:rPr>
          <w:rFonts w:ascii="Times New Roman"/>
          <w:b w:val="false"/>
          <w:i w:val="false"/>
          <w:color w:val="000000"/>
          <w:vertAlign w:val="superscript"/>
        </w:rPr>
        <w:t xml:space="preserve">4 </w:t>
      </w:r>
      <w:r>
        <w:rPr>
          <w:rFonts w:ascii="Times New Roman"/>
          <w:b w:val="false"/>
          <w:i w:val="false"/>
          <w:color w:val="000000"/>
          <w:sz w:val="28"/>
        </w:rPr>
        <w:t xml:space="preserve">    0,1    25      50      100 </w:t>
      </w:r>
    </w:p>
    <w:p>
      <w:pPr>
        <w:spacing w:after="0"/>
        <w:ind w:left="0"/>
        <w:jc w:val="both"/>
      </w:pPr>
      <w:r>
        <w:rPr>
          <w:rFonts w:ascii="Times New Roman"/>
          <w:b w:val="false"/>
          <w:i w:val="false"/>
          <w:color w:val="000000"/>
          <w:sz w:val="28"/>
        </w:rPr>
        <w:t xml:space="preserve">4) шоколад </w:t>
      </w:r>
      <w:r>
        <w:br/>
      </w:r>
      <w:r>
        <w:rPr>
          <w:rFonts w:ascii="Times New Roman"/>
          <w:b w:val="false"/>
          <w:i w:val="false"/>
          <w:color w:val="000000"/>
          <w:sz w:val="28"/>
        </w:rPr>
        <w:t xml:space="preserve">
диабетический     5х10 </w:t>
      </w:r>
      <w:r>
        <w:rPr>
          <w:rFonts w:ascii="Times New Roman"/>
          <w:b w:val="false"/>
          <w:i w:val="false"/>
          <w:color w:val="000000"/>
          <w:vertAlign w:val="superscript"/>
        </w:rPr>
        <w:t xml:space="preserve">3 </w:t>
      </w:r>
      <w:r>
        <w:rPr>
          <w:rFonts w:ascii="Times New Roman"/>
          <w:b w:val="false"/>
          <w:i w:val="false"/>
          <w:color w:val="000000"/>
          <w:sz w:val="28"/>
        </w:rPr>
        <w:t xml:space="preserve">    0,1    25      50      50 </w:t>
      </w:r>
    </w:p>
    <w:p>
      <w:pPr>
        <w:spacing w:after="0"/>
        <w:ind w:left="0"/>
        <w:jc w:val="both"/>
      </w:pPr>
      <w:r>
        <w:rPr>
          <w:rFonts w:ascii="Times New Roman"/>
          <w:b w:val="false"/>
          <w:i w:val="false"/>
          <w:color w:val="000000"/>
          <w:sz w:val="28"/>
        </w:rPr>
        <w:t xml:space="preserve">Пасты, кремы: </w:t>
      </w:r>
    </w:p>
    <w:p>
      <w:pPr>
        <w:spacing w:after="0"/>
        <w:ind w:left="0"/>
        <w:jc w:val="both"/>
      </w:pPr>
      <w:r>
        <w:rPr>
          <w:rFonts w:ascii="Times New Roman"/>
          <w:b w:val="false"/>
          <w:i w:val="false"/>
          <w:color w:val="000000"/>
          <w:sz w:val="28"/>
        </w:rPr>
        <w:t xml:space="preserve">1) молочные, </w:t>
      </w:r>
      <w:r>
        <w:br/>
      </w:r>
      <w:r>
        <w:rPr>
          <w:rFonts w:ascii="Times New Roman"/>
          <w:b w:val="false"/>
          <w:i w:val="false"/>
          <w:color w:val="000000"/>
          <w:sz w:val="28"/>
        </w:rPr>
        <w:t xml:space="preserve">
шоколадные        5х10 </w:t>
      </w:r>
      <w:r>
        <w:rPr>
          <w:rFonts w:ascii="Times New Roman"/>
          <w:b w:val="false"/>
          <w:i w:val="false"/>
          <w:color w:val="000000"/>
          <w:vertAlign w:val="superscript"/>
        </w:rPr>
        <w:t xml:space="preserve">3 </w:t>
      </w:r>
      <w:r>
        <w:rPr>
          <w:rFonts w:ascii="Times New Roman"/>
          <w:b w:val="false"/>
          <w:i w:val="false"/>
          <w:color w:val="000000"/>
          <w:sz w:val="28"/>
        </w:rPr>
        <w:t xml:space="preserve">    0,1    25      50      50 </w:t>
      </w:r>
    </w:p>
    <w:p>
      <w:pPr>
        <w:spacing w:after="0"/>
        <w:ind w:left="0"/>
        <w:jc w:val="both"/>
      </w:pPr>
      <w:r>
        <w:rPr>
          <w:rFonts w:ascii="Times New Roman"/>
          <w:b w:val="false"/>
          <w:i w:val="false"/>
          <w:color w:val="000000"/>
          <w:sz w:val="28"/>
        </w:rPr>
        <w:t xml:space="preserve">2) ореховые       5х10 </w:t>
      </w:r>
      <w:r>
        <w:rPr>
          <w:rFonts w:ascii="Times New Roman"/>
          <w:b w:val="false"/>
          <w:i w:val="false"/>
          <w:color w:val="000000"/>
          <w:vertAlign w:val="superscript"/>
        </w:rPr>
        <w:t xml:space="preserve">4 </w:t>
      </w:r>
      <w:r>
        <w:rPr>
          <w:rFonts w:ascii="Times New Roman"/>
          <w:b w:val="false"/>
          <w:i w:val="false"/>
          <w:color w:val="000000"/>
          <w:sz w:val="28"/>
        </w:rPr>
        <w:t xml:space="preserve">    0,01   25      50      100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48. Какао-бобы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и какао-про- </w:t>
      </w:r>
      <w:r>
        <w:br/>
      </w:r>
      <w:r>
        <w:rPr>
          <w:rFonts w:ascii="Times New Roman"/>
          <w:b w:val="false"/>
          <w:i w:val="false"/>
          <w:color w:val="000000"/>
          <w:sz w:val="28"/>
        </w:rPr>
        <w:t xml:space="preserve">
дукты           свинец                      1,0 </w:t>
      </w:r>
      <w:r>
        <w:br/>
      </w:r>
      <w:r>
        <w:rPr>
          <w:rFonts w:ascii="Times New Roman"/>
          <w:b w:val="false"/>
          <w:i w:val="false"/>
          <w:color w:val="000000"/>
          <w:sz w:val="28"/>
        </w:rPr>
        <w:t xml:space="preserve">
                мышьяк                      1,0 </w:t>
      </w:r>
      <w:r>
        <w:br/>
      </w:r>
      <w:r>
        <w:rPr>
          <w:rFonts w:ascii="Times New Roman"/>
          <w:b w:val="false"/>
          <w:i w:val="false"/>
          <w:color w:val="000000"/>
          <w:sz w:val="28"/>
        </w:rPr>
        <w:t xml:space="preserve">
                кадмий                      0,5 </w:t>
      </w:r>
      <w:r>
        <w:br/>
      </w:r>
      <w:r>
        <w:rPr>
          <w:rFonts w:ascii="Times New Roman"/>
          <w:b w:val="false"/>
          <w:i w:val="false"/>
          <w:color w:val="000000"/>
          <w:sz w:val="28"/>
        </w:rPr>
        <w:t xml:space="preserve">
                ртуть                       0,1 </w:t>
      </w:r>
    </w:p>
    <w:p>
      <w:pPr>
        <w:spacing w:after="0"/>
        <w:ind w:left="0"/>
        <w:jc w:val="both"/>
      </w:pPr>
      <w:r>
        <w:rPr>
          <w:rFonts w:ascii="Times New Roman"/>
          <w:b w:val="false"/>
          <w:i w:val="false"/>
          <w:color w:val="000000"/>
          <w:sz w:val="28"/>
        </w:rPr>
        <w:t xml:space="preserve">                Микотоксины: </w:t>
      </w:r>
      <w:r>
        <w:br/>
      </w:r>
      <w:r>
        <w:rPr>
          <w:rFonts w:ascii="Times New Roman"/>
          <w:b w:val="false"/>
          <w:i w:val="false"/>
          <w:color w:val="000000"/>
          <w:sz w:val="28"/>
        </w:rPr>
        <w:t xml:space="preserve">
                афлатоксин В1               0,005     какао-продукты </w:t>
      </w:r>
      <w:r>
        <w:br/>
      </w:r>
      <w:r>
        <w:rPr>
          <w:rFonts w:ascii="Times New Roman"/>
          <w:b w:val="false"/>
          <w:i w:val="false"/>
          <w:color w:val="000000"/>
          <w:sz w:val="28"/>
        </w:rPr>
        <w:t xml:space="preserve">
                Радионуклиды Бк/кг: </w:t>
      </w:r>
      <w:r>
        <w:br/>
      </w:r>
      <w:r>
        <w:rPr>
          <w:rFonts w:ascii="Times New Roman"/>
          <w:b w:val="false"/>
          <w:i w:val="false"/>
          <w:color w:val="000000"/>
          <w:sz w:val="28"/>
        </w:rPr>
        <w:t xml:space="preserve">
                цезий-137                   100 </w:t>
      </w:r>
      <w:r>
        <w:br/>
      </w:r>
      <w:r>
        <w:rPr>
          <w:rFonts w:ascii="Times New Roman"/>
          <w:b w:val="false"/>
          <w:i w:val="false"/>
          <w:color w:val="000000"/>
          <w:sz w:val="28"/>
        </w:rPr>
        <w:t xml:space="preserve">
                стронций-90                 80 </w:t>
      </w:r>
      <w:r>
        <w:br/>
      </w:r>
      <w:r>
        <w:rPr>
          <w:rFonts w:ascii="Times New Roman"/>
          <w:b w:val="false"/>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0,5 </w:t>
      </w:r>
      <w:r>
        <w:br/>
      </w:r>
      <w:r>
        <w:rPr>
          <w:rFonts w:ascii="Times New Roman"/>
          <w:b w:val="false"/>
          <w:i w:val="false"/>
          <w:color w:val="000000"/>
          <w:sz w:val="28"/>
        </w:rPr>
        <w:t xml:space="preserve">
                ДДТ и его метаболиты        0,15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допускается|Дрожжи|Плесени| Примечание </w:t>
      </w:r>
      <w:r>
        <w:br/>
      </w:r>
      <w:r>
        <w:rPr>
          <w:rFonts w:ascii="Times New Roman"/>
          <w:b w:val="false"/>
          <w:i w:val="false"/>
          <w:color w:val="000000"/>
          <w:sz w:val="28"/>
        </w:rPr>
        <w:t xml:space="preserve">
               |КОЕ/г,  | в г продукта |КОЕ/г |КОЕ/г  | </w:t>
      </w:r>
      <w:r>
        <w:br/>
      </w:r>
      <w:r>
        <w:rPr>
          <w:rFonts w:ascii="Times New Roman"/>
          <w:b w:val="false"/>
          <w:i w:val="false"/>
          <w:color w:val="000000"/>
          <w:sz w:val="28"/>
        </w:rPr>
        <w:t xml:space="preserve">
               |не более|--------------|не бо-|не бо- | </w:t>
      </w:r>
      <w:r>
        <w:br/>
      </w:r>
      <w:r>
        <w:rPr>
          <w:rFonts w:ascii="Times New Roman"/>
          <w:b w:val="false"/>
          <w:i w:val="false"/>
          <w:color w:val="000000"/>
          <w:sz w:val="28"/>
        </w:rPr>
        <w:t xml:space="preserve">
               |        |БГКП  |Пато-  |лее   |лее    | </w:t>
      </w:r>
      <w:r>
        <w:br/>
      </w:r>
      <w:r>
        <w:rPr>
          <w:rFonts w:ascii="Times New Roman"/>
          <w:b w:val="false"/>
          <w:i w:val="false"/>
          <w:color w:val="000000"/>
          <w:sz w:val="28"/>
        </w:rPr>
        <w:t xml:space="preserve">
               |        |(коли-|генные,|      |       | </w:t>
      </w:r>
      <w:r>
        <w:br/>
      </w:r>
      <w:r>
        <w:rPr>
          <w:rFonts w:ascii="Times New Roman"/>
          <w:b w:val="false"/>
          <w:i w:val="false"/>
          <w:color w:val="000000"/>
          <w:sz w:val="28"/>
        </w:rPr>
        <w:t xml:space="preserve">
               |        |формы)|в т.ч. |      |       | </w:t>
      </w:r>
      <w:r>
        <w:br/>
      </w:r>
      <w:r>
        <w:rPr>
          <w:rFonts w:ascii="Times New Roman"/>
          <w:b w:val="false"/>
          <w:i w:val="false"/>
          <w:color w:val="000000"/>
          <w:sz w:val="28"/>
        </w:rPr>
        <w:t xml:space="preserve">
               |        |      |саль-  |      |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Какао-порошок: </w:t>
      </w:r>
    </w:p>
    <w:p>
      <w:pPr>
        <w:spacing w:after="0"/>
        <w:ind w:left="0"/>
        <w:jc w:val="both"/>
      </w:pPr>
      <w:r>
        <w:rPr>
          <w:rFonts w:ascii="Times New Roman"/>
          <w:b w:val="false"/>
          <w:i w:val="false"/>
          <w:color w:val="000000"/>
          <w:sz w:val="28"/>
        </w:rPr>
        <w:t xml:space="preserve">1) товарный      1х10 </w:t>
      </w:r>
      <w:r>
        <w:rPr>
          <w:rFonts w:ascii="Times New Roman"/>
          <w:b w:val="false"/>
          <w:i w:val="false"/>
          <w:color w:val="000000"/>
          <w:vertAlign w:val="superscript"/>
        </w:rPr>
        <w:t xml:space="preserve">5 </w:t>
      </w:r>
      <w:r>
        <w:rPr>
          <w:rFonts w:ascii="Times New Roman"/>
          <w:b w:val="false"/>
          <w:i w:val="false"/>
          <w:color w:val="000000"/>
          <w:sz w:val="28"/>
        </w:rPr>
        <w:t xml:space="preserve">    0,01    25      100    100 </w:t>
      </w:r>
    </w:p>
    <w:p>
      <w:pPr>
        <w:spacing w:after="0"/>
        <w:ind w:left="0"/>
        <w:jc w:val="both"/>
      </w:pPr>
      <w:r>
        <w:rPr>
          <w:rFonts w:ascii="Times New Roman"/>
          <w:b w:val="false"/>
          <w:i w:val="false"/>
          <w:color w:val="000000"/>
          <w:sz w:val="28"/>
        </w:rPr>
        <w:t xml:space="preserve">2) для промпе- </w:t>
      </w:r>
      <w:r>
        <w:br/>
      </w:r>
      <w:r>
        <w:rPr>
          <w:rFonts w:ascii="Times New Roman"/>
          <w:b w:val="false"/>
          <w:i w:val="false"/>
          <w:color w:val="000000"/>
          <w:sz w:val="28"/>
        </w:rPr>
        <w:t xml:space="preserve">
реработки        1х10 </w:t>
      </w:r>
      <w:r>
        <w:rPr>
          <w:rFonts w:ascii="Times New Roman"/>
          <w:b w:val="false"/>
          <w:i w:val="false"/>
          <w:color w:val="000000"/>
          <w:vertAlign w:val="superscript"/>
        </w:rPr>
        <w:t xml:space="preserve">4 </w:t>
      </w:r>
      <w:r>
        <w:rPr>
          <w:rFonts w:ascii="Times New Roman"/>
          <w:b w:val="false"/>
          <w:i w:val="false"/>
          <w:color w:val="000000"/>
          <w:sz w:val="28"/>
        </w:rPr>
        <w:t xml:space="preserve">    0,01    25      100    100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49. Мучные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кондитерские </w:t>
      </w:r>
      <w:r>
        <w:br/>
      </w:r>
      <w:r>
        <w:rPr>
          <w:rFonts w:ascii="Times New Roman"/>
          <w:b w:val="false"/>
          <w:i w:val="false"/>
          <w:color w:val="000000"/>
          <w:sz w:val="28"/>
        </w:rPr>
        <w:t xml:space="preserve">
изделия        свинец                      0,5 </w:t>
      </w:r>
      <w:r>
        <w:br/>
      </w:r>
      <w:r>
        <w:rPr>
          <w:rFonts w:ascii="Times New Roman"/>
          <w:b w:val="false"/>
          <w:i w:val="false"/>
          <w:color w:val="000000"/>
          <w:sz w:val="28"/>
        </w:rPr>
        <w:t xml:space="preserve">
               мышьяк                      0,3 </w:t>
      </w:r>
      <w:r>
        <w:br/>
      </w:r>
      <w:r>
        <w:rPr>
          <w:rFonts w:ascii="Times New Roman"/>
          <w:b w:val="false"/>
          <w:i w:val="false"/>
          <w:color w:val="000000"/>
          <w:sz w:val="28"/>
        </w:rPr>
        <w:t xml:space="preserve">
               кадмий                      0,1 </w:t>
      </w:r>
      <w:r>
        <w:br/>
      </w:r>
      <w:r>
        <w:rPr>
          <w:rFonts w:ascii="Times New Roman"/>
          <w:b w:val="false"/>
          <w:i w:val="false"/>
          <w:color w:val="000000"/>
          <w:sz w:val="28"/>
        </w:rPr>
        <w:t xml:space="preserve">
               ртуть                       0,02 </w:t>
      </w:r>
    </w:p>
    <w:p>
      <w:pPr>
        <w:spacing w:after="0"/>
        <w:ind w:left="0"/>
        <w:jc w:val="both"/>
      </w:pPr>
      <w:r>
        <w:rPr>
          <w:rFonts w:ascii="Times New Roman"/>
          <w:b/>
          <w:i w:val="false"/>
          <w:color w:val="000000"/>
          <w:sz w:val="28"/>
        </w:rPr>
        <w:t xml:space="preserve">               Микотоксины: </w:t>
      </w:r>
      <w:r>
        <w:br/>
      </w:r>
      <w:r>
        <w:rPr>
          <w:rFonts w:ascii="Times New Roman"/>
          <w:b w:val="false"/>
          <w:i w:val="false"/>
          <w:color w:val="000000"/>
          <w:sz w:val="28"/>
        </w:rPr>
        <w:t xml:space="preserve">
               афлатоксин B1               0,005 </w:t>
      </w:r>
      <w:r>
        <w:br/>
      </w:r>
      <w:r>
        <w:rPr>
          <w:rFonts w:ascii="Times New Roman"/>
          <w:b w:val="false"/>
          <w:i w:val="false"/>
          <w:color w:val="000000"/>
          <w:sz w:val="28"/>
        </w:rPr>
        <w:t xml:space="preserve">
               дезоксиниваленол            0,7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50 </w:t>
      </w:r>
      <w:r>
        <w:br/>
      </w:r>
      <w:r>
        <w:rPr>
          <w:rFonts w:ascii="Times New Roman"/>
          <w:b w:val="false"/>
          <w:i w:val="false"/>
          <w:color w:val="000000"/>
          <w:sz w:val="28"/>
        </w:rPr>
        <w:t xml:space="preserve">
               стронций-90                 30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0,2 </w:t>
      </w:r>
      <w:r>
        <w:br/>
      </w:r>
      <w:r>
        <w:rPr>
          <w:rFonts w:ascii="Times New Roman"/>
          <w:b w:val="false"/>
          <w:i w:val="false"/>
          <w:color w:val="000000"/>
          <w:sz w:val="28"/>
        </w:rPr>
        <w:t xml:space="preserve">
               ДДТ и его метаболиты        0,02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|Дрож-|Пле- | Приме- </w:t>
      </w:r>
      <w:r>
        <w:br/>
      </w:r>
      <w:r>
        <w:rPr>
          <w:rFonts w:ascii="Times New Roman"/>
          <w:b w:val="false"/>
          <w:i w:val="false"/>
          <w:color w:val="000000"/>
          <w:sz w:val="28"/>
        </w:rPr>
        <w:t xml:space="preserve">
               |КОЕ/г,  |      продукта       |жи   |сени | чание </w:t>
      </w:r>
      <w:r>
        <w:br/>
      </w:r>
      <w:r>
        <w:rPr>
          <w:rFonts w:ascii="Times New Roman"/>
          <w:b w:val="false"/>
          <w:i w:val="false"/>
          <w:color w:val="000000"/>
          <w:sz w:val="28"/>
        </w:rPr>
        <w:t xml:space="preserve">
               |не более|---------------------|КОЕ/г|КОЕ/г| </w:t>
      </w:r>
      <w:r>
        <w:br/>
      </w:r>
      <w:r>
        <w:rPr>
          <w:rFonts w:ascii="Times New Roman"/>
          <w:b w:val="false"/>
          <w:i w:val="false"/>
          <w:color w:val="000000"/>
          <w:sz w:val="28"/>
        </w:rPr>
        <w:t xml:space="preserve">
               |        |БГКП  |S.au- |Пато-  |не   |не   | </w:t>
      </w:r>
      <w:r>
        <w:br/>
      </w:r>
      <w:r>
        <w:rPr>
          <w:rFonts w:ascii="Times New Roman"/>
          <w:b w:val="false"/>
          <w:i w:val="false"/>
          <w:color w:val="000000"/>
          <w:sz w:val="28"/>
        </w:rPr>
        <w:t xml:space="preserve">
               |        |(коли-|reus  |генные,|более|более| </w:t>
      </w:r>
      <w:r>
        <w:br/>
      </w:r>
      <w:r>
        <w:rPr>
          <w:rFonts w:ascii="Times New Roman"/>
          <w:b w:val="false"/>
          <w:i w:val="false"/>
          <w:color w:val="000000"/>
          <w:sz w:val="28"/>
        </w:rPr>
        <w:t xml:space="preserve">
               |        |формы)|      |в т.ч. |     |     | </w:t>
      </w:r>
      <w:r>
        <w:br/>
      </w:r>
      <w:r>
        <w:rPr>
          <w:rFonts w:ascii="Times New Roman"/>
          <w:b w:val="false"/>
          <w:i w:val="false"/>
          <w:color w:val="000000"/>
          <w:sz w:val="28"/>
        </w:rPr>
        <w:t xml:space="preserve">
               |        |      |      |саль-  |     |     | </w:t>
      </w:r>
      <w:r>
        <w:br/>
      </w:r>
      <w:r>
        <w:rPr>
          <w:rFonts w:ascii="Times New Roman"/>
          <w:b w:val="false"/>
          <w:i w:val="false"/>
          <w:color w:val="000000"/>
          <w:sz w:val="28"/>
        </w:rPr>
        <w:t xml:space="preserve">
               |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Торты и пирожные бисквитные, слоеные, песочные, воздушные, </w:t>
      </w:r>
      <w:r>
        <w:br/>
      </w:r>
      <w:r>
        <w:rPr>
          <w:rFonts w:ascii="Times New Roman"/>
          <w:b w:val="false"/>
          <w:i w:val="false"/>
          <w:color w:val="000000"/>
          <w:sz w:val="28"/>
        </w:rPr>
        <w:t xml:space="preserve">
заварные, крошковые с отделками, в т.ч. замороженные: </w:t>
      </w:r>
    </w:p>
    <w:p>
      <w:pPr>
        <w:spacing w:after="0"/>
        <w:ind w:left="0"/>
        <w:jc w:val="both"/>
      </w:pPr>
      <w:r>
        <w:rPr>
          <w:rFonts w:ascii="Times New Roman"/>
          <w:b w:val="false"/>
          <w:i w:val="false"/>
          <w:color w:val="000000"/>
          <w:sz w:val="28"/>
        </w:rPr>
        <w:t xml:space="preserve">1) сливочной;    5х10 </w:t>
      </w:r>
      <w:r>
        <w:rPr>
          <w:rFonts w:ascii="Times New Roman"/>
          <w:b w:val="false"/>
          <w:i w:val="false"/>
          <w:color w:val="000000"/>
          <w:vertAlign w:val="superscript"/>
        </w:rPr>
        <w:t xml:space="preserve">4 </w:t>
      </w:r>
      <w:r>
        <w:rPr>
          <w:rFonts w:ascii="Times New Roman"/>
          <w:b w:val="false"/>
          <w:i w:val="false"/>
          <w:color w:val="000000"/>
          <w:sz w:val="28"/>
        </w:rPr>
        <w:t xml:space="preserve">   0,01*  0,01*    25     100   50   *в 0,1 г </w:t>
      </w:r>
      <w:r>
        <w:br/>
      </w:r>
      <w:r>
        <w:rPr>
          <w:rFonts w:ascii="Times New Roman"/>
          <w:b w:val="false"/>
          <w:i w:val="false"/>
          <w:color w:val="000000"/>
          <w:sz w:val="28"/>
        </w:rPr>
        <w:t xml:space="preserve">
                                                           не допус- </w:t>
      </w:r>
      <w:r>
        <w:br/>
      </w:r>
      <w:r>
        <w:rPr>
          <w:rFonts w:ascii="Times New Roman"/>
          <w:b w:val="false"/>
          <w:i w:val="false"/>
          <w:color w:val="000000"/>
          <w:sz w:val="28"/>
        </w:rPr>
        <w:t xml:space="preserve">
                                                           каются </w:t>
      </w:r>
      <w:r>
        <w:br/>
      </w:r>
      <w:r>
        <w:rPr>
          <w:rFonts w:ascii="Times New Roman"/>
          <w:b w:val="false"/>
          <w:i w:val="false"/>
          <w:color w:val="000000"/>
          <w:sz w:val="28"/>
        </w:rPr>
        <w:t xml:space="preserve">
                                                           для про- </w:t>
      </w:r>
      <w:r>
        <w:br/>
      </w:r>
      <w:r>
        <w:rPr>
          <w:rFonts w:ascii="Times New Roman"/>
          <w:b w:val="false"/>
          <w:i w:val="false"/>
          <w:color w:val="000000"/>
          <w:sz w:val="28"/>
        </w:rPr>
        <w:t xml:space="preserve">
                                                           дуктов со </w:t>
      </w:r>
      <w:r>
        <w:br/>
      </w:r>
      <w:r>
        <w:rPr>
          <w:rFonts w:ascii="Times New Roman"/>
          <w:b w:val="false"/>
          <w:i w:val="false"/>
          <w:color w:val="000000"/>
          <w:sz w:val="28"/>
        </w:rPr>
        <w:t xml:space="preserve">
                                                           сроком </w:t>
      </w:r>
      <w:r>
        <w:br/>
      </w:r>
      <w:r>
        <w:rPr>
          <w:rFonts w:ascii="Times New Roman"/>
          <w:b w:val="false"/>
          <w:i w:val="false"/>
          <w:color w:val="000000"/>
          <w:sz w:val="28"/>
        </w:rPr>
        <w:t xml:space="preserve">
                                                           годности </w:t>
      </w:r>
      <w:r>
        <w:br/>
      </w:r>
      <w:r>
        <w:rPr>
          <w:rFonts w:ascii="Times New Roman"/>
          <w:b w:val="false"/>
          <w:i w:val="false"/>
          <w:color w:val="000000"/>
          <w:sz w:val="28"/>
        </w:rPr>
        <w:t xml:space="preserve">
                                                           5 и более </w:t>
      </w:r>
      <w:r>
        <w:br/>
      </w:r>
      <w:r>
        <w:rPr>
          <w:rFonts w:ascii="Times New Roman"/>
          <w:b w:val="false"/>
          <w:i w:val="false"/>
          <w:color w:val="000000"/>
          <w:sz w:val="28"/>
        </w:rPr>
        <w:t xml:space="preserve">
                                                           суток </w:t>
      </w:r>
    </w:p>
    <w:p>
      <w:pPr>
        <w:spacing w:after="0"/>
        <w:ind w:left="0"/>
        <w:jc w:val="both"/>
      </w:pPr>
      <w:r>
        <w:rPr>
          <w:rFonts w:ascii="Times New Roman"/>
          <w:b w:val="false"/>
          <w:i w:val="false"/>
          <w:color w:val="000000"/>
          <w:sz w:val="28"/>
        </w:rPr>
        <w:t xml:space="preserve">2) белково- </w:t>
      </w:r>
      <w:r>
        <w:br/>
      </w:r>
      <w:r>
        <w:rPr>
          <w:rFonts w:ascii="Times New Roman"/>
          <w:b w:val="false"/>
          <w:i w:val="false"/>
          <w:color w:val="000000"/>
          <w:sz w:val="28"/>
        </w:rPr>
        <w:t xml:space="preserve">
сбивной, типа </w:t>
      </w:r>
      <w:r>
        <w:br/>
      </w:r>
      <w:r>
        <w:rPr>
          <w:rFonts w:ascii="Times New Roman"/>
          <w:b w:val="false"/>
          <w:i w:val="false"/>
          <w:color w:val="000000"/>
          <w:sz w:val="28"/>
        </w:rPr>
        <w:t xml:space="preserve">
суфле;           1х10 </w:t>
      </w:r>
      <w:r>
        <w:rPr>
          <w:rFonts w:ascii="Times New Roman"/>
          <w:b w:val="false"/>
          <w:i w:val="false"/>
          <w:color w:val="000000"/>
          <w:vertAlign w:val="superscript"/>
        </w:rPr>
        <w:t xml:space="preserve">4 </w:t>
      </w:r>
      <w:r>
        <w:rPr>
          <w:rFonts w:ascii="Times New Roman"/>
          <w:b w:val="false"/>
          <w:i w:val="false"/>
          <w:color w:val="000000"/>
          <w:sz w:val="28"/>
        </w:rPr>
        <w:t xml:space="preserve">   0,01*  0,01*    25     50    100  *то же </w:t>
      </w:r>
    </w:p>
    <w:p>
      <w:pPr>
        <w:spacing w:after="0"/>
        <w:ind w:left="0"/>
        <w:jc w:val="both"/>
      </w:pPr>
      <w:r>
        <w:rPr>
          <w:rFonts w:ascii="Times New Roman"/>
          <w:b w:val="false"/>
          <w:i w:val="false"/>
          <w:color w:val="000000"/>
          <w:sz w:val="28"/>
        </w:rPr>
        <w:t xml:space="preserve">3) фруктовой, </w:t>
      </w:r>
      <w:r>
        <w:br/>
      </w:r>
      <w:r>
        <w:rPr>
          <w:rFonts w:ascii="Times New Roman"/>
          <w:b w:val="false"/>
          <w:i w:val="false"/>
          <w:color w:val="000000"/>
          <w:sz w:val="28"/>
        </w:rPr>
        <w:t xml:space="preserve">
помадной, из </w:t>
      </w:r>
      <w:r>
        <w:br/>
      </w:r>
      <w:r>
        <w:rPr>
          <w:rFonts w:ascii="Times New Roman"/>
          <w:b w:val="false"/>
          <w:i w:val="false"/>
          <w:color w:val="000000"/>
          <w:sz w:val="28"/>
        </w:rPr>
        <w:t xml:space="preserve">
шоколадной </w:t>
      </w:r>
      <w:r>
        <w:br/>
      </w:r>
      <w:r>
        <w:rPr>
          <w:rFonts w:ascii="Times New Roman"/>
          <w:b w:val="false"/>
          <w:i w:val="false"/>
          <w:color w:val="000000"/>
          <w:sz w:val="28"/>
        </w:rPr>
        <w:t xml:space="preserve">
глазури;         1х10 </w:t>
      </w:r>
      <w:r>
        <w:rPr>
          <w:rFonts w:ascii="Times New Roman"/>
          <w:b w:val="false"/>
          <w:i w:val="false"/>
          <w:color w:val="000000"/>
          <w:vertAlign w:val="superscript"/>
        </w:rPr>
        <w:t xml:space="preserve">4 </w:t>
      </w:r>
      <w:r>
        <w:rPr>
          <w:rFonts w:ascii="Times New Roman"/>
          <w:b w:val="false"/>
          <w:i w:val="false"/>
          <w:color w:val="000000"/>
          <w:sz w:val="28"/>
        </w:rPr>
        <w:t xml:space="preserve">   0,01*  0,1      25     50    100  *то же </w:t>
      </w:r>
    </w:p>
    <w:p>
      <w:pPr>
        <w:spacing w:after="0"/>
        <w:ind w:left="0"/>
        <w:jc w:val="both"/>
      </w:pPr>
      <w:r>
        <w:rPr>
          <w:rFonts w:ascii="Times New Roman"/>
          <w:b w:val="false"/>
          <w:i w:val="false"/>
          <w:color w:val="000000"/>
          <w:sz w:val="28"/>
        </w:rPr>
        <w:t xml:space="preserve">4) жировой;      5х10 </w:t>
      </w:r>
      <w:r>
        <w:rPr>
          <w:rFonts w:ascii="Times New Roman"/>
          <w:b w:val="false"/>
          <w:i w:val="false"/>
          <w:color w:val="000000"/>
          <w:vertAlign w:val="superscript"/>
        </w:rPr>
        <w:t xml:space="preserve">4 </w:t>
      </w:r>
      <w:r>
        <w:rPr>
          <w:rFonts w:ascii="Times New Roman"/>
          <w:b w:val="false"/>
          <w:i w:val="false"/>
          <w:color w:val="000000"/>
          <w:sz w:val="28"/>
        </w:rPr>
        <w:t xml:space="preserve">   0,01*  0,1      25     50    100  *то же </w:t>
      </w:r>
    </w:p>
    <w:p>
      <w:pPr>
        <w:spacing w:after="0"/>
        <w:ind w:left="0"/>
        <w:jc w:val="both"/>
      </w:pPr>
      <w:r>
        <w:rPr>
          <w:rFonts w:ascii="Times New Roman"/>
          <w:b w:val="false"/>
          <w:i w:val="false"/>
          <w:color w:val="000000"/>
          <w:sz w:val="28"/>
        </w:rPr>
        <w:t xml:space="preserve">5) творожно- </w:t>
      </w:r>
      <w:r>
        <w:br/>
      </w:r>
      <w:r>
        <w:rPr>
          <w:rFonts w:ascii="Times New Roman"/>
          <w:b w:val="false"/>
          <w:i w:val="false"/>
          <w:color w:val="000000"/>
          <w:sz w:val="28"/>
        </w:rPr>
        <w:t xml:space="preserve">
сливочной;       5х10 </w:t>
      </w:r>
      <w:r>
        <w:rPr>
          <w:rFonts w:ascii="Times New Roman"/>
          <w:b w:val="false"/>
          <w:i w:val="false"/>
          <w:color w:val="000000"/>
          <w:vertAlign w:val="superscript"/>
        </w:rPr>
        <w:t xml:space="preserve">4 </w:t>
      </w:r>
      <w:r>
        <w:rPr>
          <w:rFonts w:ascii="Times New Roman"/>
          <w:b w:val="false"/>
          <w:i w:val="false"/>
          <w:color w:val="000000"/>
          <w:sz w:val="28"/>
        </w:rPr>
        <w:t xml:space="preserve">   0,01*  0,1      25     **    **   *то же </w:t>
      </w:r>
      <w:r>
        <w:br/>
      </w:r>
      <w:r>
        <w:rPr>
          <w:rFonts w:ascii="Times New Roman"/>
          <w:b w:val="false"/>
          <w:i w:val="false"/>
          <w:color w:val="000000"/>
          <w:sz w:val="28"/>
        </w:rPr>
        <w:t xml:space="preserve">
                                                           **дрожжи </w:t>
      </w:r>
      <w:r>
        <w:br/>
      </w:r>
      <w:r>
        <w:rPr>
          <w:rFonts w:ascii="Times New Roman"/>
          <w:b w:val="false"/>
          <w:i w:val="false"/>
          <w:color w:val="000000"/>
          <w:sz w:val="28"/>
        </w:rPr>
        <w:t xml:space="preserve">
                                                           - 50, </w:t>
      </w:r>
      <w:r>
        <w:br/>
      </w:r>
      <w:r>
        <w:rPr>
          <w:rFonts w:ascii="Times New Roman"/>
          <w:b w:val="false"/>
          <w:i w:val="false"/>
          <w:color w:val="000000"/>
          <w:sz w:val="28"/>
        </w:rPr>
        <w:t xml:space="preserve">
                                                           плесени </w:t>
      </w:r>
      <w:r>
        <w:br/>
      </w:r>
      <w:r>
        <w:rPr>
          <w:rFonts w:ascii="Times New Roman"/>
          <w:b w:val="false"/>
          <w:i w:val="false"/>
          <w:color w:val="000000"/>
          <w:sz w:val="28"/>
        </w:rPr>
        <w:t xml:space="preserve">
                                                           - 100 </w:t>
      </w:r>
      <w:r>
        <w:br/>
      </w:r>
      <w:r>
        <w:rPr>
          <w:rFonts w:ascii="Times New Roman"/>
          <w:b w:val="false"/>
          <w:i w:val="false"/>
          <w:color w:val="000000"/>
          <w:sz w:val="28"/>
        </w:rPr>
        <w:t xml:space="preserve">
                                                           КОЕ/г,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для про- </w:t>
      </w:r>
      <w:r>
        <w:br/>
      </w:r>
      <w:r>
        <w:rPr>
          <w:rFonts w:ascii="Times New Roman"/>
          <w:b w:val="false"/>
          <w:i w:val="false"/>
          <w:color w:val="000000"/>
          <w:sz w:val="28"/>
        </w:rPr>
        <w:t xml:space="preserve">
                                                           дуктов </w:t>
      </w:r>
      <w:r>
        <w:br/>
      </w:r>
      <w:r>
        <w:rPr>
          <w:rFonts w:ascii="Times New Roman"/>
          <w:b w:val="false"/>
          <w:i w:val="false"/>
          <w:color w:val="000000"/>
          <w:sz w:val="28"/>
        </w:rPr>
        <w:t xml:space="preserve">
                                                           со сро- </w:t>
      </w:r>
      <w:r>
        <w:br/>
      </w:r>
      <w:r>
        <w:rPr>
          <w:rFonts w:ascii="Times New Roman"/>
          <w:b w:val="false"/>
          <w:i w:val="false"/>
          <w:color w:val="000000"/>
          <w:sz w:val="28"/>
        </w:rPr>
        <w:t xml:space="preserve">
                                                           ком год- </w:t>
      </w:r>
      <w:r>
        <w:br/>
      </w:r>
      <w:r>
        <w:rPr>
          <w:rFonts w:ascii="Times New Roman"/>
          <w:b w:val="false"/>
          <w:i w:val="false"/>
          <w:color w:val="000000"/>
          <w:sz w:val="28"/>
        </w:rPr>
        <w:t xml:space="preserve">
                                                           ности 5 </w:t>
      </w:r>
      <w:r>
        <w:br/>
      </w:r>
      <w:r>
        <w:rPr>
          <w:rFonts w:ascii="Times New Roman"/>
          <w:b w:val="false"/>
          <w:i w:val="false"/>
          <w:color w:val="000000"/>
          <w:sz w:val="28"/>
        </w:rPr>
        <w:t xml:space="preserve">
                                                           и более </w:t>
      </w:r>
      <w:r>
        <w:br/>
      </w:r>
      <w:r>
        <w:rPr>
          <w:rFonts w:ascii="Times New Roman"/>
          <w:b w:val="false"/>
          <w:i w:val="false"/>
          <w:color w:val="000000"/>
          <w:sz w:val="28"/>
        </w:rPr>
        <w:t xml:space="preserve">
                                                           суток </w:t>
      </w:r>
    </w:p>
    <w:p>
      <w:pPr>
        <w:spacing w:after="0"/>
        <w:ind w:left="0"/>
        <w:jc w:val="both"/>
      </w:pPr>
      <w:r>
        <w:rPr>
          <w:rFonts w:ascii="Times New Roman"/>
          <w:b w:val="false"/>
          <w:i w:val="false"/>
          <w:color w:val="000000"/>
          <w:sz w:val="28"/>
        </w:rPr>
        <w:t xml:space="preserve">6) типа </w:t>
      </w:r>
      <w:r>
        <w:br/>
      </w:r>
      <w:r>
        <w:rPr>
          <w:rFonts w:ascii="Times New Roman"/>
          <w:b w:val="false"/>
          <w:i w:val="false"/>
          <w:color w:val="000000"/>
          <w:sz w:val="28"/>
        </w:rPr>
        <w:t xml:space="preserve">
"картошка";      5х10 </w:t>
      </w:r>
      <w:r>
        <w:rPr>
          <w:rFonts w:ascii="Times New Roman"/>
          <w:b w:val="false"/>
          <w:i w:val="false"/>
          <w:color w:val="000000"/>
          <w:vertAlign w:val="superscript"/>
        </w:rPr>
        <w:t xml:space="preserve">4 </w:t>
      </w:r>
      <w:r>
        <w:rPr>
          <w:rFonts w:ascii="Times New Roman"/>
          <w:b w:val="false"/>
          <w:i w:val="false"/>
          <w:color w:val="000000"/>
          <w:sz w:val="28"/>
        </w:rPr>
        <w:t xml:space="preserve">   0,01*  0,1      25     50    100  *то же </w:t>
      </w:r>
    </w:p>
    <w:p>
      <w:pPr>
        <w:spacing w:after="0"/>
        <w:ind w:left="0"/>
        <w:jc w:val="both"/>
      </w:pPr>
      <w:r>
        <w:rPr>
          <w:rFonts w:ascii="Times New Roman"/>
          <w:b w:val="false"/>
          <w:i w:val="false"/>
          <w:color w:val="000000"/>
          <w:sz w:val="28"/>
        </w:rPr>
        <w:t xml:space="preserve">7) с заварным </w:t>
      </w:r>
      <w:r>
        <w:br/>
      </w:r>
      <w:r>
        <w:rPr>
          <w:rFonts w:ascii="Times New Roman"/>
          <w:b w:val="false"/>
          <w:i w:val="false"/>
          <w:color w:val="000000"/>
          <w:sz w:val="28"/>
        </w:rPr>
        <w:t xml:space="preserve">
кремом           1х10 </w:t>
      </w:r>
      <w:r>
        <w:rPr>
          <w:rFonts w:ascii="Times New Roman"/>
          <w:b w:val="false"/>
          <w:i w:val="false"/>
          <w:color w:val="000000"/>
          <w:vertAlign w:val="superscript"/>
        </w:rPr>
        <w:t xml:space="preserve">4 </w:t>
      </w:r>
      <w:r>
        <w:rPr>
          <w:rFonts w:ascii="Times New Roman"/>
          <w:b w:val="false"/>
          <w:i w:val="false"/>
          <w:color w:val="000000"/>
          <w:sz w:val="28"/>
        </w:rPr>
        <w:t xml:space="preserve">   0,01*  1,0      25     50    100  *то же </w:t>
      </w:r>
    </w:p>
    <w:p>
      <w:pPr>
        <w:spacing w:after="0"/>
        <w:ind w:left="0"/>
        <w:jc w:val="both"/>
      </w:pPr>
      <w:r>
        <w:rPr>
          <w:rFonts w:ascii="Times New Roman"/>
          <w:b w:val="false"/>
          <w:i w:val="false"/>
          <w:color w:val="000000"/>
          <w:sz w:val="28"/>
        </w:rPr>
        <w:t xml:space="preserve">Торты и пирож- </w:t>
      </w:r>
      <w:r>
        <w:br/>
      </w:r>
      <w:r>
        <w:rPr>
          <w:rFonts w:ascii="Times New Roman"/>
          <w:b w:val="false"/>
          <w:i w:val="false"/>
          <w:color w:val="000000"/>
          <w:sz w:val="28"/>
        </w:rPr>
        <w:t xml:space="preserve">
ные без отде- </w:t>
      </w:r>
      <w:r>
        <w:br/>
      </w:r>
      <w:r>
        <w:rPr>
          <w:rFonts w:ascii="Times New Roman"/>
          <w:b w:val="false"/>
          <w:i w:val="false"/>
          <w:color w:val="000000"/>
          <w:sz w:val="28"/>
        </w:rPr>
        <w:t xml:space="preserve">
лок, с отдел- </w:t>
      </w:r>
      <w:r>
        <w:br/>
      </w:r>
      <w:r>
        <w:rPr>
          <w:rFonts w:ascii="Times New Roman"/>
          <w:b w:val="false"/>
          <w:i w:val="false"/>
          <w:color w:val="000000"/>
          <w:sz w:val="28"/>
        </w:rPr>
        <w:t xml:space="preserve">
ками на основе </w:t>
      </w:r>
      <w:r>
        <w:br/>
      </w:r>
      <w:r>
        <w:rPr>
          <w:rFonts w:ascii="Times New Roman"/>
          <w:b w:val="false"/>
          <w:i w:val="false"/>
          <w:color w:val="000000"/>
          <w:sz w:val="28"/>
        </w:rPr>
        <w:t xml:space="preserve">
маргаринов, </w:t>
      </w:r>
      <w:r>
        <w:br/>
      </w:r>
      <w:r>
        <w:rPr>
          <w:rFonts w:ascii="Times New Roman"/>
          <w:b w:val="false"/>
          <w:i w:val="false"/>
          <w:color w:val="000000"/>
          <w:sz w:val="28"/>
        </w:rPr>
        <w:t xml:space="preserve">
растительных </w:t>
      </w:r>
      <w:r>
        <w:br/>
      </w:r>
      <w:r>
        <w:rPr>
          <w:rFonts w:ascii="Times New Roman"/>
          <w:b w:val="false"/>
          <w:i w:val="false"/>
          <w:color w:val="000000"/>
          <w:sz w:val="28"/>
        </w:rPr>
        <w:t xml:space="preserve">
сливок и жиров   1х10 </w:t>
      </w:r>
      <w:r>
        <w:rPr>
          <w:rFonts w:ascii="Times New Roman"/>
          <w:b w:val="false"/>
          <w:i w:val="false"/>
          <w:color w:val="000000"/>
          <w:vertAlign w:val="superscript"/>
        </w:rPr>
        <w:t xml:space="preserve">4 </w:t>
      </w:r>
      <w:r>
        <w:rPr>
          <w:rFonts w:ascii="Times New Roman"/>
          <w:b w:val="false"/>
          <w:i w:val="false"/>
          <w:color w:val="000000"/>
          <w:sz w:val="28"/>
        </w:rPr>
        <w:t xml:space="preserve">   1,0    0,1      25     50    50 </w:t>
      </w:r>
    </w:p>
    <w:p>
      <w:pPr>
        <w:spacing w:after="0"/>
        <w:ind w:left="0"/>
        <w:jc w:val="both"/>
      </w:pPr>
      <w:r>
        <w:rPr>
          <w:rFonts w:ascii="Times New Roman"/>
          <w:b w:val="false"/>
          <w:i w:val="false"/>
          <w:color w:val="000000"/>
          <w:sz w:val="28"/>
        </w:rPr>
        <w:t xml:space="preserve">Торты, пирож- </w:t>
      </w:r>
      <w:r>
        <w:br/>
      </w:r>
      <w:r>
        <w:rPr>
          <w:rFonts w:ascii="Times New Roman"/>
          <w:b w:val="false"/>
          <w:i w:val="false"/>
          <w:color w:val="000000"/>
          <w:sz w:val="28"/>
        </w:rPr>
        <w:t xml:space="preserve">
ные, рулеты </w:t>
      </w:r>
      <w:r>
        <w:br/>
      </w:r>
      <w:r>
        <w:rPr>
          <w:rFonts w:ascii="Times New Roman"/>
          <w:b w:val="false"/>
          <w:i w:val="false"/>
          <w:color w:val="000000"/>
          <w:sz w:val="28"/>
        </w:rPr>
        <w:t xml:space="preserve">
диабетические    5х10 </w:t>
      </w:r>
      <w:r>
        <w:rPr>
          <w:rFonts w:ascii="Times New Roman"/>
          <w:b w:val="false"/>
          <w:i w:val="false"/>
          <w:color w:val="000000"/>
          <w:vertAlign w:val="superscript"/>
        </w:rPr>
        <w:t xml:space="preserve">3 </w:t>
      </w:r>
      <w:r>
        <w:rPr>
          <w:rFonts w:ascii="Times New Roman"/>
          <w:b w:val="false"/>
          <w:i w:val="false"/>
          <w:color w:val="000000"/>
          <w:sz w:val="28"/>
        </w:rPr>
        <w:t xml:space="preserve">   0,1    1,0      50     50    50 </w:t>
      </w:r>
    </w:p>
    <w:p>
      <w:pPr>
        <w:spacing w:after="0"/>
        <w:ind w:left="0"/>
        <w:jc w:val="both"/>
      </w:pPr>
      <w:r>
        <w:rPr>
          <w:rFonts w:ascii="Times New Roman"/>
          <w:b/>
          <w:i w:val="false"/>
          <w:color w:val="000000"/>
          <w:sz w:val="28"/>
        </w:rPr>
        <w:t xml:space="preserve">Торты вафельные с начинкой: </w:t>
      </w:r>
    </w:p>
    <w:p>
      <w:pPr>
        <w:spacing w:after="0"/>
        <w:ind w:left="0"/>
        <w:jc w:val="both"/>
      </w:pPr>
      <w:r>
        <w:rPr>
          <w:rFonts w:ascii="Times New Roman"/>
          <w:b w:val="false"/>
          <w:i w:val="false"/>
          <w:color w:val="000000"/>
          <w:sz w:val="28"/>
        </w:rPr>
        <w:t xml:space="preserve">1) жировой;      5х10 </w:t>
      </w:r>
      <w:r>
        <w:rPr>
          <w:rFonts w:ascii="Times New Roman"/>
          <w:b w:val="false"/>
          <w:i w:val="false"/>
          <w:color w:val="000000"/>
          <w:vertAlign w:val="superscript"/>
        </w:rPr>
        <w:t xml:space="preserve">3 </w:t>
      </w:r>
      <w:r>
        <w:rPr>
          <w:rFonts w:ascii="Times New Roman"/>
          <w:b w:val="false"/>
          <w:i w:val="false"/>
          <w:color w:val="000000"/>
          <w:sz w:val="28"/>
        </w:rPr>
        <w:t xml:space="preserve">   0,1     -       25     50    100 </w:t>
      </w:r>
    </w:p>
    <w:p>
      <w:pPr>
        <w:spacing w:after="0"/>
        <w:ind w:left="0"/>
        <w:jc w:val="both"/>
      </w:pPr>
      <w:r>
        <w:rPr>
          <w:rFonts w:ascii="Times New Roman"/>
          <w:b w:val="false"/>
          <w:i w:val="false"/>
          <w:color w:val="000000"/>
          <w:sz w:val="28"/>
        </w:rPr>
        <w:t xml:space="preserve">2) пралине, </w:t>
      </w:r>
      <w:r>
        <w:br/>
      </w:r>
      <w:r>
        <w:rPr>
          <w:rFonts w:ascii="Times New Roman"/>
          <w:b w:val="false"/>
          <w:i w:val="false"/>
          <w:color w:val="000000"/>
          <w:sz w:val="28"/>
        </w:rPr>
        <w:t xml:space="preserve">
шоколадно- </w:t>
      </w:r>
      <w:r>
        <w:br/>
      </w:r>
      <w:r>
        <w:rPr>
          <w:rFonts w:ascii="Times New Roman"/>
          <w:b w:val="false"/>
          <w:i w:val="false"/>
          <w:color w:val="000000"/>
          <w:sz w:val="28"/>
        </w:rPr>
        <w:t xml:space="preserve">
ореховой;        5х10 </w:t>
      </w:r>
      <w:r>
        <w:rPr>
          <w:rFonts w:ascii="Times New Roman"/>
          <w:b w:val="false"/>
          <w:i w:val="false"/>
          <w:color w:val="000000"/>
          <w:vertAlign w:val="superscript"/>
        </w:rPr>
        <w:t xml:space="preserve">4 </w:t>
      </w:r>
      <w:r>
        <w:rPr>
          <w:rFonts w:ascii="Times New Roman"/>
          <w:b w:val="false"/>
          <w:i w:val="false"/>
          <w:color w:val="000000"/>
          <w:sz w:val="28"/>
        </w:rPr>
        <w:t xml:space="preserve">   0,01    -       25     50    100 </w:t>
      </w:r>
    </w:p>
    <w:p>
      <w:pPr>
        <w:spacing w:after="0"/>
        <w:ind w:left="0"/>
        <w:jc w:val="both"/>
      </w:pPr>
      <w:r>
        <w:rPr>
          <w:rFonts w:ascii="Times New Roman"/>
          <w:b/>
          <w:i w:val="false"/>
          <w:color w:val="000000"/>
          <w:sz w:val="28"/>
        </w:rPr>
        <w:t xml:space="preserve">Рулеты бисквитные с начинкой: </w:t>
      </w:r>
    </w:p>
    <w:p>
      <w:pPr>
        <w:spacing w:after="0"/>
        <w:ind w:left="0"/>
        <w:jc w:val="both"/>
      </w:pPr>
      <w:r>
        <w:rPr>
          <w:rFonts w:ascii="Times New Roman"/>
          <w:b w:val="false"/>
          <w:i w:val="false"/>
          <w:color w:val="000000"/>
          <w:sz w:val="28"/>
        </w:rPr>
        <w:t xml:space="preserve">1) сливочной, </w:t>
      </w:r>
      <w:r>
        <w:br/>
      </w:r>
      <w:r>
        <w:rPr>
          <w:rFonts w:ascii="Times New Roman"/>
          <w:b w:val="false"/>
          <w:i w:val="false"/>
          <w:color w:val="000000"/>
          <w:sz w:val="28"/>
        </w:rPr>
        <w:t xml:space="preserve">
жировой;         5х10 </w:t>
      </w:r>
      <w:r>
        <w:rPr>
          <w:rFonts w:ascii="Times New Roman"/>
          <w:b w:val="false"/>
          <w:i w:val="false"/>
          <w:color w:val="000000"/>
          <w:vertAlign w:val="superscript"/>
        </w:rPr>
        <w:t xml:space="preserve">4 </w:t>
      </w:r>
      <w:r>
        <w:rPr>
          <w:rFonts w:ascii="Times New Roman"/>
          <w:b w:val="false"/>
          <w:i w:val="false"/>
          <w:color w:val="000000"/>
          <w:sz w:val="28"/>
        </w:rPr>
        <w:t xml:space="preserve">   0,01   0,1      25     50    100 </w:t>
      </w:r>
    </w:p>
    <w:p>
      <w:pPr>
        <w:spacing w:after="0"/>
        <w:ind w:left="0"/>
        <w:jc w:val="both"/>
      </w:pPr>
      <w:r>
        <w:rPr>
          <w:rFonts w:ascii="Times New Roman"/>
          <w:b w:val="false"/>
          <w:i w:val="false"/>
          <w:color w:val="000000"/>
          <w:sz w:val="28"/>
        </w:rPr>
        <w:t xml:space="preserve">2) фруктовой, </w:t>
      </w:r>
      <w:r>
        <w:br/>
      </w:r>
      <w:r>
        <w:rPr>
          <w:rFonts w:ascii="Times New Roman"/>
          <w:b w:val="false"/>
          <w:i w:val="false"/>
          <w:color w:val="000000"/>
          <w:sz w:val="28"/>
        </w:rPr>
        <w:t xml:space="preserve">
с цукатами, </w:t>
      </w:r>
      <w:r>
        <w:br/>
      </w:r>
      <w:r>
        <w:rPr>
          <w:rFonts w:ascii="Times New Roman"/>
          <w:b w:val="false"/>
          <w:i w:val="false"/>
          <w:color w:val="000000"/>
          <w:sz w:val="28"/>
        </w:rPr>
        <w:t xml:space="preserve">
маком, орехами;  1х10 </w:t>
      </w:r>
      <w:r>
        <w:rPr>
          <w:rFonts w:ascii="Times New Roman"/>
          <w:b w:val="false"/>
          <w:i w:val="false"/>
          <w:color w:val="000000"/>
          <w:vertAlign w:val="superscript"/>
        </w:rPr>
        <w:t xml:space="preserve">4 </w:t>
      </w:r>
      <w:r>
        <w:rPr>
          <w:rFonts w:ascii="Times New Roman"/>
          <w:b w:val="false"/>
          <w:i w:val="false"/>
          <w:color w:val="000000"/>
          <w:sz w:val="28"/>
        </w:rPr>
        <w:t xml:space="preserve">   1,0    1,0      25     50    100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Кексы: </w:t>
      </w:r>
    </w:p>
    <w:p>
      <w:pPr>
        <w:spacing w:after="0"/>
        <w:ind w:left="0"/>
        <w:jc w:val="both"/>
      </w:pPr>
      <w:r>
        <w:rPr>
          <w:rFonts w:ascii="Times New Roman"/>
          <w:b w:val="false"/>
          <w:i w:val="false"/>
          <w:color w:val="000000"/>
          <w:sz w:val="28"/>
        </w:rPr>
        <w:t xml:space="preserve">1) с сахарной </w:t>
      </w:r>
      <w:r>
        <w:br/>
      </w:r>
      <w:r>
        <w:rPr>
          <w:rFonts w:ascii="Times New Roman"/>
          <w:b w:val="false"/>
          <w:i w:val="false"/>
          <w:color w:val="000000"/>
          <w:sz w:val="28"/>
        </w:rPr>
        <w:t xml:space="preserve">
пудрой;          5х10 </w:t>
      </w:r>
      <w:r>
        <w:rPr>
          <w:rFonts w:ascii="Times New Roman"/>
          <w:b w:val="false"/>
          <w:i w:val="false"/>
          <w:color w:val="000000"/>
          <w:vertAlign w:val="superscript"/>
        </w:rPr>
        <w:t xml:space="preserve">3 </w:t>
      </w:r>
      <w:r>
        <w:rPr>
          <w:rFonts w:ascii="Times New Roman"/>
          <w:b w:val="false"/>
          <w:i w:val="false"/>
          <w:color w:val="000000"/>
          <w:sz w:val="28"/>
        </w:rPr>
        <w:t xml:space="preserve">   0,1     -       25     50    50 </w:t>
      </w:r>
    </w:p>
    <w:p>
      <w:pPr>
        <w:spacing w:after="0"/>
        <w:ind w:left="0"/>
        <w:jc w:val="both"/>
      </w:pPr>
      <w:r>
        <w:rPr>
          <w:rFonts w:ascii="Times New Roman"/>
          <w:b w:val="false"/>
          <w:i w:val="false"/>
          <w:color w:val="000000"/>
          <w:sz w:val="28"/>
        </w:rPr>
        <w:t xml:space="preserve">2) глазирован- </w:t>
      </w:r>
      <w:r>
        <w:br/>
      </w:r>
      <w:r>
        <w:rPr>
          <w:rFonts w:ascii="Times New Roman"/>
          <w:b w:val="false"/>
          <w:i w:val="false"/>
          <w:color w:val="000000"/>
          <w:sz w:val="28"/>
        </w:rPr>
        <w:t xml:space="preserve">
ные, с орехами, </w:t>
      </w:r>
      <w:r>
        <w:br/>
      </w:r>
      <w:r>
        <w:rPr>
          <w:rFonts w:ascii="Times New Roman"/>
          <w:b w:val="false"/>
          <w:i w:val="false"/>
          <w:color w:val="000000"/>
          <w:sz w:val="28"/>
        </w:rPr>
        <w:t xml:space="preserve">
цукатами, с </w:t>
      </w:r>
      <w:r>
        <w:br/>
      </w:r>
      <w:r>
        <w:rPr>
          <w:rFonts w:ascii="Times New Roman"/>
          <w:b w:val="false"/>
          <w:i w:val="false"/>
          <w:color w:val="000000"/>
          <w:sz w:val="28"/>
        </w:rPr>
        <w:t xml:space="preserve">
пропиткой фрук- </w:t>
      </w:r>
      <w:r>
        <w:br/>
      </w:r>
      <w:r>
        <w:rPr>
          <w:rFonts w:ascii="Times New Roman"/>
          <w:b w:val="false"/>
          <w:i w:val="false"/>
          <w:color w:val="000000"/>
          <w:sz w:val="28"/>
        </w:rPr>
        <w:t xml:space="preserve">
товой, ромовой;  5х10 </w:t>
      </w:r>
      <w:r>
        <w:rPr>
          <w:rFonts w:ascii="Times New Roman"/>
          <w:b w:val="false"/>
          <w:i w:val="false"/>
          <w:color w:val="000000"/>
          <w:vertAlign w:val="superscript"/>
        </w:rPr>
        <w:t xml:space="preserve">3 </w:t>
      </w:r>
      <w:r>
        <w:rPr>
          <w:rFonts w:ascii="Times New Roman"/>
          <w:b w:val="false"/>
          <w:i w:val="false"/>
          <w:color w:val="000000"/>
          <w:sz w:val="28"/>
        </w:rPr>
        <w:t xml:space="preserve">   0,1     -       25     50    100 </w:t>
      </w:r>
    </w:p>
    <w:p>
      <w:pPr>
        <w:spacing w:after="0"/>
        <w:ind w:left="0"/>
        <w:jc w:val="both"/>
      </w:pPr>
      <w:r>
        <w:rPr>
          <w:rFonts w:ascii="Times New Roman"/>
          <w:b w:val="false"/>
          <w:i w:val="false"/>
          <w:color w:val="000000"/>
          <w:sz w:val="28"/>
        </w:rPr>
        <w:t xml:space="preserve">Кексы и рулеты </w:t>
      </w:r>
      <w:r>
        <w:br/>
      </w:r>
      <w:r>
        <w:rPr>
          <w:rFonts w:ascii="Times New Roman"/>
          <w:b w:val="false"/>
          <w:i w:val="false"/>
          <w:color w:val="000000"/>
          <w:sz w:val="28"/>
        </w:rPr>
        <w:t xml:space="preserve">
в герметизиро- </w:t>
      </w:r>
      <w:r>
        <w:br/>
      </w:r>
      <w:r>
        <w:rPr>
          <w:rFonts w:ascii="Times New Roman"/>
          <w:b w:val="false"/>
          <w:i w:val="false"/>
          <w:color w:val="000000"/>
          <w:sz w:val="28"/>
        </w:rPr>
        <w:t xml:space="preserve">
ванной упаковке  5х10 </w:t>
      </w:r>
      <w:r>
        <w:rPr>
          <w:rFonts w:ascii="Times New Roman"/>
          <w:b w:val="false"/>
          <w:i w:val="false"/>
          <w:color w:val="000000"/>
          <w:vertAlign w:val="superscript"/>
        </w:rPr>
        <w:t xml:space="preserve">3 </w:t>
      </w:r>
      <w:r>
        <w:rPr>
          <w:rFonts w:ascii="Times New Roman"/>
          <w:b w:val="false"/>
          <w:i w:val="false"/>
          <w:color w:val="000000"/>
          <w:sz w:val="28"/>
        </w:rPr>
        <w:t xml:space="preserve">   0,1    0,1      25     50    50 </w:t>
      </w:r>
    </w:p>
    <w:p>
      <w:pPr>
        <w:spacing w:after="0"/>
        <w:ind w:left="0"/>
        <w:jc w:val="both"/>
      </w:pPr>
      <w:r>
        <w:rPr>
          <w:rFonts w:ascii="Times New Roman"/>
          <w:b/>
          <w:i w:val="false"/>
          <w:color w:val="000000"/>
          <w:sz w:val="28"/>
        </w:rPr>
        <w:t xml:space="preserve">Вафли: </w:t>
      </w:r>
    </w:p>
    <w:p>
      <w:pPr>
        <w:spacing w:after="0"/>
        <w:ind w:left="0"/>
        <w:jc w:val="both"/>
      </w:pPr>
      <w:r>
        <w:rPr>
          <w:rFonts w:ascii="Times New Roman"/>
          <w:b w:val="false"/>
          <w:i w:val="false"/>
          <w:color w:val="000000"/>
          <w:sz w:val="28"/>
        </w:rPr>
        <w:t xml:space="preserve">1) без начинки, </w:t>
      </w:r>
      <w:r>
        <w:br/>
      </w:r>
      <w:r>
        <w:rPr>
          <w:rFonts w:ascii="Times New Roman"/>
          <w:b w:val="false"/>
          <w:i w:val="false"/>
          <w:color w:val="000000"/>
          <w:sz w:val="28"/>
        </w:rPr>
        <w:t xml:space="preserve">
с начинками </w:t>
      </w:r>
      <w:r>
        <w:br/>
      </w:r>
      <w:r>
        <w:rPr>
          <w:rFonts w:ascii="Times New Roman"/>
          <w:b w:val="false"/>
          <w:i w:val="false"/>
          <w:color w:val="000000"/>
          <w:sz w:val="28"/>
        </w:rPr>
        <w:t xml:space="preserve">
фруктовой, </w:t>
      </w:r>
      <w:r>
        <w:br/>
      </w:r>
      <w:r>
        <w:rPr>
          <w:rFonts w:ascii="Times New Roman"/>
          <w:b w:val="false"/>
          <w:i w:val="false"/>
          <w:color w:val="000000"/>
          <w:sz w:val="28"/>
        </w:rPr>
        <w:t xml:space="preserve">
помадной, </w:t>
      </w:r>
      <w:r>
        <w:br/>
      </w:r>
      <w:r>
        <w:rPr>
          <w:rFonts w:ascii="Times New Roman"/>
          <w:b w:val="false"/>
          <w:i w:val="false"/>
          <w:color w:val="000000"/>
          <w:sz w:val="28"/>
        </w:rPr>
        <w:t xml:space="preserve">
жировой          5х10 </w:t>
      </w:r>
      <w:r>
        <w:rPr>
          <w:rFonts w:ascii="Times New Roman"/>
          <w:b w:val="false"/>
          <w:i w:val="false"/>
          <w:color w:val="000000"/>
          <w:vertAlign w:val="superscript"/>
        </w:rPr>
        <w:t xml:space="preserve">3 </w:t>
      </w:r>
      <w:r>
        <w:rPr>
          <w:rFonts w:ascii="Times New Roman"/>
          <w:b w:val="false"/>
          <w:i w:val="false"/>
          <w:color w:val="000000"/>
          <w:sz w:val="28"/>
        </w:rPr>
        <w:t xml:space="preserve">   0,1     -       25     50    100 </w:t>
      </w:r>
    </w:p>
    <w:p>
      <w:pPr>
        <w:spacing w:after="0"/>
        <w:ind w:left="0"/>
        <w:jc w:val="both"/>
      </w:pPr>
      <w:r>
        <w:rPr>
          <w:rFonts w:ascii="Times New Roman"/>
          <w:b w:val="false"/>
          <w:i w:val="false"/>
          <w:color w:val="000000"/>
          <w:sz w:val="28"/>
        </w:rPr>
        <w:t xml:space="preserve">2) с орехово- </w:t>
      </w:r>
      <w:r>
        <w:br/>
      </w:r>
      <w:r>
        <w:rPr>
          <w:rFonts w:ascii="Times New Roman"/>
          <w:b w:val="false"/>
          <w:i w:val="false"/>
          <w:color w:val="000000"/>
          <w:sz w:val="28"/>
        </w:rPr>
        <w:t xml:space="preserve">
пралиновой на- </w:t>
      </w:r>
      <w:r>
        <w:br/>
      </w:r>
      <w:r>
        <w:rPr>
          <w:rFonts w:ascii="Times New Roman"/>
          <w:b w:val="false"/>
          <w:i w:val="false"/>
          <w:color w:val="000000"/>
          <w:sz w:val="28"/>
        </w:rPr>
        <w:t xml:space="preserve">
чинкой, глази- </w:t>
      </w:r>
      <w:r>
        <w:br/>
      </w:r>
      <w:r>
        <w:rPr>
          <w:rFonts w:ascii="Times New Roman"/>
          <w:b w:val="false"/>
          <w:i w:val="false"/>
          <w:color w:val="000000"/>
          <w:sz w:val="28"/>
        </w:rPr>
        <w:t xml:space="preserve">
рованные шоко- </w:t>
      </w:r>
      <w:r>
        <w:br/>
      </w:r>
      <w:r>
        <w:rPr>
          <w:rFonts w:ascii="Times New Roman"/>
          <w:b w:val="false"/>
          <w:i w:val="false"/>
          <w:color w:val="000000"/>
          <w:sz w:val="28"/>
        </w:rPr>
        <w:t xml:space="preserve">
ладной глазурью  5х10 </w:t>
      </w:r>
      <w:r>
        <w:rPr>
          <w:rFonts w:ascii="Times New Roman"/>
          <w:b w:val="false"/>
          <w:i w:val="false"/>
          <w:color w:val="000000"/>
          <w:vertAlign w:val="superscript"/>
        </w:rPr>
        <w:t xml:space="preserve">4 </w:t>
      </w:r>
      <w:r>
        <w:rPr>
          <w:rFonts w:ascii="Times New Roman"/>
          <w:b w:val="false"/>
          <w:i w:val="false"/>
          <w:color w:val="000000"/>
          <w:sz w:val="28"/>
        </w:rPr>
        <w:t xml:space="preserve">   0,01    -       25     50    100 </w:t>
      </w:r>
    </w:p>
    <w:p>
      <w:pPr>
        <w:spacing w:after="0"/>
        <w:ind w:left="0"/>
        <w:jc w:val="both"/>
      </w:pPr>
      <w:r>
        <w:rPr>
          <w:rFonts w:ascii="Times New Roman"/>
          <w:b/>
          <w:i w:val="false"/>
          <w:color w:val="000000"/>
          <w:sz w:val="28"/>
        </w:rPr>
        <w:t xml:space="preserve">Пряники, коврижки: </w:t>
      </w:r>
    </w:p>
    <w:p>
      <w:pPr>
        <w:spacing w:after="0"/>
        <w:ind w:left="0"/>
        <w:jc w:val="both"/>
      </w:pPr>
      <w:r>
        <w:rPr>
          <w:rFonts w:ascii="Times New Roman"/>
          <w:b w:val="false"/>
          <w:i w:val="false"/>
          <w:color w:val="000000"/>
          <w:sz w:val="28"/>
        </w:rPr>
        <w:t xml:space="preserve">1) без начинки;  2,5х10 </w:t>
      </w:r>
      <w:r>
        <w:rPr>
          <w:rFonts w:ascii="Times New Roman"/>
          <w:b w:val="false"/>
          <w:i w:val="false"/>
          <w:color w:val="000000"/>
          <w:vertAlign w:val="superscript"/>
        </w:rPr>
        <w:t xml:space="preserve">3 </w:t>
      </w:r>
      <w:r>
        <w:rPr>
          <w:rFonts w:ascii="Times New Roman"/>
          <w:b w:val="false"/>
          <w:i w:val="false"/>
          <w:color w:val="000000"/>
          <w:sz w:val="28"/>
        </w:rPr>
        <w:t xml:space="preserve"> 1,0     -       25     50    50 </w:t>
      </w:r>
    </w:p>
    <w:p>
      <w:pPr>
        <w:spacing w:after="0"/>
        <w:ind w:left="0"/>
        <w:jc w:val="both"/>
      </w:pPr>
      <w:r>
        <w:rPr>
          <w:rFonts w:ascii="Times New Roman"/>
          <w:b w:val="false"/>
          <w:i w:val="false"/>
          <w:color w:val="000000"/>
          <w:sz w:val="28"/>
        </w:rPr>
        <w:t xml:space="preserve">2) с начинкой;   5х10 </w:t>
      </w:r>
      <w:r>
        <w:rPr>
          <w:rFonts w:ascii="Times New Roman"/>
          <w:b w:val="false"/>
          <w:i w:val="false"/>
          <w:color w:val="000000"/>
          <w:vertAlign w:val="superscript"/>
        </w:rPr>
        <w:t xml:space="preserve">3 </w:t>
      </w:r>
      <w:r>
        <w:rPr>
          <w:rFonts w:ascii="Times New Roman"/>
          <w:b w:val="false"/>
          <w:i w:val="false"/>
          <w:color w:val="000000"/>
          <w:sz w:val="28"/>
        </w:rPr>
        <w:t xml:space="preserve">   0,1     -       25     50    50 </w:t>
      </w:r>
    </w:p>
    <w:p>
      <w:pPr>
        <w:spacing w:after="0"/>
        <w:ind w:left="0"/>
        <w:jc w:val="both"/>
      </w:pPr>
      <w:r>
        <w:rPr>
          <w:rFonts w:ascii="Times New Roman"/>
          <w:b/>
          <w:i w:val="false"/>
          <w:color w:val="000000"/>
          <w:sz w:val="28"/>
        </w:rPr>
        <w:t xml:space="preserve">Печенье: </w:t>
      </w:r>
    </w:p>
    <w:p>
      <w:pPr>
        <w:spacing w:after="0"/>
        <w:ind w:left="0"/>
        <w:jc w:val="both"/>
      </w:pPr>
      <w:r>
        <w:rPr>
          <w:rFonts w:ascii="Times New Roman"/>
          <w:b w:val="false"/>
          <w:i w:val="false"/>
          <w:color w:val="000000"/>
          <w:sz w:val="28"/>
        </w:rPr>
        <w:t xml:space="preserve">1) сахарное, с </w:t>
      </w:r>
      <w:r>
        <w:br/>
      </w:r>
      <w:r>
        <w:rPr>
          <w:rFonts w:ascii="Times New Roman"/>
          <w:b w:val="false"/>
          <w:i w:val="false"/>
          <w:color w:val="000000"/>
          <w:sz w:val="28"/>
        </w:rPr>
        <w:t xml:space="preserve">
шоколадной гла- </w:t>
      </w:r>
      <w:r>
        <w:br/>
      </w:r>
      <w:r>
        <w:rPr>
          <w:rFonts w:ascii="Times New Roman"/>
          <w:b w:val="false"/>
          <w:i w:val="false"/>
          <w:color w:val="000000"/>
          <w:sz w:val="28"/>
        </w:rPr>
        <w:t xml:space="preserve">
зурью, сдобное;  1х10 </w:t>
      </w:r>
      <w:r>
        <w:rPr>
          <w:rFonts w:ascii="Times New Roman"/>
          <w:b w:val="false"/>
          <w:i w:val="false"/>
          <w:color w:val="000000"/>
          <w:vertAlign w:val="superscript"/>
        </w:rPr>
        <w:t xml:space="preserve">4 </w:t>
      </w:r>
      <w:r>
        <w:rPr>
          <w:rFonts w:ascii="Times New Roman"/>
          <w:b w:val="false"/>
          <w:i w:val="false"/>
          <w:color w:val="000000"/>
          <w:sz w:val="28"/>
        </w:rPr>
        <w:t xml:space="preserve">   0,1     -       25     50    100 </w:t>
      </w:r>
    </w:p>
    <w:p>
      <w:pPr>
        <w:spacing w:after="0"/>
        <w:ind w:left="0"/>
        <w:jc w:val="both"/>
      </w:pPr>
      <w:r>
        <w:rPr>
          <w:rFonts w:ascii="Times New Roman"/>
          <w:b w:val="false"/>
          <w:i w:val="false"/>
          <w:color w:val="000000"/>
          <w:sz w:val="28"/>
        </w:rPr>
        <w:t xml:space="preserve">2) с кремовой </w:t>
      </w:r>
      <w:r>
        <w:br/>
      </w:r>
      <w:r>
        <w:rPr>
          <w:rFonts w:ascii="Times New Roman"/>
          <w:b w:val="false"/>
          <w:i w:val="false"/>
          <w:color w:val="000000"/>
          <w:sz w:val="28"/>
        </w:rPr>
        <w:t xml:space="preserve">
прослойкой, </w:t>
      </w:r>
      <w:r>
        <w:br/>
      </w:r>
      <w:r>
        <w:rPr>
          <w:rFonts w:ascii="Times New Roman"/>
          <w:b w:val="false"/>
          <w:i w:val="false"/>
          <w:color w:val="000000"/>
          <w:sz w:val="28"/>
        </w:rPr>
        <w:t xml:space="preserve">
начинкой;        1х10 </w:t>
      </w:r>
      <w:r>
        <w:rPr>
          <w:rFonts w:ascii="Times New Roman"/>
          <w:b w:val="false"/>
          <w:i w:val="false"/>
          <w:color w:val="000000"/>
          <w:vertAlign w:val="superscript"/>
        </w:rPr>
        <w:t xml:space="preserve">4 </w:t>
      </w:r>
      <w:r>
        <w:rPr>
          <w:rFonts w:ascii="Times New Roman"/>
          <w:b w:val="false"/>
          <w:i w:val="false"/>
          <w:color w:val="000000"/>
          <w:sz w:val="28"/>
        </w:rPr>
        <w:t xml:space="preserve">   0,1    0,1      25     50    100 </w:t>
      </w:r>
    </w:p>
    <w:p>
      <w:pPr>
        <w:spacing w:after="0"/>
        <w:ind w:left="0"/>
        <w:jc w:val="both"/>
      </w:pPr>
      <w:r>
        <w:rPr>
          <w:rFonts w:ascii="Times New Roman"/>
          <w:b w:val="false"/>
          <w:i w:val="false"/>
          <w:color w:val="000000"/>
          <w:sz w:val="28"/>
        </w:rPr>
        <w:t xml:space="preserve">3) галеты, </w:t>
      </w:r>
      <w:r>
        <w:br/>
      </w:r>
      <w:r>
        <w:rPr>
          <w:rFonts w:ascii="Times New Roman"/>
          <w:b w:val="false"/>
          <w:i w:val="false"/>
          <w:color w:val="000000"/>
          <w:sz w:val="28"/>
        </w:rPr>
        <w:t xml:space="preserve">
крекеры.         1х10 </w:t>
      </w:r>
      <w:r>
        <w:rPr>
          <w:rFonts w:ascii="Times New Roman"/>
          <w:b w:val="false"/>
          <w:i w:val="false"/>
          <w:color w:val="000000"/>
          <w:vertAlign w:val="superscript"/>
        </w:rPr>
        <w:t xml:space="preserve">3 </w:t>
      </w:r>
      <w:r>
        <w:rPr>
          <w:rFonts w:ascii="Times New Roman"/>
          <w:b w:val="false"/>
          <w:i w:val="false"/>
          <w:color w:val="000000"/>
          <w:sz w:val="28"/>
        </w:rPr>
        <w:t xml:space="preserve">   1,0     -       25      -    100 </w:t>
      </w:r>
    </w:p>
    <w:p>
      <w:pPr>
        <w:spacing w:after="0"/>
        <w:ind w:left="0"/>
        <w:jc w:val="both"/>
      </w:pPr>
      <w:r>
        <w:rPr>
          <w:rFonts w:ascii="Times New Roman"/>
          <w:b/>
          <w:i w:val="false"/>
          <w:color w:val="000000"/>
          <w:sz w:val="28"/>
        </w:rPr>
        <w:t xml:space="preserve">Мучные восточные сладости: </w:t>
      </w:r>
    </w:p>
    <w:p>
      <w:pPr>
        <w:spacing w:after="0"/>
        <w:ind w:left="0"/>
        <w:jc w:val="both"/>
      </w:pPr>
      <w:r>
        <w:rPr>
          <w:rFonts w:ascii="Times New Roman"/>
          <w:b w:val="false"/>
          <w:i w:val="false"/>
          <w:color w:val="000000"/>
          <w:sz w:val="28"/>
        </w:rPr>
        <w:t xml:space="preserve">1) бисквит с </w:t>
      </w:r>
      <w:r>
        <w:br/>
      </w:r>
      <w:r>
        <w:rPr>
          <w:rFonts w:ascii="Times New Roman"/>
          <w:b w:val="false"/>
          <w:i w:val="false"/>
          <w:color w:val="000000"/>
          <w:sz w:val="28"/>
        </w:rPr>
        <w:t xml:space="preserve">
корицей, кура- </w:t>
      </w:r>
      <w:r>
        <w:br/>
      </w:r>
      <w:r>
        <w:rPr>
          <w:rFonts w:ascii="Times New Roman"/>
          <w:b w:val="false"/>
          <w:i w:val="false"/>
          <w:color w:val="000000"/>
          <w:sz w:val="28"/>
        </w:rPr>
        <w:t xml:space="preserve">
бье, шакер-лу- </w:t>
      </w:r>
      <w:r>
        <w:br/>
      </w:r>
      <w:r>
        <w:rPr>
          <w:rFonts w:ascii="Times New Roman"/>
          <w:b w:val="false"/>
          <w:i w:val="false"/>
          <w:color w:val="000000"/>
          <w:sz w:val="28"/>
        </w:rPr>
        <w:t xml:space="preserve">
кум, шакер- </w:t>
      </w:r>
      <w:r>
        <w:br/>
      </w:r>
      <w:r>
        <w:rPr>
          <w:rFonts w:ascii="Times New Roman"/>
          <w:b w:val="false"/>
          <w:i w:val="false"/>
          <w:color w:val="000000"/>
          <w:sz w:val="28"/>
        </w:rPr>
        <w:t xml:space="preserve">
чурек;           5х10 </w:t>
      </w:r>
      <w:r>
        <w:rPr>
          <w:rFonts w:ascii="Times New Roman"/>
          <w:b w:val="false"/>
          <w:i w:val="false"/>
          <w:color w:val="000000"/>
          <w:vertAlign w:val="superscript"/>
        </w:rPr>
        <w:t xml:space="preserve">2 </w:t>
      </w:r>
      <w:r>
        <w:rPr>
          <w:rFonts w:ascii="Times New Roman"/>
          <w:b w:val="false"/>
          <w:i w:val="false"/>
          <w:color w:val="000000"/>
          <w:sz w:val="28"/>
        </w:rPr>
        <w:t xml:space="preserve">   1,0     -       25     50    50 </w:t>
      </w:r>
    </w:p>
    <w:p>
      <w:pPr>
        <w:spacing w:after="0"/>
        <w:ind w:left="0"/>
        <w:jc w:val="both"/>
      </w:pPr>
      <w:r>
        <w:rPr>
          <w:rFonts w:ascii="Times New Roman"/>
          <w:b w:val="false"/>
          <w:i w:val="false"/>
          <w:color w:val="000000"/>
          <w:sz w:val="28"/>
        </w:rPr>
        <w:t xml:space="preserve">2) земелах;      5х10 </w:t>
      </w:r>
      <w:r>
        <w:rPr>
          <w:rFonts w:ascii="Times New Roman"/>
          <w:b w:val="false"/>
          <w:i w:val="false"/>
          <w:color w:val="000000"/>
          <w:vertAlign w:val="superscript"/>
        </w:rPr>
        <w:t xml:space="preserve">3 </w:t>
      </w:r>
      <w:r>
        <w:rPr>
          <w:rFonts w:ascii="Times New Roman"/>
          <w:b w:val="false"/>
          <w:i w:val="false"/>
          <w:color w:val="000000"/>
          <w:sz w:val="28"/>
        </w:rPr>
        <w:t xml:space="preserve">   1,0     -       25     50    50 </w:t>
      </w:r>
    </w:p>
    <w:p>
      <w:pPr>
        <w:spacing w:after="0"/>
        <w:ind w:left="0"/>
        <w:jc w:val="both"/>
      </w:pPr>
      <w:r>
        <w:rPr>
          <w:rFonts w:ascii="Times New Roman"/>
          <w:b w:val="false"/>
          <w:i w:val="false"/>
          <w:color w:val="000000"/>
          <w:sz w:val="28"/>
        </w:rPr>
        <w:t xml:space="preserve">3) рулеты и </w:t>
      </w:r>
      <w:r>
        <w:br/>
      </w:r>
      <w:r>
        <w:rPr>
          <w:rFonts w:ascii="Times New Roman"/>
          <w:b w:val="false"/>
          <w:i w:val="false"/>
          <w:color w:val="000000"/>
          <w:sz w:val="28"/>
        </w:rPr>
        <w:t xml:space="preserve">
трубочки с </w:t>
      </w:r>
      <w:r>
        <w:br/>
      </w:r>
      <w:r>
        <w:rPr>
          <w:rFonts w:ascii="Times New Roman"/>
          <w:b w:val="false"/>
          <w:i w:val="false"/>
          <w:color w:val="000000"/>
          <w:sz w:val="28"/>
        </w:rPr>
        <w:t xml:space="preserve">
орехами;         1х10 </w:t>
      </w:r>
      <w:r>
        <w:rPr>
          <w:rFonts w:ascii="Times New Roman"/>
          <w:b w:val="false"/>
          <w:i w:val="false"/>
          <w:color w:val="000000"/>
          <w:vertAlign w:val="superscript"/>
        </w:rPr>
        <w:t xml:space="preserve">3 </w:t>
      </w:r>
      <w:r>
        <w:rPr>
          <w:rFonts w:ascii="Times New Roman"/>
          <w:b w:val="false"/>
          <w:i w:val="false"/>
          <w:color w:val="000000"/>
          <w:sz w:val="28"/>
        </w:rPr>
        <w:t xml:space="preserve">   1,0     -       25     50    50 </w:t>
      </w:r>
    </w:p>
    <w:p>
      <w:pPr>
        <w:spacing w:after="0"/>
        <w:ind w:left="0"/>
        <w:jc w:val="both"/>
      </w:pPr>
      <w:r>
        <w:rPr>
          <w:rFonts w:ascii="Times New Roman"/>
          <w:b w:val="false"/>
          <w:i w:val="false"/>
          <w:color w:val="000000"/>
          <w:sz w:val="28"/>
        </w:rPr>
        <w:t xml:space="preserve">4) глазирован- </w:t>
      </w:r>
      <w:r>
        <w:br/>
      </w:r>
      <w:r>
        <w:rPr>
          <w:rFonts w:ascii="Times New Roman"/>
          <w:b w:val="false"/>
          <w:i w:val="false"/>
          <w:color w:val="000000"/>
          <w:sz w:val="28"/>
        </w:rPr>
        <w:t xml:space="preserve">
ные              1х10 </w:t>
      </w:r>
      <w:r>
        <w:rPr>
          <w:rFonts w:ascii="Times New Roman"/>
          <w:b w:val="false"/>
          <w:i w:val="false"/>
          <w:color w:val="000000"/>
          <w:vertAlign w:val="superscript"/>
        </w:rPr>
        <w:t xml:space="preserve">4 </w:t>
      </w:r>
      <w:r>
        <w:rPr>
          <w:rFonts w:ascii="Times New Roman"/>
          <w:b w:val="false"/>
          <w:i w:val="false"/>
          <w:color w:val="000000"/>
          <w:sz w:val="28"/>
        </w:rPr>
        <w:t xml:space="preserve">   0,1     -       25     50    100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50. Мед        </w:t>
      </w:r>
      <w:r>
        <w:rPr>
          <w:rFonts w:ascii="Times New Roman"/>
          <w:b/>
          <w:i w:val="false"/>
          <w:color w:val="000000"/>
          <w:sz w:val="28"/>
        </w:rPr>
        <w:t xml:space="preserve">Токсичные элементы: </w:t>
      </w:r>
    </w:p>
    <w:p>
      <w:pPr>
        <w:spacing w:after="0"/>
        <w:ind w:left="0"/>
        <w:jc w:val="both"/>
      </w:pPr>
      <w:r>
        <w:rPr>
          <w:rFonts w:ascii="Times New Roman"/>
          <w:b w:val="false"/>
          <w:i w:val="false"/>
          <w:color w:val="000000"/>
          <w:sz w:val="28"/>
        </w:rPr>
        <w:t xml:space="preserve">               свинец                     1,0 </w:t>
      </w:r>
      <w:r>
        <w:br/>
      </w:r>
      <w:r>
        <w:rPr>
          <w:rFonts w:ascii="Times New Roman"/>
          <w:b w:val="false"/>
          <w:i w:val="false"/>
          <w:color w:val="000000"/>
          <w:sz w:val="28"/>
        </w:rPr>
        <w:t xml:space="preserve">
               мышьяк                     0,5 </w:t>
      </w:r>
      <w:r>
        <w:br/>
      </w:r>
      <w:r>
        <w:rPr>
          <w:rFonts w:ascii="Times New Roman"/>
          <w:b w:val="false"/>
          <w:i w:val="false"/>
          <w:color w:val="000000"/>
          <w:sz w:val="28"/>
        </w:rPr>
        <w:t xml:space="preserve">
               кадмий                     0,05 </w:t>
      </w:r>
      <w:r>
        <w:br/>
      </w:r>
      <w:r>
        <w:rPr>
          <w:rFonts w:ascii="Times New Roman"/>
          <w:b w:val="false"/>
          <w:i w:val="false"/>
          <w:color w:val="000000"/>
          <w:sz w:val="28"/>
        </w:rPr>
        <w:t xml:space="preserve">
               олово                    100,0 </w:t>
      </w:r>
      <w:r>
        <w:br/>
      </w:r>
      <w:r>
        <w:rPr>
          <w:rFonts w:ascii="Times New Roman"/>
          <w:b w:val="false"/>
          <w:i w:val="false"/>
          <w:color w:val="000000"/>
          <w:sz w:val="28"/>
        </w:rPr>
        <w:t xml:space="preserve">
               оксиметилфурфурол          25 </w:t>
      </w:r>
    </w:p>
    <w:p>
      <w:pPr>
        <w:spacing w:after="0"/>
        <w:ind w:left="0"/>
        <w:jc w:val="both"/>
      </w:pP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0,005 </w:t>
      </w:r>
      <w:r>
        <w:br/>
      </w:r>
      <w:r>
        <w:rPr>
          <w:rFonts w:ascii="Times New Roman"/>
          <w:b w:val="false"/>
          <w:i w:val="false"/>
          <w:color w:val="000000"/>
          <w:sz w:val="28"/>
        </w:rPr>
        <w:t xml:space="preserve">
               ДДТ и его метаболиты       0,005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100 </w:t>
      </w:r>
      <w:r>
        <w:br/>
      </w:r>
      <w:r>
        <w:rPr>
          <w:rFonts w:ascii="Times New Roman"/>
          <w:b w:val="false"/>
          <w:i w:val="false"/>
          <w:color w:val="000000"/>
          <w:sz w:val="28"/>
        </w:rPr>
        <w:t xml:space="preserve">
               стронций-90                 80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Необходимо контролировать остаточные количества и тех пестицидов, которые были использованы при производстве продовольственного сырья. </w:t>
      </w:r>
      <w:r>
        <w:br/>
      </w:r>
      <w:r>
        <w:rPr>
          <w:rFonts w:ascii="Times New Roman"/>
          <w:b w:val="false"/>
          <w:i w:val="false"/>
          <w:color w:val="000000"/>
          <w:sz w:val="28"/>
        </w:rPr>
        <w:t xml:space="preserve">
      ** Допустимые уровни гексахлорциклогексана (a,b,y - изомеры) и ДДТ и его метаболитов рассчитываются по основному (ым) виду (ам) сырья как по массовой доле, так и по допустимым уровням нормируемых пестицидов. </w:t>
      </w:r>
    </w:p>
    <w:p>
      <w:pPr>
        <w:spacing w:after="0"/>
        <w:ind w:left="0"/>
        <w:jc w:val="both"/>
      </w:pPr>
      <w:r>
        <w:rPr>
          <w:rFonts w:ascii="Times New Roman"/>
          <w:b/>
          <w:i w:val="false"/>
          <w:color w:val="000000"/>
          <w:sz w:val="28"/>
        </w:rPr>
        <w:t xml:space="preserve">                    6. Плодоовощная продукция </w:t>
      </w:r>
    </w:p>
    <w:p>
      <w:pPr>
        <w:spacing w:after="0"/>
        <w:ind w:left="0"/>
        <w:jc w:val="both"/>
      </w:pPr>
      <w:r>
        <w:rPr>
          <w:rFonts w:ascii="Times New Roman"/>
          <w:b w:val="false"/>
          <w:i w:val="false"/>
          <w:color w:val="000000"/>
          <w:sz w:val="28"/>
        </w:rPr>
        <w:t xml:space="preserve">                                                          Таблица 6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51. Свежие 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свежемороженые </w:t>
      </w:r>
      <w:r>
        <w:br/>
      </w:r>
      <w:r>
        <w:rPr>
          <w:rFonts w:ascii="Times New Roman"/>
          <w:b w:val="false"/>
          <w:i w:val="false"/>
          <w:color w:val="000000"/>
          <w:sz w:val="28"/>
        </w:rPr>
        <w:t xml:space="preserve">
овощи, карто-   свинец                     0,5 </w:t>
      </w:r>
      <w:r>
        <w:br/>
      </w:r>
      <w:r>
        <w:rPr>
          <w:rFonts w:ascii="Times New Roman"/>
          <w:b w:val="false"/>
          <w:i w:val="false"/>
          <w:color w:val="000000"/>
          <w:sz w:val="28"/>
        </w:rPr>
        <w:t xml:space="preserve">
фель, бахчевые,                            0,4         фрукты, ягоды </w:t>
      </w:r>
      <w:r>
        <w:br/>
      </w:r>
      <w:r>
        <w:rPr>
          <w:rFonts w:ascii="Times New Roman"/>
          <w:b w:val="false"/>
          <w:i w:val="false"/>
          <w:color w:val="000000"/>
          <w:sz w:val="28"/>
        </w:rPr>
        <w:t xml:space="preserve">
фрукты, ягоды,  мышьяк 0,2 </w:t>
      </w:r>
      <w:r>
        <w:br/>
      </w:r>
      <w:r>
        <w:rPr>
          <w:rFonts w:ascii="Times New Roman"/>
          <w:b w:val="false"/>
          <w:i w:val="false"/>
          <w:color w:val="000000"/>
          <w:sz w:val="28"/>
        </w:rPr>
        <w:t xml:space="preserve">
грибы и лис-                               0,5         грибы </w:t>
      </w:r>
      <w:r>
        <w:br/>
      </w:r>
      <w:r>
        <w:rPr>
          <w:rFonts w:ascii="Times New Roman"/>
          <w:b w:val="false"/>
          <w:i w:val="false"/>
          <w:color w:val="000000"/>
          <w:sz w:val="28"/>
        </w:rPr>
        <w:t xml:space="preserve">
товые овощи     кадмий                     0,03 </w:t>
      </w:r>
      <w:r>
        <w:br/>
      </w:r>
      <w:r>
        <w:rPr>
          <w:rFonts w:ascii="Times New Roman"/>
          <w:b w:val="false"/>
          <w:i w:val="false"/>
          <w:color w:val="000000"/>
          <w:sz w:val="28"/>
        </w:rPr>
        <w:t xml:space="preserve">
(зелень)                                   0,1         грибы </w:t>
      </w:r>
      <w:r>
        <w:br/>
      </w:r>
      <w:r>
        <w:rPr>
          <w:rFonts w:ascii="Times New Roman"/>
          <w:b w:val="false"/>
          <w:i w:val="false"/>
          <w:color w:val="000000"/>
          <w:sz w:val="28"/>
        </w:rPr>
        <w:t xml:space="preserve">
                ртуть                      0,02 </w:t>
      </w:r>
      <w:r>
        <w:br/>
      </w:r>
      <w:r>
        <w:rPr>
          <w:rFonts w:ascii="Times New Roman"/>
          <w:b w:val="false"/>
          <w:i w:val="false"/>
          <w:color w:val="000000"/>
          <w:sz w:val="28"/>
        </w:rPr>
        <w:t xml:space="preserve">
                                           0,05        грибы </w:t>
      </w:r>
    </w:p>
    <w:p>
      <w:pPr>
        <w:spacing w:after="0"/>
        <w:ind w:left="0"/>
        <w:jc w:val="both"/>
      </w:pPr>
      <w:r>
        <w:rPr>
          <w:rFonts w:ascii="Times New Roman"/>
          <w:b/>
          <w:i w:val="false"/>
          <w:color w:val="000000"/>
          <w:sz w:val="28"/>
        </w:rPr>
        <w:t xml:space="preserve">                Нитраты: </w:t>
      </w:r>
      <w:r>
        <w:br/>
      </w:r>
      <w:r>
        <w:rPr>
          <w:rFonts w:ascii="Times New Roman"/>
          <w:b w:val="false"/>
          <w:i w:val="false"/>
          <w:color w:val="000000"/>
          <w:sz w:val="28"/>
        </w:rPr>
        <w:t xml:space="preserve">
                картофель                  250 </w:t>
      </w:r>
      <w:r>
        <w:br/>
      </w:r>
      <w:r>
        <w:rPr>
          <w:rFonts w:ascii="Times New Roman"/>
          <w:b w:val="false"/>
          <w:i w:val="false"/>
          <w:color w:val="000000"/>
          <w:sz w:val="28"/>
        </w:rPr>
        <w:t xml:space="preserve">
                капуста белокочан- </w:t>
      </w:r>
      <w:r>
        <w:br/>
      </w:r>
      <w:r>
        <w:rPr>
          <w:rFonts w:ascii="Times New Roman"/>
          <w:b w:val="false"/>
          <w:i w:val="false"/>
          <w:color w:val="000000"/>
          <w:sz w:val="28"/>
        </w:rPr>
        <w:t xml:space="preserve">
                ная ранняя (до 1 </w:t>
      </w:r>
      <w:r>
        <w:br/>
      </w:r>
      <w:r>
        <w:rPr>
          <w:rFonts w:ascii="Times New Roman"/>
          <w:b w:val="false"/>
          <w:i w:val="false"/>
          <w:color w:val="000000"/>
          <w:sz w:val="28"/>
        </w:rPr>
        <w:t xml:space="preserve">
                сентября)                  900 </w:t>
      </w:r>
      <w:r>
        <w:br/>
      </w:r>
      <w:r>
        <w:rPr>
          <w:rFonts w:ascii="Times New Roman"/>
          <w:b w:val="false"/>
          <w:i w:val="false"/>
          <w:color w:val="000000"/>
          <w:sz w:val="28"/>
        </w:rPr>
        <w:t xml:space="preserve">
                капуста белокочан- </w:t>
      </w:r>
      <w:r>
        <w:br/>
      </w:r>
      <w:r>
        <w:rPr>
          <w:rFonts w:ascii="Times New Roman"/>
          <w:b w:val="false"/>
          <w:i w:val="false"/>
          <w:color w:val="000000"/>
          <w:sz w:val="28"/>
        </w:rPr>
        <w:t xml:space="preserve">
                ная поздняя                500 </w:t>
      </w:r>
      <w:r>
        <w:br/>
      </w:r>
      <w:r>
        <w:rPr>
          <w:rFonts w:ascii="Times New Roman"/>
          <w:b w:val="false"/>
          <w:i w:val="false"/>
          <w:color w:val="000000"/>
          <w:sz w:val="28"/>
        </w:rPr>
        <w:t xml:space="preserve">
                морковь ранняя (до </w:t>
      </w:r>
      <w:r>
        <w:br/>
      </w:r>
      <w:r>
        <w:rPr>
          <w:rFonts w:ascii="Times New Roman"/>
          <w:b w:val="false"/>
          <w:i w:val="false"/>
          <w:color w:val="000000"/>
          <w:sz w:val="28"/>
        </w:rPr>
        <w:t xml:space="preserve">
                1 сентября)                400 </w:t>
      </w:r>
      <w:r>
        <w:br/>
      </w:r>
      <w:r>
        <w:rPr>
          <w:rFonts w:ascii="Times New Roman"/>
          <w:b w:val="false"/>
          <w:i w:val="false"/>
          <w:color w:val="000000"/>
          <w:sz w:val="28"/>
        </w:rPr>
        <w:t xml:space="preserve">
                морковь поздняя            250 </w:t>
      </w:r>
      <w:r>
        <w:br/>
      </w:r>
      <w:r>
        <w:rPr>
          <w:rFonts w:ascii="Times New Roman"/>
          <w:b w:val="false"/>
          <w:i w:val="false"/>
          <w:color w:val="000000"/>
          <w:sz w:val="28"/>
        </w:rPr>
        <w:t xml:space="preserve">
                томаты                     150 </w:t>
      </w:r>
      <w:r>
        <w:br/>
      </w:r>
      <w:r>
        <w:rPr>
          <w:rFonts w:ascii="Times New Roman"/>
          <w:b w:val="false"/>
          <w:i w:val="false"/>
          <w:color w:val="000000"/>
          <w:sz w:val="28"/>
        </w:rPr>
        <w:t xml:space="preserve">
                                           300         защищенный </w:t>
      </w:r>
      <w:r>
        <w:br/>
      </w:r>
      <w:r>
        <w:rPr>
          <w:rFonts w:ascii="Times New Roman"/>
          <w:b w:val="false"/>
          <w:i w:val="false"/>
          <w:color w:val="000000"/>
          <w:sz w:val="28"/>
        </w:rPr>
        <w:t xml:space="preserve">
                                                       грунт </w:t>
      </w:r>
      <w:r>
        <w:br/>
      </w:r>
      <w:r>
        <w:rPr>
          <w:rFonts w:ascii="Times New Roman"/>
          <w:b w:val="false"/>
          <w:i w:val="false"/>
          <w:color w:val="000000"/>
          <w:sz w:val="28"/>
        </w:rPr>
        <w:t xml:space="preserve">
                огурцы                     150 </w:t>
      </w:r>
      <w:r>
        <w:br/>
      </w:r>
      <w:r>
        <w:rPr>
          <w:rFonts w:ascii="Times New Roman"/>
          <w:b w:val="false"/>
          <w:i w:val="false"/>
          <w:color w:val="000000"/>
          <w:sz w:val="28"/>
        </w:rPr>
        <w:t xml:space="preserve">
                                           400         защищенный </w:t>
      </w:r>
      <w:r>
        <w:br/>
      </w:r>
      <w:r>
        <w:rPr>
          <w:rFonts w:ascii="Times New Roman"/>
          <w:b w:val="false"/>
          <w:i w:val="false"/>
          <w:color w:val="000000"/>
          <w:sz w:val="28"/>
        </w:rPr>
        <w:t xml:space="preserve">
                                                       грунт </w:t>
      </w:r>
      <w:r>
        <w:br/>
      </w:r>
      <w:r>
        <w:rPr>
          <w:rFonts w:ascii="Times New Roman"/>
          <w:b w:val="false"/>
          <w:i w:val="false"/>
          <w:color w:val="000000"/>
          <w:sz w:val="28"/>
        </w:rPr>
        <w:t xml:space="preserve">
                свекла столовая            1400 </w:t>
      </w:r>
      <w:r>
        <w:br/>
      </w:r>
      <w:r>
        <w:rPr>
          <w:rFonts w:ascii="Times New Roman"/>
          <w:b w:val="false"/>
          <w:i w:val="false"/>
          <w:color w:val="000000"/>
          <w:sz w:val="28"/>
        </w:rPr>
        <w:t xml:space="preserve">
                лук репчатый               80 </w:t>
      </w:r>
      <w:r>
        <w:br/>
      </w:r>
      <w:r>
        <w:rPr>
          <w:rFonts w:ascii="Times New Roman"/>
          <w:b w:val="false"/>
          <w:i w:val="false"/>
          <w:color w:val="000000"/>
          <w:sz w:val="28"/>
        </w:rPr>
        <w:t xml:space="preserve">
                лук-перо                   600 </w:t>
      </w:r>
      <w:r>
        <w:br/>
      </w:r>
      <w:r>
        <w:rPr>
          <w:rFonts w:ascii="Times New Roman"/>
          <w:b w:val="false"/>
          <w:i w:val="false"/>
          <w:color w:val="000000"/>
          <w:sz w:val="28"/>
        </w:rPr>
        <w:t xml:space="preserve">
                                           800 </w:t>
      </w:r>
      <w:r>
        <w:br/>
      </w:r>
      <w:r>
        <w:rPr>
          <w:rFonts w:ascii="Times New Roman"/>
          <w:b w:val="false"/>
          <w:i w:val="false"/>
          <w:color w:val="000000"/>
          <w:sz w:val="28"/>
        </w:rPr>
        <w:t xml:space="preserve">
                                                       защищенный </w:t>
      </w:r>
      <w:r>
        <w:br/>
      </w:r>
      <w:r>
        <w:rPr>
          <w:rFonts w:ascii="Times New Roman"/>
          <w:b w:val="false"/>
          <w:i w:val="false"/>
          <w:color w:val="000000"/>
          <w:sz w:val="28"/>
        </w:rPr>
        <w:t xml:space="preserve">
                                                       грунт </w:t>
      </w:r>
      <w:r>
        <w:br/>
      </w:r>
      <w:r>
        <w:rPr>
          <w:rFonts w:ascii="Times New Roman"/>
          <w:b w:val="false"/>
          <w:i w:val="false"/>
          <w:color w:val="000000"/>
          <w:sz w:val="28"/>
        </w:rPr>
        <w:t xml:space="preserve">
                листовые овощи </w:t>
      </w:r>
      <w:r>
        <w:br/>
      </w:r>
      <w:r>
        <w:rPr>
          <w:rFonts w:ascii="Times New Roman"/>
          <w:b w:val="false"/>
          <w:i w:val="false"/>
          <w:color w:val="000000"/>
          <w:sz w:val="28"/>
        </w:rPr>
        <w:t xml:space="preserve">
                (салаты, шпинат, </w:t>
      </w:r>
      <w:r>
        <w:br/>
      </w:r>
      <w:r>
        <w:rPr>
          <w:rFonts w:ascii="Times New Roman"/>
          <w:b w:val="false"/>
          <w:i w:val="false"/>
          <w:color w:val="000000"/>
          <w:sz w:val="28"/>
        </w:rPr>
        <w:t xml:space="preserve">
                щавель, капуста </w:t>
      </w:r>
      <w:r>
        <w:br/>
      </w:r>
      <w:r>
        <w:rPr>
          <w:rFonts w:ascii="Times New Roman"/>
          <w:b w:val="false"/>
          <w:i w:val="false"/>
          <w:color w:val="000000"/>
          <w:sz w:val="28"/>
        </w:rPr>
        <w:t xml:space="preserve">
                салатных сортов, </w:t>
      </w:r>
      <w:r>
        <w:br/>
      </w:r>
      <w:r>
        <w:rPr>
          <w:rFonts w:ascii="Times New Roman"/>
          <w:b w:val="false"/>
          <w:i w:val="false"/>
          <w:color w:val="000000"/>
          <w:sz w:val="28"/>
        </w:rPr>
        <w:t xml:space="preserve">
                петрушка, сельдерей, </w:t>
      </w:r>
      <w:r>
        <w:br/>
      </w:r>
      <w:r>
        <w:rPr>
          <w:rFonts w:ascii="Times New Roman"/>
          <w:b w:val="false"/>
          <w:i w:val="false"/>
          <w:color w:val="000000"/>
          <w:sz w:val="28"/>
        </w:rPr>
        <w:t xml:space="preserve">
                кинза, укроп и дру- </w:t>
      </w:r>
      <w:r>
        <w:br/>
      </w:r>
      <w:r>
        <w:rPr>
          <w:rFonts w:ascii="Times New Roman"/>
          <w:b w:val="false"/>
          <w:i w:val="false"/>
          <w:color w:val="000000"/>
          <w:sz w:val="28"/>
        </w:rPr>
        <w:t xml:space="preserve">
                гие)                       2000 </w:t>
      </w:r>
      <w:r>
        <w:br/>
      </w:r>
      <w:r>
        <w:rPr>
          <w:rFonts w:ascii="Times New Roman"/>
          <w:b w:val="false"/>
          <w:i w:val="false"/>
          <w:color w:val="000000"/>
          <w:sz w:val="28"/>
        </w:rPr>
        <w:t xml:space="preserve">
                перец сладкий              200 </w:t>
      </w:r>
      <w:r>
        <w:br/>
      </w:r>
      <w:r>
        <w:rPr>
          <w:rFonts w:ascii="Times New Roman"/>
          <w:b w:val="false"/>
          <w:i w:val="false"/>
          <w:color w:val="000000"/>
          <w:sz w:val="28"/>
        </w:rPr>
        <w:t xml:space="preserve">
                                           400         защищенный </w:t>
      </w:r>
      <w:r>
        <w:br/>
      </w:r>
      <w:r>
        <w:rPr>
          <w:rFonts w:ascii="Times New Roman"/>
          <w:b w:val="false"/>
          <w:i w:val="false"/>
          <w:color w:val="000000"/>
          <w:sz w:val="28"/>
        </w:rPr>
        <w:t xml:space="preserve">
                                                       грунт </w:t>
      </w:r>
      <w:r>
        <w:br/>
      </w:r>
      <w:r>
        <w:rPr>
          <w:rFonts w:ascii="Times New Roman"/>
          <w:b w:val="false"/>
          <w:i w:val="false"/>
          <w:color w:val="000000"/>
          <w:sz w:val="28"/>
        </w:rPr>
        <w:t xml:space="preserve">
                кабачки                    400 </w:t>
      </w:r>
      <w:r>
        <w:br/>
      </w:r>
      <w:r>
        <w:rPr>
          <w:rFonts w:ascii="Times New Roman"/>
          <w:b w:val="false"/>
          <w:i w:val="false"/>
          <w:color w:val="000000"/>
          <w:sz w:val="28"/>
        </w:rPr>
        <w:t xml:space="preserve">
                арбузы                     60 </w:t>
      </w:r>
      <w:r>
        <w:br/>
      </w:r>
      <w:r>
        <w:rPr>
          <w:rFonts w:ascii="Times New Roman"/>
          <w:b w:val="false"/>
          <w:i w:val="false"/>
          <w:color w:val="000000"/>
          <w:sz w:val="28"/>
        </w:rPr>
        <w:t xml:space="preserve">
                дыни                       90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картофель, </w:t>
      </w:r>
      <w:r>
        <w:br/>
      </w:r>
      <w:r>
        <w:rPr>
          <w:rFonts w:ascii="Times New Roman"/>
          <w:b w:val="false"/>
          <w:i w:val="false"/>
          <w:color w:val="000000"/>
          <w:sz w:val="28"/>
        </w:rPr>
        <w:t xml:space="preserve">
                сан (а,b,y-изомеры)        0,1         зеленый го- </w:t>
      </w:r>
      <w:r>
        <w:br/>
      </w:r>
      <w:r>
        <w:rPr>
          <w:rFonts w:ascii="Times New Roman"/>
          <w:b w:val="false"/>
          <w:i w:val="false"/>
          <w:color w:val="000000"/>
          <w:sz w:val="28"/>
        </w:rPr>
        <w:t xml:space="preserve">
                                                       рошек, сахар- </w:t>
      </w:r>
      <w:r>
        <w:br/>
      </w:r>
      <w:r>
        <w:rPr>
          <w:rFonts w:ascii="Times New Roman"/>
          <w:b w:val="false"/>
          <w:i w:val="false"/>
          <w:color w:val="000000"/>
          <w:sz w:val="28"/>
        </w:rPr>
        <w:t xml:space="preserve">
                                                       ная свекла </w:t>
      </w:r>
      <w:r>
        <w:br/>
      </w:r>
      <w:r>
        <w:rPr>
          <w:rFonts w:ascii="Times New Roman"/>
          <w:b w:val="false"/>
          <w:i w:val="false"/>
          <w:color w:val="000000"/>
          <w:sz w:val="28"/>
        </w:rPr>
        <w:t xml:space="preserve">
                                           0,5         овощи, бах- </w:t>
      </w:r>
      <w:r>
        <w:br/>
      </w:r>
      <w:r>
        <w:rPr>
          <w:rFonts w:ascii="Times New Roman"/>
          <w:b w:val="false"/>
          <w:i w:val="false"/>
          <w:color w:val="000000"/>
          <w:sz w:val="28"/>
        </w:rPr>
        <w:t xml:space="preserve">
                                                       чевые, грибы </w:t>
      </w:r>
      <w:r>
        <w:br/>
      </w:r>
      <w:r>
        <w:rPr>
          <w:rFonts w:ascii="Times New Roman"/>
          <w:b w:val="false"/>
          <w:i w:val="false"/>
          <w:color w:val="000000"/>
          <w:sz w:val="28"/>
        </w:rPr>
        <w:t xml:space="preserve">
                                           0,05        фрукты, яго- </w:t>
      </w:r>
      <w:r>
        <w:br/>
      </w:r>
      <w:r>
        <w:rPr>
          <w:rFonts w:ascii="Times New Roman"/>
          <w:b w:val="false"/>
          <w:i w:val="false"/>
          <w:color w:val="000000"/>
          <w:sz w:val="28"/>
        </w:rPr>
        <w:t xml:space="preserve">
                                                       ды, виноград </w:t>
      </w:r>
      <w:r>
        <w:br/>
      </w:r>
      <w:r>
        <w:rPr>
          <w:rFonts w:ascii="Times New Roman"/>
          <w:b w:val="false"/>
          <w:i w:val="false"/>
          <w:color w:val="000000"/>
          <w:sz w:val="28"/>
        </w:rPr>
        <w:t xml:space="preserve">
                ДДТ и его метаболиты       0,1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Картофель       цезий-137                  120 </w:t>
      </w:r>
      <w:r>
        <w:br/>
      </w:r>
      <w:r>
        <w:rPr>
          <w:rFonts w:ascii="Times New Roman"/>
          <w:b w:val="false"/>
          <w:i w:val="false"/>
          <w:color w:val="000000"/>
          <w:sz w:val="28"/>
        </w:rPr>
        <w:t xml:space="preserve">
                стронций-90                40 </w:t>
      </w:r>
      <w:r>
        <w:br/>
      </w:r>
      <w:r>
        <w:rPr>
          <w:rFonts w:ascii="Times New Roman"/>
          <w:b w:val="false"/>
          <w:i w:val="false"/>
          <w:color w:val="000000"/>
          <w:sz w:val="28"/>
        </w:rPr>
        <w:t xml:space="preserve">
овощи, бахчевые цезий-137                  120 </w:t>
      </w:r>
      <w:r>
        <w:br/>
      </w:r>
      <w:r>
        <w:rPr>
          <w:rFonts w:ascii="Times New Roman"/>
          <w:b w:val="false"/>
          <w:i w:val="false"/>
          <w:color w:val="000000"/>
          <w:sz w:val="28"/>
        </w:rPr>
        <w:t xml:space="preserve">
                стронций-90                40 </w:t>
      </w:r>
      <w:r>
        <w:br/>
      </w:r>
      <w:r>
        <w:rPr>
          <w:rFonts w:ascii="Times New Roman"/>
          <w:b w:val="false"/>
          <w:i w:val="false"/>
          <w:color w:val="000000"/>
          <w:sz w:val="28"/>
        </w:rPr>
        <w:t xml:space="preserve">
фрукты, ягоды,  цезий-137                  40 </w:t>
      </w:r>
      <w:r>
        <w:br/>
      </w:r>
      <w:r>
        <w:rPr>
          <w:rFonts w:ascii="Times New Roman"/>
          <w:b w:val="false"/>
          <w:i w:val="false"/>
          <w:color w:val="000000"/>
          <w:sz w:val="28"/>
        </w:rPr>
        <w:t xml:space="preserve">
виноград        стронций-90                30 </w:t>
      </w:r>
      <w:r>
        <w:br/>
      </w:r>
      <w:r>
        <w:rPr>
          <w:rFonts w:ascii="Times New Roman"/>
          <w:b w:val="false"/>
          <w:i w:val="false"/>
          <w:color w:val="000000"/>
          <w:sz w:val="28"/>
        </w:rPr>
        <w:t xml:space="preserve">
ягоды дико-     цезий-137                  160 </w:t>
      </w:r>
      <w:r>
        <w:br/>
      </w:r>
      <w:r>
        <w:rPr>
          <w:rFonts w:ascii="Times New Roman"/>
          <w:b w:val="false"/>
          <w:i w:val="false"/>
          <w:color w:val="000000"/>
          <w:sz w:val="28"/>
        </w:rPr>
        <w:t xml:space="preserve">
растущие        стронций-90                60 </w:t>
      </w:r>
      <w:r>
        <w:br/>
      </w:r>
      <w:r>
        <w:rPr>
          <w:rFonts w:ascii="Times New Roman"/>
          <w:b w:val="false"/>
          <w:i w:val="false"/>
          <w:color w:val="000000"/>
          <w:sz w:val="28"/>
        </w:rPr>
        <w:t xml:space="preserve">
Грибы           цезий-137                  500 </w:t>
      </w:r>
      <w:r>
        <w:br/>
      </w:r>
      <w:r>
        <w:rPr>
          <w:rFonts w:ascii="Times New Roman"/>
          <w:b w:val="false"/>
          <w:i w:val="false"/>
          <w:color w:val="000000"/>
          <w:sz w:val="28"/>
        </w:rPr>
        <w:t xml:space="preserve">
                стронций-90                50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допускается|Дрож-|Пле-  |   Примечание </w:t>
      </w:r>
      <w:r>
        <w:br/>
      </w:r>
      <w:r>
        <w:rPr>
          <w:rFonts w:ascii="Times New Roman"/>
          <w:b w:val="false"/>
          <w:i w:val="false"/>
          <w:color w:val="000000"/>
          <w:sz w:val="28"/>
        </w:rPr>
        <w:t xml:space="preserve">
               |КОЕ/г,  | в г продукта |жи   |сени, | </w:t>
      </w:r>
      <w:r>
        <w:br/>
      </w:r>
      <w:r>
        <w:rPr>
          <w:rFonts w:ascii="Times New Roman"/>
          <w:b w:val="false"/>
          <w:i w:val="false"/>
          <w:color w:val="000000"/>
          <w:sz w:val="28"/>
        </w:rPr>
        <w:t xml:space="preserve">
               |не более|--------------|КОЕ/г|КОЕ/г,| </w:t>
      </w:r>
      <w:r>
        <w:br/>
      </w:r>
      <w:r>
        <w:rPr>
          <w:rFonts w:ascii="Times New Roman"/>
          <w:b w:val="false"/>
          <w:i w:val="false"/>
          <w:color w:val="000000"/>
          <w:sz w:val="28"/>
        </w:rPr>
        <w:t xml:space="preserve">
               |        |БГКП  |Пато-  |не   |не    | </w:t>
      </w:r>
      <w:r>
        <w:br/>
      </w:r>
      <w:r>
        <w:rPr>
          <w:rFonts w:ascii="Times New Roman"/>
          <w:b w:val="false"/>
          <w:i w:val="false"/>
          <w:color w:val="000000"/>
          <w:sz w:val="28"/>
        </w:rPr>
        <w:t xml:space="preserve">
               |        |(коли-|генные,|более|более | </w:t>
      </w:r>
      <w:r>
        <w:br/>
      </w:r>
      <w:r>
        <w:rPr>
          <w:rFonts w:ascii="Times New Roman"/>
          <w:b w:val="false"/>
          <w:i w:val="false"/>
          <w:color w:val="000000"/>
          <w:sz w:val="28"/>
        </w:rPr>
        <w:t xml:space="preserve">
               |        |формы)|в т.ч. |     |      | </w:t>
      </w:r>
      <w:r>
        <w:br/>
      </w:r>
      <w:r>
        <w:rPr>
          <w:rFonts w:ascii="Times New Roman"/>
          <w:b w:val="false"/>
          <w:i w:val="false"/>
          <w:color w:val="000000"/>
          <w:sz w:val="28"/>
        </w:rPr>
        <w:t xml:space="preserve">
               |        |      |саль-  |     |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Овощи и картофель, свежезамороженные и продукты их переработки: </w:t>
      </w:r>
    </w:p>
    <w:p>
      <w:pPr>
        <w:spacing w:after="0"/>
        <w:ind w:left="0"/>
        <w:jc w:val="both"/>
      </w:pPr>
      <w:r>
        <w:rPr>
          <w:rFonts w:ascii="Times New Roman"/>
          <w:b w:val="false"/>
          <w:i w:val="false"/>
          <w:color w:val="000000"/>
          <w:sz w:val="28"/>
        </w:rPr>
        <w:t xml:space="preserve">1) овощи свежие  1х10 </w:t>
      </w:r>
      <w:r>
        <w:rPr>
          <w:rFonts w:ascii="Times New Roman"/>
          <w:b w:val="false"/>
          <w:i w:val="false"/>
          <w:color w:val="000000"/>
          <w:vertAlign w:val="superscript"/>
        </w:rPr>
        <w:t xml:space="preserve">4 </w:t>
      </w:r>
      <w:r>
        <w:rPr>
          <w:rFonts w:ascii="Times New Roman"/>
          <w:b w:val="false"/>
          <w:i w:val="false"/>
          <w:color w:val="000000"/>
          <w:sz w:val="28"/>
        </w:rPr>
        <w:t xml:space="preserve">     1,0    25    1х10 </w:t>
      </w:r>
      <w:r>
        <w:rPr>
          <w:rFonts w:ascii="Times New Roman"/>
          <w:b w:val="false"/>
          <w:i w:val="false"/>
          <w:color w:val="000000"/>
          <w:vertAlign w:val="superscript"/>
        </w:rPr>
        <w:t xml:space="preserve">2 </w:t>
      </w:r>
      <w:r>
        <w:rPr>
          <w:rFonts w:ascii="Times New Roman"/>
          <w:b w:val="false"/>
          <w:i w:val="false"/>
          <w:color w:val="000000"/>
          <w:sz w:val="28"/>
        </w:rPr>
        <w:t xml:space="preserve">  1х10 </w:t>
      </w:r>
      <w:r>
        <w:rPr>
          <w:rFonts w:ascii="Times New Roman"/>
          <w:b w:val="false"/>
          <w:i w:val="false"/>
          <w:color w:val="000000"/>
          <w:vertAlign w:val="superscript"/>
        </w:rPr>
        <w:t xml:space="preserve">2 </w:t>
      </w:r>
      <w:r>
        <w:rPr>
          <w:rFonts w:ascii="Times New Roman"/>
          <w:b w:val="false"/>
          <w:i w:val="false"/>
          <w:color w:val="000000"/>
          <w:sz w:val="28"/>
        </w:rPr>
        <w:t xml:space="preserve"> L.monocytoge- </w:t>
      </w:r>
      <w:r>
        <w:br/>
      </w:r>
      <w:r>
        <w:rPr>
          <w:rFonts w:ascii="Times New Roman"/>
          <w:b w:val="false"/>
          <w:i w:val="false"/>
          <w:color w:val="000000"/>
          <w:sz w:val="28"/>
        </w:rPr>
        <w:t xml:space="preserve">
цельные бланши-                                      nes в 25 г не </w:t>
      </w:r>
      <w:r>
        <w:br/>
      </w:r>
      <w:r>
        <w:rPr>
          <w:rFonts w:ascii="Times New Roman"/>
          <w:b w:val="false"/>
          <w:i w:val="false"/>
          <w:color w:val="000000"/>
          <w:sz w:val="28"/>
        </w:rPr>
        <w:t xml:space="preserve">
рованные                                             допускается </w:t>
      </w:r>
      <w:r>
        <w:br/>
      </w:r>
      <w:r>
        <w:rPr>
          <w:rFonts w:ascii="Times New Roman"/>
          <w:b w:val="false"/>
          <w:i w:val="false"/>
          <w:color w:val="000000"/>
          <w:sz w:val="28"/>
        </w:rPr>
        <w:t xml:space="preserve">
быстро-заморо- </w:t>
      </w:r>
      <w:r>
        <w:br/>
      </w:r>
      <w:r>
        <w:rPr>
          <w:rFonts w:ascii="Times New Roman"/>
          <w:b w:val="false"/>
          <w:i w:val="false"/>
          <w:color w:val="000000"/>
          <w:sz w:val="28"/>
        </w:rPr>
        <w:t xml:space="preserve">
женные </w:t>
      </w:r>
    </w:p>
    <w:p>
      <w:pPr>
        <w:spacing w:after="0"/>
        <w:ind w:left="0"/>
        <w:jc w:val="both"/>
      </w:pPr>
      <w:r>
        <w:rPr>
          <w:rFonts w:ascii="Times New Roman"/>
          <w:b w:val="false"/>
          <w:i w:val="false"/>
          <w:color w:val="000000"/>
          <w:sz w:val="28"/>
        </w:rPr>
        <w:t xml:space="preserve">2) овощи свежие  1х10 </w:t>
      </w:r>
      <w:r>
        <w:rPr>
          <w:rFonts w:ascii="Times New Roman"/>
          <w:b w:val="false"/>
          <w:i w:val="false"/>
          <w:color w:val="000000"/>
          <w:vertAlign w:val="superscript"/>
        </w:rPr>
        <w:t xml:space="preserve">5 </w:t>
      </w:r>
      <w:r>
        <w:rPr>
          <w:rFonts w:ascii="Times New Roman"/>
          <w:b w:val="false"/>
          <w:i w:val="false"/>
          <w:color w:val="000000"/>
          <w:sz w:val="28"/>
        </w:rPr>
        <w:t xml:space="preserve">*    0,01   25    5х10 </w:t>
      </w:r>
      <w:r>
        <w:rPr>
          <w:rFonts w:ascii="Times New Roman"/>
          <w:b w:val="false"/>
          <w:i w:val="false"/>
          <w:color w:val="000000"/>
          <w:vertAlign w:val="superscript"/>
        </w:rPr>
        <w:t xml:space="preserve">2 </w:t>
      </w:r>
      <w:r>
        <w:rPr>
          <w:rFonts w:ascii="Times New Roman"/>
          <w:b w:val="false"/>
          <w:i w:val="false"/>
          <w:color w:val="000000"/>
          <w:sz w:val="28"/>
        </w:rPr>
        <w:t xml:space="preserve">  5х10 </w:t>
      </w:r>
      <w:r>
        <w:rPr>
          <w:rFonts w:ascii="Times New Roman"/>
          <w:b w:val="false"/>
          <w:i w:val="false"/>
          <w:color w:val="000000"/>
          <w:vertAlign w:val="superscript"/>
        </w:rPr>
        <w:t xml:space="preserve">2 </w:t>
      </w:r>
      <w:r>
        <w:rPr>
          <w:rFonts w:ascii="Times New Roman"/>
          <w:b w:val="false"/>
          <w:i w:val="false"/>
          <w:color w:val="000000"/>
          <w:sz w:val="28"/>
        </w:rPr>
        <w:t xml:space="preserve"> *для овощей </w:t>
      </w:r>
      <w:r>
        <w:br/>
      </w:r>
      <w:r>
        <w:rPr>
          <w:rFonts w:ascii="Times New Roman"/>
          <w:b w:val="false"/>
          <w:i w:val="false"/>
          <w:color w:val="000000"/>
          <w:sz w:val="28"/>
        </w:rPr>
        <w:t xml:space="preserve">
цельные неблан-                                      резанных, </w:t>
      </w:r>
      <w:r>
        <w:br/>
      </w:r>
      <w:r>
        <w:rPr>
          <w:rFonts w:ascii="Times New Roman"/>
          <w:b w:val="false"/>
          <w:i w:val="false"/>
          <w:color w:val="000000"/>
          <w:sz w:val="28"/>
        </w:rPr>
        <w:t xml:space="preserve">
шированные                                           в т.ч. смесей - </w:t>
      </w:r>
      <w:r>
        <w:br/>
      </w:r>
      <w:r>
        <w:rPr>
          <w:rFonts w:ascii="Times New Roman"/>
          <w:b w:val="false"/>
          <w:i w:val="false"/>
          <w:color w:val="000000"/>
          <w:sz w:val="28"/>
        </w:rPr>
        <w:t xml:space="preserve">
быстрозаморо-                                        5х10 </w:t>
      </w:r>
      <w:r>
        <w:rPr>
          <w:rFonts w:ascii="Times New Roman"/>
          <w:b w:val="false"/>
          <w:i w:val="false"/>
          <w:color w:val="000000"/>
          <w:vertAlign w:val="superscript"/>
        </w:rPr>
        <w:t xml:space="preserve">5 </w:t>
      </w:r>
      <w:r>
        <w:br/>
      </w:r>
      <w:r>
        <w:rPr>
          <w:rFonts w:ascii="Times New Roman"/>
          <w:b w:val="false"/>
          <w:i w:val="false"/>
          <w:color w:val="000000"/>
          <w:sz w:val="28"/>
        </w:rPr>
        <w:t xml:space="preserve">
женные </w:t>
      </w:r>
    </w:p>
    <w:p>
      <w:pPr>
        <w:spacing w:after="0"/>
        <w:ind w:left="0"/>
        <w:jc w:val="both"/>
      </w:pPr>
      <w:r>
        <w:rPr>
          <w:rFonts w:ascii="Times New Roman"/>
          <w:b w:val="false"/>
          <w:i w:val="false"/>
          <w:color w:val="000000"/>
          <w:sz w:val="28"/>
        </w:rPr>
        <w:t xml:space="preserve">3) овощи зеленые 5х10 </w:t>
      </w:r>
      <w:r>
        <w:rPr>
          <w:rFonts w:ascii="Times New Roman"/>
          <w:b w:val="false"/>
          <w:i w:val="false"/>
          <w:color w:val="000000"/>
          <w:vertAlign w:val="superscript"/>
        </w:rPr>
        <w:t xml:space="preserve">5 </w:t>
      </w:r>
      <w:r>
        <w:rPr>
          <w:rFonts w:ascii="Times New Roman"/>
          <w:b w:val="false"/>
          <w:i w:val="false"/>
          <w:color w:val="000000"/>
          <w:sz w:val="28"/>
        </w:rPr>
        <w:t xml:space="preserve">     1,0    25    5х10 </w:t>
      </w:r>
      <w:r>
        <w:rPr>
          <w:rFonts w:ascii="Times New Roman"/>
          <w:b w:val="false"/>
          <w:i w:val="false"/>
          <w:color w:val="000000"/>
          <w:vertAlign w:val="superscript"/>
        </w:rPr>
        <w:t xml:space="preserve">2 </w:t>
      </w:r>
      <w:r>
        <w:rPr>
          <w:rFonts w:ascii="Times New Roman"/>
          <w:b w:val="false"/>
          <w:i w:val="false"/>
          <w:color w:val="000000"/>
          <w:sz w:val="28"/>
        </w:rPr>
        <w:t xml:space="preserve">  5х10 </w:t>
      </w:r>
      <w:r>
        <w:rPr>
          <w:rFonts w:ascii="Times New Roman"/>
          <w:b w:val="false"/>
          <w:i w:val="false"/>
          <w:color w:val="000000"/>
          <w:vertAlign w:val="superscript"/>
        </w:rPr>
        <w:t xml:space="preserve">2 </w:t>
      </w:r>
      <w:r>
        <w:rPr>
          <w:rFonts w:ascii="Times New Roman"/>
          <w:b w:val="false"/>
          <w:i w:val="false"/>
          <w:color w:val="000000"/>
          <w:sz w:val="28"/>
        </w:rPr>
        <w:t xml:space="preserve"> L. monocytoge- </w:t>
      </w:r>
      <w:r>
        <w:br/>
      </w:r>
      <w:r>
        <w:rPr>
          <w:rFonts w:ascii="Times New Roman"/>
          <w:b w:val="false"/>
          <w:i w:val="false"/>
          <w:color w:val="000000"/>
          <w:sz w:val="28"/>
        </w:rPr>
        <w:t xml:space="preserve">
и листовые                                           nes в 25 г не </w:t>
      </w:r>
      <w:r>
        <w:br/>
      </w:r>
      <w:r>
        <w:rPr>
          <w:rFonts w:ascii="Times New Roman"/>
          <w:b w:val="false"/>
          <w:i w:val="false"/>
          <w:color w:val="000000"/>
          <w:sz w:val="28"/>
        </w:rPr>
        <w:t xml:space="preserve">
                                                     допускается </w:t>
      </w:r>
    </w:p>
    <w:p>
      <w:pPr>
        <w:spacing w:after="0"/>
        <w:ind w:left="0"/>
        <w:jc w:val="both"/>
      </w:pPr>
      <w:r>
        <w:rPr>
          <w:rFonts w:ascii="Times New Roman"/>
          <w:b w:val="false"/>
          <w:i w:val="false"/>
          <w:color w:val="000000"/>
          <w:sz w:val="28"/>
        </w:rPr>
        <w:t xml:space="preserve">4) грибы быстро- </w:t>
      </w:r>
      <w:r>
        <w:br/>
      </w:r>
      <w:r>
        <w:rPr>
          <w:rFonts w:ascii="Times New Roman"/>
          <w:b w:val="false"/>
          <w:i w:val="false"/>
          <w:color w:val="000000"/>
          <w:sz w:val="28"/>
        </w:rPr>
        <w:t xml:space="preserve">
замороженные </w:t>
      </w:r>
      <w:r>
        <w:br/>
      </w:r>
      <w:r>
        <w:rPr>
          <w:rFonts w:ascii="Times New Roman"/>
          <w:b w:val="false"/>
          <w:i w:val="false"/>
          <w:color w:val="000000"/>
          <w:sz w:val="28"/>
        </w:rPr>
        <w:t xml:space="preserve">
бланшированные   1х10 </w:t>
      </w:r>
      <w:r>
        <w:rPr>
          <w:rFonts w:ascii="Times New Roman"/>
          <w:b w:val="false"/>
          <w:i w:val="false"/>
          <w:color w:val="000000"/>
          <w:vertAlign w:val="superscript"/>
        </w:rPr>
        <w:t xml:space="preserve">4 </w:t>
      </w:r>
      <w:r>
        <w:rPr>
          <w:rFonts w:ascii="Times New Roman"/>
          <w:b w:val="false"/>
          <w:i w:val="false"/>
          <w:color w:val="000000"/>
          <w:sz w:val="28"/>
        </w:rPr>
        <w:t xml:space="preserve">     1,0    25    1х10 </w:t>
      </w:r>
      <w:r>
        <w:rPr>
          <w:rFonts w:ascii="Times New Roman"/>
          <w:b w:val="false"/>
          <w:i w:val="false"/>
          <w:color w:val="000000"/>
          <w:vertAlign w:val="superscript"/>
        </w:rPr>
        <w:t xml:space="preserve">2 </w:t>
      </w:r>
      <w:r>
        <w:rPr>
          <w:rFonts w:ascii="Times New Roman"/>
          <w:b w:val="false"/>
          <w:i w:val="false"/>
          <w:color w:val="000000"/>
          <w:sz w:val="28"/>
        </w:rPr>
        <w:t xml:space="preserve">  1х10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5) полуфабрика- </w:t>
      </w:r>
      <w:r>
        <w:br/>
      </w:r>
      <w:r>
        <w:rPr>
          <w:rFonts w:ascii="Times New Roman"/>
          <w:b w:val="false"/>
          <w:i w:val="false"/>
          <w:color w:val="000000"/>
          <w:sz w:val="28"/>
        </w:rPr>
        <w:t xml:space="preserve">
ты из картофеля </w:t>
      </w:r>
      <w:r>
        <w:br/>
      </w:r>
      <w:r>
        <w:rPr>
          <w:rFonts w:ascii="Times New Roman"/>
          <w:b w:val="false"/>
          <w:i w:val="false"/>
          <w:color w:val="000000"/>
          <w:sz w:val="28"/>
        </w:rPr>
        <w:t xml:space="preserve">
быстро-заморо- </w:t>
      </w:r>
      <w:r>
        <w:br/>
      </w:r>
      <w:r>
        <w:rPr>
          <w:rFonts w:ascii="Times New Roman"/>
          <w:b w:val="false"/>
          <w:i w:val="false"/>
          <w:color w:val="000000"/>
          <w:sz w:val="28"/>
        </w:rPr>
        <w:t xml:space="preserve">
женные (карто- </w:t>
      </w:r>
      <w:r>
        <w:br/>
      </w:r>
      <w:r>
        <w:rPr>
          <w:rFonts w:ascii="Times New Roman"/>
          <w:b w:val="false"/>
          <w:i w:val="false"/>
          <w:color w:val="000000"/>
          <w:sz w:val="28"/>
        </w:rPr>
        <w:t xml:space="preserve">
фель гарнирный, </w:t>
      </w:r>
      <w:r>
        <w:br/>
      </w:r>
      <w:r>
        <w:rPr>
          <w:rFonts w:ascii="Times New Roman"/>
          <w:b w:val="false"/>
          <w:i w:val="false"/>
          <w:color w:val="000000"/>
          <w:sz w:val="28"/>
        </w:rPr>
        <w:t xml:space="preserve">
котлеты, биточ- </w:t>
      </w:r>
      <w:r>
        <w:br/>
      </w:r>
      <w:r>
        <w:rPr>
          <w:rFonts w:ascii="Times New Roman"/>
          <w:b w:val="false"/>
          <w:i w:val="false"/>
          <w:color w:val="000000"/>
          <w:sz w:val="28"/>
        </w:rPr>
        <w:t xml:space="preserve">
ки и т.д.)       5х10 </w:t>
      </w:r>
      <w:r>
        <w:rPr>
          <w:rFonts w:ascii="Times New Roman"/>
          <w:b w:val="false"/>
          <w:i w:val="false"/>
          <w:color w:val="000000"/>
          <w:vertAlign w:val="superscript"/>
        </w:rPr>
        <w:t xml:space="preserve">4 </w:t>
      </w:r>
      <w:r>
        <w:rPr>
          <w:rFonts w:ascii="Times New Roman"/>
          <w:b w:val="false"/>
          <w:i w:val="false"/>
          <w:color w:val="000000"/>
          <w:sz w:val="28"/>
        </w:rPr>
        <w:t xml:space="preserve">     0,01   25    1х10 </w:t>
      </w:r>
      <w:r>
        <w:rPr>
          <w:rFonts w:ascii="Times New Roman"/>
          <w:b w:val="false"/>
          <w:i w:val="false"/>
          <w:color w:val="000000"/>
          <w:vertAlign w:val="superscript"/>
        </w:rPr>
        <w:t xml:space="preserve">2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6) салаты и      5х10 </w:t>
      </w:r>
      <w:r>
        <w:rPr>
          <w:rFonts w:ascii="Times New Roman"/>
          <w:b w:val="false"/>
          <w:i w:val="false"/>
          <w:color w:val="000000"/>
          <w:vertAlign w:val="superscript"/>
        </w:rPr>
        <w:t xml:space="preserve">4 </w:t>
      </w:r>
      <w:r>
        <w:rPr>
          <w:rFonts w:ascii="Times New Roman"/>
          <w:b w:val="false"/>
          <w:i w:val="false"/>
          <w:color w:val="000000"/>
          <w:sz w:val="28"/>
        </w:rPr>
        <w:t xml:space="preserve">     0,1    25    1х10 </w:t>
      </w:r>
      <w:r>
        <w:rPr>
          <w:rFonts w:ascii="Times New Roman"/>
          <w:b w:val="false"/>
          <w:i w:val="false"/>
          <w:color w:val="000000"/>
          <w:vertAlign w:val="superscript"/>
        </w:rPr>
        <w:t xml:space="preserve">2 </w:t>
      </w:r>
      <w:r>
        <w:rPr>
          <w:rFonts w:ascii="Times New Roman"/>
          <w:b w:val="false"/>
          <w:i w:val="false"/>
          <w:color w:val="000000"/>
          <w:sz w:val="28"/>
        </w:rPr>
        <w:t xml:space="preserve">  1х10 </w:t>
      </w:r>
      <w:r>
        <w:rPr>
          <w:rFonts w:ascii="Times New Roman"/>
          <w:b w:val="false"/>
          <w:i w:val="false"/>
          <w:color w:val="000000"/>
          <w:vertAlign w:val="superscript"/>
        </w:rPr>
        <w:t xml:space="preserve">2 </w:t>
      </w:r>
      <w:r>
        <w:rPr>
          <w:rFonts w:ascii="Times New Roman"/>
          <w:b w:val="false"/>
          <w:i w:val="false"/>
          <w:color w:val="000000"/>
          <w:sz w:val="28"/>
        </w:rPr>
        <w:t xml:space="preserve"> L. monocytoge- </w:t>
      </w:r>
      <w:r>
        <w:br/>
      </w:r>
      <w:r>
        <w:rPr>
          <w:rFonts w:ascii="Times New Roman"/>
          <w:b w:val="false"/>
          <w:i w:val="false"/>
          <w:color w:val="000000"/>
          <w:sz w:val="28"/>
        </w:rPr>
        <w:t xml:space="preserve">
смеси из блан-                                       nes в 25 г не </w:t>
      </w:r>
      <w:r>
        <w:br/>
      </w:r>
      <w:r>
        <w:rPr>
          <w:rFonts w:ascii="Times New Roman"/>
          <w:b w:val="false"/>
          <w:i w:val="false"/>
          <w:color w:val="000000"/>
          <w:sz w:val="28"/>
        </w:rPr>
        <w:t xml:space="preserve">
шированных                                           допускаются </w:t>
      </w:r>
      <w:r>
        <w:br/>
      </w:r>
      <w:r>
        <w:rPr>
          <w:rFonts w:ascii="Times New Roman"/>
          <w:b w:val="false"/>
          <w:i w:val="false"/>
          <w:color w:val="000000"/>
          <w:sz w:val="28"/>
        </w:rPr>
        <w:t xml:space="preserve">
овощей быстро- </w:t>
      </w:r>
      <w:r>
        <w:br/>
      </w:r>
      <w:r>
        <w:rPr>
          <w:rFonts w:ascii="Times New Roman"/>
          <w:b w:val="false"/>
          <w:i w:val="false"/>
          <w:color w:val="000000"/>
          <w:sz w:val="28"/>
        </w:rPr>
        <w:t xml:space="preserve">
замороженные </w:t>
      </w:r>
    </w:p>
    <w:p>
      <w:pPr>
        <w:spacing w:after="0"/>
        <w:ind w:left="0"/>
        <w:jc w:val="both"/>
      </w:pPr>
      <w:r>
        <w:rPr>
          <w:rFonts w:ascii="Times New Roman"/>
          <w:b w:val="false"/>
          <w:i w:val="false"/>
          <w:color w:val="000000"/>
          <w:sz w:val="28"/>
        </w:rPr>
        <w:t xml:space="preserve">7) полуфабрика-  5х10 </w:t>
      </w:r>
      <w:r>
        <w:rPr>
          <w:rFonts w:ascii="Times New Roman"/>
          <w:b w:val="false"/>
          <w:i w:val="false"/>
          <w:color w:val="000000"/>
          <w:vertAlign w:val="superscript"/>
        </w:rPr>
        <w:t xml:space="preserve">4 </w:t>
      </w:r>
      <w:r>
        <w:rPr>
          <w:rFonts w:ascii="Times New Roman"/>
          <w:b w:val="false"/>
          <w:i w:val="false"/>
          <w:color w:val="000000"/>
          <w:sz w:val="28"/>
        </w:rPr>
        <w:t xml:space="preserve">     0,1    25    2х10 </w:t>
      </w:r>
      <w:r>
        <w:rPr>
          <w:rFonts w:ascii="Times New Roman"/>
          <w:b w:val="false"/>
          <w:i w:val="false"/>
          <w:color w:val="000000"/>
          <w:vertAlign w:val="superscript"/>
        </w:rPr>
        <w:t xml:space="preserve">2 </w:t>
      </w:r>
      <w:r>
        <w:rPr>
          <w:rFonts w:ascii="Times New Roman"/>
          <w:b w:val="false"/>
          <w:i w:val="false"/>
          <w:color w:val="000000"/>
          <w:sz w:val="28"/>
        </w:rPr>
        <w:t xml:space="preserve">  2х10 </w:t>
      </w:r>
      <w:r>
        <w:rPr>
          <w:rFonts w:ascii="Times New Roman"/>
          <w:b w:val="false"/>
          <w:i w:val="false"/>
          <w:color w:val="000000"/>
          <w:vertAlign w:val="superscript"/>
        </w:rPr>
        <w:t xml:space="preserve">2 </w:t>
      </w:r>
      <w:r>
        <w:rPr>
          <w:rFonts w:ascii="Times New Roman"/>
          <w:b w:val="false"/>
          <w:i w:val="false"/>
          <w:color w:val="000000"/>
          <w:sz w:val="28"/>
        </w:rPr>
        <w:t xml:space="preserve"> сульфитредуци- </w:t>
      </w:r>
      <w:r>
        <w:br/>
      </w:r>
      <w:r>
        <w:rPr>
          <w:rFonts w:ascii="Times New Roman"/>
          <w:b w:val="false"/>
          <w:i w:val="false"/>
          <w:color w:val="000000"/>
          <w:sz w:val="28"/>
        </w:rPr>
        <w:t xml:space="preserve">
ты овощные                                           рующие клост- </w:t>
      </w:r>
      <w:r>
        <w:br/>
      </w:r>
      <w:r>
        <w:rPr>
          <w:rFonts w:ascii="Times New Roman"/>
          <w:b w:val="false"/>
          <w:i w:val="false"/>
          <w:color w:val="000000"/>
          <w:sz w:val="28"/>
        </w:rPr>
        <w:t xml:space="preserve">
пюреобразные                                         ридии в 1 г не </w:t>
      </w:r>
      <w:r>
        <w:br/>
      </w:r>
      <w:r>
        <w:rPr>
          <w:rFonts w:ascii="Times New Roman"/>
          <w:b w:val="false"/>
          <w:i w:val="false"/>
          <w:color w:val="000000"/>
          <w:sz w:val="28"/>
        </w:rPr>
        <w:t xml:space="preserve">
быстро-заморо-                                       допускаются </w:t>
      </w:r>
      <w:r>
        <w:br/>
      </w:r>
      <w:r>
        <w:rPr>
          <w:rFonts w:ascii="Times New Roman"/>
          <w:b w:val="false"/>
          <w:i w:val="false"/>
          <w:color w:val="000000"/>
          <w:sz w:val="28"/>
        </w:rPr>
        <w:t xml:space="preserve">
женные </w:t>
      </w:r>
    </w:p>
    <w:p>
      <w:pPr>
        <w:spacing w:after="0"/>
        <w:ind w:left="0"/>
        <w:jc w:val="both"/>
      </w:pPr>
      <w:r>
        <w:rPr>
          <w:rFonts w:ascii="Times New Roman"/>
          <w:b w:val="false"/>
          <w:i w:val="false"/>
          <w:color w:val="000000"/>
          <w:sz w:val="28"/>
        </w:rPr>
        <w:t xml:space="preserve">8) котлеты </w:t>
      </w:r>
      <w:r>
        <w:br/>
      </w:r>
      <w:r>
        <w:rPr>
          <w:rFonts w:ascii="Times New Roman"/>
          <w:b w:val="false"/>
          <w:i w:val="false"/>
          <w:color w:val="000000"/>
          <w:sz w:val="28"/>
        </w:rPr>
        <w:t xml:space="preserve">
овощные быстро- </w:t>
      </w:r>
      <w:r>
        <w:br/>
      </w:r>
      <w:r>
        <w:rPr>
          <w:rFonts w:ascii="Times New Roman"/>
          <w:b w:val="false"/>
          <w:i w:val="false"/>
          <w:color w:val="000000"/>
          <w:sz w:val="28"/>
        </w:rPr>
        <w:t xml:space="preserve">
замороженные </w:t>
      </w:r>
      <w:r>
        <w:br/>
      </w:r>
      <w:r>
        <w:rPr>
          <w:rFonts w:ascii="Times New Roman"/>
          <w:b w:val="false"/>
          <w:i w:val="false"/>
          <w:color w:val="000000"/>
          <w:sz w:val="28"/>
        </w:rPr>
        <w:t xml:space="preserve">
(полуфабрикаты)  1х10 </w:t>
      </w:r>
      <w:r>
        <w:rPr>
          <w:rFonts w:ascii="Times New Roman"/>
          <w:b w:val="false"/>
          <w:i w:val="false"/>
          <w:color w:val="000000"/>
          <w:vertAlign w:val="superscript"/>
        </w:rPr>
        <w:t xml:space="preserve">5 </w:t>
      </w:r>
      <w:r>
        <w:rPr>
          <w:rFonts w:ascii="Times New Roman"/>
          <w:b w:val="false"/>
          <w:i w:val="false"/>
          <w:color w:val="000000"/>
          <w:sz w:val="28"/>
        </w:rPr>
        <w:t xml:space="preserve">     0,1    25    1х10 </w:t>
      </w:r>
      <w:r>
        <w:rPr>
          <w:rFonts w:ascii="Times New Roman"/>
          <w:b w:val="false"/>
          <w:i w:val="false"/>
          <w:color w:val="000000"/>
          <w:vertAlign w:val="superscript"/>
        </w:rPr>
        <w:t xml:space="preserve">3 </w:t>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Плоды, ягоды, виноград быстрозамороженные и продукты </w:t>
      </w:r>
      <w:r>
        <w:br/>
      </w:r>
      <w:r>
        <w:rPr>
          <w:rFonts w:ascii="Times New Roman"/>
          <w:b w:val="false"/>
          <w:i w:val="false"/>
          <w:color w:val="000000"/>
          <w:sz w:val="28"/>
        </w:rPr>
        <w:t>
</w:t>
      </w:r>
      <w:r>
        <w:rPr>
          <w:rFonts w:ascii="Times New Roman"/>
          <w:b/>
          <w:i w:val="false"/>
          <w:color w:val="000000"/>
          <w:sz w:val="28"/>
        </w:rPr>
        <w:t xml:space="preserve">их переработки: </w:t>
      </w:r>
    </w:p>
    <w:p>
      <w:pPr>
        <w:spacing w:after="0"/>
        <w:ind w:left="0"/>
        <w:jc w:val="both"/>
      </w:pPr>
      <w:r>
        <w:rPr>
          <w:rFonts w:ascii="Times New Roman"/>
          <w:b w:val="false"/>
          <w:i w:val="false"/>
          <w:color w:val="000000"/>
          <w:sz w:val="28"/>
        </w:rPr>
        <w:t xml:space="preserve">1) плоды семеч- </w:t>
      </w:r>
      <w:r>
        <w:br/>
      </w:r>
      <w:r>
        <w:rPr>
          <w:rFonts w:ascii="Times New Roman"/>
          <w:b w:val="false"/>
          <w:i w:val="false"/>
          <w:color w:val="000000"/>
          <w:sz w:val="28"/>
        </w:rPr>
        <w:t xml:space="preserve">
ковых и косточ- </w:t>
      </w:r>
      <w:r>
        <w:br/>
      </w:r>
      <w:r>
        <w:rPr>
          <w:rFonts w:ascii="Times New Roman"/>
          <w:b w:val="false"/>
          <w:i w:val="false"/>
          <w:color w:val="000000"/>
          <w:sz w:val="28"/>
        </w:rPr>
        <w:t xml:space="preserve">
ковых гладких, </w:t>
      </w:r>
      <w:r>
        <w:br/>
      </w:r>
      <w:r>
        <w:rPr>
          <w:rFonts w:ascii="Times New Roman"/>
          <w:b w:val="false"/>
          <w:i w:val="false"/>
          <w:color w:val="000000"/>
          <w:sz w:val="28"/>
        </w:rPr>
        <w:t xml:space="preserve">
быстро-заморо- </w:t>
      </w:r>
      <w:r>
        <w:br/>
      </w:r>
      <w:r>
        <w:rPr>
          <w:rFonts w:ascii="Times New Roman"/>
          <w:b w:val="false"/>
          <w:i w:val="false"/>
          <w:color w:val="000000"/>
          <w:sz w:val="28"/>
        </w:rPr>
        <w:t xml:space="preserve">
женные           5х10 </w:t>
      </w:r>
      <w:r>
        <w:rPr>
          <w:rFonts w:ascii="Times New Roman"/>
          <w:b w:val="false"/>
          <w:i w:val="false"/>
          <w:color w:val="000000"/>
          <w:vertAlign w:val="superscript"/>
        </w:rPr>
        <w:t xml:space="preserve">4 </w:t>
      </w:r>
      <w:r>
        <w:rPr>
          <w:rFonts w:ascii="Times New Roman"/>
          <w:b w:val="false"/>
          <w:i w:val="false"/>
          <w:color w:val="000000"/>
          <w:sz w:val="28"/>
        </w:rPr>
        <w:t xml:space="preserve">     0,1    25    2х10 </w:t>
      </w:r>
      <w:r>
        <w:rPr>
          <w:rFonts w:ascii="Times New Roman"/>
          <w:b w:val="false"/>
          <w:i w:val="false"/>
          <w:color w:val="000000"/>
          <w:vertAlign w:val="superscript"/>
        </w:rPr>
        <w:t xml:space="preserve">2 </w:t>
      </w:r>
      <w:r>
        <w:rPr>
          <w:rFonts w:ascii="Times New Roman"/>
          <w:b w:val="false"/>
          <w:i w:val="false"/>
          <w:color w:val="000000"/>
          <w:sz w:val="28"/>
        </w:rPr>
        <w:t xml:space="preserve">  1х10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2) плоды кос- </w:t>
      </w:r>
      <w:r>
        <w:br/>
      </w:r>
      <w:r>
        <w:rPr>
          <w:rFonts w:ascii="Times New Roman"/>
          <w:b w:val="false"/>
          <w:i w:val="false"/>
          <w:color w:val="000000"/>
          <w:sz w:val="28"/>
        </w:rPr>
        <w:t xml:space="preserve">
точковых опу- </w:t>
      </w:r>
      <w:r>
        <w:br/>
      </w:r>
      <w:r>
        <w:rPr>
          <w:rFonts w:ascii="Times New Roman"/>
          <w:b w:val="false"/>
          <w:i w:val="false"/>
          <w:color w:val="000000"/>
          <w:sz w:val="28"/>
        </w:rPr>
        <w:t xml:space="preserve">
шенных, быстро- </w:t>
      </w:r>
      <w:r>
        <w:br/>
      </w:r>
      <w:r>
        <w:rPr>
          <w:rFonts w:ascii="Times New Roman"/>
          <w:b w:val="false"/>
          <w:i w:val="false"/>
          <w:color w:val="000000"/>
          <w:sz w:val="28"/>
        </w:rPr>
        <w:t xml:space="preserve">
замороженные     5х10 </w:t>
      </w:r>
      <w:r>
        <w:rPr>
          <w:rFonts w:ascii="Times New Roman"/>
          <w:b w:val="false"/>
          <w:i w:val="false"/>
          <w:color w:val="000000"/>
          <w:vertAlign w:val="superscript"/>
        </w:rPr>
        <w:t xml:space="preserve">5 </w:t>
      </w:r>
      <w:r>
        <w:rPr>
          <w:rFonts w:ascii="Times New Roman"/>
          <w:b w:val="false"/>
          <w:i w:val="false"/>
          <w:color w:val="000000"/>
          <w:sz w:val="28"/>
        </w:rPr>
        <w:t xml:space="preserve">     0,1    25    5х10 </w:t>
      </w:r>
      <w:r>
        <w:rPr>
          <w:rFonts w:ascii="Times New Roman"/>
          <w:b w:val="false"/>
          <w:i w:val="false"/>
          <w:color w:val="000000"/>
          <w:vertAlign w:val="superscript"/>
        </w:rPr>
        <w:t xml:space="preserve">2 </w:t>
      </w:r>
      <w:r>
        <w:rPr>
          <w:rFonts w:ascii="Times New Roman"/>
          <w:b w:val="false"/>
          <w:i w:val="false"/>
          <w:color w:val="000000"/>
          <w:sz w:val="28"/>
        </w:rPr>
        <w:t xml:space="preserve">  1х10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3) ягоды свежие </w:t>
      </w:r>
      <w:r>
        <w:br/>
      </w:r>
      <w:r>
        <w:rPr>
          <w:rFonts w:ascii="Times New Roman"/>
          <w:b w:val="false"/>
          <w:i w:val="false"/>
          <w:color w:val="000000"/>
          <w:sz w:val="28"/>
        </w:rPr>
        <w:t xml:space="preserve">
в вакуумной </w:t>
      </w:r>
      <w:r>
        <w:br/>
      </w:r>
      <w:r>
        <w:rPr>
          <w:rFonts w:ascii="Times New Roman"/>
          <w:b w:val="false"/>
          <w:i w:val="false"/>
          <w:color w:val="000000"/>
          <w:sz w:val="28"/>
        </w:rPr>
        <w:t xml:space="preserve">
упаковке и </w:t>
      </w:r>
      <w:r>
        <w:br/>
      </w:r>
      <w:r>
        <w:rPr>
          <w:rFonts w:ascii="Times New Roman"/>
          <w:b w:val="false"/>
          <w:i w:val="false"/>
          <w:color w:val="000000"/>
          <w:sz w:val="28"/>
        </w:rPr>
        <w:t xml:space="preserve">
быстрозаморо- </w:t>
      </w:r>
      <w:r>
        <w:br/>
      </w:r>
      <w:r>
        <w:rPr>
          <w:rFonts w:ascii="Times New Roman"/>
          <w:b w:val="false"/>
          <w:i w:val="false"/>
          <w:color w:val="000000"/>
          <w:sz w:val="28"/>
        </w:rPr>
        <w:t xml:space="preserve">
женные, целые    5х10 </w:t>
      </w:r>
      <w:r>
        <w:rPr>
          <w:rFonts w:ascii="Times New Roman"/>
          <w:b w:val="false"/>
          <w:i w:val="false"/>
          <w:color w:val="000000"/>
          <w:vertAlign w:val="superscript"/>
        </w:rPr>
        <w:t xml:space="preserve">4 </w:t>
      </w:r>
      <w:r>
        <w:rPr>
          <w:rFonts w:ascii="Times New Roman"/>
          <w:b w:val="false"/>
          <w:i w:val="false"/>
          <w:color w:val="000000"/>
          <w:sz w:val="28"/>
        </w:rPr>
        <w:t xml:space="preserve">     0,1    25    2х10 </w:t>
      </w:r>
      <w:r>
        <w:rPr>
          <w:rFonts w:ascii="Times New Roman"/>
          <w:b w:val="false"/>
          <w:i w:val="false"/>
          <w:color w:val="000000"/>
          <w:vertAlign w:val="superscript"/>
        </w:rPr>
        <w:t xml:space="preserve">2 </w:t>
      </w:r>
      <w:r>
        <w:rPr>
          <w:rFonts w:ascii="Times New Roman"/>
          <w:b w:val="false"/>
          <w:i w:val="false"/>
          <w:color w:val="000000"/>
          <w:sz w:val="28"/>
        </w:rPr>
        <w:t xml:space="preserve">  5х10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4) ягоды </w:t>
      </w:r>
      <w:r>
        <w:br/>
      </w:r>
      <w:r>
        <w:rPr>
          <w:rFonts w:ascii="Times New Roman"/>
          <w:b w:val="false"/>
          <w:i w:val="false"/>
          <w:color w:val="000000"/>
          <w:sz w:val="28"/>
        </w:rPr>
        <w:t xml:space="preserve">
протертые или </w:t>
      </w:r>
      <w:r>
        <w:br/>
      </w:r>
      <w:r>
        <w:rPr>
          <w:rFonts w:ascii="Times New Roman"/>
          <w:b w:val="false"/>
          <w:i w:val="false"/>
          <w:color w:val="000000"/>
          <w:sz w:val="28"/>
        </w:rPr>
        <w:t xml:space="preserve">
дробленные, </w:t>
      </w:r>
      <w:r>
        <w:br/>
      </w:r>
      <w:r>
        <w:rPr>
          <w:rFonts w:ascii="Times New Roman"/>
          <w:b w:val="false"/>
          <w:i w:val="false"/>
          <w:color w:val="000000"/>
          <w:sz w:val="28"/>
        </w:rPr>
        <w:t xml:space="preserve">
быстрозаморо- </w:t>
      </w:r>
      <w:r>
        <w:br/>
      </w:r>
      <w:r>
        <w:rPr>
          <w:rFonts w:ascii="Times New Roman"/>
          <w:b w:val="false"/>
          <w:i w:val="false"/>
          <w:color w:val="000000"/>
          <w:sz w:val="28"/>
        </w:rPr>
        <w:t xml:space="preserve">
женные           1х10 </w:t>
      </w:r>
      <w:r>
        <w:rPr>
          <w:rFonts w:ascii="Times New Roman"/>
          <w:b w:val="false"/>
          <w:i w:val="false"/>
          <w:color w:val="000000"/>
          <w:vertAlign w:val="superscript"/>
        </w:rPr>
        <w:t xml:space="preserve">5 </w:t>
      </w:r>
      <w:r>
        <w:rPr>
          <w:rFonts w:ascii="Times New Roman"/>
          <w:b w:val="false"/>
          <w:i w:val="false"/>
          <w:color w:val="000000"/>
          <w:sz w:val="28"/>
        </w:rPr>
        <w:t xml:space="preserve">     0,01   25    5х10 </w:t>
      </w:r>
      <w:r>
        <w:rPr>
          <w:rFonts w:ascii="Times New Roman"/>
          <w:b w:val="false"/>
          <w:i w:val="false"/>
          <w:color w:val="000000"/>
          <w:vertAlign w:val="superscript"/>
        </w:rPr>
        <w:t xml:space="preserve">2 </w:t>
      </w:r>
      <w:r>
        <w:rPr>
          <w:rFonts w:ascii="Times New Roman"/>
          <w:b w:val="false"/>
          <w:i w:val="false"/>
          <w:color w:val="000000"/>
          <w:sz w:val="28"/>
        </w:rPr>
        <w:t xml:space="preserve">  1х10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5) блюда         1х10 </w:t>
      </w:r>
      <w:r>
        <w:rPr>
          <w:rFonts w:ascii="Times New Roman"/>
          <w:b w:val="false"/>
          <w:i w:val="false"/>
          <w:color w:val="000000"/>
          <w:vertAlign w:val="superscript"/>
        </w:rPr>
        <w:t xml:space="preserve">3 </w:t>
      </w:r>
      <w:r>
        <w:rPr>
          <w:rFonts w:ascii="Times New Roman"/>
          <w:b w:val="false"/>
          <w:i w:val="false"/>
          <w:color w:val="000000"/>
          <w:sz w:val="28"/>
        </w:rPr>
        <w:t xml:space="preserve">     1,0    25    1х10 </w:t>
      </w:r>
      <w:r>
        <w:rPr>
          <w:rFonts w:ascii="Times New Roman"/>
          <w:b w:val="false"/>
          <w:i w:val="false"/>
          <w:color w:val="000000"/>
          <w:vertAlign w:val="superscript"/>
        </w:rPr>
        <w:t xml:space="preserve">2 </w:t>
      </w:r>
      <w:r>
        <w:rPr>
          <w:rFonts w:ascii="Times New Roman"/>
          <w:b w:val="false"/>
          <w:i w:val="false"/>
          <w:color w:val="000000"/>
          <w:sz w:val="28"/>
        </w:rPr>
        <w:t xml:space="preserve">* 1х10 </w:t>
      </w:r>
      <w:r>
        <w:rPr>
          <w:rFonts w:ascii="Times New Roman"/>
          <w:b w:val="false"/>
          <w:i w:val="false"/>
          <w:color w:val="000000"/>
          <w:vertAlign w:val="superscript"/>
        </w:rPr>
        <w:t xml:space="preserve">2 </w:t>
      </w:r>
      <w:r>
        <w:rPr>
          <w:rFonts w:ascii="Times New Roman"/>
          <w:b w:val="false"/>
          <w:i w:val="false"/>
          <w:color w:val="000000"/>
          <w:sz w:val="28"/>
        </w:rPr>
        <w:t xml:space="preserve">*  *количество </w:t>
      </w:r>
      <w:r>
        <w:br/>
      </w:r>
      <w:r>
        <w:rPr>
          <w:rFonts w:ascii="Times New Roman"/>
          <w:b w:val="false"/>
          <w:i w:val="false"/>
          <w:color w:val="000000"/>
          <w:sz w:val="28"/>
        </w:rPr>
        <w:t xml:space="preserve">
десертные пло-                                         дрожжей и </w:t>
      </w:r>
      <w:r>
        <w:br/>
      </w:r>
      <w:r>
        <w:rPr>
          <w:rFonts w:ascii="Times New Roman"/>
          <w:b w:val="false"/>
          <w:i w:val="false"/>
          <w:color w:val="000000"/>
          <w:sz w:val="28"/>
        </w:rPr>
        <w:t xml:space="preserve">
дово-ягодные                                           плесеней в </w:t>
      </w:r>
      <w:r>
        <w:br/>
      </w:r>
      <w:r>
        <w:rPr>
          <w:rFonts w:ascii="Times New Roman"/>
          <w:b w:val="false"/>
          <w:i w:val="false"/>
          <w:color w:val="000000"/>
          <w:sz w:val="28"/>
        </w:rPr>
        <w:t xml:space="preserve">
быстрозаморо-                                          сумме </w:t>
      </w:r>
      <w:r>
        <w:br/>
      </w:r>
      <w:r>
        <w:rPr>
          <w:rFonts w:ascii="Times New Roman"/>
          <w:b w:val="false"/>
          <w:i w:val="false"/>
          <w:color w:val="000000"/>
          <w:sz w:val="28"/>
        </w:rPr>
        <w:t xml:space="preserve">
женные </w:t>
      </w:r>
    </w:p>
    <w:p>
      <w:pPr>
        <w:spacing w:after="0"/>
        <w:ind w:left="0"/>
        <w:jc w:val="both"/>
      </w:pPr>
      <w:r>
        <w:rPr>
          <w:rFonts w:ascii="Times New Roman"/>
          <w:b w:val="false"/>
          <w:i w:val="false"/>
          <w:color w:val="000000"/>
          <w:sz w:val="28"/>
        </w:rPr>
        <w:t xml:space="preserve">6) полуфабрика- </w:t>
      </w:r>
      <w:r>
        <w:br/>
      </w:r>
      <w:r>
        <w:rPr>
          <w:rFonts w:ascii="Times New Roman"/>
          <w:b w:val="false"/>
          <w:i w:val="false"/>
          <w:color w:val="000000"/>
          <w:sz w:val="28"/>
        </w:rPr>
        <w:t xml:space="preserve">
ты десертные </w:t>
      </w:r>
      <w:r>
        <w:br/>
      </w:r>
      <w:r>
        <w:rPr>
          <w:rFonts w:ascii="Times New Roman"/>
          <w:b w:val="false"/>
          <w:i w:val="false"/>
          <w:color w:val="000000"/>
          <w:sz w:val="28"/>
        </w:rPr>
        <w:t xml:space="preserve">
плодово-ягодные  1х10 </w:t>
      </w:r>
      <w:r>
        <w:rPr>
          <w:rFonts w:ascii="Times New Roman"/>
          <w:b w:val="false"/>
          <w:i w:val="false"/>
          <w:color w:val="000000"/>
          <w:vertAlign w:val="superscript"/>
        </w:rPr>
        <w:t xml:space="preserve">5 </w:t>
      </w:r>
      <w:r>
        <w:rPr>
          <w:rFonts w:ascii="Times New Roman"/>
          <w:b w:val="false"/>
          <w:i w:val="false"/>
          <w:color w:val="000000"/>
          <w:sz w:val="28"/>
        </w:rPr>
        <w:t xml:space="preserve">     0,1    25    1х10 </w:t>
      </w:r>
      <w:r>
        <w:rPr>
          <w:rFonts w:ascii="Times New Roman"/>
          <w:b w:val="false"/>
          <w:i w:val="false"/>
          <w:color w:val="000000"/>
          <w:vertAlign w:val="superscript"/>
        </w:rPr>
        <w:t xml:space="preserve">3 </w:t>
      </w:r>
      <w:r>
        <w:rPr>
          <w:rFonts w:ascii="Times New Roman"/>
          <w:b w:val="false"/>
          <w:i w:val="false"/>
          <w:color w:val="000000"/>
          <w:sz w:val="28"/>
        </w:rPr>
        <w:t xml:space="preserve">* 1х10 </w:t>
      </w:r>
      <w:r>
        <w:rPr>
          <w:rFonts w:ascii="Times New Roman"/>
          <w:b w:val="false"/>
          <w:i w:val="false"/>
          <w:color w:val="000000"/>
          <w:vertAlign w:val="superscript"/>
        </w:rPr>
        <w:t xml:space="preserve">3 </w:t>
      </w:r>
      <w:r>
        <w:rPr>
          <w:rFonts w:ascii="Times New Roman"/>
          <w:b w:val="false"/>
          <w:i w:val="false"/>
          <w:color w:val="000000"/>
          <w:sz w:val="28"/>
        </w:rPr>
        <w:t xml:space="preserve">*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52. Сухие ово-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щи, картофель,  </w:t>
      </w:r>
      <w:r>
        <w:rPr>
          <w:rFonts w:ascii="Times New Roman"/>
          <w:b/>
          <w:i w:val="false"/>
          <w:color w:val="000000"/>
          <w:sz w:val="28"/>
        </w:rPr>
        <w:t xml:space="preserve">нитраты, пестициды </w:t>
      </w:r>
      <w:r>
        <w:rPr>
          <w:rFonts w:ascii="Times New Roman"/>
          <w:b w:val="false"/>
          <w:i w:val="false"/>
          <w:color w:val="000000"/>
          <w:sz w:val="28"/>
        </w:rPr>
        <w:t xml:space="preserve">        по п.51 </w:t>
      </w:r>
      <w:r>
        <w:br/>
      </w:r>
      <w:r>
        <w:rPr>
          <w:rFonts w:ascii="Times New Roman"/>
          <w:b w:val="false"/>
          <w:i w:val="false"/>
          <w:color w:val="000000"/>
          <w:sz w:val="28"/>
        </w:rPr>
        <w:t xml:space="preserve">
фрукты, ягоды, </w:t>
      </w:r>
      <w:r>
        <w:br/>
      </w:r>
      <w:r>
        <w:rPr>
          <w:rFonts w:ascii="Times New Roman"/>
          <w:b w:val="false"/>
          <w:i w:val="false"/>
          <w:color w:val="000000"/>
          <w:sz w:val="28"/>
        </w:rPr>
        <w:t xml:space="preserve">
грибы           </w:t>
      </w:r>
      <w:r>
        <w:rPr>
          <w:rFonts w:ascii="Times New Roman"/>
          <w:b/>
          <w:i w:val="false"/>
          <w:color w:val="000000"/>
          <w:sz w:val="28"/>
        </w:rPr>
        <w:t xml:space="preserve">Радионуклиды Бк/кг: </w:t>
      </w:r>
      <w:r>
        <w:br/>
      </w:r>
      <w:r>
        <w:rPr>
          <w:rFonts w:ascii="Times New Roman"/>
          <w:b w:val="false"/>
          <w:i w:val="false"/>
          <w:color w:val="000000"/>
          <w:sz w:val="28"/>
        </w:rPr>
        <w:t xml:space="preserve">
картофель       цезий-137                   600 </w:t>
      </w:r>
      <w:r>
        <w:br/>
      </w:r>
      <w:r>
        <w:rPr>
          <w:rFonts w:ascii="Times New Roman"/>
          <w:b w:val="false"/>
          <w:i w:val="false"/>
          <w:color w:val="000000"/>
          <w:sz w:val="28"/>
        </w:rPr>
        <w:t xml:space="preserve">
                стронций-90                 200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овощи, бахчевые цезий-137                   600 </w:t>
      </w:r>
      <w:r>
        <w:br/>
      </w:r>
      <w:r>
        <w:rPr>
          <w:rFonts w:ascii="Times New Roman"/>
          <w:b w:val="false"/>
          <w:i w:val="false"/>
          <w:color w:val="000000"/>
          <w:sz w:val="28"/>
        </w:rPr>
        <w:t xml:space="preserve">
                стронций-90                 200 </w:t>
      </w:r>
      <w:r>
        <w:br/>
      </w:r>
      <w:r>
        <w:rPr>
          <w:rFonts w:ascii="Times New Roman"/>
          <w:b w:val="false"/>
          <w:i w:val="false"/>
          <w:color w:val="000000"/>
          <w:sz w:val="28"/>
        </w:rPr>
        <w:t xml:space="preserve">
фрукты, ягоды,  цезий-137                   200 </w:t>
      </w:r>
      <w:r>
        <w:br/>
      </w:r>
      <w:r>
        <w:rPr>
          <w:rFonts w:ascii="Times New Roman"/>
          <w:b w:val="false"/>
          <w:i w:val="false"/>
          <w:color w:val="000000"/>
          <w:sz w:val="28"/>
        </w:rPr>
        <w:t xml:space="preserve">
виноград        стронций-90                 150 </w:t>
      </w:r>
      <w:r>
        <w:br/>
      </w:r>
      <w:r>
        <w:rPr>
          <w:rFonts w:ascii="Times New Roman"/>
          <w:b w:val="false"/>
          <w:i w:val="false"/>
          <w:color w:val="000000"/>
          <w:sz w:val="28"/>
        </w:rPr>
        <w:t xml:space="preserve">
ягоды дикорас-  цезий-137                   800 </w:t>
      </w:r>
      <w:r>
        <w:br/>
      </w:r>
      <w:r>
        <w:rPr>
          <w:rFonts w:ascii="Times New Roman"/>
          <w:b w:val="false"/>
          <w:i w:val="false"/>
          <w:color w:val="000000"/>
          <w:sz w:val="28"/>
        </w:rPr>
        <w:t xml:space="preserve">
тущие           стронций-90                 300 </w:t>
      </w:r>
      <w:r>
        <w:br/>
      </w:r>
      <w:r>
        <w:rPr>
          <w:rFonts w:ascii="Times New Roman"/>
          <w:b w:val="false"/>
          <w:i w:val="false"/>
          <w:color w:val="000000"/>
          <w:sz w:val="28"/>
        </w:rPr>
        <w:t xml:space="preserve">
грибы           цезий-137                   2500 </w:t>
      </w:r>
      <w:r>
        <w:br/>
      </w:r>
      <w:r>
        <w:rPr>
          <w:rFonts w:ascii="Times New Roman"/>
          <w:b w:val="false"/>
          <w:i w:val="false"/>
          <w:color w:val="000000"/>
          <w:sz w:val="28"/>
        </w:rPr>
        <w:t xml:space="preserve">
                стронций-90                 250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допускается|Пле-  |      Примечание </w:t>
      </w:r>
      <w:r>
        <w:br/>
      </w:r>
      <w:r>
        <w:rPr>
          <w:rFonts w:ascii="Times New Roman"/>
          <w:b w:val="false"/>
          <w:i w:val="false"/>
          <w:color w:val="000000"/>
          <w:sz w:val="28"/>
        </w:rPr>
        <w:t xml:space="preserve">
               |КОЕ/г,  | в г продукта |сени  | </w:t>
      </w:r>
      <w:r>
        <w:br/>
      </w:r>
      <w:r>
        <w:rPr>
          <w:rFonts w:ascii="Times New Roman"/>
          <w:b w:val="false"/>
          <w:i w:val="false"/>
          <w:color w:val="000000"/>
          <w:sz w:val="28"/>
        </w:rPr>
        <w:t xml:space="preserve">
               |не более|--------------|КОЕ/г,| </w:t>
      </w:r>
      <w:r>
        <w:br/>
      </w:r>
      <w:r>
        <w:rPr>
          <w:rFonts w:ascii="Times New Roman"/>
          <w:b w:val="false"/>
          <w:i w:val="false"/>
          <w:color w:val="000000"/>
          <w:sz w:val="28"/>
        </w:rPr>
        <w:t xml:space="preserve">
               |        |БГКП  |Пато-  |не    | </w:t>
      </w:r>
      <w:r>
        <w:br/>
      </w:r>
      <w:r>
        <w:rPr>
          <w:rFonts w:ascii="Times New Roman"/>
          <w:b w:val="false"/>
          <w:i w:val="false"/>
          <w:color w:val="000000"/>
          <w:sz w:val="28"/>
        </w:rPr>
        <w:t xml:space="preserve">
               |        |(коли-|генные,|более | </w:t>
      </w:r>
      <w:r>
        <w:br/>
      </w:r>
      <w:r>
        <w:rPr>
          <w:rFonts w:ascii="Times New Roman"/>
          <w:b w:val="false"/>
          <w:i w:val="false"/>
          <w:color w:val="000000"/>
          <w:sz w:val="28"/>
        </w:rPr>
        <w:t xml:space="preserve">
               |        |формы)|в т.ч. |      | </w:t>
      </w:r>
      <w:r>
        <w:br/>
      </w:r>
      <w:r>
        <w:rPr>
          <w:rFonts w:ascii="Times New Roman"/>
          <w:b w:val="false"/>
          <w:i w:val="false"/>
          <w:color w:val="000000"/>
          <w:sz w:val="28"/>
        </w:rPr>
        <w:t xml:space="preserve">
               |        |      |саль-  |      | </w:t>
      </w:r>
      <w:r>
        <w:br/>
      </w:r>
      <w:r>
        <w:rPr>
          <w:rFonts w:ascii="Times New Roman"/>
          <w:b w:val="false"/>
          <w:i w:val="false"/>
          <w:color w:val="000000"/>
          <w:sz w:val="28"/>
        </w:rPr>
        <w:t xml:space="preserve">
               |        |      |монеллы|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Сухие овощи и картофель: </w:t>
      </w:r>
    </w:p>
    <w:p>
      <w:pPr>
        <w:spacing w:after="0"/>
        <w:ind w:left="0"/>
        <w:jc w:val="both"/>
      </w:pPr>
      <w:r>
        <w:rPr>
          <w:rFonts w:ascii="Times New Roman"/>
          <w:b w:val="false"/>
          <w:i w:val="false"/>
          <w:color w:val="000000"/>
          <w:sz w:val="28"/>
        </w:rPr>
        <w:t xml:space="preserve">1) овощи су-     5х10 </w:t>
      </w:r>
      <w:r>
        <w:rPr>
          <w:rFonts w:ascii="Times New Roman"/>
          <w:b w:val="false"/>
          <w:i w:val="false"/>
          <w:color w:val="000000"/>
          <w:vertAlign w:val="superscript"/>
        </w:rPr>
        <w:t xml:space="preserve">5 </w:t>
      </w:r>
      <w:r>
        <w:rPr>
          <w:rFonts w:ascii="Times New Roman"/>
          <w:b w:val="false"/>
          <w:i w:val="false"/>
          <w:color w:val="000000"/>
          <w:sz w:val="28"/>
        </w:rPr>
        <w:t xml:space="preserve">   0,01     25    5х10 </w:t>
      </w:r>
      <w:r>
        <w:rPr>
          <w:rFonts w:ascii="Times New Roman"/>
          <w:b w:val="false"/>
          <w:i w:val="false"/>
          <w:color w:val="000000"/>
          <w:vertAlign w:val="superscript"/>
        </w:rPr>
        <w:t xml:space="preserve">2 </w:t>
      </w:r>
      <w:r>
        <w:rPr>
          <w:rFonts w:ascii="Times New Roman"/>
          <w:b w:val="false"/>
          <w:i w:val="false"/>
          <w:color w:val="000000"/>
          <w:sz w:val="28"/>
        </w:rPr>
        <w:t xml:space="preserve">  В.cereus 1х10 </w:t>
      </w:r>
      <w:r>
        <w:rPr>
          <w:rFonts w:ascii="Times New Roman"/>
          <w:b w:val="false"/>
          <w:i w:val="false"/>
          <w:color w:val="000000"/>
          <w:vertAlign w:val="superscript"/>
        </w:rPr>
        <w:t xml:space="preserve">3 </w:t>
      </w:r>
      <w:r>
        <w:rPr>
          <w:rFonts w:ascii="Times New Roman"/>
          <w:b w:val="false"/>
          <w:i w:val="false"/>
          <w:color w:val="000000"/>
          <w:sz w:val="28"/>
        </w:rPr>
        <w:t xml:space="preserve"> КОЕ/г, </w:t>
      </w:r>
      <w:r>
        <w:br/>
      </w:r>
      <w:r>
        <w:rPr>
          <w:rFonts w:ascii="Times New Roman"/>
          <w:b w:val="false"/>
          <w:i w:val="false"/>
          <w:color w:val="000000"/>
          <w:sz w:val="28"/>
        </w:rPr>
        <w:t xml:space="preserve">
шеные, не блан-                                не более </w:t>
      </w:r>
      <w:r>
        <w:br/>
      </w:r>
      <w:r>
        <w:rPr>
          <w:rFonts w:ascii="Times New Roman"/>
          <w:b w:val="false"/>
          <w:i w:val="false"/>
          <w:color w:val="000000"/>
          <w:sz w:val="28"/>
        </w:rPr>
        <w:t xml:space="preserve">
шированные </w:t>
      </w:r>
      <w:r>
        <w:br/>
      </w:r>
      <w:r>
        <w:rPr>
          <w:rFonts w:ascii="Times New Roman"/>
          <w:b w:val="false"/>
          <w:i w:val="false"/>
          <w:color w:val="000000"/>
          <w:sz w:val="28"/>
        </w:rPr>
        <w:t xml:space="preserve">
перед сушкой </w:t>
      </w:r>
    </w:p>
    <w:p>
      <w:pPr>
        <w:spacing w:after="0"/>
        <w:ind w:left="0"/>
        <w:jc w:val="both"/>
      </w:pPr>
      <w:r>
        <w:rPr>
          <w:rFonts w:ascii="Times New Roman"/>
          <w:b w:val="false"/>
          <w:i w:val="false"/>
          <w:color w:val="000000"/>
          <w:sz w:val="28"/>
        </w:rPr>
        <w:t xml:space="preserve">2) сухое карто- </w:t>
      </w:r>
      <w:r>
        <w:br/>
      </w:r>
      <w:r>
        <w:rPr>
          <w:rFonts w:ascii="Times New Roman"/>
          <w:b w:val="false"/>
          <w:i w:val="false"/>
          <w:color w:val="000000"/>
          <w:sz w:val="28"/>
        </w:rPr>
        <w:t xml:space="preserve">
фельное пюре     5х10 </w:t>
      </w:r>
      <w:r>
        <w:rPr>
          <w:rFonts w:ascii="Times New Roman"/>
          <w:b w:val="false"/>
          <w:i w:val="false"/>
          <w:color w:val="000000"/>
          <w:vertAlign w:val="superscript"/>
        </w:rPr>
        <w:t xml:space="preserve">4 </w:t>
      </w:r>
      <w:r>
        <w:rPr>
          <w:rFonts w:ascii="Times New Roman"/>
          <w:b w:val="false"/>
          <w:i w:val="false"/>
          <w:color w:val="000000"/>
          <w:sz w:val="28"/>
        </w:rPr>
        <w:t xml:space="preserve">   0,1      25    5х10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3) картофель </w:t>
      </w:r>
      <w:r>
        <w:br/>
      </w:r>
      <w:r>
        <w:rPr>
          <w:rFonts w:ascii="Times New Roman"/>
          <w:b w:val="false"/>
          <w:i w:val="false"/>
          <w:color w:val="000000"/>
          <w:sz w:val="28"/>
        </w:rPr>
        <w:t xml:space="preserve">
сушеный и дру- </w:t>
      </w:r>
      <w:r>
        <w:br/>
      </w:r>
      <w:r>
        <w:rPr>
          <w:rFonts w:ascii="Times New Roman"/>
          <w:b w:val="false"/>
          <w:i w:val="false"/>
          <w:color w:val="000000"/>
          <w:sz w:val="28"/>
        </w:rPr>
        <w:t xml:space="preserve">
гие корнеплоды, </w:t>
      </w:r>
      <w:r>
        <w:br/>
      </w:r>
      <w:r>
        <w:rPr>
          <w:rFonts w:ascii="Times New Roman"/>
          <w:b w:val="false"/>
          <w:i w:val="false"/>
          <w:color w:val="000000"/>
          <w:sz w:val="28"/>
        </w:rPr>
        <w:t xml:space="preserve">
бланшированные </w:t>
      </w:r>
      <w:r>
        <w:br/>
      </w:r>
      <w:r>
        <w:rPr>
          <w:rFonts w:ascii="Times New Roman"/>
          <w:b w:val="false"/>
          <w:i w:val="false"/>
          <w:color w:val="000000"/>
          <w:sz w:val="28"/>
        </w:rPr>
        <w:t xml:space="preserve">
перед сушкой </w:t>
      </w:r>
      <w:r>
        <w:br/>
      </w:r>
      <w:r>
        <w:rPr>
          <w:rFonts w:ascii="Times New Roman"/>
          <w:b w:val="false"/>
          <w:i w:val="false"/>
          <w:color w:val="000000"/>
          <w:sz w:val="28"/>
        </w:rPr>
        <w:t xml:space="preserve">
                 2х10 </w:t>
      </w:r>
      <w:r>
        <w:rPr>
          <w:rFonts w:ascii="Times New Roman"/>
          <w:b w:val="false"/>
          <w:i w:val="false"/>
          <w:color w:val="000000"/>
          <w:vertAlign w:val="superscript"/>
        </w:rPr>
        <w:t xml:space="preserve">4 </w:t>
      </w:r>
      <w:r>
        <w:rPr>
          <w:rFonts w:ascii="Times New Roman"/>
          <w:b w:val="false"/>
          <w:i w:val="false"/>
          <w:color w:val="000000"/>
          <w:sz w:val="28"/>
        </w:rPr>
        <w:t xml:space="preserve">   0,01     25    5х10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4) чипсы карто- </w:t>
      </w:r>
      <w:r>
        <w:br/>
      </w:r>
      <w:r>
        <w:rPr>
          <w:rFonts w:ascii="Times New Roman"/>
          <w:b w:val="false"/>
          <w:i w:val="false"/>
          <w:color w:val="000000"/>
          <w:sz w:val="28"/>
        </w:rPr>
        <w:t xml:space="preserve">
фельные          1х10 </w:t>
      </w:r>
      <w:r>
        <w:rPr>
          <w:rFonts w:ascii="Times New Roman"/>
          <w:b w:val="false"/>
          <w:i w:val="false"/>
          <w:color w:val="000000"/>
          <w:vertAlign w:val="superscript"/>
        </w:rPr>
        <w:t xml:space="preserve">3 </w:t>
      </w:r>
      <w:r>
        <w:rPr>
          <w:rFonts w:ascii="Times New Roman"/>
          <w:b w:val="false"/>
          <w:i w:val="false"/>
          <w:color w:val="000000"/>
          <w:sz w:val="28"/>
        </w:rPr>
        <w:t xml:space="preserve">   0,1      25     - </w:t>
      </w:r>
    </w:p>
    <w:p>
      <w:pPr>
        <w:spacing w:after="0"/>
        <w:ind w:left="0"/>
        <w:jc w:val="both"/>
      </w:pPr>
      <w:r>
        <w:rPr>
          <w:rFonts w:ascii="Times New Roman"/>
          <w:b w:val="false"/>
          <w:i w:val="false"/>
          <w:color w:val="000000"/>
          <w:sz w:val="28"/>
        </w:rPr>
        <w:t xml:space="preserve">5) чипсы и </w:t>
      </w:r>
      <w:r>
        <w:br/>
      </w:r>
      <w:r>
        <w:rPr>
          <w:rFonts w:ascii="Times New Roman"/>
          <w:b w:val="false"/>
          <w:i w:val="false"/>
          <w:color w:val="000000"/>
          <w:sz w:val="28"/>
        </w:rPr>
        <w:t xml:space="preserve">
экструдирован- </w:t>
      </w:r>
      <w:r>
        <w:br/>
      </w:r>
      <w:r>
        <w:rPr>
          <w:rFonts w:ascii="Times New Roman"/>
          <w:b w:val="false"/>
          <w:i w:val="false"/>
          <w:color w:val="000000"/>
          <w:sz w:val="28"/>
        </w:rPr>
        <w:t xml:space="preserve">
ные изделия со </w:t>
      </w:r>
      <w:r>
        <w:br/>
      </w:r>
      <w:r>
        <w:rPr>
          <w:rFonts w:ascii="Times New Roman"/>
          <w:b w:val="false"/>
          <w:i w:val="false"/>
          <w:color w:val="000000"/>
          <w:sz w:val="28"/>
        </w:rPr>
        <w:t xml:space="preserve">
вкусовыми до- </w:t>
      </w:r>
      <w:r>
        <w:br/>
      </w:r>
      <w:r>
        <w:rPr>
          <w:rFonts w:ascii="Times New Roman"/>
          <w:b w:val="false"/>
          <w:i w:val="false"/>
          <w:color w:val="000000"/>
          <w:sz w:val="28"/>
        </w:rPr>
        <w:t xml:space="preserve">
бавками (куку- </w:t>
      </w:r>
      <w:r>
        <w:br/>
      </w:r>
      <w:r>
        <w:rPr>
          <w:rFonts w:ascii="Times New Roman"/>
          <w:b w:val="false"/>
          <w:i w:val="false"/>
          <w:color w:val="000000"/>
          <w:sz w:val="28"/>
        </w:rPr>
        <w:t xml:space="preserve">
рузные палочки, </w:t>
      </w:r>
      <w:r>
        <w:br/>
      </w:r>
      <w:r>
        <w:rPr>
          <w:rFonts w:ascii="Times New Roman"/>
          <w:b w:val="false"/>
          <w:i w:val="false"/>
          <w:color w:val="000000"/>
          <w:sz w:val="28"/>
        </w:rPr>
        <w:t xml:space="preserve">
взорванные </w:t>
      </w:r>
      <w:r>
        <w:br/>
      </w:r>
      <w:r>
        <w:rPr>
          <w:rFonts w:ascii="Times New Roman"/>
          <w:b w:val="false"/>
          <w:i w:val="false"/>
          <w:color w:val="000000"/>
          <w:sz w:val="28"/>
        </w:rPr>
        <w:t xml:space="preserve">
зерна и другие)  1х10 </w:t>
      </w:r>
      <w:r>
        <w:rPr>
          <w:rFonts w:ascii="Times New Roman"/>
          <w:b w:val="false"/>
          <w:i w:val="false"/>
          <w:color w:val="000000"/>
          <w:vertAlign w:val="superscript"/>
        </w:rPr>
        <w:t xml:space="preserve">4 </w:t>
      </w:r>
      <w:r>
        <w:rPr>
          <w:rFonts w:ascii="Times New Roman"/>
          <w:b w:val="false"/>
          <w:i w:val="false"/>
          <w:color w:val="000000"/>
          <w:sz w:val="28"/>
        </w:rPr>
        <w:t xml:space="preserve">   0,1      25    2х10 </w:t>
      </w:r>
      <w:r>
        <w:rPr>
          <w:rFonts w:ascii="Times New Roman"/>
          <w:b w:val="false"/>
          <w:i w:val="false"/>
          <w:color w:val="000000"/>
          <w:vertAlign w:val="superscript"/>
        </w:rPr>
        <w:t xml:space="preserve">2 </w:t>
      </w:r>
    </w:p>
    <w:p>
      <w:pPr>
        <w:spacing w:after="0"/>
        <w:ind w:left="0"/>
        <w:jc w:val="both"/>
      </w:pPr>
      <w:r>
        <w:rPr>
          <w:rFonts w:ascii="Times New Roman"/>
          <w:b/>
          <w:i w:val="false"/>
          <w:color w:val="000000"/>
          <w:sz w:val="28"/>
        </w:rPr>
        <w:t xml:space="preserve">Сухие фрукты и ягоды: </w:t>
      </w:r>
    </w:p>
    <w:p>
      <w:pPr>
        <w:spacing w:after="0"/>
        <w:ind w:left="0"/>
        <w:jc w:val="both"/>
      </w:pPr>
      <w:r>
        <w:rPr>
          <w:rFonts w:ascii="Times New Roman"/>
          <w:b w:val="false"/>
          <w:i w:val="false"/>
          <w:color w:val="000000"/>
          <w:sz w:val="28"/>
        </w:rPr>
        <w:t xml:space="preserve">1) фрукты и      5х10 </w:t>
      </w:r>
      <w:r>
        <w:rPr>
          <w:rFonts w:ascii="Times New Roman"/>
          <w:b w:val="false"/>
          <w:i w:val="false"/>
          <w:color w:val="000000"/>
          <w:vertAlign w:val="superscript"/>
        </w:rPr>
        <w:t xml:space="preserve">4 </w:t>
      </w:r>
      <w:r>
        <w:rPr>
          <w:rFonts w:ascii="Times New Roman"/>
          <w:b w:val="false"/>
          <w:i w:val="false"/>
          <w:color w:val="000000"/>
          <w:sz w:val="28"/>
        </w:rPr>
        <w:t xml:space="preserve">   0,1      25    1х10 </w:t>
      </w:r>
      <w:r>
        <w:rPr>
          <w:rFonts w:ascii="Times New Roman"/>
          <w:b w:val="false"/>
          <w:i w:val="false"/>
          <w:color w:val="000000"/>
          <w:vertAlign w:val="superscript"/>
        </w:rPr>
        <w:t xml:space="preserve">2 </w:t>
      </w:r>
      <w:r>
        <w:rPr>
          <w:rFonts w:ascii="Times New Roman"/>
          <w:b w:val="false"/>
          <w:i w:val="false"/>
          <w:color w:val="000000"/>
          <w:sz w:val="28"/>
        </w:rPr>
        <w:t xml:space="preserve">  дрожжи 1х10 </w:t>
      </w:r>
      <w:r>
        <w:rPr>
          <w:rFonts w:ascii="Times New Roman"/>
          <w:b w:val="false"/>
          <w:i w:val="false"/>
          <w:color w:val="000000"/>
          <w:vertAlign w:val="superscript"/>
        </w:rPr>
        <w:t xml:space="preserve">4 </w:t>
      </w:r>
      <w:r>
        <w:rPr>
          <w:rFonts w:ascii="Times New Roman"/>
          <w:b w:val="false"/>
          <w:i w:val="false"/>
          <w:color w:val="000000"/>
          <w:sz w:val="28"/>
        </w:rPr>
        <w:t xml:space="preserve">КОЕ/г, </w:t>
      </w:r>
      <w:r>
        <w:br/>
      </w:r>
      <w:r>
        <w:rPr>
          <w:rFonts w:ascii="Times New Roman"/>
          <w:b w:val="false"/>
          <w:i w:val="false"/>
          <w:color w:val="000000"/>
          <w:sz w:val="28"/>
        </w:rPr>
        <w:t xml:space="preserve">
ягоды (сухо-                                   не более </w:t>
      </w:r>
      <w:r>
        <w:br/>
      </w:r>
      <w:r>
        <w:rPr>
          <w:rFonts w:ascii="Times New Roman"/>
          <w:b w:val="false"/>
          <w:i w:val="false"/>
          <w:color w:val="000000"/>
          <w:sz w:val="28"/>
        </w:rPr>
        <w:t xml:space="preserve">
фрукты) </w:t>
      </w:r>
    </w:p>
    <w:p>
      <w:pPr>
        <w:spacing w:after="0"/>
        <w:ind w:left="0"/>
        <w:jc w:val="both"/>
      </w:pPr>
      <w:r>
        <w:rPr>
          <w:rFonts w:ascii="Times New Roman"/>
          <w:b w:val="false"/>
          <w:i w:val="false"/>
          <w:color w:val="000000"/>
          <w:sz w:val="28"/>
        </w:rPr>
        <w:t xml:space="preserve">2) плоды и яго- </w:t>
      </w:r>
      <w:r>
        <w:br/>
      </w:r>
      <w:r>
        <w:rPr>
          <w:rFonts w:ascii="Times New Roman"/>
          <w:b w:val="false"/>
          <w:i w:val="false"/>
          <w:color w:val="000000"/>
          <w:sz w:val="28"/>
        </w:rPr>
        <w:t xml:space="preserve">
ды, пюре плодо- </w:t>
      </w:r>
      <w:r>
        <w:br/>
      </w:r>
      <w:r>
        <w:rPr>
          <w:rFonts w:ascii="Times New Roman"/>
          <w:b w:val="false"/>
          <w:i w:val="false"/>
          <w:color w:val="000000"/>
          <w:sz w:val="28"/>
        </w:rPr>
        <w:t xml:space="preserve">
во-ягодные суб- </w:t>
      </w:r>
      <w:r>
        <w:br/>
      </w:r>
      <w:r>
        <w:rPr>
          <w:rFonts w:ascii="Times New Roman"/>
          <w:b w:val="false"/>
          <w:i w:val="false"/>
          <w:color w:val="000000"/>
          <w:sz w:val="28"/>
        </w:rPr>
        <w:t xml:space="preserve">
лимационной </w:t>
      </w:r>
      <w:r>
        <w:br/>
      </w:r>
      <w:r>
        <w:rPr>
          <w:rFonts w:ascii="Times New Roman"/>
          <w:b w:val="false"/>
          <w:i w:val="false"/>
          <w:color w:val="000000"/>
          <w:sz w:val="28"/>
        </w:rPr>
        <w:t xml:space="preserve">
сушки            5х10 </w:t>
      </w:r>
      <w:r>
        <w:rPr>
          <w:rFonts w:ascii="Times New Roman"/>
          <w:b w:val="false"/>
          <w:i w:val="false"/>
          <w:color w:val="000000"/>
          <w:vertAlign w:val="superscript"/>
        </w:rPr>
        <w:t xml:space="preserve">4 </w:t>
      </w:r>
      <w:r>
        <w:rPr>
          <w:rFonts w:ascii="Times New Roman"/>
          <w:b w:val="false"/>
          <w:i w:val="false"/>
          <w:color w:val="000000"/>
          <w:sz w:val="28"/>
        </w:rPr>
        <w:t xml:space="preserve">   0,1      25    1х10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3) цукаты        1х10 </w:t>
      </w:r>
      <w:r>
        <w:rPr>
          <w:rFonts w:ascii="Times New Roman"/>
          <w:b w:val="false"/>
          <w:i w:val="false"/>
          <w:color w:val="000000"/>
          <w:vertAlign w:val="superscript"/>
        </w:rPr>
        <w:t xml:space="preserve">3 </w:t>
      </w:r>
      <w:r>
        <w:rPr>
          <w:rFonts w:ascii="Times New Roman"/>
          <w:b w:val="false"/>
          <w:i w:val="false"/>
          <w:color w:val="000000"/>
          <w:sz w:val="28"/>
        </w:rPr>
        <w:t xml:space="preserve">   1,0      25    50     дрожжи 50 КОЕ/г, не </w:t>
      </w:r>
      <w:r>
        <w:br/>
      </w:r>
      <w:r>
        <w:rPr>
          <w:rFonts w:ascii="Times New Roman"/>
          <w:b w:val="false"/>
          <w:i w:val="false"/>
          <w:color w:val="000000"/>
          <w:sz w:val="28"/>
        </w:rPr>
        <w:t xml:space="preserve">
                                               более </w:t>
      </w:r>
    </w:p>
    <w:p>
      <w:pPr>
        <w:spacing w:after="0"/>
        <w:ind w:left="0"/>
        <w:jc w:val="both"/>
      </w:pPr>
      <w:r>
        <w:rPr>
          <w:rFonts w:ascii="Times New Roman"/>
          <w:b w:val="false"/>
          <w:i w:val="false"/>
          <w:color w:val="000000"/>
          <w:sz w:val="28"/>
        </w:rPr>
        <w:t xml:space="preserve">Грибы сушеные    5х10 </w:t>
      </w:r>
      <w:r>
        <w:rPr>
          <w:rFonts w:ascii="Times New Roman"/>
          <w:b w:val="false"/>
          <w:i w:val="false"/>
          <w:color w:val="000000"/>
          <w:vertAlign w:val="superscript"/>
        </w:rPr>
        <w:t xml:space="preserve">5 </w:t>
      </w:r>
      <w:r>
        <w:rPr>
          <w:rFonts w:ascii="Times New Roman"/>
          <w:b w:val="false"/>
          <w:i w:val="false"/>
          <w:color w:val="000000"/>
          <w:sz w:val="28"/>
        </w:rPr>
        <w:t xml:space="preserve">   0,001    25    5х10 </w:t>
      </w:r>
      <w:r>
        <w:rPr>
          <w:rFonts w:ascii="Times New Roman"/>
          <w:b w:val="false"/>
          <w:i w:val="false"/>
          <w:color w:val="000000"/>
          <w:vertAlign w:val="superscript"/>
        </w:rPr>
        <w:t xml:space="preserve">2 </w:t>
      </w:r>
    </w:p>
    <w:p>
      <w:pPr>
        <w:spacing w:after="0"/>
        <w:ind w:left="0"/>
        <w:jc w:val="both"/>
      </w:pPr>
      <w:r>
        <w:rPr>
          <w:rFonts w:ascii="Times New Roman"/>
          <w:b/>
          <w:i w:val="false"/>
          <w:color w:val="000000"/>
          <w:sz w:val="28"/>
        </w:rPr>
        <w:t xml:space="preserve">Концентраты пищевые: </w:t>
      </w:r>
    </w:p>
    <w:p>
      <w:pPr>
        <w:spacing w:after="0"/>
        <w:ind w:left="0"/>
        <w:jc w:val="both"/>
      </w:pPr>
      <w:r>
        <w:rPr>
          <w:rFonts w:ascii="Times New Roman"/>
          <w:b w:val="false"/>
          <w:i w:val="false"/>
          <w:color w:val="000000"/>
          <w:sz w:val="28"/>
        </w:rPr>
        <w:t xml:space="preserve">1) десерты       5х10 </w:t>
      </w:r>
      <w:r>
        <w:rPr>
          <w:rFonts w:ascii="Times New Roman"/>
          <w:b w:val="false"/>
          <w:i w:val="false"/>
          <w:color w:val="000000"/>
          <w:vertAlign w:val="superscript"/>
        </w:rPr>
        <w:t xml:space="preserve">3 </w:t>
      </w:r>
      <w:r>
        <w:rPr>
          <w:rFonts w:ascii="Times New Roman"/>
          <w:b w:val="false"/>
          <w:i w:val="false"/>
          <w:color w:val="000000"/>
          <w:sz w:val="28"/>
        </w:rPr>
        <w:t xml:space="preserve">   1,0      25*   1х10 </w:t>
      </w:r>
      <w:r>
        <w:rPr>
          <w:rFonts w:ascii="Times New Roman"/>
          <w:b w:val="false"/>
          <w:i w:val="false"/>
          <w:color w:val="000000"/>
          <w:vertAlign w:val="superscript"/>
        </w:rPr>
        <w:t xml:space="preserve">2 </w:t>
      </w:r>
      <w:r>
        <w:rPr>
          <w:rFonts w:ascii="Times New Roman"/>
          <w:b w:val="false"/>
          <w:i w:val="false"/>
          <w:color w:val="000000"/>
          <w:sz w:val="28"/>
        </w:rPr>
        <w:t xml:space="preserve">  S.aureus в 1 г и </w:t>
      </w:r>
      <w:r>
        <w:br/>
      </w:r>
      <w:r>
        <w:rPr>
          <w:rFonts w:ascii="Times New Roman"/>
          <w:b w:val="false"/>
          <w:i w:val="false"/>
          <w:color w:val="000000"/>
          <w:sz w:val="28"/>
        </w:rPr>
        <w:t xml:space="preserve">
овощные и фрук-                                В.cereus в 0,1 г не </w:t>
      </w:r>
      <w:r>
        <w:br/>
      </w:r>
      <w:r>
        <w:rPr>
          <w:rFonts w:ascii="Times New Roman"/>
          <w:b w:val="false"/>
          <w:i w:val="false"/>
          <w:color w:val="000000"/>
          <w:sz w:val="28"/>
        </w:rPr>
        <w:t xml:space="preserve">
товые (тепловой                                допускаются; </w:t>
      </w:r>
      <w:r>
        <w:br/>
      </w:r>
      <w:r>
        <w:rPr>
          <w:rFonts w:ascii="Times New Roman"/>
          <w:b w:val="false"/>
          <w:i w:val="false"/>
          <w:color w:val="000000"/>
          <w:sz w:val="28"/>
        </w:rPr>
        <w:t xml:space="preserve">
сушки)                                         * для БАД не допус- </w:t>
      </w:r>
      <w:r>
        <w:br/>
      </w:r>
      <w:r>
        <w:rPr>
          <w:rFonts w:ascii="Times New Roman"/>
          <w:b w:val="false"/>
          <w:i w:val="false"/>
          <w:color w:val="000000"/>
          <w:sz w:val="28"/>
        </w:rPr>
        <w:t xml:space="preserve">
                                               кается в 10 г </w:t>
      </w:r>
    </w:p>
    <w:p>
      <w:pPr>
        <w:spacing w:after="0"/>
        <w:ind w:left="0"/>
        <w:jc w:val="both"/>
      </w:pPr>
      <w:r>
        <w:rPr>
          <w:rFonts w:ascii="Times New Roman"/>
          <w:b w:val="false"/>
          <w:i w:val="false"/>
          <w:color w:val="000000"/>
          <w:sz w:val="28"/>
        </w:rPr>
        <w:t xml:space="preserve">2) порошки       5х10 </w:t>
      </w:r>
      <w:r>
        <w:rPr>
          <w:rFonts w:ascii="Times New Roman"/>
          <w:b w:val="false"/>
          <w:i w:val="false"/>
          <w:color w:val="000000"/>
          <w:vertAlign w:val="superscript"/>
        </w:rPr>
        <w:t xml:space="preserve">4 </w:t>
      </w:r>
      <w:r>
        <w:rPr>
          <w:rFonts w:ascii="Times New Roman"/>
          <w:b w:val="false"/>
          <w:i w:val="false"/>
          <w:color w:val="000000"/>
          <w:sz w:val="28"/>
        </w:rPr>
        <w:t xml:space="preserve">   1,0      25*   1х10 </w:t>
      </w:r>
      <w:r>
        <w:rPr>
          <w:rFonts w:ascii="Times New Roman"/>
          <w:b w:val="false"/>
          <w:i w:val="false"/>
          <w:color w:val="000000"/>
          <w:vertAlign w:val="superscript"/>
        </w:rPr>
        <w:t xml:space="preserve">2 </w:t>
      </w:r>
      <w:r>
        <w:rPr>
          <w:rFonts w:ascii="Times New Roman"/>
          <w:b w:val="false"/>
          <w:i w:val="false"/>
          <w:color w:val="000000"/>
          <w:sz w:val="28"/>
        </w:rPr>
        <w:t xml:space="preserve">  * для БАД не допус- </w:t>
      </w:r>
      <w:r>
        <w:br/>
      </w:r>
      <w:r>
        <w:rPr>
          <w:rFonts w:ascii="Times New Roman"/>
          <w:b w:val="false"/>
          <w:i w:val="false"/>
          <w:color w:val="000000"/>
          <w:sz w:val="28"/>
        </w:rPr>
        <w:t xml:space="preserve">
овощные (субли-                                кается в 10г </w:t>
      </w:r>
      <w:r>
        <w:br/>
      </w:r>
      <w:r>
        <w:rPr>
          <w:rFonts w:ascii="Times New Roman"/>
          <w:b w:val="false"/>
          <w:i w:val="false"/>
          <w:color w:val="000000"/>
          <w:sz w:val="28"/>
        </w:rPr>
        <w:t xml:space="preserve">
мационной </w:t>
      </w:r>
      <w:r>
        <w:br/>
      </w:r>
      <w:r>
        <w:rPr>
          <w:rFonts w:ascii="Times New Roman"/>
          <w:b w:val="false"/>
          <w:i w:val="false"/>
          <w:color w:val="000000"/>
          <w:sz w:val="28"/>
        </w:rPr>
        <w:t xml:space="preserve">
сушки) </w:t>
      </w:r>
    </w:p>
    <w:p>
      <w:pPr>
        <w:spacing w:after="0"/>
        <w:ind w:left="0"/>
        <w:jc w:val="both"/>
      </w:pPr>
      <w:r>
        <w:rPr>
          <w:rFonts w:ascii="Times New Roman"/>
          <w:b w:val="false"/>
          <w:i w:val="false"/>
          <w:color w:val="000000"/>
          <w:sz w:val="28"/>
        </w:rPr>
        <w:t xml:space="preserve">3) супы и каши </w:t>
      </w:r>
      <w:r>
        <w:br/>
      </w:r>
      <w:r>
        <w:rPr>
          <w:rFonts w:ascii="Times New Roman"/>
          <w:b w:val="false"/>
          <w:i w:val="false"/>
          <w:color w:val="000000"/>
          <w:sz w:val="28"/>
        </w:rPr>
        <w:t xml:space="preserve">
быстрого приго- </w:t>
      </w:r>
      <w:r>
        <w:br/>
      </w:r>
      <w:r>
        <w:rPr>
          <w:rFonts w:ascii="Times New Roman"/>
          <w:b w:val="false"/>
          <w:i w:val="false"/>
          <w:color w:val="000000"/>
          <w:sz w:val="28"/>
        </w:rPr>
        <w:t xml:space="preserve">
товления         5х10 </w:t>
      </w:r>
      <w:r>
        <w:rPr>
          <w:rFonts w:ascii="Times New Roman"/>
          <w:b w:val="false"/>
          <w:i w:val="false"/>
          <w:color w:val="000000"/>
          <w:vertAlign w:val="superscript"/>
        </w:rPr>
        <w:t xml:space="preserve">3 </w:t>
      </w:r>
      <w:r>
        <w:rPr>
          <w:rFonts w:ascii="Times New Roman"/>
          <w:b w:val="false"/>
          <w:i w:val="false"/>
          <w:color w:val="000000"/>
          <w:sz w:val="28"/>
        </w:rPr>
        <w:t xml:space="preserve">   0,1      25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53. Консервы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овощные, фрук- </w:t>
      </w:r>
      <w:r>
        <w:br/>
      </w:r>
      <w:r>
        <w:rPr>
          <w:rFonts w:ascii="Times New Roman"/>
          <w:b w:val="false"/>
          <w:i w:val="false"/>
          <w:color w:val="000000"/>
          <w:sz w:val="28"/>
        </w:rPr>
        <w:t xml:space="preserve">
товые, ягодные  свинец                      0,5 </w:t>
      </w:r>
      <w:r>
        <w:br/>
      </w:r>
      <w:r>
        <w:rPr>
          <w:rFonts w:ascii="Times New Roman"/>
          <w:b w:val="false"/>
          <w:i w:val="false"/>
          <w:color w:val="000000"/>
          <w:sz w:val="28"/>
        </w:rPr>
        <w:t xml:space="preserve">
                                            0,4        фрукты, ягоды </w:t>
      </w:r>
      <w:r>
        <w:br/>
      </w:r>
      <w:r>
        <w:rPr>
          <w:rFonts w:ascii="Times New Roman"/>
          <w:b w:val="false"/>
          <w:i w:val="false"/>
          <w:color w:val="000000"/>
          <w:sz w:val="28"/>
        </w:rPr>
        <w:t xml:space="preserve">
                                            1,0        в сборной </w:t>
      </w:r>
      <w:r>
        <w:br/>
      </w:r>
      <w:r>
        <w:rPr>
          <w:rFonts w:ascii="Times New Roman"/>
          <w:b w:val="false"/>
          <w:i w:val="false"/>
          <w:color w:val="000000"/>
          <w:sz w:val="28"/>
        </w:rPr>
        <w:t xml:space="preserve">
                                                       жестяной таре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0,05       в сборной </w:t>
      </w:r>
      <w:r>
        <w:br/>
      </w:r>
      <w:r>
        <w:rPr>
          <w:rFonts w:ascii="Times New Roman"/>
          <w:b w:val="false"/>
          <w:i w:val="false"/>
          <w:color w:val="000000"/>
          <w:sz w:val="28"/>
        </w:rPr>
        <w:t xml:space="preserve">
                                                       жестяной таре </w:t>
      </w:r>
      <w:r>
        <w:br/>
      </w:r>
      <w:r>
        <w:rPr>
          <w:rFonts w:ascii="Times New Roman"/>
          <w:b w:val="false"/>
          <w:i w:val="false"/>
          <w:color w:val="000000"/>
          <w:sz w:val="28"/>
        </w:rPr>
        <w:t xml:space="preserve">
                ртуть                       0,02 </w:t>
      </w:r>
      <w:r>
        <w:br/>
      </w:r>
      <w:r>
        <w:rPr>
          <w:rFonts w:ascii="Times New Roman"/>
          <w:b w:val="false"/>
          <w:i w:val="false"/>
          <w:color w:val="000000"/>
          <w:sz w:val="28"/>
        </w:rPr>
        <w:t xml:space="preserve">
                олово                     200,0        в сборной </w:t>
      </w:r>
      <w:r>
        <w:br/>
      </w:r>
      <w:r>
        <w:rPr>
          <w:rFonts w:ascii="Times New Roman"/>
          <w:b w:val="false"/>
          <w:i w:val="false"/>
          <w:color w:val="000000"/>
          <w:sz w:val="28"/>
        </w:rPr>
        <w:t xml:space="preserve">
                                                       жестяной таре </w:t>
      </w:r>
      <w:r>
        <w:br/>
      </w:r>
      <w:r>
        <w:rPr>
          <w:rFonts w:ascii="Times New Roman"/>
          <w:b w:val="false"/>
          <w:i w:val="false"/>
          <w:color w:val="000000"/>
          <w:sz w:val="28"/>
        </w:rPr>
        <w:t xml:space="preserve">
                хром                        0,5        в хромирован- </w:t>
      </w:r>
      <w:r>
        <w:br/>
      </w:r>
      <w:r>
        <w:rPr>
          <w:rFonts w:ascii="Times New Roman"/>
          <w:b w:val="false"/>
          <w:i w:val="false"/>
          <w:color w:val="000000"/>
          <w:sz w:val="28"/>
        </w:rPr>
        <w:t xml:space="preserve">
                                                       ной таре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Микотоксины: </w:t>
      </w:r>
      <w:r>
        <w:br/>
      </w:r>
      <w:r>
        <w:rPr>
          <w:rFonts w:ascii="Times New Roman"/>
          <w:b w:val="false"/>
          <w:i w:val="false"/>
          <w:color w:val="000000"/>
          <w:sz w:val="28"/>
        </w:rPr>
        <w:t xml:space="preserve">
                Патулин                     0,05       яблочные, </w:t>
      </w:r>
      <w:r>
        <w:br/>
      </w:r>
      <w:r>
        <w:rPr>
          <w:rFonts w:ascii="Times New Roman"/>
          <w:b w:val="false"/>
          <w:i w:val="false"/>
          <w:color w:val="000000"/>
          <w:sz w:val="28"/>
        </w:rPr>
        <w:t xml:space="preserve">
                                                       томатные, об- </w:t>
      </w:r>
      <w:r>
        <w:br/>
      </w:r>
      <w:r>
        <w:rPr>
          <w:rFonts w:ascii="Times New Roman"/>
          <w:b w:val="false"/>
          <w:i w:val="false"/>
          <w:color w:val="000000"/>
          <w:sz w:val="28"/>
        </w:rPr>
        <w:t xml:space="preserve">
                                                       лепиховые </w:t>
      </w:r>
      <w:r>
        <w:br/>
      </w:r>
      <w:r>
        <w:rPr>
          <w:rFonts w:ascii="Times New Roman"/>
          <w:b w:val="false"/>
          <w:i w:val="false"/>
          <w:color w:val="000000"/>
          <w:sz w:val="28"/>
        </w:rPr>
        <w:t>
</w:t>
      </w:r>
      <w:r>
        <w:rPr>
          <w:rFonts w:ascii="Times New Roman"/>
          <w:b/>
          <w:i w:val="false"/>
          <w:color w:val="000000"/>
          <w:sz w:val="28"/>
        </w:rPr>
        <w:t xml:space="preserve">                Нитраты, пестициды, </w:t>
      </w:r>
      <w:r>
        <w:br/>
      </w:r>
      <w:r>
        <w:rPr>
          <w:rFonts w:ascii="Times New Roman"/>
          <w:b w:val="false"/>
          <w:i w:val="false"/>
          <w:color w:val="000000"/>
          <w:sz w:val="28"/>
        </w:rPr>
        <w:t>
</w:t>
      </w:r>
      <w:r>
        <w:rPr>
          <w:rFonts w:ascii="Times New Roman"/>
          <w:b/>
          <w:i w:val="false"/>
          <w:color w:val="000000"/>
          <w:sz w:val="28"/>
        </w:rPr>
        <w:t xml:space="preserve">                радионуклиды </w:t>
      </w:r>
      <w:r>
        <w:rPr>
          <w:rFonts w:ascii="Times New Roman"/>
          <w:b w:val="false"/>
          <w:i w:val="false"/>
          <w:color w:val="000000"/>
          <w:sz w:val="28"/>
        </w:rPr>
        <w:t xml:space="preserve">              по п. 51.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           Требования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Консервы овощные, имеющие рН 4,2  Должны удовлетворять требованиям </w:t>
      </w:r>
      <w:r>
        <w:br/>
      </w:r>
      <w:r>
        <w:rPr>
          <w:rFonts w:ascii="Times New Roman"/>
          <w:b w:val="false"/>
          <w:i w:val="false"/>
          <w:color w:val="000000"/>
          <w:sz w:val="28"/>
        </w:rPr>
        <w:t xml:space="preserve">
и выше, консервы из абрикосов,    промышленной стерильности для </w:t>
      </w:r>
      <w:r>
        <w:br/>
      </w:r>
      <w:r>
        <w:rPr>
          <w:rFonts w:ascii="Times New Roman"/>
          <w:b w:val="false"/>
          <w:i w:val="false"/>
          <w:color w:val="000000"/>
          <w:sz w:val="28"/>
        </w:rPr>
        <w:t xml:space="preserve">
персиков, груш с рН 3,8 и выше,   консервов группы "А" в </w:t>
      </w:r>
      <w:r>
        <w:br/>
      </w:r>
      <w:r>
        <w:rPr>
          <w:rFonts w:ascii="Times New Roman"/>
          <w:b w:val="false"/>
          <w:i w:val="false"/>
          <w:color w:val="000000"/>
          <w:sz w:val="28"/>
        </w:rPr>
        <w:t xml:space="preserve">
приготовленные без добавления     соответствии с приложением 8 к </w:t>
      </w:r>
      <w:r>
        <w:br/>
      </w:r>
      <w:r>
        <w:rPr>
          <w:rFonts w:ascii="Times New Roman"/>
          <w:b w:val="false"/>
          <w:i w:val="false"/>
          <w:color w:val="000000"/>
          <w:sz w:val="28"/>
        </w:rPr>
        <w:t xml:space="preserve">
кислоты                           настоящим санитарным правилам </w:t>
      </w:r>
    </w:p>
    <w:p>
      <w:pPr>
        <w:spacing w:after="0"/>
        <w:ind w:left="0"/>
        <w:jc w:val="both"/>
      </w:pPr>
      <w:r>
        <w:rPr>
          <w:rFonts w:ascii="Times New Roman"/>
          <w:b w:val="false"/>
          <w:i w:val="false"/>
          <w:color w:val="000000"/>
          <w:sz w:val="28"/>
        </w:rPr>
        <w:t xml:space="preserve">Неконцентрированные томатопродук- Должны удовлетворять требованиям </w:t>
      </w:r>
      <w:r>
        <w:br/>
      </w:r>
      <w:r>
        <w:rPr>
          <w:rFonts w:ascii="Times New Roman"/>
          <w:b w:val="false"/>
          <w:i w:val="false"/>
          <w:color w:val="000000"/>
          <w:sz w:val="28"/>
        </w:rPr>
        <w:t xml:space="preserve">
ты (цельноконсервированные) с     промышленной стерильности для </w:t>
      </w:r>
      <w:r>
        <w:br/>
      </w:r>
      <w:r>
        <w:rPr>
          <w:rFonts w:ascii="Times New Roman"/>
          <w:b w:val="false"/>
          <w:i w:val="false"/>
          <w:color w:val="000000"/>
          <w:sz w:val="28"/>
        </w:rPr>
        <w:t xml:space="preserve">
содержанием сухих веществ менее   консервов группы "Б" в </w:t>
      </w:r>
      <w:r>
        <w:br/>
      </w:r>
      <w:r>
        <w:rPr>
          <w:rFonts w:ascii="Times New Roman"/>
          <w:b w:val="false"/>
          <w:i w:val="false"/>
          <w:color w:val="000000"/>
          <w:sz w:val="28"/>
        </w:rPr>
        <w:t xml:space="preserve">
12%                               соответствии с приложением 8 к </w:t>
      </w:r>
      <w:r>
        <w:br/>
      </w:r>
      <w:r>
        <w:rPr>
          <w:rFonts w:ascii="Times New Roman"/>
          <w:b w:val="false"/>
          <w:i w:val="false"/>
          <w:color w:val="000000"/>
          <w:sz w:val="28"/>
        </w:rPr>
        <w:t xml:space="preserve">
                                  настоящим санитарным правилам </w:t>
      </w:r>
    </w:p>
    <w:p>
      <w:pPr>
        <w:spacing w:after="0"/>
        <w:ind w:left="0"/>
        <w:jc w:val="both"/>
      </w:pPr>
      <w:r>
        <w:rPr>
          <w:rFonts w:ascii="Times New Roman"/>
          <w:b w:val="false"/>
          <w:i w:val="false"/>
          <w:color w:val="000000"/>
          <w:sz w:val="28"/>
        </w:rPr>
        <w:t xml:space="preserve">Консервы овощные, имеющие         Должны удовлетворять требованиям </w:t>
      </w:r>
      <w:r>
        <w:br/>
      </w:r>
      <w:r>
        <w:rPr>
          <w:rFonts w:ascii="Times New Roman"/>
          <w:b w:val="false"/>
          <w:i w:val="false"/>
          <w:color w:val="000000"/>
          <w:sz w:val="28"/>
        </w:rPr>
        <w:t xml:space="preserve">
рН 3,7-4,2                        промышленной стерильности для </w:t>
      </w:r>
      <w:r>
        <w:br/>
      </w:r>
      <w:r>
        <w:rPr>
          <w:rFonts w:ascii="Times New Roman"/>
          <w:b w:val="false"/>
          <w:i w:val="false"/>
          <w:color w:val="000000"/>
          <w:sz w:val="28"/>
        </w:rPr>
        <w:t xml:space="preserve">
                                  консервов группы "В" в </w:t>
      </w:r>
      <w:r>
        <w:br/>
      </w:r>
      <w:r>
        <w:rPr>
          <w:rFonts w:ascii="Times New Roman"/>
          <w:b w:val="false"/>
          <w:i w:val="false"/>
          <w:color w:val="000000"/>
          <w:sz w:val="28"/>
        </w:rPr>
        <w:t xml:space="preserve">
                                  соответствии с приложением 8 к </w:t>
      </w:r>
      <w:r>
        <w:br/>
      </w:r>
      <w:r>
        <w:rPr>
          <w:rFonts w:ascii="Times New Roman"/>
          <w:b w:val="false"/>
          <w:i w:val="false"/>
          <w:color w:val="000000"/>
          <w:sz w:val="28"/>
        </w:rPr>
        <w:t xml:space="preserve">
                                  настоящим санитарным правилам </w:t>
      </w:r>
    </w:p>
    <w:p>
      <w:pPr>
        <w:spacing w:after="0"/>
        <w:ind w:left="0"/>
        <w:jc w:val="both"/>
      </w:pPr>
      <w:r>
        <w:rPr>
          <w:rFonts w:ascii="Times New Roman"/>
          <w:b w:val="false"/>
          <w:i w:val="false"/>
          <w:color w:val="000000"/>
          <w:sz w:val="28"/>
        </w:rPr>
        <w:t xml:space="preserve">Консервы овощные (с рН ниже       Должны удовлетворять требованиям </w:t>
      </w:r>
      <w:r>
        <w:br/>
      </w:r>
      <w:r>
        <w:rPr>
          <w:rFonts w:ascii="Times New Roman"/>
          <w:b w:val="false"/>
          <w:i w:val="false"/>
          <w:color w:val="000000"/>
          <w:sz w:val="28"/>
        </w:rPr>
        <w:t xml:space="preserve">
3,7), фруктовые и плодово-ягод-   промышленной стерильности для </w:t>
      </w:r>
      <w:r>
        <w:br/>
      </w:r>
      <w:r>
        <w:rPr>
          <w:rFonts w:ascii="Times New Roman"/>
          <w:b w:val="false"/>
          <w:i w:val="false"/>
          <w:color w:val="000000"/>
          <w:sz w:val="28"/>
        </w:rPr>
        <w:t xml:space="preserve">
ные пастеризованные, консервы     консервов группы "Г" в </w:t>
      </w:r>
      <w:r>
        <w:br/>
      </w:r>
      <w:r>
        <w:rPr>
          <w:rFonts w:ascii="Times New Roman"/>
          <w:b w:val="false"/>
          <w:i w:val="false"/>
          <w:color w:val="000000"/>
          <w:sz w:val="28"/>
        </w:rPr>
        <w:t xml:space="preserve">
для общественного питания с       соответствии с приложением 8 к </w:t>
      </w:r>
      <w:r>
        <w:br/>
      </w:r>
      <w:r>
        <w:rPr>
          <w:rFonts w:ascii="Times New Roman"/>
          <w:b w:val="false"/>
          <w:i w:val="false"/>
          <w:color w:val="000000"/>
          <w:sz w:val="28"/>
        </w:rPr>
        <w:t xml:space="preserve">
сорбиновой кислотой и рН ниже     настоящим санитарным правилам </w:t>
      </w:r>
      <w:r>
        <w:br/>
      </w:r>
      <w:r>
        <w:rPr>
          <w:rFonts w:ascii="Times New Roman"/>
          <w:b w:val="false"/>
          <w:i w:val="false"/>
          <w:color w:val="000000"/>
          <w:sz w:val="28"/>
        </w:rPr>
        <w:t xml:space="preserve">
4,0; консервы из абрикосов, </w:t>
      </w:r>
      <w:r>
        <w:br/>
      </w:r>
      <w:r>
        <w:rPr>
          <w:rFonts w:ascii="Times New Roman"/>
          <w:b w:val="false"/>
          <w:i w:val="false"/>
          <w:color w:val="000000"/>
          <w:sz w:val="28"/>
        </w:rPr>
        <w:t xml:space="preserve">
персиков и груш с рН ниже 3,8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54. Консервы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грибные        свинец                     0,5 </w:t>
      </w:r>
      <w:r>
        <w:br/>
      </w:r>
      <w:r>
        <w:rPr>
          <w:rFonts w:ascii="Times New Roman"/>
          <w:b w:val="false"/>
          <w:i w:val="false"/>
          <w:color w:val="000000"/>
          <w:sz w:val="28"/>
        </w:rPr>
        <w:t xml:space="preserve">
                                          1,0          в сборной </w:t>
      </w:r>
      <w:r>
        <w:br/>
      </w:r>
      <w:r>
        <w:rPr>
          <w:rFonts w:ascii="Times New Roman"/>
          <w:b w:val="false"/>
          <w:i w:val="false"/>
          <w:color w:val="000000"/>
          <w:sz w:val="28"/>
        </w:rPr>
        <w:t xml:space="preserve">
                                                       жестяной таре </w:t>
      </w:r>
      <w:r>
        <w:br/>
      </w:r>
      <w:r>
        <w:rPr>
          <w:rFonts w:ascii="Times New Roman"/>
          <w:b w:val="false"/>
          <w:i w:val="false"/>
          <w:color w:val="000000"/>
          <w:sz w:val="28"/>
        </w:rPr>
        <w:t xml:space="preserve">
               мышьяк                     0,5 </w:t>
      </w:r>
      <w:r>
        <w:br/>
      </w:r>
      <w:r>
        <w:rPr>
          <w:rFonts w:ascii="Times New Roman"/>
          <w:b w:val="false"/>
          <w:i w:val="false"/>
          <w:color w:val="000000"/>
          <w:sz w:val="28"/>
        </w:rPr>
        <w:t xml:space="preserve">
               кадмий                     0,1 </w:t>
      </w:r>
      <w:r>
        <w:br/>
      </w:r>
      <w:r>
        <w:rPr>
          <w:rFonts w:ascii="Times New Roman"/>
          <w:b w:val="false"/>
          <w:i w:val="false"/>
          <w:color w:val="000000"/>
          <w:sz w:val="28"/>
        </w:rPr>
        <w:t xml:space="preserve">
               ртуть                      0,05 </w:t>
      </w:r>
      <w:r>
        <w:br/>
      </w:r>
      <w:r>
        <w:rPr>
          <w:rFonts w:ascii="Times New Roman"/>
          <w:b w:val="false"/>
          <w:i w:val="false"/>
          <w:color w:val="000000"/>
          <w:sz w:val="28"/>
        </w:rPr>
        <w:t xml:space="preserve">
               олово                    200,0          в сборной </w:t>
      </w:r>
      <w:r>
        <w:br/>
      </w:r>
      <w:r>
        <w:rPr>
          <w:rFonts w:ascii="Times New Roman"/>
          <w:b w:val="false"/>
          <w:i w:val="false"/>
          <w:color w:val="000000"/>
          <w:sz w:val="28"/>
        </w:rPr>
        <w:t xml:space="preserve">
                                                       жестяной таре </w:t>
      </w:r>
      <w:r>
        <w:br/>
      </w:r>
      <w:r>
        <w:rPr>
          <w:rFonts w:ascii="Times New Roman"/>
          <w:b w:val="false"/>
          <w:i w:val="false"/>
          <w:color w:val="000000"/>
          <w:sz w:val="28"/>
        </w:rPr>
        <w:t xml:space="preserve">
               хром                       0,5          в хромирован- </w:t>
      </w:r>
      <w:r>
        <w:br/>
      </w:r>
      <w:r>
        <w:rPr>
          <w:rFonts w:ascii="Times New Roman"/>
          <w:b w:val="false"/>
          <w:i w:val="false"/>
          <w:color w:val="000000"/>
          <w:sz w:val="28"/>
        </w:rPr>
        <w:t xml:space="preserve">
                                                       ной таре </w:t>
      </w:r>
      <w:r>
        <w:br/>
      </w:r>
      <w:r>
        <w:rPr>
          <w:rFonts w:ascii="Times New Roman"/>
          <w:b w:val="false"/>
          <w:i w:val="false"/>
          <w:color w:val="000000"/>
          <w:sz w:val="28"/>
        </w:rPr>
        <w:t xml:space="preserve">
               Пестициды, радионук- </w:t>
      </w:r>
      <w:r>
        <w:br/>
      </w:r>
      <w:r>
        <w:rPr>
          <w:rFonts w:ascii="Times New Roman"/>
          <w:b w:val="false"/>
          <w:i w:val="false"/>
          <w:color w:val="000000"/>
          <w:sz w:val="28"/>
        </w:rPr>
        <w:t xml:space="preserve">
               лиды                     по п. 51.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Должны удовлетворять требованиям промышленной стерильности для консервов группы "А" (из натуральных грибов) или консервов группы "В" (из маринованных грибов) в соответствии с приложением 8 к настоящим санитарным правилам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55. Соки, нек-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тары, напитки, </w:t>
      </w:r>
      <w:r>
        <w:br/>
      </w:r>
      <w:r>
        <w:rPr>
          <w:rFonts w:ascii="Times New Roman"/>
          <w:b w:val="false"/>
          <w:i w:val="false"/>
          <w:color w:val="000000"/>
          <w:sz w:val="28"/>
        </w:rPr>
        <w:t xml:space="preserve">
концентраты     свинец                      0,5        овощные </w:t>
      </w:r>
      <w:r>
        <w:br/>
      </w:r>
      <w:r>
        <w:rPr>
          <w:rFonts w:ascii="Times New Roman"/>
          <w:b w:val="false"/>
          <w:i w:val="false"/>
          <w:color w:val="000000"/>
          <w:sz w:val="28"/>
        </w:rPr>
        <w:t xml:space="preserve">
овощные, фрук-                              0,4        фруктовые, </w:t>
      </w:r>
      <w:r>
        <w:br/>
      </w:r>
      <w:r>
        <w:rPr>
          <w:rFonts w:ascii="Times New Roman"/>
          <w:b w:val="false"/>
          <w:i w:val="false"/>
          <w:color w:val="000000"/>
          <w:sz w:val="28"/>
        </w:rPr>
        <w:t xml:space="preserve">
товые, ягодные                                         ягодные </w:t>
      </w:r>
      <w:r>
        <w:br/>
      </w:r>
      <w:r>
        <w:rPr>
          <w:rFonts w:ascii="Times New Roman"/>
          <w:b w:val="false"/>
          <w:i w:val="false"/>
          <w:color w:val="000000"/>
          <w:sz w:val="28"/>
        </w:rPr>
        <w:t xml:space="preserve">
(консервиро-                                1,0        в сборной </w:t>
      </w:r>
      <w:r>
        <w:br/>
      </w:r>
      <w:r>
        <w:rPr>
          <w:rFonts w:ascii="Times New Roman"/>
          <w:b w:val="false"/>
          <w:i w:val="false"/>
          <w:color w:val="000000"/>
          <w:sz w:val="28"/>
        </w:rPr>
        <w:t xml:space="preserve">
ванные), полу-                                         жестяной таре </w:t>
      </w:r>
      <w:r>
        <w:br/>
      </w:r>
      <w:r>
        <w:rPr>
          <w:rFonts w:ascii="Times New Roman"/>
          <w:b w:val="false"/>
          <w:i w:val="false"/>
          <w:color w:val="000000"/>
          <w:sz w:val="28"/>
        </w:rPr>
        <w:t xml:space="preserve">
фабрикаты овощ- мышьяк                      0,2 </w:t>
      </w:r>
      <w:r>
        <w:br/>
      </w:r>
      <w:r>
        <w:rPr>
          <w:rFonts w:ascii="Times New Roman"/>
          <w:b w:val="false"/>
          <w:i w:val="false"/>
          <w:color w:val="000000"/>
          <w:sz w:val="28"/>
        </w:rPr>
        <w:t xml:space="preserve">
ные; фруктовые, кадмий                      0,03 </w:t>
      </w:r>
      <w:r>
        <w:br/>
      </w:r>
      <w:r>
        <w:rPr>
          <w:rFonts w:ascii="Times New Roman"/>
          <w:b w:val="false"/>
          <w:i w:val="false"/>
          <w:color w:val="000000"/>
          <w:sz w:val="28"/>
        </w:rPr>
        <w:t xml:space="preserve">
мороженое фрук-                             0,05       в сборной </w:t>
      </w:r>
      <w:r>
        <w:br/>
      </w:r>
      <w:r>
        <w:rPr>
          <w:rFonts w:ascii="Times New Roman"/>
          <w:b w:val="false"/>
          <w:i w:val="false"/>
          <w:color w:val="000000"/>
          <w:sz w:val="28"/>
        </w:rPr>
        <w:t xml:space="preserve">
товое, плодово-                                        жестяной таре </w:t>
      </w:r>
      <w:r>
        <w:br/>
      </w:r>
      <w:r>
        <w:rPr>
          <w:rFonts w:ascii="Times New Roman"/>
          <w:b w:val="false"/>
          <w:i w:val="false"/>
          <w:color w:val="000000"/>
          <w:sz w:val="28"/>
        </w:rPr>
        <w:t xml:space="preserve">
ягодное, арома- ртуть                       0,02 </w:t>
      </w:r>
      <w:r>
        <w:br/>
      </w:r>
      <w:r>
        <w:rPr>
          <w:rFonts w:ascii="Times New Roman"/>
          <w:b w:val="false"/>
          <w:i w:val="false"/>
          <w:color w:val="000000"/>
          <w:sz w:val="28"/>
        </w:rPr>
        <w:t xml:space="preserve">
тизированное и  олово                     200,0        в сборной </w:t>
      </w:r>
      <w:r>
        <w:br/>
      </w:r>
      <w:r>
        <w:rPr>
          <w:rFonts w:ascii="Times New Roman"/>
          <w:b w:val="false"/>
          <w:i w:val="false"/>
          <w:color w:val="000000"/>
          <w:sz w:val="28"/>
        </w:rPr>
        <w:t xml:space="preserve">
пищевой лед                                            жестяной таре </w:t>
      </w:r>
      <w:r>
        <w:br/>
      </w:r>
      <w:r>
        <w:rPr>
          <w:rFonts w:ascii="Times New Roman"/>
          <w:b w:val="false"/>
          <w:i w:val="false"/>
          <w:color w:val="000000"/>
          <w:sz w:val="28"/>
        </w:rPr>
        <w:t xml:space="preserve">
                хром                        0,5        в хромирован- </w:t>
      </w:r>
      <w:r>
        <w:br/>
      </w:r>
      <w:r>
        <w:rPr>
          <w:rFonts w:ascii="Times New Roman"/>
          <w:b w:val="false"/>
          <w:i w:val="false"/>
          <w:color w:val="000000"/>
          <w:sz w:val="28"/>
        </w:rPr>
        <w:t xml:space="preserve">
                                                       ной таре </w:t>
      </w:r>
    </w:p>
    <w:p>
      <w:pPr>
        <w:spacing w:after="0"/>
        <w:ind w:left="0"/>
        <w:jc w:val="both"/>
      </w:pPr>
      <w:r>
        <w:rPr>
          <w:rFonts w:ascii="Times New Roman"/>
          <w:b w:val="false"/>
          <w:i w:val="false"/>
          <w:color w:val="000000"/>
          <w:sz w:val="28"/>
        </w:rPr>
        <w:t xml:space="preserve">1) напитки      свинец                      0,3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ртуть                       0,005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2) концентраты                            по п.51      в пересчете </w:t>
      </w:r>
      <w:r>
        <w:br/>
      </w:r>
      <w:r>
        <w:rPr>
          <w:rFonts w:ascii="Times New Roman"/>
          <w:b w:val="false"/>
          <w:i w:val="false"/>
          <w:color w:val="000000"/>
          <w:sz w:val="28"/>
        </w:rPr>
        <w:t xml:space="preserve">
                                                       на исходный </w:t>
      </w:r>
      <w:r>
        <w:br/>
      </w:r>
      <w:r>
        <w:rPr>
          <w:rFonts w:ascii="Times New Roman"/>
          <w:b w:val="false"/>
          <w:i w:val="false"/>
          <w:color w:val="000000"/>
          <w:sz w:val="28"/>
        </w:rPr>
        <w:t xml:space="preserve">
                                                       продукт с </w:t>
      </w:r>
      <w:r>
        <w:br/>
      </w:r>
      <w:r>
        <w:rPr>
          <w:rFonts w:ascii="Times New Roman"/>
          <w:b w:val="false"/>
          <w:i w:val="false"/>
          <w:color w:val="000000"/>
          <w:sz w:val="28"/>
        </w:rPr>
        <w:t xml:space="preserve">
                                                       учетом со- </w:t>
      </w:r>
      <w:r>
        <w:br/>
      </w:r>
      <w:r>
        <w:rPr>
          <w:rFonts w:ascii="Times New Roman"/>
          <w:b w:val="false"/>
          <w:i w:val="false"/>
          <w:color w:val="000000"/>
          <w:sz w:val="28"/>
        </w:rPr>
        <w:t xml:space="preserve">
                                                       держания су- </w:t>
      </w:r>
      <w:r>
        <w:br/>
      </w:r>
      <w:r>
        <w:rPr>
          <w:rFonts w:ascii="Times New Roman"/>
          <w:b w:val="false"/>
          <w:i w:val="false"/>
          <w:color w:val="000000"/>
          <w:sz w:val="28"/>
        </w:rPr>
        <w:t xml:space="preserve">
                                                       хих веществ </w:t>
      </w:r>
      <w:r>
        <w:br/>
      </w:r>
      <w:r>
        <w:rPr>
          <w:rFonts w:ascii="Times New Roman"/>
          <w:b w:val="false"/>
          <w:i w:val="false"/>
          <w:color w:val="000000"/>
          <w:sz w:val="28"/>
        </w:rPr>
        <w:t xml:space="preserve">
                                                       в сырье и в </w:t>
      </w:r>
      <w:r>
        <w:br/>
      </w:r>
      <w:r>
        <w:rPr>
          <w:rFonts w:ascii="Times New Roman"/>
          <w:b w:val="false"/>
          <w:i w:val="false"/>
          <w:color w:val="000000"/>
          <w:sz w:val="28"/>
        </w:rPr>
        <w:t xml:space="preserve">
                                                       конечном </w:t>
      </w:r>
      <w:r>
        <w:br/>
      </w:r>
      <w:r>
        <w:rPr>
          <w:rFonts w:ascii="Times New Roman"/>
          <w:b w:val="false"/>
          <w:i w:val="false"/>
          <w:color w:val="000000"/>
          <w:sz w:val="28"/>
        </w:rPr>
        <w:t xml:space="preserve">
                                                       продукте </w:t>
      </w:r>
      <w:r>
        <w:br/>
      </w:r>
      <w:r>
        <w:rPr>
          <w:rFonts w:ascii="Times New Roman"/>
          <w:b w:val="false"/>
          <w:i w:val="false"/>
          <w:color w:val="000000"/>
          <w:sz w:val="28"/>
        </w:rPr>
        <w:t>
</w:t>
      </w:r>
      <w:r>
        <w:rPr>
          <w:rFonts w:ascii="Times New Roman"/>
          <w:b/>
          <w:i w:val="false"/>
          <w:color w:val="000000"/>
          <w:sz w:val="28"/>
        </w:rPr>
        <w:t xml:space="preserve">                Микотоксины: </w:t>
      </w:r>
    </w:p>
    <w:p>
      <w:pPr>
        <w:spacing w:after="0"/>
        <w:ind w:left="0"/>
        <w:jc w:val="both"/>
      </w:pPr>
      <w:r>
        <w:rPr>
          <w:rFonts w:ascii="Times New Roman"/>
          <w:b w:val="false"/>
          <w:i w:val="false"/>
          <w:color w:val="000000"/>
          <w:sz w:val="28"/>
        </w:rPr>
        <w:t xml:space="preserve">3) соки, напит- патулин                     0,05       яблочные, </w:t>
      </w:r>
      <w:r>
        <w:br/>
      </w:r>
      <w:r>
        <w:rPr>
          <w:rFonts w:ascii="Times New Roman"/>
          <w:b w:val="false"/>
          <w:i w:val="false"/>
          <w:color w:val="000000"/>
          <w:sz w:val="28"/>
        </w:rPr>
        <w:t xml:space="preserve">
ки, концентраты                                        томатные, </w:t>
      </w:r>
      <w:r>
        <w:br/>
      </w:r>
      <w:r>
        <w:rPr>
          <w:rFonts w:ascii="Times New Roman"/>
          <w:b w:val="false"/>
          <w:i w:val="false"/>
          <w:color w:val="000000"/>
          <w:sz w:val="28"/>
        </w:rPr>
        <w:t xml:space="preserve">
                                                       облепиховые </w:t>
      </w:r>
    </w:p>
    <w:p>
      <w:pPr>
        <w:spacing w:after="0"/>
        <w:ind w:left="0"/>
        <w:jc w:val="both"/>
      </w:pPr>
      <w:r>
        <w:rPr>
          <w:rFonts w:ascii="Times New Roman"/>
          <w:b w:val="false"/>
          <w:i w:val="false"/>
          <w:color w:val="000000"/>
          <w:sz w:val="28"/>
        </w:rPr>
        <w:t xml:space="preserve">4) полуфабри-   патулин                     0,05       томатная </w:t>
      </w:r>
      <w:r>
        <w:br/>
      </w:r>
      <w:r>
        <w:rPr>
          <w:rFonts w:ascii="Times New Roman"/>
          <w:b w:val="false"/>
          <w:i w:val="false"/>
          <w:color w:val="000000"/>
          <w:sz w:val="28"/>
        </w:rPr>
        <w:t xml:space="preserve">
каты овощные,                                          пульпа, </w:t>
      </w:r>
      <w:r>
        <w:br/>
      </w:r>
      <w:r>
        <w:rPr>
          <w:rFonts w:ascii="Times New Roman"/>
          <w:b w:val="false"/>
          <w:i w:val="false"/>
          <w:color w:val="000000"/>
          <w:sz w:val="28"/>
        </w:rPr>
        <w:t xml:space="preserve">
фруктовые                                              яблочная </w:t>
      </w:r>
      <w:r>
        <w:br/>
      </w:r>
      <w:r>
        <w:rPr>
          <w:rFonts w:ascii="Times New Roman"/>
          <w:b w:val="false"/>
          <w:i w:val="false"/>
          <w:color w:val="000000"/>
          <w:sz w:val="28"/>
        </w:rPr>
        <w:t xml:space="preserve">
                                                       пульпа </w:t>
      </w:r>
    </w:p>
    <w:p>
      <w:pPr>
        <w:spacing w:after="0"/>
        <w:ind w:left="0"/>
        <w:jc w:val="both"/>
      </w:pPr>
      <w:r>
        <w:rPr>
          <w:rFonts w:ascii="Times New Roman"/>
          <w:b/>
          <w:i w:val="false"/>
          <w:color w:val="000000"/>
          <w:sz w:val="28"/>
        </w:rPr>
        <w:t xml:space="preserve">                Нитраты, пестициды </w:t>
      </w:r>
    </w:p>
    <w:p>
      <w:pPr>
        <w:spacing w:after="0"/>
        <w:ind w:left="0"/>
        <w:jc w:val="both"/>
      </w:pPr>
      <w:r>
        <w:rPr>
          <w:rFonts w:ascii="Times New Roman"/>
          <w:b w:val="false"/>
          <w:i w:val="false"/>
          <w:color w:val="000000"/>
          <w:sz w:val="28"/>
        </w:rPr>
        <w:t xml:space="preserve">соки, напитки,                             по п. 51    для напитков </w:t>
      </w:r>
      <w:r>
        <w:br/>
      </w:r>
      <w:r>
        <w:rPr>
          <w:rFonts w:ascii="Times New Roman"/>
          <w:b w:val="false"/>
          <w:i w:val="false"/>
          <w:color w:val="000000"/>
          <w:sz w:val="28"/>
        </w:rPr>
        <w:t xml:space="preserve">
концентраты                                            и концентра- </w:t>
      </w:r>
      <w:r>
        <w:br/>
      </w:r>
      <w:r>
        <w:rPr>
          <w:rFonts w:ascii="Times New Roman"/>
          <w:b w:val="false"/>
          <w:i w:val="false"/>
          <w:color w:val="000000"/>
          <w:sz w:val="28"/>
        </w:rPr>
        <w:t xml:space="preserve">
                                                       тов в перес- </w:t>
      </w:r>
      <w:r>
        <w:br/>
      </w:r>
      <w:r>
        <w:rPr>
          <w:rFonts w:ascii="Times New Roman"/>
          <w:b w:val="false"/>
          <w:i w:val="false"/>
          <w:color w:val="000000"/>
          <w:sz w:val="28"/>
        </w:rPr>
        <w:t xml:space="preserve">
                                                       чете на ис- </w:t>
      </w:r>
      <w:r>
        <w:br/>
      </w:r>
      <w:r>
        <w:rPr>
          <w:rFonts w:ascii="Times New Roman"/>
          <w:b w:val="false"/>
          <w:i w:val="false"/>
          <w:color w:val="000000"/>
          <w:sz w:val="28"/>
        </w:rPr>
        <w:t xml:space="preserve">
                                                       ходный про- </w:t>
      </w:r>
      <w:r>
        <w:br/>
      </w:r>
      <w:r>
        <w:rPr>
          <w:rFonts w:ascii="Times New Roman"/>
          <w:b w:val="false"/>
          <w:i w:val="false"/>
          <w:color w:val="000000"/>
          <w:sz w:val="28"/>
        </w:rPr>
        <w:t xml:space="preserve">
                                                       дукт с уче- </w:t>
      </w:r>
      <w:r>
        <w:br/>
      </w:r>
      <w:r>
        <w:rPr>
          <w:rFonts w:ascii="Times New Roman"/>
          <w:b w:val="false"/>
          <w:i w:val="false"/>
          <w:color w:val="000000"/>
          <w:sz w:val="28"/>
        </w:rPr>
        <w:t xml:space="preserve">
                                                       том содер- </w:t>
      </w:r>
      <w:r>
        <w:br/>
      </w:r>
      <w:r>
        <w:rPr>
          <w:rFonts w:ascii="Times New Roman"/>
          <w:b w:val="false"/>
          <w:i w:val="false"/>
          <w:color w:val="000000"/>
          <w:sz w:val="28"/>
        </w:rPr>
        <w:t xml:space="preserve">
                                                       жания сухих </w:t>
      </w:r>
      <w:r>
        <w:br/>
      </w:r>
      <w:r>
        <w:rPr>
          <w:rFonts w:ascii="Times New Roman"/>
          <w:b w:val="false"/>
          <w:i w:val="false"/>
          <w:color w:val="000000"/>
          <w:sz w:val="28"/>
        </w:rPr>
        <w:t xml:space="preserve">
                                                       веществ в </w:t>
      </w:r>
      <w:r>
        <w:br/>
      </w:r>
      <w:r>
        <w:rPr>
          <w:rFonts w:ascii="Times New Roman"/>
          <w:b w:val="false"/>
          <w:i w:val="false"/>
          <w:color w:val="000000"/>
          <w:sz w:val="28"/>
        </w:rPr>
        <w:t xml:space="preserve">
                                                       сырье и в ко- </w:t>
      </w:r>
      <w:r>
        <w:br/>
      </w:r>
      <w:r>
        <w:rPr>
          <w:rFonts w:ascii="Times New Roman"/>
          <w:b w:val="false"/>
          <w:i w:val="false"/>
          <w:color w:val="000000"/>
          <w:sz w:val="28"/>
        </w:rPr>
        <w:t xml:space="preserve">
                                                       нечном </w:t>
      </w:r>
      <w:r>
        <w:br/>
      </w:r>
      <w:r>
        <w:rPr>
          <w:rFonts w:ascii="Times New Roman"/>
          <w:b w:val="false"/>
          <w:i w:val="false"/>
          <w:color w:val="000000"/>
          <w:sz w:val="28"/>
        </w:rPr>
        <w:t xml:space="preserve">
                                                       продукте </w:t>
      </w:r>
    </w:p>
    <w:p>
      <w:pPr>
        <w:spacing w:after="0"/>
        <w:ind w:left="0"/>
        <w:jc w:val="both"/>
      </w:pPr>
      <w:r>
        <w:rPr>
          <w:rFonts w:ascii="Times New Roman"/>
          <w:b/>
          <w:i w:val="false"/>
          <w:color w:val="000000"/>
          <w:sz w:val="28"/>
        </w:rPr>
        <w:t xml:space="preserve">                Радионуклиды Бк/кг: </w:t>
      </w:r>
    </w:p>
    <w:p>
      <w:pPr>
        <w:spacing w:after="0"/>
        <w:ind w:left="0"/>
        <w:jc w:val="both"/>
      </w:pPr>
      <w:r>
        <w:rPr>
          <w:rFonts w:ascii="Times New Roman"/>
          <w:b w:val="false"/>
          <w:i w:val="false"/>
          <w:color w:val="000000"/>
          <w:sz w:val="28"/>
        </w:rPr>
        <w:t xml:space="preserve">соки, напитки   цезий-137                  по п.51 </w:t>
      </w:r>
      <w:r>
        <w:br/>
      </w:r>
      <w:r>
        <w:rPr>
          <w:rFonts w:ascii="Times New Roman"/>
          <w:b w:val="false"/>
          <w:i w:val="false"/>
          <w:color w:val="000000"/>
          <w:sz w:val="28"/>
        </w:rPr>
        <w:t xml:space="preserve">
                стронций-90 </w:t>
      </w:r>
      <w:r>
        <w:br/>
      </w:r>
      <w:r>
        <w:rPr>
          <w:rFonts w:ascii="Times New Roman"/>
          <w:b w:val="false"/>
          <w:i w:val="false"/>
          <w:color w:val="000000"/>
          <w:sz w:val="28"/>
        </w:rPr>
        <w:t xml:space="preserve">
Концентраты     цезий-137                  1200 </w:t>
      </w:r>
      <w:r>
        <w:br/>
      </w:r>
      <w:r>
        <w:rPr>
          <w:rFonts w:ascii="Times New Roman"/>
          <w:b w:val="false"/>
          <w:i w:val="false"/>
          <w:color w:val="000000"/>
          <w:sz w:val="28"/>
        </w:rPr>
        <w:t xml:space="preserve">
                стронций-90                240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            Требования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Соки овощные, консервирован-  Должны удовлетворять требованиям </w:t>
      </w:r>
      <w:r>
        <w:br/>
      </w:r>
      <w:r>
        <w:rPr>
          <w:rFonts w:ascii="Times New Roman"/>
          <w:b w:val="false"/>
          <w:i w:val="false"/>
          <w:color w:val="000000"/>
          <w:sz w:val="28"/>
        </w:rPr>
        <w:t xml:space="preserve">
ные, имеющие рН 4,2 и выше    промышленной стерильности для </w:t>
      </w:r>
      <w:r>
        <w:br/>
      </w:r>
      <w:r>
        <w:rPr>
          <w:rFonts w:ascii="Times New Roman"/>
          <w:b w:val="false"/>
          <w:i w:val="false"/>
          <w:color w:val="000000"/>
          <w:sz w:val="28"/>
        </w:rPr>
        <w:t xml:space="preserve">
                              консервов группы "А" в соответствии с </w:t>
      </w:r>
      <w:r>
        <w:br/>
      </w:r>
      <w:r>
        <w:rPr>
          <w:rFonts w:ascii="Times New Roman"/>
          <w:b w:val="false"/>
          <w:i w:val="false"/>
          <w:color w:val="000000"/>
          <w:sz w:val="28"/>
        </w:rPr>
        <w:t xml:space="preserve">
                              приложением 8 к настоящим санитарным </w:t>
      </w:r>
      <w:r>
        <w:br/>
      </w:r>
      <w:r>
        <w:rPr>
          <w:rFonts w:ascii="Times New Roman"/>
          <w:b w:val="false"/>
          <w:i w:val="false"/>
          <w:color w:val="000000"/>
          <w:sz w:val="28"/>
        </w:rPr>
        <w:t xml:space="preserve">
                              правилам </w:t>
      </w:r>
    </w:p>
    <w:p>
      <w:pPr>
        <w:spacing w:after="0"/>
        <w:ind w:left="0"/>
        <w:jc w:val="both"/>
      </w:pPr>
      <w:r>
        <w:rPr>
          <w:rFonts w:ascii="Times New Roman"/>
          <w:b w:val="false"/>
          <w:i w:val="false"/>
          <w:color w:val="000000"/>
          <w:sz w:val="28"/>
        </w:rPr>
        <w:t xml:space="preserve">Томатные напитки консерви-    Должны удовлетворять требованиям </w:t>
      </w:r>
      <w:r>
        <w:br/>
      </w:r>
      <w:r>
        <w:rPr>
          <w:rFonts w:ascii="Times New Roman"/>
          <w:b w:val="false"/>
          <w:i w:val="false"/>
          <w:color w:val="000000"/>
          <w:sz w:val="28"/>
        </w:rPr>
        <w:t xml:space="preserve">
рованные с содержанием сухих  промышленной стерильности для </w:t>
      </w:r>
      <w:r>
        <w:br/>
      </w:r>
      <w:r>
        <w:rPr>
          <w:rFonts w:ascii="Times New Roman"/>
          <w:b w:val="false"/>
          <w:i w:val="false"/>
          <w:color w:val="000000"/>
          <w:sz w:val="28"/>
        </w:rPr>
        <w:t xml:space="preserve">
веществ менее 12%             консервов группы "Б" в соответствии с </w:t>
      </w:r>
      <w:r>
        <w:br/>
      </w:r>
      <w:r>
        <w:rPr>
          <w:rFonts w:ascii="Times New Roman"/>
          <w:b w:val="false"/>
          <w:i w:val="false"/>
          <w:color w:val="000000"/>
          <w:sz w:val="28"/>
        </w:rPr>
        <w:t xml:space="preserve">
                              приложением 8 к настоящим санитарным </w:t>
      </w:r>
      <w:r>
        <w:br/>
      </w:r>
      <w:r>
        <w:rPr>
          <w:rFonts w:ascii="Times New Roman"/>
          <w:b w:val="false"/>
          <w:i w:val="false"/>
          <w:color w:val="000000"/>
          <w:sz w:val="28"/>
        </w:rPr>
        <w:t xml:space="preserve">
                              правилам </w:t>
      </w:r>
    </w:p>
    <w:p>
      <w:pPr>
        <w:spacing w:after="0"/>
        <w:ind w:left="0"/>
        <w:jc w:val="both"/>
      </w:pPr>
      <w:r>
        <w:rPr>
          <w:rFonts w:ascii="Times New Roman"/>
          <w:b w:val="false"/>
          <w:i w:val="false"/>
          <w:color w:val="000000"/>
          <w:sz w:val="28"/>
        </w:rPr>
        <w:t xml:space="preserve">Концентрированные томатопро-  Должны удовлетворять требованиям </w:t>
      </w:r>
      <w:r>
        <w:br/>
      </w:r>
      <w:r>
        <w:rPr>
          <w:rFonts w:ascii="Times New Roman"/>
          <w:b w:val="false"/>
          <w:i w:val="false"/>
          <w:color w:val="000000"/>
          <w:sz w:val="28"/>
        </w:rPr>
        <w:t xml:space="preserve">
дукты с содержанием сухих     промышленной стерильности для </w:t>
      </w:r>
      <w:r>
        <w:br/>
      </w:r>
      <w:r>
        <w:rPr>
          <w:rFonts w:ascii="Times New Roman"/>
          <w:b w:val="false"/>
          <w:i w:val="false"/>
          <w:color w:val="000000"/>
          <w:sz w:val="28"/>
        </w:rPr>
        <w:t xml:space="preserve">
веществ 12% и выше (томатная  консервов группы "Б" в соответствии с </w:t>
      </w:r>
      <w:r>
        <w:br/>
      </w:r>
      <w:r>
        <w:rPr>
          <w:rFonts w:ascii="Times New Roman"/>
          <w:b w:val="false"/>
          <w:i w:val="false"/>
          <w:color w:val="000000"/>
          <w:sz w:val="28"/>
        </w:rPr>
        <w:t xml:space="preserve">
паста, томатные соусы)        приложением 8 к настоящим санитарным </w:t>
      </w:r>
      <w:r>
        <w:br/>
      </w:r>
      <w:r>
        <w:rPr>
          <w:rFonts w:ascii="Times New Roman"/>
          <w:b w:val="false"/>
          <w:i w:val="false"/>
          <w:color w:val="000000"/>
          <w:sz w:val="28"/>
        </w:rPr>
        <w:t xml:space="preserve">
                              правилам. Содержание плесеней по </w:t>
      </w:r>
      <w:r>
        <w:br/>
      </w:r>
      <w:r>
        <w:rPr>
          <w:rFonts w:ascii="Times New Roman"/>
          <w:b w:val="false"/>
          <w:i w:val="false"/>
          <w:color w:val="000000"/>
          <w:sz w:val="28"/>
        </w:rPr>
        <w:t xml:space="preserve">
                              Говарду в томатной пасте - не более </w:t>
      </w:r>
      <w:r>
        <w:br/>
      </w:r>
      <w:r>
        <w:rPr>
          <w:rFonts w:ascii="Times New Roman"/>
          <w:b w:val="false"/>
          <w:i w:val="false"/>
          <w:color w:val="000000"/>
          <w:sz w:val="28"/>
        </w:rPr>
        <w:t xml:space="preserve">
                              40% полей зрения. </w:t>
      </w:r>
    </w:p>
    <w:p>
      <w:pPr>
        <w:spacing w:after="0"/>
        <w:ind w:left="0"/>
        <w:jc w:val="both"/>
      </w:pPr>
      <w:r>
        <w:rPr>
          <w:rFonts w:ascii="Times New Roman"/>
          <w:b w:val="false"/>
          <w:i w:val="false"/>
          <w:color w:val="000000"/>
          <w:sz w:val="28"/>
        </w:rPr>
        <w:t xml:space="preserve">Томатные кетчупы стерилизо-   Должны удовлетворять требованиям </w:t>
      </w:r>
      <w:r>
        <w:br/>
      </w:r>
      <w:r>
        <w:rPr>
          <w:rFonts w:ascii="Times New Roman"/>
          <w:b w:val="false"/>
          <w:i w:val="false"/>
          <w:color w:val="000000"/>
          <w:sz w:val="28"/>
        </w:rPr>
        <w:t xml:space="preserve">
ванные с содержанием сухих    промышленной стерильности для </w:t>
      </w:r>
      <w:r>
        <w:br/>
      </w:r>
      <w:r>
        <w:rPr>
          <w:rFonts w:ascii="Times New Roman"/>
          <w:b w:val="false"/>
          <w:i w:val="false"/>
          <w:color w:val="000000"/>
          <w:sz w:val="28"/>
        </w:rPr>
        <w:t xml:space="preserve">
веществ 12% и выше            консервов группы "Б" в соответствии с </w:t>
      </w:r>
      <w:r>
        <w:br/>
      </w:r>
      <w:r>
        <w:rPr>
          <w:rFonts w:ascii="Times New Roman"/>
          <w:b w:val="false"/>
          <w:i w:val="false"/>
          <w:color w:val="000000"/>
          <w:sz w:val="28"/>
        </w:rPr>
        <w:t xml:space="preserve">
                              приложением 8 к настоящим санитарным </w:t>
      </w:r>
      <w:r>
        <w:br/>
      </w:r>
      <w:r>
        <w:rPr>
          <w:rFonts w:ascii="Times New Roman"/>
          <w:b w:val="false"/>
          <w:i w:val="false"/>
          <w:color w:val="000000"/>
          <w:sz w:val="28"/>
        </w:rPr>
        <w:t xml:space="preserve">
                              правилам </w:t>
      </w:r>
    </w:p>
    <w:p>
      <w:pPr>
        <w:spacing w:after="0"/>
        <w:ind w:left="0"/>
        <w:jc w:val="both"/>
      </w:pPr>
      <w:r>
        <w:rPr>
          <w:rFonts w:ascii="Times New Roman"/>
          <w:b w:val="false"/>
          <w:i w:val="false"/>
          <w:color w:val="000000"/>
          <w:sz w:val="28"/>
        </w:rPr>
        <w:t xml:space="preserve">Соки овощные с рН 3,7-4,2     Должны удовлетворять требованиям </w:t>
      </w:r>
      <w:r>
        <w:br/>
      </w:r>
      <w:r>
        <w:rPr>
          <w:rFonts w:ascii="Times New Roman"/>
          <w:b w:val="false"/>
          <w:i w:val="false"/>
          <w:color w:val="000000"/>
          <w:sz w:val="28"/>
        </w:rPr>
        <w:t xml:space="preserve">
(с добавлением кислот)        промышленной стерильности для </w:t>
      </w:r>
      <w:r>
        <w:br/>
      </w:r>
      <w:r>
        <w:rPr>
          <w:rFonts w:ascii="Times New Roman"/>
          <w:b w:val="false"/>
          <w:i w:val="false"/>
          <w:color w:val="000000"/>
          <w:sz w:val="28"/>
        </w:rPr>
        <w:t xml:space="preserve">
                              консервов группы "В" в соответствии с </w:t>
      </w:r>
      <w:r>
        <w:br/>
      </w:r>
      <w:r>
        <w:rPr>
          <w:rFonts w:ascii="Times New Roman"/>
          <w:b w:val="false"/>
          <w:i w:val="false"/>
          <w:color w:val="000000"/>
          <w:sz w:val="28"/>
        </w:rPr>
        <w:t xml:space="preserve">
                              приложением 8 к настоящим санитарным </w:t>
      </w:r>
      <w:r>
        <w:br/>
      </w:r>
      <w:r>
        <w:rPr>
          <w:rFonts w:ascii="Times New Roman"/>
          <w:b w:val="false"/>
          <w:i w:val="false"/>
          <w:color w:val="000000"/>
          <w:sz w:val="28"/>
        </w:rPr>
        <w:t xml:space="preserve">
                              правилам </w:t>
      </w:r>
    </w:p>
    <w:p>
      <w:pPr>
        <w:spacing w:after="0"/>
        <w:ind w:left="0"/>
        <w:jc w:val="both"/>
      </w:pPr>
      <w:r>
        <w:rPr>
          <w:rFonts w:ascii="Times New Roman"/>
          <w:b w:val="false"/>
          <w:i w:val="false"/>
          <w:color w:val="000000"/>
          <w:sz w:val="28"/>
        </w:rPr>
        <w:t xml:space="preserve">Соки овощные с рН ниже 3,7;   Должны удовлетворять требованиям </w:t>
      </w:r>
      <w:r>
        <w:br/>
      </w:r>
      <w:r>
        <w:rPr>
          <w:rFonts w:ascii="Times New Roman"/>
          <w:b w:val="false"/>
          <w:i w:val="false"/>
          <w:color w:val="000000"/>
          <w:sz w:val="28"/>
        </w:rPr>
        <w:t xml:space="preserve">
фруктовые (из цитрусовых),    промышленной стерильности для </w:t>
      </w:r>
      <w:r>
        <w:br/>
      </w:r>
      <w:r>
        <w:rPr>
          <w:rFonts w:ascii="Times New Roman"/>
          <w:b w:val="false"/>
          <w:i w:val="false"/>
          <w:color w:val="000000"/>
          <w:sz w:val="28"/>
        </w:rPr>
        <w:t xml:space="preserve">
плодово-ягодные, в т.ч. с     консервов группы "Г" в соответствии с </w:t>
      </w:r>
      <w:r>
        <w:br/>
      </w:r>
      <w:r>
        <w:rPr>
          <w:rFonts w:ascii="Times New Roman"/>
          <w:b w:val="false"/>
          <w:i w:val="false"/>
          <w:color w:val="000000"/>
          <w:sz w:val="28"/>
        </w:rPr>
        <w:t xml:space="preserve">
сахаром, натуральные с мя-    приложением 8 к настоящим санитарным </w:t>
      </w:r>
      <w:r>
        <w:br/>
      </w:r>
      <w:r>
        <w:rPr>
          <w:rFonts w:ascii="Times New Roman"/>
          <w:b w:val="false"/>
          <w:i w:val="false"/>
          <w:color w:val="000000"/>
          <w:sz w:val="28"/>
        </w:rPr>
        <w:t xml:space="preserve">
котью, концентрированные,     правилам </w:t>
      </w:r>
      <w:r>
        <w:br/>
      </w:r>
      <w:r>
        <w:rPr>
          <w:rFonts w:ascii="Times New Roman"/>
          <w:b w:val="false"/>
          <w:i w:val="false"/>
          <w:color w:val="000000"/>
          <w:sz w:val="28"/>
        </w:rPr>
        <w:t xml:space="preserve">
пастеризованные; соки кон- </w:t>
      </w:r>
      <w:r>
        <w:br/>
      </w:r>
      <w:r>
        <w:rPr>
          <w:rFonts w:ascii="Times New Roman"/>
          <w:b w:val="false"/>
          <w:i w:val="false"/>
          <w:color w:val="000000"/>
          <w:sz w:val="28"/>
        </w:rPr>
        <w:t xml:space="preserve">
сервированные из абрикосов, </w:t>
      </w:r>
      <w:r>
        <w:br/>
      </w:r>
      <w:r>
        <w:rPr>
          <w:rFonts w:ascii="Times New Roman"/>
          <w:b w:val="false"/>
          <w:i w:val="false"/>
          <w:color w:val="000000"/>
          <w:sz w:val="28"/>
        </w:rPr>
        <w:t xml:space="preserve">
персиков и груш с рН 3,8 и </w:t>
      </w:r>
      <w:r>
        <w:br/>
      </w:r>
      <w:r>
        <w:rPr>
          <w:rFonts w:ascii="Times New Roman"/>
          <w:b w:val="false"/>
          <w:i w:val="false"/>
          <w:color w:val="000000"/>
          <w:sz w:val="28"/>
        </w:rPr>
        <w:t xml:space="preserve">
ниже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допускается|Дрож-|Пле-  |   Примечание </w:t>
      </w:r>
      <w:r>
        <w:br/>
      </w:r>
      <w:r>
        <w:rPr>
          <w:rFonts w:ascii="Times New Roman"/>
          <w:b w:val="false"/>
          <w:i w:val="false"/>
          <w:color w:val="000000"/>
          <w:sz w:val="28"/>
        </w:rPr>
        <w:t xml:space="preserve">
               |КОЕ/г,  | в г продукта |жи   |сени, | </w:t>
      </w:r>
      <w:r>
        <w:br/>
      </w:r>
      <w:r>
        <w:rPr>
          <w:rFonts w:ascii="Times New Roman"/>
          <w:b w:val="false"/>
          <w:i w:val="false"/>
          <w:color w:val="000000"/>
          <w:sz w:val="28"/>
        </w:rPr>
        <w:t xml:space="preserve">
               |не более|--------------|КОЕ/г|КОЕ/г,| </w:t>
      </w:r>
      <w:r>
        <w:br/>
      </w:r>
      <w:r>
        <w:rPr>
          <w:rFonts w:ascii="Times New Roman"/>
          <w:b w:val="false"/>
          <w:i w:val="false"/>
          <w:color w:val="000000"/>
          <w:sz w:val="28"/>
        </w:rPr>
        <w:t xml:space="preserve">
               |        |БГКП  |Пато-  |не   |не    | </w:t>
      </w:r>
      <w:r>
        <w:br/>
      </w:r>
      <w:r>
        <w:rPr>
          <w:rFonts w:ascii="Times New Roman"/>
          <w:b w:val="false"/>
          <w:i w:val="false"/>
          <w:color w:val="000000"/>
          <w:sz w:val="28"/>
        </w:rPr>
        <w:t xml:space="preserve">
               |        |(коли-|генные,|более|более | </w:t>
      </w:r>
      <w:r>
        <w:br/>
      </w:r>
      <w:r>
        <w:rPr>
          <w:rFonts w:ascii="Times New Roman"/>
          <w:b w:val="false"/>
          <w:i w:val="false"/>
          <w:color w:val="000000"/>
          <w:sz w:val="28"/>
        </w:rPr>
        <w:t xml:space="preserve">
               |        |формы)|в т.ч. |     |      | </w:t>
      </w:r>
      <w:r>
        <w:br/>
      </w:r>
      <w:r>
        <w:rPr>
          <w:rFonts w:ascii="Times New Roman"/>
          <w:b w:val="false"/>
          <w:i w:val="false"/>
          <w:color w:val="000000"/>
          <w:sz w:val="28"/>
        </w:rPr>
        <w:t xml:space="preserve">
               |        |      |саль-  |     |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Соки и напитки    1х10 </w:t>
      </w:r>
      <w:r>
        <w:rPr>
          <w:rFonts w:ascii="Times New Roman"/>
          <w:b w:val="false"/>
          <w:i w:val="false"/>
          <w:color w:val="000000"/>
          <w:vertAlign w:val="superscript"/>
        </w:rPr>
        <w:t xml:space="preserve">3 </w:t>
      </w:r>
      <w:r>
        <w:rPr>
          <w:rFonts w:ascii="Times New Roman"/>
          <w:b w:val="false"/>
          <w:i w:val="false"/>
          <w:color w:val="000000"/>
          <w:sz w:val="28"/>
        </w:rPr>
        <w:t xml:space="preserve">   1,0      25     50    50   молочнокислые </w:t>
      </w:r>
      <w:r>
        <w:br/>
      </w:r>
      <w:r>
        <w:rPr>
          <w:rFonts w:ascii="Times New Roman"/>
          <w:b w:val="false"/>
          <w:i w:val="false"/>
          <w:color w:val="000000"/>
          <w:sz w:val="28"/>
        </w:rPr>
        <w:t xml:space="preserve">
фруктово-ягод-                                       микроорганизмы </w:t>
      </w:r>
      <w:r>
        <w:br/>
      </w:r>
      <w:r>
        <w:rPr>
          <w:rFonts w:ascii="Times New Roman"/>
          <w:b w:val="false"/>
          <w:i w:val="false"/>
          <w:color w:val="000000"/>
          <w:sz w:val="28"/>
        </w:rPr>
        <w:t xml:space="preserve">
ные пастеризо-                                       в 1 см </w:t>
      </w:r>
      <w:r>
        <w:rPr>
          <w:rFonts w:ascii="Times New Roman"/>
          <w:b w:val="false"/>
          <w:i w:val="false"/>
          <w:color w:val="000000"/>
          <w:vertAlign w:val="superscript"/>
        </w:rPr>
        <w:t xml:space="preserve">3 </w:t>
      </w:r>
      <w:r>
        <w:rPr>
          <w:rFonts w:ascii="Times New Roman"/>
          <w:b w:val="false"/>
          <w:i w:val="false"/>
          <w:color w:val="000000"/>
          <w:sz w:val="28"/>
        </w:rPr>
        <w:t xml:space="preserve"> не </w:t>
      </w:r>
      <w:r>
        <w:br/>
      </w:r>
      <w:r>
        <w:rPr>
          <w:rFonts w:ascii="Times New Roman"/>
          <w:b w:val="false"/>
          <w:i w:val="false"/>
          <w:color w:val="000000"/>
          <w:sz w:val="28"/>
        </w:rPr>
        <w:t xml:space="preserve">
ванные, газиро-                                      допускаются </w:t>
      </w:r>
      <w:r>
        <w:br/>
      </w:r>
      <w:r>
        <w:rPr>
          <w:rFonts w:ascii="Times New Roman"/>
          <w:b w:val="false"/>
          <w:i w:val="false"/>
          <w:color w:val="000000"/>
          <w:sz w:val="28"/>
        </w:rPr>
        <w:t xml:space="preserve">
ванные углекис- </w:t>
      </w:r>
      <w:r>
        <w:br/>
      </w:r>
      <w:r>
        <w:rPr>
          <w:rFonts w:ascii="Times New Roman"/>
          <w:b w:val="false"/>
          <w:i w:val="false"/>
          <w:color w:val="000000"/>
          <w:sz w:val="28"/>
        </w:rPr>
        <w:t xml:space="preserve">
лотой с рН 3,7 </w:t>
      </w:r>
      <w:r>
        <w:br/>
      </w:r>
      <w:r>
        <w:rPr>
          <w:rFonts w:ascii="Times New Roman"/>
          <w:b w:val="false"/>
          <w:i w:val="false"/>
          <w:color w:val="000000"/>
          <w:sz w:val="28"/>
        </w:rPr>
        <w:t xml:space="preserve">
и ниже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Концентраты фруктовых, плодово-ягодных и ягодных соков </w:t>
      </w:r>
      <w:r>
        <w:br/>
      </w:r>
      <w:r>
        <w:rPr>
          <w:rFonts w:ascii="Times New Roman"/>
          <w:b w:val="false"/>
          <w:i w:val="false"/>
          <w:color w:val="000000"/>
          <w:sz w:val="28"/>
        </w:rPr>
        <w:t>
</w:t>
      </w:r>
      <w:r>
        <w:rPr>
          <w:rFonts w:ascii="Times New Roman"/>
          <w:b/>
          <w:i w:val="false"/>
          <w:color w:val="000000"/>
          <w:sz w:val="28"/>
        </w:rPr>
        <w:t xml:space="preserve">для промпереработки: </w:t>
      </w:r>
    </w:p>
    <w:p>
      <w:pPr>
        <w:spacing w:after="0"/>
        <w:ind w:left="0"/>
        <w:jc w:val="both"/>
      </w:pPr>
      <w:r>
        <w:rPr>
          <w:rFonts w:ascii="Times New Roman"/>
          <w:b w:val="false"/>
          <w:i w:val="false"/>
          <w:color w:val="000000"/>
          <w:sz w:val="28"/>
        </w:rPr>
        <w:t xml:space="preserve">1) пастеризо-   Должны удовлетворять требованиям промышленной </w:t>
      </w:r>
      <w:r>
        <w:br/>
      </w:r>
      <w:r>
        <w:rPr>
          <w:rFonts w:ascii="Times New Roman"/>
          <w:b w:val="false"/>
          <w:i w:val="false"/>
          <w:color w:val="000000"/>
          <w:sz w:val="28"/>
        </w:rPr>
        <w:t xml:space="preserve">
ванные          стерильности для консервов группы "Г" в </w:t>
      </w:r>
      <w:r>
        <w:br/>
      </w:r>
      <w:r>
        <w:rPr>
          <w:rFonts w:ascii="Times New Roman"/>
          <w:b w:val="false"/>
          <w:i w:val="false"/>
          <w:color w:val="000000"/>
          <w:sz w:val="28"/>
        </w:rPr>
        <w:t xml:space="preserve">
                соответствии с приложением 8 к настоящим санитарным </w:t>
      </w:r>
      <w:r>
        <w:br/>
      </w:r>
      <w:r>
        <w:rPr>
          <w:rFonts w:ascii="Times New Roman"/>
          <w:b w:val="false"/>
          <w:i w:val="false"/>
          <w:color w:val="000000"/>
          <w:sz w:val="28"/>
        </w:rPr>
        <w:t xml:space="preserve">
                правилам </w:t>
      </w:r>
    </w:p>
    <w:p>
      <w:pPr>
        <w:spacing w:after="0"/>
        <w:ind w:left="0"/>
        <w:jc w:val="both"/>
      </w:pPr>
      <w:r>
        <w:rPr>
          <w:rFonts w:ascii="Times New Roman"/>
          <w:b w:val="false"/>
          <w:i w:val="false"/>
          <w:color w:val="000000"/>
          <w:sz w:val="28"/>
        </w:rPr>
        <w:t xml:space="preserve">2) непастеризо- </w:t>
      </w:r>
      <w:r>
        <w:br/>
      </w:r>
      <w:r>
        <w:rPr>
          <w:rFonts w:ascii="Times New Roman"/>
          <w:b w:val="false"/>
          <w:i w:val="false"/>
          <w:color w:val="000000"/>
          <w:sz w:val="28"/>
        </w:rPr>
        <w:t xml:space="preserve">
ванные, в т.ч. </w:t>
      </w:r>
      <w:r>
        <w:br/>
      </w:r>
      <w:r>
        <w:rPr>
          <w:rFonts w:ascii="Times New Roman"/>
          <w:b w:val="false"/>
          <w:i w:val="false"/>
          <w:color w:val="000000"/>
          <w:sz w:val="28"/>
        </w:rPr>
        <w:t xml:space="preserve">
быстрозаморо- </w:t>
      </w:r>
      <w:r>
        <w:br/>
      </w:r>
      <w:r>
        <w:rPr>
          <w:rFonts w:ascii="Times New Roman"/>
          <w:b w:val="false"/>
          <w:i w:val="false"/>
          <w:color w:val="000000"/>
          <w:sz w:val="28"/>
        </w:rPr>
        <w:t xml:space="preserve">
женные           5х10 </w:t>
      </w:r>
      <w:r>
        <w:rPr>
          <w:rFonts w:ascii="Times New Roman"/>
          <w:b w:val="false"/>
          <w:i w:val="false"/>
          <w:color w:val="000000"/>
          <w:vertAlign w:val="superscript"/>
        </w:rPr>
        <w:t xml:space="preserve">3 </w:t>
      </w:r>
      <w:r>
        <w:rPr>
          <w:rFonts w:ascii="Times New Roman"/>
          <w:b w:val="false"/>
          <w:i w:val="false"/>
          <w:color w:val="000000"/>
          <w:sz w:val="28"/>
        </w:rPr>
        <w:t xml:space="preserve">    1,0     25    2х10 </w:t>
      </w:r>
      <w:r>
        <w:rPr>
          <w:rFonts w:ascii="Times New Roman"/>
          <w:b w:val="false"/>
          <w:i w:val="false"/>
          <w:color w:val="000000"/>
          <w:vertAlign w:val="superscript"/>
        </w:rPr>
        <w:t xml:space="preserve">3 </w:t>
      </w:r>
      <w:r>
        <w:rPr>
          <w:rFonts w:ascii="Times New Roman"/>
          <w:b w:val="false"/>
          <w:i w:val="false"/>
          <w:color w:val="000000"/>
          <w:sz w:val="28"/>
        </w:rPr>
        <w:t xml:space="preserve"> 5х10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Томатные соусы   5х10 </w:t>
      </w:r>
      <w:r>
        <w:rPr>
          <w:rFonts w:ascii="Times New Roman"/>
          <w:b w:val="false"/>
          <w:i w:val="false"/>
          <w:color w:val="000000"/>
          <w:vertAlign w:val="superscript"/>
        </w:rPr>
        <w:t xml:space="preserve">3 </w:t>
      </w:r>
      <w:r>
        <w:rPr>
          <w:rFonts w:ascii="Times New Roman"/>
          <w:b w:val="false"/>
          <w:i w:val="false"/>
          <w:color w:val="000000"/>
          <w:sz w:val="28"/>
        </w:rPr>
        <w:t xml:space="preserve">    1,0     25     50     50   сульфитредуци- </w:t>
      </w:r>
      <w:r>
        <w:br/>
      </w:r>
      <w:r>
        <w:rPr>
          <w:rFonts w:ascii="Times New Roman"/>
          <w:b w:val="false"/>
          <w:i w:val="false"/>
          <w:color w:val="000000"/>
          <w:sz w:val="28"/>
        </w:rPr>
        <w:t xml:space="preserve">
и кетчупы нес-                                       рущие клостри- </w:t>
      </w:r>
      <w:r>
        <w:br/>
      </w:r>
      <w:r>
        <w:rPr>
          <w:rFonts w:ascii="Times New Roman"/>
          <w:b w:val="false"/>
          <w:i w:val="false"/>
          <w:color w:val="000000"/>
          <w:sz w:val="28"/>
        </w:rPr>
        <w:t xml:space="preserve">
терилизованные,                                      дии в 0,1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в т.ч. с добав-                                      не допускаются </w:t>
      </w:r>
      <w:r>
        <w:br/>
      </w:r>
      <w:r>
        <w:rPr>
          <w:rFonts w:ascii="Times New Roman"/>
          <w:b w:val="false"/>
          <w:i w:val="false"/>
          <w:color w:val="000000"/>
          <w:sz w:val="28"/>
        </w:rPr>
        <w:t xml:space="preserve">
лением консер- </w:t>
      </w:r>
      <w:r>
        <w:br/>
      </w:r>
      <w:r>
        <w:rPr>
          <w:rFonts w:ascii="Times New Roman"/>
          <w:b w:val="false"/>
          <w:i w:val="false"/>
          <w:color w:val="000000"/>
          <w:sz w:val="28"/>
        </w:rPr>
        <w:t xml:space="preserve">
вантов </w:t>
      </w:r>
    </w:p>
    <w:p>
      <w:pPr>
        <w:spacing w:after="0"/>
        <w:ind w:left="0"/>
        <w:jc w:val="both"/>
      </w:pPr>
      <w:r>
        <w:rPr>
          <w:rFonts w:ascii="Times New Roman"/>
          <w:b w:val="false"/>
          <w:i w:val="false"/>
          <w:color w:val="000000"/>
          <w:sz w:val="28"/>
        </w:rPr>
        <w:t xml:space="preserve">Плодово-ягодное  1х10 </w:t>
      </w:r>
      <w:r>
        <w:rPr>
          <w:rFonts w:ascii="Times New Roman"/>
          <w:b w:val="false"/>
          <w:i w:val="false"/>
          <w:color w:val="000000"/>
          <w:vertAlign w:val="superscript"/>
        </w:rPr>
        <w:t xml:space="preserve">5 </w:t>
      </w:r>
      <w:r>
        <w:rPr>
          <w:rFonts w:ascii="Times New Roman"/>
          <w:b w:val="false"/>
          <w:i w:val="false"/>
          <w:color w:val="000000"/>
          <w:sz w:val="28"/>
        </w:rPr>
        <w:t xml:space="preserve">    0,01    25     100    100 </w:t>
      </w:r>
      <w:r>
        <w:br/>
      </w:r>
      <w:r>
        <w:rPr>
          <w:rFonts w:ascii="Times New Roman"/>
          <w:b w:val="false"/>
          <w:i w:val="false"/>
          <w:color w:val="000000"/>
          <w:sz w:val="28"/>
        </w:rPr>
        <w:t xml:space="preserve">
мороженое и </w:t>
      </w:r>
      <w:r>
        <w:br/>
      </w:r>
      <w:r>
        <w:rPr>
          <w:rFonts w:ascii="Times New Roman"/>
          <w:b w:val="false"/>
          <w:i w:val="false"/>
          <w:color w:val="000000"/>
          <w:sz w:val="28"/>
        </w:rPr>
        <w:t xml:space="preserve">
фруктовый лед </w:t>
      </w:r>
      <w:r>
        <w:br/>
      </w:r>
      <w:r>
        <w:rPr>
          <w:rFonts w:ascii="Times New Roman"/>
          <w:b w:val="false"/>
          <w:i w:val="false"/>
          <w:color w:val="000000"/>
          <w:sz w:val="28"/>
        </w:rPr>
        <w:t xml:space="preserve">
на основе са- </w:t>
      </w:r>
      <w:r>
        <w:br/>
      </w:r>
      <w:r>
        <w:rPr>
          <w:rFonts w:ascii="Times New Roman"/>
          <w:b w:val="false"/>
          <w:i w:val="false"/>
          <w:color w:val="000000"/>
          <w:sz w:val="28"/>
        </w:rPr>
        <w:t xml:space="preserve">
харного сиропа, </w:t>
      </w:r>
      <w:r>
        <w:br/>
      </w:r>
      <w:r>
        <w:rPr>
          <w:rFonts w:ascii="Times New Roman"/>
          <w:b w:val="false"/>
          <w:i w:val="false"/>
          <w:color w:val="000000"/>
          <w:sz w:val="28"/>
        </w:rPr>
        <w:t xml:space="preserve">
ароматизирован- </w:t>
      </w:r>
      <w:r>
        <w:br/>
      </w:r>
      <w:r>
        <w:rPr>
          <w:rFonts w:ascii="Times New Roman"/>
          <w:b w:val="false"/>
          <w:i w:val="false"/>
          <w:color w:val="000000"/>
          <w:sz w:val="28"/>
        </w:rPr>
        <w:t xml:space="preserve">
ное </w:t>
      </w:r>
    </w:p>
    <w:p>
      <w:pPr>
        <w:spacing w:after="0"/>
        <w:ind w:left="0"/>
        <w:jc w:val="both"/>
      </w:pPr>
      <w:r>
        <w:rPr>
          <w:rFonts w:ascii="Times New Roman"/>
          <w:b w:val="false"/>
          <w:i w:val="false"/>
          <w:color w:val="000000"/>
          <w:sz w:val="28"/>
        </w:rPr>
        <w:t xml:space="preserve">Смеси для пло-   5х10 </w:t>
      </w:r>
      <w:r>
        <w:rPr>
          <w:rFonts w:ascii="Times New Roman"/>
          <w:b w:val="false"/>
          <w:i w:val="false"/>
          <w:color w:val="000000"/>
          <w:vertAlign w:val="superscript"/>
        </w:rPr>
        <w:t xml:space="preserve">4 </w:t>
      </w:r>
      <w:r>
        <w:rPr>
          <w:rFonts w:ascii="Times New Roman"/>
          <w:b w:val="false"/>
          <w:i w:val="false"/>
          <w:color w:val="000000"/>
          <w:sz w:val="28"/>
        </w:rPr>
        <w:t xml:space="preserve">    0,01    25     100    100  сухие смеси </w:t>
      </w:r>
      <w:r>
        <w:br/>
      </w:r>
      <w:r>
        <w:rPr>
          <w:rFonts w:ascii="Times New Roman"/>
          <w:b w:val="false"/>
          <w:i w:val="false"/>
          <w:color w:val="000000"/>
          <w:sz w:val="28"/>
        </w:rPr>
        <w:t xml:space="preserve">
дово-ягодного                                        контролируются </w:t>
      </w:r>
      <w:r>
        <w:br/>
      </w:r>
      <w:r>
        <w:rPr>
          <w:rFonts w:ascii="Times New Roman"/>
          <w:b w:val="false"/>
          <w:i w:val="false"/>
          <w:color w:val="000000"/>
          <w:sz w:val="28"/>
        </w:rPr>
        <w:t xml:space="preserve">
мороженого и                                         после восста- </w:t>
      </w:r>
      <w:r>
        <w:br/>
      </w:r>
      <w:r>
        <w:rPr>
          <w:rFonts w:ascii="Times New Roman"/>
          <w:b w:val="false"/>
          <w:i w:val="false"/>
          <w:color w:val="000000"/>
          <w:sz w:val="28"/>
        </w:rPr>
        <w:t xml:space="preserve">
фруктового льда                                      новления водой </w:t>
      </w:r>
    </w:p>
    <w:p>
      <w:pPr>
        <w:spacing w:after="0"/>
        <w:ind w:left="0"/>
        <w:jc w:val="both"/>
      </w:pPr>
      <w:r>
        <w:rPr>
          <w:rFonts w:ascii="Times New Roman"/>
          <w:b w:val="false"/>
          <w:i w:val="false"/>
          <w:color w:val="000000"/>
          <w:sz w:val="28"/>
        </w:rPr>
        <w:t xml:space="preserve">Соки овощные и   1х10 </w:t>
      </w:r>
      <w:r>
        <w:rPr>
          <w:rFonts w:ascii="Times New Roman"/>
          <w:b w:val="false"/>
          <w:i w:val="false"/>
          <w:color w:val="000000"/>
          <w:vertAlign w:val="superscript"/>
        </w:rPr>
        <w:t xml:space="preserve">3 </w:t>
      </w:r>
      <w:r>
        <w:rPr>
          <w:rFonts w:ascii="Times New Roman"/>
          <w:b w:val="false"/>
          <w:i w:val="false"/>
          <w:color w:val="000000"/>
          <w:sz w:val="28"/>
        </w:rPr>
        <w:t xml:space="preserve">    1,0     25      -      -   E.coli, </w:t>
      </w:r>
      <w:r>
        <w:br/>
      </w:r>
      <w:r>
        <w:rPr>
          <w:rFonts w:ascii="Times New Roman"/>
          <w:b w:val="false"/>
          <w:i w:val="false"/>
          <w:color w:val="000000"/>
          <w:sz w:val="28"/>
        </w:rPr>
        <w:t xml:space="preserve">
фруктовые                                            S.aureus в 1,0 </w:t>
      </w:r>
      <w:r>
        <w:br/>
      </w:r>
      <w:r>
        <w:rPr>
          <w:rFonts w:ascii="Times New Roman"/>
          <w:b w:val="false"/>
          <w:i w:val="false"/>
          <w:color w:val="000000"/>
          <w:sz w:val="28"/>
        </w:rPr>
        <w:t xml:space="preserve">
свежеотжатые,                                        см </w:t>
      </w:r>
      <w:r>
        <w:rPr>
          <w:rFonts w:ascii="Times New Roman"/>
          <w:b w:val="false"/>
          <w:i w:val="false"/>
          <w:color w:val="000000"/>
          <w:vertAlign w:val="superscript"/>
        </w:rPr>
        <w:t xml:space="preserve">3 </w:t>
      </w:r>
      <w:r>
        <w:rPr>
          <w:rFonts w:ascii="Times New Roman"/>
          <w:b w:val="false"/>
          <w:i w:val="false"/>
          <w:color w:val="000000"/>
          <w:sz w:val="28"/>
        </w:rPr>
        <w:t xml:space="preserve"> не допус- </w:t>
      </w:r>
      <w:r>
        <w:br/>
      </w:r>
      <w:r>
        <w:rPr>
          <w:rFonts w:ascii="Times New Roman"/>
          <w:b w:val="false"/>
          <w:i w:val="false"/>
          <w:color w:val="000000"/>
          <w:sz w:val="28"/>
        </w:rPr>
        <w:t xml:space="preserve">
реализуемые без                                      каются; в </w:t>
      </w:r>
      <w:r>
        <w:br/>
      </w:r>
      <w:r>
        <w:rPr>
          <w:rFonts w:ascii="Times New Roman"/>
          <w:b w:val="false"/>
          <w:i w:val="false"/>
          <w:color w:val="000000"/>
          <w:sz w:val="28"/>
        </w:rPr>
        <w:t xml:space="preserve">
хранения                                             овощных соках </w:t>
      </w:r>
      <w:r>
        <w:br/>
      </w:r>
      <w:r>
        <w:rPr>
          <w:rFonts w:ascii="Times New Roman"/>
          <w:b w:val="false"/>
          <w:i w:val="false"/>
          <w:color w:val="000000"/>
          <w:sz w:val="28"/>
        </w:rPr>
        <w:t xml:space="preserve">
                                                     L.monocytoge- </w:t>
      </w:r>
      <w:r>
        <w:br/>
      </w:r>
      <w:r>
        <w:rPr>
          <w:rFonts w:ascii="Times New Roman"/>
          <w:b w:val="false"/>
          <w:i w:val="false"/>
          <w:color w:val="000000"/>
          <w:sz w:val="28"/>
        </w:rPr>
        <w:t xml:space="preserve">
                                                     nes в 25 г не </w:t>
      </w:r>
      <w:r>
        <w:br/>
      </w:r>
      <w:r>
        <w:rPr>
          <w:rFonts w:ascii="Times New Roman"/>
          <w:b w:val="false"/>
          <w:i w:val="false"/>
          <w:color w:val="000000"/>
          <w:sz w:val="28"/>
        </w:rPr>
        <w:t xml:space="preserve">
                                                     допускается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56. Джемы, ва-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ренье, повидло, </w:t>
      </w:r>
      <w:r>
        <w:br/>
      </w:r>
      <w:r>
        <w:rPr>
          <w:rFonts w:ascii="Times New Roman"/>
          <w:b w:val="false"/>
          <w:i w:val="false"/>
          <w:color w:val="000000"/>
          <w:sz w:val="28"/>
        </w:rPr>
        <w:t xml:space="preserve">
конфитюры, пло- свинец                      0,5 </w:t>
      </w:r>
      <w:r>
        <w:br/>
      </w:r>
      <w:r>
        <w:rPr>
          <w:rFonts w:ascii="Times New Roman"/>
          <w:b w:val="false"/>
          <w:i w:val="false"/>
          <w:color w:val="000000"/>
          <w:sz w:val="28"/>
        </w:rPr>
        <w:t xml:space="preserve">
ды и ягоды,                                 1,0        в сборной </w:t>
      </w:r>
      <w:r>
        <w:br/>
      </w:r>
      <w:r>
        <w:rPr>
          <w:rFonts w:ascii="Times New Roman"/>
          <w:b w:val="false"/>
          <w:i w:val="false"/>
          <w:color w:val="000000"/>
          <w:sz w:val="28"/>
        </w:rPr>
        <w:t xml:space="preserve">
протертые с                                            жестяной таре </w:t>
      </w:r>
      <w:r>
        <w:br/>
      </w:r>
      <w:r>
        <w:rPr>
          <w:rFonts w:ascii="Times New Roman"/>
          <w:b w:val="false"/>
          <w:i w:val="false"/>
          <w:color w:val="000000"/>
          <w:sz w:val="28"/>
        </w:rPr>
        <w:t xml:space="preserve">
сахаром, и дру- мышьяк                      1,0 </w:t>
      </w:r>
      <w:r>
        <w:br/>
      </w:r>
      <w:r>
        <w:rPr>
          <w:rFonts w:ascii="Times New Roman"/>
          <w:b w:val="false"/>
          <w:i w:val="false"/>
          <w:color w:val="000000"/>
          <w:sz w:val="28"/>
        </w:rPr>
        <w:t xml:space="preserve">
гие плодово-    кадмий                      0,05 </w:t>
      </w:r>
      <w:r>
        <w:br/>
      </w:r>
      <w:r>
        <w:rPr>
          <w:rFonts w:ascii="Times New Roman"/>
          <w:b w:val="false"/>
          <w:i w:val="false"/>
          <w:color w:val="000000"/>
          <w:sz w:val="28"/>
        </w:rPr>
        <w:t xml:space="preserve">
ягодные кон-    ртуть                       0,02 </w:t>
      </w:r>
      <w:r>
        <w:br/>
      </w:r>
      <w:r>
        <w:rPr>
          <w:rFonts w:ascii="Times New Roman"/>
          <w:b w:val="false"/>
          <w:i w:val="false"/>
          <w:color w:val="000000"/>
          <w:sz w:val="28"/>
        </w:rPr>
        <w:t xml:space="preserve">
центраты с      олово                     200,0        в сборной </w:t>
      </w:r>
      <w:r>
        <w:br/>
      </w:r>
      <w:r>
        <w:rPr>
          <w:rFonts w:ascii="Times New Roman"/>
          <w:b w:val="false"/>
          <w:i w:val="false"/>
          <w:color w:val="000000"/>
          <w:sz w:val="28"/>
        </w:rPr>
        <w:t xml:space="preserve">
сахаром                                                жестяной таре </w:t>
      </w:r>
      <w:r>
        <w:br/>
      </w:r>
      <w:r>
        <w:rPr>
          <w:rFonts w:ascii="Times New Roman"/>
          <w:b w:val="false"/>
          <w:i w:val="false"/>
          <w:color w:val="000000"/>
          <w:sz w:val="28"/>
        </w:rPr>
        <w:t xml:space="preserve">
                хром                        0,5        в хромирован- </w:t>
      </w:r>
      <w:r>
        <w:br/>
      </w:r>
      <w:r>
        <w:rPr>
          <w:rFonts w:ascii="Times New Roman"/>
          <w:b w:val="false"/>
          <w:i w:val="false"/>
          <w:color w:val="000000"/>
          <w:sz w:val="28"/>
        </w:rPr>
        <w:t xml:space="preserve">
                                                       ной таре </w:t>
      </w:r>
    </w:p>
    <w:p>
      <w:pPr>
        <w:spacing w:after="0"/>
        <w:ind w:left="0"/>
        <w:jc w:val="both"/>
      </w:pPr>
      <w:r>
        <w:rPr>
          <w:rFonts w:ascii="Times New Roman"/>
          <w:b/>
          <w:i w:val="false"/>
          <w:color w:val="000000"/>
          <w:sz w:val="28"/>
        </w:rPr>
        <w:t xml:space="preserve">                Микотоксины: </w:t>
      </w:r>
      <w:r>
        <w:br/>
      </w:r>
      <w:r>
        <w:rPr>
          <w:rFonts w:ascii="Times New Roman"/>
          <w:b w:val="false"/>
          <w:i w:val="false"/>
          <w:color w:val="000000"/>
          <w:sz w:val="28"/>
        </w:rPr>
        <w:t xml:space="preserve">
                патулин                     0,05       яблочные, </w:t>
      </w:r>
      <w:r>
        <w:br/>
      </w:r>
      <w:r>
        <w:rPr>
          <w:rFonts w:ascii="Times New Roman"/>
          <w:b w:val="false"/>
          <w:i w:val="false"/>
          <w:color w:val="000000"/>
          <w:sz w:val="28"/>
        </w:rPr>
        <w:t xml:space="preserve">
                                                       облепиховые </w:t>
      </w:r>
      <w:r>
        <w:br/>
      </w:r>
      <w:r>
        <w:rPr>
          <w:rFonts w:ascii="Times New Roman"/>
          <w:b w:val="false"/>
          <w:i w:val="false"/>
          <w:color w:val="000000"/>
          <w:sz w:val="28"/>
        </w:rPr>
        <w:t>
</w:t>
      </w:r>
      <w:r>
        <w:rPr>
          <w:rFonts w:ascii="Times New Roman"/>
          <w:b/>
          <w:i w:val="false"/>
          <w:color w:val="000000"/>
          <w:sz w:val="28"/>
        </w:rPr>
        <w:t xml:space="preserve">                Нитраты, пестициды**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80 </w:t>
      </w:r>
      <w:r>
        <w:br/>
      </w:r>
      <w:r>
        <w:rPr>
          <w:rFonts w:ascii="Times New Roman"/>
          <w:b w:val="false"/>
          <w:i w:val="false"/>
          <w:color w:val="000000"/>
          <w:sz w:val="28"/>
        </w:rPr>
        <w:t xml:space="preserve">
                стронций-90                 70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допускается|Дрож-|Пле-  |   Примечание </w:t>
      </w:r>
      <w:r>
        <w:br/>
      </w:r>
      <w:r>
        <w:rPr>
          <w:rFonts w:ascii="Times New Roman"/>
          <w:b w:val="false"/>
          <w:i w:val="false"/>
          <w:color w:val="000000"/>
          <w:sz w:val="28"/>
        </w:rPr>
        <w:t xml:space="preserve">
               |КОЕ/г,  | в г продукта |жи   |сени, | </w:t>
      </w:r>
      <w:r>
        <w:br/>
      </w:r>
      <w:r>
        <w:rPr>
          <w:rFonts w:ascii="Times New Roman"/>
          <w:b w:val="false"/>
          <w:i w:val="false"/>
          <w:color w:val="000000"/>
          <w:sz w:val="28"/>
        </w:rPr>
        <w:t xml:space="preserve">
               |не более|--------------|КОЕ/г|КОЕ/г,| </w:t>
      </w:r>
      <w:r>
        <w:br/>
      </w:r>
      <w:r>
        <w:rPr>
          <w:rFonts w:ascii="Times New Roman"/>
          <w:b w:val="false"/>
          <w:i w:val="false"/>
          <w:color w:val="000000"/>
          <w:sz w:val="28"/>
        </w:rPr>
        <w:t xml:space="preserve">
               |        |БГКП  |Пато-  |не   |не    | </w:t>
      </w:r>
      <w:r>
        <w:br/>
      </w:r>
      <w:r>
        <w:rPr>
          <w:rFonts w:ascii="Times New Roman"/>
          <w:b w:val="false"/>
          <w:i w:val="false"/>
          <w:color w:val="000000"/>
          <w:sz w:val="28"/>
        </w:rPr>
        <w:t xml:space="preserve">
               |        |(коли-|генные,|более|более | </w:t>
      </w:r>
      <w:r>
        <w:br/>
      </w:r>
      <w:r>
        <w:rPr>
          <w:rFonts w:ascii="Times New Roman"/>
          <w:b w:val="false"/>
          <w:i w:val="false"/>
          <w:color w:val="000000"/>
          <w:sz w:val="28"/>
        </w:rPr>
        <w:t xml:space="preserve">
               |        |формы)|в т.ч. |     |      | </w:t>
      </w:r>
      <w:r>
        <w:br/>
      </w:r>
      <w:r>
        <w:rPr>
          <w:rFonts w:ascii="Times New Roman"/>
          <w:b w:val="false"/>
          <w:i w:val="false"/>
          <w:color w:val="000000"/>
          <w:sz w:val="28"/>
        </w:rPr>
        <w:t xml:space="preserve">
               |        |      |саль-  |     |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Джемы, варенье, </w:t>
      </w:r>
      <w:r>
        <w:br/>
      </w:r>
      <w:r>
        <w:rPr>
          <w:rFonts w:ascii="Times New Roman"/>
          <w:b w:val="false"/>
          <w:i w:val="false"/>
          <w:color w:val="000000"/>
          <w:sz w:val="28"/>
        </w:rPr>
        <w:t xml:space="preserve">
повидло, конфи- </w:t>
      </w:r>
      <w:r>
        <w:br/>
      </w:r>
      <w:r>
        <w:rPr>
          <w:rFonts w:ascii="Times New Roman"/>
          <w:b w:val="false"/>
          <w:i w:val="false"/>
          <w:color w:val="000000"/>
          <w:sz w:val="28"/>
        </w:rPr>
        <w:t xml:space="preserve">
тюры, плоды и </w:t>
      </w:r>
      <w:r>
        <w:br/>
      </w:r>
      <w:r>
        <w:rPr>
          <w:rFonts w:ascii="Times New Roman"/>
          <w:b w:val="false"/>
          <w:i w:val="false"/>
          <w:color w:val="000000"/>
          <w:sz w:val="28"/>
        </w:rPr>
        <w:t xml:space="preserve">
ягоды протертые </w:t>
      </w:r>
      <w:r>
        <w:br/>
      </w:r>
      <w:r>
        <w:rPr>
          <w:rFonts w:ascii="Times New Roman"/>
          <w:b w:val="false"/>
          <w:i w:val="false"/>
          <w:color w:val="000000"/>
          <w:sz w:val="28"/>
        </w:rPr>
        <w:t xml:space="preserve">
с сахаром и дру- </w:t>
      </w:r>
      <w:r>
        <w:br/>
      </w:r>
      <w:r>
        <w:rPr>
          <w:rFonts w:ascii="Times New Roman"/>
          <w:b w:val="false"/>
          <w:i w:val="false"/>
          <w:color w:val="000000"/>
          <w:sz w:val="28"/>
        </w:rPr>
        <w:t xml:space="preserve">
гие плодово- </w:t>
      </w:r>
      <w:r>
        <w:br/>
      </w:r>
      <w:r>
        <w:rPr>
          <w:rFonts w:ascii="Times New Roman"/>
          <w:b w:val="false"/>
          <w:i w:val="false"/>
          <w:color w:val="000000"/>
          <w:sz w:val="28"/>
        </w:rPr>
        <w:t xml:space="preserve">
ягодные концент- </w:t>
      </w:r>
      <w:r>
        <w:br/>
      </w:r>
      <w:r>
        <w:rPr>
          <w:rFonts w:ascii="Times New Roman"/>
          <w:b w:val="false"/>
          <w:i w:val="false"/>
          <w:color w:val="000000"/>
          <w:sz w:val="28"/>
        </w:rPr>
        <w:t xml:space="preserve">
раты с сахаром </w:t>
      </w:r>
      <w:r>
        <w:br/>
      </w:r>
      <w:r>
        <w:rPr>
          <w:rFonts w:ascii="Times New Roman"/>
          <w:b w:val="false"/>
          <w:i w:val="false"/>
          <w:color w:val="000000"/>
          <w:sz w:val="28"/>
        </w:rPr>
        <w:t xml:space="preserve">
нестерилизован- </w:t>
      </w:r>
      <w:r>
        <w:br/>
      </w:r>
      <w:r>
        <w:rPr>
          <w:rFonts w:ascii="Times New Roman"/>
          <w:b w:val="false"/>
          <w:i w:val="false"/>
          <w:color w:val="000000"/>
          <w:sz w:val="28"/>
        </w:rPr>
        <w:t xml:space="preserve">
ные               5х10 </w:t>
      </w:r>
      <w:r>
        <w:rPr>
          <w:rFonts w:ascii="Times New Roman"/>
          <w:b w:val="false"/>
          <w:i w:val="false"/>
          <w:color w:val="000000"/>
          <w:vertAlign w:val="superscript"/>
        </w:rPr>
        <w:t xml:space="preserve">3 </w:t>
      </w:r>
      <w:r>
        <w:rPr>
          <w:rFonts w:ascii="Times New Roman"/>
          <w:b w:val="false"/>
          <w:i w:val="false"/>
          <w:color w:val="000000"/>
          <w:sz w:val="28"/>
        </w:rPr>
        <w:t xml:space="preserve">    1,0     25    50     50 </w:t>
      </w:r>
    </w:p>
    <w:p>
      <w:pPr>
        <w:spacing w:after="0"/>
        <w:ind w:left="0"/>
        <w:jc w:val="both"/>
      </w:pPr>
      <w:r>
        <w:rPr>
          <w:rFonts w:ascii="Times New Roman"/>
          <w:b w:val="false"/>
          <w:i w:val="false"/>
          <w:color w:val="000000"/>
          <w:sz w:val="28"/>
        </w:rPr>
        <w:t xml:space="preserve">Джемы, варенье,   Должны удовлетворять требованиям промышленной </w:t>
      </w:r>
      <w:r>
        <w:br/>
      </w:r>
      <w:r>
        <w:rPr>
          <w:rFonts w:ascii="Times New Roman"/>
          <w:b w:val="false"/>
          <w:i w:val="false"/>
          <w:color w:val="000000"/>
          <w:sz w:val="28"/>
        </w:rPr>
        <w:t xml:space="preserve">
повидло, конфи-   стерильности для консервов группы "Г" в </w:t>
      </w:r>
      <w:r>
        <w:br/>
      </w:r>
      <w:r>
        <w:rPr>
          <w:rFonts w:ascii="Times New Roman"/>
          <w:b w:val="false"/>
          <w:i w:val="false"/>
          <w:color w:val="000000"/>
          <w:sz w:val="28"/>
        </w:rPr>
        <w:t xml:space="preserve">
тюры, плоды и     соответствии с приложением к настоящим санитарным </w:t>
      </w:r>
      <w:r>
        <w:br/>
      </w:r>
      <w:r>
        <w:rPr>
          <w:rFonts w:ascii="Times New Roman"/>
          <w:b w:val="false"/>
          <w:i w:val="false"/>
          <w:color w:val="000000"/>
          <w:sz w:val="28"/>
        </w:rPr>
        <w:t xml:space="preserve">
ягоды протертые   правилам </w:t>
      </w:r>
      <w:r>
        <w:br/>
      </w:r>
      <w:r>
        <w:rPr>
          <w:rFonts w:ascii="Times New Roman"/>
          <w:b w:val="false"/>
          <w:i w:val="false"/>
          <w:color w:val="000000"/>
          <w:sz w:val="28"/>
        </w:rPr>
        <w:t xml:space="preserve">
с сахаром и дру- </w:t>
      </w:r>
      <w:r>
        <w:br/>
      </w:r>
      <w:r>
        <w:rPr>
          <w:rFonts w:ascii="Times New Roman"/>
          <w:b w:val="false"/>
          <w:i w:val="false"/>
          <w:color w:val="000000"/>
          <w:sz w:val="28"/>
        </w:rPr>
        <w:t xml:space="preserve">
гие плодово- </w:t>
      </w:r>
      <w:r>
        <w:br/>
      </w:r>
      <w:r>
        <w:rPr>
          <w:rFonts w:ascii="Times New Roman"/>
          <w:b w:val="false"/>
          <w:i w:val="false"/>
          <w:color w:val="000000"/>
          <w:sz w:val="28"/>
        </w:rPr>
        <w:t xml:space="preserve">
ягодные концент- </w:t>
      </w:r>
      <w:r>
        <w:br/>
      </w:r>
      <w:r>
        <w:rPr>
          <w:rFonts w:ascii="Times New Roman"/>
          <w:b w:val="false"/>
          <w:i w:val="false"/>
          <w:color w:val="000000"/>
          <w:sz w:val="28"/>
        </w:rPr>
        <w:t xml:space="preserve">
раты с сахаром, </w:t>
      </w:r>
      <w:r>
        <w:br/>
      </w:r>
      <w:r>
        <w:rPr>
          <w:rFonts w:ascii="Times New Roman"/>
          <w:b w:val="false"/>
          <w:i w:val="false"/>
          <w:color w:val="000000"/>
          <w:sz w:val="28"/>
        </w:rPr>
        <w:t xml:space="preserve">
подвергнутые </w:t>
      </w:r>
      <w:r>
        <w:br/>
      </w:r>
      <w:r>
        <w:rPr>
          <w:rFonts w:ascii="Times New Roman"/>
          <w:b w:val="false"/>
          <w:i w:val="false"/>
          <w:color w:val="000000"/>
          <w:sz w:val="28"/>
        </w:rPr>
        <w:t xml:space="preserve">
различным спосо- </w:t>
      </w:r>
      <w:r>
        <w:br/>
      </w:r>
      <w:r>
        <w:rPr>
          <w:rFonts w:ascii="Times New Roman"/>
          <w:b w:val="false"/>
          <w:i w:val="false"/>
          <w:color w:val="000000"/>
          <w:sz w:val="28"/>
        </w:rPr>
        <w:t xml:space="preserve">
бам теплофизи- </w:t>
      </w:r>
      <w:r>
        <w:br/>
      </w:r>
      <w:r>
        <w:rPr>
          <w:rFonts w:ascii="Times New Roman"/>
          <w:b w:val="false"/>
          <w:i w:val="false"/>
          <w:color w:val="000000"/>
          <w:sz w:val="28"/>
        </w:rPr>
        <w:t xml:space="preserve">
ческого воздей- </w:t>
      </w:r>
      <w:r>
        <w:br/>
      </w:r>
      <w:r>
        <w:rPr>
          <w:rFonts w:ascii="Times New Roman"/>
          <w:b w:val="false"/>
          <w:i w:val="false"/>
          <w:color w:val="000000"/>
          <w:sz w:val="28"/>
        </w:rPr>
        <w:t xml:space="preserve">
ствия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57. Овощи 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фрукты, грибы   </w:t>
      </w:r>
      <w:r>
        <w:rPr>
          <w:rFonts w:ascii="Times New Roman"/>
          <w:b/>
          <w:i w:val="false"/>
          <w:color w:val="000000"/>
          <w:sz w:val="28"/>
        </w:rPr>
        <w:t xml:space="preserve">нитраты, пестициды, </w:t>
      </w:r>
      <w:r>
        <w:br/>
      </w:r>
      <w:r>
        <w:rPr>
          <w:rFonts w:ascii="Times New Roman"/>
          <w:b w:val="false"/>
          <w:i w:val="false"/>
          <w:color w:val="000000"/>
          <w:sz w:val="28"/>
        </w:rPr>
        <w:t xml:space="preserve">
соленые, мари-  </w:t>
      </w:r>
      <w:r>
        <w:rPr>
          <w:rFonts w:ascii="Times New Roman"/>
          <w:b/>
          <w:i w:val="false"/>
          <w:color w:val="000000"/>
          <w:sz w:val="28"/>
        </w:rPr>
        <w:t xml:space="preserve">радионуклиды </w:t>
      </w:r>
      <w:r>
        <w:rPr>
          <w:rFonts w:ascii="Times New Roman"/>
          <w:b w:val="false"/>
          <w:i w:val="false"/>
          <w:color w:val="000000"/>
          <w:sz w:val="28"/>
        </w:rPr>
        <w:t xml:space="preserve">              по п.51 </w:t>
      </w:r>
      <w:r>
        <w:br/>
      </w:r>
      <w:r>
        <w:rPr>
          <w:rFonts w:ascii="Times New Roman"/>
          <w:b w:val="false"/>
          <w:i w:val="false"/>
          <w:color w:val="000000"/>
          <w:sz w:val="28"/>
        </w:rPr>
        <w:t xml:space="preserve">
нованные, ква- </w:t>
      </w:r>
      <w:r>
        <w:br/>
      </w:r>
      <w:r>
        <w:rPr>
          <w:rFonts w:ascii="Times New Roman"/>
          <w:b w:val="false"/>
          <w:i w:val="false"/>
          <w:color w:val="000000"/>
          <w:sz w:val="28"/>
        </w:rPr>
        <w:t xml:space="preserve">
шенные, моченые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|Не допускается в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|Мезофильные   |Патогенные, </w:t>
      </w:r>
      <w:r>
        <w:br/>
      </w:r>
      <w:r>
        <w:rPr>
          <w:rFonts w:ascii="Times New Roman"/>
          <w:b w:val="false"/>
          <w:i w:val="false"/>
          <w:color w:val="000000"/>
          <w:sz w:val="28"/>
        </w:rPr>
        <w:t xml:space="preserve">
                                       |сульфитредуци-|в т.ч. саль- </w:t>
      </w:r>
      <w:r>
        <w:br/>
      </w:r>
      <w:r>
        <w:rPr>
          <w:rFonts w:ascii="Times New Roman"/>
          <w:b w:val="false"/>
          <w:i w:val="false"/>
          <w:color w:val="000000"/>
          <w:sz w:val="28"/>
        </w:rPr>
        <w:t xml:space="preserve">
                                       |рующие клост- |монеллы </w:t>
      </w:r>
      <w:r>
        <w:br/>
      </w:r>
      <w:r>
        <w:rPr>
          <w:rFonts w:ascii="Times New Roman"/>
          <w:b w:val="false"/>
          <w:i w:val="false"/>
          <w:color w:val="000000"/>
          <w:sz w:val="28"/>
        </w:rPr>
        <w:t xml:space="preserve">
                                       |ридии         | </w:t>
      </w:r>
      <w:r>
        <w:br/>
      </w:r>
      <w:r>
        <w:rPr>
          <w:rFonts w:ascii="Times New Roman"/>
          <w:b w:val="false"/>
          <w:i w:val="false"/>
          <w:color w:val="000000"/>
          <w:sz w:val="28"/>
        </w:rPr>
        <w:t xml:space="preserve">
-------------------------------------------------------------------- </w:t>
      </w:r>
      <w:r>
        <w:br/>
      </w:r>
      <w:r>
        <w:rPr>
          <w:rFonts w:ascii="Times New Roman"/>
          <w:b w:val="false"/>
          <w:i w:val="false"/>
          <w:color w:val="000000"/>
          <w:sz w:val="28"/>
        </w:rPr>
        <w:t xml:space="preserve">
Овощи квашеные и соленые (капуста, </w:t>
      </w:r>
      <w:r>
        <w:br/>
      </w:r>
      <w:r>
        <w:rPr>
          <w:rFonts w:ascii="Times New Roman"/>
          <w:b w:val="false"/>
          <w:i w:val="false"/>
          <w:color w:val="000000"/>
          <w:sz w:val="28"/>
        </w:rPr>
        <w:t xml:space="preserve">
огурцы, помидоры и т.д.) для непосред- </w:t>
      </w:r>
      <w:r>
        <w:br/>
      </w:r>
      <w:r>
        <w:rPr>
          <w:rFonts w:ascii="Times New Roman"/>
          <w:b w:val="false"/>
          <w:i w:val="false"/>
          <w:color w:val="000000"/>
          <w:sz w:val="28"/>
        </w:rPr>
        <w:t xml:space="preserve">
ственного употребления; фрукты моченые </w:t>
      </w:r>
      <w:r>
        <w:br/>
      </w:r>
      <w:r>
        <w:rPr>
          <w:rFonts w:ascii="Times New Roman"/>
          <w:b w:val="false"/>
          <w:i w:val="false"/>
          <w:color w:val="000000"/>
          <w:sz w:val="28"/>
        </w:rPr>
        <w:t xml:space="preserve">
и соленые, в т.ч. бахчевые (упакованные </w:t>
      </w:r>
      <w:r>
        <w:br/>
      </w:r>
      <w:r>
        <w:rPr>
          <w:rFonts w:ascii="Times New Roman"/>
          <w:b w:val="false"/>
          <w:i w:val="false"/>
          <w:color w:val="000000"/>
          <w:sz w:val="28"/>
        </w:rPr>
        <w:t xml:space="preserve">
и неупакованные)                              -            25 </w:t>
      </w:r>
      <w:r>
        <w:br/>
      </w:r>
      <w:r>
        <w:rPr>
          <w:rFonts w:ascii="Times New Roman"/>
          <w:b w:val="false"/>
          <w:i w:val="false"/>
          <w:color w:val="000000"/>
          <w:sz w:val="28"/>
        </w:rPr>
        <w:t xml:space="preserve">
Грибы заготовляемые соленые и марино- </w:t>
      </w:r>
      <w:r>
        <w:br/>
      </w:r>
      <w:r>
        <w:rPr>
          <w:rFonts w:ascii="Times New Roman"/>
          <w:b w:val="false"/>
          <w:i w:val="false"/>
          <w:color w:val="000000"/>
          <w:sz w:val="28"/>
        </w:rPr>
        <w:t xml:space="preserve">
ванные в бочках, отварные в бочках           0,1           25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58. Специи 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пряности сухие </w:t>
      </w:r>
      <w:r>
        <w:br/>
      </w:r>
      <w:r>
        <w:rPr>
          <w:rFonts w:ascii="Times New Roman"/>
          <w:b w:val="false"/>
          <w:i w:val="false"/>
          <w:color w:val="000000"/>
          <w:sz w:val="28"/>
        </w:rPr>
        <w:t xml:space="preserve">
               свинец                      5,0 </w:t>
      </w:r>
      <w:r>
        <w:br/>
      </w:r>
      <w:r>
        <w:rPr>
          <w:rFonts w:ascii="Times New Roman"/>
          <w:b w:val="false"/>
          <w:i w:val="false"/>
          <w:color w:val="000000"/>
          <w:sz w:val="28"/>
        </w:rPr>
        <w:t xml:space="preserve">
               мышьяк                      3,0 </w:t>
      </w:r>
      <w:r>
        <w:br/>
      </w:r>
      <w:r>
        <w:rPr>
          <w:rFonts w:ascii="Times New Roman"/>
          <w:b w:val="false"/>
          <w:i w:val="false"/>
          <w:color w:val="000000"/>
          <w:sz w:val="28"/>
        </w:rPr>
        <w:t xml:space="preserve">
               кадмий                      0,2 </w:t>
      </w:r>
    </w:p>
    <w:p>
      <w:pPr>
        <w:spacing w:after="0"/>
        <w:ind w:left="0"/>
        <w:jc w:val="both"/>
      </w:pP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100 </w:t>
      </w:r>
    </w:p>
    <w:p>
      <w:pPr>
        <w:spacing w:after="0"/>
        <w:ind w:left="0"/>
        <w:jc w:val="both"/>
      </w:pPr>
      <w:r>
        <w:rPr>
          <w:rFonts w:ascii="Times New Roman"/>
          <w:b w:val="false"/>
          <w:i w:val="false"/>
          <w:color w:val="000000"/>
          <w:sz w:val="28"/>
        </w:rPr>
        <w:t xml:space="preserve">Специи и пря- </w:t>
      </w:r>
      <w:r>
        <w:br/>
      </w:r>
      <w:r>
        <w:rPr>
          <w:rFonts w:ascii="Times New Roman"/>
          <w:b w:val="false"/>
          <w:i w:val="false"/>
          <w:color w:val="000000"/>
          <w:sz w:val="28"/>
        </w:rPr>
        <w:t xml:space="preserve">
ности пасто- </w:t>
      </w:r>
      <w:r>
        <w:br/>
      </w:r>
      <w:r>
        <w:rPr>
          <w:rFonts w:ascii="Times New Roman"/>
          <w:b w:val="false"/>
          <w:i w:val="false"/>
          <w:color w:val="000000"/>
          <w:sz w:val="28"/>
        </w:rPr>
        <w:t xml:space="preserve">
образные и </w:t>
      </w:r>
      <w:r>
        <w:br/>
      </w:r>
      <w:r>
        <w:rPr>
          <w:rFonts w:ascii="Times New Roman"/>
          <w:b w:val="false"/>
          <w:i w:val="false"/>
          <w:color w:val="000000"/>
          <w:sz w:val="28"/>
        </w:rPr>
        <w:t xml:space="preserve">
жидкие                              См. п.51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|Пле- |  Примечание </w:t>
      </w:r>
      <w:r>
        <w:br/>
      </w:r>
      <w:r>
        <w:rPr>
          <w:rFonts w:ascii="Times New Roman"/>
          <w:b w:val="false"/>
          <w:i w:val="false"/>
          <w:color w:val="000000"/>
          <w:sz w:val="28"/>
        </w:rPr>
        <w:t xml:space="preserve">
               |КОЕ/г,  |      продукта       |сени,| </w:t>
      </w:r>
      <w:r>
        <w:br/>
      </w:r>
      <w:r>
        <w:rPr>
          <w:rFonts w:ascii="Times New Roman"/>
          <w:b w:val="false"/>
          <w:i w:val="false"/>
          <w:color w:val="000000"/>
          <w:sz w:val="28"/>
        </w:rPr>
        <w:t xml:space="preserve">
               |не более|---------------------|КОЕ/г| </w:t>
      </w:r>
      <w:r>
        <w:br/>
      </w:r>
      <w:r>
        <w:rPr>
          <w:rFonts w:ascii="Times New Roman"/>
          <w:b w:val="false"/>
          <w:i w:val="false"/>
          <w:color w:val="000000"/>
          <w:sz w:val="28"/>
        </w:rPr>
        <w:t xml:space="preserve">
               |        |БГКП  |Суль- |Пато-  |не   | </w:t>
      </w:r>
      <w:r>
        <w:br/>
      </w:r>
      <w:r>
        <w:rPr>
          <w:rFonts w:ascii="Times New Roman"/>
          <w:b w:val="false"/>
          <w:i w:val="false"/>
          <w:color w:val="000000"/>
          <w:sz w:val="28"/>
        </w:rPr>
        <w:t xml:space="preserve">
               |        |(коли-|фитре-|генные,|более| </w:t>
      </w:r>
      <w:r>
        <w:br/>
      </w:r>
      <w:r>
        <w:rPr>
          <w:rFonts w:ascii="Times New Roman"/>
          <w:b w:val="false"/>
          <w:i w:val="false"/>
          <w:color w:val="000000"/>
          <w:sz w:val="28"/>
        </w:rPr>
        <w:t xml:space="preserve">
               |        |формы)|дуци- |в т.ч. |     | </w:t>
      </w:r>
      <w:r>
        <w:br/>
      </w:r>
      <w:r>
        <w:rPr>
          <w:rFonts w:ascii="Times New Roman"/>
          <w:b w:val="false"/>
          <w:i w:val="false"/>
          <w:color w:val="000000"/>
          <w:sz w:val="28"/>
        </w:rPr>
        <w:t xml:space="preserve">
               |        |      |рующие|саль-  |     | </w:t>
      </w:r>
      <w:r>
        <w:br/>
      </w:r>
      <w:r>
        <w:rPr>
          <w:rFonts w:ascii="Times New Roman"/>
          <w:b w:val="false"/>
          <w:i w:val="false"/>
          <w:color w:val="000000"/>
          <w:sz w:val="28"/>
        </w:rPr>
        <w:t xml:space="preserve">
               |        |      |бакте-|монеллы|     | </w:t>
      </w:r>
      <w:r>
        <w:br/>
      </w:r>
      <w:r>
        <w:rPr>
          <w:rFonts w:ascii="Times New Roman"/>
          <w:b w:val="false"/>
          <w:i w:val="false"/>
          <w:color w:val="000000"/>
          <w:sz w:val="28"/>
        </w:rPr>
        <w:t xml:space="preserve">
               |        |      |рии   |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Специи и пряности: </w:t>
      </w:r>
    </w:p>
    <w:p>
      <w:pPr>
        <w:spacing w:after="0"/>
        <w:ind w:left="0"/>
        <w:jc w:val="both"/>
      </w:pPr>
      <w:r>
        <w:rPr>
          <w:rFonts w:ascii="Times New Roman"/>
          <w:b w:val="false"/>
          <w:i w:val="false"/>
          <w:color w:val="000000"/>
          <w:sz w:val="28"/>
        </w:rPr>
        <w:t xml:space="preserve">1) готовые к </w:t>
      </w:r>
      <w:r>
        <w:br/>
      </w:r>
      <w:r>
        <w:rPr>
          <w:rFonts w:ascii="Times New Roman"/>
          <w:b w:val="false"/>
          <w:i w:val="false"/>
          <w:color w:val="000000"/>
          <w:sz w:val="28"/>
        </w:rPr>
        <w:t xml:space="preserve">
употреблению      5х10 </w:t>
      </w:r>
      <w:r>
        <w:rPr>
          <w:rFonts w:ascii="Times New Roman"/>
          <w:b w:val="false"/>
          <w:i w:val="false"/>
          <w:color w:val="000000"/>
          <w:vertAlign w:val="superscript"/>
        </w:rPr>
        <w:t xml:space="preserve">5 </w:t>
      </w:r>
      <w:r>
        <w:rPr>
          <w:rFonts w:ascii="Times New Roman"/>
          <w:b w:val="false"/>
          <w:i w:val="false"/>
          <w:color w:val="000000"/>
          <w:sz w:val="28"/>
        </w:rPr>
        <w:t xml:space="preserve">   0,01   0,01    25    1х10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2) специи и </w:t>
      </w:r>
      <w:r>
        <w:br/>
      </w:r>
      <w:r>
        <w:rPr>
          <w:rFonts w:ascii="Times New Roman"/>
          <w:b w:val="false"/>
          <w:i w:val="false"/>
          <w:color w:val="000000"/>
          <w:sz w:val="28"/>
        </w:rPr>
        <w:t xml:space="preserve">
пряности сырье: </w:t>
      </w:r>
      <w:r>
        <w:br/>
      </w:r>
      <w:r>
        <w:rPr>
          <w:rFonts w:ascii="Times New Roman"/>
          <w:b w:val="false"/>
          <w:i w:val="false"/>
          <w:color w:val="000000"/>
          <w:sz w:val="28"/>
        </w:rPr>
        <w:t xml:space="preserve">
перец черный </w:t>
      </w:r>
      <w:r>
        <w:br/>
      </w:r>
      <w:r>
        <w:rPr>
          <w:rFonts w:ascii="Times New Roman"/>
          <w:b w:val="false"/>
          <w:i w:val="false"/>
          <w:color w:val="000000"/>
          <w:sz w:val="28"/>
        </w:rPr>
        <w:t xml:space="preserve">
горошек, перец </w:t>
      </w:r>
      <w:r>
        <w:br/>
      </w:r>
      <w:r>
        <w:rPr>
          <w:rFonts w:ascii="Times New Roman"/>
          <w:b w:val="false"/>
          <w:i w:val="false"/>
          <w:color w:val="000000"/>
          <w:sz w:val="28"/>
        </w:rPr>
        <w:t xml:space="preserve">
душистый, перец </w:t>
      </w:r>
      <w:r>
        <w:br/>
      </w:r>
      <w:r>
        <w:rPr>
          <w:rFonts w:ascii="Times New Roman"/>
          <w:b w:val="false"/>
          <w:i w:val="false"/>
          <w:color w:val="000000"/>
          <w:sz w:val="28"/>
        </w:rPr>
        <w:t xml:space="preserve">
красный, ко- </w:t>
      </w:r>
      <w:r>
        <w:br/>
      </w:r>
      <w:r>
        <w:rPr>
          <w:rFonts w:ascii="Times New Roman"/>
          <w:b w:val="false"/>
          <w:i w:val="false"/>
          <w:color w:val="000000"/>
          <w:sz w:val="28"/>
        </w:rPr>
        <w:t xml:space="preserve">
риандр, корица, </w:t>
      </w:r>
      <w:r>
        <w:br/>
      </w:r>
      <w:r>
        <w:rPr>
          <w:rFonts w:ascii="Times New Roman"/>
          <w:b w:val="false"/>
          <w:i w:val="false"/>
          <w:color w:val="000000"/>
          <w:sz w:val="28"/>
        </w:rPr>
        <w:t xml:space="preserve">
мускатный орех </w:t>
      </w:r>
      <w:r>
        <w:br/>
      </w:r>
      <w:r>
        <w:rPr>
          <w:rFonts w:ascii="Times New Roman"/>
          <w:b w:val="false"/>
          <w:i w:val="false"/>
          <w:color w:val="000000"/>
          <w:sz w:val="28"/>
        </w:rPr>
        <w:t xml:space="preserve">
и другие          5х10 </w:t>
      </w:r>
      <w:r>
        <w:rPr>
          <w:rFonts w:ascii="Times New Roman"/>
          <w:b w:val="false"/>
          <w:i w:val="false"/>
          <w:color w:val="000000"/>
          <w:vertAlign w:val="superscript"/>
        </w:rPr>
        <w:t xml:space="preserve">5 </w:t>
      </w:r>
      <w:r>
        <w:rPr>
          <w:rFonts w:ascii="Times New Roman"/>
          <w:b w:val="false"/>
          <w:i w:val="false"/>
          <w:color w:val="000000"/>
          <w:sz w:val="28"/>
        </w:rPr>
        <w:t xml:space="preserve">   0,001   -      25    1х10 </w:t>
      </w:r>
      <w:r>
        <w:rPr>
          <w:rFonts w:ascii="Times New Roman"/>
          <w:b w:val="false"/>
          <w:i w:val="false"/>
          <w:color w:val="000000"/>
          <w:vertAlign w:val="superscript"/>
        </w:rPr>
        <w:t xml:space="preserve">4 </w:t>
      </w:r>
    </w:p>
    <w:p>
      <w:pPr>
        <w:spacing w:after="0"/>
        <w:ind w:left="0"/>
        <w:jc w:val="both"/>
      </w:pPr>
      <w:r>
        <w:rPr>
          <w:rFonts w:ascii="Times New Roman"/>
          <w:b w:val="false"/>
          <w:i w:val="false"/>
          <w:color w:val="000000"/>
          <w:sz w:val="28"/>
        </w:rPr>
        <w:t xml:space="preserve">Комплексные </w:t>
      </w:r>
      <w:r>
        <w:br/>
      </w:r>
      <w:r>
        <w:rPr>
          <w:rFonts w:ascii="Times New Roman"/>
          <w:b w:val="false"/>
          <w:i w:val="false"/>
          <w:color w:val="000000"/>
          <w:sz w:val="28"/>
        </w:rPr>
        <w:t xml:space="preserve">
пищевые добавки </w:t>
      </w:r>
      <w:r>
        <w:br/>
      </w:r>
      <w:r>
        <w:rPr>
          <w:rFonts w:ascii="Times New Roman"/>
          <w:b w:val="false"/>
          <w:i w:val="false"/>
          <w:color w:val="000000"/>
          <w:sz w:val="28"/>
        </w:rPr>
        <w:t xml:space="preserve">
со специями и </w:t>
      </w:r>
      <w:r>
        <w:br/>
      </w:r>
      <w:r>
        <w:rPr>
          <w:rFonts w:ascii="Times New Roman"/>
          <w:b w:val="false"/>
          <w:i w:val="false"/>
          <w:color w:val="000000"/>
          <w:sz w:val="28"/>
        </w:rPr>
        <w:t xml:space="preserve">
пряными овощами   5х10 </w:t>
      </w:r>
      <w:r>
        <w:rPr>
          <w:rFonts w:ascii="Times New Roman"/>
          <w:b w:val="false"/>
          <w:i w:val="false"/>
          <w:color w:val="000000"/>
          <w:vertAlign w:val="superscript"/>
        </w:rPr>
        <w:t xml:space="preserve">5 </w:t>
      </w:r>
      <w:r>
        <w:rPr>
          <w:rFonts w:ascii="Times New Roman"/>
          <w:b w:val="false"/>
          <w:i w:val="false"/>
          <w:color w:val="000000"/>
          <w:sz w:val="28"/>
        </w:rPr>
        <w:t xml:space="preserve">   0,01   0,01    25    2х10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Пищевкусовая </w:t>
      </w:r>
      <w:r>
        <w:br/>
      </w:r>
      <w:r>
        <w:rPr>
          <w:rFonts w:ascii="Times New Roman"/>
          <w:b w:val="false"/>
          <w:i w:val="false"/>
          <w:color w:val="000000"/>
          <w:sz w:val="28"/>
        </w:rPr>
        <w:t xml:space="preserve">
приправа - гор- </w:t>
      </w:r>
      <w:r>
        <w:br/>
      </w:r>
      <w:r>
        <w:rPr>
          <w:rFonts w:ascii="Times New Roman"/>
          <w:b w:val="false"/>
          <w:i w:val="false"/>
          <w:color w:val="000000"/>
          <w:sz w:val="28"/>
        </w:rPr>
        <w:t xml:space="preserve">
чица, хрен </w:t>
      </w:r>
      <w:r>
        <w:br/>
      </w:r>
      <w:r>
        <w:rPr>
          <w:rFonts w:ascii="Times New Roman"/>
          <w:b w:val="false"/>
          <w:i w:val="false"/>
          <w:color w:val="000000"/>
          <w:sz w:val="28"/>
        </w:rPr>
        <w:t xml:space="preserve">
столовые          5х10 </w:t>
      </w:r>
      <w:r>
        <w:rPr>
          <w:rFonts w:ascii="Times New Roman"/>
          <w:b w:val="false"/>
          <w:i w:val="false"/>
          <w:color w:val="000000"/>
          <w:vertAlign w:val="superscript"/>
        </w:rPr>
        <w:t xml:space="preserve">5 </w:t>
      </w:r>
      <w:r>
        <w:rPr>
          <w:rFonts w:ascii="Times New Roman"/>
          <w:b w:val="false"/>
          <w:i w:val="false"/>
          <w:color w:val="000000"/>
          <w:sz w:val="28"/>
        </w:rPr>
        <w:t xml:space="preserve">   0,01   0,01    25    2х10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Чеснок порошко-   5х10 </w:t>
      </w:r>
      <w:r>
        <w:rPr>
          <w:rFonts w:ascii="Times New Roman"/>
          <w:b w:val="false"/>
          <w:i w:val="false"/>
          <w:color w:val="000000"/>
          <w:vertAlign w:val="superscript"/>
        </w:rPr>
        <w:t xml:space="preserve">5 </w:t>
      </w:r>
      <w:r>
        <w:rPr>
          <w:rFonts w:ascii="Times New Roman"/>
          <w:b w:val="false"/>
          <w:i w:val="false"/>
          <w:color w:val="000000"/>
          <w:sz w:val="28"/>
        </w:rPr>
        <w:t xml:space="preserve">   1,0     -      25    1х10 </w:t>
      </w:r>
      <w:r>
        <w:rPr>
          <w:rFonts w:ascii="Times New Roman"/>
          <w:b w:val="false"/>
          <w:i w:val="false"/>
          <w:color w:val="000000"/>
          <w:vertAlign w:val="superscript"/>
        </w:rPr>
        <w:t xml:space="preserve">2 </w:t>
      </w:r>
      <w:r>
        <w:rPr>
          <w:rFonts w:ascii="Times New Roman"/>
          <w:b w:val="false"/>
          <w:i w:val="false"/>
          <w:color w:val="000000"/>
          <w:sz w:val="28"/>
        </w:rPr>
        <w:t xml:space="preserve"> B.cereus </w:t>
      </w:r>
      <w:r>
        <w:br/>
      </w:r>
      <w:r>
        <w:rPr>
          <w:rFonts w:ascii="Times New Roman"/>
          <w:b w:val="false"/>
          <w:i w:val="false"/>
          <w:color w:val="000000"/>
          <w:sz w:val="28"/>
        </w:rPr>
        <w:t xml:space="preserve">
образный (суб-                                       1х10 </w:t>
      </w:r>
      <w:r>
        <w:rPr>
          <w:rFonts w:ascii="Times New Roman"/>
          <w:b w:val="false"/>
          <w:i w:val="false"/>
          <w:color w:val="000000"/>
          <w:vertAlign w:val="superscript"/>
        </w:rPr>
        <w:t xml:space="preserve">3 </w:t>
      </w:r>
      <w:r>
        <w:rPr>
          <w:rFonts w:ascii="Times New Roman"/>
          <w:b w:val="false"/>
          <w:i w:val="false"/>
          <w:color w:val="000000"/>
          <w:sz w:val="28"/>
        </w:rPr>
        <w:t xml:space="preserve"> КОЕ/г, </w:t>
      </w:r>
      <w:r>
        <w:br/>
      </w:r>
      <w:r>
        <w:rPr>
          <w:rFonts w:ascii="Times New Roman"/>
          <w:b w:val="false"/>
          <w:i w:val="false"/>
          <w:color w:val="000000"/>
          <w:sz w:val="28"/>
        </w:rPr>
        <w:t xml:space="preserve">
лимационной                                          не более </w:t>
      </w:r>
      <w:r>
        <w:br/>
      </w:r>
      <w:r>
        <w:rPr>
          <w:rFonts w:ascii="Times New Roman"/>
          <w:b w:val="false"/>
          <w:i w:val="false"/>
          <w:color w:val="000000"/>
          <w:sz w:val="28"/>
        </w:rPr>
        <w:t xml:space="preserve">
сушки)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59. Орехи всех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видов </w:t>
      </w:r>
      <w:r>
        <w:br/>
      </w:r>
      <w:r>
        <w:rPr>
          <w:rFonts w:ascii="Times New Roman"/>
          <w:b w:val="false"/>
          <w:i w:val="false"/>
          <w:color w:val="000000"/>
          <w:sz w:val="28"/>
        </w:rPr>
        <w:t xml:space="preserve">
               свинец                       0,5 </w:t>
      </w:r>
      <w:r>
        <w:br/>
      </w:r>
      <w:r>
        <w:rPr>
          <w:rFonts w:ascii="Times New Roman"/>
          <w:b w:val="false"/>
          <w:i w:val="false"/>
          <w:color w:val="000000"/>
          <w:sz w:val="28"/>
        </w:rPr>
        <w:t xml:space="preserve">
               мышьяк                       0,3 </w:t>
      </w:r>
      <w:r>
        <w:br/>
      </w:r>
      <w:r>
        <w:rPr>
          <w:rFonts w:ascii="Times New Roman"/>
          <w:b w:val="false"/>
          <w:i w:val="false"/>
          <w:color w:val="000000"/>
          <w:sz w:val="28"/>
        </w:rPr>
        <w:t xml:space="preserve">
               кадмий                       0,1 </w:t>
      </w:r>
      <w:r>
        <w:br/>
      </w:r>
      <w:r>
        <w:rPr>
          <w:rFonts w:ascii="Times New Roman"/>
          <w:b w:val="false"/>
          <w:i w:val="false"/>
          <w:color w:val="000000"/>
          <w:sz w:val="28"/>
        </w:rPr>
        <w:t xml:space="preserve">
               ртуть                        0,05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0,5 </w:t>
      </w:r>
      <w:r>
        <w:br/>
      </w:r>
      <w:r>
        <w:rPr>
          <w:rFonts w:ascii="Times New Roman"/>
          <w:b w:val="false"/>
          <w:i w:val="false"/>
          <w:color w:val="000000"/>
          <w:sz w:val="28"/>
        </w:rPr>
        <w:t xml:space="preserve">
               ДДТ и его метаболиты         0,15 </w:t>
      </w:r>
      <w:r>
        <w:br/>
      </w:r>
      <w:r>
        <w:rPr>
          <w:rFonts w:ascii="Times New Roman"/>
          <w:b w:val="false"/>
          <w:i w:val="false"/>
          <w:color w:val="000000"/>
          <w:sz w:val="28"/>
        </w:rPr>
        <w:t>
</w:t>
      </w:r>
      <w:r>
        <w:rPr>
          <w:rFonts w:ascii="Times New Roman"/>
          <w:b/>
          <w:i w:val="false"/>
          <w:color w:val="000000"/>
          <w:sz w:val="28"/>
        </w:rPr>
        <w:t xml:space="preserve">               Микотоксины: </w:t>
      </w:r>
      <w:r>
        <w:br/>
      </w:r>
      <w:r>
        <w:rPr>
          <w:rFonts w:ascii="Times New Roman"/>
          <w:b w:val="false"/>
          <w:i w:val="false"/>
          <w:color w:val="000000"/>
          <w:sz w:val="28"/>
        </w:rPr>
        <w:t xml:space="preserve">
               афлатоксин В </w:t>
      </w:r>
      <w:r>
        <w:rPr>
          <w:rFonts w:ascii="Times New Roman"/>
          <w:b w:val="false"/>
          <w:i w:val="false"/>
          <w:color w:val="000000"/>
          <w:vertAlign w:val="subscript"/>
        </w:rPr>
        <w:t xml:space="preserve">1 </w:t>
      </w:r>
      <w:r>
        <w:rPr>
          <w:rFonts w:ascii="Times New Roman"/>
          <w:b w:val="false"/>
          <w:i w:val="false"/>
          <w:color w:val="000000"/>
          <w:sz w:val="28"/>
        </w:rPr>
        <w:t xml:space="preserve">                0,005 </w:t>
      </w:r>
      <w:r>
        <w:br/>
      </w:r>
      <w:r>
        <w:rPr>
          <w:rFonts w:ascii="Times New Roman"/>
          <w:b w:val="false"/>
          <w:i w:val="false"/>
          <w:color w:val="000000"/>
          <w:sz w:val="28"/>
        </w:rPr>
        <w:t>
</w:t>
      </w:r>
      <w:r>
        <w:rPr>
          <w:rFonts w:ascii="Times New Roman"/>
          <w:b/>
          <w:i w:val="false"/>
          <w:color w:val="000000"/>
          <w:sz w:val="28"/>
        </w:rPr>
        <w:t xml:space="preserve">               Радионуклиды Бк/кг </w:t>
      </w:r>
      <w:r>
        <w:rPr>
          <w:rFonts w:ascii="Times New Roman"/>
          <w:b w:val="false"/>
          <w:i w:val="false"/>
          <w:color w:val="000000"/>
          <w:sz w:val="28"/>
        </w:rPr>
        <w:t xml:space="preserve">: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|Не допускается|Пле- |    Примечание </w:t>
      </w:r>
      <w:r>
        <w:br/>
      </w:r>
      <w:r>
        <w:rPr>
          <w:rFonts w:ascii="Times New Roman"/>
          <w:b w:val="false"/>
          <w:i w:val="false"/>
          <w:color w:val="000000"/>
          <w:sz w:val="28"/>
        </w:rPr>
        <w:t xml:space="preserve">
                            | в г продукта |сени,| </w:t>
      </w:r>
      <w:r>
        <w:br/>
      </w:r>
      <w:r>
        <w:rPr>
          <w:rFonts w:ascii="Times New Roman"/>
          <w:b w:val="false"/>
          <w:i w:val="false"/>
          <w:color w:val="000000"/>
          <w:sz w:val="28"/>
        </w:rPr>
        <w:t xml:space="preserve">
                            |--------------|КОЕ/г| </w:t>
      </w:r>
      <w:r>
        <w:br/>
      </w:r>
      <w:r>
        <w:rPr>
          <w:rFonts w:ascii="Times New Roman"/>
          <w:b w:val="false"/>
          <w:i w:val="false"/>
          <w:color w:val="000000"/>
          <w:sz w:val="28"/>
        </w:rPr>
        <w:t xml:space="preserve">
                            |БГКП  |Пато-  |не   | </w:t>
      </w:r>
      <w:r>
        <w:br/>
      </w:r>
      <w:r>
        <w:rPr>
          <w:rFonts w:ascii="Times New Roman"/>
          <w:b w:val="false"/>
          <w:i w:val="false"/>
          <w:color w:val="000000"/>
          <w:sz w:val="28"/>
        </w:rPr>
        <w:t xml:space="preserve">
                            |(коли-|генные,|более| </w:t>
      </w:r>
      <w:r>
        <w:br/>
      </w:r>
      <w:r>
        <w:rPr>
          <w:rFonts w:ascii="Times New Roman"/>
          <w:b w:val="false"/>
          <w:i w:val="false"/>
          <w:color w:val="000000"/>
          <w:sz w:val="28"/>
        </w:rPr>
        <w:t xml:space="preserve">
                            |формы)|в т.ч. |     | </w:t>
      </w:r>
      <w:r>
        <w:br/>
      </w:r>
      <w:r>
        <w:rPr>
          <w:rFonts w:ascii="Times New Roman"/>
          <w:b w:val="false"/>
          <w:i w:val="false"/>
          <w:color w:val="000000"/>
          <w:sz w:val="28"/>
        </w:rPr>
        <w:t xml:space="preserve">
                            |      |саль-  |     | </w:t>
      </w:r>
      <w:r>
        <w:br/>
      </w:r>
      <w:r>
        <w:rPr>
          <w:rFonts w:ascii="Times New Roman"/>
          <w:b w:val="false"/>
          <w:i w:val="false"/>
          <w:color w:val="000000"/>
          <w:sz w:val="28"/>
        </w:rPr>
        <w:t xml:space="preserve">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Орехи натуральные (миндаль, </w:t>
      </w:r>
      <w:r>
        <w:br/>
      </w:r>
      <w:r>
        <w:rPr>
          <w:rFonts w:ascii="Times New Roman"/>
          <w:b w:val="false"/>
          <w:i w:val="false"/>
          <w:color w:val="000000"/>
          <w:sz w:val="28"/>
        </w:rPr>
        <w:t xml:space="preserve">
грецкие, арахис, фисташки, </w:t>
      </w:r>
      <w:r>
        <w:br/>
      </w:r>
      <w:r>
        <w:rPr>
          <w:rFonts w:ascii="Times New Roman"/>
          <w:b w:val="false"/>
          <w:i w:val="false"/>
          <w:color w:val="000000"/>
          <w:sz w:val="28"/>
        </w:rPr>
        <w:t xml:space="preserve">
орех серый калифорнийский, </w:t>
      </w:r>
      <w:r>
        <w:br/>
      </w:r>
      <w:r>
        <w:rPr>
          <w:rFonts w:ascii="Times New Roman"/>
          <w:b w:val="false"/>
          <w:i w:val="false"/>
          <w:color w:val="000000"/>
          <w:sz w:val="28"/>
        </w:rPr>
        <w:t xml:space="preserve">
пекан, кокосовый) очищенные </w:t>
      </w:r>
      <w:r>
        <w:br/>
      </w:r>
      <w:r>
        <w:rPr>
          <w:rFonts w:ascii="Times New Roman"/>
          <w:b w:val="false"/>
          <w:i w:val="false"/>
          <w:color w:val="000000"/>
          <w:sz w:val="28"/>
        </w:rPr>
        <w:t xml:space="preserve">
необжаренные                  0,01     25    1000 </w:t>
      </w:r>
    </w:p>
    <w:p>
      <w:pPr>
        <w:spacing w:after="0"/>
        <w:ind w:left="0"/>
        <w:jc w:val="both"/>
      </w:pPr>
      <w:r>
        <w:rPr>
          <w:rFonts w:ascii="Times New Roman"/>
          <w:b w:val="false"/>
          <w:i w:val="false"/>
          <w:color w:val="000000"/>
          <w:sz w:val="28"/>
        </w:rPr>
        <w:t xml:space="preserve">Орехи обжаренные              0,1      25    50 </w:t>
      </w:r>
    </w:p>
    <w:p>
      <w:pPr>
        <w:spacing w:after="0"/>
        <w:ind w:left="0"/>
        <w:jc w:val="both"/>
      </w:pPr>
      <w:r>
        <w:rPr>
          <w:rFonts w:ascii="Times New Roman"/>
          <w:b w:val="false"/>
          <w:i w:val="false"/>
          <w:color w:val="000000"/>
          <w:sz w:val="28"/>
        </w:rPr>
        <w:t xml:space="preserve">Орехи кокосовые высушенные, </w:t>
      </w:r>
      <w:r>
        <w:br/>
      </w:r>
      <w:r>
        <w:rPr>
          <w:rFonts w:ascii="Times New Roman"/>
          <w:b w:val="false"/>
          <w:i w:val="false"/>
          <w:color w:val="000000"/>
          <w:sz w:val="28"/>
        </w:rPr>
        <w:t xml:space="preserve">
измельченные                  0,01     25    100 </w:t>
      </w:r>
    </w:p>
    <w:p>
      <w:pPr>
        <w:spacing w:after="0"/>
        <w:ind w:left="0"/>
        <w:jc w:val="both"/>
      </w:pPr>
      <w:r>
        <w:rPr>
          <w:rFonts w:ascii="Times New Roman"/>
          <w:b w:val="false"/>
          <w:i w:val="false"/>
          <w:color w:val="000000"/>
          <w:sz w:val="28"/>
        </w:rPr>
        <w:t xml:space="preserve">Орехи кокосовые измельченные  0,01     25    100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60. Чай (чер-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ный, зеленый, </w:t>
      </w:r>
      <w:r>
        <w:br/>
      </w:r>
      <w:r>
        <w:rPr>
          <w:rFonts w:ascii="Times New Roman"/>
          <w:b w:val="false"/>
          <w:i w:val="false"/>
          <w:color w:val="000000"/>
          <w:sz w:val="28"/>
        </w:rPr>
        <w:t xml:space="preserve">
плиточный)     свинец                      10,0 </w:t>
      </w:r>
      <w:r>
        <w:br/>
      </w:r>
      <w:r>
        <w:rPr>
          <w:rFonts w:ascii="Times New Roman"/>
          <w:b w:val="false"/>
          <w:i w:val="false"/>
          <w:color w:val="000000"/>
          <w:sz w:val="28"/>
        </w:rPr>
        <w:t xml:space="preserve">
               мышьяк                       1,0 </w:t>
      </w:r>
      <w:r>
        <w:br/>
      </w:r>
      <w:r>
        <w:rPr>
          <w:rFonts w:ascii="Times New Roman"/>
          <w:b w:val="false"/>
          <w:i w:val="false"/>
          <w:color w:val="000000"/>
          <w:sz w:val="28"/>
        </w:rPr>
        <w:t xml:space="preserve">
               кадмий                       1,0 </w:t>
      </w:r>
      <w:r>
        <w:br/>
      </w:r>
      <w:r>
        <w:rPr>
          <w:rFonts w:ascii="Times New Roman"/>
          <w:b w:val="false"/>
          <w:i w:val="false"/>
          <w:color w:val="000000"/>
          <w:sz w:val="28"/>
        </w:rPr>
        <w:t xml:space="preserve">
               ртуть                        0,1 </w:t>
      </w:r>
    </w:p>
    <w:p>
      <w:pPr>
        <w:spacing w:after="0"/>
        <w:ind w:left="0"/>
        <w:jc w:val="both"/>
      </w:pPr>
      <w:r>
        <w:rPr>
          <w:rFonts w:ascii="Times New Roman"/>
          <w:b/>
          <w:i w:val="false"/>
          <w:color w:val="000000"/>
          <w:sz w:val="28"/>
        </w:rPr>
        <w:t xml:space="preserve">               Микотоксины: </w:t>
      </w:r>
      <w:r>
        <w:br/>
      </w:r>
      <w:r>
        <w:rPr>
          <w:rFonts w:ascii="Times New Roman"/>
          <w:b w:val="false"/>
          <w:i w:val="false"/>
          <w:color w:val="000000"/>
          <w:sz w:val="28"/>
        </w:rPr>
        <w:t xml:space="preserve">
               афлатоксин В </w:t>
      </w:r>
      <w:r>
        <w:rPr>
          <w:rFonts w:ascii="Times New Roman"/>
          <w:b w:val="false"/>
          <w:i w:val="false"/>
          <w:color w:val="000000"/>
          <w:vertAlign w:val="subscript"/>
        </w:rPr>
        <w:t xml:space="preserve">1 </w:t>
      </w:r>
      <w:r>
        <w:rPr>
          <w:rFonts w:ascii="Times New Roman"/>
          <w:b w:val="false"/>
          <w:i w:val="false"/>
          <w:color w:val="000000"/>
          <w:sz w:val="28"/>
        </w:rPr>
        <w:t xml:space="preserve">                0,005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0,01 </w:t>
      </w:r>
      <w:r>
        <w:br/>
      </w:r>
      <w:r>
        <w:rPr>
          <w:rFonts w:ascii="Times New Roman"/>
          <w:b w:val="false"/>
          <w:i w:val="false"/>
          <w:color w:val="000000"/>
          <w:sz w:val="28"/>
        </w:rPr>
        <w:t xml:space="preserve">
               ДДТ и его метаболиты         0,1 </w:t>
      </w:r>
      <w:r>
        <w:br/>
      </w:r>
      <w:r>
        <w:rPr>
          <w:rFonts w:ascii="Times New Roman"/>
          <w:b w:val="false"/>
          <w:i w:val="false"/>
          <w:color w:val="000000"/>
          <w:sz w:val="28"/>
        </w:rPr>
        <w:t xml:space="preserve">
               алдрин                 не допускается </w:t>
      </w:r>
      <w:r>
        <w:br/>
      </w:r>
      <w:r>
        <w:rPr>
          <w:rFonts w:ascii="Times New Roman"/>
          <w:b w:val="false"/>
          <w:i w:val="false"/>
          <w:color w:val="000000"/>
          <w:sz w:val="28"/>
        </w:rPr>
        <w:t xml:space="preserve">
               гептахлор              не допускается </w:t>
      </w:r>
      <w:r>
        <w:br/>
      </w:r>
      <w:r>
        <w:rPr>
          <w:rFonts w:ascii="Times New Roman"/>
          <w:b w:val="false"/>
          <w:i w:val="false"/>
          <w:color w:val="000000"/>
          <w:sz w:val="28"/>
        </w:rPr>
        <w:t xml:space="preserve">
               дикофол (кельтан)            0,01 </w:t>
      </w:r>
      <w:r>
        <w:br/>
      </w:r>
      <w:r>
        <w:rPr>
          <w:rFonts w:ascii="Times New Roman"/>
          <w:b w:val="false"/>
          <w:i w:val="false"/>
          <w:color w:val="000000"/>
          <w:sz w:val="28"/>
        </w:rPr>
        <w:t xml:space="preserve">
               ДДВФ (хловинфос)             0,05 </w:t>
      </w:r>
      <w:r>
        <w:br/>
      </w:r>
      <w:r>
        <w:rPr>
          <w:rFonts w:ascii="Times New Roman"/>
          <w:b w:val="false"/>
          <w:i w:val="false"/>
          <w:color w:val="000000"/>
          <w:sz w:val="28"/>
        </w:rPr>
        <w:t xml:space="preserve">
               карбофос (фосфатион)         0,5 </w:t>
      </w:r>
      <w:r>
        <w:br/>
      </w:r>
      <w:r>
        <w:rPr>
          <w:rFonts w:ascii="Times New Roman"/>
          <w:b w:val="false"/>
          <w:i w:val="false"/>
          <w:color w:val="000000"/>
          <w:sz w:val="28"/>
        </w:rPr>
        <w:t xml:space="preserve">
               симазин                      0,05 </w:t>
      </w:r>
      <w:r>
        <w:br/>
      </w:r>
      <w:r>
        <w:rPr>
          <w:rFonts w:ascii="Times New Roman"/>
          <w:b w:val="false"/>
          <w:i w:val="false"/>
          <w:color w:val="000000"/>
          <w:sz w:val="28"/>
        </w:rPr>
        <w:t xml:space="preserve">
               актеллик                     0,5 </w:t>
      </w:r>
      <w:r>
        <w:br/>
      </w:r>
      <w:r>
        <w:rPr>
          <w:rFonts w:ascii="Times New Roman"/>
          <w:b w:val="false"/>
          <w:i w:val="false"/>
          <w:color w:val="000000"/>
          <w:sz w:val="28"/>
        </w:rPr>
        <w:t xml:space="preserve">
               антио                        0,2 </w:t>
      </w:r>
      <w:r>
        <w:br/>
      </w:r>
      <w:r>
        <w:rPr>
          <w:rFonts w:ascii="Times New Roman"/>
          <w:b w:val="false"/>
          <w:i w:val="false"/>
          <w:color w:val="000000"/>
          <w:sz w:val="28"/>
        </w:rPr>
        <w:t xml:space="preserve">
               метатион                     0,5 </w:t>
      </w:r>
      <w:r>
        <w:br/>
      </w:r>
      <w:r>
        <w:rPr>
          <w:rFonts w:ascii="Times New Roman"/>
          <w:b w:val="false"/>
          <w:i w:val="false"/>
          <w:color w:val="000000"/>
          <w:sz w:val="28"/>
        </w:rPr>
        <w:t xml:space="preserve">
               монурон                      0,05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400 </w:t>
      </w:r>
      <w:r>
        <w:br/>
      </w:r>
      <w:r>
        <w:rPr>
          <w:rFonts w:ascii="Times New Roman"/>
          <w:b w:val="false"/>
          <w:i w:val="false"/>
          <w:color w:val="000000"/>
          <w:sz w:val="28"/>
        </w:rPr>
        <w:t xml:space="preserve">
               стронций-90                  200 </w:t>
      </w:r>
      <w:r>
        <w:br/>
      </w:r>
      <w:r>
        <w:rPr>
          <w:rFonts w:ascii="Times New Roman"/>
          <w:b w:val="false"/>
          <w:i w:val="false"/>
          <w:color w:val="000000"/>
          <w:sz w:val="28"/>
        </w:rPr>
        <w:t>
</w:t>
      </w:r>
      <w:r>
        <w:rPr>
          <w:rFonts w:ascii="Times New Roman"/>
          <w:b/>
          <w:i w:val="false"/>
          <w:color w:val="000000"/>
          <w:sz w:val="28"/>
        </w:rPr>
        <w:t xml:space="preserve">               Микробиологические </w:t>
      </w:r>
      <w:r>
        <w:br/>
      </w:r>
      <w:r>
        <w:rPr>
          <w:rFonts w:ascii="Times New Roman"/>
          <w:b w:val="false"/>
          <w:i w:val="false"/>
          <w:color w:val="000000"/>
          <w:sz w:val="28"/>
        </w:rPr>
        <w:t>
</w:t>
      </w:r>
      <w:r>
        <w:rPr>
          <w:rFonts w:ascii="Times New Roman"/>
          <w:b/>
          <w:i w:val="false"/>
          <w:color w:val="000000"/>
          <w:sz w:val="28"/>
        </w:rPr>
        <w:t xml:space="preserve">               показатели: </w:t>
      </w:r>
      <w:r>
        <w:br/>
      </w:r>
      <w:r>
        <w:rPr>
          <w:rFonts w:ascii="Times New Roman"/>
          <w:b w:val="false"/>
          <w:i w:val="false"/>
          <w:color w:val="000000"/>
          <w:sz w:val="28"/>
        </w:rPr>
        <w:t xml:space="preserve">
               плесени                     1х10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w:t>
      </w:r>
      <w:r>
        <w:br/>
      </w:r>
      <w:r>
        <w:rPr>
          <w:rFonts w:ascii="Times New Roman"/>
          <w:b w:val="false"/>
          <w:i w:val="false"/>
          <w:color w:val="000000"/>
          <w:sz w:val="28"/>
        </w:rPr>
        <w:t xml:space="preserve">
                                                       более </w:t>
      </w:r>
    </w:p>
    <w:p>
      <w:pPr>
        <w:spacing w:after="0"/>
        <w:ind w:left="0"/>
        <w:jc w:val="both"/>
      </w:pPr>
      <w:r>
        <w:rPr>
          <w:rFonts w:ascii="Times New Roman"/>
          <w:b w:val="false"/>
          <w:i w:val="false"/>
          <w:color w:val="000000"/>
          <w:sz w:val="28"/>
        </w:rPr>
        <w:t xml:space="preserve">Кофе (в зер-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нах, молотый, </w:t>
      </w:r>
      <w:r>
        <w:br/>
      </w:r>
      <w:r>
        <w:rPr>
          <w:rFonts w:ascii="Times New Roman"/>
          <w:b w:val="false"/>
          <w:i w:val="false"/>
          <w:color w:val="000000"/>
          <w:sz w:val="28"/>
        </w:rPr>
        <w:t xml:space="preserve">
растворимый)   свинец                      1,0 </w:t>
      </w:r>
      <w:r>
        <w:br/>
      </w:r>
      <w:r>
        <w:rPr>
          <w:rFonts w:ascii="Times New Roman"/>
          <w:b w:val="false"/>
          <w:i w:val="false"/>
          <w:color w:val="000000"/>
          <w:sz w:val="28"/>
        </w:rPr>
        <w:t xml:space="preserve">
               мышьяк                      1,0 </w:t>
      </w:r>
      <w:r>
        <w:br/>
      </w:r>
      <w:r>
        <w:rPr>
          <w:rFonts w:ascii="Times New Roman"/>
          <w:b w:val="false"/>
          <w:i w:val="false"/>
          <w:color w:val="000000"/>
          <w:sz w:val="28"/>
        </w:rPr>
        <w:t xml:space="preserve">
               Кадмий                      0,05 </w:t>
      </w:r>
      <w:r>
        <w:br/>
      </w:r>
      <w:r>
        <w:rPr>
          <w:rFonts w:ascii="Times New Roman"/>
          <w:b w:val="false"/>
          <w:i w:val="false"/>
          <w:color w:val="000000"/>
          <w:sz w:val="28"/>
        </w:rPr>
        <w:t xml:space="preserve">
               ртуть                       0,02 </w:t>
      </w:r>
      <w:r>
        <w:br/>
      </w:r>
      <w:r>
        <w:rPr>
          <w:rFonts w:ascii="Times New Roman"/>
          <w:b w:val="false"/>
          <w:i w:val="false"/>
          <w:color w:val="000000"/>
          <w:sz w:val="28"/>
        </w:rPr>
        <w:t xml:space="preserve">
               Микотоксины: </w:t>
      </w:r>
      <w:r>
        <w:br/>
      </w:r>
      <w:r>
        <w:rPr>
          <w:rFonts w:ascii="Times New Roman"/>
          <w:b w:val="false"/>
          <w:i w:val="false"/>
          <w:color w:val="000000"/>
          <w:sz w:val="28"/>
        </w:rPr>
        <w:t xml:space="preserve">
               афлатоксинВ </w:t>
      </w:r>
      <w:r>
        <w:rPr>
          <w:rFonts w:ascii="Times New Roman"/>
          <w:b w:val="false"/>
          <w:i w:val="false"/>
          <w:color w:val="000000"/>
          <w:vertAlign w:val="subscript"/>
        </w:rPr>
        <w:t xml:space="preserve">1 </w:t>
      </w:r>
      <w:r>
        <w:rPr>
          <w:rFonts w:ascii="Times New Roman"/>
          <w:b w:val="false"/>
          <w:i w:val="false"/>
          <w:color w:val="000000"/>
          <w:sz w:val="28"/>
        </w:rPr>
        <w:t xml:space="preserve">                0,005 </w:t>
      </w:r>
      <w:r>
        <w:br/>
      </w:r>
      <w:r>
        <w:rPr>
          <w:rFonts w:ascii="Times New Roman"/>
          <w:b w:val="false"/>
          <w:i w:val="false"/>
          <w:color w:val="000000"/>
          <w:sz w:val="28"/>
        </w:rPr>
        <w:t xml:space="preserve">
               Радионуклиды Бк/кг: </w:t>
      </w:r>
      <w:r>
        <w:br/>
      </w:r>
      <w:r>
        <w:rPr>
          <w:rFonts w:ascii="Times New Roman"/>
          <w:b w:val="false"/>
          <w:i w:val="false"/>
          <w:color w:val="000000"/>
          <w:sz w:val="28"/>
        </w:rPr>
        <w:t xml:space="preserve">
               цезий-137                   300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Микробиологические </w:t>
      </w:r>
      <w:r>
        <w:br/>
      </w:r>
      <w:r>
        <w:rPr>
          <w:rFonts w:ascii="Times New Roman"/>
          <w:b w:val="false"/>
          <w:i w:val="false"/>
          <w:color w:val="000000"/>
          <w:sz w:val="28"/>
        </w:rPr>
        <w:t xml:space="preserve">
               показатели: </w:t>
      </w:r>
      <w:r>
        <w:br/>
      </w:r>
      <w:r>
        <w:rPr>
          <w:rFonts w:ascii="Times New Roman"/>
          <w:b w:val="false"/>
          <w:i w:val="false"/>
          <w:color w:val="000000"/>
          <w:sz w:val="28"/>
        </w:rPr>
        <w:t xml:space="preserve">
               плесени                     5х10 </w:t>
      </w:r>
      <w:r>
        <w:rPr>
          <w:rFonts w:ascii="Times New Roman"/>
          <w:b w:val="false"/>
          <w:i w:val="false"/>
          <w:color w:val="000000"/>
          <w:vertAlign w:val="superscript"/>
        </w:rPr>
        <w:t xml:space="preserve">2 </w:t>
      </w:r>
      <w:r>
        <w:rPr>
          <w:rFonts w:ascii="Times New Roman"/>
          <w:b w:val="false"/>
          <w:i w:val="false"/>
          <w:color w:val="000000"/>
          <w:sz w:val="28"/>
        </w:rPr>
        <w:t xml:space="preserve">       КОЕ/г, не </w:t>
      </w:r>
      <w:r>
        <w:br/>
      </w:r>
      <w:r>
        <w:rPr>
          <w:rFonts w:ascii="Times New Roman"/>
          <w:b w:val="false"/>
          <w:i w:val="false"/>
          <w:color w:val="000000"/>
          <w:sz w:val="28"/>
        </w:rPr>
        <w:t xml:space="preserve">
                                                       более, кофей- </w:t>
      </w:r>
      <w:r>
        <w:br/>
      </w:r>
      <w:r>
        <w:rPr>
          <w:rFonts w:ascii="Times New Roman"/>
          <w:b w:val="false"/>
          <w:i w:val="false"/>
          <w:color w:val="000000"/>
          <w:sz w:val="28"/>
        </w:rPr>
        <w:t xml:space="preserve">
                                                       ные зерна </w:t>
      </w:r>
      <w:r>
        <w:br/>
      </w:r>
      <w:r>
        <w:rPr>
          <w:rFonts w:ascii="Times New Roman"/>
          <w:b w:val="false"/>
          <w:i w:val="false"/>
          <w:color w:val="000000"/>
          <w:sz w:val="28"/>
        </w:rPr>
        <w:t xml:space="preserve">
                                                       зеленые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*Необходимо контролировать остаточные количества и тех пестицидов, которые были использованы при производстве продовольственного сырья. </w:t>
      </w:r>
      <w:r>
        <w:br/>
      </w:r>
      <w:r>
        <w:rPr>
          <w:rFonts w:ascii="Times New Roman"/>
          <w:b w:val="false"/>
          <w:i w:val="false"/>
          <w:color w:val="000000"/>
          <w:sz w:val="28"/>
        </w:rPr>
        <w:t xml:space="preserve">
      **Нитраты и пестициды рассчитываются по основному (ым) виду (ам) сырья как по массовой доле, так и по допустимым уровням этих контаминантов. </w:t>
      </w:r>
    </w:p>
    <w:p>
      <w:pPr>
        <w:spacing w:after="0"/>
        <w:ind w:left="0"/>
        <w:jc w:val="both"/>
      </w:pPr>
      <w:r>
        <w:rPr>
          <w:rFonts w:ascii="Times New Roman"/>
          <w:b/>
          <w:i w:val="false"/>
          <w:color w:val="000000"/>
          <w:sz w:val="28"/>
        </w:rPr>
        <w:t xml:space="preserve">             7. Масличное сырье и жировые продукты </w:t>
      </w:r>
    </w:p>
    <w:p>
      <w:pPr>
        <w:spacing w:after="0"/>
        <w:ind w:left="0"/>
        <w:jc w:val="both"/>
      </w:pPr>
      <w:r>
        <w:rPr>
          <w:rFonts w:ascii="Times New Roman"/>
          <w:b w:val="false"/>
          <w:i w:val="false"/>
          <w:color w:val="000000"/>
          <w:sz w:val="28"/>
        </w:rPr>
        <w:t xml:space="preserve">                                                          Таблица 7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61. Семена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масличных куль- </w:t>
      </w:r>
      <w:r>
        <w:br/>
      </w:r>
      <w:r>
        <w:rPr>
          <w:rFonts w:ascii="Times New Roman"/>
          <w:b w:val="false"/>
          <w:i w:val="false"/>
          <w:color w:val="000000"/>
          <w:sz w:val="28"/>
        </w:rPr>
        <w:t xml:space="preserve">
тур (подсолнеч- Свинец                      1,0 </w:t>
      </w:r>
      <w:r>
        <w:br/>
      </w:r>
      <w:r>
        <w:rPr>
          <w:rFonts w:ascii="Times New Roman"/>
          <w:b w:val="false"/>
          <w:i w:val="false"/>
          <w:color w:val="000000"/>
          <w:sz w:val="28"/>
        </w:rPr>
        <w:t xml:space="preserve">
ника, бобов     Мышьяк                      0,3 </w:t>
      </w:r>
      <w:r>
        <w:br/>
      </w:r>
      <w:r>
        <w:rPr>
          <w:rFonts w:ascii="Times New Roman"/>
          <w:b w:val="false"/>
          <w:i w:val="false"/>
          <w:color w:val="000000"/>
          <w:sz w:val="28"/>
        </w:rPr>
        <w:t xml:space="preserve">
сои, хлопчат-   кадмий                      0,1 </w:t>
      </w:r>
      <w:r>
        <w:br/>
      </w:r>
      <w:r>
        <w:rPr>
          <w:rFonts w:ascii="Times New Roman"/>
          <w:b w:val="false"/>
          <w:i w:val="false"/>
          <w:color w:val="000000"/>
          <w:sz w:val="28"/>
        </w:rPr>
        <w:t xml:space="preserve">
ника, кукурузы, ртуть                       0,05 </w:t>
      </w:r>
      <w:r>
        <w:br/>
      </w:r>
      <w:r>
        <w:rPr>
          <w:rFonts w:ascii="Times New Roman"/>
          <w:b w:val="false"/>
          <w:i w:val="false"/>
          <w:color w:val="000000"/>
          <w:sz w:val="28"/>
        </w:rPr>
        <w:t xml:space="preserve">
льна, горчицы,  </w:t>
      </w:r>
      <w:r>
        <w:br/>
      </w:r>
      <w:r>
        <w:rPr>
          <w:rFonts w:ascii="Times New Roman"/>
          <w:b w:val="false"/>
          <w:i w:val="false"/>
          <w:color w:val="000000"/>
          <w:sz w:val="28"/>
        </w:rPr>
        <w:t xml:space="preserve">
рапса)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В </w:t>
      </w:r>
      <w:r>
        <w:rPr>
          <w:rFonts w:ascii="Times New Roman"/>
          <w:b w:val="false"/>
          <w:i w:val="false"/>
          <w:color w:val="000000"/>
          <w:vertAlign w:val="subscript"/>
        </w:rPr>
        <w:t xml:space="preserve">1 </w:t>
      </w:r>
      <w:r>
        <w:rPr>
          <w:rFonts w:ascii="Times New Roman"/>
          <w:b w:val="false"/>
          <w:i w:val="false"/>
          <w:color w:val="000000"/>
          <w:sz w:val="28"/>
        </w:rPr>
        <w:t xml:space="preserve">               0,005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0,2        соя, хлопчат- </w:t>
      </w:r>
      <w:r>
        <w:br/>
      </w:r>
      <w:r>
        <w:rPr>
          <w:rFonts w:ascii="Times New Roman"/>
          <w:b w:val="false"/>
          <w:i w:val="false"/>
          <w:color w:val="000000"/>
          <w:sz w:val="28"/>
        </w:rPr>
        <w:t xml:space="preserve">
                                                       ник </w:t>
      </w:r>
      <w:r>
        <w:br/>
      </w:r>
      <w:r>
        <w:rPr>
          <w:rFonts w:ascii="Times New Roman"/>
          <w:b w:val="false"/>
          <w:i w:val="false"/>
          <w:color w:val="000000"/>
          <w:sz w:val="28"/>
        </w:rPr>
        <w:t xml:space="preserve">
                                            0,4        лен, горчи- </w:t>
      </w:r>
      <w:r>
        <w:br/>
      </w:r>
      <w:r>
        <w:rPr>
          <w:rFonts w:ascii="Times New Roman"/>
          <w:b w:val="false"/>
          <w:i w:val="false"/>
          <w:color w:val="000000"/>
          <w:sz w:val="28"/>
        </w:rPr>
        <w:t xml:space="preserve">
                                                       ца, pane </w:t>
      </w:r>
      <w:r>
        <w:br/>
      </w:r>
      <w:r>
        <w:rPr>
          <w:rFonts w:ascii="Times New Roman"/>
          <w:b w:val="false"/>
          <w:i w:val="false"/>
          <w:color w:val="000000"/>
          <w:sz w:val="28"/>
        </w:rPr>
        <w:t xml:space="preserve">
                                            0,5        подсолнеч- </w:t>
      </w:r>
      <w:r>
        <w:br/>
      </w:r>
      <w:r>
        <w:rPr>
          <w:rFonts w:ascii="Times New Roman"/>
          <w:b w:val="false"/>
          <w:i w:val="false"/>
          <w:color w:val="000000"/>
          <w:sz w:val="28"/>
        </w:rPr>
        <w:t xml:space="preserve">
                                                       ник, арахис </w:t>
      </w:r>
      <w:r>
        <w:br/>
      </w:r>
      <w:r>
        <w:rPr>
          <w:rFonts w:ascii="Times New Roman"/>
          <w:b w:val="false"/>
          <w:i w:val="false"/>
          <w:color w:val="000000"/>
          <w:sz w:val="28"/>
        </w:rPr>
        <w:t xml:space="preserve">
                ДДТ и его метаболиты        0,05       соя, хлопчат- </w:t>
      </w:r>
      <w:r>
        <w:br/>
      </w:r>
      <w:r>
        <w:rPr>
          <w:rFonts w:ascii="Times New Roman"/>
          <w:b w:val="false"/>
          <w:i w:val="false"/>
          <w:color w:val="000000"/>
          <w:sz w:val="28"/>
        </w:rPr>
        <w:t xml:space="preserve">
                                                       ник, кукуруза </w:t>
      </w:r>
      <w:r>
        <w:br/>
      </w:r>
      <w:r>
        <w:rPr>
          <w:rFonts w:ascii="Times New Roman"/>
          <w:b w:val="false"/>
          <w:i w:val="false"/>
          <w:color w:val="000000"/>
          <w:sz w:val="28"/>
        </w:rPr>
        <w:t xml:space="preserve">
                                            0,1        лен, горчица, </w:t>
      </w:r>
      <w:r>
        <w:br/>
      </w:r>
      <w:r>
        <w:rPr>
          <w:rFonts w:ascii="Times New Roman"/>
          <w:b w:val="false"/>
          <w:i w:val="false"/>
          <w:color w:val="000000"/>
          <w:sz w:val="28"/>
        </w:rPr>
        <w:t xml:space="preserve">
                                                       рапс </w:t>
      </w:r>
      <w:r>
        <w:br/>
      </w:r>
      <w:r>
        <w:rPr>
          <w:rFonts w:ascii="Times New Roman"/>
          <w:b w:val="false"/>
          <w:i w:val="false"/>
          <w:color w:val="000000"/>
          <w:sz w:val="28"/>
        </w:rPr>
        <w:t xml:space="preserve">
                                            0,15       подсолнеч- </w:t>
      </w:r>
      <w:r>
        <w:br/>
      </w:r>
      <w:r>
        <w:rPr>
          <w:rFonts w:ascii="Times New Roman"/>
          <w:b w:val="false"/>
          <w:i w:val="false"/>
          <w:color w:val="000000"/>
          <w:sz w:val="28"/>
        </w:rPr>
        <w:t xml:space="preserve">
                                                       ник, арахис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70 </w:t>
      </w:r>
      <w:r>
        <w:br/>
      </w:r>
      <w:r>
        <w:rPr>
          <w:rFonts w:ascii="Times New Roman"/>
          <w:b w:val="false"/>
          <w:i w:val="false"/>
          <w:color w:val="000000"/>
          <w:sz w:val="28"/>
        </w:rPr>
        <w:t xml:space="preserve">
                стронций-90                 90 </w:t>
      </w:r>
    </w:p>
    <w:p>
      <w:pPr>
        <w:spacing w:after="0"/>
        <w:ind w:left="0"/>
        <w:jc w:val="both"/>
      </w:pPr>
      <w:r>
        <w:rPr>
          <w:rFonts w:ascii="Times New Roman"/>
          <w:b w:val="false"/>
          <w:i w:val="false"/>
          <w:color w:val="000000"/>
          <w:sz w:val="28"/>
        </w:rPr>
        <w:t xml:space="preserve">62. Масло рас-  </w:t>
      </w:r>
      <w:r>
        <w:rPr>
          <w:rFonts w:ascii="Times New Roman"/>
          <w:b/>
          <w:i w:val="false"/>
          <w:color w:val="000000"/>
          <w:sz w:val="28"/>
        </w:rPr>
        <w:t xml:space="preserve">Показатели окисли- </w:t>
      </w:r>
      <w:r>
        <w:br/>
      </w:r>
      <w:r>
        <w:rPr>
          <w:rFonts w:ascii="Times New Roman"/>
          <w:b w:val="false"/>
          <w:i w:val="false"/>
          <w:color w:val="000000"/>
          <w:sz w:val="28"/>
        </w:rPr>
        <w:t xml:space="preserve">
тительное       </w:t>
      </w:r>
      <w:r>
        <w:rPr>
          <w:rFonts w:ascii="Times New Roman"/>
          <w:b/>
          <w:i w:val="false"/>
          <w:color w:val="000000"/>
          <w:sz w:val="28"/>
        </w:rPr>
        <w:t xml:space="preserve">тельной порчи: </w:t>
      </w:r>
      <w:r>
        <w:br/>
      </w:r>
      <w:r>
        <w:rPr>
          <w:rFonts w:ascii="Times New Roman"/>
          <w:b w:val="false"/>
          <w:i w:val="false"/>
          <w:color w:val="000000"/>
          <w:sz w:val="28"/>
        </w:rPr>
        <w:t xml:space="preserve">
(все виды)      кислотное число             4,0        мг КОН/г </w:t>
      </w:r>
      <w:r>
        <w:br/>
      </w:r>
      <w:r>
        <w:rPr>
          <w:rFonts w:ascii="Times New Roman"/>
          <w:b w:val="false"/>
          <w:i w:val="false"/>
          <w:color w:val="000000"/>
          <w:sz w:val="28"/>
        </w:rPr>
        <w:t xml:space="preserve">
                                            0,6        то же, для </w:t>
      </w:r>
      <w:r>
        <w:br/>
      </w:r>
      <w:r>
        <w:rPr>
          <w:rFonts w:ascii="Times New Roman"/>
          <w:b w:val="false"/>
          <w:i w:val="false"/>
          <w:color w:val="000000"/>
          <w:sz w:val="28"/>
        </w:rPr>
        <w:t xml:space="preserve">
                                                       рафинирован- </w:t>
      </w:r>
      <w:r>
        <w:br/>
      </w:r>
      <w:r>
        <w:rPr>
          <w:rFonts w:ascii="Times New Roman"/>
          <w:b w:val="false"/>
          <w:i w:val="false"/>
          <w:color w:val="000000"/>
          <w:sz w:val="28"/>
        </w:rPr>
        <w:t xml:space="preserve">
                                                       ных масел </w:t>
      </w:r>
      <w:r>
        <w:br/>
      </w:r>
      <w:r>
        <w:rPr>
          <w:rFonts w:ascii="Times New Roman"/>
          <w:b w:val="false"/>
          <w:i w:val="false"/>
          <w:color w:val="000000"/>
          <w:sz w:val="28"/>
        </w:rPr>
        <w:t xml:space="preserve">
                перекисное число           10,0        ммоль </w:t>
      </w:r>
      <w:r>
        <w:br/>
      </w:r>
      <w:r>
        <w:rPr>
          <w:rFonts w:ascii="Times New Roman"/>
          <w:b w:val="false"/>
          <w:i w:val="false"/>
          <w:color w:val="000000"/>
          <w:sz w:val="28"/>
        </w:rPr>
        <w:t xml:space="preserve">
                                                       активного </w:t>
      </w:r>
      <w:r>
        <w:br/>
      </w:r>
      <w:r>
        <w:rPr>
          <w:rFonts w:ascii="Times New Roman"/>
          <w:b w:val="false"/>
          <w:i w:val="false"/>
          <w:color w:val="000000"/>
          <w:sz w:val="28"/>
        </w:rPr>
        <w:t xml:space="preserve">
                                                       кислорода/кг </w:t>
      </w:r>
      <w:r>
        <w:br/>
      </w:r>
      <w:r>
        <w:rPr>
          <w:rFonts w:ascii="Times New Roman"/>
          <w:b w:val="false"/>
          <w:i w:val="false"/>
          <w:color w:val="000000"/>
          <w:sz w:val="28"/>
        </w:rPr>
        <w:t>
</w:t>
      </w:r>
      <w:r>
        <w:rPr>
          <w:rFonts w:ascii="Times New Roman"/>
          <w:b/>
          <w:i w:val="false"/>
          <w:color w:val="000000"/>
          <w:sz w:val="28"/>
        </w:rPr>
        <w:t xml:space="preserve">                Токсичные элементы: </w:t>
      </w:r>
      <w:r>
        <w:br/>
      </w:r>
      <w:r>
        <w:rPr>
          <w:rFonts w:ascii="Times New Roman"/>
          <w:b w:val="false"/>
          <w:i w:val="false"/>
          <w:color w:val="000000"/>
          <w:sz w:val="28"/>
        </w:rPr>
        <w:t xml:space="preserve">
                свинец                      0,1 </w:t>
      </w:r>
      <w:r>
        <w:br/>
      </w:r>
      <w:r>
        <w:rPr>
          <w:rFonts w:ascii="Times New Roman"/>
          <w:b w:val="false"/>
          <w:i w:val="false"/>
          <w:color w:val="000000"/>
          <w:sz w:val="28"/>
        </w:rPr>
        <w:t xml:space="preserve">
                                            0,2        арахисовое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кадмий                      0,05 </w:t>
      </w:r>
      <w:r>
        <w:br/>
      </w:r>
      <w:r>
        <w:rPr>
          <w:rFonts w:ascii="Times New Roman"/>
          <w:b w:val="false"/>
          <w:i w:val="false"/>
          <w:color w:val="000000"/>
          <w:sz w:val="28"/>
        </w:rPr>
        <w:t xml:space="preserve">
                ртуть                       0,03 </w:t>
      </w:r>
    </w:p>
    <w:p>
      <w:pPr>
        <w:spacing w:after="0"/>
        <w:ind w:left="0"/>
        <w:jc w:val="both"/>
      </w:pPr>
      <w:r>
        <w:rPr>
          <w:rFonts w:ascii="Times New Roman"/>
          <w:b/>
          <w:i w:val="false"/>
          <w:color w:val="000000"/>
          <w:sz w:val="28"/>
        </w:rPr>
        <w:t xml:space="preserve">                Микотоксины: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0,005      для нерафини- </w:t>
      </w:r>
      <w:r>
        <w:br/>
      </w:r>
      <w:r>
        <w:rPr>
          <w:rFonts w:ascii="Times New Roman"/>
          <w:b w:val="false"/>
          <w:i w:val="false"/>
          <w:color w:val="000000"/>
          <w:sz w:val="28"/>
        </w:rPr>
        <w:t xml:space="preserve">
                                                       рованных </w:t>
      </w:r>
      <w:r>
        <w:br/>
      </w:r>
      <w:r>
        <w:rPr>
          <w:rFonts w:ascii="Times New Roman"/>
          <w:b w:val="false"/>
          <w:i w:val="false"/>
          <w:color w:val="000000"/>
          <w:sz w:val="28"/>
        </w:rPr>
        <w:t xml:space="preserve">
                                                       масел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0,2 </w:t>
      </w:r>
      <w:r>
        <w:br/>
      </w:r>
      <w:r>
        <w:rPr>
          <w:rFonts w:ascii="Times New Roman"/>
          <w:b w:val="false"/>
          <w:i w:val="false"/>
          <w:color w:val="000000"/>
          <w:sz w:val="28"/>
        </w:rPr>
        <w:t xml:space="preserve">
                                            0,05       рафинирован- </w:t>
      </w:r>
      <w:r>
        <w:br/>
      </w:r>
      <w:r>
        <w:rPr>
          <w:rFonts w:ascii="Times New Roman"/>
          <w:b w:val="false"/>
          <w:i w:val="false"/>
          <w:color w:val="000000"/>
          <w:sz w:val="28"/>
        </w:rPr>
        <w:t xml:space="preserve">
                                                       ные, дезодо- </w:t>
      </w:r>
      <w:r>
        <w:br/>
      </w:r>
      <w:r>
        <w:rPr>
          <w:rFonts w:ascii="Times New Roman"/>
          <w:b w:val="false"/>
          <w:i w:val="false"/>
          <w:color w:val="000000"/>
          <w:sz w:val="28"/>
        </w:rPr>
        <w:t xml:space="preserve">
                                                       рированные </w:t>
      </w:r>
      <w:r>
        <w:br/>
      </w:r>
      <w:r>
        <w:rPr>
          <w:rFonts w:ascii="Times New Roman"/>
          <w:b w:val="false"/>
          <w:i w:val="false"/>
          <w:color w:val="000000"/>
          <w:sz w:val="28"/>
        </w:rPr>
        <w:t xml:space="preserve">
                ДДТ и его метаболиты        0,2 </w:t>
      </w:r>
      <w:r>
        <w:br/>
      </w:r>
      <w:r>
        <w:rPr>
          <w:rFonts w:ascii="Times New Roman"/>
          <w:b w:val="false"/>
          <w:i w:val="false"/>
          <w:color w:val="000000"/>
          <w:sz w:val="28"/>
        </w:rPr>
        <w:t xml:space="preserve">
                                            0,1        рафинирован- </w:t>
      </w:r>
      <w:r>
        <w:br/>
      </w:r>
      <w:r>
        <w:rPr>
          <w:rFonts w:ascii="Times New Roman"/>
          <w:b w:val="false"/>
          <w:i w:val="false"/>
          <w:color w:val="000000"/>
          <w:sz w:val="28"/>
        </w:rPr>
        <w:t xml:space="preserve">
                                                       ные, дезодо- </w:t>
      </w:r>
      <w:r>
        <w:br/>
      </w:r>
      <w:r>
        <w:rPr>
          <w:rFonts w:ascii="Times New Roman"/>
          <w:b w:val="false"/>
          <w:i w:val="false"/>
          <w:color w:val="000000"/>
          <w:sz w:val="28"/>
        </w:rPr>
        <w:t xml:space="preserve">
                                                       рированные </w:t>
      </w:r>
    </w:p>
    <w:p>
      <w:pPr>
        <w:spacing w:after="0"/>
        <w:ind w:left="0"/>
        <w:jc w:val="both"/>
      </w:pP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60 </w:t>
      </w:r>
      <w:r>
        <w:br/>
      </w:r>
      <w:r>
        <w:rPr>
          <w:rFonts w:ascii="Times New Roman"/>
          <w:b w:val="false"/>
          <w:i w:val="false"/>
          <w:color w:val="000000"/>
          <w:sz w:val="28"/>
        </w:rPr>
        <w:t xml:space="preserve">
                стронций-90                 80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КМАФАнМ                         5х10 </w:t>
      </w:r>
      <w:r>
        <w:rPr>
          <w:rFonts w:ascii="Times New Roman"/>
          <w:b w:val="false"/>
          <w:i w:val="false"/>
          <w:color w:val="000000"/>
          <w:vertAlign w:val="superscript"/>
        </w:rPr>
        <w:t xml:space="preserve">2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объем (см </w:t>
      </w:r>
      <w:r>
        <w:rPr>
          <w:rFonts w:ascii="Times New Roman"/>
          <w:b w:val="false"/>
          <w:i w:val="false"/>
          <w:color w:val="000000"/>
          <w:vertAlign w:val="superscript"/>
        </w:rPr>
        <w:t xml:space="preserve">3 </w:t>
      </w:r>
      <w:r>
        <w:rPr>
          <w:rFonts w:ascii="Times New Roman"/>
          <w:b w:val="false"/>
          <w:i w:val="false"/>
          <w:color w:val="000000"/>
          <w:sz w:val="28"/>
        </w:rPr>
        <w:t xml:space="preserve">), в котором </w:t>
      </w:r>
      <w:r>
        <w:br/>
      </w:r>
      <w:r>
        <w:rPr>
          <w:rFonts w:ascii="Times New Roman"/>
          <w:b w:val="false"/>
          <w:i w:val="false"/>
          <w:color w:val="000000"/>
          <w:sz w:val="28"/>
        </w:rPr>
        <w:t xml:space="preserve">
                                         не допускается </w:t>
      </w:r>
      <w:r>
        <w:br/>
      </w:r>
      <w:r>
        <w:rPr>
          <w:rFonts w:ascii="Times New Roman"/>
          <w:b w:val="false"/>
          <w:i w:val="false"/>
          <w:color w:val="000000"/>
          <w:sz w:val="28"/>
        </w:rPr>
        <w:t xml:space="preserve">
S.aureus                        1,0      то же </w:t>
      </w:r>
      <w:r>
        <w:br/>
      </w:r>
      <w:r>
        <w:rPr>
          <w:rFonts w:ascii="Times New Roman"/>
          <w:b w:val="false"/>
          <w:i w:val="false"/>
          <w:color w:val="000000"/>
          <w:sz w:val="28"/>
        </w:rPr>
        <w:t xml:space="preserve">
Патогенные, в т.ч.сальмонеллы    25      то же </w:t>
      </w:r>
      <w:r>
        <w:br/>
      </w:r>
      <w:r>
        <w:rPr>
          <w:rFonts w:ascii="Times New Roman"/>
          <w:b w:val="false"/>
          <w:i w:val="false"/>
          <w:color w:val="000000"/>
          <w:sz w:val="28"/>
        </w:rPr>
        <w:t xml:space="preserve">
Дрожжи                          100      КОЕ/г, не более </w:t>
      </w:r>
      <w:r>
        <w:br/>
      </w:r>
      <w:r>
        <w:rPr>
          <w:rFonts w:ascii="Times New Roman"/>
          <w:b w:val="false"/>
          <w:i w:val="false"/>
          <w:color w:val="000000"/>
          <w:sz w:val="28"/>
        </w:rPr>
        <w:t xml:space="preserve">
Плесени                         100      КОЕ/г, не более </w:t>
      </w:r>
      <w:r>
        <w:br/>
      </w:r>
      <w:r>
        <w:rPr>
          <w:rFonts w:ascii="Times New Roman"/>
          <w:b w:val="false"/>
          <w:i w:val="false"/>
          <w:color w:val="000000"/>
          <w:sz w:val="28"/>
        </w:rPr>
        <w:t>
 </w:t>
      </w:r>
      <w:r>
        <w:br/>
      </w:r>
      <w:r>
        <w:rPr>
          <w:rFonts w:ascii="Times New Roman"/>
          <w:b w:val="false"/>
          <w:i w:val="false"/>
          <w:color w:val="000000"/>
          <w:sz w:val="28"/>
        </w:rPr>
        <w:t xml:space="preserve">
63. Продукты    </w:t>
      </w:r>
      <w:r>
        <w:rPr>
          <w:rFonts w:ascii="Times New Roman"/>
          <w:b/>
          <w:i w:val="false"/>
          <w:color w:val="000000"/>
          <w:sz w:val="28"/>
        </w:rPr>
        <w:t xml:space="preserve">Показатели окисли- </w:t>
      </w:r>
      <w:r>
        <w:br/>
      </w:r>
      <w:r>
        <w:rPr>
          <w:rFonts w:ascii="Times New Roman"/>
          <w:b w:val="false"/>
          <w:i w:val="false"/>
          <w:color w:val="000000"/>
          <w:sz w:val="28"/>
        </w:rPr>
        <w:t xml:space="preserve">
переработки     </w:t>
      </w:r>
      <w:r>
        <w:rPr>
          <w:rFonts w:ascii="Times New Roman"/>
          <w:b/>
          <w:i w:val="false"/>
          <w:color w:val="000000"/>
          <w:sz w:val="28"/>
        </w:rPr>
        <w:t xml:space="preserve">тельной порчи: </w:t>
      </w:r>
      <w:r>
        <w:br/>
      </w:r>
      <w:r>
        <w:rPr>
          <w:rFonts w:ascii="Times New Roman"/>
          <w:b w:val="false"/>
          <w:i w:val="false"/>
          <w:color w:val="000000"/>
          <w:sz w:val="28"/>
        </w:rPr>
        <w:t xml:space="preserve">
растительных </w:t>
      </w:r>
      <w:r>
        <w:br/>
      </w:r>
      <w:r>
        <w:rPr>
          <w:rFonts w:ascii="Times New Roman"/>
          <w:b w:val="false"/>
          <w:i w:val="false"/>
          <w:color w:val="000000"/>
          <w:sz w:val="28"/>
        </w:rPr>
        <w:t xml:space="preserve">
масел и живот-  перекисное число            10,0       ммоль актив- </w:t>
      </w:r>
      <w:r>
        <w:br/>
      </w:r>
      <w:r>
        <w:rPr>
          <w:rFonts w:ascii="Times New Roman"/>
          <w:b w:val="false"/>
          <w:i w:val="false"/>
          <w:color w:val="000000"/>
          <w:sz w:val="28"/>
        </w:rPr>
        <w:t xml:space="preserve">
ных жиров,                                             ного кислоро- </w:t>
      </w:r>
      <w:r>
        <w:br/>
      </w:r>
      <w:r>
        <w:rPr>
          <w:rFonts w:ascii="Times New Roman"/>
          <w:b w:val="false"/>
          <w:i w:val="false"/>
          <w:color w:val="000000"/>
          <w:sz w:val="28"/>
        </w:rPr>
        <w:t xml:space="preserve">
включая жир                                            да/кг </w:t>
      </w:r>
      <w:r>
        <w:br/>
      </w:r>
      <w:r>
        <w:rPr>
          <w:rFonts w:ascii="Times New Roman"/>
          <w:b w:val="false"/>
          <w:i w:val="false"/>
          <w:color w:val="000000"/>
          <w:sz w:val="28"/>
        </w:rPr>
        <w:t xml:space="preserve">
рыбный (марга- </w:t>
      </w:r>
      <w:r>
        <w:br/>
      </w:r>
      <w:r>
        <w:rPr>
          <w:rFonts w:ascii="Times New Roman"/>
          <w:b w:val="false"/>
          <w:i w:val="false"/>
          <w:color w:val="000000"/>
          <w:sz w:val="28"/>
        </w:rPr>
        <w:t xml:space="preserve">
рины, кулинар-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ные жиры, кон- </w:t>
      </w:r>
      <w:r>
        <w:br/>
      </w:r>
      <w:r>
        <w:rPr>
          <w:rFonts w:ascii="Times New Roman"/>
          <w:b w:val="false"/>
          <w:i w:val="false"/>
          <w:color w:val="000000"/>
          <w:sz w:val="28"/>
        </w:rPr>
        <w:t xml:space="preserve">
дитерские жиры, свинец                       0,1 </w:t>
      </w:r>
      <w:r>
        <w:br/>
      </w:r>
      <w:r>
        <w:rPr>
          <w:rFonts w:ascii="Times New Roman"/>
          <w:b w:val="false"/>
          <w:i w:val="false"/>
          <w:color w:val="000000"/>
          <w:sz w:val="28"/>
        </w:rPr>
        <w:t xml:space="preserve">
майонезы, фос-                               0,3       майонез </w:t>
      </w:r>
      <w:r>
        <w:br/>
      </w:r>
      <w:r>
        <w:rPr>
          <w:rFonts w:ascii="Times New Roman"/>
          <w:b w:val="false"/>
          <w:i w:val="false"/>
          <w:color w:val="000000"/>
          <w:sz w:val="28"/>
        </w:rPr>
        <w:t xml:space="preserve">
фатидные кон-   мышьяк                       0,1 </w:t>
      </w:r>
      <w:r>
        <w:br/>
      </w:r>
      <w:r>
        <w:rPr>
          <w:rFonts w:ascii="Times New Roman"/>
          <w:b w:val="false"/>
          <w:i w:val="false"/>
          <w:color w:val="000000"/>
          <w:sz w:val="28"/>
        </w:rPr>
        <w:t xml:space="preserve">
центраты)       кадмий                       0,05 </w:t>
      </w:r>
      <w:r>
        <w:br/>
      </w:r>
      <w:r>
        <w:rPr>
          <w:rFonts w:ascii="Times New Roman"/>
          <w:b w:val="false"/>
          <w:i w:val="false"/>
          <w:color w:val="000000"/>
          <w:sz w:val="28"/>
        </w:rPr>
        <w:t xml:space="preserve">
                ртуть                        0,05 </w:t>
      </w:r>
      <w:r>
        <w:br/>
      </w:r>
      <w:r>
        <w:rPr>
          <w:rFonts w:ascii="Times New Roman"/>
          <w:b w:val="false"/>
          <w:i w:val="false"/>
          <w:color w:val="000000"/>
          <w:sz w:val="28"/>
        </w:rPr>
        <w:t xml:space="preserve">
                никель                       0,07      для маргари- </w:t>
      </w:r>
      <w:r>
        <w:br/>
      </w:r>
      <w:r>
        <w:rPr>
          <w:rFonts w:ascii="Times New Roman"/>
          <w:b w:val="false"/>
          <w:i w:val="false"/>
          <w:color w:val="000000"/>
          <w:sz w:val="28"/>
        </w:rPr>
        <w:t xml:space="preserve">
                                                       нов, кулинар- </w:t>
      </w:r>
      <w:r>
        <w:br/>
      </w:r>
      <w:r>
        <w:rPr>
          <w:rFonts w:ascii="Times New Roman"/>
          <w:b w:val="false"/>
          <w:i w:val="false"/>
          <w:color w:val="000000"/>
          <w:sz w:val="28"/>
        </w:rPr>
        <w:t xml:space="preserve">
                                                       ных и кон- </w:t>
      </w:r>
      <w:r>
        <w:br/>
      </w:r>
      <w:r>
        <w:rPr>
          <w:rFonts w:ascii="Times New Roman"/>
          <w:b w:val="false"/>
          <w:i w:val="false"/>
          <w:color w:val="000000"/>
          <w:sz w:val="28"/>
        </w:rPr>
        <w:t xml:space="preserve">
                                                       дитерских </w:t>
      </w:r>
      <w:r>
        <w:br/>
      </w:r>
      <w:r>
        <w:rPr>
          <w:rFonts w:ascii="Times New Roman"/>
          <w:b w:val="false"/>
          <w:i w:val="false"/>
          <w:color w:val="000000"/>
          <w:sz w:val="28"/>
        </w:rPr>
        <w:t xml:space="preserve">
                                                       жиров </w:t>
      </w:r>
    </w:p>
    <w:p>
      <w:pPr>
        <w:spacing w:after="0"/>
        <w:ind w:left="0"/>
        <w:jc w:val="both"/>
      </w:pPr>
      <w:r>
        <w:rPr>
          <w:rFonts w:ascii="Times New Roman"/>
          <w:b/>
          <w:i w:val="false"/>
          <w:color w:val="000000"/>
          <w:sz w:val="28"/>
        </w:rPr>
        <w:t xml:space="preserve">                Микотоксины: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0,005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w:t>
      </w:r>
      <w:r>
        <w:rPr>
          <w:rFonts w:ascii="Times New Roman"/>
          <w:b/>
          <w:i w:val="false"/>
          <w:color w:val="000000"/>
          <w:sz w:val="28"/>
        </w:rPr>
        <w:t xml:space="preserve">                радионуклиды </w:t>
      </w:r>
      <w:r>
        <w:rPr>
          <w:rFonts w:ascii="Times New Roman"/>
          <w:b w:val="false"/>
          <w:i w:val="false"/>
          <w:color w:val="000000"/>
          <w:sz w:val="28"/>
        </w:rPr>
        <w:t xml:space="preserve">                по п.62 </w:t>
      </w:r>
      <w:r>
        <w:br/>
      </w:r>
      <w:r>
        <w:rPr>
          <w:rFonts w:ascii="Times New Roman"/>
          <w:b w:val="false"/>
          <w:i w:val="false"/>
          <w:color w:val="000000"/>
          <w:sz w:val="28"/>
        </w:rPr>
        <w:t>
</w:t>
      </w:r>
      <w:r>
        <w:rPr>
          <w:rFonts w:ascii="Times New Roman"/>
          <w:b/>
          <w:i w:val="false"/>
          <w:color w:val="000000"/>
          <w:sz w:val="28"/>
        </w:rPr>
        <w:t xml:space="preserve">                Полихлорированные </w:t>
      </w:r>
      <w:r>
        <w:br/>
      </w:r>
      <w:r>
        <w:rPr>
          <w:rFonts w:ascii="Times New Roman"/>
          <w:b w:val="false"/>
          <w:i w:val="false"/>
          <w:color w:val="000000"/>
          <w:sz w:val="28"/>
        </w:rPr>
        <w:t>
</w:t>
      </w:r>
      <w:r>
        <w:rPr>
          <w:rFonts w:ascii="Times New Roman"/>
          <w:b/>
          <w:i w:val="false"/>
          <w:color w:val="000000"/>
          <w:sz w:val="28"/>
        </w:rPr>
        <w:t xml:space="preserve">                бифенилы </w:t>
      </w:r>
      <w:r>
        <w:rPr>
          <w:rFonts w:ascii="Times New Roman"/>
          <w:b w:val="false"/>
          <w:i w:val="false"/>
          <w:color w:val="000000"/>
          <w:sz w:val="28"/>
        </w:rPr>
        <w:t xml:space="preserve">                    3,0       для продук- </w:t>
      </w:r>
      <w:r>
        <w:br/>
      </w:r>
      <w:r>
        <w:rPr>
          <w:rFonts w:ascii="Times New Roman"/>
          <w:b w:val="false"/>
          <w:i w:val="false"/>
          <w:color w:val="000000"/>
          <w:sz w:val="28"/>
        </w:rPr>
        <w:t xml:space="preserve">
                                                       тов, содержа- </w:t>
      </w:r>
      <w:r>
        <w:br/>
      </w:r>
      <w:r>
        <w:rPr>
          <w:rFonts w:ascii="Times New Roman"/>
          <w:b w:val="false"/>
          <w:i w:val="false"/>
          <w:color w:val="000000"/>
          <w:sz w:val="28"/>
        </w:rPr>
        <w:t xml:space="preserve">
                                                       щих рыбные </w:t>
      </w:r>
      <w:r>
        <w:br/>
      </w:r>
      <w:r>
        <w:rPr>
          <w:rFonts w:ascii="Times New Roman"/>
          <w:b w:val="false"/>
          <w:i w:val="false"/>
          <w:color w:val="000000"/>
          <w:sz w:val="28"/>
        </w:rPr>
        <w:t xml:space="preserve">
                                                       жиры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допускается|Дрож-|Пле-  |   Примечание </w:t>
      </w:r>
      <w:r>
        <w:br/>
      </w:r>
      <w:r>
        <w:rPr>
          <w:rFonts w:ascii="Times New Roman"/>
          <w:b w:val="false"/>
          <w:i w:val="false"/>
          <w:color w:val="000000"/>
          <w:sz w:val="28"/>
        </w:rPr>
        <w:t xml:space="preserve">
               |КОЕ/г,  | в г продукта |жи   |сени, | </w:t>
      </w:r>
      <w:r>
        <w:br/>
      </w:r>
      <w:r>
        <w:rPr>
          <w:rFonts w:ascii="Times New Roman"/>
          <w:b w:val="false"/>
          <w:i w:val="false"/>
          <w:color w:val="000000"/>
          <w:sz w:val="28"/>
        </w:rPr>
        <w:t xml:space="preserve">
               |не более|--------------|КОЕ/г|КОЕ/г,| </w:t>
      </w:r>
      <w:r>
        <w:br/>
      </w:r>
      <w:r>
        <w:rPr>
          <w:rFonts w:ascii="Times New Roman"/>
          <w:b w:val="false"/>
          <w:i w:val="false"/>
          <w:color w:val="000000"/>
          <w:sz w:val="28"/>
        </w:rPr>
        <w:t xml:space="preserve">
               |        |БГКП  |Пато-  |не   |не    | </w:t>
      </w:r>
      <w:r>
        <w:br/>
      </w:r>
      <w:r>
        <w:rPr>
          <w:rFonts w:ascii="Times New Roman"/>
          <w:b w:val="false"/>
          <w:i w:val="false"/>
          <w:color w:val="000000"/>
          <w:sz w:val="28"/>
        </w:rPr>
        <w:t xml:space="preserve">
               |        |(коли-|генные,|более|более | </w:t>
      </w:r>
      <w:r>
        <w:br/>
      </w:r>
      <w:r>
        <w:rPr>
          <w:rFonts w:ascii="Times New Roman"/>
          <w:b w:val="false"/>
          <w:i w:val="false"/>
          <w:color w:val="000000"/>
          <w:sz w:val="28"/>
        </w:rPr>
        <w:t xml:space="preserve">
               |        |формы)|в т.ч. |     |      | </w:t>
      </w:r>
      <w:r>
        <w:br/>
      </w:r>
      <w:r>
        <w:rPr>
          <w:rFonts w:ascii="Times New Roman"/>
          <w:b w:val="false"/>
          <w:i w:val="false"/>
          <w:color w:val="000000"/>
          <w:sz w:val="28"/>
        </w:rPr>
        <w:t xml:space="preserve">
               |        |      |саль-  |     |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Майонез: </w:t>
      </w:r>
    </w:p>
    <w:p>
      <w:pPr>
        <w:spacing w:after="0"/>
        <w:ind w:left="0"/>
        <w:jc w:val="both"/>
      </w:pPr>
      <w:r>
        <w:rPr>
          <w:rFonts w:ascii="Times New Roman"/>
          <w:b w:val="false"/>
          <w:i w:val="false"/>
          <w:color w:val="000000"/>
          <w:sz w:val="28"/>
        </w:rPr>
        <w:t xml:space="preserve">1) в потреби- </w:t>
      </w:r>
      <w:r>
        <w:br/>
      </w:r>
      <w:r>
        <w:rPr>
          <w:rFonts w:ascii="Times New Roman"/>
          <w:b w:val="false"/>
          <w:i w:val="false"/>
          <w:color w:val="000000"/>
          <w:sz w:val="28"/>
        </w:rPr>
        <w:t xml:space="preserve">
тельской таре      -      0,1     25    5х10 </w:t>
      </w:r>
      <w:r>
        <w:rPr>
          <w:rFonts w:ascii="Times New Roman"/>
          <w:b w:val="false"/>
          <w:i w:val="false"/>
          <w:color w:val="000000"/>
          <w:vertAlign w:val="superscript"/>
        </w:rPr>
        <w:t xml:space="preserve">2 </w:t>
      </w:r>
      <w:r>
        <w:rPr>
          <w:rFonts w:ascii="Times New Roman"/>
          <w:b w:val="false"/>
          <w:i w:val="false"/>
          <w:color w:val="000000"/>
          <w:sz w:val="28"/>
        </w:rPr>
        <w:t xml:space="preserve">  50 </w:t>
      </w:r>
    </w:p>
    <w:p>
      <w:pPr>
        <w:spacing w:after="0"/>
        <w:ind w:left="0"/>
        <w:jc w:val="both"/>
      </w:pPr>
      <w:r>
        <w:rPr>
          <w:rFonts w:ascii="Times New Roman"/>
          <w:b w:val="false"/>
          <w:i w:val="false"/>
          <w:color w:val="000000"/>
          <w:sz w:val="28"/>
        </w:rPr>
        <w:t xml:space="preserve">2) для промпе- </w:t>
      </w:r>
      <w:r>
        <w:br/>
      </w:r>
      <w:r>
        <w:rPr>
          <w:rFonts w:ascii="Times New Roman"/>
          <w:b w:val="false"/>
          <w:i w:val="false"/>
          <w:color w:val="000000"/>
          <w:sz w:val="28"/>
        </w:rPr>
        <w:t xml:space="preserve">
реработки          -      0,01    25    1х10 </w:t>
      </w:r>
      <w:r>
        <w:rPr>
          <w:rFonts w:ascii="Times New Roman"/>
          <w:b w:val="false"/>
          <w:i w:val="false"/>
          <w:color w:val="000000"/>
          <w:vertAlign w:val="superscript"/>
        </w:rPr>
        <w:t xml:space="preserve">3 </w:t>
      </w:r>
      <w:r>
        <w:rPr>
          <w:rFonts w:ascii="Times New Roman"/>
          <w:b w:val="false"/>
          <w:i w:val="false"/>
          <w:color w:val="000000"/>
          <w:sz w:val="28"/>
        </w:rPr>
        <w:t xml:space="preserve">  50 </w:t>
      </w:r>
    </w:p>
    <w:p>
      <w:pPr>
        <w:spacing w:after="0"/>
        <w:ind w:left="0"/>
        <w:jc w:val="both"/>
      </w:pPr>
      <w:r>
        <w:rPr>
          <w:rFonts w:ascii="Times New Roman"/>
          <w:b w:val="false"/>
          <w:i w:val="false"/>
          <w:color w:val="000000"/>
          <w:sz w:val="28"/>
        </w:rPr>
        <w:t xml:space="preserve">Кулинарные и </w:t>
      </w:r>
      <w:r>
        <w:br/>
      </w:r>
      <w:r>
        <w:rPr>
          <w:rFonts w:ascii="Times New Roman"/>
          <w:b w:val="false"/>
          <w:i w:val="false"/>
          <w:color w:val="000000"/>
          <w:sz w:val="28"/>
        </w:rPr>
        <w:t xml:space="preserve">
кондитерские </w:t>
      </w:r>
      <w:r>
        <w:br/>
      </w:r>
      <w:r>
        <w:rPr>
          <w:rFonts w:ascii="Times New Roman"/>
          <w:b w:val="false"/>
          <w:i w:val="false"/>
          <w:color w:val="000000"/>
          <w:sz w:val="28"/>
        </w:rPr>
        <w:t xml:space="preserve">
жиры               -      0,001   25    1х10 </w:t>
      </w:r>
      <w:r>
        <w:rPr>
          <w:rFonts w:ascii="Times New Roman"/>
          <w:b w:val="false"/>
          <w:i w:val="false"/>
          <w:color w:val="000000"/>
          <w:vertAlign w:val="superscript"/>
        </w:rPr>
        <w:t xml:space="preserve">3 </w:t>
      </w:r>
      <w:r>
        <w:rPr>
          <w:rFonts w:ascii="Times New Roman"/>
          <w:b w:val="false"/>
          <w:i w:val="false"/>
          <w:color w:val="000000"/>
          <w:sz w:val="28"/>
        </w:rPr>
        <w:t xml:space="preserve">  1х10 </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xml:space="preserve">Маргарины </w:t>
      </w:r>
      <w:r>
        <w:br/>
      </w:r>
      <w:r>
        <w:rPr>
          <w:rFonts w:ascii="Times New Roman"/>
          <w:b w:val="false"/>
          <w:i w:val="false"/>
          <w:color w:val="000000"/>
          <w:sz w:val="28"/>
        </w:rPr>
        <w:t xml:space="preserve">
столовые, </w:t>
      </w:r>
      <w:r>
        <w:br/>
      </w:r>
      <w:r>
        <w:rPr>
          <w:rFonts w:ascii="Times New Roman"/>
          <w:b w:val="false"/>
          <w:i w:val="false"/>
          <w:color w:val="000000"/>
          <w:sz w:val="28"/>
        </w:rPr>
        <w:t xml:space="preserve">
бутербродные       -      0,01    25    5х10 </w:t>
      </w:r>
      <w:r>
        <w:rPr>
          <w:rFonts w:ascii="Times New Roman"/>
          <w:b w:val="false"/>
          <w:i w:val="false"/>
          <w:color w:val="000000"/>
          <w:vertAlign w:val="superscript"/>
        </w:rPr>
        <w:t xml:space="preserve">2 </w:t>
      </w:r>
      <w:r>
        <w:rPr>
          <w:rFonts w:ascii="Times New Roman"/>
          <w:b w:val="false"/>
          <w:i w:val="false"/>
          <w:color w:val="000000"/>
          <w:sz w:val="28"/>
        </w:rPr>
        <w:t xml:space="preserve">  50 </w:t>
      </w:r>
    </w:p>
    <w:p>
      <w:pPr>
        <w:spacing w:after="0"/>
        <w:ind w:left="0"/>
        <w:jc w:val="both"/>
      </w:pPr>
      <w:r>
        <w:rPr>
          <w:rFonts w:ascii="Times New Roman"/>
          <w:b w:val="false"/>
          <w:i w:val="false"/>
          <w:color w:val="000000"/>
          <w:sz w:val="28"/>
        </w:rPr>
        <w:t xml:space="preserve">Кремы на рас-    1х10 </w:t>
      </w:r>
      <w:r>
        <w:rPr>
          <w:rFonts w:ascii="Times New Roman"/>
          <w:b w:val="false"/>
          <w:i w:val="false"/>
          <w:color w:val="000000"/>
          <w:vertAlign w:val="superscript"/>
        </w:rPr>
        <w:t xml:space="preserve">4 </w:t>
      </w:r>
      <w:r>
        <w:rPr>
          <w:rFonts w:ascii="Times New Roman"/>
          <w:b w:val="false"/>
          <w:i w:val="false"/>
          <w:color w:val="000000"/>
          <w:sz w:val="28"/>
        </w:rPr>
        <w:t xml:space="preserve">    0,01    25*    50    50   * для БАД не </w:t>
      </w:r>
      <w:r>
        <w:br/>
      </w:r>
      <w:r>
        <w:rPr>
          <w:rFonts w:ascii="Times New Roman"/>
          <w:b w:val="false"/>
          <w:i w:val="false"/>
          <w:color w:val="000000"/>
          <w:sz w:val="28"/>
        </w:rPr>
        <w:t xml:space="preserve">
тительных                                           допускается </w:t>
      </w:r>
      <w:r>
        <w:br/>
      </w:r>
      <w:r>
        <w:rPr>
          <w:rFonts w:ascii="Times New Roman"/>
          <w:b w:val="false"/>
          <w:i w:val="false"/>
          <w:color w:val="000000"/>
          <w:sz w:val="28"/>
        </w:rPr>
        <w:t xml:space="preserve">
маслах                                              в 10 г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64. Жир-сырец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говяжий, сви- </w:t>
      </w:r>
      <w:r>
        <w:br/>
      </w:r>
      <w:r>
        <w:rPr>
          <w:rFonts w:ascii="Times New Roman"/>
          <w:b w:val="false"/>
          <w:i w:val="false"/>
          <w:color w:val="000000"/>
          <w:sz w:val="28"/>
        </w:rPr>
        <w:t xml:space="preserve">
ной, бараний и  свинец                      0,1 </w:t>
      </w:r>
      <w:r>
        <w:br/>
      </w:r>
      <w:r>
        <w:rPr>
          <w:rFonts w:ascii="Times New Roman"/>
          <w:b w:val="false"/>
          <w:i w:val="false"/>
          <w:color w:val="000000"/>
          <w:sz w:val="28"/>
        </w:rPr>
        <w:t xml:space="preserve">
другие убойных  мышьяк                      0,1 </w:t>
      </w:r>
      <w:r>
        <w:br/>
      </w:r>
      <w:r>
        <w:rPr>
          <w:rFonts w:ascii="Times New Roman"/>
          <w:b w:val="false"/>
          <w:i w:val="false"/>
          <w:color w:val="000000"/>
          <w:sz w:val="28"/>
        </w:rPr>
        <w:t xml:space="preserve">
животных (ох-   кадмий                      0,03 </w:t>
      </w:r>
      <w:r>
        <w:br/>
      </w:r>
      <w:r>
        <w:rPr>
          <w:rFonts w:ascii="Times New Roman"/>
          <w:b w:val="false"/>
          <w:i w:val="false"/>
          <w:color w:val="000000"/>
          <w:sz w:val="28"/>
        </w:rPr>
        <w:t xml:space="preserve">
лажденный, за-  ртуть                       0,03 </w:t>
      </w:r>
      <w:r>
        <w:br/>
      </w:r>
      <w:r>
        <w:rPr>
          <w:rFonts w:ascii="Times New Roman"/>
          <w:b w:val="false"/>
          <w:i w:val="false"/>
          <w:color w:val="000000"/>
          <w:sz w:val="28"/>
        </w:rPr>
        <w:t xml:space="preserve">
мороженный); </w:t>
      </w:r>
      <w:r>
        <w:br/>
      </w:r>
      <w:r>
        <w:rPr>
          <w:rFonts w:ascii="Times New Roman"/>
          <w:b w:val="false"/>
          <w:i w:val="false"/>
          <w:color w:val="000000"/>
          <w:sz w:val="28"/>
        </w:rPr>
        <w:t xml:space="preserve">
шпик свиной,    </w:t>
      </w:r>
      <w:r>
        <w:rPr>
          <w:rFonts w:ascii="Times New Roman"/>
          <w:b/>
          <w:i w:val="false"/>
          <w:color w:val="000000"/>
          <w:sz w:val="28"/>
        </w:rPr>
        <w:t xml:space="preserve">Антибиотики**: </w:t>
      </w:r>
      <w:r>
        <w:br/>
      </w:r>
      <w:r>
        <w:rPr>
          <w:rFonts w:ascii="Times New Roman"/>
          <w:b w:val="false"/>
          <w:i w:val="false"/>
          <w:color w:val="000000"/>
          <w:sz w:val="28"/>
        </w:rPr>
        <w:t xml:space="preserve">
курдюк бараний  левомицетин          не допускается       &lt;0,01 </w:t>
      </w:r>
      <w:r>
        <w:br/>
      </w:r>
      <w:r>
        <w:rPr>
          <w:rFonts w:ascii="Times New Roman"/>
          <w:b w:val="false"/>
          <w:i w:val="false"/>
          <w:color w:val="000000"/>
          <w:sz w:val="28"/>
        </w:rPr>
        <w:t xml:space="preserve">
(охлажденные,   тетрациклиновая      не допускаются     &lt;0,01 ед/г </w:t>
      </w:r>
      <w:r>
        <w:br/>
      </w:r>
      <w:r>
        <w:rPr>
          <w:rFonts w:ascii="Times New Roman"/>
          <w:b w:val="false"/>
          <w:i w:val="false"/>
          <w:color w:val="000000"/>
          <w:sz w:val="28"/>
        </w:rPr>
        <w:t xml:space="preserve">
замороженные,   группа </w:t>
      </w:r>
      <w:r>
        <w:br/>
      </w:r>
      <w:r>
        <w:rPr>
          <w:rFonts w:ascii="Times New Roman"/>
          <w:b w:val="false"/>
          <w:i w:val="false"/>
          <w:color w:val="000000"/>
          <w:sz w:val="28"/>
        </w:rPr>
        <w:t xml:space="preserve">
соленые, коп-   гризин               не допускаются     &lt;0,5 ед/г </w:t>
      </w:r>
      <w:r>
        <w:br/>
      </w:r>
      <w:r>
        <w:rPr>
          <w:rFonts w:ascii="Times New Roman"/>
          <w:b w:val="false"/>
          <w:i w:val="false"/>
          <w:color w:val="000000"/>
          <w:sz w:val="28"/>
        </w:rPr>
        <w:t xml:space="preserve">
ченые)          бацитрацин           не допускаются     &lt;0,02 ед/г </w:t>
      </w:r>
      <w:r>
        <w:br/>
      </w:r>
      <w:r>
        <w:rPr>
          <w:rFonts w:ascii="Times New Roman"/>
          <w:b w:val="false"/>
          <w:i w:val="false"/>
          <w:color w:val="000000"/>
          <w:sz w:val="28"/>
        </w:rPr>
        <w:t>
</w:t>
      </w:r>
      <w:r>
        <w:rPr>
          <w:rFonts w:ascii="Times New Roman"/>
          <w:b/>
          <w:i w:val="false"/>
          <w:color w:val="000000"/>
          <w:sz w:val="28"/>
        </w:rPr>
        <w:t xml:space="preserve">                Нитрозамины: </w:t>
      </w:r>
      <w:r>
        <w:br/>
      </w:r>
      <w:r>
        <w:rPr>
          <w:rFonts w:ascii="Times New Roman"/>
          <w:b w:val="false"/>
          <w:i w:val="false"/>
          <w:color w:val="000000"/>
          <w:sz w:val="28"/>
        </w:rPr>
        <w:t xml:space="preserve">
                сумма НДМА и НДЭА           0,002 </w:t>
      </w:r>
      <w:r>
        <w:br/>
      </w:r>
      <w:r>
        <w:rPr>
          <w:rFonts w:ascii="Times New Roman"/>
          <w:b w:val="false"/>
          <w:i w:val="false"/>
          <w:color w:val="000000"/>
          <w:sz w:val="28"/>
        </w:rPr>
        <w:t xml:space="preserve">
                                            0,004       шпик и кур- </w:t>
      </w:r>
      <w:r>
        <w:br/>
      </w:r>
      <w:r>
        <w:rPr>
          <w:rFonts w:ascii="Times New Roman"/>
          <w:b w:val="false"/>
          <w:i w:val="false"/>
          <w:color w:val="000000"/>
          <w:sz w:val="28"/>
        </w:rPr>
        <w:t xml:space="preserve">
                                                        дюк копченые </w:t>
      </w:r>
      <w:r>
        <w:br/>
      </w:r>
      <w:r>
        <w:rPr>
          <w:rFonts w:ascii="Times New Roman"/>
          <w:b w:val="false"/>
          <w:i w:val="false"/>
          <w:color w:val="000000"/>
          <w:sz w:val="28"/>
        </w:rPr>
        <w:t xml:space="preserve">
                Бенз(а)пирен                0,001       шпик и кур- </w:t>
      </w:r>
      <w:r>
        <w:br/>
      </w:r>
      <w:r>
        <w:rPr>
          <w:rFonts w:ascii="Times New Roman"/>
          <w:b w:val="false"/>
          <w:i w:val="false"/>
          <w:color w:val="000000"/>
          <w:sz w:val="28"/>
        </w:rPr>
        <w:t xml:space="preserve">
                                                        дюк копченые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(а,в,y-изомеры)         0,2 </w:t>
      </w:r>
      <w:r>
        <w:br/>
      </w:r>
      <w:r>
        <w:rPr>
          <w:rFonts w:ascii="Times New Roman"/>
          <w:b w:val="false"/>
          <w:i w:val="false"/>
          <w:color w:val="000000"/>
          <w:sz w:val="28"/>
        </w:rPr>
        <w:t xml:space="preserve">
                ДЦТ и его метаболиты        1,0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100 </w:t>
      </w:r>
      <w:r>
        <w:br/>
      </w:r>
      <w:r>
        <w:rPr>
          <w:rFonts w:ascii="Times New Roman"/>
          <w:b w:val="false"/>
          <w:i w:val="false"/>
          <w:color w:val="000000"/>
          <w:sz w:val="28"/>
        </w:rPr>
        <w:t xml:space="preserve">
                стронций-90                  50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|Суль- |Пато-  | </w:t>
      </w:r>
      <w:r>
        <w:br/>
      </w:r>
      <w:r>
        <w:rPr>
          <w:rFonts w:ascii="Times New Roman"/>
          <w:b w:val="false"/>
          <w:i w:val="false"/>
          <w:color w:val="000000"/>
          <w:sz w:val="28"/>
        </w:rPr>
        <w:t xml:space="preserve">
               |        |(коли-|фитре-|генные,| </w:t>
      </w:r>
      <w:r>
        <w:br/>
      </w:r>
      <w:r>
        <w:rPr>
          <w:rFonts w:ascii="Times New Roman"/>
          <w:b w:val="false"/>
          <w:i w:val="false"/>
          <w:color w:val="000000"/>
          <w:sz w:val="28"/>
        </w:rPr>
        <w:t xml:space="preserve">
               |        |формы)|дуци- |в т.ч. | </w:t>
      </w:r>
      <w:r>
        <w:br/>
      </w:r>
      <w:r>
        <w:rPr>
          <w:rFonts w:ascii="Times New Roman"/>
          <w:b w:val="false"/>
          <w:i w:val="false"/>
          <w:color w:val="000000"/>
          <w:sz w:val="28"/>
        </w:rPr>
        <w:t xml:space="preserve">
               |        |      |рующие|саль-  | </w:t>
      </w:r>
      <w:r>
        <w:br/>
      </w:r>
      <w:r>
        <w:rPr>
          <w:rFonts w:ascii="Times New Roman"/>
          <w:b w:val="false"/>
          <w:i w:val="false"/>
          <w:color w:val="000000"/>
          <w:sz w:val="28"/>
        </w:rPr>
        <w:t xml:space="preserve">
               |        |      |клост-|монеллы| </w:t>
      </w:r>
      <w:r>
        <w:br/>
      </w:r>
      <w:r>
        <w:rPr>
          <w:rFonts w:ascii="Times New Roman"/>
          <w:b w:val="false"/>
          <w:i w:val="false"/>
          <w:color w:val="000000"/>
          <w:sz w:val="28"/>
        </w:rPr>
        <w:t xml:space="preserve">
               |        |      |ридии |       | </w:t>
      </w:r>
      <w:r>
        <w:br/>
      </w:r>
      <w:r>
        <w:rPr>
          <w:rFonts w:ascii="Times New Roman"/>
          <w:b w:val="false"/>
          <w:i w:val="false"/>
          <w:color w:val="000000"/>
          <w:sz w:val="28"/>
        </w:rPr>
        <w:t xml:space="preserve">
-------------------------------------------------------------------- </w:t>
      </w:r>
      <w:r>
        <w:br/>
      </w:r>
      <w:r>
        <w:rPr>
          <w:rFonts w:ascii="Times New Roman"/>
          <w:b w:val="false"/>
          <w:i w:val="false"/>
          <w:color w:val="000000"/>
          <w:sz w:val="28"/>
        </w:rPr>
        <w:t xml:space="preserve">
Шпик свиной и    5х10 </w:t>
      </w:r>
      <w:r>
        <w:rPr>
          <w:rFonts w:ascii="Times New Roman"/>
          <w:b w:val="false"/>
          <w:i w:val="false"/>
          <w:color w:val="000000"/>
          <w:vertAlign w:val="superscript"/>
        </w:rPr>
        <w:t xml:space="preserve">4 </w:t>
      </w:r>
      <w:r>
        <w:rPr>
          <w:rFonts w:ascii="Times New Roman"/>
          <w:b w:val="false"/>
          <w:i w:val="false"/>
          <w:color w:val="000000"/>
          <w:sz w:val="28"/>
        </w:rPr>
        <w:t xml:space="preserve">    0,001    -      25    L.monocytogenes в </w:t>
      </w:r>
      <w:r>
        <w:br/>
      </w:r>
      <w:r>
        <w:rPr>
          <w:rFonts w:ascii="Times New Roman"/>
          <w:b w:val="false"/>
          <w:i w:val="false"/>
          <w:color w:val="000000"/>
          <w:sz w:val="28"/>
        </w:rPr>
        <w:t xml:space="preserve">
курдюк бараний                                  25 г не допускается </w:t>
      </w:r>
      <w:r>
        <w:br/>
      </w:r>
      <w:r>
        <w:rPr>
          <w:rFonts w:ascii="Times New Roman"/>
          <w:b w:val="false"/>
          <w:i w:val="false"/>
          <w:color w:val="000000"/>
          <w:sz w:val="28"/>
        </w:rPr>
        <w:t xml:space="preserve">
(охлажденные, </w:t>
      </w:r>
      <w:r>
        <w:br/>
      </w:r>
      <w:r>
        <w:rPr>
          <w:rFonts w:ascii="Times New Roman"/>
          <w:b w:val="false"/>
          <w:i w:val="false"/>
          <w:color w:val="000000"/>
          <w:sz w:val="28"/>
        </w:rPr>
        <w:t xml:space="preserve">
замороженные </w:t>
      </w:r>
      <w:r>
        <w:br/>
      </w:r>
      <w:r>
        <w:rPr>
          <w:rFonts w:ascii="Times New Roman"/>
          <w:b w:val="false"/>
          <w:i w:val="false"/>
          <w:color w:val="000000"/>
          <w:sz w:val="28"/>
        </w:rPr>
        <w:t xml:space="preserve">
несоленые) </w:t>
      </w:r>
    </w:p>
    <w:p>
      <w:pPr>
        <w:spacing w:after="0"/>
        <w:ind w:left="0"/>
        <w:jc w:val="both"/>
      </w:pPr>
      <w:r>
        <w:rPr>
          <w:rFonts w:ascii="Times New Roman"/>
          <w:b w:val="false"/>
          <w:i w:val="false"/>
          <w:color w:val="000000"/>
          <w:sz w:val="28"/>
        </w:rPr>
        <w:t xml:space="preserve">Продукты из      5х10 </w:t>
      </w:r>
      <w:r>
        <w:rPr>
          <w:rFonts w:ascii="Times New Roman"/>
          <w:b w:val="false"/>
          <w:i w:val="false"/>
          <w:color w:val="000000"/>
          <w:vertAlign w:val="superscript"/>
        </w:rPr>
        <w:t xml:space="preserve">3 </w:t>
      </w:r>
      <w:r>
        <w:rPr>
          <w:rFonts w:ascii="Times New Roman"/>
          <w:b w:val="false"/>
          <w:i w:val="false"/>
          <w:color w:val="000000"/>
          <w:sz w:val="28"/>
        </w:rPr>
        <w:t xml:space="preserve">    1,0      0,1    25*   то же; </w:t>
      </w:r>
      <w:r>
        <w:br/>
      </w:r>
      <w:r>
        <w:rPr>
          <w:rFonts w:ascii="Times New Roman"/>
          <w:b w:val="false"/>
          <w:i w:val="false"/>
          <w:color w:val="000000"/>
          <w:sz w:val="28"/>
        </w:rPr>
        <w:t xml:space="preserve">
шпика свиного и                                 * для БАД не </w:t>
      </w:r>
      <w:r>
        <w:br/>
      </w:r>
      <w:r>
        <w:rPr>
          <w:rFonts w:ascii="Times New Roman"/>
          <w:b w:val="false"/>
          <w:i w:val="false"/>
          <w:color w:val="000000"/>
          <w:sz w:val="28"/>
        </w:rPr>
        <w:t xml:space="preserve">
грудинки свиной,                                допускается в 10 г </w:t>
      </w:r>
      <w:r>
        <w:br/>
      </w:r>
      <w:r>
        <w:rPr>
          <w:rFonts w:ascii="Times New Roman"/>
          <w:b w:val="false"/>
          <w:i w:val="false"/>
          <w:color w:val="000000"/>
          <w:sz w:val="28"/>
        </w:rPr>
        <w:t xml:space="preserve">
курдюк бараний </w:t>
      </w:r>
      <w:r>
        <w:br/>
      </w:r>
      <w:r>
        <w:rPr>
          <w:rFonts w:ascii="Times New Roman"/>
          <w:b w:val="false"/>
          <w:i w:val="false"/>
          <w:color w:val="000000"/>
          <w:sz w:val="28"/>
        </w:rPr>
        <w:t xml:space="preserve">
(соленые, копче- </w:t>
      </w:r>
      <w:r>
        <w:br/>
      </w:r>
      <w:r>
        <w:rPr>
          <w:rFonts w:ascii="Times New Roman"/>
          <w:b w:val="false"/>
          <w:i w:val="false"/>
          <w:color w:val="000000"/>
          <w:sz w:val="28"/>
        </w:rPr>
        <w:t xml:space="preserve">
ные, копчено- </w:t>
      </w:r>
      <w:r>
        <w:br/>
      </w:r>
      <w:r>
        <w:rPr>
          <w:rFonts w:ascii="Times New Roman"/>
          <w:b w:val="false"/>
          <w:i w:val="false"/>
          <w:color w:val="000000"/>
          <w:sz w:val="28"/>
        </w:rPr>
        <w:t xml:space="preserve">
запеченые)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65. Жиры живот- </w:t>
      </w:r>
      <w:r>
        <w:rPr>
          <w:rFonts w:ascii="Times New Roman"/>
          <w:b/>
          <w:i w:val="false"/>
          <w:color w:val="000000"/>
          <w:sz w:val="28"/>
        </w:rPr>
        <w:t xml:space="preserve">Показатели окисли- </w:t>
      </w:r>
      <w:r>
        <w:br/>
      </w:r>
      <w:r>
        <w:rPr>
          <w:rFonts w:ascii="Times New Roman"/>
          <w:b w:val="false"/>
          <w:i w:val="false"/>
          <w:color w:val="000000"/>
          <w:sz w:val="28"/>
        </w:rPr>
        <w:t xml:space="preserve">
ные топленые    </w:t>
      </w:r>
      <w:r>
        <w:rPr>
          <w:rFonts w:ascii="Times New Roman"/>
          <w:b/>
          <w:i w:val="false"/>
          <w:color w:val="000000"/>
          <w:sz w:val="28"/>
        </w:rPr>
        <w:t xml:space="preserve">тельной порчи: </w:t>
      </w:r>
    </w:p>
    <w:p>
      <w:pPr>
        <w:spacing w:after="0"/>
        <w:ind w:left="0"/>
        <w:jc w:val="both"/>
      </w:pPr>
      <w:r>
        <w:rPr>
          <w:rFonts w:ascii="Times New Roman"/>
          <w:b w:val="false"/>
          <w:i w:val="false"/>
          <w:color w:val="000000"/>
          <w:sz w:val="28"/>
        </w:rPr>
        <w:t xml:space="preserve">                кислотное число             4,0        мг КОН/г </w:t>
      </w:r>
      <w:r>
        <w:br/>
      </w:r>
      <w:r>
        <w:rPr>
          <w:rFonts w:ascii="Times New Roman"/>
          <w:b w:val="false"/>
          <w:i w:val="false"/>
          <w:color w:val="000000"/>
          <w:sz w:val="28"/>
        </w:rPr>
        <w:t xml:space="preserve">
                перекисное число           10,0        ммоль актив- </w:t>
      </w:r>
      <w:r>
        <w:br/>
      </w:r>
      <w:r>
        <w:rPr>
          <w:rFonts w:ascii="Times New Roman"/>
          <w:b w:val="false"/>
          <w:i w:val="false"/>
          <w:color w:val="000000"/>
          <w:sz w:val="28"/>
        </w:rPr>
        <w:t xml:space="preserve">
                                                       ного кислоро- </w:t>
      </w:r>
      <w:r>
        <w:br/>
      </w:r>
      <w:r>
        <w:rPr>
          <w:rFonts w:ascii="Times New Roman"/>
          <w:b w:val="false"/>
          <w:i w:val="false"/>
          <w:color w:val="000000"/>
          <w:sz w:val="28"/>
        </w:rPr>
        <w:t xml:space="preserve">
                                                       да/кг </w:t>
      </w:r>
    </w:p>
    <w:p>
      <w:pPr>
        <w:spacing w:after="0"/>
        <w:ind w:left="0"/>
        <w:jc w:val="both"/>
      </w:pPr>
      <w:r>
        <w:rPr>
          <w:rFonts w:ascii="Times New Roman"/>
          <w:b/>
          <w:i w:val="false"/>
          <w:color w:val="000000"/>
          <w:sz w:val="28"/>
        </w:rPr>
        <w:t xml:space="preserve">                Токсичные элементы: </w:t>
      </w:r>
      <w:r>
        <w:br/>
      </w:r>
      <w:r>
        <w:rPr>
          <w:rFonts w:ascii="Times New Roman"/>
          <w:b w:val="false"/>
          <w:i w:val="false"/>
          <w:color w:val="000000"/>
          <w:sz w:val="28"/>
        </w:rPr>
        <w:t xml:space="preserve">
                свинец                      0,1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ртуть                       0,03 </w:t>
      </w:r>
      <w:r>
        <w:br/>
      </w:r>
      <w:r>
        <w:rPr>
          <w:rFonts w:ascii="Times New Roman"/>
          <w:b w:val="false"/>
          <w:i w:val="false"/>
          <w:color w:val="000000"/>
          <w:sz w:val="28"/>
        </w:rPr>
        <w:t xml:space="preserve">
                медь                        0,4        для постав- </w:t>
      </w:r>
      <w:r>
        <w:br/>
      </w:r>
      <w:r>
        <w:rPr>
          <w:rFonts w:ascii="Times New Roman"/>
          <w:b w:val="false"/>
          <w:i w:val="false"/>
          <w:color w:val="000000"/>
          <w:sz w:val="28"/>
        </w:rPr>
        <w:t xml:space="preserve">
                                                       ляемых на </w:t>
      </w:r>
      <w:r>
        <w:br/>
      </w:r>
      <w:r>
        <w:rPr>
          <w:rFonts w:ascii="Times New Roman"/>
          <w:b w:val="false"/>
          <w:i w:val="false"/>
          <w:color w:val="000000"/>
          <w:sz w:val="28"/>
        </w:rPr>
        <w:t xml:space="preserve">
                                                       хранение </w:t>
      </w:r>
      <w:r>
        <w:br/>
      </w:r>
      <w:r>
        <w:rPr>
          <w:rFonts w:ascii="Times New Roman"/>
          <w:b w:val="false"/>
          <w:i w:val="false"/>
          <w:color w:val="000000"/>
          <w:sz w:val="28"/>
        </w:rPr>
        <w:t xml:space="preserve">
                железо                      1,5        то же </w:t>
      </w:r>
      <w:r>
        <w:br/>
      </w:r>
      <w:r>
        <w:rPr>
          <w:rFonts w:ascii="Times New Roman"/>
          <w:b w:val="false"/>
          <w:i w:val="false"/>
          <w:color w:val="000000"/>
          <w:sz w:val="28"/>
        </w:rPr>
        <w:t>
</w:t>
      </w:r>
      <w:r>
        <w:rPr>
          <w:rFonts w:ascii="Times New Roman"/>
          <w:b/>
          <w:i w:val="false"/>
          <w:color w:val="000000"/>
          <w:sz w:val="28"/>
        </w:rPr>
        <w:t xml:space="preserve">                Антибиотики, </w:t>
      </w:r>
      <w:r>
        <w:br/>
      </w:r>
      <w:r>
        <w:rPr>
          <w:rFonts w:ascii="Times New Roman"/>
          <w:b w:val="false"/>
          <w:i w:val="false"/>
          <w:color w:val="000000"/>
          <w:sz w:val="28"/>
        </w:rPr>
        <w:t>
</w:t>
      </w:r>
      <w:r>
        <w:rPr>
          <w:rFonts w:ascii="Times New Roman"/>
          <w:b/>
          <w:i w:val="false"/>
          <w:color w:val="000000"/>
          <w:sz w:val="28"/>
        </w:rPr>
        <w:t xml:space="preserve">                нитрозамины, пести- </w:t>
      </w:r>
      <w:r>
        <w:br/>
      </w:r>
      <w:r>
        <w:rPr>
          <w:rFonts w:ascii="Times New Roman"/>
          <w:b w:val="false"/>
          <w:i w:val="false"/>
          <w:color w:val="000000"/>
          <w:sz w:val="28"/>
        </w:rPr>
        <w:t>
</w:t>
      </w:r>
      <w:r>
        <w:rPr>
          <w:rFonts w:ascii="Times New Roman"/>
          <w:b/>
          <w:i w:val="false"/>
          <w:color w:val="000000"/>
          <w:sz w:val="28"/>
        </w:rPr>
        <w:t xml:space="preserve">                циды, радионуклиды </w:t>
      </w:r>
      <w:r>
        <w:rPr>
          <w:rFonts w:ascii="Times New Roman"/>
          <w:b w:val="false"/>
          <w:i w:val="false"/>
          <w:color w:val="000000"/>
          <w:sz w:val="28"/>
        </w:rPr>
        <w:t xml:space="preserve">        по п. 64 </w:t>
      </w:r>
    </w:p>
    <w:p>
      <w:pPr>
        <w:spacing w:after="0"/>
        <w:ind w:left="0"/>
        <w:jc w:val="both"/>
      </w:pPr>
      <w:r>
        <w:rPr>
          <w:rFonts w:ascii="Times New Roman"/>
          <w:b w:val="false"/>
          <w:i w:val="false"/>
          <w:color w:val="000000"/>
          <w:sz w:val="28"/>
        </w:rPr>
        <w:t xml:space="preserve">66. Масло ко-   </w:t>
      </w:r>
      <w:r>
        <w:rPr>
          <w:rFonts w:ascii="Times New Roman"/>
          <w:b/>
          <w:i w:val="false"/>
          <w:color w:val="000000"/>
          <w:sz w:val="28"/>
        </w:rPr>
        <w:t xml:space="preserve">Показатели окисли- </w:t>
      </w:r>
      <w:r>
        <w:br/>
      </w:r>
      <w:r>
        <w:rPr>
          <w:rFonts w:ascii="Times New Roman"/>
          <w:b w:val="false"/>
          <w:i w:val="false"/>
          <w:color w:val="000000"/>
          <w:sz w:val="28"/>
        </w:rPr>
        <w:t xml:space="preserve">
ровье           </w:t>
      </w:r>
      <w:r>
        <w:rPr>
          <w:rFonts w:ascii="Times New Roman"/>
          <w:b/>
          <w:i w:val="false"/>
          <w:color w:val="000000"/>
          <w:sz w:val="28"/>
        </w:rPr>
        <w:t xml:space="preserve">тельной порчи: </w:t>
      </w:r>
    </w:p>
    <w:p>
      <w:pPr>
        <w:spacing w:after="0"/>
        <w:ind w:left="0"/>
        <w:jc w:val="both"/>
      </w:pPr>
      <w:r>
        <w:rPr>
          <w:rFonts w:ascii="Times New Roman"/>
          <w:b w:val="false"/>
          <w:i w:val="false"/>
          <w:color w:val="000000"/>
          <w:sz w:val="28"/>
        </w:rPr>
        <w:t xml:space="preserve">                кислотность жировой </w:t>
      </w:r>
      <w:r>
        <w:br/>
      </w:r>
      <w:r>
        <w:rPr>
          <w:rFonts w:ascii="Times New Roman"/>
          <w:b w:val="false"/>
          <w:i w:val="false"/>
          <w:color w:val="000000"/>
          <w:sz w:val="28"/>
        </w:rPr>
        <w:t xml:space="preserve">
                фазы                        2,5        </w:t>
      </w:r>
      <w:r>
        <w:rPr>
          <w:rFonts w:ascii="Times New Roman"/>
          <w:b w:val="false"/>
          <w:i w:val="false"/>
          <w:color w:val="000000"/>
          <w:vertAlign w:val="superscript"/>
        </w:rPr>
        <w:t xml:space="preserve">о </w:t>
      </w:r>
      <w:r>
        <w:rPr>
          <w:rFonts w:ascii="Times New Roman"/>
          <w:b w:val="false"/>
          <w:i w:val="false"/>
          <w:color w:val="000000"/>
          <w:sz w:val="28"/>
        </w:rPr>
        <w:t xml:space="preserve">Кеттстофера </w:t>
      </w:r>
    </w:p>
    <w:p>
      <w:pPr>
        <w:spacing w:after="0"/>
        <w:ind w:left="0"/>
        <w:jc w:val="both"/>
      </w:pPr>
      <w:r>
        <w:rPr>
          <w:rFonts w:ascii="Times New Roman"/>
          <w:b/>
          <w:i w:val="false"/>
          <w:color w:val="000000"/>
          <w:sz w:val="28"/>
        </w:rPr>
        <w:t xml:space="preserve">                Токсичные элементы: </w:t>
      </w:r>
      <w:r>
        <w:br/>
      </w:r>
      <w:r>
        <w:rPr>
          <w:rFonts w:ascii="Times New Roman"/>
          <w:b w:val="false"/>
          <w:i w:val="false"/>
          <w:color w:val="000000"/>
          <w:sz w:val="28"/>
        </w:rPr>
        <w:t xml:space="preserve">
                свинец                      0,1 </w:t>
      </w:r>
      <w:r>
        <w:br/>
      </w:r>
      <w:r>
        <w:rPr>
          <w:rFonts w:ascii="Times New Roman"/>
          <w:b w:val="false"/>
          <w:i w:val="false"/>
          <w:color w:val="000000"/>
          <w:sz w:val="28"/>
        </w:rPr>
        <w:t xml:space="preserve">
                                            0,3        масло </w:t>
      </w:r>
      <w:r>
        <w:br/>
      </w:r>
      <w:r>
        <w:rPr>
          <w:rFonts w:ascii="Times New Roman"/>
          <w:b w:val="false"/>
          <w:i w:val="false"/>
          <w:color w:val="000000"/>
          <w:sz w:val="28"/>
        </w:rPr>
        <w:t xml:space="preserve">
                                                       шоколадное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0,2        масло </w:t>
      </w:r>
      <w:r>
        <w:br/>
      </w:r>
      <w:r>
        <w:rPr>
          <w:rFonts w:ascii="Times New Roman"/>
          <w:b w:val="false"/>
          <w:i w:val="false"/>
          <w:color w:val="000000"/>
          <w:sz w:val="28"/>
        </w:rPr>
        <w:t xml:space="preserve">
                                                       шоколадное </w:t>
      </w:r>
      <w:r>
        <w:br/>
      </w:r>
      <w:r>
        <w:rPr>
          <w:rFonts w:ascii="Times New Roman"/>
          <w:b w:val="false"/>
          <w:i w:val="false"/>
          <w:color w:val="000000"/>
          <w:sz w:val="28"/>
        </w:rPr>
        <w:t xml:space="preserve">
                ртуть                       0,03 </w:t>
      </w:r>
      <w:r>
        <w:br/>
      </w:r>
      <w:r>
        <w:rPr>
          <w:rFonts w:ascii="Times New Roman"/>
          <w:b w:val="false"/>
          <w:i w:val="false"/>
          <w:color w:val="000000"/>
          <w:sz w:val="28"/>
        </w:rPr>
        <w:t xml:space="preserve">
                медь                        0,4        для постав- </w:t>
      </w:r>
      <w:r>
        <w:br/>
      </w:r>
      <w:r>
        <w:rPr>
          <w:rFonts w:ascii="Times New Roman"/>
          <w:b w:val="false"/>
          <w:i w:val="false"/>
          <w:color w:val="000000"/>
          <w:sz w:val="28"/>
        </w:rPr>
        <w:t xml:space="preserve">
                                                       ляемого на </w:t>
      </w:r>
      <w:r>
        <w:br/>
      </w:r>
      <w:r>
        <w:rPr>
          <w:rFonts w:ascii="Times New Roman"/>
          <w:b w:val="false"/>
          <w:i w:val="false"/>
          <w:color w:val="000000"/>
          <w:sz w:val="28"/>
        </w:rPr>
        <w:t xml:space="preserve">
                                                       хранение </w:t>
      </w:r>
      <w:r>
        <w:br/>
      </w:r>
      <w:r>
        <w:rPr>
          <w:rFonts w:ascii="Times New Roman"/>
          <w:b w:val="false"/>
          <w:i w:val="false"/>
          <w:color w:val="000000"/>
          <w:sz w:val="28"/>
        </w:rPr>
        <w:t xml:space="preserve">
                железо                      1,5        для постав- </w:t>
      </w:r>
      <w:r>
        <w:br/>
      </w:r>
      <w:r>
        <w:rPr>
          <w:rFonts w:ascii="Times New Roman"/>
          <w:b w:val="false"/>
          <w:i w:val="false"/>
          <w:color w:val="000000"/>
          <w:sz w:val="28"/>
        </w:rPr>
        <w:t xml:space="preserve">
                                                       ляемого на </w:t>
      </w:r>
      <w:r>
        <w:br/>
      </w:r>
      <w:r>
        <w:rPr>
          <w:rFonts w:ascii="Times New Roman"/>
          <w:b w:val="false"/>
          <w:i w:val="false"/>
          <w:color w:val="000000"/>
          <w:sz w:val="28"/>
        </w:rPr>
        <w:t xml:space="preserve">
                                                       хранение </w:t>
      </w:r>
      <w:r>
        <w:br/>
      </w:r>
      <w:r>
        <w:rPr>
          <w:rFonts w:ascii="Times New Roman"/>
          <w:b w:val="false"/>
          <w:i w:val="false"/>
          <w:color w:val="000000"/>
          <w:sz w:val="28"/>
        </w:rPr>
        <w:t>
</w:t>
      </w:r>
      <w:r>
        <w:rPr>
          <w:rFonts w:ascii="Times New Roman"/>
          <w:b/>
          <w:i w:val="false"/>
          <w:color w:val="000000"/>
          <w:sz w:val="28"/>
        </w:rPr>
        <w:t xml:space="preserve">                Микотоксины: </w:t>
      </w:r>
      <w:r>
        <w:br/>
      </w:r>
      <w:r>
        <w:rPr>
          <w:rFonts w:ascii="Times New Roman"/>
          <w:b w:val="false"/>
          <w:i w:val="false"/>
          <w:color w:val="000000"/>
          <w:sz w:val="28"/>
        </w:rPr>
        <w:t xml:space="preserve">
                афлатоксин М </w:t>
      </w:r>
      <w:r>
        <w:rPr>
          <w:rFonts w:ascii="Times New Roman"/>
          <w:b w:val="false"/>
          <w:i w:val="false"/>
          <w:color w:val="000000"/>
          <w:vertAlign w:val="subscript"/>
        </w:rPr>
        <w:t xml:space="preserve">1 </w:t>
      </w:r>
      <w:r>
        <w:rPr>
          <w:rFonts w:ascii="Times New Roman"/>
          <w:b w:val="false"/>
          <w:i w:val="false"/>
          <w:color w:val="000000"/>
          <w:sz w:val="28"/>
        </w:rPr>
        <w:t xml:space="preserve">               0,0005 </w:t>
      </w:r>
      <w:r>
        <w:br/>
      </w:r>
      <w:r>
        <w:rPr>
          <w:rFonts w:ascii="Times New Roman"/>
          <w:b w:val="false"/>
          <w:i w:val="false"/>
          <w:color w:val="000000"/>
          <w:sz w:val="28"/>
        </w:rPr>
        <w:t>
</w:t>
      </w:r>
      <w:r>
        <w:rPr>
          <w:rFonts w:ascii="Times New Roman"/>
          <w:b/>
          <w:i w:val="false"/>
          <w:color w:val="000000"/>
          <w:sz w:val="28"/>
        </w:rPr>
        <w:t xml:space="preserve">                Антибиотики**: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тетрациклиновая </w:t>
      </w:r>
      <w:r>
        <w:br/>
      </w:r>
      <w:r>
        <w:rPr>
          <w:rFonts w:ascii="Times New Roman"/>
          <w:b w:val="false"/>
          <w:i w:val="false"/>
          <w:color w:val="000000"/>
          <w:sz w:val="28"/>
        </w:rPr>
        <w:t xml:space="preserve">
                группа                 не допускаются  &lt;0,01 ед/г </w:t>
      </w:r>
      <w:r>
        <w:br/>
      </w:r>
      <w:r>
        <w:rPr>
          <w:rFonts w:ascii="Times New Roman"/>
          <w:b w:val="false"/>
          <w:i w:val="false"/>
          <w:color w:val="000000"/>
          <w:sz w:val="28"/>
        </w:rPr>
        <w:t xml:space="preserve">
                стрептомицин           не допускается  &lt;0,5 ед/г </w:t>
      </w:r>
      <w:r>
        <w:br/>
      </w:r>
      <w:r>
        <w:rPr>
          <w:rFonts w:ascii="Times New Roman"/>
          <w:b w:val="false"/>
          <w:i w:val="false"/>
          <w:color w:val="000000"/>
          <w:sz w:val="28"/>
        </w:rPr>
        <w:t xml:space="preserve">
                пенициллин             не допускается  &lt;0,01 ед/г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1,25       в пересчете </w:t>
      </w:r>
      <w:r>
        <w:br/>
      </w:r>
      <w:r>
        <w:rPr>
          <w:rFonts w:ascii="Times New Roman"/>
          <w:b w:val="false"/>
          <w:i w:val="false"/>
          <w:color w:val="000000"/>
          <w:sz w:val="28"/>
        </w:rPr>
        <w:t xml:space="preserve">
                                                       на жир </w:t>
      </w:r>
      <w:r>
        <w:br/>
      </w:r>
      <w:r>
        <w:rPr>
          <w:rFonts w:ascii="Times New Roman"/>
          <w:b w:val="false"/>
          <w:i w:val="false"/>
          <w:color w:val="000000"/>
          <w:sz w:val="28"/>
        </w:rPr>
        <w:t xml:space="preserve">
                ДДТ и его метаболиты        1,0        то же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60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|Дрож-|Пле- | Приме- </w:t>
      </w:r>
      <w:r>
        <w:br/>
      </w:r>
      <w:r>
        <w:rPr>
          <w:rFonts w:ascii="Times New Roman"/>
          <w:b w:val="false"/>
          <w:i w:val="false"/>
          <w:color w:val="000000"/>
          <w:sz w:val="28"/>
        </w:rPr>
        <w:t xml:space="preserve">
               |КОЕ/г,  |    в г продукта    |жи   |сени,| чание </w:t>
      </w:r>
      <w:r>
        <w:br/>
      </w:r>
      <w:r>
        <w:rPr>
          <w:rFonts w:ascii="Times New Roman"/>
          <w:b w:val="false"/>
          <w:i w:val="false"/>
          <w:color w:val="000000"/>
          <w:sz w:val="28"/>
        </w:rPr>
        <w:t xml:space="preserve">
               |не более|--------------------|КОЕ/г|КОЕ/ | </w:t>
      </w:r>
      <w:r>
        <w:br/>
      </w:r>
      <w:r>
        <w:rPr>
          <w:rFonts w:ascii="Times New Roman"/>
          <w:b w:val="false"/>
          <w:i w:val="false"/>
          <w:color w:val="000000"/>
          <w:sz w:val="28"/>
        </w:rPr>
        <w:t xml:space="preserve">
               |        |БГКП  |S.au-|Пато-  |не   |г, не| </w:t>
      </w:r>
      <w:r>
        <w:br/>
      </w:r>
      <w:r>
        <w:rPr>
          <w:rFonts w:ascii="Times New Roman"/>
          <w:b w:val="false"/>
          <w:i w:val="false"/>
          <w:color w:val="000000"/>
          <w:sz w:val="28"/>
        </w:rPr>
        <w:t xml:space="preserve">
               |        |(коли-|reus |генные,|более|более| </w:t>
      </w:r>
      <w:r>
        <w:br/>
      </w:r>
      <w:r>
        <w:rPr>
          <w:rFonts w:ascii="Times New Roman"/>
          <w:b w:val="false"/>
          <w:i w:val="false"/>
          <w:color w:val="000000"/>
          <w:sz w:val="28"/>
        </w:rPr>
        <w:t xml:space="preserve">
               |        |формы)|     |в т.ч. |     |     | </w:t>
      </w:r>
      <w:r>
        <w:br/>
      </w:r>
      <w:r>
        <w:rPr>
          <w:rFonts w:ascii="Times New Roman"/>
          <w:b w:val="false"/>
          <w:i w:val="false"/>
          <w:color w:val="000000"/>
          <w:sz w:val="28"/>
        </w:rPr>
        <w:t xml:space="preserve">
               |        |      |     |саль-  |     |     | </w:t>
      </w:r>
      <w:r>
        <w:br/>
      </w:r>
      <w:r>
        <w:rPr>
          <w:rFonts w:ascii="Times New Roman"/>
          <w:b w:val="false"/>
          <w:i w:val="false"/>
          <w:color w:val="000000"/>
          <w:sz w:val="28"/>
        </w:rPr>
        <w:t xml:space="preserve">
               |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Масло вологод-    1х10 </w:t>
      </w:r>
      <w:r>
        <w:rPr>
          <w:rFonts w:ascii="Times New Roman"/>
          <w:b w:val="false"/>
          <w:i w:val="false"/>
          <w:color w:val="000000"/>
          <w:vertAlign w:val="superscript"/>
        </w:rPr>
        <w:t xml:space="preserve">4 </w:t>
      </w:r>
      <w:r>
        <w:rPr>
          <w:rFonts w:ascii="Times New Roman"/>
          <w:b w:val="false"/>
          <w:i w:val="false"/>
          <w:color w:val="000000"/>
          <w:sz w:val="28"/>
        </w:rPr>
        <w:t xml:space="preserve">    0,1   1,0    25    50 в сумме  L.monocy- </w:t>
      </w:r>
      <w:r>
        <w:br/>
      </w:r>
      <w:r>
        <w:rPr>
          <w:rFonts w:ascii="Times New Roman"/>
          <w:b w:val="false"/>
          <w:i w:val="false"/>
          <w:color w:val="000000"/>
          <w:sz w:val="28"/>
        </w:rPr>
        <w:t xml:space="preserve">
ское и марочных                                           togenes в </w:t>
      </w:r>
      <w:r>
        <w:br/>
      </w:r>
      <w:r>
        <w:rPr>
          <w:rFonts w:ascii="Times New Roman"/>
          <w:b w:val="false"/>
          <w:i w:val="false"/>
          <w:color w:val="000000"/>
          <w:sz w:val="28"/>
        </w:rPr>
        <w:t xml:space="preserve">
сортов                                                    25 г не </w:t>
      </w:r>
      <w:r>
        <w:br/>
      </w:r>
      <w:r>
        <w:rPr>
          <w:rFonts w:ascii="Times New Roman"/>
          <w:b w:val="false"/>
          <w:i w:val="false"/>
          <w:color w:val="000000"/>
          <w:sz w:val="28"/>
        </w:rPr>
        <w:t xml:space="preserve">
                                                          допус- </w:t>
      </w:r>
      <w:r>
        <w:br/>
      </w:r>
      <w:r>
        <w:rPr>
          <w:rFonts w:ascii="Times New Roman"/>
          <w:b w:val="false"/>
          <w:i w:val="false"/>
          <w:color w:val="000000"/>
          <w:sz w:val="28"/>
        </w:rPr>
        <w:t xml:space="preserve">
                                                          кается </w:t>
      </w:r>
    </w:p>
    <w:p>
      <w:pPr>
        <w:spacing w:after="0"/>
        <w:ind w:left="0"/>
        <w:jc w:val="both"/>
      </w:pPr>
      <w:r>
        <w:rPr>
          <w:rFonts w:ascii="Times New Roman"/>
          <w:b w:val="false"/>
          <w:i w:val="false"/>
          <w:color w:val="000000"/>
          <w:sz w:val="28"/>
        </w:rPr>
        <w:t xml:space="preserve">Масло сладко-     1х10 </w:t>
      </w:r>
      <w:r>
        <w:rPr>
          <w:rFonts w:ascii="Times New Roman"/>
          <w:b w:val="false"/>
          <w:i w:val="false"/>
          <w:color w:val="000000"/>
          <w:vertAlign w:val="superscript"/>
        </w:rPr>
        <w:t xml:space="preserve">5 </w:t>
      </w:r>
      <w:r>
        <w:rPr>
          <w:rFonts w:ascii="Times New Roman"/>
          <w:b w:val="false"/>
          <w:i w:val="false"/>
          <w:color w:val="000000"/>
          <w:sz w:val="28"/>
        </w:rPr>
        <w:t xml:space="preserve">*   0,01  0,1    25    100 в сумме то же; </w:t>
      </w:r>
      <w:r>
        <w:br/>
      </w:r>
      <w:r>
        <w:rPr>
          <w:rFonts w:ascii="Times New Roman"/>
          <w:b w:val="false"/>
          <w:i w:val="false"/>
          <w:color w:val="000000"/>
          <w:sz w:val="28"/>
        </w:rPr>
        <w:t xml:space="preserve">
сливочное и                                               *в кисло- </w:t>
      </w:r>
      <w:r>
        <w:br/>
      </w:r>
      <w:r>
        <w:rPr>
          <w:rFonts w:ascii="Times New Roman"/>
          <w:b w:val="false"/>
          <w:i w:val="false"/>
          <w:color w:val="000000"/>
          <w:sz w:val="28"/>
        </w:rPr>
        <w:t xml:space="preserve">
кислосливочное,                                           сливочном </w:t>
      </w:r>
      <w:r>
        <w:br/>
      </w:r>
      <w:r>
        <w:rPr>
          <w:rFonts w:ascii="Times New Roman"/>
          <w:b w:val="false"/>
          <w:i w:val="false"/>
          <w:color w:val="000000"/>
          <w:sz w:val="28"/>
        </w:rPr>
        <w:t xml:space="preserve">
в т.ч. соленое                                            масле не </w:t>
      </w:r>
      <w:r>
        <w:br/>
      </w:r>
      <w:r>
        <w:rPr>
          <w:rFonts w:ascii="Times New Roman"/>
          <w:b w:val="false"/>
          <w:i w:val="false"/>
          <w:color w:val="000000"/>
          <w:sz w:val="28"/>
        </w:rPr>
        <w:t xml:space="preserve">
с массовой до-                                            норми- </w:t>
      </w:r>
      <w:r>
        <w:br/>
      </w:r>
      <w:r>
        <w:rPr>
          <w:rFonts w:ascii="Times New Roman"/>
          <w:b w:val="false"/>
          <w:i w:val="false"/>
          <w:color w:val="000000"/>
          <w:sz w:val="28"/>
        </w:rPr>
        <w:t xml:space="preserve">
лей жира от                                               руется </w:t>
      </w:r>
      <w:r>
        <w:br/>
      </w:r>
      <w:r>
        <w:rPr>
          <w:rFonts w:ascii="Times New Roman"/>
          <w:b w:val="false"/>
          <w:i w:val="false"/>
          <w:color w:val="000000"/>
          <w:sz w:val="28"/>
        </w:rPr>
        <w:t xml:space="preserve">
60% и более </w:t>
      </w:r>
    </w:p>
    <w:p>
      <w:pPr>
        <w:spacing w:after="0"/>
        <w:ind w:left="0"/>
        <w:jc w:val="both"/>
      </w:pPr>
      <w:r>
        <w:rPr>
          <w:rFonts w:ascii="Times New Roman"/>
          <w:b w:val="false"/>
          <w:i w:val="false"/>
          <w:color w:val="000000"/>
          <w:sz w:val="28"/>
        </w:rPr>
        <w:t xml:space="preserve">Масло сливочное   2х10 </w:t>
      </w:r>
      <w:r>
        <w:rPr>
          <w:rFonts w:ascii="Times New Roman"/>
          <w:b w:val="false"/>
          <w:i w:val="false"/>
          <w:color w:val="000000"/>
          <w:vertAlign w:val="superscript"/>
        </w:rPr>
        <w:t xml:space="preserve">5 </w:t>
      </w:r>
      <w:r>
        <w:rPr>
          <w:rFonts w:ascii="Times New Roman"/>
          <w:b w:val="false"/>
          <w:i w:val="false"/>
          <w:color w:val="000000"/>
          <w:sz w:val="28"/>
        </w:rPr>
        <w:t xml:space="preserve">    0,001 0,01   25    100   100   L.monocy- </w:t>
      </w:r>
      <w:r>
        <w:br/>
      </w:r>
      <w:r>
        <w:rPr>
          <w:rFonts w:ascii="Times New Roman"/>
          <w:b w:val="false"/>
          <w:i w:val="false"/>
          <w:color w:val="000000"/>
          <w:sz w:val="28"/>
        </w:rPr>
        <w:t xml:space="preserve">
(бутербродное)                                            togenes </w:t>
      </w:r>
      <w:r>
        <w:br/>
      </w:r>
      <w:r>
        <w:rPr>
          <w:rFonts w:ascii="Times New Roman"/>
          <w:b w:val="false"/>
          <w:i w:val="false"/>
          <w:color w:val="000000"/>
          <w:sz w:val="28"/>
        </w:rPr>
        <w:t xml:space="preserve">
с массовой до-                                            в 25 г не </w:t>
      </w:r>
      <w:r>
        <w:br/>
      </w:r>
      <w:r>
        <w:rPr>
          <w:rFonts w:ascii="Times New Roman"/>
          <w:b w:val="false"/>
          <w:i w:val="false"/>
          <w:color w:val="000000"/>
          <w:sz w:val="28"/>
        </w:rPr>
        <w:t xml:space="preserve">
лей жира от 30                                            допус- </w:t>
      </w:r>
      <w:r>
        <w:br/>
      </w:r>
      <w:r>
        <w:rPr>
          <w:rFonts w:ascii="Times New Roman"/>
          <w:b w:val="false"/>
          <w:i w:val="false"/>
          <w:color w:val="000000"/>
          <w:sz w:val="28"/>
        </w:rPr>
        <w:t xml:space="preserve">
до 59%                                                    кается </w:t>
      </w:r>
    </w:p>
    <w:p>
      <w:pPr>
        <w:spacing w:after="0"/>
        <w:ind w:left="0"/>
        <w:jc w:val="both"/>
      </w:pPr>
      <w:r>
        <w:rPr>
          <w:rFonts w:ascii="Times New Roman"/>
          <w:b w:val="false"/>
          <w:i w:val="false"/>
          <w:color w:val="000000"/>
          <w:sz w:val="28"/>
        </w:rPr>
        <w:t xml:space="preserve">Масло коровье     1х10 </w:t>
      </w:r>
      <w:r>
        <w:rPr>
          <w:rFonts w:ascii="Times New Roman"/>
          <w:b w:val="false"/>
          <w:i w:val="false"/>
          <w:color w:val="000000"/>
          <w:vertAlign w:val="superscript"/>
        </w:rPr>
        <w:t xml:space="preserve">3 </w:t>
      </w:r>
      <w:r>
        <w:rPr>
          <w:rFonts w:ascii="Times New Roman"/>
          <w:b w:val="false"/>
          <w:i w:val="false"/>
          <w:color w:val="000000"/>
          <w:sz w:val="28"/>
        </w:rPr>
        <w:t xml:space="preserve">    1,0     -    25*   200    -    * для БАД </w:t>
      </w:r>
      <w:r>
        <w:br/>
      </w:r>
      <w:r>
        <w:rPr>
          <w:rFonts w:ascii="Times New Roman"/>
          <w:b w:val="false"/>
          <w:i w:val="false"/>
          <w:color w:val="000000"/>
          <w:sz w:val="28"/>
        </w:rPr>
        <w:t xml:space="preserve">
топленое                                                  не допус- </w:t>
      </w:r>
      <w:r>
        <w:br/>
      </w:r>
      <w:r>
        <w:rPr>
          <w:rFonts w:ascii="Times New Roman"/>
          <w:b w:val="false"/>
          <w:i w:val="false"/>
          <w:color w:val="000000"/>
          <w:sz w:val="28"/>
        </w:rPr>
        <w:t xml:space="preserve">
                                                          кается в </w:t>
      </w:r>
      <w:r>
        <w:br/>
      </w:r>
      <w:r>
        <w:rPr>
          <w:rFonts w:ascii="Times New Roman"/>
          <w:b w:val="false"/>
          <w:i w:val="false"/>
          <w:color w:val="000000"/>
          <w:sz w:val="28"/>
        </w:rPr>
        <w:t xml:space="preserve">
                                                          10 г </w:t>
      </w:r>
    </w:p>
    <w:p>
      <w:pPr>
        <w:spacing w:after="0"/>
        <w:ind w:left="0"/>
        <w:jc w:val="both"/>
      </w:pPr>
      <w:r>
        <w:rPr>
          <w:rFonts w:ascii="Times New Roman"/>
          <w:b w:val="false"/>
          <w:i w:val="false"/>
          <w:color w:val="000000"/>
          <w:sz w:val="28"/>
        </w:rPr>
        <w:t xml:space="preserve">Масло шоколад-    1х10 </w:t>
      </w:r>
      <w:r>
        <w:rPr>
          <w:rFonts w:ascii="Times New Roman"/>
          <w:b w:val="false"/>
          <w:i w:val="false"/>
          <w:color w:val="000000"/>
          <w:vertAlign w:val="superscript"/>
        </w:rPr>
        <w:t xml:space="preserve">5 </w:t>
      </w:r>
      <w:r>
        <w:rPr>
          <w:rFonts w:ascii="Times New Roman"/>
          <w:b w:val="false"/>
          <w:i w:val="false"/>
          <w:color w:val="000000"/>
          <w:sz w:val="28"/>
        </w:rPr>
        <w:t xml:space="preserve">    0,01   0,1   25    100   100   L.monocy- </w:t>
      </w:r>
      <w:r>
        <w:br/>
      </w:r>
      <w:r>
        <w:rPr>
          <w:rFonts w:ascii="Times New Roman"/>
          <w:b w:val="false"/>
          <w:i w:val="false"/>
          <w:color w:val="000000"/>
          <w:sz w:val="28"/>
        </w:rPr>
        <w:t xml:space="preserve">
ное                                                       togeпеs </w:t>
      </w:r>
      <w:r>
        <w:br/>
      </w:r>
      <w:r>
        <w:rPr>
          <w:rFonts w:ascii="Times New Roman"/>
          <w:b w:val="false"/>
          <w:i w:val="false"/>
          <w:color w:val="000000"/>
          <w:sz w:val="28"/>
        </w:rPr>
        <w:t xml:space="preserve">
                                                          в 25 г не </w:t>
      </w:r>
      <w:r>
        <w:br/>
      </w:r>
      <w:r>
        <w:rPr>
          <w:rFonts w:ascii="Times New Roman"/>
          <w:b w:val="false"/>
          <w:i w:val="false"/>
          <w:color w:val="000000"/>
          <w:sz w:val="28"/>
        </w:rPr>
        <w:t xml:space="preserve">
                                                          допус- </w:t>
      </w:r>
      <w:r>
        <w:br/>
      </w:r>
      <w:r>
        <w:rPr>
          <w:rFonts w:ascii="Times New Roman"/>
          <w:b w:val="false"/>
          <w:i w:val="false"/>
          <w:color w:val="000000"/>
          <w:sz w:val="28"/>
        </w:rPr>
        <w:t xml:space="preserve">
                                                          кается </w:t>
      </w:r>
    </w:p>
    <w:p>
      <w:pPr>
        <w:spacing w:after="0"/>
        <w:ind w:left="0"/>
        <w:jc w:val="both"/>
      </w:pPr>
      <w:r>
        <w:rPr>
          <w:rFonts w:ascii="Times New Roman"/>
          <w:b w:val="false"/>
          <w:i w:val="false"/>
          <w:color w:val="000000"/>
          <w:sz w:val="28"/>
        </w:rPr>
        <w:t xml:space="preserve">Паста шоколадная сливочная: </w:t>
      </w:r>
      <w:r>
        <w:br/>
      </w:r>
      <w:r>
        <w:rPr>
          <w:rFonts w:ascii="Times New Roman"/>
          <w:b w:val="false"/>
          <w:i w:val="false"/>
          <w:color w:val="000000"/>
          <w:sz w:val="28"/>
        </w:rPr>
        <w:t xml:space="preserve">
1) без орехов     1х10 </w:t>
      </w:r>
      <w:r>
        <w:rPr>
          <w:rFonts w:ascii="Times New Roman"/>
          <w:b w:val="false"/>
          <w:i w:val="false"/>
          <w:color w:val="000000"/>
          <w:vertAlign w:val="superscript"/>
        </w:rPr>
        <w:t xml:space="preserve">4 </w:t>
      </w:r>
      <w:r>
        <w:rPr>
          <w:rFonts w:ascii="Times New Roman"/>
          <w:b w:val="false"/>
          <w:i w:val="false"/>
          <w:color w:val="000000"/>
          <w:sz w:val="28"/>
        </w:rPr>
        <w:t xml:space="preserve">    0,01   0,1   25     -     50 </w:t>
      </w:r>
      <w:r>
        <w:br/>
      </w:r>
      <w:r>
        <w:rPr>
          <w:rFonts w:ascii="Times New Roman"/>
          <w:b w:val="false"/>
          <w:i w:val="false"/>
          <w:color w:val="000000"/>
          <w:sz w:val="28"/>
        </w:rPr>
        <w:t xml:space="preserve">
2) с орехами      2х10 </w:t>
      </w:r>
      <w:r>
        <w:rPr>
          <w:rFonts w:ascii="Times New Roman"/>
          <w:b w:val="false"/>
          <w:i w:val="false"/>
          <w:color w:val="000000"/>
          <w:vertAlign w:val="superscript"/>
        </w:rPr>
        <w:t xml:space="preserve">5 </w:t>
      </w:r>
      <w:r>
        <w:rPr>
          <w:rFonts w:ascii="Times New Roman"/>
          <w:b w:val="false"/>
          <w:i w:val="false"/>
          <w:color w:val="000000"/>
          <w:sz w:val="28"/>
        </w:rPr>
        <w:t xml:space="preserve">    0,1    0,1   25     -     100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67. Жировые     </w:t>
      </w:r>
      <w:r>
        <w:rPr>
          <w:rFonts w:ascii="Times New Roman"/>
          <w:b/>
          <w:i w:val="false"/>
          <w:color w:val="000000"/>
          <w:sz w:val="28"/>
        </w:rPr>
        <w:t xml:space="preserve">Показатели окисли- </w:t>
      </w:r>
      <w:r>
        <w:br/>
      </w:r>
      <w:r>
        <w:rPr>
          <w:rFonts w:ascii="Times New Roman"/>
          <w:b w:val="false"/>
          <w:i w:val="false"/>
          <w:color w:val="000000"/>
          <w:sz w:val="28"/>
        </w:rPr>
        <w:t xml:space="preserve">
продукты на     </w:t>
      </w:r>
      <w:r>
        <w:rPr>
          <w:rFonts w:ascii="Times New Roman"/>
          <w:b/>
          <w:i w:val="false"/>
          <w:color w:val="000000"/>
          <w:sz w:val="28"/>
        </w:rPr>
        <w:t xml:space="preserve">тельной порчи: </w:t>
      </w:r>
      <w:r>
        <w:br/>
      </w:r>
      <w:r>
        <w:rPr>
          <w:rFonts w:ascii="Times New Roman"/>
          <w:b w:val="false"/>
          <w:i w:val="false"/>
          <w:color w:val="000000"/>
          <w:sz w:val="28"/>
        </w:rPr>
        <w:t xml:space="preserve">
основе сочета- </w:t>
      </w:r>
      <w:r>
        <w:br/>
      </w:r>
      <w:r>
        <w:rPr>
          <w:rFonts w:ascii="Times New Roman"/>
          <w:b w:val="false"/>
          <w:i w:val="false"/>
          <w:color w:val="000000"/>
          <w:sz w:val="28"/>
        </w:rPr>
        <w:t xml:space="preserve">
ния животных    кислотность </w:t>
      </w:r>
      <w:r>
        <w:br/>
      </w:r>
      <w:r>
        <w:rPr>
          <w:rFonts w:ascii="Times New Roman"/>
          <w:b w:val="false"/>
          <w:i w:val="false"/>
          <w:color w:val="000000"/>
          <w:sz w:val="28"/>
        </w:rPr>
        <w:t xml:space="preserve">
(включая мо-    жировой фазы                2,5        </w:t>
      </w:r>
      <w:r>
        <w:rPr>
          <w:rFonts w:ascii="Times New Roman"/>
          <w:b w:val="false"/>
          <w:i w:val="false"/>
          <w:color w:val="000000"/>
          <w:vertAlign w:val="superscript"/>
        </w:rPr>
        <w:t xml:space="preserve">о </w:t>
      </w:r>
      <w:r>
        <w:rPr>
          <w:rFonts w:ascii="Times New Roman"/>
          <w:b w:val="false"/>
          <w:i w:val="false"/>
          <w:color w:val="000000"/>
          <w:sz w:val="28"/>
        </w:rPr>
        <w:t xml:space="preserve">Кеттстофера </w:t>
      </w:r>
      <w:r>
        <w:br/>
      </w:r>
      <w:r>
        <w:rPr>
          <w:rFonts w:ascii="Times New Roman"/>
          <w:b w:val="false"/>
          <w:i w:val="false"/>
          <w:color w:val="000000"/>
          <w:sz w:val="28"/>
        </w:rPr>
        <w:t xml:space="preserve">
лочный жир) и   перекисное число           10,0        ммоль актив- </w:t>
      </w:r>
      <w:r>
        <w:br/>
      </w:r>
      <w:r>
        <w:rPr>
          <w:rFonts w:ascii="Times New Roman"/>
          <w:b w:val="false"/>
          <w:i w:val="false"/>
          <w:color w:val="000000"/>
          <w:sz w:val="28"/>
        </w:rPr>
        <w:t xml:space="preserve">
растительных                                           ного кислоро- </w:t>
      </w:r>
      <w:r>
        <w:br/>
      </w:r>
      <w:r>
        <w:rPr>
          <w:rFonts w:ascii="Times New Roman"/>
          <w:b w:val="false"/>
          <w:i w:val="false"/>
          <w:color w:val="000000"/>
          <w:sz w:val="28"/>
        </w:rPr>
        <w:t xml:space="preserve">
жиров                                                  да/кг в </w:t>
      </w:r>
      <w:r>
        <w:br/>
      </w:r>
      <w:r>
        <w:rPr>
          <w:rFonts w:ascii="Times New Roman"/>
          <w:b w:val="false"/>
          <w:i w:val="false"/>
          <w:color w:val="000000"/>
          <w:sz w:val="28"/>
        </w:rPr>
        <w:t xml:space="preserve">
                                                       жировой фазе </w:t>
      </w:r>
    </w:p>
    <w:p>
      <w:pPr>
        <w:spacing w:after="0"/>
        <w:ind w:left="0"/>
        <w:jc w:val="both"/>
      </w:pPr>
      <w:r>
        <w:rPr>
          <w:rFonts w:ascii="Times New Roman"/>
          <w:b/>
          <w:i w:val="false"/>
          <w:color w:val="000000"/>
          <w:sz w:val="28"/>
        </w:rPr>
        <w:t xml:space="preserve">                Токсичные элементы: </w:t>
      </w:r>
      <w:r>
        <w:br/>
      </w:r>
      <w:r>
        <w:rPr>
          <w:rFonts w:ascii="Times New Roman"/>
          <w:b w:val="false"/>
          <w:i w:val="false"/>
          <w:color w:val="000000"/>
          <w:sz w:val="28"/>
        </w:rPr>
        <w:t xml:space="preserve">
                свинец                      0,1 </w:t>
      </w:r>
      <w:r>
        <w:br/>
      </w:r>
      <w:r>
        <w:rPr>
          <w:rFonts w:ascii="Times New Roman"/>
          <w:b w:val="false"/>
          <w:i w:val="false"/>
          <w:color w:val="000000"/>
          <w:sz w:val="28"/>
        </w:rPr>
        <w:t xml:space="preserve">
                                            0,3        с шоколадным </w:t>
      </w:r>
      <w:r>
        <w:br/>
      </w:r>
      <w:r>
        <w:rPr>
          <w:rFonts w:ascii="Times New Roman"/>
          <w:b w:val="false"/>
          <w:i w:val="false"/>
          <w:color w:val="000000"/>
          <w:sz w:val="28"/>
        </w:rPr>
        <w:t xml:space="preserve">
                                                       компонентом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0,2        с шоколадным </w:t>
      </w:r>
      <w:r>
        <w:br/>
      </w:r>
      <w:r>
        <w:rPr>
          <w:rFonts w:ascii="Times New Roman"/>
          <w:b w:val="false"/>
          <w:i w:val="false"/>
          <w:color w:val="000000"/>
          <w:sz w:val="28"/>
        </w:rPr>
        <w:t xml:space="preserve">
                                                       компонентом </w:t>
      </w:r>
      <w:r>
        <w:br/>
      </w:r>
      <w:r>
        <w:rPr>
          <w:rFonts w:ascii="Times New Roman"/>
          <w:b w:val="false"/>
          <w:i w:val="false"/>
          <w:color w:val="000000"/>
          <w:sz w:val="28"/>
        </w:rPr>
        <w:t xml:space="preserve">
                ртуть                       0,03 </w:t>
      </w:r>
      <w:r>
        <w:br/>
      </w:r>
      <w:r>
        <w:rPr>
          <w:rFonts w:ascii="Times New Roman"/>
          <w:b w:val="false"/>
          <w:i w:val="false"/>
          <w:color w:val="000000"/>
          <w:sz w:val="28"/>
        </w:rPr>
        <w:t xml:space="preserve">
                медь                        0,4        для постав- </w:t>
      </w:r>
      <w:r>
        <w:br/>
      </w:r>
      <w:r>
        <w:rPr>
          <w:rFonts w:ascii="Times New Roman"/>
          <w:b w:val="false"/>
          <w:i w:val="false"/>
          <w:color w:val="000000"/>
          <w:sz w:val="28"/>
        </w:rPr>
        <w:t xml:space="preserve">
                                                       ляемых на </w:t>
      </w:r>
      <w:r>
        <w:br/>
      </w:r>
      <w:r>
        <w:rPr>
          <w:rFonts w:ascii="Times New Roman"/>
          <w:b w:val="false"/>
          <w:i w:val="false"/>
          <w:color w:val="000000"/>
          <w:sz w:val="28"/>
        </w:rPr>
        <w:t xml:space="preserve">
                                                       хранение </w:t>
      </w:r>
      <w:r>
        <w:br/>
      </w:r>
      <w:r>
        <w:rPr>
          <w:rFonts w:ascii="Times New Roman"/>
          <w:b w:val="false"/>
          <w:i w:val="false"/>
          <w:color w:val="000000"/>
          <w:sz w:val="28"/>
        </w:rPr>
        <w:t xml:space="preserve">
                железо                      1,5        то же </w:t>
      </w:r>
      <w:r>
        <w:br/>
      </w:r>
      <w:r>
        <w:rPr>
          <w:rFonts w:ascii="Times New Roman"/>
          <w:b w:val="false"/>
          <w:i w:val="false"/>
          <w:color w:val="000000"/>
          <w:sz w:val="28"/>
        </w:rPr>
        <w:t xml:space="preserve">
                никель                      0,7        для продук- </w:t>
      </w:r>
      <w:r>
        <w:br/>
      </w:r>
      <w:r>
        <w:rPr>
          <w:rFonts w:ascii="Times New Roman"/>
          <w:b w:val="false"/>
          <w:i w:val="false"/>
          <w:color w:val="000000"/>
          <w:sz w:val="28"/>
        </w:rPr>
        <w:t xml:space="preserve">
                                                       тов с гидро- </w:t>
      </w:r>
      <w:r>
        <w:br/>
      </w:r>
      <w:r>
        <w:rPr>
          <w:rFonts w:ascii="Times New Roman"/>
          <w:b w:val="false"/>
          <w:i w:val="false"/>
          <w:color w:val="000000"/>
          <w:sz w:val="28"/>
        </w:rPr>
        <w:t xml:space="preserve">
                                                       генезирован- </w:t>
      </w:r>
      <w:r>
        <w:br/>
      </w:r>
      <w:r>
        <w:rPr>
          <w:rFonts w:ascii="Times New Roman"/>
          <w:b w:val="false"/>
          <w:i w:val="false"/>
          <w:color w:val="000000"/>
          <w:sz w:val="28"/>
        </w:rPr>
        <w:t xml:space="preserve">
                                                       ным жиром </w:t>
      </w:r>
      <w:r>
        <w:br/>
      </w:r>
      <w:r>
        <w:rPr>
          <w:rFonts w:ascii="Times New Roman"/>
          <w:b w:val="false"/>
          <w:i w:val="false"/>
          <w:color w:val="000000"/>
          <w:sz w:val="28"/>
        </w:rPr>
        <w:t>
</w:t>
      </w:r>
      <w:r>
        <w:rPr>
          <w:rFonts w:ascii="Times New Roman"/>
          <w:b/>
          <w:i w:val="false"/>
          <w:color w:val="000000"/>
          <w:sz w:val="28"/>
        </w:rPr>
        <w:t xml:space="preserve">                Микотоксины: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0,0005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Антибиотики**: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тетрациклиновая </w:t>
      </w:r>
      <w:r>
        <w:br/>
      </w:r>
      <w:r>
        <w:rPr>
          <w:rFonts w:ascii="Times New Roman"/>
          <w:b w:val="false"/>
          <w:i w:val="false"/>
          <w:color w:val="000000"/>
          <w:sz w:val="28"/>
        </w:rPr>
        <w:t xml:space="preserve">
                группа                не допускаются    &lt;0,01 ед/г </w:t>
      </w:r>
      <w:r>
        <w:br/>
      </w:r>
      <w:r>
        <w:rPr>
          <w:rFonts w:ascii="Times New Roman"/>
          <w:b w:val="false"/>
          <w:i w:val="false"/>
          <w:color w:val="000000"/>
          <w:sz w:val="28"/>
        </w:rPr>
        <w:t xml:space="preserve">
                стрептомицин          не допускается    &lt;0,5 ед/г </w:t>
      </w:r>
      <w:r>
        <w:br/>
      </w:r>
      <w:r>
        <w:rPr>
          <w:rFonts w:ascii="Times New Roman"/>
          <w:b w:val="false"/>
          <w:i w:val="false"/>
          <w:color w:val="000000"/>
          <w:sz w:val="28"/>
        </w:rPr>
        <w:t xml:space="preserve">
                пенициллин            не допускается    &lt;0,01 ед/г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1,25        в пересчете </w:t>
      </w:r>
      <w:r>
        <w:br/>
      </w:r>
      <w:r>
        <w:rPr>
          <w:rFonts w:ascii="Times New Roman"/>
          <w:b w:val="false"/>
          <w:i w:val="false"/>
          <w:color w:val="000000"/>
          <w:sz w:val="28"/>
        </w:rPr>
        <w:t xml:space="preserve">
                                                        на жир </w:t>
      </w:r>
      <w:r>
        <w:br/>
      </w:r>
      <w:r>
        <w:rPr>
          <w:rFonts w:ascii="Times New Roman"/>
          <w:b w:val="false"/>
          <w:i w:val="false"/>
          <w:color w:val="000000"/>
          <w:sz w:val="28"/>
        </w:rPr>
        <w:t xml:space="preserve">
                ДДТ и его метаболиты        1,0         то же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100 </w:t>
      </w:r>
      <w:r>
        <w:br/>
      </w:r>
      <w:r>
        <w:rPr>
          <w:rFonts w:ascii="Times New Roman"/>
          <w:b w:val="false"/>
          <w:i w:val="false"/>
          <w:color w:val="000000"/>
          <w:sz w:val="28"/>
        </w:rPr>
        <w:t xml:space="preserve">
                стронций-90                  60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|Дрож-|Пле- | Приме- </w:t>
      </w:r>
      <w:r>
        <w:br/>
      </w:r>
      <w:r>
        <w:rPr>
          <w:rFonts w:ascii="Times New Roman"/>
          <w:b w:val="false"/>
          <w:i w:val="false"/>
          <w:color w:val="000000"/>
          <w:sz w:val="28"/>
        </w:rPr>
        <w:t xml:space="preserve">
               |КОЕ/г,  |    в г продукта    |жи   |сени,| чание </w:t>
      </w:r>
      <w:r>
        <w:br/>
      </w:r>
      <w:r>
        <w:rPr>
          <w:rFonts w:ascii="Times New Roman"/>
          <w:b w:val="false"/>
          <w:i w:val="false"/>
          <w:color w:val="000000"/>
          <w:sz w:val="28"/>
        </w:rPr>
        <w:t xml:space="preserve">
               |не более|--------------------|КОЕ/г|КОЕ/ | </w:t>
      </w:r>
      <w:r>
        <w:br/>
      </w:r>
      <w:r>
        <w:rPr>
          <w:rFonts w:ascii="Times New Roman"/>
          <w:b w:val="false"/>
          <w:i w:val="false"/>
          <w:color w:val="000000"/>
          <w:sz w:val="28"/>
        </w:rPr>
        <w:t xml:space="preserve">
               |        |БГКП  |S.au-|Пато-  |не   |г, не| </w:t>
      </w:r>
      <w:r>
        <w:br/>
      </w:r>
      <w:r>
        <w:rPr>
          <w:rFonts w:ascii="Times New Roman"/>
          <w:b w:val="false"/>
          <w:i w:val="false"/>
          <w:color w:val="000000"/>
          <w:sz w:val="28"/>
        </w:rPr>
        <w:t xml:space="preserve">
               |        |(коли-|reus |генные,|более|более| </w:t>
      </w:r>
      <w:r>
        <w:br/>
      </w:r>
      <w:r>
        <w:rPr>
          <w:rFonts w:ascii="Times New Roman"/>
          <w:b w:val="false"/>
          <w:i w:val="false"/>
          <w:color w:val="000000"/>
          <w:sz w:val="28"/>
        </w:rPr>
        <w:t xml:space="preserve">
               |        |формы)|     |в т.ч. |     |     | </w:t>
      </w:r>
      <w:r>
        <w:br/>
      </w:r>
      <w:r>
        <w:rPr>
          <w:rFonts w:ascii="Times New Roman"/>
          <w:b w:val="false"/>
          <w:i w:val="false"/>
          <w:color w:val="000000"/>
          <w:sz w:val="28"/>
        </w:rPr>
        <w:t xml:space="preserve">
               |        |      |     |саль-  |     |     | </w:t>
      </w:r>
      <w:r>
        <w:br/>
      </w:r>
      <w:r>
        <w:rPr>
          <w:rFonts w:ascii="Times New Roman"/>
          <w:b w:val="false"/>
          <w:i w:val="false"/>
          <w:color w:val="000000"/>
          <w:sz w:val="28"/>
        </w:rPr>
        <w:t xml:space="preserve">
               |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Жировые продук-   1х10 </w:t>
      </w:r>
      <w:r>
        <w:rPr>
          <w:rFonts w:ascii="Times New Roman"/>
          <w:b w:val="false"/>
          <w:i w:val="false"/>
          <w:color w:val="000000"/>
          <w:vertAlign w:val="superscript"/>
        </w:rPr>
        <w:t xml:space="preserve">5 </w:t>
      </w:r>
      <w:r>
        <w:rPr>
          <w:rFonts w:ascii="Times New Roman"/>
          <w:b w:val="false"/>
          <w:i w:val="false"/>
          <w:color w:val="000000"/>
          <w:sz w:val="28"/>
        </w:rPr>
        <w:t xml:space="preserve">   0,01   0,1     25    100   100 </w:t>
      </w:r>
      <w:r>
        <w:br/>
      </w:r>
      <w:r>
        <w:rPr>
          <w:rFonts w:ascii="Times New Roman"/>
          <w:b w:val="false"/>
          <w:i w:val="false"/>
          <w:color w:val="000000"/>
          <w:sz w:val="28"/>
        </w:rPr>
        <w:t xml:space="preserve">
ты на основе </w:t>
      </w:r>
      <w:r>
        <w:br/>
      </w:r>
      <w:r>
        <w:rPr>
          <w:rFonts w:ascii="Times New Roman"/>
          <w:b w:val="false"/>
          <w:i w:val="false"/>
          <w:color w:val="000000"/>
          <w:sz w:val="28"/>
        </w:rPr>
        <w:t xml:space="preserve">
сочетания жи- </w:t>
      </w:r>
      <w:r>
        <w:br/>
      </w:r>
      <w:r>
        <w:rPr>
          <w:rFonts w:ascii="Times New Roman"/>
          <w:b w:val="false"/>
          <w:i w:val="false"/>
          <w:color w:val="000000"/>
          <w:sz w:val="28"/>
        </w:rPr>
        <w:t xml:space="preserve">
вотных (включая </w:t>
      </w:r>
      <w:r>
        <w:br/>
      </w:r>
      <w:r>
        <w:rPr>
          <w:rFonts w:ascii="Times New Roman"/>
          <w:b w:val="false"/>
          <w:i w:val="false"/>
          <w:color w:val="000000"/>
          <w:sz w:val="28"/>
        </w:rPr>
        <w:t xml:space="preserve">
молочный жир) и </w:t>
      </w:r>
      <w:r>
        <w:br/>
      </w:r>
      <w:r>
        <w:rPr>
          <w:rFonts w:ascii="Times New Roman"/>
          <w:b w:val="false"/>
          <w:i w:val="false"/>
          <w:color w:val="000000"/>
          <w:sz w:val="28"/>
        </w:rPr>
        <w:t xml:space="preserve">
растительных </w:t>
      </w:r>
      <w:r>
        <w:br/>
      </w:r>
      <w:r>
        <w:rPr>
          <w:rFonts w:ascii="Times New Roman"/>
          <w:b w:val="false"/>
          <w:i w:val="false"/>
          <w:color w:val="000000"/>
          <w:sz w:val="28"/>
        </w:rPr>
        <w:t xml:space="preserve">
жиров с массо- </w:t>
      </w:r>
      <w:r>
        <w:br/>
      </w:r>
      <w:r>
        <w:rPr>
          <w:rFonts w:ascii="Times New Roman"/>
          <w:b w:val="false"/>
          <w:i w:val="false"/>
          <w:color w:val="000000"/>
          <w:sz w:val="28"/>
        </w:rPr>
        <w:t xml:space="preserve">
вой долей жира </w:t>
      </w:r>
      <w:r>
        <w:br/>
      </w:r>
      <w:r>
        <w:rPr>
          <w:rFonts w:ascii="Times New Roman"/>
          <w:b w:val="false"/>
          <w:i w:val="false"/>
          <w:color w:val="000000"/>
          <w:sz w:val="28"/>
        </w:rPr>
        <w:t xml:space="preserve">
от 60% и более. </w:t>
      </w:r>
    </w:p>
    <w:p>
      <w:pPr>
        <w:spacing w:after="0"/>
        <w:ind w:left="0"/>
        <w:jc w:val="both"/>
      </w:pPr>
      <w:r>
        <w:rPr>
          <w:rFonts w:ascii="Times New Roman"/>
          <w:b w:val="false"/>
          <w:i w:val="false"/>
          <w:color w:val="000000"/>
          <w:sz w:val="28"/>
        </w:rPr>
        <w:t xml:space="preserve">Жировые продук-    -      0,01   0,01    25    200 в сумме  то же </w:t>
      </w:r>
      <w:r>
        <w:br/>
      </w:r>
      <w:r>
        <w:rPr>
          <w:rFonts w:ascii="Times New Roman"/>
          <w:b w:val="false"/>
          <w:i w:val="false"/>
          <w:color w:val="000000"/>
          <w:sz w:val="28"/>
        </w:rPr>
        <w:t xml:space="preserve">
ты на основе </w:t>
      </w:r>
      <w:r>
        <w:br/>
      </w:r>
      <w:r>
        <w:rPr>
          <w:rFonts w:ascii="Times New Roman"/>
          <w:b w:val="false"/>
          <w:i w:val="false"/>
          <w:color w:val="000000"/>
          <w:sz w:val="28"/>
        </w:rPr>
        <w:t xml:space="preserve">
сочетания живот- </w:t>
      </w:r>
      <w:r>
        <w:br/>
      </w:r>
      <w:r>
        <w:rPr>
          <w:rFonts w:ascii="Times New Roman"/>
          <w:b w:val="false"/>
          <w:i w:val="false"/>
          <w:color w:val="000000"/>
          <w:sz w:val="28"/>
        </w:rPr>
        <w:t xml:space="preserve">
ных (включая </w:t>
      </w:r>
      <w:r>
        <w:br/>
      </w:r>
      <w:r>
        <w:rPr>
          <w:rFonts w:ascii="Times New Roman"/>
          <w:b w:val="false"/>
          <w:i w:val="false"/>
          <w:color w:val="000000"/>
          <w:sz w:val="28"/>
        </w:rPr>
        <w:t xml:space="preserve">
молочный жир) и </w:t>
      </w:r>
      <w:r>
        <w:br/>
      </w:r>
      <w:r>
        <w:rPr>
          <w:rFonts w:ascii="Times New Roman"/>
          <w:b w:val="false"/>
          <w:i w:val="false"/>
          <w:color w:val="000000"/>
          <w:sz w:val="28"/>
        </w:rPr>
        <w:t xml:space="preserve">
растительных жи- </w:t>
      </w:r>
      <w:r>
        <w:br/>
      </w:r>
      <w:r>
        <w:rPr>
          <w:rFonts w:ascii="Times New Roman"/>
          <w:b w:val="false"/>
          <w:i w:val="false"/>
          <w:color w:val="000000"/>
          <w:sz w:val="28"/>
        </w:rPr>
        <w:t xml:space="preserve">
ров с массовой </w:t>
      </w:r>
      <w:r>
        <w:br/>
      </w:r>
      <w:r>
        <w:rPr>
          <w:rFonts w:ascii="Times New Roman"/>
          <w:b w:val="false"/>
          <w:i w:val="false"/>
          <w:color w:val="000000"/>
          <w:sz w:val="28"/>
        </w:rPr>
        <w:t xml:space="preserve">
долей жира </w:t>
      </w:r>
      <w:r>
        <w:br/>
      </w:r>
      <w:r>
        <w:rPr>
          <w:rFonts w:ascii="Times New Roman"/>
          <w:b w:val="false"/>
          <w:i w:val="false"/>
          <w:color w:val="000000"/>
          <w:sz w:val="28"/>
        </w:rPr>
        <w:t xml:space="preserve">
30-59%.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68. Рыбный жир </w:t>
      </w:r>
      <w:r>
        <w:rPr>
          <w:rFonts w:ascii="Times New Roman"/>
          <w:b/>
          <w:i w:val="false"/>
          <w:color w:val="000000"/>
          <w:sz w:val="28"/>
        </w:rPr>
        <w:t xml:space="preserve"> Показатели окисли- </w:t>
      </w:r>
      <w:r>
        <w:br/>
      </w:r>
      <w:r>
        <w:rPr>
          <w:rFonts w:ascii="Times New Roman"/>
          <w:b w:val="false"/>
          <w:i w:val="false"/>
          <w:color w:val="000000"/>
          <w:sz w:val="28"/>
        </w:rPr>
        <w:t xml:space="preserve">
и жир морских   </w:t>
      </w:r>
      <w:r>
        <w:rPr>
          <w:rFonts w:ascii="Times New Roman"/>
          <w:b/>
          <w:i w:val="false"/>
          <w:color w:val="000000"/>
          <w:sz w:val="28"/>
        </w:rPr>
        <w:t xml:space="preserve">тельной порчи: </w:t>
      </w:r>
      <w:r>
        <w:br/>
      </w:r>
      <w:r>
        <w:rPr>
          <w:rFonts w:ascii="Times New Roman"/>
          <w:b w:val="false"/>
          <w:i w:val="false"/>
          <w:color w:val="000000"/>
          <w:sz w:val="28"/>
        </w:rPr>
        <w:t xml:space="preserve">
млекопитающих </w:t>
      </w:r>
      <w:r>
        <w:br/>
      </w:r>
      <w:r>
        <w:rPr>
          <w:rFonts w:ascii="Times New Roman"/>
          <w:b w:val="false"/>
          <w:i w:val="false"/>
          <w:color w:val="000000"/>
          <w:sz w:val="28"/>
        </w:rPr>
        <w:t xml:space="preserve">
в качестве      кислотное число             4,0        мгКОН/г </w:t>
      </w:r>
      <w:r>
        <w:br/>
      </w:r>
      <w:r>
        <w:rPr>
          <w:rFonts w:ascii="Times New Roman"/>
          <w:b w:val="false"/>
          <w:i w:val="false"/>
          <w:color w:val="000000"/>
          <w:sz w:val="28"/>
        </w:rPr>
        <w:t xml:space="preserve">
лечебно-профи-  перекисное число           10,0        ммоль актив- </w:t>
      </w:r>
      <w:r>
        <w:br/>
      </w:r>
      <w:r>
        <w:rPr>
          <w:rFonts w:ascii="Times New Roman"/>
          <w:b w:val="false"/>
          <w:i w:val="false"/>
          <w:color w:val="000000"/>
          <w:sz w:val="28"/>
        </w:rPr>
        <w:t xml:space="preserve">
лактического                                           ного кислоро- </w:t>
      </w:r>
      <w:r>
        <w:br/>
      </w:r>
      <w:r>
        <w:rPr>
          <w:rFonts w:ascii="Times New Roman"/>
          <w:b w:val="false"/>
          <w:i w:val="false"/>
          <w:color w:val="000000"/>
          <w:sz w:val="28"/>
        </w:rPr>
        <w:t xml:space="preserve">
средства                                               да/кг </w:t>
      </w:r>
    </w:p>
    <w:p>
      <w:pPr>
        <w:spacing w:after="0"/>
        <w:ind w:left="0"/>
        <w:jc w:val="both"/>
      </w:pPr>
      <w:r>
        <w:rPr>
          <w:rFonts w:ascii="Times New Roman"/>
          <w:b/>
          <w:i w:val="false"/>
          <w:color w:val="000000"/>
          <w:sz w:val="28"/>
        </w:rPr>
        <w:t xml:space="preserve">                Токсичные элементы: </w:t>
      </w:r>
      <w:r>
        <w:br/>
      </w:r>
      <w:r>
        <w:rPr>
          <w:rFonts w:ascii="Times New Roman"/>
          <w:b w:val="false"/>
          <w:i w:val="false"/>
          <w:color w:val="000000"/>
          <w:sz w:val="28"/>
        </w:rPr>
        <w:t xml:space="preserve">
                свинец                      1,0 </w:t>
      </w:r>
      <w:r>
        <w:br/>
      </w:r>
      <w:r>
        <w:rPr>
          <w:rFonts w:ascii="Times New Roman"/>
          <w:b w:val="false"/>
          <w:i w:val="false"/>
          <w:color w:val="000000"/>
          <w:sz w:val="28"/>
        </w:rPr>
        <w:t xml:space="preserve">
                мышьяк                      1,0 </w:t>
      </w:r>
      <w:r>
        <w:br/>
      </w:r>
      <w:r>
        <w:rPr>
          <w:rFonts w:ascii="Times New Roman"/>
          <w:b w:val="false"/>
          <w:i w:val="false"/>
          <w:color w:val="000000"/>
          <w:sz w:val="28"/>
        </w:rPr>
        <w:t xml:space="preserve">
                кадмий                      0,1 </w:t>
      </w:r>
      <w:r>
        <w:br/>
      </w:r>
      <w:r>
        <w:rPr>
          <w:rFonts w:ascii="Times New Roman"/>
          <w:b w:val="false"/>
          <w:i w:val="false"/>
          <w:color w:val="000000"/>
          <w:sz w:val="28"/>
        </w:rPr>
        <w:t xml:space="preserve">
                ртуть                       0,3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0,1 </w:t>
      </w:r>
      <w:r>
        <w:br/>
      </w:r>
      <w:r>
        <w:rPr>
          <w:rFonts w:ascii="Times New Roman"/>
          <w:b w:val="false"/>
          <w:i w:val="false"/>
          <w:color w:val="000000"/>
          <w:sz w:val="28"/>
        </w:rPr>
        <w:t xml:space="preserve">
                ДДТ и его метаболиты        0,2 </w:t>
      </w:r>
      <w:r>
        <w:br/>
      </w:r>
      <w:r>
        <w:rPr>
          <w:rFonts w:ascii="Times New Roman"/>
          <w:b w:val="false"/>
          <w:i w:val="false"/>
          <w:color w:val="000000"/>
          <w:sz w:val="28"/>
        </w:rPr>
        <w:t>
</w:t>
      </w:r>
      <w:r>
        <w:rPr>
          <w:rFonts w:ascii="Times New Roman"/>
          <w:b/>
          <w:i w:val="false"/>
          <w:color w:val="000000"/>
          <w:sz w:val="28"/>
        </w:rPr>
        <w:t xml:space="preserve">                Полихлорированные </w:t>
      </w:r>
      <w:r>
        <w:br/>
      </w:r>
      <w:r>
        <w:rPr>
          <w:rFonts w:ascii="Times New Roman"/>
          <w:b w:val="false"/>
          <w:i w:val="false"/>
          <w:color w:val="000000"/>
          <w:sz w:val="28"/>
        </w:rPr>
        <w:t>
</w:t>
      </w:r>
      <w:r>
        <w:rPr>
          <w:rFonts w:ascii="Times New Roman"/>
          <w:b/>
          <w:i w:val="false"/>
          <w:color w:val="000000"/>
          <w:sz w:val="28"/>
        </w:rPr>
        <w:t xml:space="preserve">                бифенилы </w:t>
      </w:r>
      <w:r>
        <w:rPr>
          <w:rFonts w:ascii="Times New Roman"/>
          <w:b w:val="false"/>
          <w:i w:val="false"/>
          <w:color w:val="000000"/>
          <w:sz w:val="28"/>
        </w:rPr>
        <w:t xml:space="preserve">                   3,0 </w:t>
      </w:r>
      <w:r>
        <w:br/>
      </w:r>
      <w:r>
        <w:rPr>
          <w:rFonts w:ascii="Times New Roman"/>
          <w:b w:val="false"/>
          <w:i w:val="false"/>
          <w:color w:val="000000"/>
          <w:sz w:val="28"/>
        </w:rPr>
        <w:t>
</w:t>
      </w:r>
      <w:r>
        <w:rPr>
          <w:rFonts w:ascii="Times New Roman"/>
          <w:b/>
          <w:i w:val="false"/>
          <w:color w:val="000000"/>
          <w:sz w:val="28"/>
        </w:rPr>
        <w:t xml:space="preserve">                Радионуклиды Бк/кг </w:t>
      </w:r>
      <w:r>
        <w:rPr>
          <w:rFonts w:ascii="Times New Roman"/>
          <w:b w:val="false"/>
          <w:i w:val="false"/>
          <w:color w:val="000000"/>
          <w:sz w:val="28"/>
        </w:rPr>
        <w:t xml:space="preserve">: </w:t>
      </w:r>
      <w:r>
        <w:br/>
      </w:r>
      <w:r>
        <w:rPr>
          <w:rFonts w:ascii="Times New Roman"/>
          <w:b w:val="false"/>
          <w:i w:val="false"/>
          <w:color w:val="000000"/>
          <w:sz w:val="28"/>
        </w:rPr>
        <w:t xml:space="preserve">
                цезий-137                    60 </w:t>
      </w:r>
      <w:r>
        <w:br/>
      </w:r>
      <w:r>
        <w:rPr>
          <w:rFonts w:ascii="Times New Roman"/>
          <w:b w:val="false"/>
          <w:i w:val="false"/>
          <w:color w:val="000000"/>
          <w:sz w:val="28"/>
        </w:rPr>
        <w:t xml:space="preserve">
                стронций-90                  80 </w:t>
      </w:r>
      <w:r>
        <w:br/>
      </w:r>
      <w:r>
        <w:rPr>
          <w:rFonts w:ascii="Times New Roman"/>
          <w:b w:val="false"/>
          <w:i w:val="false"/>
          <w:color w:val="000000"/>
          <w:sz w:val="28"/>
        </w:rPr>
        <w:t>
</w:t>
      </w:r>
      <w:r>
        <w:rPr>
          <w:rFonts w:ascii="Times New Roman"/>
          <w:b/>
          <w:i w:val="false"/>
          <w:color w:val="000000"/>
          <w:sz w:val="28"/>
        </w:rPr>
        <w:t xml:space="preserve">                Микробиологические </w:t>
      </w:r>
      <w:r>
        <w:br/>
      </w:r>
      <w:r>
        <w:rPr>
          <w:rFonts w:ascii="Times New Roman"/>
          <w:b w:val="false"/>
          <w:i w:val="false"/>
          <w:color w:val="000000"/>
          <w:sz w:val="28"/>
        </w:rPr>
        <w:t>
</w:t>
      </w:r>
      <w:r>
        <w:rPr>
          <w:rFonts w:ascii="Times New Roman"/>
          <w:b/>
          <w:i w:val="false"/>
          <w:color w:val="000000"/>
          <w:sz w:val="28"/>
        </w:rPr>
        <w:t xml:space="preserve">                показатели: </w:t>
      </w:r>
      <w:r>
        <w:br/>
      </w:r>
      <w:r>
        <w:rPr>
          <w:rFonts w:ascii="Times New Roman"/>
          <w:b w:val="false"/>
          <w:i w:val="false"/>
          <w:color w:val="000000"/>
          <w:sz w:val="28"/>
        </w:rPr>
        <w:t xml:space="preserve">
                КМАФАнМ, КОЕ/г, не </w:t>
      </w:r>
      <w:r>
        <w:br/>
      </w:r>
      <w:r>
        <w:rPr>
          <w:rFonts w:ascii="Times New Roman"/>
          <w:b w:val="false"/>
          <w:i w:val="false"/>
          <w:color w:val="000000"/>
          <w:sz w:val="28"/>
        </w:rPr>
        <w:t xml:space="preserve">
                более                      1х10 </w:t>
      </w:r>
      <w:r>
        <w:rPr>
          <w:rFonts w:ascii="Times New Roman"/>
          <w:b w:val="false"/>
          <w:i w:val="false"/>
          <w:color w:val="000000"/>
          <w:vertAlign w:val="superscript"/>
        </w:rPr>
        <w:t xml:space="preserve">4 </w:t>
      </w:r>
      <w:r>
        <w:br/>
      </w:r>
      <w:r>
        <w:rPr>
          <w:rFonts w:ascii="Times New Roman"/>
          <w:b w:val="false"/>
          <w:i w:val="false"/>
          <w:color w:val="000000"/>
          <w:sz w:val="28"/>
        </w:rPr>
        <w:t xml:space="preserve">
                БГКП (колиформы)           0,1         Объем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Патогенные, в т.ч.         25          в котором не </w:t>
      </w:r>
      <w:r>
        <w:br/>
      </w:r>
      <w:r>
        <w:rPr>
          <w:rFonts w:ascii="Times New Roman"/>
          <w:b w:val="false"/>
          <w:i w:val="false"/>
          <w:color w:val="000000"/>
          <w:sz w:val="28"/>
        </w:rPr>
        <w:t xml:space="preserve">
                сальмонеллы                            допускается </w:t>
      </w:r>
      <w:r>
        <w:br/>
      </w:r>
      <w:r>
        <w:rPr>
          <w:rFonts w:ascii="Times New Roman"/>
          <w:b w:val="false"/>
          <w:i w:val="false"/>
          <w:color w:val="000000"/>
          <w:sz w:val="28"/>
        </w:rPr>
        <w:t xml:space="preserve">
                Плесени, КОЕ/г, не </w:t>
      </w:r>
      <w:r>
        <w:br/>
      </w:r>
      <w:r>
        <w:rPr>
          <w:rFonts w:ascii="Times New Roman"/>
          <w:b w:val="false"/>
          <w:i w:val="false"/>
          <w:color w:val="000000"/>
          <w:sz w:val="28"/>
        </w:rPr>
        <w:t xml:space="preserve">
                более                      100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*Необходимо контролировать остаточные количества и тех пестицидов, которые были использованы при производстве продовольственного сырья. </w:t>
      </w:r>
      <w:r>
        <w:br/>
      </w:r>
      <w:r>
        <w:rPr>
          <w:rFonts w:ascii="Times New Roman"/>
          <w:b w:val="false"/>
          <w:i w:val="false"/>
          <w:color w:val="000000"/>
          <w:sz w:val="28"/>
        </w:rPr>
        <w:t xml:space="preserve">
      ** При использовании химических методов определения гризина, бацитрацина, пенициллина, стрептомицина и антибиотиков этой группы пересчет их фактического содержания в ед/г производится по активности стандарта. </w:t>
      </w:r>
    </w:p>
    <w:p>
      <w:pPr>
        <w:spacing w:after="0"/>
        <w:ind w:left="0"/>
        <w:jc w:val="both"/>
      </w:pPr>
      <w:r>
        <w:rPr>
          <w:rFonts w:ascii="Times New Roman"/>
          <w:b/>
          <w:i w:val="false"/>
          <w:color w:val="000000"/>
          <w:sz w:val="28"/>
        </w:rPr>
        <w:t xml:space="preserve">                           8. Напитки </w:t>
      </w:r>
    </w:p>
    <w:p>
      <w:pPr>
        <w:spacing w:after="0"/>
        <w:ind w:left="0"/>
        <w:jc w:val="both"/>
      </w:pPr>
      <w:r>
        <w:rPr>
          <w:rFonts w:ascii="Times New Roman"/>
          <w:b w:val="false"/>
          <w:i w:val="false"/>
          <w:color w:val="000000"/>
          <w:sz w:val="28"/>
        </w:rPr>
        <w:t xml:space="preserve">                                                        Таблица 8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69. Питьевая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вода бутылиро- </w:t>
      </w:r>
      <w:r>
        <w:br/>
      </w:r>
      <w:r>
        <w:rPr>
          <w:rFonts w:ascii="Times New Roman"/>
          <w:b w:val="false"/>
          <w:i w:val="false"/>
          <w:color w:val="000000"/>
          <w:sz w:val="28"/>
        </w:rPr>
        <w:t xml:space="preserve">
ванная (гази-   свинец                      0,03 </w:t>
      </w:r>
      <w:r>
        <w:br/>
      </w:r>
      <w:r>
        <w:rPr>
          <w:rFonts w:ascii="Times New Roman"/>
          <w:b w:val="false"/>
          <w:i w:val="false"/>
          <w:color w:val="000000"/>
          <w:sz w:val="28"/>
        </w:rPr>
        <w:t xml:space="preserve">
рованная и      мышьяк                      0,05 </w:t>
      </w:r>
      <w:r>
        <w:br/>
      </w:r>
      <w:r>
        <w:rPr>
          <w:rFonts w:ascii="Times New Roman"/>
          <w:b w:val="false"/>
          <w:i w:val="false"/>
          <w:color w:val="000000"/>
          <w:sz w:val="28"/>
        </w:rPr>
        <w:t xml:space="preserve">
негазирован-    кадмий                      0,001 </w:t>
      </w:r>
      <w:r>
        <w:br/>
      </w:r>
      <w:r>
        <w:rPr>
          <w:rFonts w:ascii="Times New Roman"/>
          <w:b w:val="false"/>
          <w:i w:val="false"/>
          <w:color w:val="000000"/>
          <w:sz w:val="28"/>
        </w:rPr>
        <w:t xml:space="preserve">
ная)*           ртуть                       0,0005 </w:t>
      </w:r>
    </w:p>
    <w:p>
      <w:pPr>
        <w:spacing w:after="0"/>
        <w:ind w:left="0"/>
        <w:jc w:val="both"/>
      </w:pPr>
      <w:r>
        <w:rPr>
          <w:rFonts w:ascii="Times New Roman"/>
          <w:b/>
          <w:i w:val="false"/>
          <w:color w:val="000000"/>
          <w:sz w:val="28"/>
        </w:rPr>
        <w:t xml:space="preserve">                Радионуклиды** Бк/л: </w:t>
      </w:r>
      <w:r>
        <w:br/>
      </w:r>
      <w:r>
        <w:rPr>
          <w:rFonts w:ascii="Times New Roman"/>
          <w:b w:val="false"/>
          <w:i w:val="false"/>
          <w:color w:val="000000"/>
          <w:sz w:val="28"/>
        </w:rPr>
        <w:t xml:space="preserve">
                общая a-радиоактив- </w:t>
      </w:r>
      <w:r>
        <w:br/>
      </w:r>
      <w:r>
        <w:rPr>
          <w:rFonts w:ascii="Times New Roman"/>
          <w:b w:val="false"/>
          <w:i w:val="false"/>
          <w:color w:val="000000"/>
          <w:sz w:val="28"/>
        </w:rPr>
        <w:t xml:space="preserve">
                ность                       0,1 </w:t>
      </w:r>
      <w:r>
        <w:br/>
      </w:r>
      <w:r>
        <w:rPr>
          <w:rFonts w:ascii="Times New Roman"/>
          <w:b w:val="false"/>
          <w:i w:val="false"/>
          <w:color w:val="000000"/>
          <w:sz w:val="28"/>
        </w:rPr>
        <w:t xml:space="preserve">
                общая b-радиоактив- </w:t>
      </w:r>
      <w:r>
        <w:br/>
      </w:r>
      <w:r>
        <w:rPr>
          <w:rFonts w:ascii="Times New Roman"/>
          <w:b w:val="false"/>
          <w:i w:val="false"/>
          <w:color w:val="000000"/>
          <w:sz w:val="28"/>
        </w:rPr>
        <w:t xml:space="preserve">
                ность                       1,0 </w:t>
      </w:r>
      <w:r>
        <w:br/>
      </w:r>
      <w:r>
        <w:rPr>
          <w:rFonts w:ascii="Times New Roman"/>
          <w:b w:val="false"/>
          <w:i w:val="false"/>
          <w:color w:val="000000"/>
          <w:sz w:val="28"/>
        </w:rPr>
        <w:t>
</w:t>
      </w:r>
      <w:r>
        <w:rPr>
          <w:rFonts w:ascii="Times New Roman"/>
          <w:b/>
          <w:i w:val="false"/>
          <w:color w:val="000000"/>
          <w:sz w:val="28"/>
        </w:rPr>
        <w:t xml:space="preserve">                Микробиологические </w:t>
      </w:r>
      <w:r>
        <w:br/>
      </w:r>
      <w:r>
        <w:rPr>
          <w:rFonts w:ascii="Times New Roman"/>
          <w:b w:val="false"/>
          <w:i w:val="false"/>
          <w:color w:val="000000"/>
          <w:sz w:val="28"/>
        </w:rPr>
        <w:t>
</w:t>
      </w:r>
      <w:r>
        <w:rPr>
          <w:rFonts w:ascii="Times New Roman"/>
          <w:b/>
          <w:i w:val="false"/>
          <w:color w:val="000000"/>
          <w:sz w:val="28"/>
        </w:rPr>
        <w:t xml:space="preserve">                показатели: </w:t>
      </w:r>
      <w:r>
        <w:br/>
      </w:r>
      <w:r>
        <w:rPr>
          <w:rFonts w:ascii="Times New Roman"/>
          <w:b w:val="false"/>
          <w:i w:val="false"/>
          <w:color w:val="000000"/>
          <w:sz w:val="28"/>
        </w:rPr>
        <w:t xml:space="preserve">
                КМАФАнМ                     50*        *КОЕ/см </w:t>
      </w:r>
      <w:r>
        <w:rPr>
          <w:rFonts w:ascii="Times New Roman"/>
          <w:b w:val="false"/>
          <w:i w:val="false"/>
          <w:color w:val="000000"/>
          <w:vertAlign w:val="superscript"/>
        </w:rPr>
        <w:t xml:space="preserve">3 </w:t>
      </w:r>
      <w:r>
        <w:rPr>
          <w:rFonts w:ascii="Times New Roman"/>
          <w:b w:val="false"/>
          <w:i w:val="false"/>
          <w:color w:val="000000"/>
          <w:sz w:val="28"/>
        </w:rPr>
        <w:t xml:space="preserve">, не </w:t>
      </w:r>
      <w:r>
        <w:br/>
      </w:r>
      <w:r>
        <w:rPr>
          <w:rFonts w:ascii="Times New Roman"/>
          <w:b w:val="false"/>
          <w:i w:val="false"/>
          <w:color w:val="000000"/>
          <w:sz w:val="28"/>
        </w:rPr>
        <w:t xml:space="preserve">
                Общие колиформные                      более; </w:t>
      </w:r>
      <w:r>
        <w:br/>
      </w:r>
      <w:r>
        <w:rPr>
          <w:rFonts w:ascii="Times New Roman"/>
          <w:b w:val="false"/>
          <w:i w:val="false"/>
          <w:color w:val="000000"/>
          <w:sz w:val="28"/>
        </w:rPr>
        <w:t xml:space="preserve">
                бактерии                    100**      **объем </w:t>
      </w:r>
      <w:r>
        <w:br/>
      </w:r>
      <w:r>
        <w:rPr>
          <w:rFonts w:ascii="Times New Roman"/>
          <w:b w:val="false"/>
          <w:i w:val="false"/>
          <w:color w:val="000000"/>
          <w:sz w:val="28"/>
        </w:rPr>
        <w:t xml:space="preserve">
                Термотолерантные            100**      (см </w:t>
      </w:r>
      <w:r>
        <w:rPr>
          <w:rFonts w:ascii="Times New Roman"/>
          <w:b w:val="false"/>
          <w:i w:val="false"/>
          <w:color w:val="000000"/>
          <w:vertAlign w:val="superscript"/>
        </w:rPr>
        <w:t xml:space="preserve">3 </w:t>
      </w:r>
      <w:r>
        <w:rPr>
          <w:rFonts w:ascii="Times New Roman"/>
          <w:b w:val="false"/>
          <w:i w:val="false"/>
          <w:color w:val="000000"/>
          <w:sz w:val="28"/>
        </w:rPr>
        <w:t xml:space="preserve">), в </w:t>
      </w:r>
      <w:r>
        <w:br/>
      </w:r>
      <w:r>
        <w:rPr>
          <w:rFonts w:ascii="Times New Roman"/>
          <w:b w:val="false"/>
          <w:i w:val="false"/>
          <w:color w:val="000000"/>
          <w:sz w:val="28"/>
        </w:rPr>
        <w:t xml:space="preserve">
                колиформные бактерии                   котором не </w:t>
      </w:r>
      <w:r>
        <w:br/>
      </w:r>
      <w:r>
        <w:rPr>
          <w:rFonts w:ascii="Times New Roman"/>
          <w:b w:val="false"/>
          <w:i w:val="false"/>
          <w:color w:val="000000"/>
          <w:sz w:val="28"/>
        </w:rPr>
        <w:t xml:space="preserve">
                бактерии                               допускаются; </w:t>
      </w:r>
      <w:r>
        <w:br/>
      </w:r>
      <w:r>
        <w:rPr>
          <w:rFonts w:ascii="Times New Roman"/>
          <w:b w:val="false"/>
          <w:i w:val="false"/>
          <w:color w:val="000000"/>
          <w:sz w:val="28"/>
        </w:rPr>
        <w:t xml:space="preserve">
                Pseudomonas                            проводится </w:t>
      </w:r>
      <w:r>
        <w:br/>
      </w:r>
      <w:r>
        <w:rPr>
          <w:rFonts w:ascii="Times New Roman"/>
          <w:b w:val="false"/>
          <w:i w:val="false"/>
          <w:color w:val="000000"/>
          <w:sz w:val="28"/>
        </w:rPr>
        <w:t xml:space="preserve">
                aeruginosa                  100**      3-х кратное </w:t>
      </w:r>
      <w:r>
        <w:br/>
      </w:r>
      <w:r>
        <w:rPr>
          <w:rFonts w:ascii="Times New Roman"/>
          <w:b w:val="false"/>
          <w:i w:val="false"/>
          <w:color w:val="000000"/>
          <w:sz w:val="28"/>
        </w:rPr>
        <w:t xml:space="preserve">
                                                       исследование </w:t>
      </w:r>
      <w:r>
        <w:br/>
      </w:r>
      <w:r>
        <w:rPr>
          <w:rFonts w:ascii="Times New Roman"/>
          <w:b w:val="false"/>
          <w:i w:val="false"/>
          <w:color w:val="000000"/>
          <w:sz w:val="28"/>
        </w:rPr>
        <w:t xml:space="preserve">
                                                       по 100 см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70. Воды пи-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тьевые мине- </w:t>
      </w:r>
      <w:r>
        <w:br/>
      </w:r>
      <w:r>
        <w:rPr>
          <w:rFonts w:ascii="Times New Roman"/>
          <w:b w:val="false"/>
          <w:i w:val="false"/>
          <w:color w:val="000000"/>
          <w:sz w:val="28"/>
        </w:rPr>
        <w:t xml:space="preserve">
ральные при-    свинец                      0,1 </w:t>
      </w:r>
      <w:r>
        <w:br/>
      </w:r>
      <w:r>
        <w:rPr>
          <w:rFonts w:ascii="Times New Roman"/>
          <w:b w:val="false"/>
          <w:i w:val="false"/>
          <w:color w:val="000000"/>
          <w:sz w:val="28"/>
        </w:rPr>
        <w:t xml:space="preserve">
родные столо-   кадмий                      0,01 </w:t>
      </w:r>
      <w:r>
        <w:br/>
      </w:r>
      <w:r>
        <w:rPr>
          <w:rFonts w:ascii="Times New Roman"/>
          <w:b w:val="false"/>
          <w:i w:val="false"/>
          <w:color w:val="000000"/>
          <w:sz w:val="28"/>
        </w:rPr>
        <w:t xml:space="preserve">
вые, лечебно-   мышьяк                      0,03 </w:t>
      </w:r>
      <w:r>
        <w:br/>
      </w:r>
      <w:r>
        <w:rPr>
          <w:rFonts w:ascii="Times New Roman"/>
          <w:b w:val="false"/>
          <w:i w:val="false"/>
          <w:color w:val="000000"/>
          <w:sz w:val="28"/>
        </w:rPr>
        <w:t xml:space="preserve">
столовые, ле-   ртуть                       0,005 </w:t>
      </w:r>
      <w:r>
        <w:br/>
      </w:r>
      <w:r>
        <w:rPr>
          <w:rFonts w:ascii="Times New Roman"/>
          <w:b w:val="false"/>
          <w:i w:val="false"/>
          <w:color w:val="000000"/>
          <w:sz w:val="28"/>
        </w:rPr>
        <w:t xml:space="preserve">
чебные** </w:t>
      </w:r>
    </w:p>
    <w:p>
      <w:pPr>
        <w:spacing w:after="0"/>
        <w:ind w:left="0"/>
        <w:jc w:val="both"/>
      </w:pPr>
      <w:r>
        <w:rPr>
          <w:rFonts w:ascii="Times New Roman"/>
          <w:b/>
          <w:i w:val="false"/>
          <w:color w:val="000000"/>
          <w:sz w:val="28"/>
        </w:rPr>
        <w:t xml:space="preserve">                Радионуклиды** Бк/л: </w:t>
      </w:r>
      <w:r>
        <w:br/>
      </w:r>
      <w:r>
        <w:rPr>
          <w:rFonts w:ascii="Times New Roman"/>
          <w:b w:val="false"/>
          <w:i w:val="false"/>
          <w:color w:val="000000"/>
          <w:sz w:val="28"/>
        </w:rPr>
        <w:t xml:space="preserve">
                общая a-радиоактив- </w:t>
      </w:r>
      <w:r>
        <w:br/>
      </w:r>
      <w:r>
        <w:rPr>
          <w:rFonts w:ascii="Times New Roman"/>
          <w:b w:val="false"/>
          <w:i w:val="false"/>
          <w:color w:val="000000"/>
          <w:sz w:val="28"/>
        </w:rPr>
        <w:t xml:space="preserve">
                ность                       0,1 </w:t>
      </w:r>
      <w:r>
        <w:br/>
      </w:r>
      <w:r>
        <w:rPr>
          <w:rFonts w:ascii="Times New Roman"/>
          <w:b w:val="false"/>
          <w:i w:val="false"/>
          <w:color w:val="000000"/>
          <w:sz w:val="28"/>
        </w:rPr>
        <w:t xml:space="preserve">
                общая b-радиоактив- </w:t>
      </w:r>
      <w:r>
        <w:br/>
      </w:r>
      <w:r>
        <w:rPr>
          <w:rFonts w:ascii="Times New Roman"/>
          <w:b w:val="false"/>
          <w:i w:val="false"/>
          <w:color w:val="000000"/>
          <w:sz w:val="28"/>
        </w:rPr>
        <w:t xml:space="preserve">
                ность                       1,0 </w:t>
      </w:r>
      <w:r>
        <w:br/>
      </w:r>
      <w:r>
        <w:rPr>
          <w:rFonts w:ascii="Times New Roman"/>
          <w:b w:val="false"/>
          <w:i w:val="false"/>
          <w:color w:val="000000"/>
          <w:sz w:val="28"/>
        </w:rPr>
        <w:t>
</w:t>
      </w:r>
      <w:r>
        <w:rPr>
          <w:rFonts w:ascii="Times New Roman"/>
          <w:b/>
          <w:i w:val="false"/>
          <w:color w:val="000000"/>
          <w:sz w:val="28"/>
        </w:rPr>
        <w:t xml:space="preserve">                Микробиологические </w:t>
      </w:r>
      <w:r>
        <w:br/>
      </w:r>
      <w:r>
        <w:rPr>
          <w:rFonts w:ascii="Times New Roman"/>
          <w:b w:val="false"/>
          <w:i w:val="false"/>
          <w:color w:val="000000"/>
          <w:sz w:val="28"/>
        </w:rPr>
        <w:t>
</w:t>
      </w:r>
      <w:r>
        <w:rPr>
          <w:rFonts w:ascii="Times New Roman"/>
          <w:b/>
          <w:i w:val="false"/>
          <w:color w:val="000000"/>
          <w:sz w:val="28"/>
        </w:rPr>
        <w:t xml:space="preserve">                показатели: </w:t>
      </w:r>
      <w:r>
        <w:br/>
      </w:r>
      <w:r>
        <w:rPr>
          <w:rFonts w:ascii="Times New Roman"/>
          <w:b w:val="false"/>
          <w:i w:val="false"/>
          <w:color w:val="000000"/>
          <w:sz w:val="28"/>
        </w:rPr>
        <w:t xml:space="preserve">
                КМАФАнМ                     50*        *КОЕ/см </w:t>
      </w:r>
      <w:r>
        <w:rPr>
          <w:rFonts w:ascii="Times New Roman"/>
          <w:b w:val="false"/>
          <w:i w:val="false"/>
          <w:color w:val="000000"/>
          <w:vertAlign w:val="superscript"/>
        </w:rPr>
        <w:t xml:space="preserve">3 </w:t>
      </w:r>
      <w:r>
        <w:rPr>
          <w:rFonts w:ascii="Times New Roman"/>
          <w:b w:val="false"/>
          <w:i w:val="false"/>
          <w:color w:val="000000"/>
          <w:sz w:val="28"/>
        </w:rPr>
        <w:t xml:space="preserve">, не </w:t>
      </w:r>
      <w:r>
        <w:br/>
      </w:r>
      <w:r>
        <w:rPr>
          <w:rFonts w:ascii="Times New Roman"/>
          <w:b w:val="false"/>
          <w:i w:val="false"/>
          <w:color w:val="000000"/>
          <w:sz w:val="28"/>
        </w:rPr>
        <w:t xml:space="preserve">
                Общие колиформные                      более; </w:t>
      </w:r>
      <w:r>
        <w:br/>
      </w:r>
      <w:r>
        <w:rPr>
          <w:rFonts w:ascii="Times New Roman"/>
          <w:b w:val="false"/>
          <w:i w:val="false"/>
          <w:color w:val="000000"/>
          <w:sz w:val="28"/>
        </w:rPr>
        <w:t xml:space="preserve">
                бактерии                    100**      **объем </w:t>
      </w:r>
      <w:r>
        <w:br/>
      </w:r>
      <w:r>
        <w:rPr>
          <w:rFonts w:ascii="Times New Roman"/>
          <w:b w:val="false"/>
          <w:i w:val="false"/>
          <w:color w:val="000000"/>
          <w:sz w:val="28"/>
        </w:rPr>
        <w:t xml:space="preserve">
                Термотолерантные            100**      (см </w:t>
      </w:r>
      <w:r>
        <w:rPr>
          <w:rFonts w:ascii="Times New Roman"/>
          <w:b w:val="false"/>
          <w:i w:val="false"/>
          <w:color w:val="000000"/>
          <w:vertAlign w:val="superscript"/>
        </w:rPr>
        <w:t xml:space="preserve">3 </w:t>
      </w:r>
      <w:r>
        <w:rPr>
          <w:rFonts w:ascii="Times New Roman"/>
          <w:b w:val="false"/>
          <w:i w:val="false"/>
          <w:color w:val="000000"/>
          <w:sz w:val="28"/>
        </w:rPr>
        <w:t xml:space="preserve">), в </w:t>
      </w:r>
      <w:r>
        <w:br/>
      </w:r>
      <w:r>
        <w:rPr>
          <w:rFonts w:ascii="Times New Roman"/>
          <w:b w:val="false"/>
          <w:i w:val="false"/>
          <w:color w:val="000000"/>
          <w:sz w:val="28"/>
        </w:rPr>
        <w:t xml:space="preserve">
                колиформные бактерии                   котором не </w:t>
      </w:r>
      <w:r>
        <w:br/>
      </w:r>
      <w:r>
        <w:rPr>
          <w:rFonts w:ascii="Times New Roman"/>
          <w:b w:val="false"/>
          <w:i w:val="false"/>
          <w:color w:val="000000"/>
          <w:sz w:val="28"/>
        </w:rPr>
        <w:t xml:space="preserve">
                бактерии                               допускаются; </w:t>
      </w:r>
      <w:r>
        <w:br/>
      </w:r>
      <w:r>
        <w:rPr>
          <w:rFonts w:ascii="Times New Roman"/>
          <w:b w:val="false"/>
          <w:i w:val="false"/>
          <w:color w:val="000000"/>
          <w:sz w:val="28"/>
        </w:rPr>
        <w:t xml:space="preserve">
                Pseudomonas                            проводится </w:t>
      </w:r>
      <w:r>
        <w:br/>
      </w:r>
      <w:r>
        <w:rPr>
          <w:rFonts w:ascii="Times New Roman"/>
          <w:b w:val="false"/>
          <w:i w:val="false"/>
          <w:color w:val="000000"/>
          <w:sz w:val="28"/>
        </w:rPr>
        <w:t xml:space="preserve">
                aeruginosa                  100**      3-х кратное </w:t>
      </w:r>
      <w:r>
        <w:br/>
      </w:r>
      <w:r>
        <w:rPr>
          <w:rFonts w:ascii="Times New Roman"/>
          <w:b w:val="false"/>
          <w:i w:val="false"/>
          <w:color w:val="000000"/>
          <w:sz w:val="28"/>
        </w:rPr>
        <w:t xml:space="preserve">
                                                       исследование </w:t>
      </w:r>
      <w:r>
        <w:br/>
      </w:r>
      <w:r>
        <w:rPr>
          <w:rFonts w:ascii="Times New Roman"/>
          <w:b w:val="false"/>
          <w:i w:val="false"/>
          <w:color w:val="000000"/>
          <w:sz w:val="28"/>
        </w:rPr>
        <w:t xml:space="preserve">
                                                       по 100 см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71. Соки, на-   См. раздел "Плодоовощная продукция" п.57 </w:t>
      </w:r>
      <w:r>
        <w:br/>
      </w:r>
      <w:r>
        <w:rPr>
          <w:rFonts w:ascii="Times New Roman"/>
          <w:b w:val="false"/>
          <w:i w:val="false"/>
          <w:color w:val="000000"/>
          <w:sz w:val="28"/>
        </w:rPr>
        <w:t xml:space="preserve">
питки, концент- </w:t>
      </w:r>
      <w:r>
        <w:br/>
      </w:r>
      <w:r>
        <w:rPr>
          <w:rFonts w:ascii="Times New Roman"/>
          <w:b w:val="false"/>
          <w:i w:val="false"/>
          <w:color w:val="000000"/>
          <w:sz w:val="28"/>
        </w:rPr>
        <w:t xml:space="preserve">
раты овощные, </w:t>
      </w:r>
      <w:r>
        <w:br/>
      </w:r>
      <w:r>
        <w:rPr>
          <w:rFonts w:ascii="Times New Roman"/>
          <w:b w:val="false"/>
          <w:i w:val="false"/>
          <w:color w:val="000000"/>
          <w:sz w:val="28"/>
        </w:rPr>
        <w:t xml:space="preserve">
фруктовые, </w:t>
      </w:r>
      <w:r>
        <w:br/>
      </w:r>
      <w:r>
        <w:rPr>
          <w:rFonts w:ascii="Times New Roman"/>
          <w:b w:val="false"/>
          <w:i w:val="false"/>
          <w:color w:val="000000"/>
          <w:sz w:val="28"/>
        </w:rPr>
        <w:t xml:space="preserve">
ягодные и зер- </w:t>
      </w:r>
      <w:r>
        <w:br/>
      </w:r>
      <w:r>
        <w:rPr>
          <w:rFonts w:ascii="Times New Roman"/>
          <w:b w:val="false"/>
          <w:i w:val="false"/>
          <w:color w:val="000000"/>
          <w:sz w:val="28"/>
        </w:rPr>
        <w:t xml:space="preserve">
новые консер- </w:t>
      </w:r>
      <w:r>
        <w:br/>
      </w:r>
      <w:r>
        <w:rPr>
          <w:rFonts w:ascii="Times New Roman"/>
          <w:b w:val="false"/>
          <w:i w:val="false"/>
          <w:color w:val="000000"/>
          <w:sz w:val="28"/>
        </w:rPr>
        <w:t xml:space="preserve">
вированные </w:t>
      </w:r>
    </w:p>
    <w:p>
      <w:pPr>
        <w:spacing w:after="0"/>
        <w:ind w:left="0"/>
        <w:jc w:val="both"/>
      </w:pPr>
      <w:r>
        <w:rPr>
          <w:rFonts w:ascii="Times New Roman"/>
          <w:b w:val="false"/>
          <w:i w:val="false"/>
          <w:color w:val="000000"/>
          <w:sz w:val="28"/>
        </w:rPr>
        <w:t xml:space="preserve">72. Напитки     См. раздел "Молоко и молочные продукты" п.20 и 23. </w:t>
      </w:r>
      <w:r>
        <w:br/>
      </w:r>
      <w:r>
        <w:rPr>
          <w:rFonts w:ascii="Times New Roman"/>
          <w:b w:val="false"/>
          <w:i w:val="false"/>
          <w:color w:val="000000"/>
          <w:sz w:val="28"/>
        </w:rPr>
        <w:t xml:space="preserve">
молочные </w:t>
      </w:r>
    </w:p>
    <w:p>
      <w:pPr>
        <w:spacing w:after="0"/>
        <w:ind w:left="0"/>
        <w:jc w:val="both"/>
      </w:pPr>
      <w:r>
        <w:rPr>
          <w:rFonts w:ascii="Times New Roman"/>
          <w:b w:val="false"/>
          <w:i w:val="false"/>
          <w:color w:val="000000"/>
          <w:sz w:val="28"/>
        </w:rPr>
        <w:t xml:space="preserve">73. Напитки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безалкогольные, </w:t>
      </w:r>
      <w:r>
        <w:br/>
      </w:r>
      <w:r>
        <w:rPr>
          <w:rFonts w:ascii="Times New Roman"/>
          <w:b w:val="false"/>
          <w:i w:val="false"/>
          <w:color w:val="000000"/>
          <w:sz w:val="28"/>
        </w:rPr>
        <w:t xml:space="preserve">
в том числе      свинец                    0,3 </w:t>
      </w:r>
      <w:r>
        <w:br/>
      </w:r>
      <w:r>
        <w:rPr>
          <w:rFonts w:ascii="Times New Roman"/>
          <w:b w:val="false"/>
          <w:i w:val="false"/>
          <w:color w:val="000000"/>
          <w:sz w:val="28"/>
        </w:rPr>
        <w:t xml:space="preserve">
сокосодержащие   мышьяк                    0,1 </w:t>
      </w:r>
      <w:r>
        <w:br/>
      </w:r>
      <w:r>
        <w:rPr>
          <w:rFonts w:ascii="Times New Roman"/>
          <w:b w:val="false"/>
          <w:i w:val="false"/>
          <w:color w:val="000000"/>
          <w:sz w:val="28"/>
        </w:rPr>
        <w:t xml:space="preserve">
и искусственно   кадмий                    0,03 </w:t>
      </w:r>
      <w:r>
        <w:br/>
      </w:r>
      <w:r>
        <w:rPr>
          <w:rFonts w:ascii="Times New Roman"/>
          <w:b w:val="false"/>
          <w:i w:val="false"/>
          <w:color w:val="000000"/>
          <w:sz w:val="28"/>
        </w:rPr>
        <w:t xml:space="preserve">
минерализован-   ртуть                     0,005 </w:t>
      </w:r>
      <w:r>
        <w:br/>
      </w:r>
      <w:r>
        <w:rPr>
          <w:rFonts w:ascii="Times New Roman"/>
          <w:b w:val="false"/>
          <w:i w:val="false"/>
          <w:color w:val="000000"/>
          <w:sz w:val="28"/>
        </w:rPr>
        <w:t xml:space="preserve">
ные             </w:t>
      </w:r>
      <w:r>
        <w:br/>
      </w:r>
      <w:r>
        <w:rPr>
          <w:rFonts w:ascii="Times New Roman"/>
          <w:b w:val="false"/>
          <w:i w:val="false"/>
          <w:color w:val="000000"/>
          <w:sz w:val="28"/>
        </w:rPr>
        <w:t xml:space="preserve">
                 Радионуклиды**Бк/л: </w:t>
      </w:r>
      <w:r>
        <w:br/>
      </w:r>
      <w:r>
        <w:rPr>
          <w:rFonts w:ascii="Times New Roman"/>
          <w:b w:val="false"/>
          <w:i w:val="false"/>
          <w:color w:val="000000"/>
          <w:sz w:val="28"/>
        </w:rPr>
        <w:t xml:space="preserve">
                 цезий-137                 70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Микотоксины: </w:t>
      </w:r>
      <w:r>
        <w:br/>
      </w:r>
      <w:r>
        <w:rPr>
          <w:rFonts w:ascii="Times New Roman"/>
          <w:b w:val="false"/>
          <w:i w:val="false"/>
          <w:color w:val="000000"/>
          <w:sz w:val="28"/>
        </w:rPr>
        <w:t xml:space="preserve">
                патулин                   0,05         сокосодержа- </w:t>
      </w:r>
      <w:r>
        <w:br/>
      </w:r>
      <w:r>
        <w:rPr>
          <w:rFonts w:ascii="Times New Roman"/>
          <w:b w:val="false"/>
          <w:i w:val="false"/>
          <w:color w:val="000000"/>
          <w:sz w:val="28"/>
        </w:rPr>
        <w:t xml:space="preserve">
                                                       щие: яблоч- </w:t>
      </w:r>
      <w:r>
        <w:br/>
      </w:r>
      <w:r>
        <w:rPr>
          <w:rFonts w:ascii="Times New Roman"/>
          <w:b w:val="false"/>
          <w:i w:val="false"/>
          <w:color w:val="000000"/>
          <w:sz w:val="28"/>
        </w:rPr>
        <w:t xml:space="preserve">
                                                       ный, томат- </w:t>
      </w:r>
      <w:r>
        <w:br/>
      </w:r>
      <w:r>
        <w:rPr>
          <w:rFonts w:ascii="Times New Roman"/>
          <w:b w:val="false"/>
          <w:i w:val="false"/>
          <w:color w:val="000000"/>
          <w:sz w:val="28"/>
        </w:rPr>
        <w:t xml:space="preserve">
                                                       ный, обле- </w:t>
      </w:r>
      <w:r>
        <w:br/>
      </w:r>
      <w:r>
        <w:rPr>
          <w:rFonts w:ascii="Times New Roman"/>
          <w:b w:val="false"/>
          <w:i w:val="false"/>
          <w:color w:val="000000"/>
          <w:sz w:val="28"/>
        </w:rPr>
        <w:t xml:space="preserve">
                                                       пиховый </w:t>
      </w:r>
      <w:r>
        <w:br/>
      </w:r>
      <w:r>
        <w:rPr>
          <w:rFonts w:ascii="Times New Roman"/>
          <w:b w:val="false"/>
          <w:i w:val="false"/>
          <w:color w:val="000000"/>
          <w:sz w:val="28"/>
        </w:rPr>
        <w:t xml:space="preserve">
                кофеин                    150          для напит- </w:t>
      </w:r>
      <w:r>
        <w:br/>
      </w:r>
      <w:r>
        <w:rPr>
          <w:rFonts w:ascii="Times New Roman"/>
          <w:b w:val="false"/>
          <w:i w:val="false"/>
          <w:color w:val="000000"/>
          <w:sz w:val="28"/>
        </w:rPr>
        <w:t xml:space="preserve">
                                                       ков, содер- </w:t>
      </w:r>
      <w:r>
        <w:br/>
      </w:r>
      <w:r>
        <w:rPr>
          <w:rFonts w:ascii="Times New Roman"/>
          <w:b w:val="false"/>
          <w:i w:val="false"/>
          <w:color w:val="000000"/>
          <w:sz w:val="28"/>
        </w:rPr>
        <w:t xml:space="preserve">
                                                       жащих кофеин </w:t>
      </w:r>
      <w:r>
        <w:br/>
      </w:r>
      <w:r>
        <w:rPr>
          <w:rFonts w:ascii="Times New Roman"/>
          <w:b w:val="false"/>
          <w:i w:val="false"/>
          <w:color w:val="000000"/>
          <w:sz w:val="28"/>
        </w:rPr>
        <w:t xml:space="preserve">
                                           400         для специали- </w:t>
      </w:r>
      <w:r>
        <w:br/>
      </w:r>
      <w:r>
        <w:rPr>
          <w:rFonts w:ascii="Times New Roman"/>
          <w:b w:val="false"/>
          <w:i w:val="false"/>
          <w:color w:val="000000"/>
          <w:sz w:val="28"/>
        </w:rPr>
        <w:t xml:space="preserve">
                                                       зированных </w:t>
      </w:r>
      <w:r>
        <w:br/>
      </w:r>
      <w:r>
        <w:rPr>
          <w:rFonts w:ascii="Times New Roman"/>
          <w:b w:val="false"/>
          <w:i w:val="false"/>
          <w:color w:val="000000"/>
          <w:sz w:val="28"/>
        </w:rPr>
        <w:t xml:space="preserve">
                                                       напитков, </w:t>
      </w:r>
      <w:r>
        <w:br/>
      </w:r>
      <w:r>
        <w:rPr>
          <w:rFonts w:ascii="Times New Roman"/>
          <w:b w:val="false"/>
          <w:i w:val="false"/>
          <w:color w:val="000000"/>
          <w:sz w:val="28"/>
        </w:rPr>
        <w:t xml:space="preserve">
                                                       содержащих </w:t>
      </w:r>
      <w:r>
        <w:br/>
      </w:r>
      <w:r>
        <w:rPr>
          <w:rFonts w:ascii="Times New Roman"/>
          <w:b w:val="false"/>
          <w:i w:val="false"/>
          <w:color w:val="000000"/>
          <w:sz w:val="28"/>
        </w:rPr>
        <w:t xml:space="preserve">
                                                       кофеин </w:t>
      </w:r>
      <w:r>
        <w:br/>
      </w:r>
      <w:r>
        <w:rPr>
          <w:rFonts w:ascii="Times New Roman"/>
          <w:b w:val="false"/>
          <w:i w:val="false"/>
          <w:color w:val="000000"/>
          <w:sz w:val="28"/>
        </w:rPr>
        <w:t xml:space="preserve">
                Хинин                     85           для напит- </w:t>
      </w:r>
      <w:r>
        <w:br/>
      </w:r>
      <w:r>
        <w:rPr>
          <w:rFonts w:ascii="Times New Roman"/>
          <w:b w:val="false"/>
          <w:i w:val="false"/>
          <w:color w:val="000000"/>
          <w:sz w:val="28"/>
        </w:rPr>
        <w:t xml:space="preserve">
                                                       ков, содер- </w:t>
      </w:r>
      <w:r>
        <w:br/>
      </w:r>
      <w:r>
        <w:rPr>
          <w:rFonts w:ascii="Times New Roman"/>
          <w:b w:val="false"/>
          <w:i w:val="false"/>
          <w:color w:val="000000"/>
          <w:sz w:val="28"/>
        </w:rPr>
        <w:t xml:space="preserve">
                                                       жащих хинин </w:t>
      </w:r>
      <w:r>
        <w:br/>
      </w:r>
      <w:r>
        <w:rPr>
          <w:rFonts w:ascii="Times New Roman"/>
          <w:b w:val="false"/>
          <w:i w:val="false"/>
          <w:color w:val="000000"/>
          <w:sz w:val="28"/>
        </w:rPr>
        <w:t xml:space="preserve">
                Общая минерализация       2,0          г/л, не </w:t>
      </w:r>
      <w:r>
        <w:br/>
      </w:r>
      <w:r>
        <w:rPr>
          <w:rFonts w:ascii="Times New Roman"/>
          <w:b w:val="false"/>
          <w:i w:val="false"/>
          <w:color w:val="000000"/>
          <w:sz w:val="28"/>
        </w:rPr>
        <w:t xml:space="preserve">
                                                       более - </w:t>
      </w:r>
      <w:r>
        <w:br/>
      </w:r>
      <w:r>
        <w:rPr>
          <w:rFonts w:ascii="Times New Roman"/>
          <w:b w:val="false"/>
          <w:i w:val="false"/>
          <w:color w:val="000000"/>
          <w:sz w:val="28"/>
        </w:rPr>
        <w:t xml:space="preserve">
                                                       искусственно </w:t>
      </w:r>
      <w:r>
        <w:br/>
      </w:r>
      <w:r>
        <w:rPr>
          <w:rFonts w:ascii="Times New Roman"/>
          <w:b w:val="false"/>
          <w:i w:val="false"/>
          <w:color w:val="000000"/>
          <w:sz w:val="28"/>
        </w:rPr>
        <w:t xml:space="preserve">
                                                       минерализо- </w:t>
      </w:r>
      <w:r>
        <w:br/>
      </w:r>
      <w:r>
        <w:rPr>
          <w:rFonts w:ascii="Times New Roman"/>
          <w:b w:val="false"/>
          <w:i w:val="false"/>
          <w:color w:val="000000"/>
          <w:sz w:val="28"/>
        </w:rPr>
        <w:t xml:space="preserve">
                                                       ванные </w:t>
      </w:r>
      <w:r>
        <w:br/>
      </w:r>
      <w:r>
        <w:rPr>
          <w:rFonts w:ascii="Times New Roman"/>
          <w:b w:val="false"/>
          <w:i w:val="false"/>
          <w:color w:val="000000"/>
          <w:sz w:val="28"/>
        </w:rPr>
        <w:t xml:space="preserve">
                                                       напитки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допускается|Дрож-|     Примечание </w:t>
      </w:r>
      <w:r>
        <w:br/>
      </w:r>
      <w:r>
        <w:rPr>
          <w:rFonts w:ascii="Times New Roman"/>
          <w:b w:val="false"/>
          <w:i w:val="false"/>
          <w:color w:val="000000"/>
          <w:sz w:val="28"/>
        </w:rPr>
        <w:t xml:space="preserve">
               |КОЕ/г,  | в г продукта |жи   | </w:t>
      </w:r>
      <w:r>
        <w:br/>
      </w:r>
      <w:r>
        <w:rPr>
          <w:rFonts w:ascii="Times New Roman"/>
          <w:b w:val="false"/>
          <w:i w:val="false"/>
          <w:color w:val="000000"/>
          <w:sz w:val="28"/>
        </w:rPr>
        <w:t xml:space="preserve">
               |не более|--------------|КОЕ/г| </w:t>
      </w:r>
      <w:r>
        <w:br/>
      </w:r>
      <w:r>
        <w:rPr>
          <w:rFonts w:ascii="Times New Roman"/>
          <w:b w:val="false"/>
          <w:i w:val="false"/>
          <w:color w:val="000000"/>
          <w:sz w:val="28"/>
        </w:rPr>
        <w:t xml:space="preserve">
               |        |БГКП  |Пато-  |не   | </w:t>
      </w:r>
      <w:r>
        <w:br/>
      </w:r>
      <w:r>
        <w:rPr>
          <w:rFonts w:ascii="Times New Roman"/>
          <w:b w:val="false"/>
          <w:i w:val="false"/>
          <w:color w:val="000000"/>
          <w:sz w:val="28"/>
        </w:rPr>
        <w:t xml:space="preserve">
               |        |(коли-|генные,|более| </w:t>
      </w:r>
      <w:r>
        <w:br/>
      </w:r>
      <w:r>
        <w:rPr>
          <w:rFonts w:ascii="Times New Roman"/>
          <w:b w:val="false"/>
          <w:i w:val="false"/>
          <w:color w:val="000000"/>
          <w:sz w:val="28"/>
        </w:rPr>
        <w:t xml:space="preserve">
               |        |формы)|в т.ч. |     | </w:t>
      </w:r>
      <w:r>
        <w:br/>
      </w:r>
      <w:r>
        <w:rPr>
          <w:rFonts w:ascii="Times New Roman"/>
          <w:b w:val="false"/>
          <w:i w:val="false"/>
          <w:color w:val="000000"/>
          <w:sz w:val="28"/>
        </w:rPr>
        <w:t xml:space="preserve">
               |        |      |саль-  |     | </w:t>
      </w:r>
      <w:r>
        <w:br/>
      </w:r>
      <w:r>
        <w:rPr>
          <w:rFonts w:ascii="Times New Roman"/>
          <w:b w:val="false"/>
          <w:i w:val="false"/>
          <w:color w:val="000000"/>
          <w:sz w:val="28"/>
        </w:rPr>
        <w:t xml:space="preserve">
               |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Напитки безал- </w:t>
      </w:r>
      <w:r>
        <w:br/>
      </w:r>
      <w:r>
        <w:rPr>
          <w:rFonts w:ascii="Times New Roman"/>
          <w:b w:val="false"/>
          <w:i w:val="false"/>
          <w:color w:val="000000"/>
          <w:sz w:val="28"/>
        </w:rPr>
        <w:t xml:space="preserve">
когольные </w:t>
      </w:r>
      <w:r>
        <w:br/>
      </w:r>
      <w:r>
        <w:rPr>
          <w:rFonts w:ascii="Times New Roman"/>
          <w:b w:val="false"/>
          <w:i w:val="false"/>
          <w:color w:val="000000"/>
          <w:sz w:val="28"/>
        </w:rPr>
        <w:t xml:space="preserve">
непастеризован- </w:t>
      </w:r>
      <w:r>
        <w:br/>
      </w:r>
      <w:r>
        <w:rPr>
          <w:rFonts w:ascii="Times New Roman"/>
          <w:b w:val="false"/>
          <w:i w:val="false"/>
          <w:color w:val="000000"/>
          <w:sz w:val="28"/>
        </w:rPr>
        <w:t xml:space="preserve">
ные и без кон- </w:t>
      </w:r>
      <w:r>
        <w:br/>
      </w:r>
      <w:r>
        <w:rPr>
          <w:rFonts w:ascii="Times New Roman"/>
          <w:b w:val="false"/>
          <w:i w:val="false"/>
          <w:color w:val="000000"/>
          <w:sz w:val="28"/>
        </w:rPr>
        <w:t xml:space="preserve">
серванта со </w:t>
      </w:r>
      <w:r>
        <w:br/>
      </w:r>
      <w:r>
        <w:rPr>
          <w:rFonts w:ascii="Times New Roman"/>
          <w:b w:val="false"/>
          <w:i w:val="false"/>
          <w:color w:val="000000"/>
          <w:sz w:val="28"/>
        </w:rPr>
        <w:t xml:space="preserve">
сроком годности </w:t>
      </w:r>
      <w:r>
        <w:br/>
      </w:r>
      <w:r>
        <w:rPr>
          <w:rFonts w:ascii="Times New Roman"/>
          <w:b w:val="false"/>
          <w:i w:val="false"/>
          <w:color w:val="000000"/>
          <w:sz w:val="28"/>
        </w:rPr>
        <w:t xml:space="preserve">
менее 30 суток     50     333      25    100 </w:t>
      </w:r>
    </w:p>
    <w:p>
      <w:pPr>
        <w:spacing w:after="0"/>
        <w:ind w:left="0"/>
        <w:jc w:val="both"/>
      </w:pPr>
      <w:r>
        <w:rPr>
          <w:rFonts w:ascii="Times New Roman"/>
          <w:b w:val="false"/>
          <w:i w:val="false"/>
          <w:color w:val="000000"/>
          <w:sz w:val="28"/>
        </w:rPr>
        <w:t xml:space="preserve">Напитки безалкогольные, в т.ч. сокосодержашие со сроком годности </w:t>
      </w:r>
      <w:r>
        <w:br/>
      </w:r>
      <w:r>
        <w:rPr>
          <w:rFonts w:ascii="Times New Roman"/>
          <w:b w:val="false"/>
          <w:i w:val="false"/>
          <w:color w:val="000000"/>
          <w:sz w:val="28"/>
        </w:rPr>
        <w:t xml:space="preserve">
30 суток и более </w:t>
      </w:r>
    </w:p>
    <w:p>
      <w:pPr>
        <w:spacing w:after="0"/>
        <w:ind w:left="0"/>
        <w:jc w:val="both"/>
      </w:pPr>
      <w:r>
        <w:rPr>
          <w:rFonts w:ascii="Times New Roman"/>
          <w:b w:val="false"/>
          <w:i w:val="false"/>
          <w:color w:val="000000"/>
          <w:sz w:val="28"/>
        </w:rPr>
        <w:t xml:space="preserve">1) на сахарах      -      100     100   не допуск </w:t>
      </w:r>
    </w:p>
    <w:p>
      <w:pPr>
        <w:spacing w:after="0"/>
        <w:ind w:left="0"/>
        <w:jc w:val="both"/>
      </w:pPr>
      <w:r>
        <w:rPr>
          <w:rFonts w:ascii="Times New Roman"/>
          <w:b w:val="false"/>
          <w:i w:val="false"/>
          <w:color w:val="000000"/>
          <w:sz w:val="28"/>
        </w:rPr>
        <w:t xml:space="preserve">2) на подслас- </w:t>
      </w:r>
      <w:r>
        <w:br/>
      </w:r>
      <w:r>
        <w:rPr>
          <w:rFonts w:ascii="Times New Roman"/>
          <w:b w:val="false"/>
          <w:i w:val="false"/>
          <w:color w:val="000000"/>
          <w:sz w:val="28"/>
        </w:rPr>
        <w:t xml:space="preserve">
тителях           100*    100     100     -    *количество мезофиль- </w:t>
      </w:r>
      <w:r>
        <w:br/>
      </w:r>
      <w:r>
        <w:rPr>
          <w:rFonts w:ascii="Times New Roman"/>
          <w:b w:val="false"/>
          <w:i w:val="false"/>
          <w:color w:val="000000"/>
          <w:sz w:val="28"/>
        </w:rPr>
        <w:t xml:space="preserve">
                                               ных аэробных </w:t>
      </w:r>
    </w:p>
    <w:p>
      <w:pPr>
        <w:spacing w:after="0"/>
        <w:ind w:left="0"/>
        <w:jc w:val="both"/>
      </w:pPr>
      <w:r>
        <w:rPr>
          <w:rFonts w:ascii="Times New Roman"/>
          <w:b w:val="false"/>
          <w:i w:val="false"/>
          <w:color w:val="000000"/>
          <w:sz w:val="28"/>
        </w:rPr>
        <w:t xml:space="preserve">3) сокосодер- </w:t>
      </w:r>
      <w:r>
        <w:br/>
      </w:r>
      <w:r>
        <w:rPr>
          <w:rFonts w:ascii="Times New Roman"/>
          <w:b w:val="false"/>
          <w:i w:val="false"/>
          <w:color w:val="000000"/>
          <w:sz w:val="28"/>
        </w:rPr>
        <w:t xml:space="preserve">
жащие              -      100     100   не допуск </w:t>
      </w:r>
    </w:p>
    <w:p>
      <w:pPr>
        <w:spacing w:after="0"/>
        <w:ind w:left="0"/>
        <w:jc w:val="both"/>
      </w:pPr>
      <w:r>
        <w:rPr>
          <w:rFonts w:ascii="Times New Roman"/>
          <w:b w:val="false"/>
          <w:i w:val="false"/>
          <w:color w:val="000000"/>
          <w:sz w:val="28"/>
        </w:rPr>
        <w:t xml:space="preserve">Концентраты       5х10 </w:t>
      </w:r>
      <w:r>
        <w:rPr>
          <w:rFonts w:ascii="Times New Roman"/>
          <w:b w:val="false"/>
          <w:i w:val="false"/>
          <w:color w:val="000000"/>
          <w:vertAlign w:val="superscript"/>
        </w:rPr>
        <w:t xml:space="preserve">4 </w:t>
      </w:r>
      <w:r>
        <w:rPr>
          <w:rFonts w:ascii="Times New Roman"/>
          <w:b w:val="false"/>
          <w:i w:val="false"/>
          <w:color w:val="000000"/>
          <w:sz w:val="28"/>
        </w:rPr>
        <w:t xml:space="preserve">*  1,0     25      10** *кроме концентратов, </w:t>
      </w:r>
      <w:r>
        <w:br/>
      </w:r>
      <w:r>
        <w:rPr>
          <w:rFonts w:ascii="Times New Roman"/>
          <w:b w:val="false"/>
          <w:i w:val="false"/>
          <w:color w:val="000000"/>
          <w:sz w:val="28"/>
        </w:rPr>
        <w:t xml:space="preserve">
(жидкие, пасто-                                содержащих бикарбо- </w:t>
      </w:r>
      <w:r>
        <w:br/>
      </w:r>
      <w:r>
        <w:rPr>
          <w:rFonts w:ascii="Times New Roman"/>
          <w:b w:val="false"/>
          <w:i w:val="false"/>
          <w:color w:val="000000"/>
          <w:sz w:val="28"/>
        </w:rPr>
        <w:t xml:space="preserve">
образные),                                     нат натрия; </w:t>
      </w:r>
      <w:r>
        <w:br/>
      </w:r>
      <w:r>
        <w:rPr>
          <w:rFonts w:ascii="Times New Roman"/>
          <w:b w:val="false"/>
          <w:i w:val="false"/>
          <w:color w:val="000000"/>
          <w:sz w:val="28"/>
        </w:rPr>
        <w:t xml:space="preserve">
смеси (порошко-                                **объем (см </w:t>
      </w:r>
      <w:r>
        <w:rPr>
          <w:rFonts w:ascii="Times New Roman"/>
          <w:b w:val="false"/>
          <w:i w:val="false"/>
          <w:color w:val="000000"/>
          <w:vertAlign w:val="superscript"/>
        </w:rPr>
        <w:t xml:space="preserve">3 </w:t>
      </w:r>
      <w:r>
        <w:rPr>
          <w:rFonts w:ascii="Times New Roman"/>
          <w:b w:val="false"/>
          <w:i w:val="false"/>
          <w:color w:val="000000"/>
          <w:sz w:val="28"/>
        </w:rPr>
        <w:t xml:space="preserve">), в </w:t>
      </w:r>
      <w:r>
        <w:br/>
      </w:r>
      <w:r>
        <w:rPr>
          <w:rFonts w:ascii="Times New Roman"/>
          <w:b w:val="false"/>
          <w:i w:val="false"/>
          <w:color w:val="000000"/>
          <w:sz w:val="28"/>
        </w:rPr>
        <w:t xml:space="preserve">
образные, таб-                                 котором не допускает- </w:t>
      </w:r>
      <w:r>
        <w:br/>
      </w:r>
      <w:r>
        <w:rPr>
          <w:rFonts w:ascii="Times New Roman"/>
          <w:b w:val="false"/>
          <w:i w:val="false"/>
          <w:color w:val="000000"/>
          <w:sz w:val="28"/>
        </w:rPr>
        <w:t xml:space="preserve">
летированные,                                  ся </w:t>
      </w:r>
      <w:r>
        <w:br/>
      </w:r>
      <w:r>
        <w:rPr>
          <w:rFonts w:ascii="Times New Roman"/>
          <w:b w:val="false"/>
          <w:i w:val="false"/>
          <w:color w:val="000000"/>
          <w:sz w:val="28"/>
        </w:rPr>
        <w:t xml:space="preserve">
гранулирован- </w:t>
      </w:r>
      <w:r>
        <w:br/>
      </w:r>
      <w:r>
        <w:rPr>
          <w:rFonts w:ascii="Times New Roman"/>
          <w:b w:val="false"/>
          <w:i w:val="false"/>
          <w:color w:val="000000"/>
          <w:sz w:val="28"/>
        </w:rPr>
        <w:t xml:space="preserve">
ные и другие) </w:t>
      </w:r>
      <w:r>
        <w:br/>
      </w:r>
      <w:r>
        <w:rPr>
          <w:rFonts w:ascii="Times New Roman"/>
          <w:b w:val="false"/>
          <w:i w:val="false"/>
          <w:color w:val="000000"/>
          <w:sz w:val="28"/>
        </w:rPr>
        <w:t xml:space="preserve">
для безалко- </w:t>
      </w:r>
      <w:r>
        <w:br/>
      </w:r>
      <w:r>
        <w:rPr>
          <w:rFonts w:ascii="Times New Roman"/>
          <w:b w:val="false"/>
          <w:i w:val="false"/>
          <w:color w:val="000000"/>
          <w:sz w:val="28"/>
        </w:rPr>
        <w:t xml:space="preserve">
гольных напит- </w:t>
      </w:r>
      <w:r>
        <w:br/>
      </w:r>
      <w:r>
        <w:rPr>
          <w:rFonts w:ascii="Times New Roman"/>
          <w:b w:val="false"/>
          <w:i w:val="false"/>
          <w:color w:val="000000"/>
          <w:sz w:val="28"/>
        </w:rPr>
        <w:t xml:space="preserve">
ков в потреби- </w:t>
      </w:r>
      <w:r>
        <w:br/>
      </w:r>
      <w:r>
        <w:rPr>
          <w:rFonts w:ascii="Times New Roman"/>
          <w:b w:val="false"/>
          <w:i w:val="false"/>
          <w:color w:val="000000"/>
          <w:sz w:val="28"/>
        </w:rPr>
        <w:t xml:space="preserve">
тельской таре </w:t>
      </w:r>
    </w:p>
    <w:p>
      <w:pPr>
        <w:spacing w:after="0"/>
        <w:ind w:left="0"/>
        <w:jc w:val="both"/>
      </w:pPr>
      <w:r>
        <w:rPr>
          <w:rFonts w:ascii="Times New Roman"/>
          <w:b w:val="false"/>
          <w:i w:val="false"/>
          <w:color w:val="000000"/>
          <w:sz w:val="28"/>
        </w:rPr>
        <w:t xml:space="preserve">Сиропы непасте- </w:t>
      </w:r>
      <w:r>
        <w:br/>
      </w:r>
      <w:r>
        <w:rPr>
          <w:rFonts w:ascii="Times New Roman"/>
          <w:b w:val="false"/>
          <w:i w:val="false"/>
          <w:color w:val="000000"/>
          <w:sz w:val="28"/>
        </w:rPr>
        <w:t xml:space="preserve">
ризованные          -     1,0     25    не допуск </w:t>
      </w:r>
    </w:p>
    <w:p>
      <w:pPr>
        <w:spacing w:after="0"/>
        <w:ind w:left="0"/>
        <w:jc w:val="both"/>
      </w:pPr>
      <w:r>
        <w:rPr>
          <w:rFonts w:ascii="Times New Roman"/>
          <w:b w:val="false"/>
          <w:i w:val="false"/>
          <w:color w:val="000000"/>
          <w:sz w:val="28"/>
        </w:rPr>
        <w:t xml:space="preserve">Сиропы пастери- </w:t>
      </w:r>
      <w:r>
        <w:br/>
      </w:r>
      <w:r>
        <w:rPr>
          <w:rFonts w:ascii="Times New Roman"/>
          <w:b w:val="false"/>
          <w:i w:val="false"/>
          <w:color w:val="000000"/>
          <w:sz w:val="28"/>
        </w:rPr>
        <w:t xml:space="preserve">
зованные горя- </w:t>
      </w:r>
      <w:r>
        <w:br/>
      </w:r>
      <w:r>
        <w:rPr>
          <w:rFonts w:ascii="Times New Roman"/>
          <w:b w:val="false"/>
          <w:i w:val="false"/>
          <w:color w:val="000000"/>
          <w:sz w:val="28"/>
        </w:rPr>
        <w:t xml:space="preserve">
чего розлива        -     1,0     25    не допуск </w:t>
      </w:r>
    </w:p>
    <w:p>
      <w:pPr>
        <w:spacing w:after="0"/>
        <w:ind w:left="0"/>
        <w:jc w:val="both"/>
      </w:pPr>
      <w:r>
        <w:rPr>
          <w:rFonts w:ascii="Times New Roman"/>
          <w:b w:val="false"/>
          <w:i w:val="false"/>
          <w:color w:val="000000"/>
          <w:sz w:val="28"/>
        </w:rPr>
        <w:t xml:space="preserve">Концентраты,      Должны удовлетворять требованиям промышленной </w:t>
      </w:r>
      <w:r>
        <w:br/>
      </w:r>
      <w:r>
        <w:rPr>
          <w:rFonts w:ascii="Times New Roman"/>
          <w:b w:val="false"/>
          <w:i w:val="false"/>
          <w:color w:val="000000"/>
          <w:sz w:val="28"/>
        </w:rPr>
        <w:t xml:space="preserve">
фасованные        стерильности для консервов группы Г в </w:t>
      </w:r>
      <w:r>
        <w:br/>
      </w:r>
      <w:r>
        <w:rPr>
          <w:rFonts w:ascii="Times New Roman"/>
          <w:b w:val="false"/>
          <w:i w:val="false"/>
          <w:color w:val="000000"/>
          <w:sz w:val="28"/>
        </w:rPr>
        <w:t xml:space="preserve">
методом асеп-     соответствии с приложением 8 к настоящим сани- </w:t>
      </w:r>
      <w:r>
        <w:br/>
      </w:r>
      <w:r>
        <w:rPr>
          <w:rFonts w:ascii="Times New Roman"/>
          <w:b w:val="false"/>
          <w:i w:val="false"/>
          <w:color w:val="000000"/>
          <w:sz w:val="28"/>
        </w:rPr>
        <w:t xml:space="preserve">
тического         тарным правилам. См. раздел "Плодоовощная </w:t>
      </w:r>
      <w:r>
        <w:br/>
      </w:r>
      <w:r>
        <w:rPr>
          <w:rFonts w:ascii="Times New Roman"/>
          <w:b w:val="false"/>
          <w:i w:val="false"/>
          <w:color w:val="000000"/>
          <w:sz w:val="28"/>
        </w:rPr>
        <w:t xml:space="preserve">
розлива           продукция", п.55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74. Напитки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брожения       </w:t>
      </w:r>
      <w:r>
        <w:br/>
      </w:r>
      <w:r>
        <w:rPr>
          <w:rFonts w:ascii="Times New Roman"/>
          <w:b w:val="false"/>
          <w:i w:val="false"/>
          <w:color w:val="000000"/>
          <w:sz w:val="28"/>
        </w:rPr>
        <w:t xml:space="preserve">
               свинец                       0,3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ртуть                        0,005 </w:t>
      </w:r>
    </w:p>
    <w:p>
      <w:pPr>
        <w:spacing w:after="0"/>
        <w:ind w:left="0"/>
        <w:jc w:val="both"/>
      </w:pPr>
      <w:r>
        <w:rPr>
          <w:rFonts w:ascii="Times New Roman"/>
          <w:b/>
          <w:i w:val="false"/>
          <w:color w:val="000000"/>
          <w:sz w:val="28"/>
        </w:rPr>
        <w:t xml:space="preserve">               Радионуклиды Бк/л: </w:t>
      </w:r>
      <w:r>
        <w:br/>
      </w:r>
      <w:r>
        <w:rPr>
          <w:rFonts w:ascii="Times New Roman"/>
          <w:b w:val="false"/>
          <w:i w:val="false"/>
          <w:color w:val="000000"/>
          <w:sz w:val="28"/>
        </w:rPr>
        <w:t xml:space="preserve">
               цезий-137                    70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 в |Дрожжи |  Примечание </w:t>
      </w:r>
      <w:r>
        <w:br/>
      </w:r>
      <w:r>
        <w:rPr>
          <w:rFonts w:ascii="Times New Roman"/>
          <w:b w:val="false"/>
          <w:i w:val="false"/>
          <w:color w:val="000000"/>
          <w:sz w:val="28"/>
        </w:rPr>
        <w:t xml:space="preserve">
               |КОЕ/см </w:t>
      </w:r>
      <w:r>
        <w:rPr>
          <w:rFonts w:ascii="Times New Roman"/>
          <w:b w:val="false"/>
          <w:i w:val="false"/>
          <w:color w:val="000000"/>
          <w:vertAlign w:val="superscript"/>
        </w:rPr>
        <w:t xml:space="preserve">3 </w:t>
      </w:r>
      <w:r>
        <w:rPr>
          <w:rFonts w:ascii="Times New Roman"/>
          <w:b w:val="false"/>
          <w:i w:val="false"/>
          <w:color w:val="000000"/>
          <w:sz w:val="28"/>
        </w:rPr>
        <w:t xml:space="preserve">,| г(см </w:t>
      </w:r>
      <w:r>
        <w:rPr>
          <w:rFonts w:ascii="Times New Roman"/>
          <w:b w:val="false"/>
          <w:i w:val="false"/>
          <w:color w:val="000000"/>
          <w:vertAlign w:val="superscript"/>
        </w:rPr>
        <w:t xml:space="preserve">3 </w:t>
      </w:r>
      <w:r>
        <w:rPr>
          <w:rFonts w:ascii="Times New Roman"/>
          <w:b w:val="false"/>
          <w:i w:val="false"/>
          <w:color w:val="000000"/>
          <w:sz w:val="28"/>
        </w:rPr>
        <w:t xml:space="preserve">) продукта |и пле- | </w:t>
      </w:r>
      <w:r>
        <w:br/>
      </w:r>
      <w:r>
        <w:rPr>
          <w:rFonts w:ascii="Times New Roman"/>
          <w:b w:val="false"/>
          <w:i w:val="false"/>
          <w:color w:val="000000"/>
          <w:sz w:val="28"/>
        </w:rPr>
        <w:t xml:space="preserve">
               |не более|-----------------|сени   | </w:t>
      </w:r>
      <w:r>
        <w:br/>
      </w:r>
      <w:r>
        <w:rPr>
          <w:rFonts w:ascii="Times New Roman"/>
          <w:b w:val="false"/>
          <w:i w:val="false"/>
          <w:color w:val="000000"/>
          <w:sz w:val="28"/>
        </w:rPr>
        <w:t xml:space="preserve">
               |        |БГКП  |Патоген-  |КОЕ/см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        |(коли-|ные, в    |       | </w:t>
      </w:r>
      <w:r>
        <w:br/>
      </w:r>
      <w:r>
        <w:rPr>
          <w:rFonts w:ascii="Times New Roman"/>
          <w:b w:val="false"/>
          <w:i w:val="false"/>
          <w:color w:val="000000"/>
          <w:sz w:val="28"/>
        </w:rPr>
        <w:t xml:space="preserve">
               |        |формы)|т.ч. саль-|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Квасы нефильтрованные: </w:t>
      </w:r>
    </w:p>
    <w:p>
      <w:pPr>
        <w:spacing w:after="0"/>
        <w:ind w:left="0"/>
        <w:jc w:val="both"/>
      </w:pPr>
      <w:r>
        <w:rPr>
          <w:rFonts w:ascii="Times New Roman"/>
          <w:b w:val="false"/>
          <w:i w:val="false"/>
          <w:color w:val="000000"/>
          <w:sz w:val="28"/>
        </w:rPr>
        <w:t xml:space="preserve">в кегах             -     3,0        25       - </w:t>
      </w:r>
      <w:r>
        <w:br/>
      </w:r>
      <w:r>
        <w:rPr>
          <w:rFonts w:ascii="Times New Roman"/>
          <w:b w:val="false"/>
          <w:i w:val="false"/>
          <w:color w:val="000000"/>
          <w:sz w:val="28"/>
        </w:rPr>
        <w:t>
 </w:t>
      </w:r>
      <w:r>
        <w:br/>
      </w:r>
      <w:r>
        <w:rPr>
          <w:rFonts w:ascii="Times New Roman"/>
          <w:b w:val="false"/>
          <w:i w:val="false"/>
          <w:color w:val="000000"/>
          <w:sz w:val="28"/>
        </w:rPr>
        <w:t xml:space="preserve">
  разливные           -     1,0        25       - </w:t>
      </w:r>
      <w:r>
        <w:br/>
      </w:r>
      <w:r>
        <w:rPr>
          <w:rFonts w:ascii="Times New Roman"/>
          <w:b w:val="false"/>
          <w:i w:val="false"/>
          <w:color w:val="000000"/>
          <w:sz w:val="28"/>
        </w:rPr>
        <w:t>
</w:t>
      </w:r>
      <w:r>
        <w:rPr>
          <w:rFonts w:ascii="Times New Roman"/>
          <w:b/>
          <w:i w:val="false"/>
          <w:color w:val="000000"/>
          <w:sz w:val="28"/>
        </w:rPr>
        <w:t xml:space="preserve">Квасы фильтрованные непастеризованные: </w:t>
      </w:r>
      <w:r>
        <w:br/>
      </w:r>
      <w:r>
        <w:rPr>
          <w:rFonts w:ascii="Times New Roman"/>
          <w:b w:val="false"/>
          <w:i w:val="false"/>
          <w:color w:val="000000"/>
          <w:sz w:val="28"/>
        </w:rPr>
        <w:t xml:space="preserve">
в полимерных </w:t>
      </w:r>
      <w:r>
        <w:br/>
      </w:r>
      <w:r>
        <w:rPr>
          <w:rFonts w:ascii="Times New Roman"/>
          <w:b w:val="false"/>
          <w:i w:val="false"/>
          <w:color w:val="000000"/>
          <w:sz w:val="28"/>
        </w:rPr>
        <w:t xml:space="preserve">
бутылках (ПЭТФ)     -    10,0        25       - </w:t>
      </w:r>
      <w:r>
        <w:br/>
      </w:r>
      <w:r>
        <w:rPr>
          <w:rFonts w:ascii="Times New Roman"/>
          <w:b w:val="false"/>
          <w:i w:val="false"/>
          <w:color w:val="000000"/>
          <w:sz w:val="28"/>
        </w:rPr>
        <w:t xml:space="preserve">
в кегах             -     3,0        25       - </w:t>
      </w:r>
      <w:r>
        <w:br/>
      </w:r>
      <w:r>
        <w:rPr>
          <w:rFonts w:ascii="Times New Roman"/>
          <w:b w:val="false"/>
          <w:i w:val="false"/>
          <w:color w:val="000000"/>
          <w:sz w:val="28"/>
        </w:rPr>
        <w:t xml:space="preserve">
разливные           -     1,0        25       - </w:t>
      </w:r>
      <w:r>
        <w:br/>
      </w:r>
      <w:r>
        <w:rPr>
          <w:rFonts w:ascii="Times New Roman"/>
          <w:b w:val="false"/>
          <w:i w:val="false"/>
          <w:color w:val="000000"/>
          <w:sz w:val="28"/>
        </w:rPr>
        <w:t xml:space="preserve">
Квасы фильтро- </w:t>
      </w:r>
      <w:r>
        <w:br/>
      </w:r>
      <w:r>
        <w:rPr>
          <w:rFonts w:ascii="Times New Roman"/>
          <w:b w:val="false"/>
          <w:i w:val="false"/>
          <w:color w:val="000000"/>
          <w:sz w:val="28"/>
        </w:rPr>
        <w:t xml:space="preserve">
ванные пастери- </w:t>
      </w:r>
      <w:r>
        <w:br/>
      </w:r>
      <w:r>
        <w:rPr>
          <w:rFonts w:ascii="Times New Roman"/>
          <w:b w:val="false"/>
          <w:i w:val="false"/>
          <w:color w:val="000000"/>
          <w:sz w:val="28"/>
        </w:rPr>
        <w:t xml:space="preserve">
зованные            10   10,0        25      100 </w:t>
      </w:r>
      <w:r>
        <w:br/>
      </w:r>
      <w:r>
        <w:rPr>
          <w:rFonts w:ascii="Times New Roman"/>
          <w:b w:val="false"/>
          <w:i w:val="false"/>
          <w:color w:val="000000"/>
          <w:sz w:val="28"/>
        </w:rPr>
        <w:t>
</w:t>
      </w:r>
      <w:r>
        <w:rPr>
          <w:rFonts w:ascii="Times New Roman"/>
          <w:b/>
          <w:i w:val="false"/>
          <w:color w:val="000000"/>
          <w:sz w:val="28"/>
        </w:rPr>
        <w:t xml:space="preserve">Напитки брожения слабоалкогольные нефильтрованные: </w:t>
      </w:r>
      <w:r>
        <w:br/>
      </w:r>
      <w:r>
        <w:rPr>
          <w:rFonts w:ascii="Times New Roman"/>
          <w:b w:val="false"/>
          <w:i w:val="false"/>
          <w:color w:val="000000"/>
          <w:sz w:val="28"/>
        </w:rPr>
        <w:t xml:space="preserve">
в кегах             -     3,0        25       - </w:t>
      </w:r>
      <w:r>
        <w:br/>
      </w:r>
      <w:r>
        <w:rPr>
          <w:rFonts w:ascii="Times New Roman"/>
          <w:b w:val="false"/>
          <w:i w:val="false"/>
          <w:color w:val="000000"/>
          <w:sz w:val="28"/>
        </w:rPr>
        <w:t xml:space="preserve">
разливные           -     1,0        25       - </w:t>
      </w:r>
      <w:r>
        <w:br/>
      </w:r>
      <w:r>
        <w:rPr>
          <w:rFonts w:ascii="Times New Roman"/>
          <w:b w:val="false"/>
          <w:i w:val="false"/>
          <w:color w:val="000000"/>
          <w:sz w:val="28"/>
        </w:rPr>
        <w:t>
</w:t>
      </w:r>
      <w:r>
        <w:rPr>
          <w:rFonts w:ascii="Times New Roman"/>
          <w:b/>
          <w:i w:val="false"/>
          <w:color w:val="000000"/>
          <w:sz w:val="28"/>
        </w:rPr>
        <w:t xml:space="preserve">Напитки брожения слабоалкогольные фильтрованные непастеризованные: </w:t>
      </w:r>
      <w:r>
        <w:br/>
      </w:r>
      <w:r>
        <w:rPr>
          <w:rFonts w:ascii="Times New Roman"/>
          <w:b w:val="false"/>
          <w:i w:val="false"/>
          <w:color w:val="000000"/>
          <w:sz w:val="28"/>
        </w:rPr>
        <w:t xml:space="preserve">
в полимерных </w:t>
      </w:r>
      <w:r>
        <w:br/>
      </w:r>
      <w:r>
        <w:rPr>
          <w:rFonts w:ascii="Times New Roman"/>
          <w:b w:val="false"/>
          <w:i w:val="false"/>
          <w:color w:val="000000"/>
          <w:sz w:val="28"/>
        </w:rPr>
        <w:t xml:space="preserve">
бутылках (ПЭТФ)     -    10,0        25       - </w:t>
      </w:r>
      <w:r>
        <w:br/>
      </w:r>
      <w:r>
        <w:rPr>
          <w:rFonts w:ascii="Times New Roman"/>
          <w:b w:val="false"/>
          <w:i w:val="false"/>
          <w:color w:val="000000"/>
          <w:sz w:val="28"/>
        </w:rPr>
        <w:t xml:space="preserve">
в кегах                   3,0        25       - </w:t>
      </w:r>
      <w:r>
        <w:br/>
      </w:r>
      <w:r>
        <w:rPr>
          <w:rFonts w:ascii="Times New Roman"/>
          <w:b w:val="false"/>
          <w:i w:val="false"/>
          <w:color w:val="000000"/>
          <w:sz w:val="28"/>
        </w:rPr>
        <w:t xml:space="preserve">
разливные           -     1,0        25       - </w:t>
      </w:r>
      <w:r>
        <w:br/>
      </w:r>
      <w:r>
        <w:rPr>
          <w:rFonts w:ascii="Times New Roman"/>
          <w:b w:val="false"/>
          <w:i w:val="false"/>
          <w:color w:val="000000"/>
          <w:sz w:val="28"/>
        </w:rPr>
        <w:t xml:space="preserve">
Напитки броже- </w:t>
      </w:r>
      <w:r>
        <w:br/>
      </w:r>
      <w:r>
        <w:rPr>
          <w:rFonts w:ascii="Times New Roman"/>
          <w:b w:val="false"/>
          <w:i w:val="false"/>
          <w:color w:val="000000"/>
          <w:sz w:val="28"/>
        </w:rPr>
        <w:t xml:space="preserve">
ния слабоалко- </w:t>
      </w:r>
      <w:r>
        <w:br/>
      </w:r>
      <w:r>
        <w:rPr>
          <w:rFonts w:ascii="Times New Roman"/>
          <w:b w:val="false"/>
          <w:i w:val="false"/>
          <w:color w:val="000000"/>
          <w:sz w:val="28"/>
        </w:rPr>
        <w:t xml:space="preserve">
гольные фильт- </w:t>
      </w:r>
      <w:r>
        <w:br/>
      </w:r>
      <w:r>
        <w:rPr>
          <w:rFonts w:ascii="Times New Roman"/>
          <w:b w:val="false"/>
          <w:i w:val="false"/>
          <w:color w:val="000000"/>
          <w:sz w:val="28"/>
        </w:rPr>
        <w:t xml:space="preserve">
рованные </w:t>
      </w:r>
      <w:r>
        <w:br/>
      </w:r>
      <w:r>
        <w:rPr>
          <w:rFonts w:ascii="Times New Roman"/>
          <w:b w:val="false"/>
          <w:i w:val="false"/>
          <w:color w:val="000000"/>
          <w:sz w:val="28"/>
        </w:rPr>
        <w:t xml:space="preserve">
пастеризованные    10      10        25      100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75. Пиво, вино,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водка, слабо- </w:t>
      </w:r>
      <w:r>
        <w:br/>
      </w:r>
      <w:r>
        <w:rPr>
          <w:rFonts w:ascii="Times New Roman"/>
          <w:b w:val="false"/>
          <w:i w:val="false"/>
          <w:color w:val="000000"/>
          <w:sz w:val="28"/>
        </w:rPr>
        <w:t xml:space="preserve">
алкогольные и    свинец                     0,3 </w:t>
      </w:r>
      <w:r>
        <w:br/>
      </w:r>
      <w:r>
        <w:rPr>
          <w:rFonts w:ascii="Times New Roman"/>
          <w:b w:val="false"/>
          <w:i w:val="false"/>
          <w:color w:val="000000"/>
          <w:sz w:val="28"/>
        </w:rPr>
        <w:t xml:space="preserve">
другие спиртные  мышьяк                     0,2 </w:t>
      </w:r>
      <w:r>
        <w:br/>
      </w:r>
      <w:r>
        <w:rPr>
          <w:rFonts w:ascii="Times New Roman"/>
          <w:b w:val="false"/>
          <w:i w:val="false"/>
          <w:color w:val="000000"/>
          <w:sz w:val="28"/>
        </w:rPr>
        <w:t xml:space="preserve">
напитки          кадмий                     0,03 </w:t>
      </w:r>
      <w:r>
        <w:br/>
      </w:r>
      <w:r>
        <w:rPr>
          <w:rFonts w:ascii="Times New Roman"/>
          <w:b w:val="false"/>
          <w:i w:val="false"/>
          <w:color w:val="000000"/>
          <w:sz w:val="28"/>
        </w:rPr>
        <w:t xml:space="preserve">
                 ртуть                      0,005 </w:t>
      </w:r>
      <w:r>
        <w:br/>
      </w:r>
      <w:r>
        <w:rPr>
          <w:rFonts w:ascii="Times New Roman"/>
          <w:b w:val="false"/>
          <w:i w:val="false"/>
          <w:color w:val="000000"/>
          <w:sz w:val="28"/>
        </w:rPr>
        <w:t xml:space="preserve">
                 медь                       5,0 </w:t>
      </w:r>
      <w:r>
        <w:br/>
      </w:r>
      <w:r>
        <w:rPr>
          <w:rFonts w:ascii="Times New Roman"/>
          <w:b w:val="false"/>
          <w:i w:val="false"/>
          <w:color w:val="000000"/>
          <w:sz w:val="28"/>
        </w:rPr>
        <w:t xml:space="preserve">
                 железо                    20,0 </w:t>
      </w:r>
      <w:r>
        <w:br/>
      </w:r>
      <w:r>
        <w:rPr>
          <w:rFonts w:ascii="Times New Roman"/>
          <w:b w:val="false"/>
          <w:i w:val="false"/>
          <w:color w:val="000000"/>
          <w:sz w:val="28"/>
        </w:rPr>
        <w:t>
</w:t>
      </w:r>
      <w:r>
        <w:rPr>
          <w:rFonts w:ascii="Times New Roman"/>
          <w:b/>
          <w:i w:val="false"/>
          <w:color w:val="000000"/>
          <w:sz w:val="28"/>
        </w:rPr>
        <w:t xml:space="preserve">                 Метиловый спирт </w:t>
      </w:r>
      <w:r>
        <w:rPr>
          <w:rFonts w:ascii="Times New Roman"/>
          <w:b w:val="false"/>
          <w:i w:val="false"/>
          <w:color w:val="000000"/>
          <w:sz w:val="28"/>
        </w:rPr>
        <w:t xml:space="preserve">            0,05       %, не более </w:t>
      </w:r>
      <w:r>
        <w:br/>
      </w:r>
      <w:r>
        <w:rPr>
          <w:rFonts w:ascii="Times New Roman"/>
          <w:b w:val="false"/>
          <w:i w:val="false"/>
          <w:color w:val="000000"/>
          <w:sz w:val="28"/>
        </w:rPr>
        <w:t xml:space="preserve">
                                                       (объемная </w:t>
      </w:r>
      <w:r>
        <w:br/>
      </w:r>
      <w:r>
        <w:rPr>
          <w:rFonts w:ascii="Times New Roman"/>
          <w:b w:val="false"/>
          <w:i w:val="false"/>
          <w:color w:val="000000"/>
          <w:sz w:val="28"/>
        </w:rPr>
        <w:t xml:space="preserve">
                                                       доля в </w:t>
      </w:r>
      <w:r>
        <w:br/>
      </w:r>
      <w:r>
        <w:rPr>
          <w:rFonts w:ascii="Times New Roman"/>
          <w:b w:val="false"/>
          <w:i w:val="false"/>
          <w:color w:val="000000"/>
          <w:sz w:val="28"/>
        </w:rPr>
        <w:t xml:space="preserve">
                                                       пересчете на </w:t>
      </w:r>
      <w:r>
        <w:br/>
      </w:r>
      <w:r>
        <w:rPr>
          <w:rFonts w:ascii="Times New Roman"/>
          <w:b w:val="false"/>
          <w:i w:val="false"/>
          <w:color w:val="000000"/>
          <w:sz w:val="28"/>
        </w:rPr>
        <w:t xml:space="preserve">
                                                       безводный </w:t>
      </w:r>
      <w:r>
        <w:br/>
      </w:r>
      <w:r>
        <w:rPr>
          <w:rFonts w:ascii="Times New Roman"/>
          <w:b w:val="false"/>
          <w:i w:val="false"/>
          <w:color w:val="000000"/>
          <w:sz w:val="28"/>
        </w:rPr>
        <w:t xml:space="preserve">
                                                       спирт) - </w:t>
      </w:r>
      <w:r>
        <w:br/>
      </w:r>
      <w:r>
        <w:rPr>
          <w:rFonts w:ascii="Times New Roman"/>
          <w:b w:val="false"/>
          <w:i w:val="false"/>
          <w:color w:val="000000"/>
          <w:sz w:val="28"/>
        </w:rPr>
        <w:t xml:space="preserve">
                                                       водки, спирты </w:t>
      </w:r>
      <w:r>
        <w:br/>
      </w:r>
      <w:r>
        <w:rPr>
          <w:rFonts w:ascii="Times New Roman"/>
          <w:b w:val="false"/>
          <w:i w:val="false"/>
          <w:color w:val="000000"/>
          <w:sz w:val="28"/>
        </w:rPr>
        <w:t xml:space="preserve">
                                                       этиловые пи- </w:t>
      </w:r>
      <w:r>
        <w:br/>
      </w:r>
      <w:r>
        <w:rPr>
          <w:rFonts w:ascii="Times New Roman"/>
          <w:b w:val="false"/>
          <w:i w:val="false"/>
          <w:color w:val="000000"/>
          <w:sz w:val="28"/>
        </w:rPr>
        <w:t xml:space="preserve">
                                                       щевые </w:t>
      </w:r>
      <w:r>
        <w:br/>
      </w:r>
      <w:r>
        <w:rPr>
          <w:rFonts w:ascii="Times New Roman"/>
          <w:b w:val="false"/>
          <w:i w:val="false"/>
          <w:color w:val="000000"/>
          <w:sz w:val="28"/>
        </w:rPr>
        <w:t xml:space="preserve">
                                            1,0        г/дм </w:t>
      </w:r>
      <w:r>
        <w:rPr>
          <w:rFonts w:ascii="Times New Roman"/>
          <w:b w:val="false"/>
          <w:i w:val="false"/>
          <w:color w:val="000000"/>
          <w:vertAlign w:val="superscript"/>
        </w:rPr>
        <w:t xml:space="preserve">3 </w:t>
      </w:r>
      <w:r>
        <w:rPr>
          <w:rFonts w:ascii="Times New Roman"/>
          <w:b w:val="false"/>
          <w:i w:val="false"/>
          <w:color w:val="000000"/>
          <w:sz w:val="28"/>
        </w:rPr>
        <w:t xml:space="preserve">, не </w:t>
      </w:r>
      <w:r>
        <w:br/>
      </w:r>
      <w:r>
        <w:rPr>
          <w:rFonts w:ascii="Times New Roman"/>
          <w:b w:val="false"/>
          <w:i w:val="false"/>
          <w:color w:val="000000"/>
          <w:sz w:val="28"/>
        </w:rPr>
        <w:t xml:space="preserve">
                                                       более </w:t>
      </w:r>
      <w:r>
        <w:br/>
      </w:r>
      <w:r>
        <w:rPr>
          <w:rFonts w:ascii="Times New Roman"/>
          <w:b w:val="false"/>
          <w:i w:val="false"/>
          <w:color w:val="000000"/>
          <w:sz w:val="28"/>
        </w:rPr>
        <w:t xml:space="preserve">
                                                       (коньяки, </w:t>
      </w:r>
      <w:r>
        <w:br/>
      </w:r>
      <w:r>
        <w:rPr>
          <w:rFonts w:ascii="Times New Roman"/>
          <w:b w:val="false"/>
          <w:i w:val="false"/>
          <w:color w:val="000000"/>
          <w:sz w:val="28"/>
        </w:rPr>
        <w:t xml:space="preserve">
                                                       коньячные </w:t>
      </w:r>
      <w:r>
        <w:br/>
      </w:r>
      <w:r>
        <w:rPr>
          <w:rFonts w:ascii="Times New Roman"/>
          <w:b w:val="false"/>
          <w:i w:val="false"/>
          <w:color w:val="000000"/>
          <w:sz w:val="28"/>
        </w:rPr>
        <w:t xml:space="preserve">
                                                       напитки) </w:t>
      </w:r>
      <w:r>
        <w:br/>
      </w:r>
      <w:r>
        <w:rPr>
          <w:rFonts w:ascii="Times New Roman"/>
          <w:b w:val="false"/>
          <w:i w:val="false"/>
          <w:color w:val="000000"/>
          <w:sz w:val="28"/>
        </w:rPr>
        <w:t>
</w:t>
      </w:r>
      <w:r>
        <w:rPr>
          <w:rFonts w:ascii="Times New Roman"/>
          <w:b/>
          <w:i w:val="false"/>
          <w:color w:val="000000"/>
          <w:sz w:val="28"/>
        </w:rPr>
        <w:t xml:space="preserve">                 Хинин </w:t>
      </w:r>
      <w:r>
        <w:rPr>
          <w:rFonts w:ascii="Times New Roman"/>
          <w:b w:val="false"/>
          <w:i w:val="false"/>
          <w:color w:val="000000"/>
          <w:sz w:val="28"/>
        </w:rPr>
        <w:t xml:space="preserve">                      300        спиртные </w:t>
      </w:r>
      <w:r>
        <w:br/>
      </w:r>
      <w:r>
        <w:rPr>
          <w:rFonts w:ascii="Times New Roman"/>
          <w:b w:val="false"/>
          <w:i w:val="false"/>
          <w:color w:val="000000"/>
          <w:sz w:val="28"/>
        </w:rPr>
        <w:t xml:space="preserve">
                                                       напитки, </w:t>
      </w:r>
      <w:r>
        <w:br/>
      </w:r>
      <w:r>
        <w:rPr>
          <w:rFonts w:ascii="Times New Roman"/>
          <w:b w:val="false"/>
          <w:i w:val="false"/>
          <w:color w:val="000000"/>
          <w:sz w:val="28"/>
        </w:rPr>
        <w:t xml:space="preserve">
                                                       содержащие </w:t>
      </w:r>
      <w:r>
        <w:br/>
      </w:r>
      <w:r>
        <w:rPr>
          <w:rFonts w:ascii="Times New Roman"/>
          <w:b w:val="false"/>
          <w:i w:val="false"/>
          <w:color w:val="000000"/>
          <w:sz w:val="28"/>
        </w:rPr>
        <w:t xml:space="preserve">
                                                       хинин </w:t>
      </w:r>
      <w:r>
        <w:br/>
      </w:r>
      <w:r>
        <w:rPr>
          <w:rFonts w:ascii="Times New Roman"/>
          <w:b w:val="false"/>
          <w:i w:val="false"/>
          <w:color w:val="000000"/>
          <w:sz w:val="28"/>
        </w:rPr>
        <w:t>
</w:t>
      </w:r>
      <w:r>
        <w:rPr>
          <w:rFonts w:ascii="Times New Roman"/>
          <w:b/>
          <w:i w:val="false"/>
          <w:color w:val="000000"/>
          <w:sz w:val="28"/>
        </w:rPr>
        <w:t xml:space="preserve">                 Нитрозамины: </w:t>
      </w:r>
      <w:r>
        <w:br/>
      </w:r>
      <w:r>
        <w:rPr>
          <w:rFonts w:ascii="Times New Roman"/>
          <w:b w:val="false"/>
          <w:i w:val="false"/>
          <w:color w:val="000000"/>
          <w:sz w:val="28"/>
        </w:rPr>
        <w:t xml:space="preserve">
                 сумма НДМА и НДЭА         0,003       пиво </w:t>
      </w:r>
      <w:r>
        <w:br/>
      </w:r>
      <w:r>
        <w:rPr>
          <w:rFonts w:ascii="Times New Roman"/>
          <w:b w:val="false"/>
          <w:i w:val="false"/>
          <w:color w:val="000000"/>
          <w:sz w:val="28"/>
        </w:rPr>
        <w:t>
</w:t>
      </w:r>
      <w:r>
        <w:rPr>
          <w:rFonts w:ascii="Times New Roman"/>
          <w:b/>
          <w:i w:val="false"/>
          <w:color w:val="000000"/>
          <w:sz w:val="28"/>
        </w:rPr>
        <w:t xml:space="preserve">                 Радионуклиды Бк/л: </w:t>
      </w:r>
      <w:r>
        <w:br/>
      </w:r>
      <w:r>
        <w:rPr>
          <w:rFonts w:ascii="Times New Roman"/>
          <w:b w:val="false"/>
          <w:i w:val="false"/>
          <w:color w:val="000000"/>
          <w:sz w:val="28"/>
        </w:rPr>
        <w:t xml:space="preserve">
                 цезий-137                   70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  Примечание </w:t>
      </w:r>
      <w:r>
        <w:br/>
      </w:r>
      <w:r>
        <w:rPr>
          <w:rFonts w:ascii="Times New Roman"/>
          <w:b w:val="false"/>
          <w:i w:val="false"/>
          <w:color w:val="000000"/>
          <w:sz w:val="28"/>
        </w:rPr>
        <w:t xml:space="preserve">
               |КОЕ/см </w:t>
      </w:r>
      <w:r>
        <w:rPr>
          <w:rFonts w:ascii="Times New Roman"/>
          <w:b w:val="false"/>
          <w:i w:val="false"/>
          <w:color w:val="000000"/>
          <w:vertAlign w:val="superscript"/>
        </w:rPr>
        <w:t xml:space="preserve">3 </w:t>
      </w:r>
      <w:r>
        <w:rPr>
          <w:rFonts w:ascii="Times New Roman"/>
          <w:b w:val="false"/>
          <w:i w:val="false"/>
          <w:color w:val="000000"/>
          <w:sz w:val="28"/>
        </w:rPr>
        <w:t xml:space="preserve">,|      г(см </w:t>
      </w:r>
      <w:r>
        <w:rPr>
          <w:rFonts w:ascii="Times New Roman"/>
          <w:b w:val="false"/>
          <w:i w:val="false"/>
          <w:color w:val="000000"/>
          <w:vertAlign w:val="superscript"/>
        </w:rPr>
        <w:t xml:space="preserve">3 </w:t>
      </w:r>
      <w:r>
        <w:rPr>
          <w:rFonts w:ascii="Times New Roman"/>
          <w:b w:val="false"/>
          <w:i w:val="false"/>
          <w:color w:val="000000"/>
          <w:sz w:val="28"/>
        </w:rPr>
        <w:t xml:space="preserve">)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|Патоген-  |дрожжи  | </w:t>
      </w:r>
      <w:r>
        <w:br/>
      </w:r>
      <w:r>
        <w:rPr>
          <w:rFonts w:ascii="Times New Roman"/>
          <w:b w:val="false"/>
          <w:i w:val="false"/>
          <w:color w:val="000000"/>
          <w:sz w:val="28"/>
        </w:rPr>
        <w:t xml:space="preserve">
               |        |(коли-|ные, в    |и пле-  | </w:t>
      </w:r>
      <w:r>
        <w:br/>
      </w:r>
      <w:r>
        <w:rPr>
          <w:rFonts w:ascii="Times New Roman"/>
          <w:b w:val="false"/>
          <w:i w:val="false"/>
          <w:color w:val="000000"/>
          <w:sz w:val="28"/>
        </w:rPr>
        <w:t xml:space="preserve">
               |        |формы)|т.ч. саль-|сени    | </w:t>
      </w:r>
      <w:r>
        <w:br/>
      </w:r>
      <w:r>
        <w:rPr>
          <w:rFonts w:ascii="Times New Roman"/>
          <w:b w:val="false"/>
          <w:i w:val="false"/>
          <w:color w:val="000000"/>
          <w:sz w:val="28"/>
        </w:rPr>
        <w:t xml:space="preserve">
               |        |      |монеллы   |КОЕ/г   | </w:t>
      </w:r>
      <w:r>
        <w:br/>
      </w:r>
      <w:r>
        <w:rPr>
          <w:rFonts w:ascii="Times New Roman"/>
          <w:b w:val="false"/>
          <w:i w:val="false"/>
          <w:color w:val="000000"/>
          <w:sz w:val="28"/>
        </w:rPr>
        <w:t xml:space="preserve">
               |        |      |          |не более| </w:t>
      </w:r>
      <w:r>
        <w:br/>
      </w:r>
      <w:r>
        <w:rPr>
          <w:rFonts w:ascii="Times New Roman"/>
          <w:b w:val="false"/>
          <w:i w:val="false"/>
          <w:color w:val="000000"/>
          <w:sz w:val="28"/>
        </w:rPr>
        <w:t xml:space="preserve">
-------------------------------------------------------------------- </w:t>
      </w:r>
      <w:r>
        <w:br/>
      </w:r>
      <w:r>
        <w:rPr>
          <w:rFonts w:ascii="Times New Roman"/>
          <w:b w:val="false"/>
          <w:i w:val="false"/>
          <w:color w:val="000000"/>
          <w:sz w:val="28"/>
        </w:rPr>
        <w:t xml:space="preserve">
Пиво разливное     -      1,0       25        - </w:t>
      </w:r>
      <w:r>
        <w:br/>
      </w:r>
      <w:r>
        <w:rPr>
          <w:rFonts w:ascii="Times New Roman"/>
          <w:b w:val="false"/>
          <w:i w:val="false"/>
          <w:color w:val="000000"/>
          <w:sz w:val="28"/>
        </w:rPr>
        <w:t>
</w:t>
      </w:r>
      <w:r>
        <w:rPr>
          <w:rFonts w:ascii="Times New Roman"/>
          <w:b/>
          <w:i w:val="false"/>
          <w:color w:val="000000"/>
          <w:sz w:val="28"/>
        </w:rPr>
        <w:t xml:space="preserve">Пиво непастеризованное: </w:t>
      </w:r>
      <w:r>
        <w:br/>
      </w:r>
      <w:r>
        <w:rPr>
          <w:rFonts w:ascii="Times New Roman"/>
          <w:b w:val="false"/>
          <w:i w:val="false"/>
          <w:color w:val="000000"/>
          <w:sz w:val="28"/>
        </w:rPr>
        <w:t xml:space="preserve">
в кегах            -      3,0       25        - </w:t>
      </w:r>
      <w:r>
        <w:br/>
      </w:r>
      <w:r>
        <w:rPr>
          <w:rFonts w:ascii="Times New Roman"/>
          <w:b w:val="false"/>
          <w:i w:val="false"/>
          <w:color w:val="000000"/>
          <w:sz w:val="28"/>
        </w:rPr>
        <w:t xml:space="preserve">
в бутылках         -     10,0       25        - </w:t>
      </w:r>
      <w:r>
        <w:br/>
      </w:r>
      <w:r>
        <w:rPr>
          <w:rFonts w:ascii="Times New Roman"/>
          <w:b w:val="false"/>
          <w:i w:val="false"/>
          <w:color w:val="000000"/>
          <w:sz w:val="28"/>
        </w:rPr>
        <w:t>
</w:t>
      </w:r>
      <w:r>
        <w:rPr>
          <w:rFonts w:ascii="Times New Roman"/>
          <w:b/>
          <w:i w:val="false"/>
          <w:color w:val="000000"/>
          <w:sz w:val="28"/>
        </w:rPr>
        <w:t xml:space="preserve">Пиво пастеризо- </w:t>
      </w:r>
      <w:r>
        <w:br/>
      </w:r>
      <w:r>
        <w:rPr>
          <w:rFonts w:ascii="Times New Roman"/>
          <w:b w:val="false"/>
          <w:i w:val="false"/>
          <w:color w:val="000000"/>
          <w:sz w:val="28"/>
        </w:rPr>
        <w:t>
</w:t>
      </w:r>
      <w:r>
        <w:rPr>
          <w:rFonts w:ascii="Times New Roman"/>
          <w:b/>
          <w:i w:val="false"/>
          <w:color w:val="000000"/>
          <w:sz w:val="28"/>
        </w:rPr>
        <w:t xml:space="preserve">ванное и обес- </w:t>
      </w:r>
      <w:r>
        <w:br/>
      </w:r>
      <w:r>
        <w:rPr>
          <w:rFonts w:ascii="Times New Roman"/>
          <w:b w:val="false"/>
          <w:i w:val="false"/>
          <w:color w:val="000000"/>
          <w:sz w:val="28"/>
        </w:rPr>
        <w:t>
</w:t>
      </w:r>
      <w:r>
        <w:rPr>
          <w:rFonts w:ascii="Times New Roman"/>
          <w:b/>
          <w:i w:val="false"/>
          <w:color w:val="000000"/>
          <w:sz w:val="28"/>
        </w:rPr>
        <w:t xml:space="preserve">пложенное </w:t>
      </w:r>
      <w:r>
        <w:rPr>
          <w:rFonts w:ascii="Times New Roman"/>
          <w:b w:val="false"/>
          <w:i w:val="false"/>
          <w:color w:val="000000"/>
          <w:sz w:val="28"/>
        </w:rPr>
        <w:t xml:space="preserve">         500      10       25        50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Бутилированная питьевая вода должна изготавливаться из воды, соответствующей гигиеническим требованиаям безопасности воды централизованных систем питьевого водоснабжения. </w:t>
      </w:r>
      <w:r>
        <w:br/>
      </w:r>
      <w:r>
        <w:rPr>
          <w:rFonts w:ascii="Times New Roman"/>
          <w:b w:val="false"/>
          <w:i w:val="false"/>
          <w:color w:val="000000"/>
          <w:sz w:val="28"/>
        </w:rPr>
        <w:t xml:space="preserve">
      ** При превышении нормативов общей активности производится измерение индивидуальных концентраций радионуклидов в соответствии с НРБ-99, в том числе природных радионуклидов Ra-226, U-238, Th-232 и техногенных радионуклидов Cs-137, Sr-90. </w:t>
      </w:r>
    </w:p>
    <w:p>
      <w:pPr>
        <w:spacing w:after="0"/>
        <w:ind w:left="0"/>
        <w:jc w:val="both"/>
      </w:pPr>
      <w:r>
        <w:rPr>
          <w:rFonts w:ascii="Times New Roman"/>
          <w:b/>
          <w:i w:val="false"/>
          <w:color w:val="000000"/>
          <w:sz w:val="28"/>
        </w:rPr>
        <w:t xml:space="preserve">                      9. Другие продукты </w:t>
      </w:r>
    </w:p>
    <w:p>
      <w:pPr>
        <w:spacing w:after="0"/>
        <w:ind w:left="0"/>
        <w:jc w:val="both"/>
      </w:pPr>
      <w:r>
        <w:rPr>
          <w:rFonts w:ascii="Times New Roman"/>
          <w:b w:val="false"/>
          <w:i w:val="false"/>
          <w:color w:val="000000"/>
          <w:sz w:val="28"/>
        </w:rPr>
        <w:t xml:space="preserve">                                                         Таблица 9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76. Изоляты,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концентраты, </w:t>
      </w:r>
      <w:r>
        <w:br/>
      </w:r>
      <w:r>
        <w:rPr>
          <w:rFonts w:ascii="Times New Roman"/>
          <w:b w:val="false"/>
          <w:i w:val="false"/>
          <w:color w:val="000000"/>
          <w:sz w:val="28"/>
        </w:rPr>
        <w:t xml:space="preserve">
гидролизаты и    свинец                     1,0 </w:t>
      </w:r>
      <w:r>
        <w:br/>
      </w:r>
      <w:r>
        <w:rPr>
          <w:rFonts w:ascii="Times New Roman"/>
          <w:b w:val="false"/>
          <w:i w:val="false"/>
          <w:color w:val="000000"/>
          <w:sz w:val="28"/>
        </w:rPr>
        <w:t xml:space="preserve">
текстураты       мышьяк                     1,0 </w:t>
      </w:r>
      <w:r>
        <w:br/>
      </w:r>
      <w:r>
        <w:rPr>
          <w:rFonts w:ascii="Times New Roman"/>
          <w:b w:val="false"/>
          <w:i w:val="false"/>
          <w:color w:val="000000"/>
          <w:sz w:val="28"/>
        </w:rPr>
        <w:t xml:space="preserve">
растительных     кадмий                     0,2 </w:t>
      </w:r>
      <w:r>
        <w:br/>
      </w:r>
      <w:r>
        <w:rPr>
          <w:rFonts w:ascii="Times New Roman"/>
          <w:b w:val="false"/>
          <w:i w:val="false"/>
          <w:color w:val="000000"/>
          <w:sz w:val="28"/>
        </w:rPr>
        <w:t xml:space="preserve">
белков; пище-    ртуть                      0,03 </w:t>
      </w:r>
      <w:r>
        <w:br/>
      </w:r>
      <w:r>
        <w:rPr>
          <w:rFonts w:ascii="Times New Roman"/>
          <w:b w:val="false"/>
          <w:i w:val="false"/>
          <w:color w:val="000000"/>
          <w:sz w:val="28"/>
        </w:rPr>
        <w:t xml:space="preserve">
вой шрот и му- </w:t>
      </w:r>
      <w:r>
        <w:br/>
      </w:r>
      <w:r>
        <w:rPr>
          <w:rFonts w:ascii="Times New Roman"/>
          <w:b w:val="false"/>
          <w:i w:val="false"/>
          <w:color w:val="000000"/>
          <w:sz w:val="28"/>
        </w:rPr>
        <w:t xml:space="preserve">
ка с различным   </w:t>
      </w:r>
      <w:r>
        <w:rPr>
          <w:rFonts w:ascii="Times New Roman"/>
          <w:b/>
          <w:i w:val="false"/>
          <w:color w:val="000000"/>
          <w:sz w:val="28"/>
        </w:rPr>
        <w:t xml:space="preserve">Микотоксины: </w:t>
      </w:r>
      <w:r>
        <w:br/>
      </w:r>
      <w:r>
        <w:rPr>
          <w:rFonts w:ascii="Times New Roman"/>
          <w:b w:val="false"/>
          <w:i w:val="false"/>
          <w:color w:val="000000"/>
          <w:sz w:val="28"/>
        </w:rPr>
        <w:t xml:space="preserve">
содержанием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0,005 </w:t>
      </w:r>
      <w:r>
        <w:br/>
      </w:r>
      <w:r>
        <w:rPr>
          <w:rFonts w:ascii="Times New Roman"/>
          <w:b w:val="false"/>
          <w:i w:val="false"/>
          <w:color w:val="000000"/>
          <w:sz w:val="28"/>
        </w:rPr>
        <w:t xml:space="preserve">
жира из семян    дезоксиниваленол           0,7        из пшеницы </w:t>
      </w:r>
      <w:r>
        <w:br/>
      </w:r>
      <w:r>
        <w:rPr>
          <w:rFonts w:ascii="Times New Roman"/>
          <w:b w:val="false"/>
          <w:i w:val="false"/>
          <w:color w:val="000000"/>
          <w:sz w:val="28"/>
        </w:rPr>
        <w:t xml:space="preserve">
бобовых, мас-                               1,0        из ячменя </w:t>
      </w:r>
      <w:r>
        <w:br/>
      </w:r>
      <w:r>
        <w:rPr>
          <w:rFonts w:ascii="Times New Roman"/>
          <w:b w:val="false"/>
          <w:i w:val="false"/>
          <w:color w:val="000000"/>
          <w:sz w:val="28"/>
        </w:rPr>
        <w:t xml:space="preserve">
личных и         зеараленон                 1,0        из пшеницы, </w:t>
      </w:r>
      <w:r>
        <w:br/>
      </w:r>
      <w:r>
        <w:rPr>
          <w:rFonts w:ascii="Times New Roman"/>
          <w:b w:val="false"/>
          <w:i w:val="false"/>
          <w:color w:val="000000"/>
          <w:sz w:val="28"/>
        </w:rPr>
        <w:t xml:space="preserve">
нетрадиционных                                         ячменя, </w:t>
      </w:r>
      <w:r>
        <w:br/>
      </w:r>
      <w:r>
        <w:rPr>
          <w:rFonts w:ascii="Times New Roman"/>
          <w:b w:val="false"/>
          <w:i w:val="false"/>
          <w:color w:val="000000"/>
          <w:sz w:val="28"/>
        </w:rPr>
        <w:t xml:space="preserve">
культур                                                кукурузы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0,5        из зерновых, </w:t>
      </w:r>
      <w:r>
        <w:br/>
      </w:r>
      <w:r>
        <w:rPr>
          <w:rFonts w:ascii="Times New Roman"/>
          <w:b w:val="false"/>
          <w:i w:val="false"/>
          <w:color w:val="000000"/>
          <w:sz w:val="28"/>
        </w:rPr>
        <w:t xml:space="preserve">
                                                       кукурузы, </w:t>
      </w:r>
      <w:r>
        <w:br/>
      </w:r>
      <w:r>
        <w:rPr>
          <w:rFonts w:ascii="Times New Roman"/>
          <w:b w:val="false"/>
          <w:i w:val="false"/>
          <w:color w:val="000000"/>
          <w:sz w:val="28"/>
        </w:rPr>
        <w:t xml:space="preserve">
                                                       бобовых </w:t>
      </w:r>
      <w:r>
        <w:br/>
      </w:r>
      <w:r>
        <w:rPr>
          <w:rFonts w:ascii="Times New Roman"/>
          <w:b w:val="false"/>
          <w:i w:val="false"/>
          <w:color w:val="000000"/>
          <w:sz w:val="28"/>
        </w:rPr>
        <w:t xml:space="preserve">
                                                       (кроме сои), </w:t>
      </w:r>
      <w:r>
        <w:br/>
      </w:r>
      <w:r>
        <w:rPr>
          <w:rFonts w:ascii="Times New Roman"/>
          <w:b w:val="false"/>
          <w:i w:val="false"/>
          <w:color w:val="000000"/>
          <w:sz w:val="28"/>
        </w:rPr>
        <w:t xml:space="preserve">
                                                       подсолнечни- </w:t>
      </w:r>
      <w:r>
        <w:br/>
      </w:r>
      <w:r>
        <w:rPr>
          <w:rFonts w:ascii="Times New Roman"/>
          <w:b w:val="false"/>
          <w:i w:val="false"/>
          <w:color w:val="000000"/>
          <w:sz w:val="28"/>
        </w:rPr>
        <w:t xml:space="preserve">
                                                       ка и арахиса </w:t>
      </w:r>
      <w:r>
        <w:br/>
      </w:r>
      <w:r>
        <w:rPr>
          <w:rFonts w:ascii="Times New Roman"/>
          <w:b w:val="false"/>
          <w:i w:val="false"/>
          <w:color w:val="000000"/>
          <w:sz w:val="28"/>
        </w:rPr>
        <w:t xml:space="preserve">
                                            0,4        из льна, </w:t>
      </w:r>
      <w:r>
        <w:br/>
      </w:r>
      <w:r>
        <w:rPr>
          <w:rFonts w:ascii="Times New Roman"/>
          <w:b w:val="false"/>
          <w:i w:val="false"/>
          <w:color w:val="000000"/>
          <w:sz w:val="28"/>
        </w:rPr>
        <w:t xml:space="preserve">
                                                       горчицы, </w:t>
      </w:r>
      <w:r>
        <w:br/>
      </w:r>
      <w:r>
        <w:rPr>
          <w:rFonts w:ascii="Times New Roman"/>
          <w:b w:val="false"/>
          <w:i w:val="false"/>
          <w:color w:val="000000"/>
          <w:sz w:val="28"/>
        </w:rPr>
        <w:t xml:space="preserve">
                                                       рапса </w:t>
      </w:r>
      <w:r>
        <w:br/>
      </w:r>
      <w:r>
        <w:rPr>
          <w:rFonts w:ascii="Times New Roman"/>
          <w:b w:val="false"/>
          <w:i w:val="false"/>
          <w:color w:val="000000"/>
          <w:sz w:val="28"/>
        </w:rPr>
        <w:t xml:space="preserve">
                                            0,2        из сои, </w:t>
      </w:r>
      <w:r>
        <w:br/>
      </w:r>
      <w:r>
        <w:rPr>
          <w:rFonts w:ascii="Times New Roman"/>
          <w:b w:val="false"/>
          <w:i w:val="false"/>
          <w:color w:val="000000"/>
          <w:sz w:val="28"/>
        </w:rPr>
        <w:t xml:space="preserve">
                                                       хлопчатника </w:t>
      </w:r>
      <w:r>
        <w:br/>
      </w:r>
      <w:r>
        <w:rPr>
          <w:rFonts w:ascii="Times New Roman"/>
          <w:b w:val="false"/>
          <w:i w:val="false"/>
          <w:color w:val="000000"/>
          <w:sz w:val="28"/>
        </w:rPr>
        <w:t xml:space="preserve">
                  ДДТ и его метаболиты      0,15       из подсолнеч- </w:t>
      </w:r>
      <w:r>
        <w:br/>
      </w:r>
      <w:r>
        <w:rPr>
          <w:rFonts w:ascii="Times New Roman"/>
          <w:b w:val="false"/>
          <w:i w:val="false"/>
          <w:color w:val="000000"/>
          <w:sz w:val="28"/>
        </w:rPr>
        <w:t xml:space="preserve">
                                                       ника, арахиса </w:t>
      </w:r>
      <w:r>
        <w:br/>
      </w:r>
      <w:r>
        <w:rPr>
          <w:rFonts w:ascii="Times New Roman"/>
          <w:b w:val="false"/>
          <w:i w:val="false"/>
          <w:color w:val="000000"/>
          <w:sz w:val="28"/>
        </w:rPr>
        <w:t xml:space="preserve">
                                            0,1        из льна, </w:t>
      </w:r>
      <w:r>
        <w:br/>
      </w:r>
      <w:r>
        <w:rPr>
          <w:rFonts w:ascii="Times New Roman"/>
          <w:b w:val="false"/>
          <w:i w:val="false"/>
          <w:color w:val="000000"/>
          <w:sz w:val="28"/>
        </w:rPr>
        <w:t xml:space="preserve">
                                                       горчицы, </w:t>
      </w:r>
      <w:r>
        <w:br/>
      </w:r>
      <w:r>
        <w:rPr>
          <w:rFonts w:ascii="Times New Roman"/>
          <w:b w:val="false"/>
          <w:i w:val="false"/>
          <w:color w:val="000000"/>
          <w:sz w:val="28"/>
        </w:rPr>
        <w:t xml:space="preserve">
                                                       рапса </w:t>
      </w:r>
      <w:r>
        <w:br/>
      </w:r>
      <w:r>
        <w:rPr>
          <w:rFonts w:ascii="Times New Roman"/>
          <w:b w:val="false"/>
          <w:i w:val="false"/>
          <w:color w:val="000000"/>
          <w:sz w:val="28"/>
        </w:rPr>
        <w:t xml:space="preserve">
                                            0,05       из бобовых, </w:t>
      </w:r>
      <w:r>
        <w:br/>
      </w:r>
      <w:r>
        <w:rPr>
          <w:rFonts w:ascii="Times New Roman"/>
          <w:b w:val="false"/>
          <w:i w:val="false"/>
          <w:color w:val="000000"/>
          <w:sz w:val="28"/>
        </w:rPr>
        <w:t xml:space="preserve">
                                                       хлопчатника, </w:t>
      </w:r>
      <w:r>
        <w:br/>
      </w:r>
      <w:r>
        <w:rPr>
          <w:rFonts w:ascii="Times New Roman"/>
          <w:b w:val="false"/>
          <w:i w:val="false"/>
          <w:color w:val="000000"/>
          <w:sz w:val="28"/>
        </w:rPr>
        <w:t xml:space="preserve">
                                                       кукурузы </w:t>
      </w:r>
      <w:r>
        <w:br/>
      </w:r>
      <w:r>
        <w:rPr>
          <w:rFonts w:ascii="Times New Roman"/>
          <w:b w:val="false"/>
          <w:i w:val="false"/>
          <w:color w:val="000000"/>
          <w:sz w:val="28"/>
        </w:rPr>
        <w:t xml:space="preserve">
                                            0,02       из зерновых </w:t>
      </w:r>
      <w:r>
        <w:br/>
      </w:r>
      <w:r>
        <w:rPr>
          <w:rFonts w:ascii="Times New Roman"/>
          <w:b w:val="false"/>
          <w:i w:val="false"/>
          <w:color w:val="000000"/>
          <w:sz w:val="28"/>
        </w:rPr>
        <w:t>
</w:t>
      </w:r>
      <w:r>
        <w:rPr>
          <w:rFonts w:ascii="Times New Roman"/>
          <w:b/>
          <w:i w:val="false"/>
          <w:color w:val="000000"/>
          <w:sz w:val="28"/>
        </w:rPr>
        <w:t xml:space="preserve">                  Олигосахара </w:t>
      </w:r>
      <w:r>
        <w:rPr>
          <w:rFonts w:ascii="Times New Roman"/>
          <w:b w:val="false"/>
          <w:i w:val="false"/>
          <w:color w:val="000000"/>
          <w:sz w:val="28"/>
        </w:rPr>
        <w:t xml:space="preserve">               2,0        %, не более </w:t>
      </w:r>
      <w:r>
        <w:br/>
      </w:r>
      <w:r>
        <w:rPr>
          <w:rFonts w:ascii="Times New Roman"/>
          <w:b w:val="false"/>
          <w:i w:val="false"/>
          <w:color w:val="000000"/>
          <w:sz w:val="28"/>
        </w:rPr>
        <w:t xml:space="preserve">
                                                       для соевых </w:t>
      </w:r>
      <w:r>
        <w:br/>
      </w:r>
      <w:r>
        <w:rPr>
          <w:rFonts w:ascii="Times New Roman"/>
          <w:b w:val="false"/>
          <w:i w:val="false"/>
          <w:color w:val="000000"/>
          <w:sz w:val="28"/>
        </w:rPr>
        <w:t xml:space="preserve">
                                                       белковых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диетического </w:t>
      </w:r>
      <w:r>
        <w:br/>
      </w:r>
      <w:r>
        <w:rPr>
          <w:rFonts w:ascii="Times New Roman"/>
          <w:b w:val="false"/>
          <w:i w:val="false"/>
          <w:color w:val="000000"/>
          <w:sz w:val="28"/>
        </w:rPr>
        <w:t xml:space="preserve">
                                                       и детского </w:t>
      </w:r>
      <w:r>
        <w:br/>
      </w:r>
      <w:r>
        <w:rPr>
          <w:rFonts w:ascii="Times New Roman"/>
          <w:b w:val="false"/>
          <w:i w:val="false"/>
          <w:color w:val="000000"/>
          <w:sz w:val="28"/>
        </w:rPr>
        <w:t xml:space="preserve">
                                                       питания </w:t>
      </w:r>
      <w:r>
        <w:br/>
      </w:r>
      <w:r>
        <w:rPr>
          <w:rFonts w:ascii="Times New Roman"/>
          <w:b w:val="false"/>
          <w:i w:val="false"/>
          <w:color w:val="000000"/>
          <w:sz w:val="28"/>
        </w:rPr>
        <w:t>
</w:t>
      </w:r>
      <w:r>
        <w:rPr>
          <w:rFonts w:ascii="Times New Roman"/>
          <w:b/>
          <w:i w:val="false"/>
          <w:color w:val="000000"/>
          <w:sz w:val="28"/>
        </w:rPr>
        <w:t xml:space="preserve">                  Ингибитор трипсина </w:t>
      </w:r>
      <w:r>
        <w:rPr>
          <w:rFonts w:ascii="Times New Roman"/>
          <w:b w:val="false"/>
          <w:i w:val="false"/>
          <w:color w:val="000000"/>
          <w:sz w:val="28"/>
        </w:rPr>
        <w:t xml:space="preserve">        0,5        то же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80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|Sau-|Пато- |Сульфит-| </w:t>
      </w:r>
      <w:r>
        <w:br/>
      </w:r>
      <w:r>
        <w:rPr>
          <w:rFonts w:ascii="Times New Roman"/>
          <w:b w:val="false"/>
          <w:i w:val="false"/>
          <w:color w:val="000000"/>
          <w:sz w:val="28"/>
        </w:rPr>
        <w:t xml:space="preserve">
               |        |(коли-|reus|ген-  |редуци- | </w:t>
      </w:r>
      <w:r>
        <w:br/>
      </w:r>
      <w:r>
        <w:rPr>
          <w:rFonts w:ascii="Times New Roman"/>
          <w:b w:val="false"/>
          <w:i w:val="false"/>
          <w:color w:val="000000"/>
          <w:sz w:val="28"/>
        </w:rPr>
        <w:t xml:space="preserve">
               |        |формы)|    |ные, в|рующие  | </w:t>
      </w:r>
      <w:r>
        <w:br/>
      </w:r>
      <w:r>
        <w:rPr>
          <w:rFonts w:ascii="Times New Roman"/>
          <w:b w:val="false"/>
          <w:i w:val="false"/>
          <w:color w:val="000000"/>
          <w:sz w:val="28"/>
        </w:rPr>
        <w:t xml:space="preserve">
               |        |      |    |т.ч.  |клостри-| </w:t>
      </w:r>
      <w:r>
        <w:br/>
      </w:r>
      <w:r>
        <w:rPr>
          <w:rFonts w:ascii="Times New Roman"/>
          <w:b w:val="false"/>
          <w:i w:val="false"/>
          <w:color w:val="000000"/>
          <w:sz w:val="28"/>
        </w:rPr>
        <w:t xml:space="preserve">
               |        |      |    |Саль- |дии     | </w:t>
      </w:r>
      <w:r>
        <w:br/>
      </w:r>
      <w:r>
        <w:rPr>
          <w:rFonts w:ascii="Times New Roman"/>
          <w:b w:val="false"/>
          <w:i w:val="false"/>
          <w:color w:val="000000"/>
          <w:sz w:val="28"/>
        </w:rPr>
        <w:t xml:space="preserve">
               |        |      |    |монел-|        | </w:t>
      </w:r>
      <w:r>
        <w:br/>
      </w:r>
      <w:r>
        <w:rPr>
          <w:rFonts w:ascii="Times New Roman"/>
          <w:b w:val="false"/>
          <w:i w:val="false"/>
          <w:color w:val="000000"/>
          <w:sz w:val="28"/>
        </w:rPr>
        <w:t xml:space="preserve">
               |        |      |    |лы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Изоляты, кон-    5х10 </w:t>
      </w:r>
      <w:r>
        <w:rPr>
          <w:rFonts w:ascii="Times New Roman"/>
          <w:b w:val="false"/>
          <w:i w:val="false"/>
          <w:color w:val="000000"/>
          <w:vertAlign w:val="superscript"/>
        </w:rPr>
        <w:t xml:space="preserve">4 </w:t>
      </w:r>
      <w:r>
        <w:rPr>
          <w:rFonts w:ascii="Times New Roman"/>
          <w:b w:val="false"/>
          <w:i w:val="false"/>
          <w:color w:val="000000"/>
          <w:sz w:val="28"/>
        </w:rPr>
        <w:t xml:space="preserve">*    0,1  0,1   25**    0,1    Дрожжи и </w:t>
      </w:r>
      <w:r>
        <w:br/>
      </w:r>
      <w:r>
        <w:rPr>
          <w:rFonts w:ascii="Times New Roman"/>
          <w:b w:val="false"/>
          <w:i w:val="false"/>
          <w:color w:val="000000"/>
          <w:sz w:val="28"/>
        </w:rPr>
        <w:t xml:space="preserve">
центраты рас-                                        плесени 100 </w:t>
      </w:r>
      <w:r>
        <w:br/>
      </w:r>
      <w:r>
        <w:rPr>
          <w:rFonts w:ascii="Times New Roman"/>
          <w:b w:val="false"/>
          <w:i w:val="false"/>
          <w:color w:val="000000"/>
          <w:sz w:val="28"/>
        </w:rPr>
        <w:t xml:space="preserve">
тительных бел-                                       КОЕ/г, не более </w:t>
      </w:r>
      <w:r>
        <w:br/>
      </w:r>
      <w:r>
        <w:rPr>
          <w:rFonts w:ascii="Times New Roman"/>
          <w:b w:val="false"/>
          <w:i w:val="false"/>
          <w:color w:val="000000"/>
          <w:sz w:val="28"/>
        </w:rPr>
        <w:t xml:space="preserve">
ков, мука сое-                                       * 5х10 </w:t>
      </w:r>
      <w:r>
        <w:rPr>
          <w:rFonts w:ascii="Times New Roman"/>
          <w:b w:val="false"/>
          <w:i w:val="false"/>
          <w:color w:val="000000"/>
          <w:vertAlign w:val="superscript"/>
        </w:rPr>
        <w:t xml:space="preserve">3 </w:t>
      </w:r>
      <w:r>
        <w:rPr>
          <w:rFonts w:ascii="Times New Roman"/>
          <w:b w:val="false"/>
          <w:i w:val="false"/>
          <w:color w:val="000000"/>
          <w:sz w:val="28"/>
        </w:rPr>
        <w:t xml:space="preserve"> - для </w:t>
      </w:r>
      <w:r>
        <w:br/>
      </w:r>
      <w:r>
        <w:rPr>
          <w:rFonts w:ascii="Times New Roman"/>
          <w:b w:val="false"/>
          <w:i w:val="false"/>
          <w:color w:val="000000"/>
          <w:sz w:val="28"/>
        </w:rPr>
        <w:t xml:space="preserve">
вая                                                  детских про- </w:t>
      </w:r>
      <w:r>
        <w:br/>
      </w:r>
      <w:r>
        <w:rPr>
          <w:rFonts w:ascii="Times New Roman"/>
          <w:b w:val="false"/>
          <w:i w:val="false"/>
          <w:color w:val="000000"/>
          <w:sz w:val="28"/>
        </w:rPr>
        <w:t xml:space="preserve">
                                                     дуктов; </w:t>
      </w:r>
      <w:r>
        <w:br/>
      </w:r>
      <w:r>
        <w:rPr>
          <w:rFonts w:ascii="Times New Roman"/>
          <w:b w:val="false"/>
          <w:i w:val="false"/>
          <w:color w:val="000000"/>
          <w:sz w:val="28"/>
        </w:rPr>
        <w:t xml:space="preserve">
                                                     ** для БАД не </w:t>
      </w:r>
      <w:r>
        <w:br/>
      </w:r>
      <w:r>
        <w:rPr>
          <w:rFonts w:ascii="Times New Roman"/>
          <w:b w:val="false"/>
          <w:i w:val="false"/>
          <w:color w:val="000000"/>
          <w:sz w:val="28"/>
        </w:rPr>
        <w:t xml:space="preserve">
                                                     допускается в </w:t>
      </w:r>
      <w:r>
        <w:br/>
      </w:r>
      <w:r>
        <w:rPr>
          <w:rFonts w:ascii="Times New Roman"/>
          <w:b w:val="false"/>
          <w:i w:val="false"/>
          <w:color w:val="000000"/>
          <w:sz w:val="28"/>
        </w:rPr>
        <w:t xml:space="preserve">
                                                     10 г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Гидролизат бел-  1х10 </w:t>
      </w:r>
      <w:r>
        <w:rPr>
          <w:rFonts w:ascii="Times New Roman"/>
          <w:b w:val="false"/>
          <w:i w:val="false"/>
          <w:color w:val="000000"/>
          <w:vertAlign w:val="superscript"/>
        </w:rPr>
        <w:t xml:space="preserve">3 </w:t>
      </w:r>
      <w:r>
        <w:rPr>
          <w:rFonts w:ascii="Times New Roman"/>
          <w:b w:val="false"/>
          <w:i w:val="false"/>
          <w:color w:val="000000"/>
          <w:sz w:val="28"/>
        </w:rPr>
        <w:t xml:space="preserve">     1,0   -    25***     -    Дрожжи и </w:t>
      </w:r>
      <w:r>
        <w:br/>
      </w:r>
      <w:r>
        <w:rPr>
          <w:rFonts w:ascii="Times New Roman"/>
          <w:b w:val="false"/>
          <w:i w:val="false"/>
          <w:color w:val="000000"/>
          <w:sz w:val="28"/>
        </w:rPr>
        <w:t xml:space="preserve">
ковый фермен-                                        плесени в 1 г </w:t>
      </w:r>
      <w:r>
        <w:br/>
      </w:r>
      <w:r>
        <w:rPr>
          <w:rFonts w:ascii="Times New Roman"/>
          <w:b w:val="false"/>
          <w:i w:val="false"/>
          <w:color w:val="000000"/>
          <w:sz w:val="28"/>
        </w:rPr>
        <w:t xml:space="preserve">
тативный из                                          не допуска- </w:t>
      </w:r>
      <w:r>
        <w:br/>
      </w:r>
      <w:r>
        <w:rPr>
          <w:rFonts w:ascii="Times New Roman"/>
          <w:b w:val="false"/>
          <w:i w:val="false"/>
          <w:color w:val="000000"/>
          <w:sz w:val="28"/>
        </w:rPr>
        <w:t xml:space="preserve">
соевого сырья                                        ются; </w:t>
      </w:r>
      <w:r>
        <w:br/>
      </w:r>
      <w:r>
        <w:rPr>
          <w:rFonts w:ascii="Times New Roman"/>
          <w:b w:val="false"/>
          <w:i w:val="false"/>
          <w:color w:val="000000"/>
          <w:sz w:val="28"/>
        </w:rPr>
        <w:t xml:space="preserve">
                                                     ***для БАД не </w:t>
      </w:r>
      <w:r>
        <w:br/>
      </w:r>
      <w:r>
        <w:rPr>
          <w:rFonts w:ascii="Times New Roman"/>
          <w:b w:val="false"/>
          <w:i w:val="false"/>
          <w:color w:val="000000"/>
          <w:sz w:val="28"/>
        </w:rPr>
        <w:t xml:space="preserve">
                                                     допускается в </w:t>
      </w:r>
      <w:r>
        <w:br/>
      </w:r>
      <w:r>
        <w:rPr>
          <w:rFonts w:ascii="Times New Roman"/>
          <w:b w:val="false"/>
          <w:i w:val="false"/>
          <w:color w:val="000000"/>
          <w:sz w:val="28"/>
        </w:rPr>
        <w:t xml:space="preserve">
                                                     10 г </w:t>
      </w:r>
    </w:p>
    <w:p>
      <w:pPr>
        <w:spacing w:after="0"/>
        <w:ind w:left="0"/>
        <w:jc w:val="both"/>
      </w:pPr>
      <w:r>
        <w:rPr>
          <w:rFonts w:ascii="Times New Roman"/>
          <w:b w:val="false"/>
          <w:i w:val="false"/>
          <w:color w:val="000000"/>
          <w:sz w:val="28"/>
        </w:rPr>
        <w:t xml:space="preserve">Концентрат бел-  5х10 </w:t>
      </w:r>
      <w:r>
        <w:rPr>
          <w:rFonts w:ascii="Times New Roman"/>
          <w:b w:val="false"/>
          <w:i w:val="false"/>
          <w:color w:val="000000"/>
          <w:vertAlign w:val="superscript"/>
        </w:rPr>
        <w:t xml:space="preserve">4 </w:t>
      </w:r>
      <w:r>
        <w:rPr>
          <w:rFonts w:ascii="Times New Roman"/>
          <w:b w:val="false"/>
          <w:i w:val="false"/>
          <w:color w:val="000000"/>
          <w:sz w:val="28"/>
        </w:rPr>
        <w:t xml:space="preserve">     0,1   -    25        -    Плесени - 10 </w:t>
      </w:r>
      <w:r>
        <w:br/>
      </w:r>
      <w:r>
        <w:rPr>
          <w:rFonts w:ascii="Times New Roman"/>
          <w:b w:val="false"/>
          <w:i w:val="false"/>
          <w:color w:val="000000"/>
          <w:sz w:val="28"/>
        </w:rPr>
        <w:t xml:space="preserve">
ковый подсол-                                        КОЕ не более </w:t>
      </w:r>
      <w:r>
        <w:br/>
      </w:r>
      <w:r>
        <w:rPr>
          <w:rFonts w:ascii="Times New Roman"/>
          <w:b w:val="false"/>
          <w:i w:val="false"/>
          <w:color w:val="000000"/>
          <w:sz w:val="28"/>
        </w:rPr>
        <w:t xml:space="preserve">
нечный пищевой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77. Концентра-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ты молочных </w:t>
      </w:r>
      <w:r>
        <w:br/>
      </w:r>
      <w:r>
        <w:rPr>
          <w:rFonts w:ascii="Times New Roman"/>
          <w:b w:val="false"/>
          <w:i w:val="false"/>
          <w:color w:val="000000"/>
          <w:sz w:val="28"/>
        </w:rPr>
        <w:t xml:space="preserve">
сывороточных    свинец                       0,3 </w:t>
      </w:r>
      <w:r>
        <w:br/>
      </w:r>
      <w:r>
        <w:rPr>
          <w:rFonts w:ascii="Times New Roman"/>
          <w:b w:val="false"/>
          <w:i w:val="false"/>
          <w:color w:val="000000"/>
          <w:sz w:val="28"/>
        </w:rPr>
        <w:t xml:space="preserve">
белков, казеин, мышьяк                       1,0 </w:t>
      </w:r>
      <w:r>
        <w:br/>
      </w:r>
      <w:r>
        <w:rPr>
          <w:rFonts w:ascii="Times New Roman"/>
          <w:b w:val="false"/>
          <w:i w:val="false"/>
          <w:color w:val="000000"/>
          <w:sz w:val="28"/>
        </w:rPr>
        <w:t xml:space="preserve">
казеинаты,      кадмий                       0,2 </w:t>
      </w:r>
      <w:r>
        <w:br/>
      </w:r>
      <w:r>
        <w:rPr>
          <w:rFonts w:ascii="Times New Roman"/>
          <w:b w:val="false"/>
          <w:i w:val="false"/>
          <w:color w:val="000000"/>
          <w:sz w:val="28"/>
        </w:rPr>
        <w:t xml:space="preserve">
гидролизаты     ртуть                        0,03 </w:t>
      </w:r>
      <w:r>
        <w:br/>
      </w:r>
      <w:r>
        <w:rPr>
          <w:rFonts w:ascii="Times New Roman"/>
          <w:b w:val="false"/>
          <w:i w:val="false"/>
          <w:color w:val="000000"/>
          <w:sz w:val="28"/>
        </w:rPr>
        <w:t xml:space="preserve">
молочных бел- </w:t>
      </w:r>
      <w:r>
        <w:br/>
      </w:r>
      <w:r>
        <w:rPr>
          <w:rFonts w:ascii="Times New Roman"/>
          <w:b w:val="false"/>
          <w:i w:val="false"/>
          <w:color w:val="000000"/>
          <w:sz w:val="28"/>
        </w:rPr>
        <w:t xml:space="preserve">
ков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0,0005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1,25      в пересчете </w:t>
      </w:r>
      <w:r>
        <w:br/>
      </w:r>
      <w:r>
        <w:rPr>
          <w:rFonts w:ascii="Times New Roman"/>
          <w:b w:val="false"/>
          <w:i w:val="false"/>
          <w:color w:val="000000"/>
          <w:sz w:val="28"/>
        </w:rPr>
        <w:t xml:space="preserve">
                                                       на жир </w:t>
      </w:r>
      <w:r>
        <w:br/>
      </w:r>
      <w:r>
        <w:rPr>
          <w:rFonts w:ascii="Times New Roman"/>
          <w:b w:val="false"/>
          <w:i w:val="false"/>
          <w:color w:val="000000"/>
          <w:sz w:val="28"/>
        </w:rPr>
        <w:t xml:space="preserve">
                ДДТ и его метаболиты         1,0       то же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300 </w:t>
      </w:r>
      <w:r>
        <w:br/>
      </w:r>
      <w:r>
        <w:rPr>
          <w:rFonts w:ascii="Times New Roman"/>
          <w:b w:val="false"/>
          <w:i w:val="false"/>
          <w:color w:val="000000"/>
          <w:sz w:val="28"/>
        </w:rPr>
        <w:t xml:space="preserve">
                стронций-90                   80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        Примечание </w:t>
      </w:r>
      <w:r>
        <w:br/>
      </w:r>
      <w:r>
        <w:rPr>
          <w:rFonts w:ascii="Times New Roman"/>
          <w:b w:val="false"/>
          <w:i w:val="false"/>
          <w:color w:val="000000"/>
          <w:sz w:val="28"/>
        </w:rPr>
        <w:t xml:space="preserve">
                 |КОЕ/г   |  в г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|Патоген-  | </w:t>
      </w:r>
      <w:r>
        <w:br/>
      </w:r>
      <w:r>
        <w:rPr>
          <w:rFonts w:ascii="Times New Roman"/>
          <w:b w:val="false"/>
          <w:i w:val="false"/>
          <w:color w:val="000000"/>
          <w:sz w:val="28"/>
        </w:rPr>
        <w:t xml:space="preserve">
                 |        |(коли-|ные, в    | </w:t>
      </w:r>
      <w:r>
        <w:br/>
      </w:r>
      <w:r>
        <w:rPr>
          <w:rFonts w:ascii="Times New Roman"/>
          <w:b w:val="false"/>
          <w:i w:val="false"/>
          <w:color w:val="000000"/>
          <w:sz w:val="28"/>
        </w:rPr>
        <w:t xml:space="preserve">
                 |        |формы)|т.ч. саль-| </w:t>
      </w:r>
      <w:r>
        <w:br/>
      </w:r>
      <w:r>
        <w:rPr>
          <w:rFonts w:ascii="Times New Roman"/>
          <w:b w:val="false"/>
          <w:i w:val="false"/>
          <w:color w:val="000000"/>
          <w:sz w:val="28"/>
        </w:rPr>
        <w:t xml:space="preserve">
                 |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Казеинаты пищевые  5х10 </w:t>
      </w:r>
      <w:r>
        <w:rPr>
          <w:rFonts w:ascii="Times New Roman"/>
          <w:b w:val="false"/>
          <w:i w:val="false"/>
          <w:color w:val="000000"/>
          <w:vertAlign w:val="superscript"/>
        </w:rPr>
        <w:t xml:space="preserve">4 </w:t>
      </w:r>
      <w:r>
        <w:rPr>
          <w:rFonts w:ascii="Times New Roman"/>
          <w:b w:val="false"/>
          <w:i w:val="false"/>
          <w:color w:val="000000"/>
          <w:sz w:val="28"/>
        </w:rPr>
        <w:t xml:space="preserve">     0,1     25      сульфитредуцирующие </w:t>
      </w:r>
      <w:r>
        <w:br/>
      </w:r>
      <w:r>
        <w:rPr>
          <w:rFonts w:ascii="Times New Roman"/>
          <w:b w:val="false"/>
          <w:i w:val="false"/>
          <w:color w:val="000000"/>
          <w:sz w:val="28"/>
        </w:rPr>
        <w:t xml:space="preserve">
                                             клостридии в 0,01 г не </w:t>
      </w:r>
      <w:r>
        <w:br/>
      </w:r>
      <w:r>
        <w:rPr>
          <w:rFonts w:ascii="Times New Roman"/>
          <w:b w:val="false"/>
          <w:i w:val="false"/>
          <w:color w:val="000000"/>
          <w:sz w:val="28"/>
        </w:rPr>
        <w:t xml:space="preserve">
                                             допускаются </w:t>
      </w:r>
    </w:p>
    <w:p>
      <w:pPr>
        <w:spacing w:after="0"/>
        <w:ind w:left="0"/>
        <w:jc w:val="both"/>
      </w:pPr>
      <w:r>
        <w:rPr>
          <w:rFonts w:ascii="Times New Roman"/>
          <w:b w:val="false"/>
          <w:i w:val="false"/>
          <w:color w:val="000000"/>
          <w:sz w:val="28"/>
        </w:rPr>
        <w:t xml:space="preserve">Концентрат сыво-   5х10 </w:t>
      </w:r>
      <w:r>
        <w:rPr>
          <w:rFonts w:ascii="Times New Roman"/>
          <w:b w:val="false"/>
          <w:i w:val="false"/>
          <w:color w:val="000000"/>
          <w:vertAlign w:val="superscript"/>
        </w:rPr>
        <w:t xml:space="preserve">4 </w:t>
      </w:r>
      <w:r>
        <w:rPr>
          <w:rFonts w:ascii="Times New Roman"/>
          <w:b w:val="false"/>
          <w:i w:val="false"/>
          <w:color w:val="000000"/>
          <w:sz w:val="28"/>
        </w:rPr>
        <w:t xml:space="preserve">     1,0     25      S. aureus в 0,1 г не </w:t>
      </w:r>
      <w:r>
        <w:br/>
      </w:r>
      <w:r>
        <w:rPr>
          <w:rFonts w:ascii="Times New Roman"/>
          <w:b w:val="false"/>
          <w:i w:val="false"/>
          <w:color w:val="000000"/>
          <w:sz w:val="28"/>
        </w:rPr>
        <w:t xml:space="preserve">
роточный белковый                            допускается </w:t>
      </w:r>
    </w:p>
    <w:p>
      <w:pPr>
        <w:spacing w:after="0"/>
        <w:ind w:left="0"/>
        <w:jc w:val="both"/>
      </w:pPr>
      <w:r>
        <w:rPr>
          <w:rFonts w:ascii="Times New Roman"/>
          <w:b w:val="false"/>
          <w:i w:val="false"/>
          <w:color w:val="000000"/>
          <w:sz w:val="28"/>
        </w:rPr>
        <w:t xml:space="preserve">Концентрат альбу-  2,5х10 </w:t>
      </w:r>
      <w:r>
        <w:rPr>
          <w:rFonts w:ascii="Times New Roman"/>
          <w:b w:val="false"/>
          <w:i w:val="false"/>
          <w:color w:val="000000"/>
          <w:vertAlign w:val="superscript"/>
        </w:rPr>
        <w:t xml:space="preserve">3 </w:t>
      </w:r>
      <w:r>
        <w:rPr>
          <w:rFonts w:ascii="Times New Roman"/>
          <w:b w:val="false"/>
          <w:i w:val="false"/>
          <w:color w:val="000000"/>
          <w:sz w:val="28"/>
        </w:rPr>
        <w:t xml:space="preserve">   1,0     25*     S. aureus в 1 г не </w:t>
      </w:r>
      <w:r>
        <w:br/>
      </w:r>
      <w:r>
        <w:rPr>
          <w:rFonts w:ascii="Times New Roman"/>
          <w:b w:val="false"/>
          <w:i w:val="false"/>
          <w:color w:val="000000"/>
          <w:sz w:val="28"/>
        </w:rPr>
        <w:t xml:space="preserve">
миноказеиновый                               допускается; </w:t>
      </w:r>
      <w:r>
        <w:br/>
      </w:r>
      <w:r>
        <w:rPr>
          <w:rFonts w:ascii="Times New Roman"/>
          <w:b w:val="false"/>
          <w:i w:val="false"/>
          <w:color w:val="000000"/>
          <w:sz w:val="28"/>
        </w:rPr>
        <w:t xml:space="preserve">
                                             * для БАД не </w:t>
      </w:r>
      <w:r>
        <w:br/>
      </w:r>
      <w:r>
        <w:rPr>
          <w:rFonts w:ascii="Times New Roman"/>
          <w:b w:val="false"/>
          <w:i w:val="false"/>
          <w:color w:val="000000"/>
          <w:sz w:val="28"/>
        </w:rPr>
        <w:t xml:space="preserve">
                                             допускается в 10 г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78. Концентраты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белков крови </w:t>
      </w:r>
      <w:r>
        <w:br/>
      </w:r>
      <w:r>
        <w:rPr>
          <w:rFonts w:ascii="Times New Roman"/>
          <w:b w:val="false"/>
          <w:i w:val="false"/>
          <w:color w:val="000000"/>
          <w:sz w:val="28"/>
        </w:rPr>
        <w:t xml:space="preserve">
(сухой концент-  свинец                     1,0 </w:t>
      </w:r>
      <w:r>
        <w:br/>
      </w:r>
      <w:r>
        <w:rPr>
          <w:rFonts w:ascii="Times New Roman"/>
          <w:b w:val="false"/>
          <w:i w:val="false"/>
          <w:color w:val="000000"/>
          <w:sz w:val="28"/>
        </w:rPr>
        <w:t xml:space="preserve">
рат плазмы,      мышьяк                     1,0 </w:t>
      </w:r>
      <w:r>
        <w:br/>
      </w:r>
      <w:r>
        <w:rPr>
          <w:rFonts w:ascii="Times New Roman"/>
          <w:b w:val="false"/>
          <w:i w:val="false"/>
          <w:color w:val="000000"/>
          <w:sz w:val="28"/>
        </w:rPr>
        <w:t xml:space="preserve">
сыворотки, аль-  кадмий                     0,1 </w:t>
      </w:r>
      <w:r>
        <w:br/>
      </w:r>
      <w:r>
        <w:rPr>
          <w:rFonts w:ascii="Times New Roman"/>
          <w:b w:val="false"/>
          <w:i w:val="false"/>
          <w:color w:val="000000"/>
          <w:sz w:val="28"/>
        </w:rPr>
        <w:t xml:space="preserve">
бумин пищевой)   ртуть                      0,03 </w:t>
      </w:r>
    </w:p>
    <w:p>
      <w:pPr>
        <w:spacing w:after="0"/>
        <w:ind w:left="0"/>
        <w:jc w:val="both"/>
      </w:pP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160 </w:t>
      </w:r>
      <w:r>
        <w:br/>
      </w:r>
      <w:r>
        <w:rPr>
          <w:rFonts w:ascii="Times New Roman"/>
          <w:b w:val="false"/>
          <w:i w:val="false"/>
          <w:color w:val="000000"/>
          <w:sz w:val="28"/>
        </w:rPr>
        <w:t xml:space="preserve">
                 стронций-90                 80 </w:t>
      </w:r>
      <w:r>
        <w:br/>
      </w:r>
      <w:r>
        <w:rPr>
          <w:rFonts w:ascii="Times New Roman"/>
          <w:b w:val="false"/>
          <w:i w:val="false"/>
          <w:color w:val="000000"/>
          <w:sz w:val="28"/>
        </w:rPr>
        <w:t>
</w:t>
      </w:r>
      <w:r>
        <w:rPr>
          <w:rFonts w:ascii="Times New Roman"/>
          <w:b/>
          <w:i w:val="false"/>
          <w:color w:val="000000"/>
          <w:sz w:val="28"/>
        </w:rPr>
        <w:t xml:space="preserve">                 Микробиологические </w:t>
      </w:r>
      <w:r>
        <w:br/>
      </w:r>
      <w:r>
        <w:rPr>
          <w:rFonts w:ascii="Times New Roman"/>
          <w:b w:val="false"/>
          <w:i w:val="false"/>
          <w:color w:val="000000"/>
          <w:sz w:val="28"/>
        </w:rPr>
        <w:t>
</w:t>
      </w:r>
      <w:r>
        <w:rPr>
          <w:rFonts w:ascii="Times New Roman"/>
          <w:b/>
          <w:i w:val="false"/>
          <w:color w:val="000000"/>
          <w:sz w:val="28"/>
        </w:rPr>
        <w:t xml:space="preserve">                 показатели: </w:t>
      </w:r>
      <w:r>
        <w:br/>
      </w:r>
      <w:r>
        <w:rPr>
          <w:rFonts w:ascii="Times New Roman"/>
          <w:b w:val="false"/>
          <w:i w:val="false"/>
          <w:color w:val="000000"/>
          <w:sz w:val="28"/>
        </w:rPr>
        <w:t xml:space="preserve">
                 См. раздел "Мясо и мясопродукты" п. 2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79. Зародыши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семян зерновых, </w:t>
      </w:r>
      <w:r>
        <w:br/>
      </w:r>
      <w:r>
        <w:rPr>
          <w:rFonts w:ascii="Times New Roman"/>
          <w:b w:val="false"/>
          <w:i w:val="false"/>
          <w:color w:val="000000"/>
          <w:sz w:val="28"/>
        </w:rPr>
        <w:t xml:space="preserve">
зернобобовых и  свинец                      1,0 </w:t>
      </w:r>
      <w:r>
        <w:br/>
      </w:r>
      <w:r>
        <w:rPr>
          <w:rFonts w:ascii="Times New Roman"/>
          <w:b w:val="false"/>
          <w:i w:val="false"/>
          <w:color w:val="000000"/>
          <w:sz w:val="28"/>
        </w:rPr>
        <w:t xml:space="preserve">
других культур, мышьяк                      0,2 </w:t>
      </w:r>
      <w:r>
        <w:br/>
      </w:r>
      <w:r>
        <w:rPr>
          <w:rFonts w:ascii="Times New Roman"/>
          <w:b w:val="false"/>
          <w:i w:val="false"/>
          <w:color w:val="000000"/>
          <w:sz w:val="28"/>
        </w:rPr>
        <w:t xml:space="preserve">
хлопья и шрот   кадмий                      0,1 </w:t>
      </w:r>
      <w:r>
        <w:br/>
      </w:r>
      <w:r>
        <w:rPr>
          <w:rFonts w:ascii="Times New Roman"/>
          <w:b w:val="false"/>
          <w:i w:val="false"/>
          <w:color w:val="000000"/>
          <w:sz w:val="28"/>
        </w:rPr>
        <w:t xml:space="preserve">
из них, отруби  ртуть                       0,03 </w:t>
      </w:r>
    </w:p>
    <w:p>
      <w:pPr>
        <w:spacing w:after="0"/>
        <w:ind w:left="0"/>
        <w:jc w:val="both"/>
      </w:pPr>
      <w:r>
        <w:rPr>
          <w:rFonts w:ascii="Times New Roman"/>
          <w:b/>
          <w:i w:val="false"/>
          <w:color w:val="000000"/>
          <w:sz w:val="28"/>
        </w:rPr>
        <w:t xml:space="preserve">                Микотоксины: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0,005 </w:t>
      </w:r>
      <w:r>
        <w:br/>
      </w:r>
      <w:r>
        <w:rPr>
          <w:rFonts w:ascii="Times New Roman"/>
          <w:b w:val="false"/>
          <w:i w:val="false"/>
          <w:color w:val="000000"/>
          <w:sz w:val="28"/>
        </w:rPr>
        <w:t xml:space="preserve">
                                            0,7        из пшеницы </w:t>
      </w:r>
      <w:r>
        <w:br/>
      </w:r>
      <w:r>
        <w:rPr>
          <w:rFonts w:ascii="Times New Roman"/>
          <w:b w:val="false"/>
          <w:i w:val="false"/>
          <w:color w:val="000000"/>
          <w:sz w:val="28"/>
        </w:rPr>
        <w:t xml:space="preserve">
                дезоксиниваленол            1,0        из ячменя </w:t>
      </w:r>
      <w:r>
        <w:br/>
      </w:r>
      <w:r>
        <w:rPr>
          <w:rFonts w:ascii="Times New Roman"/>
          <w:b w:val="false"/>
          <w:i w:val="false"/>
          <w:color w:val="000000"/>
          <w:sz w:val="28"/>
        </w:rPr>
        <w:t xml:space="preserve">
                зеараленон                  1,0        из пшеницы, </w:t>
      </w:r>
      <w:r>
        <w:br/>
      </w:r>
      <w:r>
        <w:rPr>
          <w:rFonts w:ascii="Times New Roman"/>
          <w:b w:val="false"/>
          <w:i w:val="false"/>
          <w:color w:val="000000"/>
          <w:sz w:val="28"/>
        </w:rPr>
        <w:t xml:space="preserve">
                                                       ячменя, </w:t>
      </w:r>
      <w:r>
        <w:br/>
      </w:r>
      <w:r>
        <w:rPr>
          <w:rFonts w:ascii="Times New Roman"/>
          <w:b w:val="false"/>
          <w:i w:val="false"/>
          <w:color w:val="000000"/>
          <w:sz w:val="28"/>
        </w:rPr>
        <w:t xml:space="preserve">
                                                       кукурузы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0,5 </w:t>
      </w:r>
      <w:r>
        <w:br/>
      </w:r>
      <w:r>
        <w:rPr>
          <w:rFonts w:ascii="Times New Roman"/>
          <w:b w:val="false"/>
          <w:i w:val="false"/>
          <w:color w:val="000000"/>
          <w:sz w:val="28"/>
        </w:rPr>
        <w:t xml:space="preserve">
                ДДТ и его метаболиты        0,02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170 </w:t>
      </w:r>
      <w:r>
        <w:br/>
      </w:r>
      <w:r>
        <w:rPr>
          <w:rFonts w:ascii="Times New Roman"/>
          <w:b w:val="false"/>
          <w:i w:val="false"/>
          <w:color w:val="000000"/>
          <w:sz w:val="28"/>
        </w:rPr>
        <w:t xml:space="preserve">
                стронций-90                 120 </w:t>
      </w:r>
      <w:r>
        <w:br/>
      </w:r>
      <w:r>
        <w:rPr>
          <w:rFonts w:ascii="Times New Roman"/>
          <w:b w:val="false"/>
          <w:i w:val="false"/>
          <w:color w:val="000000"/>
          <w:sz w:val="28"/>
        </w:rPr>
        <w:t xml:space="preserve">
                Олигосахара               по п. 76 </w:t>
      </w:r>
      <w:r>
        <w:br/>
      </w:r>
      <w:r>
        <w:rPr>
          <w:rFonts w:ascii="Times New Roman"/>
          <w:b w:val="false"/>
          <w:i w:val="false"/>
          <w:color w:val="000000"/>
          <w:sz w:val="28"/>
        </w:rPr>
        <w:t xml:space="preserve">
                Ингибитор трипсина          то же </w:t>
      </w:r>
      <w:r>
        <w:br/>
      </w:r>
      <w:r>
        <w:rPr>
          <w:rFonts w:ascii="Times New Roman"/>
          <w:b w:val="false"/>
          <w:i w:val="false"/>
          <w:color w:val="000000"/>
          <w:sz w:val="28"/>
        </w:rPr>
        <w:t xml:space="preserve">
                Зараженность вредите- </w:t>
      </w:r>
      <w:r>
        <w:br/>
      </w:r>
      <w:r>
        <w:rPr>
          <w:rFonts w:ascii="Times New Roman"/>
          <w:b w:val="false"/>
          <w:i w:val="false"/>
          <w:color w:val="000000"/>
          <w:sz w:val="28"/>
        </w:rPr>
        <w:t xml:space="preserve">
                лями хлебных запасов </w:t>
      </w:r>
      <w:r>
        <w:br/>
      </w:r>
      <w:r>
        <w:rPr>
          <w:rFonts w:ascii="Times New Roman"/>
          <w:b w:val="false"/>
          <w:i w:val="false"/>
          <w:color w:val="000000"/>
          <w:sz w:val="28"/>
        </w:rPr>
        <w:t xml:space="preserve">
                (насекомые, клещи)      не допускаются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|Плесе-|  Примечание </w:t>
      </w:r>
      <w:r>
        <w:br/>
      </w:r>
      <w:r>
        <w:rPr>
          <w:rFonts w:ascii="Times New Roman"/>
          <w:b w:val="false"/>
          <w:i w:val="false"/>
          <w:color w:val="000000"/>
          <w:sz w:val="28"/>
        </w:rPr>
        <w:t xml:space="preserve">
                 |КОЕ/г   |  в г продукта   |ни,   | </w:t>
      </w:r>
      <w:r>
        <w:br/>
      </w:r>
      <w:r>
        <w:rPr>
          <w:rFonts w:ascii="Times New Roman"/>
          <w:b w:val="false"/>
          <w:i w:val="false"/>
          <w:color w:val="000000"/>
          <w:sz w:val="28"/>
        </w:rPr>
        <w:t xml:space="preserve">
                 |не более|-----------------|КОЕ/г,| </w:t>
      </w:r>
      <w:r>
        <w:br/>
      </w:r>
      <w:r>
        <w:rPr>
          <w:rFonts w:ascii="Times New Roman"/>
          <w:b w:val="false"/>
          <w:i w:val="false"/>
          <w:color w:val="000000"/>
          <w:sz w:val="28"/>
        </w:rPr>
        <w:t xml:space="preserve">
                 |        |БГКП  |Патоген-  |не    | </w:t>
      </w:r>
      <w:r>
        <w:br/>
      </w:r>
      <w:r>
        <w:rPr>
          <w:rFonts w:ascii="Times New Roman"/>
          <w:b w:val="false"/>
          <w:i w:val="false"/>
          <w:color w:val="000000"/>
          <w:sz w:val="28"/>
        </w:rPr>
        <w:t xml:space="preserve">
                 |        |(коли-|ные, в    |более | </w:t>
      </w:r>
      <w:r>
        <w:br/>
      </w:r>
      <w:r>
        <w:rPr>
          <w:rFonts w:ascii="Times New Roman"/>
          <w:b w:val="false"/>
          <w:i w:val="false"/>
          <w:color w:val="000000"/>
          <w:sz w:val="28"/>
        </w:rPr>
        <w:t xml:space="preserve">
                 |        |формы)|т.ч. саль-|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Отруби пищевые из   5х10 </w:t>
      </w:r>
      <w:r>
        <w:rPr>
          <w:rFonts w:ascii="Times New Roman"/>
          <w:b w:val="false"/>
          <w:i w:val="false"/>
          <w:color w:val="000000"/>
          <w:vertAlign w:val="superscript"/>
        </w:rPr>
        <w:t xml:space="preserve">4 </w:t>
      </w:r>
      <w:r>
        <w:rPr>
          <w:rFonts w:ascii="Times New Roman"/>
          <w:b w:val="false"/>
          <w:i w:val="false"/>
          <w:color w:val="000000"/>
          <w:sz w:val="28"/>
        </w:rPr>
        <w:t xml:space="preserve">   0,1      25       100   с термической </w:t>
      </w:r>
      <w:r>
        <w:br/>
      </w:r>
      <w:r>
        <w:rPr>
          <w:rFonts w:ascii="Times New Roman"/>
          <w:b w:val="false"/>
          <w:i w:val="false"/>
          <w:color w:val="000000"/>
          <w:sz w:val="28"/>
        </w:rPr>
        <w:t xml:space="preserve">
зерновых                                            обработкой </w:t>
      </w:r>
    </w:p>
    <w:p>
      <w:pPr>
        <w:spacing w:after="0"/>
        <w:ind w:left="0"/>
        <w:jc w:val="both"/>
      </w:pPr>
      <w:r>
        <w:rPr>
          <w:rFonts w:ascii="Times New Roman"/>
          <w:b w:val="false"/>
          <w:i w:val="false"/>
          <w:color w:val="000000"/>
          <w:sz w:val="28"/>
        </w:rPr>
        <w:t xml:space="preserve">Пищевые волокна </w:t>
      </w:r>
      <w:r>
        <w:br/>
      </w:r>
      <w:r>
        <w:rPr>
          <w:rFonts w:ascii="Times New Roman"/>
          <w:b w:val="false"/>
          <w:i w:val="false"/>
          <w:color w:val="000000"/>
          <w:sz w:val="28"/>
        </w:rPr>
        <w:t xml:space="preserve">
из отрубей шрот </w:t>
      </w:r>
      <w:r>
        <w:br/>
      </w:r>
      <w:r>
        <w:rPr>
          <w:rFonts w:ascii="Times New Roman"/>
          <w:b w:val="false"/>
          <w:i w:val="false"/>
          <w:color w:val="000000"/>
          <w:sz w:val="28"/>
        </w:rPr>
        <w:t xml:space="preserve">
из овощей, фрук- </w:t>
      </w:r>
      <w:r>
        <w:br/>
      </w:r>
      <w:r>
        <w:rPr>
          <w:rFonts w:ascii="Times New Roman"/>
          <w:b w:val="false"/>
          <w:i w:val="false"/>
          <w:color w:val="000000"/>
          <w:sz w:val="28"/>
        </w:rPr>
        <w:t xml:space="preserve">
товые выжимки       5х10 </w:t>
      </w:r>
      <w:r>
        <w:rPr>
          <w:rFonts w:ascii="Times New Roman"/>
          <w:b w:val="false"/>
          <w:i w:val="false"/>
          <w:color w:val="000000"/>
          <w:vertAlign w:val="superscript"/>
        </w:rPr>
        <w:t xml:space="preserve">4 </w:t>
      </w:r>
      <w:r>
        <w:rPr>
          <w:rFonts w:ascii="Times New Roman"/>
          <w:b w:val="false"/>
          <w:i w:val="false"/>
          <w:color w:val="000000"/>
          <w:sz w:val="28"/>
        </w:rPr>
        <w:t xml:space="preserve">   0,1      25        50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80. Продукты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белковые из </w:t>
      </w:r>
      <w:r>
        <w:br/>
      </w:r>
      <w:r>
        <w:rPr>
          <w:rFonts w:ascii="Times New Roman"/>
          <w:b w:val="false"/>
          <w:i w:val="false"/>
          <w:color w:val="000000"/>
          <w:sz w:val="28"/>
        </w:rPr>
        <w:t xml:space="preserve">
семян зерновых,  свинец                     0,2        в пересчете </w:t>
      </w:r>
      <w:r>
        <w:br/>
      </w:r>
      <w:r>
        <w:rPr>
          <w:rFonts w:ascii="Times New Roman"/>
          <w:b w:val="false"/>
          <w:i w:val="false"/>
          <w:color w:val="000000"/>
          <w:sz w:val="28"/>
        </w:rPr>
        <w:t xml:space="preserve">
зерно-бобовых    мышьяк                     0,1        на сухое </w:t>
      </w:r>
      <w:r>
        <w:br/>
      </w:r>
      <w:r>
        <w:rPr>
          <w:rFonts w:ascii="Times New Roman"/>
          <w:b w:val="false"/>
          <w:i w:val="false"/>
          <w:color w:val="000000"/>
          <w:sz w:val="28"/>
        </w:rPr>
        <w:t xml:space="preserve">
и других         кадмий                     0,2        вещество </w:t>
      </w:r>
      <w:r>
        <w:br/>
      </w:r>
      <w:r>
        <w:rPr>
          <w:rFonts w:ascii="Times New Roman"/>
          <w:b w:val="false"/>
          <w:i w:val="false"/>
          <w:color w:val="000000"/>
          <w:sz w:val="28"/>
        </w:rPr>
        <w:t xml:space="preserve">
культур:         ртуть                      0,03 </w:t>
      </w:r>
      <w:r>
        <w:br/>
      </w:r>
      <w:r>
        <w:rPr>
          <w:rFonts w:ascii="Times New Roman"/>
          <w:b w:val="false"/>
          <w:i w:val="false"/>
          <w:color w:val="000000"/>
          <w:sz w:val="28"/>
        </w:rPr>
        <w:t xml:space="preserve">
- напитки, </w:t>
      </w:r>
      <w:r>
        <w:br/>
      </w:r>
      <w:r>
        <w:rPr>
          <w:rFonts w:ascii="Times New Roman"/>
          <w:b w:val="false"/>
          <w:i w:val="false"/>
          <w:color w:val="000000"/>
          <w:sz w:val="28"/>
        </w:rPr>
        <w:t xml:space="preserve">
в т.ч. сква-     </w:t>
      </w:r>
      <w:r>
        <w:rPr>
          <w:rFonts w:ascii="Times New Roman"/>
          <w:b/>
          <w:i w:val="false"/>
          <w:color w:val="000000"/>
          <w:sz w:val="28"/>
        </w:rPr>
        <w:t xml:space="preserve">Микотоксины: </w:t>
      </w:r>
      <w:r>
        <w:br/>
      </w:r>
      <w:r>
        <w:rPr>
          <w:rFonts w:ascii="Times New Roman"/>
          <w:b w:val="false"/>
          <w:i w:val="false"/>
          <w:color w:val="000000"/>
          <w:sz w:val="28"/>
        </w:rPr>
        <w:t xml:space="preserve">
шенные; тофу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0,005 </w:t>
      </w:r>
      <w:r>
        <w:br/>
      </w:r>
      <w:r>
        <w:rPr>
          <w:rFonts w:ascii="Times New Roman"/>
          <w:b w:val="false"/>
          <w:i w:val="false"/>
          <w:color w:val="000000"/>
          <w:sz w:val="28"/>
        </w:rPr>
        <w:t xml:space="preserve">
и окара          дезоксиниваленол           0,7        из пшеницы </w:t>
      </w:r>
      <w:r>
        <w:br/>
      </w:r>
      <w:r>
        <w:rPr>
          <w:rFonts w:ascii="Times New Roman"/>
          <w:b w:val="false"/>
          <w:i w:val="false"/>
          <w:color w:val="000000"/>
          <w:sz w:val="28"/>
        </w:rPr>
        <w:t xml:space="preserve">
                                            1,0        из ячменя </w:t>
      </w:r>
      <w:r>
        <w:br/>
      </w:r>
      <w:r>
        <w:rPr>
          <w:rFonts w:ascii="Times New Roman"/>
          <w:b w:val="false"/>
          <w:i w:val="false"/>
          <w:color w:val="000000"/>
          <w:sz w:val="28"/>
        </w:rPr>
        <w:t xml:space="preserve">
                 зеараленон                 1,0        из пшеницы, </w:t>
      </w:r>
      <w:r>
        <w:br/>
      </w:r>
      <w:r>
        <w:rPr>
          <w:rFonts w:ascii="Times New Roman"/>
          <w:b w:val="false"/>
          <w:i w:val="false"/>
          <w:color w:val="000000"/>
          <w:sz w:val="28"/>
        </w:rPr>
        <w:t xml:space="preserve">
                                                       ячменя, </w:t>
      </w:r>
      <w:r>
        <w:br/>
      </w:r>
      <w:r>
        <w:rPr>
          <w:rFonts w:ascii="Times New Roman"/>
          <w:b w:val="false"/>
          <w:i w:val="false"/>
          <w:color w:val="000000"/>
          <w:sz w:val="28"/>
        </w:rPr>
        <w:t xml:space="preserve">
                                                       кукурузы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0,1        в пересчете </w:t>
      </w:r>
      <w:r>
        <w:br/>
      </w:r>
      <w:r>
        <w:rPr>
          <w:rFonts w:ascii="Times New Roman"/>
          <w:b w:val="false"/>
          <w:i w:val="false"/>
          <w:color w:val="000000"/>
          <w:sz w:val="28"/>
        </w:rPr>
        <w:t xml:space="preserve">
                                                       на сухое </w:t>
      </w:r>
      <w:r>
        <w:br/>
      </w:r>
      <w:r>
        <w:rPr>
          <w:rFonts w:ascii="Times New Roman"/>
          <w:b w:val="false"/>
          <w:i w:val="false"/>
          <w:color w:val="000000"/>
          <w:sz w:val="28"/>
        </w:rPr>
        <w:t xml:space="preserve">
                                                       вещество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ртутьорганические </w:t>
      </w:r>
      <w:r>
        <w:br/>
      </w:r>
      <w:r>
        <w:rPr>
          <w:rFonts w:ascii="Times New Roman"/>
          <w:b w:val="false"/>
          <w:i w:val="false"/>
          <w:color w:val="000000"/>
          <w:sz w:val="28"/>
        </w:rPr>
        <w:t xml:space="preserve">
                 пестициды              не допускаются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130        в пересчете </w:t>
      </w:r>
      <w:r>
        <w:br/>
      </w:r>
      <w:r>
        <w:rPr>
          <w:rFonts w:ascii="Times New Roman"/>
          <w:b w:val="false"/>
          <w:i w:val="false"/>
          <w:color w:val="000000"/>
          <w:sz w:val="28"/>
        </w:rPr>
        <w:t xml:space="preserve">
                                                       на сухое </w:t>
      </w:r>
      <w:r>
        <w:br/>
      </w:r>
      <w:r>
        <w:rPr>
          <w:rFonts w:ascii="Times New Roman"/>
          <w:b w:val="false"/>
          <w:i w:val="false"/>
          <w:color w:val="000000"/>
          <w:sz w:val="28"/>
        </w:rPr>
        <w:t xml:space="preserve">
                                                       вещество </w:t>
      </w:r>
      <w:r>
        <w:br/>
      </w:r>
      <w:r>
        <w:rPr>
          <w:rFonts w:ascii="Times New Roman"/>
          <w:b w:val="false"/>
          <w:i w:val="false"/>
          <w:color w:val="000000"/>
          <w:sz w:val="28"/>
        </w:rPr>
        <w:t xml:space="preserve">
                 стронций-90                 80 </w:t>
      </w:r>
      <w:r>
        <w:br/>
      </w:r>
      <w:r>
        <w:rPr>
          <w:rFonts w:ascii="Times New Roman"/>
          <w:b w:val="false"/>
          <w:i w:val="false"/>
          <w:color w:val="000000"/>
          <w:sz w:val="28"/>
        </w:rPr>
        <w:t>
</w:t>
      </w:r>
      <w:r>
        <w:rPr>
          <w:rFonts w:ascii="Times New Roman"/>
          <w:b/>
          <w:i w:val="false"/>
          <w:color w:val="000000"/>
          <w:sz w:val="28"/>
        </w:rPr>
        <w:t xml:space="preserve">                 Олигосахара  </w:t>
      </w:r>
      <w:r>
        <w:rPr>
          <w:rFonts w:ascii="Times New Roman"/>
          <w:b w:val="false"/>
          <w:i w:val="false"/>
          <w:color w:val="000000"/>
          <w:sz w:val="28"/>
        </w:rPr>
        <w:t xml:space="preserve">           по п. 76 </w:t>
      </w:r>
      <w:r>
        <w:br/>
      </w:r>
      <w:r>
        <w:rPr>
          <w:rFonts w:ascii="Times New Roman"/>
          <w:b w:val="false"/>
          <w:i w:val="false"/>
          <w:color w:val="000000"/>
          <w:sz w:val="28"/>
        </w:rPr>
        <w:t>
</w:t>
      </w:r>
      <w:r>
        <w:rPr>
          <w:rFonts w:ascii="Times New Roman"/>
          <w:b/>
          <w:i w:val="false"/>
          <w:color w:val="000000"/>
          <w:sz w:val="28"/>
        </w:rPr>
        <w:t xml:space="preserve">                 Ингибитор трипсина </w:t>
      </w:r>
      <w:r>
        <w:rPr>
          <w:rFonts w:ascii="Times New Roman"/>
          <w:b w:val="false"/>
          <w:i w:val="false"/>
          <w:color w:val="000000"/>
          <w:sz w:val="28"/>
        </w:rPr>
        <w:t xml:space="preserve">       по п. 76 </w:t>
      </w:r>
      <w:r>
        <w:br/>
      </w:r>
      <w:r>
        <w:rPr>
          <w:rFonts w:ascii="Times New Roman"/>
          <w:b w:val="false"/>
          <w:i w:val="false"/>
          <w:color w:val="000000"/>
          <w:sz w:val="28"/>
        </w:rPr>
        <w:t>
</w:t>
      </w:r>
      <w:r>
        <w:rPr>
          <w:rFonts w:ascii="Times New Roman"/>
          <w:b/>
          <w:i w:val="false"/>
          <w:color w:val="000000"/>
          <w:sz w:val="28"/>
        </w:rPr>
        <w:t xml:space="preserve">                 Загрязненность и </w:t>
      </w:r>
      <w:r>
        <w:br/>
      </w:r>
      <w:r>
        <w:rPr>
          <w:rFonts w:ascii="Times New Roman"/>
          <w:b w:val="false"/>
          <w:i w:val="false"/>
          <w:color w:val="000000"/>
          <w:sz w:val="28"/>
        </w:rPr>
        <w:t>
</w:t>
      </w:r>
      <w:r>
        <w:rPr>
          <w:rFonts w:ascii="Times New Roman"/>
          <w:b/>
          <w:i w:val="false"/>
          <w:color w:val="000000"/>
          <w:sz w:val="28"/>
        </w:rPr>
        <w:t xml:space="preserve">                 зараженность </w:t>
      </w:r>
      <w:r>
        <w:br/>
      </w:r>
      <w:r>
        <w:rPr>
          <w:rFonts w:ascii="Times New Roman"/>
          <w:b w:val="false"/>
          <w:i w:val="false"/>
          <w:color w:val="000000"/>
          <w:sz w:val="28"/>
        </w:rPr>
        <w:t xml:space="preserve">
                 вредителями хлеб- </w:t>
      </w:r>
      <w:r>
        <w:br/>
      </w:r>
      <w:r>
        <w:rPr>
          <w:rFonts w:ascii="Times New Roman"/>
          <w:b w:val="false"/>
          <w:i w:val="false"/>
          <w:color w:val="000000"/>
          <w:sz w:val="28"/>
        </w:rPr>
        <w:t xml:space="preserve">
                 ных запасов (насе- </w:t>
      </w:r>
      <w:r>
        <w:br/>
      </w:r>
      <w:r>
        <w:rPr>
          <w:rFonts w:ascii="Times New Roman"/>
          <w:b w:val="false"/>
          <w:i w:val="false"/>
          <w:color w:val="000000"/>
          <w:sz w:val="28"/>
        </w:rPr>
        <w:t xml:space="preserve">
                 комые, клещи)         не допускаются </w:t>
      </w:r>
    </w:p>
    <w:p>
      <w:pPr>
        <w:spacing w:after="0"/>
        <w:ind w:left="0"/>
        <w:jc w:val="both"/>
      </w:pPr>
      <w:r>
        <w:rPr>
          <w:rFonts w:ascii="Times New Roman"/>
          <w:b w:val="false"/>
          <w:i w:val="false"/>
          <w:color w:val="000000"/>
          <w:sz w:val="28"/>
        </w:rPr>
        <w:t xml:space="preserve">- напитки кон-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центрированные, </w:t>
      </w:r>
      <w:r>
        <w:br/>
      </w:r>
      <w:r>
        <w:rPr>
          <w:rFonts w:ascii="Times New Roman"/>
          <w:b w:val="false"/>
          <w:i w:val="false"/>
          <w:color w:val="000000"/>
          <w:sz w:val="28"/>
        </w:rPr>
        <w:t xml:space="preserve">
сгущеные и су-   свинец                      0,2       в пересчете </w:t>
      </w:r>
      <w:r>
        <w:br/>
      </w:r>
      <w:r>
        <w:rPr>
          <w:rFonts w:ascii="Times New Roman"/>
          <w:b w:val="false"/>
          <w:i w:val="false"/>
          <w:color w:val="000000"/>
          <w:sz w:val="28"/>
        </w:rPr>
        <w:t xml:space="preserve">
хие; тофу и      мышьяк                      0,1       на сухое </w:t>
      </w:r>
      <w:r>
        <w:br/>
      </w:r>
      <w:r>
        <w:rPr>
          <w:rFonts w:ascii="Times New Roman"/>
          <w:b w:val="false"/>
          <w:i w:val="false"/>
          <w:color w:val="000000"/>
          <w:sz w:val="28"/>
        </w:rPr>
        <w:t xml:space="preserve">
окара сухие      кадмий                      0,2       вещество </w:t>
      </w:r>
      <w:r>
        <w:br/>
      </w:r>
      <w:r>
        <w:rPr>
          <w:rFonts w:ascii="Times New Roman"/>
          <w:b w:val="false"/>
          <w:i w:val="false"/>
          <w:color w:val="000000"/>
          <w:sz w:val="28"/>
        </w:rPr>
        <w:t xml:space="preserve">
                 ртуть                       0,03 </w:t>
      </w:r>
      <w:r>
        <w:br/>
      </w:r>
      <w:r>
        <w:rPr>
          <w:rFonts w:ascii="Times New Roman"/>
          <w:b w:val="false"/>
          <w:i w:val="false"/>
          <w:color w:val="000000"/>
          <w:sz w:val="28"/>
        </w:rPr>
        <w:t>
</w:t>
      </w:r>
      <w:r>
        <w:rPr>
          <w:rFonts w:ascii="Times New Roman"/>
          <w:b/>
          <w:i w:val="false"/>
          <w:color w:val="000000"/>
          <w:sz w:val="28"/>
        </w:rPr>
        <w:t xml:space="preserve">                 Микотоксины: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0,005 </w:t>
      </w:r>
      <w:r>
        <w:br/>
      </w:r>
      <w:r>
        <w:rPr>
          <w:rFonts w:ascii="Times New Roman"/>
          <w:b w:val="false"/>
          <w:i w:val="false"/>
          <w:color w:val="000000"/>
          <w:sz w:val="28"/>
        </w:rPr>
        <w:t xml:space="preserve">
                 дезоксиниваленол            0,7       из пшеницы </w:t>
      </w:r>
      <w:r>
        <w:br/>
      </w:r>
      <w:r>
        <w:rPr>
          <w:rFonts w:ascii="Times New Roman"/>
          <w:b w:val="false"/>
          <w:i w:val="false"/>
          <w:color w:val="000000"/>
          <w:sz w:val="28"/>
        </w:rPr>
        <w:t xml:space="preserve">
                                             1,0       из ячменя </w:t>
      </w:r>
      <w:r>
        <w:br/>
      </w:r>
      <w:r>
        <w:rPr>
          <w:rFonts w:ascii="Times New Roman"/>
          <w:b w:val="false"/>
          <w:i w:val="false"/>
          <w:color w:val="000000"/>
          <w:sz w:val="28"/>
        </w:rPr>
        <w:t xml:space="preserve">
                 зеараленон                  1,0       из пшеницы, </w:t>
      </w:r>
      <w:r>
        <w:br/>
      </w:r>
      <w:r>
        <w:rPr>
          <w:rFonts w:ascii="Times New Roman"/>
          <w:b w:val="false"/>
          <w:i w:val="false"/>
          <w:color w:val="000000"/>
          <w:sz w:val="28"/>
        </w:rPr>
        <w:t xml:space="preserve">
                                                       ячменя, </w:t>
      </w:r>
      <w:r>
        <w:br/>
      </w:r>
      <w:r>
        <w:rPr>
          <w:rFonts w:ascii="Times New Roman"/>
          <w:b w:val="false"/>
          <w:i w:val="false"/>
          <w:color w:val="000000"/>
          <w:sz w:val="28"/>
        </w:rPr>
        <w:t xml:space="preserve">
                                                       кукурузы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 -изомеры)        0,1       в пересчете </w:t>
      </w:r>
      <w:r>
        <w:br/>
      </w:r>
      <w:r>
        <w:rPr>
          <w:rFonts w:ascii="Times New Roman"/>
          <w:b w:val="false"/>
          <w:i w:val="false"/>
          <w:color w:val="000000"/>
          <w:sz w:val="28"/>
        </w:rPr>
        <w:t xml:space="preserve">
                                                       на сухое </w:t>
      </w:r>
      <w:r>
        <w:br/>
      </w:r>
      <w:r>
        <w:rPr>
          <w:rFonts w:ascii="Times New Roman"/>
          <w:b w:val="false"/>
          <w:i w:val="false"/>
          <w:color w:val="000000"/>
          <w:sz w:val="28"/>
        </w:rPr>
        <w:t xml:space="preserve">
                                                       вещество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ртутьорганические </w:t>
      </w:r>
      <w:r>
        <w:br/>
      </w:r>
      <w:r>
        <w:rPr>
          <w:rFonts w:ascii="Times New Roman"/>
          <w:b w:val="false"/>
          <w:i w:val="false"/>
          <w:color w:val="000000"/>
          <w:sz w:val="28"/>
        </w:rPr>
        <w:t xml:space="preserve">
                 пестициды              не допускаются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130       в пересчете </w:t>
      </w:r>
      <w:r>
        <w:br/>
      </w:r>
      <w:r>
        <w:rPr>
          <w:rFonts w:ascii="Times New Roman"/>
          <w:b w:val="false"/>
          <w:i w:val="false"/>
          <w:color w:val="000000"/>
          <w:sz w:val="28"/>
        </w:rPr>
        <w:t xml:space="preserve">
                                                       на сухое </w:t>
      </w:r>
      <w:r>
        <w:br/>
      </w:r>
      <w:r>
        <w:rPr>
          <w:rFonts w:ascii="Times New Roman"/>
          <w:b w:val="false"/>
          <w:i w:val="false"/>
          <w:color w:val="000000"/>
          <w:sz w:val="28"/>
        </w:rPr>
        <w:t xml:space="preserve">
                                                       вещество </w:t>
      </w:r>
      <w:r>
        <w:br/>
      </w:r>
      <w:r>
        <w:rPr>
          <w:rFonts w:ascii="Times New Roman"/>
          <w:b w:val="false"/>
          <w:i w:val="false"/>
          <w:color w:val="000000"/>
          <w:sz w:val="28"/>
        </w:rPr>
        <w:t xml:space="preserve">
                 стронций-90                  80       тоже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|Sau-|Пато- |B.ce-| </w:t>
      </w:r>
      <w:r>
        <w:br/>
      </w:r>
      <w:r>
        <w:rPr>
          <w:rFonts w:ascii="Times New Roman"/>
          <w:b w:val="false"/>
          <w:i w:val="false"/>
          <w:color w:val="000000"/>
          <w:sz w:val="28"/>
        </w:rPr>
        <w:t xml:space="preserve">
               |        |(коли-|reus|ген-  |reus | </w:t>
      </w:r>
      <w:r>
        <w:br/>
      </w:r>
      <w:r>
        <w:rPr>
          <w:rFonts w:ascii="Times New Roman"/>
          <w:b w:val="false"/>
          <w:i w:val="false"/>
          <w:color w:val="000000"/>
          <w:sz w:val="28"/>
        </w:rPr>
        <w:t xml:space="preserve">
               |        |формы)|    |ные, в|     | </w:t>
      </w:r>
      <w:r>
        <w:br/>
      </w:r>
      <w:r>
        <w:rPr>
          <w:rFonts w:ascii="Times New Roman"/>
          <w:b w:val="false"/>
          <w:i w:val="false"/>
          <w:color w:val="000000"/>
          <w:sz w:val="28"/>
        </w:rPr>
        <w:t xml:space="preserve">
               |        |      |    |т.ч.  |     | </w:t>
      </w:r>
      <w:r>
        <w:br/>
      </w:r>
      <w:r>
        <w:rPr>
          <w:rFonts w:ascii="Times New Roman"/>
          <w:b w:val="false"/>
          <w:i w:val="false"/>
          <w:color w:val="000000"/>
          <w:sz w:val="28"/>
        </w:rPr>
        <w:t xml:space="preserve">
               |        |      |    |Саль- |     | </w:t>
      </w:r>
      <w:r>
        <w:br/>
      </w:r>
      <w:r>
        <w:rPr>
          <w:rFonts w:ascii="Times New Roman"/>
          <w:b w:val="false"/>
          <w:i w:val="false"/>
          <w:color w:val="000000"/>
          <w:sz w:val="28"/>
        </w:rPr>
        <w:t xml:space="preserve">
               |        |      |    |монел-|     | </w:t>
      </w:r>
      <w:r>
        <w:br/>
      </w:r>
      <w:r>
        <w:rPr>
          <w:rFonts w:ascii="Times New Roman"/>
          <w:b w:val="false"/>
          <w:i w:val="false"/>
          <w:color w:val="000000"/>
          <w:sz w:val="28"/>
        </w:rPr>
        <w:t xml:space="preserve">
               |        |      |    |лы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Напитки на основе из бобов сои: </w:t>
      </w:r>
    </w:p>
    <w:p>
      <w:pPr>
        <w:spacing w:after="0"/>
        <w:ind w:left="0"/>
        <w:jc w:val="both"/>
      </w:pPr>
      <w:r>
        <w:rPr>
          <w:rFonts w:ascii="Times New Roman"/>
          <w:b w:val="false"/>
          <w:i w:val="false"/>
          <w:color w:val="000000"/>
          <w:sz w:val="28"/>
        </w:rPr>
        <w:t xml:space="preserve">1) напитки сое- Должны удовлетворять требованиям промышленной </w:t>
      </w:r>
      <w:r>
        <w:br/>
      </w:r>
      <w:r>
        <w:rPr>
          <w:rFonts w:ascii="Times New Roman"/>
          <w:b w:val="false"/>
          <w:i w:val="false"/>
          <w:color w:val="000000"/>
          <w:sz w:val="28"/>
        </w:rPr>
        <w:t xml:space="preserve">
вые асептичес-  стерильности для консервов группы "А" в </w:t>
      </w:r>
      <w:r>
        <w:br/>
      </w:r>
      <w:r>
        <w:rPr>
          <w:rFonts w:ascii="Times New Roman"/>
          <w:b w:val="false"/>
          <w:i w:val="false"/>
          <w:color w:val="000000"/>
          <w:sz w:val="28"/>
        </w:rPr>
        <w:t xml:space="preserve">
кого розлива    соответствии с приложением 8 к настоящим санитарным </w:t>
      </w:r>
      <w:r>
        <w:br/>
      </w:r>
      <w:r>
        <w:rPr>
          <w:rFonts w:ascii="Times New Roman"/>
          <w:b w:val="false"/>
          <w:i w:val="false"/>
          <w:color w:val="000000"/>
          <w:sz w:val="28"/>
        </w:rPr>
        <w:t xml:space="preserve">
                правилам </w:t>
      </w:r>
    </w:p>
    <w:p>
      <w:pPr>
        <w:spacing w:after="0"/>
        <w:ind w:left="0"/>
        <w:jc w:val="both"/>
      </w:pPr>
      <w:r>
        <w:rPr>
          <w:rFonts w:ascii="Times New Roman"/>
          <w:b w:val="false"/>
          <w:i w:val="false"/>
          <w:color w:val="000000"/>
          <w:sz w:val="28"/>
        </w:rPr>
        <w:t xml:space="preserve">2) напитки сое- 5х10 </w:t>
      </w:r>
      <w:r>
        <w:rPr>
          <w:rFonts w:ascii="Times New Roman"/>
          <w:b w:val="false"/>
          <w:i w:val="false"/>
          <w:color w:val="000000"/>
          <w:vertAlign w:val="superscript"/>
        </w:rPr>
        <w:t xml:space="preserve">4 </w:t>
      </w:r>
      <w:r>
        <w:rPr>
          <w:rFonts w:ascii="Times New Roman"/>
          <w:b w:val="false"/>
          <w:i w:val="false"/>
          <w:color w:val="000000"/>
          <w:sz w:val="28"/>
        </w:rPr>
        <w:t xml:space="preserve">    0,1*  1,0    25   0,1    *1,0 - для про- </w:t>
      </w:r>
      <w:r>
        <w:br/>
      </w:r>
      <w:r>
        <w:rPr>
          <w:rFonts w:ascii="Times New Roman"/>
          <w:b w:val="false"/>
          <w:i w:val="false"/>
          <w:color w:val="000000"/>
          <w:sz w:val="28"/>
        </w:rPr>
        <w:t xml:space="preserve">
вые, коктейли,                                    дуктов со сроками </w:t>
      </w:r>
      <w:r>
        <w:br/>
      </w:r>
      <w:r>
        <w:rPr>
          <w:rFonts w:ascii="Times New Roman"/>
          <w:b w:val="false"/>
          <w:i w:val="false"/>
          <w:color w:val="000000"/>
          <w:sz w:val="28"/>
        </w:rPr>
        <w:t xml:space="preserve">
охлажденные и                                     годности более </w:t>
      </w:r>
      <w:r>
        <w:br/>
      </w:r>
      <w:r>
        <w:rPr>
          <w:rFonts w:ascii="Times New Roman"/>
          <w:b w:val="false"/>
          <w:i w:val="false"/>
          <w:color w:val="000000"/>
          <w:sz w:val="28"/>
        </w:rPr>
        <w:t xml:space="preserve">
замороженные                                      72 часов; </w:t>
      </w:r>
      <w:r>
        <w:br/>
      </w:r>
      <w:r>
        <w:rPr>
          <w:rFonts w:ascii="Times New Roman"/>
          <w:b w:val="false"/>
          <w:i w:val="false"/>
          <w:color w:val="000000"/>
          <w:sz w:val="28"/>
        </w:rPr>
        <w:t xml:space="preserve">
десерты                                           плесени - 10, </w:t>
      </w:r>
      <w:r>
        <w:br/>
      </w:r>
      <w:r>
        <w:rPr>
          <w:rFonts w:ascii="Times New Roman"/>
          <w:b w:val="false"/>
          <w:i w:val="false"/>
          <w:color w:val="000000"/>
          <w:sz w:val="28"/>
        </w:rPr>
        <w:t xml:space="preserve">
                                                  КОЕ/г, не более </w:t>
      </w:r>
    </w:p>
    <w:p>
      <w:pPr>
        <w:spacing w:after="0"/>
        <w:ind w:left="0"/>
        <w:jc w:val="both"/>
      </w:pPr>
      <w:r>
        <w:rPr>
          <w:rFonts w:ascii="Times New Roman"/>
          <w:b w:val="false"/>
          <w:i w:val="false"/>
          <w:color w:val="000000"/>
          <w:sz w:val="28"/>
        </w:rPr>
        <w:t xml:space="preserve">3) напитки сое-   -      0,1*  1,0    25   0,1    *то же; </w:t>
      </w:r>
      <w:r>
        <w:br/>
      </w:r>
      <w:r>
        <w:rPr>
          <w:rFonts w:ascii="Times New Roman"/>
          <w:b w:val="false"/>
          <w:i w:val="false"/>
          <w:color w:val="000000"/>
          <w:sz w:val="28"/>
        </w:rPr>
        <w:t xml:space="preserve">
вые сквашенные                                    плесени - 10, </w:t>
      </w:r>
      <w:r>
        <w:br/>
      </w:r>
      <w:r>
        <w:rPr>
          <w:rFonts w:ascii="Times New Roman"/>
          <w:b w:val="false"/>
          <w:i w:val="false"/>
          <w:color w:val="000000"/>
          <w:sz w:val="28"/>
        </w:rPr>
        <w:t xml:space="preserve">
                                                  дрожжи - 10, </w:t>
      </w:r>
      <w:r>
        <w:br/>
      </w:r>
      <w:r>
        <w:rPr>
          <w:rFonts w:ascii="Times New Roman"/>
          <w:b w:val="false"/>
          <w:i w:val="false"/>
          <w:color w:val="000000"/>
          <w:sz w:val="28"/>
        </w:rPr>
        <w:t xml:space="preserve">
                                                  КОЕ/г, не более </w:t>
      </w:r>
    </w:p>
    <w:p>
      <w:pPr>
        <w:spacing w:after="0"/>
        <w:ind w:left="0"/>
        <w:jc w:val="both"/>
      </w:pPr>
      <w:r>
        <w:rPr>
          <w:rFonts w:ascii="Times New Roman"/>
          <w:b w:val="false"/>
          <w:i w:val="false"/>
          <w:color w:val="000000"/>
          <w:sz w:val="28"/>
        </w:rPr>
        <w:t xml:space="preserve">Продукты белко- 5х10 </w:t>
      </w:r>
      <w:r>
        <w:rPr>
          <w:rFonts w:ascii="Times New Roman"/>
          <w:b w:val="false"/>
          <w:i w:val="false"/>
          <w:color w:val="000000"/>
          <w:vertAlign w:val="superscript"/>
        </w:rPr>
        <w:t xml:space="preserve">4 </w:t>
      </w:r>
      <w:r>
        <w:rPr>
          <w:rFonts w:ascii="Times New Roman"/>
          <w:b w:val="false"/>
          <w:i w:val="false"/>
          <w:color w:val="000000"/>
          <w:sz w:val="28"/>
        </w:rPr>
        <w:t xml:space="preserve">**  0,1*  1,0    25   0,1    * то же; </w:t>
      </w:r>
      <w:r>
        <w:br/>
      </w:r>
      <w:r>
        <w:rPr>
          <w:rFonts w:ascii="Times New Roman"/>
          <w:b w:val="false"/>
          <w:i w:val="false"/>
          <w:color w:val="000000"/>
          <w:sz w:val="28"/>
        </w:rPr>
        <w:t xml:space="preserve">
вые соевые                                        ** с применением </w:t>
      </w:r>
      <w:r>
        <w:br/>
      </w:r>
      <w:r>
        <w:rPr>
          <w:rFonts w:ascii="Times New Roman"/>
          <w:b w:val="false"/>
          <w:i w:val="false"/>
          <w:color w:val="000000"/>
          <w:sz w:val="28"/>
        </w:rPr>
        <w:t xml:space="preserve">
(тофу)                                            заквасочных </w:t>
      </w:r>
      <w:r>
        <w:br/>
      </w:r>
      <w:r>
        <w:rPr>
          <w:rFonts w:ascii="Times New Roman"/>
          <w:b w:val="false"/>
          <w:i w:val="false"/>
          <w:color w:val="000000"/>
          <w:sz w:val="28"/>
        </w:rPr>
        <w:t xml:space="preserve">
                                                  культур - не </w:t>
      </w:r>
      <w:r>
        <w:br/>
      </w:r>
      <w:r>
        <w:rPr>
          <w:rFonts w:ascii="Times New Roman"/>
          <w:b w:val="false"/>
          <w:i w:val="false"/>
          <w:color w:val="000000"/>
          <w:sz w:val="28"/>
        </w:rPr>
        <w:t xml:space="preserve">
                                                  нормируется; </w:t>
      </w:r>
      <w:r>
        <w:br/>
      </w:r>
      <w:r>
        <w:rPr>
          <w:rFonts w:ascii="Times New Roman"/>
          <w:b w:val="false"/>
          <w:i w:val="false"/>
          <w:color w:val="000000"/>
          <w:sz w:val="28"/>
        </w:rPr>
        <w:t xml:space="preserve">
                                                  плесени - 10 и </w:t>
      </w:r>
      <w:r>
        <w:br/>
      </w:r>
      <w:r>
        <w:rPr>
          <w:rFonts w:ascii="Times New Roman"/>
          <w:b w:val="false"/>
          <w:i w:val="false"/>
          <w:color w:val="000000"/>
          <w:sz w:val="28"/>
        </w:rPr>
        <w:t xml:space="preserve">
                                                  дрожжи - 50, </w:t>
      </w:r>
      <w:r>
        <w:br/>
      </w:r>
      <w:r>
        <w:rPr>
          <w:rFonts w:ascii="Times New Roman"/>
          <w:b w:val="false"/>
          <w:i w:val="false"/>
          <w:color w:val="000000"/>
          <w:sz w:val="28"/>
        </w:rPr>
        <w:t xml:space="preserve">
                                                  КОЕ/г, не более </w:t>
      </w:r>
    </w:p>
    <w:p>
      <w:pPr>
        <w:spacing w:after="0"/>
        <w:ind w:left="0"/>
        <w:jc w:val="both"/>
      </w:pPr>
      <w:r>
        <w:rPr>
          <w:rFonts w:ascii="Times New Roman"/>
          <w:b w:val="false"/>
          <w:i w:val="false"/>
          <w:color w:val="000000"/>
          <w:sz w:val="28"/>
        </w:rPr>
        <w:t xml:space="preserve">окара           5х10 </w:t>
      </w:r>
      <w:r>
        <w:rPr>
          <w:rFonts w:ascii="Times New Roman"/>
          <w:b w:val="false"/>
          <w:i w:val="false"/>
          <w:color w:val="000000"/>
          <w:vertAlign w:val="superscript"/>
        </w:rPr>
        <w:t xml:space="preserve">4 </w:t>
      </w:r>
      <w:r>
        <w:rPr>
          <w:rFonts w:ascii="Times New Roman"/>
          <w:b w:val="false"/>
          <w:i w:val="false"/>
          <w:color w:val="000000"/>
          <w:sz w:val="28"/>
        </w:rPr>
        <w:t xml:space="preserve">    0,01  1,0    25   0,1    плесени - 10 </w:t>
      </w:r>
      <w:r>
        <w:br/>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81. Загустите-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ли, стабилиза- </w:t>
      </w:r>
      <w:r>
        <w:br/>
      </w:r>
      <w:r>
        <w:rPr>
          <w:rFonts w:ascii="Times New Roman"/>
          <w:b w:val="false"/>
          <w:i w:val="false"/>
          <w:color w:val="000000"/>
          <w:sz w:val="28"/>
        </w:rPr>
        <w:t xml:space="preserve">
торы, желирую-  свинец                      2,0        каррагинан, </w:t>
      </w:r>
      <w:r>
        <w:br/>
      </w:r>
      <w:r>
        <w:rPr>
          <w:rFonts w:ascii="Times New Roman"/>
          <w:b w:val="false"/>
          <w:i w:val="false"/>
          <w:color w:val="000000"/>
          <w:sz w:val="28"/>
        </w:rPr>
        <w:t xml:space="preserve">
щие агенты                                             гуммиарабик, </w:t>
      </w:r>
      <w:r>
        <w:br/>
      </w:r>
      <w:r>
        <w:rPr>
          <w:rFonts w:ascii="Times New Roman"/>
          <w:b w:val="false"/>
          <w:i w:val="false"/>
          <w:color w:val="000000"/>
          <w:sz w:val="28"/>
        </w:rPr>
        <w:t xml:space="preserve">
(пектин, агар,                                         камеди: рож- </w:t>
      </w:r>
      <w:r>
        <w:br/>
      </w:r>
      <w:r>
        <w:rPr>
          <w:rFonts w:ascii="Times New Roman"/>
          <w:b w:val="false"/>
          <w:i w:val="false"/>
          <w:color w:val="000000"/>
          <w:sz w:val="28"/>
        </w:rPr>
        <w:t xml:space="preserve">
каррагинан и                                           кового дере- </w:t>
      </w:r>
      <w:r>
        <w:br/>
      </w:r>
      <w:r>
        <w:rPr>
          <w:rFonts w:ascii="Times New Roman"/>
          <w:b w:val="false"/>
          <w:i w:val="false"/>
          <w:color w:val="000000"/>
          <w:sz w:val="28"/>
        </w:rPr>
        <w:t xml:space="preserve">
другие камеди)                                         ва, гуаро- </w:t>
      </w:r>
      <w:r>
        <w:br/>
      </w:r>
      <w:r>
        <w:rPr>
          <w:rFonts w:ascii="Times New Roman"/>
          <w:b w:val="false"/>
          <w:i w:val="false"/>
          <w:color w:val="000000"/>
          <w:sz w:val="28"/>
        </w:rPr>
        <w:t xml:space="preserve">
                                                       вая, ксанта- </w:t>
      </w:r>
      <w:r>
        <w:br/>
      </w:r>
      <w:r>
        <w:rPr>
          <w:rFonts w:ascii="Times New Roman"/>
          <w:b w:val="false"/>
          <w:i w:val="false"/>
          <w:color w:val="000000"/>
          <w:sz w:val="28"/>
        </w:rPr>
        <w:t xml:space="preserve">
                                                       новая, </w:t>
      </w:r>
      <w:r>
        <w:br/>
      </w:r>
      <w:r>
        <w:rPr>
          <w:rFonts w:ascii="Times New Roman"/>
          <w:b w:val="false"/>
          <w:i w:val="false"/>
          <w:color w:val="000000"/>
          <w:sz w:val="28"/>
        </w:rPr>
        <w:t xml:space="preserve">
                                                       гелановая </w:t>
      </w:r>
      <w:r>
        <w:br/>
      </w:r>
      <w:r>
        <w:rPr>
          <w:rFonts w:ascii="Times New Roman"/>
          <w:b w:val="false"/>
          <w:i w:val="false"/>
          <w:color w:val="000000"/>
          <w:sz w:val="28"/>
        </w:rPr>
        <w:t xml:space="preserve">
                                            5,0        Агар </w:t>
      </w:r>
      <w:r>
        <w:br/>
      </w:r>
      <w:r>
        <w:rPr>
          <w:rFonts w:ascii="Times New Roman"/>
          <w:b w:val="false"/>
          <w:i w:val="false"/>
          <w:color w:val="000000"/>
          <w:sz w:val="28"/>
        </w:rPr>
        <w:t xml:space="preserve">
                                           10,0        пектин, </w:t>
      </w:r>
      <w:r>
        <w:br/>
      </w:r>
      <w:r>
        <w:rPr>
          <w:rFonts w:ascii="Times New Roman"/>
          <w:b w:val="false"/>
          <w:i w:val="false"/>
          <w:color w:val="000000"/>
          <w:sz w:val="28"/>
        </w:rPr>
        <w:t xml:space="preserve">
                                                       камеди: </w:t>
      </w:r>
      <w:r>
        <w:br/>
      </w:r>
      <w:r>
        <w:rPr>
          <w:rFonts w:ascii="Times New Roman"/>
          <w:b w:val="false"/>
          <w:i w:val="false"/>
          <w:color w:val="000000"/>
          <w:sz w:val="28"/>
        </w:rPr>
        <w:t xml:space="preserve">
                                                       гхатти, тары, </w:t>
      </w:r>
      <w:r>
        <w:br/>
      </w:r>
      <w:r>
        <w:rPr>
          <w:rFonts w:ascii="Times New Roman"/>
          <w:b w:val="false"/>
          <w:i w:val="false"/>
          <w:color w:val="000000"/>
          <w:sz w:val="28"/>
        </w:rPr>
        <w:t xml:space="preserve">
                                                       карайи </w:t>
      </w:r>
      <w:r>
        <w:br/>
      </w:r>
      <w:r>
        <w:rPr>
          <w:rFonts w:ascii="Times New Roman"/>
          <w:b w:val="false"/>
          <w:i w:val="false"/>
          <w:color w:val="000000"/>
          <w:sz w:val="28"/>
        </w:rPr>
        <w:t xml:space="preserve">
                мышьяк                      3,0        пектин, агар, </w:t>
      </w:r>
      <w:r>
        <w:br/>
      </w:r>
      <w:r>
        <w:rPr>
          <w:rFonts w:ascii="Times New Roman"/>
          <w:b w:val="false"/>
          <w:i w:val="false"/>
          <w:color w:val="000000"/>
          <w:sz w:val="28"/>
        </w:rPr>
        <w:t xml:space="preserve">
                                                       каррагинан </w:t>
      </w:r>
      <w:r>
        <w:br/>
      </w:r>
      <w:r>
        <w:rPr>
          <w:rFonts w:ascii="Times New Roman"/>
          <w:b w:val="false"/>
          <w:i w:val="false"/>
          <w:color w:val="000000"/>
          <w:sz w:val="28"/>
        </w:rPr>
        <w:t xml:space="preserve">
                                                       камеди: </w:t>
      </w:r>
      <w:r>
        <w:br/>
      </w:r>
      <w:r>
        <w:rPr>
          <w:rFonts w:ascii="Times New Roman"/>
          <w:b w:val="false"/>
          <w:i w:val="false"/>
          <w:color w:val="000000"/>
          <w:sz w:val="28"/>
        </w:rPr>
        <w:t xml:space="preserve">
                                                       гхатти, тары, </w:t>
      </w:r>
      <w:r>
        <w:br/>
      </w:r>
      <w:r>
        <w:rPr>
          <w:rFonts w:ascii="Times New Roman"/>
          <w:b w:val="false"/>
          <w:i w:val="false"/>
          <w:color w:val="000000"/>
          <w:sz w:val="28"/>
        </w:rPr>
        <w:t xml:space="preserve">
                                                       карайи, </w:t>
      </w:r>
      <w:r>
        <w:br/>
      </w:r>
      <w:r>
        <w:rPr>
          <w:rFonts w:ascii="Times New Roman"/>
          <w:b w:val="false"/>
          <w:i w:val="false"/>
          <w:color w:val="000000"/>
          <w:sz w:val="28"/>
        </w:rPr>
        <w:t xml:space="preserve">
                                                       гелановая </w:t>
      </w:r>
      <w:r>
        <w:br/>
      </w:r>
      <w:r>
        <w:rPr>
          <w:rFonts w:ascii="Times New Roman"/>
          <w:b w:val="false"/>
          <w:i w:val="false"/>
          <w:color w:val="000000"/>
          <w:sz w:val="28"/>
        </w:rPr>
        <w:t xml:space="preserve">
                кадмий                      1,0        Каррагинан </w:t>
      </w:r>
      <w:r>
        <w:br/>
      </w:r>
      <w:r>
        <w:rPr>
          <w:rFonts w:ascii="Times New Roman"/>
          <w:b w:val="false"/>
          <w:i w:val="false"/>
          <w:color w:val="000000"/>
          <w:sz w:val="28"/>
        </w:rPr>
        <w:t xml:space="preserve">
                ртуть                       1,0        то же </w:t>
      </w:r>
      <w:r>
        <w:br/>
      </w:r>
      <w:r>
        <w:rPr>
          <w:rFonts w:ascii="Times New Roman"/>
          <w:b w:val="false"/>
          <w:i w:val="false"/>
          <w:color w:val="000000"/>
          <w:sz w:val="28"/>
        </w:rPr>
        <w:t xml:space="preserve">
                медь                        50         Пектин </w:t>
      </w:r>
      <w:r>
        <w:br/>
      </w:r>
      <w:r>
        <w:rPr>
          <w:rFonts w:ascii="Times New Roman"/>
          <w:b w:val="false"/>
          <w:i w:val="false"/>
          <w:color w:val="000000"/>
          <w:sz w:val="28"/>
        </w:rPr>
        <w:t xml:space="preserve">
                цинк                        25         Пектин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160 </w:t>
      </w:r>
      <w:r>
        <w:br/>
      </w:r>
      <w:r>
        <w:rPr>
          <w:rFonts w:ascii="Times New Roman"/>
          <w:b w:val="false"/>
          <w:i w:val="false"/>
          <w:color w:val="000000"/>
          <w:sz w:val="28"/>
        </w:rPr>
        <w:t xml:space="preserve">
                стронций-90                  90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|Плесе-|  Примечание </w:t>
      </w:r>
      <w:r>
        <w:br/>
      </w:r>
      <w:r>
        <w:rPr>
          <w:rFonts w:ascii="Times New Roman"/>
          <w:b w:val="false"/>
          <w:i w:val="false"/>
          <w:color w:val="000000"/>
          <w:sz w:val="28"/>
        </w:rPr>
        <w:t xml:space="preserve">
                 |КОЕ/г   |  в г продукта   |ни,   | </w:t>
      </w:r>
      <w:r>
        <w:br/>
      </w:r>
      <w:r>
        <w:rPr>
          <w:rFonts w:ascii="Times New Roman"/>
          <w:b w:val="false"/>
          <w:i w:val="false"/>
          <w:color w:val="000000"/>
          <w:sz w:val="28"/>
        </w:rPr>
        <w:t xml:space="preserve">
                 |не более|-----------------|КОЕ/г,| </w:t>
      </w:r>
      <w:r>
        <w:br/>
      </w:r>
      <w:r>
        <w:rPr>
          <w:rFonts w:ascii="Times New Roman"/>
          <w:b w:val="false"/>
          <w:i w:val="false"/>
          <w:color w:val="000000"/>
          <w:sz w:val="28"/>
        </w:rPr>
        <w:t xml:space="preserve">
                 |        |БГКП  |Патоген-  |не    | </w:t>
      </w:r>
      <w:r>
        <w:br/>
      </w:r>
      <w:r>
        <w:rPr>
          <w:rFonts w:ascii="Times New Roman"/>
          <w:b w:val="false"/>
          <w:i w:val="false"/>
          <w:color w:val="000000"/>
          <w:sz w:val="28"/>
        </w:rPr>
        <w:t xml:space="preserve">
                 |        |(коли-|ные, в    |более | </w:t>
      </w:r>
      <w:r>
        <w:br/>
      </w:r>
      <w:r>
        <w:rPr>
          <w:rFonts w:ascii="Times New Roman"/>
          <w:b w:val="false"/>
          <w:i w:val="false"/>
          <w:color w:val="000000"/>
          <w:sz w:val="28"/>
        </w:rPr>
        <w:t xml:space="preserve">
                 |        |формы)|т.ч. саль-|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Пектин: </w:t>
      </w:r>
    </w:p>
    <w:p>
      <w:pPr>
        <w:spacing w:after="0"/>
        <w:ind w:left="0"/>
        <w:jc w:val="both"/>
      </w:pPr>
      <w:r>
        <w:rPr>
          <w:rFonts w:ascii="Times New Roman"/>
          <w:b w:val="false"/>
          <w:i w:val="false"/>
          <w:color w:val="000000"/>
          <w:sz w:val="28"/>
        </w:rPr>
        <w:t xml:space="preserve">1) для продуктов    5х10 </w:t>
      </w:r>
      <w:r>
        <w:rPr>
          <w:rFonts w:ascii="Times New Roman"/>
          <w:b w:val="false"/>
          <w:i w:val="false"/>
          <w:color w:val="000000"/>
          <w:vertAlign w:val="superscript"/>
        </w:rPr>
        <w:t xml:space="preserve">2 </w:t>
      </w:r>
      <w:r>
        <w:rPr>
          <w:rFonts w:ascii="Times New Roman"/>
          <w:b w:val="false"/>
          <w:i w:val="false"/>
          <w:color w:val="000000"/>
          <w:sz w:val="28"/>
        </w:rPr>
        <w:t xml:space="preserve">    1,0     25        50   дрожжи - 50 </w:t>
      </w:r>
      <w:r>
        <w:br/>
      </w:r>
      <w:r>
        <w:rPr>
          <w:rFonts w:ascii="Times New Roman"/>
          <w:b w:val="false"/>
          <w:i w:val="false"/>
          <w:color w:val="000000"/>
          <w:sz w:val="28"/>
        </w:rPr>
        <w:t xml:space="preserve">
детского и дие-                                     КОЕ/г, не более </w:t>
      </w:r>
      <w:r>
        <w:br/>
      </w:r>
      <w:r>
        <w:rPr>
          <w:rFonts w:ascii="Times New Roman"/>
          <w:b w:val="false"/>
          <w:i w:val="false"/>
          <w:color w:val="000000"/>
          <w:sz w:val="28"/>
        </w:rPr>
        <w:t xml:space="preserve">
тического питания </w:t>
      </w:r>
    </w:p>
    <w:p>
      <w:pPr>
        <w:spacing w:after="0"/>
        <w:ind w:left="0"/>
        <w:jc w:val="both"/>
      </w:pPr>
      <w:r>
        <w:rPr>
          <w:rFonts w:ascii="Times New Roman"/>
          <w:b w:val="false"/>
          <w:i w:val="false"/>
          <w:color w:val="000000"/>
          <w:sz w:val="28"/>
        </w:rPr>
        <w:t xml:space="preserve">2) для продуктов    5х10 </w:t>
      </w:r>
      <w:r>
        <w:rPr>
          <w:rFonts w:ascii="Times New Roman"/>
          <w:b w:val="false"/>
          <w:i w:val="false"/>
          <w:color w:val="000000"/>
          <w:vertAlign w:val="superscript"/>
        </w:rPr>
        <w:t xml:space="preserve">4 </w:t>
      </w:r>
      <w:r>
        <w:rPr>
          <w:rFonts w:ascii="Times New Roman"/>
          <w:b w:val="false"/>
          <w:i w:val="false"/>
          <w:color w:val="000000"/>
          <w:sz w:val="28"/>
        </w:rPr>
        <w:t xml:space="preserve">    0,1     25       100   дрожжи - 100 </w:t>
      </w:r>
      <w:r>
        <w:br/>
      </w:r>
      <w:r>
        <w:rPr>
          <w:rFonts w:ascii="Times New Roman"/>
          <w:b w:val="false"/>
          <w:i w:val="false"/>
          <w:color w:val="000000"/>
          <w:sz w:val="28"/>
        </w:rPr>
        <w:t xml:space="preserve">
массового потреб-                                   КОЕ/г, не более </w:t>
      </w:r>
      <w:r>
        <w:br/>
      </w:r>
      <w:r>
        <w:rPr>
          <w:rFonts w:ascii="Times New Roman"/>
          <w:b w:val="false"/>
          <w:i w:val="false"/>
          <w:color w:val="000000"/>
          <w:sz w:val="28"/>
        </w:rPr>
        <w:t xml:space="preserve">
ления </w:t>
      </w:r>
    </w:p>
    <w:p>
      <w:pPr>
        <w:spacing w:after="0"/>
        <w:ind w:left="0"/>
        <w:jc w:val="both"/>
      </w:pPr>
      <w:r>
        <w:rPr>
          <w:rFonts w:ascii="Times New Roman"/>
          <w:b w:val="false"/>
          <w:i w:val="false"/>
          <w:color w:val="000000"/>
          <w:sz w:val="28"/>
        </w:rPr>
        <w:t xml:space="preserve">Агар пищевой, </w:t>
      </w:r>
      <w:r>
        <w:br/>
      </w:r>
      <w:r>
        <w:rPr>
          <w:rFonts w:ascii="Times New Roman"/>
          <w:b w:val="false"/>
          <w:i w:val="false"/>
          <w:color w:val="000000"/>
          <w:sz w:val="28"/>
        </w:rPr>
        <w:t xml:space="preserve">
агароид, фурцелля- </w:t>
      </w:r>
      <w:r>
        <w:br/>
      </w:r>
      <w:r>
        <w:rPr>
          <w:rFonts w:ascii="Times New Roman"/>
          <w:b w:val="false"/>
          <w:i w:val="false"/>
          <w:color w:val="000000"/>
          <w:sz w:val="28"/>
        </w:rPr>
        <w:t xml:space="preserve">
рин, альгинат </w:t>
      </w:r>
      <w:r>
        <w:br/>
      </w:r>
      <w:r>
        <w:rPr>
          <w:rFonts w:ascii="Times New Roman"/>
          <w:b w:val="false"/>
          <w:i w:val="false"/>
          <w:color w:val="000000"/>
          <w:sz w:val="28"/>
        </w:rPr>
        <w:t xml:space="preserve">
натрия пищевой      5х10 </w:t>
      </w:r>
      <w:r>
        <w:rPr>
          <w:rFonts w:ascii="Times New Roman"/>
          <w:b w:val="false"/>
          <w:i w:val="false"/>
          <w:color w:val="000000"/>
          <w:vertAlign w:val="superscript"/>
        </w:rPr>
        <w:t xml:space="preserve">4 </w:t>
      </w:r>
      <w:r>
        <w:rPr>
          <w:rFonts w:ascii="Times New Roman"/>
          <w:b w:val="false"/>
          <w:i w:val="false"/>
          <w:color w:val="000000"/>
          <w:sz w:val="28"/>
        </w:rPr>
        <w:t xml:space="preserve">    1,0     25       100 </w:t>
      </w:r>
    </w:p>
    <w:p>
      <w:pPr>
        <w:spacing w:after="0"/>
        <w:ind w:left="0"/>
        <w:jc w:val="both"/>
      </w:pPr>
      <w:r>
        <w:rPr>
          <w:rFonts w:ascii="Times New Roman"/>
          <w:b w:val="false"/>
          <w:i w:val="false"/>
          <w:color w:val="000000"/>
          <w:sz w:val="28"/>
        </w:rPr>
        <w:t xml:space="preserve">Каррагинан          5х10 </w:t>
      </w:r>
      <w:r>
        <w:rPr>
          <w:rFonts w:ascii="Times New Roman"/>
          <w:b w:val="false"/>
          <w:i w:val="false"/>
          <w:color w:val="000000"/>
          <w:vertAlign w:val="superscript"/>
        </w:rPr>
        <w:t xml:space="preserve">3 </w:t>
      </w:r>
      <w:r>
        <w:rPr>
          <w:rFonts w:ascii="Times New Roman"/>
          <w:b w:val="false"/>
          <w:i w:val="false"/>
          <w:color w:val="000000"/>
          <w:sz w:val="28"/>
        </w:rPr>
        <w:t xml:space="preserve">    1,0     25       100 </w:t>
      </w:r>
    </w:p>
    <w:p>
      <w:pPr>
        <w:spacing w:after="0"/>
        <w:ind w:left="0"/>
        <w:jc w:val="both"/>
      </w:pPr>
      <w:r>
        <w:rPr>
          <w:rFonts w:ascii="Times New Roman"/>
          <w:b w:val="false"/>
          <w:i w:val="false"/>
          <w:color w:val="000000"/>
          <w:sz w:val="28"/>
        </w:rPr>
        <w:t xml:space="preserve">Загустители и       5х10 </w:t>
      </w:r>
      <w:r>
        <w:rPr>
          <w:rFonts w:ascii="Times New Roman"/>
          <w:b w:val="false"/>
          <w:i w:val="false"/>
          <w:color w:val="000000"/>
          <w:vertAlign w:val="superscript"/>
        </w:rPr>
        <w:t xml:space="preserve">3 </w:t>
      </w:r>
      <w:r>
        <w:rPr>
          <w:rFonts w:ascii="Times New Roman"/>
          <w:b w:val="false"/>
          <w:i w:val="false"/>
          <w:color w:val="000000"/>
          <w:sz w:val="28"/>
        </w:rPr>
        <w:t xml:space="preserve">    1,0     25       500*  * дрожжи и </w:t>
      </w:r>
      <w:r>
        <w:br/>
      </w:r>
      <w:r>
        <w:rPr>
          <w:rFonts w:ascii="Times New Roman"/>
          <w:b w:val="false"/>
          <w:i w:val="false"/>
          <w:color w:val="000000"/>
          <w:sz w:val="28"/>
        </w:rPr>
        <w:t xml:space="preserve">
стабилизаторы на                                    плесени в сумме </w:t>
      </w:r>
      <w:r>
        <w:br/>
      </w:r>
      <w:r>
        <w:rPr>
          <w:rFonts w:ascii="Times New Roman"/>
          <w:b w:val="false"/>
          <w:i w:val="false"/>
          <w:color w:val="000000"/>
          <w:sz w:val="28"/>
        </w:rPr>
        <w:t xml:space="preserve">
основе камедей </w:t>
      </w:r>
      <w:r>
        <w:br/>
      </w:r>
      <w:r>
        <w:rPr>
          <w:rFonts w:ascii="Times New Roman"/>
          <w:b w:val="false"/>
          <w:i w:val="false"/>
          <w:color w:val="000000"/>
          <w:sz w:val="28"/>
        </w:rPr>
        <w:t xml:space="preserve">
(гуаровой, ксан- </w:t>
      </w:r>
      <w:r>
        <w:br/>
      </w:r>
      <w:r>
        <w:rPr>
          <w:rFonts w:ascii="Times New Roman"/>
          <w:b w:val="false"/>
          <w:i w:val="false"/>
          <w:color w:val="000000"/>
          <w:sz w:val="28"/>
        </w:rPr>
        <w:t xml:space="preserve">
тановой и другие)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82. Желатин,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концентраты </w:t>
      </w:r>
      <w:r>
        <w:br/>
      </w:r>
      <w:r>
        <w:rPr>
          <w:rFonts w:ascii="Times New Roman"/>
          <w:b w:val="false"/>
          <w:i w:val="false"/>
          <w:color w:val="000000"/>
          <w:sz w:val="28"/>
        </w:rPr>
        <w:t xml:space="preserve">
соединительно-  свинец                      2,0 </w:t>
      </w:r>
      <w:r>
        <w:br/>
      </w:r>
      <w:r>
        <w:rPr>
          <w:rFonts w:ascii="Times New Roman"/>
          <w:b w:val="false"/>
          <w:i w:val="false"/>
          <w:color w:val="000000"/>
          <w:sz w:val="28"/>
        </w:rPr>
        <w:t xml:space="preserve">
тканных белков  мышьяк                      1,0 </w:t>
      </w:r>
      <w:r>
        <w:br/>
      </w:r>
      <w:r>
        <w:rPr>
          <w:rFonts w:ascii="Times New Roman"/>
          <w:b w:val="false"/>
          <w:i w:val="false"/>
          <w:color w:val="000000"/>
          <w:sz w:val="28"/>
        </w:rPr>
        <w:t xml:space="preserve">
                кадмий                      0,1 </w:t>
      </w:r>
      <w:r>
        <w:br/>
      </w:r>
      <w:r>
        <w:rPr>
          <w:rFonts w:ascii="Times New Roman"/>
          <w:b w:val="false"/>
          <w:i w:val="false"/>
          <w:color w:val="000000"/>
          <w:sz w:val="28"/>
        </w:rPr>
        <w:t xml:space="preserve">
                ртуть                       0,05 </w:t>
      </w:r>
    </w:p>
    <w:p>
      <w:pPr>
        <w:spacing w:after="0"/>
        <w:ind w:left="0"/>
        <w:jc w:val="both"/>
      </w:pP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0,1 </w:t>
      </w:r>
      <w:r>
        <w:br/>
      </w:r>
      <w:r>
        <w:rPr>
          <w:rFonts w:ascii="Times New Roman"/>
          <w:b w:val="false"/>
          <w:i w:val="false"/>
          <w:color w:val="000000"/>
          <w:sz w:val="28"/>
        </w:rPr>
        <w:t xml:space="preserve">
                ДДТ и его метаболиты        0,1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160 </w:t>
      </w:r>
      <w:r>
        <w:br/>
      </w:r>
      <w:r>
        <w:rPr>
          <w:rFonts w:ascii="Times New Roman"/>
          <w:b w:val="false"/>
          <w:i w:val="false"/>
          <w:color w:val="000000"/>
          <w:sz w:val="28"/>
        </w:rPr>
        <w:t xml:space="preserve">
                стронций-90                  80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      Примечание </w:t>
      </w:r>
      <w:r>
        <w:br/>
      </w:r>
      <w:r>
        <w:rPr>
          <w:rFonts w:ascii="Times New Roman"/>
          <w:b w:val="false"/>
          <w:i w:val="false"/>
          <w:color w:val="000000"/>
          <w:sz w:val="28"/>
        </w:rPr>
        <w:t xml:space="preserve">
                 |КОЕ/г   |  в г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|Патоген-  | </w:t>
      </w:r>
      <w:r>
        <w:br/>
      </w:r>
      <w:r>
        <w:rPr>
          <w:rFonts w:ascii="Times New Roman"/>
          <w:b w:val="false"/>
          <w:i w:val="false"/>
          <w:color w:val="000000"/>
          <w:sz w:val="28"/>
        </w:rPr>
        <w:t xml:space="preserve">
                 |        |(коли-|ные, в    | </w:t>
      </w:r>
      <w:r>
        <w:br/>
      </w:r>
      <w:r>
        <w:rPr>
          <w:rFonts w:ascii="Times New Roman"/>
          <w:b w:val="false"/>
          <w:i w:val="false"/>
          <w:color w:val="000000"/>
          <w:sz w:val="28"/>
        </w:rPr>
        <w:t xml:space="preserve">
                 |        |формы)|т.ч. саль-| </w:t>
      </w:r>
      <w:r>
        <w:br/>
      </w:r>
      <w:r>
        <w:rPr>
          <w:rFonts w:ascii="Times New Roman"/>
          <w:b w:val="false"/>
          <w:i w:val="false"/>
          <w:color w:val="000000"/>
          <w:sz w:val="28"/>
        </w:rPr>
        <w:t xml:space="preserve">
                 |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Желатин пищевой: </w:t>
      </w:r>
    </w:p>
    <w:p>
      <w:pPr>
        <w:spacing w:after="0"/>
        <w:ind w:left="0"/>
        <w:jc w:val="both"/>
      </w:pPr>
      <w:r>
        <w:rPr>
          <w:rFonts w:ascii="Times New Roman"/>
          <w:b w:val="false"/>
          <w:i w:val="false"/>
          <w:color w:val="000000"/>
          <w:sz w:val="28"/>
        </w:rPr>
        <w:t xml:space="preserve">1) для продуктов </w:t>
      </w:r>
      <w:r>
        <w:br/>
      </w:r>
      <w:r>
        <w:rPr>
          <w:rFonts w:ascii="Times New Roman"/>
          <w:b w:val="false"/>
          <w:i w:val="false"/>
          <w:color w:val="000000"/>
          <w:sz w:val="28"/>
        </w:rPr>
        <w:t xml:space="preserve">
детского и диети- </w:t>
      </w:r>
      <w:r>
        <w:br/>
      </w:r>
      <w:r>
        <w:rPr>
          <w:rFonts w:ascii="Times New Roman"/>
          <w:b w:val="false"/>
          <w:i w:val="false"/>
          <w:color w:val="000000"/>
          <w:sz w:val="28"/>
        </w:rPr>
        <w:t xml:space="preserve">
ческого питания     1х10 </w:t>
      </w:r>
      <w:r>
        <w:rPr>
          <w:rFonts w:ascii="Times New Roman"/>
          <w:b w:val="false"/>
          <w:i w:val="false"/>
          <w:color w:val="000000"/>
          <w:vertAlign w:val="superscript"/>
        </w:rPr>
        <w:t xml:space="preserve">4 </w:t>
      </w:r>
      <w:r>
        <w:rPr>
          <w:rFonts w:ascii="Times New Roman"/>
          <w:b w:val="false"/>
          <w:i w:val="false"/>
          <w:color w:val="000000"/>
          <w:sz w:val="28"/>
        </w:rPr>
        <w:t xml:space="preserve">    1,0      25 </w:t>
      </w:r>
    </w:p>
    <w:p>
      <w:pPr>
        <w:spacing w:after="0"/>
        <w:ind w:left="0"/>
        <w:jc w:val="both"/>
      </w:pPr>
      <w:r>
        <w:rPr>
          <w:rFonts w:ascii="Times New Roman"/>
          <w:b w:val="false"/>
          <w:i w:val="false"/>
          <w:color w:val="000000"/>
          <w:sz w:val="28"/>
        </w:rPr>
        <w:t xml:space="preserve">2) для продуктов </w:t>
      </w:r>
      <w:r>
        <w:br/>
      </w:r>
      <w:r>
        <w:rPr>
          <w:rFonts w:ascii="Times New Roman"/>
          <w:b w:val="false"/>
          <w:i w:val="false"/>
          <w:color w:val="000000"/>
          <w:sz w:val="28"/>
        </w:rPr>
        <w:t xml:space="preserve">
массового потреб- </w:t>
      </w:r>
      <w:r>
        <w:br/>
      </w:r>
      <w:r>
        <w:rPr>
          <w:rFonts w:ascii="Times New Roman"/>
          <w:b w:val="false"/>
          <w:i w:val="false"/>
          <w:color w:val="000000"/>
          <w:sz w:val="28"/>
        </w:rPr>
        <w:t xml:space="preserve">
ления               1х10 </w:t>
      </w:r>
      <w:r>
        <w:rPr>
          <w:rFonts w:ascii="Times New Roman"/>
          <w:b w:val="false"/>
          <w:i w:val="false"/>
          <w:color w:val="000000"/>
          <w:vertAlign w:val="superscript"/>
        </w:rPr>
        <w:t xml:space="preserve">5 </w:t>
      </w:r>
      <w:r>
        <w:rPr>
          <w:rFonts w:ascii="Times New Roman"/>
          <w:b w:val="false"/>
          <w:i w:val="false"/>
          <w:color w:val="000000"/>
          <w:sz w:val="28"/>
        </w:rPr>
        <w:t xml:space="preserve">    0,01     25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83. Крахмалы,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патока и про- </w:t>
      </w:r>
      <w:r>
        <w:br/>
      </w:r>
      <w:r>
        <w:rPr>
          <w:rFonts w:ascii="Times New Roman"/>
          <w:b w:val="false"/>
          <w:i w:val="false"/>
          <w:color w:val="000000"/>
          <w:sz w:val="28"/>
        </w:rPr>
        <w:t xml:space="preserve">
дукты их пере-  свинец                      0,5 </w:t>
      </w:r>
      <w:r>
        <w:br/>
      </w:r>
      <w:r>
        <w:rPr>
          <w:rFonts w:ascii="Times New Roman"/>
          <w:b w:val="false"/>
          <w:i w:val="false"/>
          <w:color w:val="000000"/>
          <w:sz w:val="28"/>
        </w:rPr>
        <w:t xml:space="preserve">
работки         мышьяк                      0,5 </w:t>
      </w:r>
      <w:r>
        <w:br/>
      </w:r>
      <w:r>
        <w:rPr>
          <w:rFonts w:ascii="Times New Roman"/>
          <w:b w:val="false"/>
          <w:i w:val="false"/>
          <w:color w:val="000000"/>
          <w:sz w:val="28"/>
        </w:rPr>
        <w:t xml:space="preserve">
                кадмий                      0,1 </w:t>
      </w:r>
      <w:r>
        <w:br/>
      </w:r>
      <w:r>
        <w:rPr>
          <w:rFonts w:ascii="Times New Roman"/>
          <w:b w:val="false"/>
          <w:i w:val="false"/>
          <w:color w:val="000000"/>
          <w:sz w:val="28"/>
        </w:rPr>
        <w:t xml:space="preserve">
                ртуть                       0,02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0,5        Кукурузные </w:t>
      </w:r>
      <w:r>
        <w:br/>
      </w:r>
      <w:r>
        <w:rPr>
          <w:rFonts w:ascii="Times New Roman"/>
          <w:b w:val="false"/>
          <w:i w:val="false"/>
          <w:color w:val="000000"/>
          <w:sz w:val="28"/>
        </w:rPr>
        <w:t xml:space="preserve">
                                            0,1        Картофельные </w:t>
      </w:r>
      <w:r>
        <w:br/>
      </w:r>
      <w:r>
        <w:rPr>
          <w:rFonts w:ascii="Times New Roman"/>
          <w:b w:val="false"/>
          <w:i w:val="false"/>
          <w:color w:val="000000"/>
          <w:sz w:val="28"/>
        </w:rPr>
        <w:t xml:space="preserve">
                ДДТ и его метаболиты        0,05       Кукурузные </w:t>
      </w:r>
      <w:r>
        <w:br/>
      </w:r>
      <w:r>
        <w:rPr>
          <w:rFonts w:ascii="Times New Roman"/>
          <w:b w:val="false"/>
          <w:i w:val="false"/>
          <w:color w:val="000000"/>
          <w:sz w:val="28"/>
        </w:rPr>
        <w:t xml:space="preserve">
                                            0,1        Картофельные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400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|КМАФАнМ,|Не допускается|Дрож-|Плесе-|  Примечание </w:t>
      </w:r>
      <w:r>
        <w:br/>
      </w:r>
      <w:r>
        <w:rPr>
          <w:rFonts w:ascii="Times New Roman"/>
          <w:b w:val="false"/>
          <w:i w:val="false"/>
          <w:color w:val="000000"/>
          <w:sz w:val="28"/>
        </w:rPr>
        <w:t xml:space="preserve">
               |КОЕ/г,  | в г продукта |жи   |ни    | </w:t>
      </w:r>
      <w:r>
        <w:br/>
      </w:r>
      <w:r>
        <w:rPr>
          <w:rFonts w:ascii="Times New Roman"/>
          <w:b w:val="false"/>
          <w:i w:val="false"/>
          <w:color w:val="000000"/>
          <w:sz w:val="28"/>
        </w:rPr>
        <w:t xml:space="preserve">
               |не более|--------------|КОЕ/г|КОЕ/г,| </w:t>
      </w:r>
      <w:r>
        <w:br/>
      </w:r>
      <w:r>
        <w:rPr>
          <w:rFonts w:ascii="Times New Roman"/>
          <w:b w:val="false"/>
          <w:i w:val="false"/>
          <w:color w:val="000000"/>
          <w:sz w:val="28"/>
        </w:rPr>
        <w:t xml:space="preserve">
               |        |БГКП  |Пато-  |не   |не    | </w:t>
      </w:r>
      <w:r>
        <w:br/>
      </w:r>
      <w:r>
        <w:rPr>
          <w:rFonts w:ascii="Times New Roman"/>
          <w:b w:val="false"/>
          <w:i w:val="false"/>
          <w:color w:val="000000"/>
          <w:sz w:val="28"/>
        </w:rPr>
        <w:t xml:space="preserve">
               |        |(коли-|генные,|более|более | </w:t>
      </w:r>
      <w:r>
        <w:br/>
      </w:r>
      <w:r>
        <w:rPr>
          <w:rFonts w:ascii="Times New Roman"/>
          <w:b w:val="false"/>
          <w:i w:val="false"/>
          <w:color w:val="000000"/>
          <w:sz w:val="28"/>
        </w:rPr>
        <w:t xml:space="preserve">
               |        |формы)|в т.ч. |     |      | </w:t>
      </w:r>
      <w:r>
        <w:br/>
      </w:r>
      <w:r>
        <w:rPr>
          <w:rFonts w:ascii="Times New Roman"/>
          <w:b w:val="false"/>
          <w:i w:val="false"/>
          <w:color w:val="000000"/>
          <w:sz w:val="28"/>
        </w:rPr>
        <w:t xml:space="preserve">
               |        |      |саль-  |     |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Крахмал сухой    1х10 </w:t>
      </w:r>
      <w:r>
        <w:rPr>
          <w:rFonts w:ascii="Times New Roman"/>
          <w:b w:val="false"/>
          <w:i w:val="false"/>
          <w:color w:val="000000"/>
          <w:vertAlign w:val="superscript"/>
        </w:rPr>
        <w:t xml:space="preserve">5 </w:t>
      </w:r>
      <w:r>
        <w:rPr>
          <w:rFonts w:ascii="Times New Roman"/>
          <w:b w:val="false"/>
          <w:i w:val="false"/>
          <w:color w:val="000000"/>
          <w:sz w:val="28"/>
        </w:rPr>
        <w:t xml:space="preserve">    0,01    25*    500    500  * для БАД не </w:t>
      </w:r>
      <w:r>
        <w:br/>
      </w:r>
      <w:r>
        <w:rPr>
          <w:rFonts w:ascii="Times New Roman"/>
          <w:b w:val="false"/>
          <w:i w:val="false"/>
          <w:color w:val="000000"/>
          <w:sz w:val="28"/>
        </w:rPr>
        <w:t xml:space="preserve">
(картофельный,                                       допускается в </w:t>
      </w:r>
      <w:r>
        <w:br/>
      </w:r>
      <w:r>
        <w:rPr>
          <w:rFonts w:ascii="Times New Roman"/>
          <w:b w:val="false"/>
          <w:i w:val="false"/>
          <w:color w:val="000000"/>
          <w:sz w:val="28"/>
        </w:rPr>
        <w:t xml:space="preserve">
кукурузный,                                          10 г </w:t>
      </w:r>
      <w:r>
        <w:br/>
      </w:r>
      <w:r>
        <w:rPr>
          <w:rFonts w:ascii="Times New Roman"/>
          <w:b w:val="false"/>
          <w:i w:val="false"/>
          <w:color w:val="000000"/>
          <w:sz w:val="28"/>
        </w:rPr>
        <w:t xml:space="preserve">
гороховый) </w:t>
      </w:r>
    </w:p>
    <w:p>
      <w:pPr>
        <w:spacing w:after="0"/>
        <w:ind w:left="0"/>
        <w:jc w:val="both"/>
      </w:pPr>
      <w:r>
        <w:rPr>
          <w:rFonts w:ascii="Times New Roman"/>
          <w:b w:val="false"/>
          <w:i w:val="false"/>
          <w:color w:val="000000"/>
          <w:sz w:val="28"/>
        </w:rPr>
        <w:t xml:space="preserve">Патока низко-    1х10 </w:t>
      </w:r>
      <w:r>
        <w:rPr>
          <w:rFonts w:ascii="Times New Roman"/>
          <w:b w:val="false"/>
          <w:i w:val="false"/>
          <w:color w:val="000000"/>
          <w:vertAlign w:val="superscript"/>
        </w:rPr>
        <w:t xml:space="preserve">4 </w:t>
      </w:r>
      <w:r>
        <w:rPr>
          <w:rFonts w:ascii="Times New Roman"/>
          <w:b w:val="false"/>
          <w:i w:val="false"/>
          <w:color w:val="000000"/>
          <w:sz w:val="28"/>
        </w:rPr>
        <w:t xml:space="preserve">    1,0     25      50    100 </w:t>
      </w:r>
      <w:r>
        <w:br/>
      </w:r>
      <w:r>
        <w:rPr>
          <w:rFonts w:ascii="Times New Roman"/>
          <w:b w:val="false"/>
          <w:i w:val="false"/>
          <w:color w:val="000000"/>
          <w:sz w:val="28"/>
        </w:rPr>
        <w:t xml:space="preserve">
осахаренная </w:t>
      </w:r>
    </w:p>
    <w:p>
      <w:pPr>
        <w:spacing w:after="0"/>
        <w:ind w:left="0"/>
        <w:jc w:val="both"/>
      </w:pPr>
      <w:r>
        <w:rPr>
          <w:rFonts w:ascii="Times New Roman"/>
          <w:b w:val="false"/>
          <w:i w:val="false"/>
          <w:color w:val="000000"/>
          <w:sz w:val="28"/>
        </w:rPr>
        <w:t xml:space="preserve">Мальтин, </w:t>
      </w:r>
      <w:r>
        <w:br/>
      </w:r>
      <w:r>
        <w:rPr>
          <w:rFonts w:ascii="Times New Roman"/>
          <w:b w:val="false"/>
          <w:i w:val="false"/>
          <w:color w:val="000000"/>
          <w:sz w:val="28"/>
        </w:rPr>
        <w:t xml:space="preserve">
мальтодекстрины  5х10 </w:t>
      </w:r>
      <w:r>
        <w:rPr>
          <w:rFonts w:ascii="Times New Roman"/>
          <w:b w:val="false"/>
          <w:i w:val="false"/>
          <w:color w:val="000000"/>
          <w:vertAlign w:val="superscript"/>
        </w:rPr>
        <w:t xml:space="preserve">4 </w:t>
      </w:r>
      <w:r>
        <w:rPr>
          <w:rFonts w:ascii="Times New Roman"/>
          <w:b w:val="false"/>
          <w:i w:val="false"/>
          <w:color w:val="000000"/>
          <w:sz w:val="28"/>
        </w:rPr>
        <w:t xml:space="preserve">    1,0     25      50    100 </w:t>
      </w:r>
    </w:p>
    <w:p>
      <w:pPr>
        <w:spacing w:after="0"/>
        <w:ind w:left="0"/>
        <w:jc w:val="both"/>
      </w:pPr>
      <w:r>
        <w:rPr>
          <w:rFonts w:ascii="Times New Roman"/>
          <w:b w:val="false"/>
          <w:i w:val="false"/>
          <w:color w:val="000000"/>
          <w:sz w:val="28"/>
        </w:rPr>
        <w:t xml:space="preserve">Концентрат       5х10 </w:t>
      </w:r>
      <w:r>
        <w:rPr>
          <w:rFonts w:ascii="Times New Roman"/>
          <w:b w:val="false"/>
          <w:i w:val="false"/>
          <w:color w:val="000000"/>
          <w:vertAlign w:val="superscript"/>
        </w:rPr>
        <w:t xml:space="preserve">3 </w:t>
      </w:r>
      <w:r>
        <w:rPr>
          <w:rFonts w:ascii="Times New Roman"/>
          <w:b w:val="false"/>
          <w:i w:val="false"/>
          <w:color w:val="000000"/>
          <w:sz w:val="28"/>
        </w:rPr>
        <w:t xml:space="preserve">    1,0     50      50    100  S. aureus в </w:t>
      </w:r>
      <w:r>
        <w:br/>
      </w:r>
      <w:r>
        <w:rPr>
          <w:rFonts w:ascii="Times New Roman"/>
          <w:b w:val="false"/>
          <w:i w:val="false"/>
          <w:color w:val="000000"/>
          <w:sz w:val="28"/>
        </w:rPr>
        <w:t xml:space="preserve">
лактулозы                                            1,0 г не </w:t>
      </w:r>
      <w:r>
        <w:br/>
      </w:r>
      <w:r>
        <w:rPr>
          <w:rFonts w:ascii="Times New Roman"/>
          <w:b w:val="false"/>
          <w:i w:val="false"/>
          <w:color w:val="000000"/>
          <w:sz w:val="28"/>
        </w:rPr>
        <w:t xml:space="preserve">
                                                     допускается </w:t>
      </w:r>
    </w:p>
    <w:p>
      <w:pPr>
        <w:spacing w:after="0"/>
        <w:ind w:left="0"/>
        <w:jc w:val="both"/>
      </w:pPr>
      <w:r>
        <w:rPr>
          <w:rFonts w:ascii="Times New Roman"/>
          <w:b w:val="false"/>
          <w:i w:val="false"/>
          <w:color w:val="000000"/>
          <w:sz w:val="28"/>
        </w:rPr>
        <w:t xml:space="preserve">Глюкозо-фрук- </w:t>
      </w:r>
      <w:r>
        <w:br/>
      </w:r>
      <w:r>
        <w:rPr>
          <w:rFonts w:ascii="Times New Roman"/>
          <w:b w:val="false"/>
          <w:i w:val="false"/>
          <w:color w:val="000000"/>
          <w:sz w:val="28"/>
        </w:rPr>
        <w:t xml:space="preserve">
тозный сироп     1х10 </w:t>
      </w:r>
      <w:r>
        <w:rPr>
          <w:rFonts w:ascii="Times New Roman"/>
          <w:b w:val="false"/>
          <w:i w:val="false"/>
          <w:color w:val="000000"/>
          <w:vertAlign w:val="superscript"/>
        </w:rPr>
        <w:t xml:space="preserve">5 </w:t>
      </w:r>
      <w:r>
        <w:rPr>
          <w:rFonts w:ascii="Times New Roman"/>
          <w:b w:val="false"/>
          <w:i w:val="false"/>
          <w:color w:val="000000"/>
          <w:sz w:val="28"/>
        </w:rPr>
        <w:t xml:space="preserve">    1,0     25      50    100 </w:t>
      </w:r>
    </w:p>
    <w:p>
      <w:pPr>
        <w:spacing w:after="0"/>
        <w:ind w:left="0"/>
        <w:jc w:val="both"/>
      </w:pPr>
      <w:r>
        <w:rPr>
          <w:rFonts w:ascii="Times New Roman"/>
          <w:b w:val="false"/>
          <w:i w:val="false"/>
          <w:color w:val="000000"/>
          <w:sz w:val="28"/>
        </w:rPr>
        <w:t xml:space="preserve">Глюкоза грану- </w:t>
      </w:r>
      <w:r>
        <w:br/>
      </w:r>
      <w:r>
        <w:rPr>
          <w:rFonts w:ascii="Times New Roman"/>
          <w:b w:val="false"/>
          <w:i w:val="false"/>
          <w:color w:val="000000"/>
          <w:sz w:val="28"/>
        </w:rPr>
        <w:t xml:space="preserve">
лированная с </w:t>
      </w:r>
      <w:r>
        <w:br/>
      </w:r>
      <w:r>
        <w:rPr>
          <w:rFonts w:ascii="Times New Roman"/>
          <w:b w:val="false"/>
          <w:i w:val="false"/>
          <w:color w:val="000000"/>
          <w:sz w:val="28"/>
        </w:rPr>
        <w:t xml:space="preserve">
соковыми </w:t>
      </w:r>
      <w:r>
        <w:br/>
      </w:r>
      <w:r>
        <w:rPr>
          <w:rFonts w:ascii="Times New Roman"/>
          <w:b w:val="false"/>
          <w:i w:val="false"/>
          <w:color w:val="000000"/>
          <w:sz w:val="28"/>
        </w:rPr>
        <w:t xml:space="preserve">
добавками        1х10 </w:t>
      </w:r>
      <w:r>
        <w:rPr>
          <w:rFonts w:ascii="Times New Roman"/>
          <w:b w:val="false"/>
          <w:i w:val="false"/>
          <w:color w:val="000000"/>
          <w:vertAlign w:val="superscript"/>
        </w:rPr>
        <w:t xml:space="preserve">4 </w:t>
      </w:r>
      <w:r>
        <w:rPr>
          <w:rFonts w:ascii="Times New Roman"/>
          <w:b w:val="false"/>
          <w:i w:val="false"/>
          <w:color w:val="000000"/>
          <w:sz w:val="28"/>
        </w:rPr>
        <w:t xml:space="preserve">    1,0     25      50    100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84. Дрожжи пи-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щевые, биомасса </w:t>
      </w:r>
      <w:r>
        <w:br/>
      </w:r>
      <w:r>
        <w:rPr>
          <w:rFonts w:ascii="Times New Roman"/>
          <w:b w:val="false"/>
          <w:i w:val="false"/>
          <w:color w:val="000000"/>
          <w:sz w:val="28"/>
        </w:rPr>
        <w:t xml:space="preserve">
одноклеточных    свинец                     1,0 </w:t>
      </w:r>
      <w:r>
        <w:br/>
      </w:r>
      <w:r>
        <w:rPr>
          <w:rFonts w:ascii="Times New Roman"/>
          <w:b w:val="false"/>
          <w:i w:val="false"/>
          <w:color w:val="000000"/>
          <w:sz w:val="28"/>
        </w:rPr>
        <w:t xml:space="preserve">
растений, бак-   мышьяк                     0,2 </w:t>
      </w:r>
      <w:r>
        <w:br/>
      </w:r>
      <w:r>
        <w:rPr>
          <w:rFonts w:ascii="Times New Roman"/>
          <w:b w:val="false"/>
          <w:i w:val="false"/>
          <w:color w:val="000000"/>
          <w:sz w:val="28"/>
        </w:rPr>
        <w:t xml:space="preserve">
териальные       кадмий                     0,2 </w:t>
      </w:r>
      <w:r>
        <w:br/>
      </w:r>
      <w:r>
        <w:rPr>
          <w:rFonts w:ascii="Times New Roman"/>
          <w:b w:val="false"/>
          <w:i w:val="false"/>
          <w:color w:val="000000"/>
          <w:sz w:val="28"/>
        </w:rPr>
        <w:t xml:space="preserve">
стартовые куль-  ртуть                      0,03 </w:t>
      </w:r>
      <w:r>
        <w:br/>
      </w:r>
      <w:r>
        <w:rPr>
          <w:rFonts w:ascii="Times New Roman"/>
          <w:b w:val="false"/>
          <w:i w:val="false"/>
          <w:color w:val="000000"/>
          <w:sz w:val="28"/>
        </w:rPr>
        <w:t xml:space="preserve">
туры (сухие, </w:t>
      </w:r>
      <w:r>
        <w:br/>
      </w:r>
      <w:r>
        <w:rPr>
          <w:rFonts w:ascii="Times New Roman"/>
          <w:b w:val="false"/>
          <w:i w:val="false"/>
          <w:color w:val="000000"/>
          <w:sz w:val="28"/>
        </w:rPr>
        <w:t xml:space="preserve">
лиофилезирован-  </w:t>
      </w:r>
      <w:r>
        <w:rPr>
          <w:rFonts w:ascii="Times New Roman"/>
          <w:b/>
          <w:i w:val="false"/>
          <w:color w:val="000000"/>
          <w:sz w:val="28"/>
        </w:rPr>
        <w:t xml:space="preserve">Радионуклиды Бк/кг: </w:t>
      </w:r>
      <w:r>
        <w:br/>
      </w:r>
      <w:r>
        <w:rPr>
          <w:rFonts w:ascii="Times New Roman"/>
          <w:b w:val="false"/>
          <w:i w:val="false"/>
          <w:color w:val="000000"/>
          <w:sz w:val="28"/>
        </w:rPr>
        <w:t xml:space="preserve">
ные)             цезий-137                  100 </w:t>
      </w:r>
      <w:r>
        <w:br/>
      </w:r>
      <w:r>
        <w:rPr>
          <w:rFonts w:ascii="Times New Roman"/>
          <w:b w:val="false"/>
          <w:i w:val="false"/>
          <w:color w:val="000000"/>
          <w:sz w:val="28"/>
        </w:rPr>
        <w:t xml:space="preserve">
                 стронций-90                 80 </w:t>
      </w:r>
      <w:r>
        <w:br/>
      </w:r>
      <w:r>
        <w:rPr>
          <w:rFonts w:ascii="Times New Roman"/>
          <w:b w:val="false"/>
          <w:i w:val="false"/>
          <w:color w:val="000000"/>
          <w:sz w:val="28"/>
        </w:rPr>
        <w:t xml:space="preserve">
Дрожжи пищевые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сухие            свинец                     4,0 </w:t>
      </w:r>
      <w:r>
        <w:br/>
      </w:r>
      <w:r>
        <w:rPr>
          <w:rFonts w:ascii="Times New Roman"/>
          <w:b w:val="false"/>
          <w:i w:val="false"/>
          <w:color w:val="000000"/>
          <w:sz w:val="28"/>
        </w:rPr>
        <w:t xml:space="preserve">
                 мышьяк                     0,8 </w:t>
      </w:r>
      <w:r>
        <w:br/>
      </w:r>
      <w:r>
        <w:rPr>
          <w:rFonts w:ascii="Times New Roman"/>
          <w:b w:val="false"/>
          <w:i w:val="false"/>
          <w:color w:val="000000"/>
          <w:sz w:val="28"/>
        </w:rPr>
        <w:t xml:space="preserve">
                 кадмий                     0,8 </w:t>
      </w:r>
      <w:r>
        <w:br/>
      </w:r>
      <w:r>
        <w:rPr>
          <w:rFonts w:ascii="Times New Roman"/>
          <w:b w:val="false"/>
          <w:i w:val="false"/>
          <w:color w:val="000000"/>
          <w:sz w:val="28"/>
        </w:rPr>
        <w:t xml:space="preserve">
                 ртуть                      0,12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100 </w:t>
      </w:r>
      <w:r>
        <w:br/>
      </w:r>
      <w:r>
        <w:rPr>
          <w:rFonts w:ascii="Times New Roman"/>
          <w:b w:val="false"/>
          <w:i w:val="false"/>
          <w:color w:val="000000"/>
          <w:sz w:val="28"/>
        </w:rPr>
        <w:t xml:space="preserve">
                 стронций-90                 80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       Примечание </w:t>
      </w:r>
      <w:r>
        <w:br/>
      </w:r>
      <w:r>
        <w:rPr>
          <w:rFonts w:ascii="Times New Roman"/>
          <w:b w:val="false"/>
          <w:i w:val="false"/>
          <w:color w:val="000000"/>
          <w:sz w:val="28"/>
        </w:rPr>
        <w:t xml:space="preserve">
               |КОЕ/г,  |  в г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|S.au-|Пато- | </w:t>
      </w:r>
      <w:r>
        <w:br/>
      </w:r>
      <w:r>
        <w:rPr>
          <w:rFonts w:ascii="Times New Roman"/>
          <w:b w:val="false"/>
          <w:i w:val="false"/>
          <w:color w:val="000000"/>
          <w:sz w:val="28"/>
        </w:rPr>
        <w:t xml:space="preserve">
               |        |(коли-|reus |ген-  | </w:t>
      </w:r>
      <w:r>
        <w:br/>
      </w:r>
      <w:r>
        <w:rPr>
          <w:rFonts w:ascii="Times New Roman"/>
          <w:b w:val="false"/>
          <w:i w:val="false"/>
          <w:color w:val="000000"/>
          <w:sz w:val="28"/>
        </w:rPr>
        <w:t xml:space="preserve">
               |        |формы)|     |ные, в| </w:t>
      </w:r>
      <w:r>
        <w:br/>
      </w:r>
      <w:r>
        <w:rPr>
          <w:rFonts w:ascii="Times New Roman"/>
          <w:b w:val="false"/>
          <w:i w:val="false"/>
          <w:color w:val="000000"/>
          <w:sz w:val="28"/>
        </w:rPr>
        <w:t xml:space="preserve">
               |        |      |     |т.ч.  | </w:t>
      </w:r>
      <w:r>
        <w:br/>
      </w:r>
      <w:r>
        <w:rPr>
          <w:rFonts w:ascii="Times New Roman"/>
          <w:b w:val="false"/>
          <w:i w:val="false"/>
          <w:color w:val="000000"/>
          <w:sz w:val="28"/>
        </w:rPr>
        <w:t xml:space="preserve">
               |        |      |     |Саль- | </w:t>
      </w:r>
      <w:r>
        <w:br/>
      </w:r>
      <w:r>
        <w:rPr>
          <w:rFonts w:ascii="Times New Roman"/>
          <w:b w:val="false"/>
          <w:i w:val="false"/>
          <w:color w:val="000000"/>
          <w:sz w:val="28"/>
        </w:rPr>
        <w:t xml:space="preserve">
               |        |      |     |монел-| </w:t>
      </w:r>
      <w:r>
        <w:br/>
      </w:r>
      <w:r>
        <w:rPr>
          <w:rFonts w:ascii="Times New Roman"/>
          <w:b w:val="false"/>
          <w:i w:val="false"/>
          <w:color w:val="000000"/>
          <w:sz w:val="28"/>
        </w:rPr>
        <w:t xml:space="preserve">
               |        |      |     |лы    | </w:t>
      </w:r>
      <w:r>
        <w:br/>
      </w:r>
      <w:r>
        <w:rPr>
          <w:rFonts w:ascii="Times New Roman"/>
          <w:b w:val="false"/>
          <w:i w:val="false"/>
          <w:color w:val="000000"/>
          <w:sz w:val="28"/>
        </w:rPr>
        <w:t xml:space="preserve">
-------------------------------------------------------------------- </w:t>
      </w:r>
      <w:r>
        <w:br/>
      </w:r>
      <w:r>
        <w:rPr>
          <w:rFonts w:ascii="Times New Roman"/>
          <w:b w:val="false"/>
          <w:i w:val="false"/>
          <w:color w:val="000000"/>
          <w:sz w:val="28"/>
        </w:rPr>
        <w:t xml:space="preserve">
Дрожжи хлебо- </w:t>
      </w:r>
      <w:r>
        <w:br/>
      </w:r>
      <w:r>
        <w:rPr>
          <w:rFonts w:ascii="Times New Roman"/>
          <w:b w:val="false"/>
          <w:i w:val="false"/>
          <w:color w:val="000000"/>
          <w:sz w:val="28"/>
        </w:rPr>
        <w:t xml:space="preserve">
пекарные сухие    0,01     0,1    25 </w:t>
      </w:r>
    </w:p>
    <w:p>
      <w:pPr>
        <w:spacing w:after="0"/>
        <w:ind w:left="0"/>
        <w:jc w:val="both"/>
      </w:pPr>
      <w:r>
        <w:rPr>
          <w:rFonts w:ascii="Times New Roman"/>
          <w:b w:val="false"/>
          <w:i w:val="false"/>
          <w:color w:val="000000"/>
          <w:sz w:val="28"/>
        </w:rPr>
        <w:t xml:space="preserve">Дрожжи хлебо-    0,001     0,1    25         плесени - 100 КОЕ/г, </w:t>
      </w:r>
      <w:r>
        <w:br/>
      </w:r>
      <w:r>
        <w:rPr>
          <w:rFonts w:ascii="Times New Roman"/>
          <w:b w:val="false"/>
          <w:i w:val="false"/>
          <w:color w:val="000000"/>
          <w:sz w:val="28"/>
        </w:rPr>
        <w:t xml:space="preserve">
пекарные                                     не более </w:t>
      </w:r>
      <w:r>
        <w:br/>
      </w:r>
      <w:r>
        <w:rPr>
          <w:rFonts w:ascii="Times New Roman"/>
          <w:b w:val="false"/>
          <w:i w:val="false"/>
          <w:color w:val="000000"/>
          <w:sz w:val="28"/>
        </w:rPr>
        <w:t xml:space="preserve">
прессованные </w:t>
      </w:r>
    </w:p>
    <w:p>
      <w:pPr>
        <w:spacing w:after="0"/>
        <w:ind w:left="0"/>
        <w:jc w:val="both"/>
      </w:pPr>
      <w:r>
        <w:rPr>
          <w:rFonts w:ascii="Times New Roman"/>
          <w:b w:val="false"/>
          <w:i w:val="false"/>
          <w:color w:val="000000"/>
          <w:sz w:val="28"/>
        </w:rPr>
        <w:t xml:space="preserve">Стартовые куль-    1,0     1,0    10         Сульфитредуцирующие </w:t>
      </w:r>
      <w:r>
        <w:br/>
      </w:r>
      <w:r>
        <w:rPr>
          <w:rFonts w:ascii="Times New Roman"/>
          <w:b w:val="false"/>
          <w:i w:val="false"/>
          <w:color w:val="000000"/>
          <w:sz w:val="28"/>
        </w:rPr>
        <w:t xml:space="preserve">
туры лиофильно                               клостридии в 1 г не </w:t>
      </w:r>
      <w:r>
        <w:br/>
      </w:r>
      <w:r>
        <w:rPr>
          <w:rFonts w:ascii="Times New Roman"/>
          <w:b w:val="false"/>
          <w:i w:val="false"/>
          <w:color w:val="000000"/>
          <w:sz w:val="28"/>
        </w:rPr>
        <w:t xml:space="preserve">
высушенные                                   допускаются; количество </w:t>
      </w:r>
      <w:r>
        <w:br/>
      </w:r>
      <w:r>
        <w:rPr>
          <w:rFonts w:ascii="Times New Roman"/>
          <w:b w:val="false"/>
          <w:i w:val="false"/>
          <w:color w:val="000000"/>
          <w:sz w:val="28"/>
        </w:rPr>
        <w:t xml:space="preserve">
(для производ-                               микроорганизмов техно- </w:t>
      </w:r>
      <w:r>
        <w:br/>
      </w:r>
      <w:r>
        <w:rPr>
          <w:rFonts w:ascii="Times New Roman"/>
          <w:b w:val="false"/>
          <w:i w:val="false"/>
          <w:color w:val="000000"/>
          <w:sz w:val="28"/>
        </w:rPr>
        <w:t xml:space="preserve">
ства ферменти-                               логической микрофлоры </w:t>
      </w:r>
      <w:r>
        <w:br/>
      </w:r>
      <w:r>
        <w:rPr>
          <w:rFonts w:ascii="Times New Roman"/>
          <w:b w:val="false"/>
          <w:i w:val="false"/>
          <w:color w:val="000000"/>
          <w:sz w:val="28"/>
        </w:rPr>
        <w:t xml:space="preserve">
рованных мясных                              не менее 10 </w:t>
      </w:r>
      <w:r>
        <w:rPr>
          <w:rFonts w:ascii="Times New Roman"/>
          <w:b w:val="false"/>
          <w:i w:val="false"/>
          <w:color w:val="000000"/>
          <w:vertAlign w:val="superscript"/>
        </w:rPr>
        <w:t xml:space="preserve">9 </w:t>
      </w:r>
      <w:r>
        <w:rPr>
          <w:rFonts w:ascii="Times New Roman"/>
          <w:b w:val="false"/>
          <w:i w:val="false"/>
          <w:color w:val="000000"/>
          <w:sz w:val="28"/>
        </w:rPr>
        <w:t xml:space="preserve"> - для </w:t>
      </w:r>
      <w:r>
        <w:br/>
      </w:r>
      <w:r>
        <w:rPr>
          <w:rFonts w:ascii="Times New Roman"/>
          <w:b w:val="false"/>
          <w:i w:val="false"/>
          <w:color w:val="000000"/>
          <w:sz w:val="28"/>
        </w:rPr>
        <w:t xml:space="preserve">
продуктов)                                   культур, 10 </w:t>
      </w:r>
      <w:r>
        <w:rPr>
          <w:rFonts w:ascii="Times New Roman"/>
          <w:b w:val="false"/>
          <w:i w:val="false"/>
          <w:color w:val="000000"/>
          <w:vertAlign w:val="superscript"/>
        </w:rPr>
        <w:t xml:space="preserve">10 </w:t>
      </w:r>
      <w:r>
        <w:rPr>
          <w:rFonts w:ascii="Times New Roman"/>
          <w:b w:val="false"/>
          <w:i w:val="false"/>
          <w:color w:val="000000"/>
          <w:sz w:val="28"/>
        </w:rPr>
        <w:t xml:space="preserve"> КОЕ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 для концентратов; </w:t>
      </w:r>
      <w:r>
        <w:br/>
      </w:r>
      <w:r>
        <w:rPr>
          <w:rFonts w:ascii="Times New Roman"/>
          <w:b w:val="false"/>
          <w:i w:val="false"/>
          <w:color w:val="000000"/>
          <w:sz w:val="28"/>
        </w:rPr>
        <w:t xml:space="preserve">
                                             дрожжи - 10 и плесени </w:t>
      </w:r>
      <w:r>
        <w:br/>
      </w:r>
      <w:r>
        <w:rPr>
          <w:rFonts w:ascii="Times New Roman"/>
          <w:b w:val="false"/>
          <w:i w:val="false"/>
          <w:color w:val="000000"/>
          <w:sz w:val="28"/>
        </w:rPr>
        <w:t xml:space="preserve">
                                             - 10 КОЕ/г, не более </w:t>
      </w:r>
    </w:p>
    <w:p>
      <w:pPr>
        <w:spacing w:after="0"/>
        <w:ind w:left="0"/>
        <w:jc w:val="both"/>
      </w:pPr>
      <w:r>
        <w:rPr>
          <w:rFonts w:ascii="Times New Roman"/>
          <w:b w:val="false"/>
          <w:i w:val="false"/>
          <w:color w:val="000000"/>
          <w:sz w:val="28"/>
        </w:rPr>
        <w:t xml:space="preserve">Биомасса одно-     1,0     1,0    25         КМАФАнМ - 1х10 </w:t>
      </w:r>
      <w:r>
        <w:rPr>
          <w:rFonts w:ascii="Times New Roman"/>
          <w:b w:val="false"/>
          <w:i w:val="false"/>
          <w:color w:val="000000"/>
          <w:vertAlign w:val="superscript"/>
        </w:rPr>
        <w:t xml:space="preserve">4 </w:t>
      </w:r>
      <w:r>
        <w:rPr>
          <w:rFonts w:ascii="Times New Roman"/>
          <w:b w:val="false"/>
          <w:i w:val="false"/>
          <w:color w:val="000000"/>
          <w:sz w:val="28"/>
        </w:rPr>
        <w:t xml:space="preserve"> КОЕ/г, </w:t>
      </w:r>
      <w:r>
        <w:br/>
      </w:r>
      <w:r>
        <w:rPr>
          <w:rFonts w:ascii="Times New Roman"/>
          <w:b w:val="false"/>
          <w:i w:val="false"/>
          <w:color w:val="000000"/>
          <w:sz w:val="28"/>
        </w:rPr>
        <w:t xml:space="preserve">
клеточных рас-                               не более; дрожжи - 50 </w:t>
      </w:r>
      <w:r>
        <w:br/>
      </w:r>
      <w:r>
        <w:rPr>
          <w:rFonts w:ascii="Times New Roman"/>
          <w:b w:val="false"/>
          <w:i w:val="false"/>
          <w:color w:val="000000"/>
          <w:sz w:val="28"/>
        </w:rPr>
        <w:t xml:space="preserve">
тений, дрожжей                               и плесени - 50 КОЕ/г </w:t>
      </w:r>
      <w:r>
        <w:br/>
      </w:r>
      <w:r>
        <w:rPr>
          <w:rFonts w:ascii="Times New Roman"/>
          <w:b w:val="false"/>
          <w:i w:val="false"/>
          <w:color w:val="000000"/>
          <w:sz w:val="28"/>
        </w:rPr>
        <w:t xml:space="preserve">
для промперера-                              не более; наличие живых </w:t>
      </w:r>
      <w:r>
        <w:br/>
      </w:r>
      <w:r>
        <w:rPr>
          <w:rFonts w:ascii="Times New Roman"/>
          <w:b w:val="false"/>
          <w:i w:val="false"/>
          <w:color w:val="000000"/>
          <w:sz w:val="28"/>
        </w:rPr>
        <w:t xml:space="preserve">
ботки                                        клеток продуцента в 1 г </w:t>
      </w:r>
      <w:r>
        <w:br/>
      </w:r>
      <w:r>
        <w:rPr>
          <w:rFonts w:ascii="Times New Roman"/>
          <w:b w:val="false"/>
          <w:i w:val="false"/>
          <w:color w:val="000000"/>
          <w:sz w:val="28"/>
        </w:rPr>
        <w:t xml:space="preserve">
                                             не допускается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Дрожжи хлебо-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пекарные сухие  свинец                     1,0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0,2 </w:t>
      </w:r>
      <w:r>
        <w:br/>
      </w:r>
      <w:r>
        <w:rPr>
          <w:rFonts w:ascii="Times New Roman"/>
          <w:b w:val="false"/>
          <w:i w:val="false"/>
          <w:color w:val="000000"/>
          <w:sz w:val="28"/>
        </w:rPr>
        <w:t xml:space="preserve">
                ртуть                      0,03 </w:t>
      </w:r>
    </w:p>
    <w:p>
      <w:pPr>
        <w:spacing w:after="0"/>
        <w:ind w:left="0"/>
        <w:jc w:val="both"/>
      </w:pPr>
      <w:r>
        <w:rPr>
          <w:rFonts w:ascii="Times New Roman"/>
          <w:b w:val="false"/>
          <w:i w:val="false"/>
          <w:color w:val="000000"/>
          <w:sz w:val="28"/>
        </w:rPr>
        <w:t xml:space="preserve">Дрожжи хлебопе-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карные прессо-  свинец                     0,25 </w:t>
      </w:r>
      <w:r>
        <w:br/>
      </w:r>
      <w:r>
        <w:rPr>
          <w:rFonts w:ascii="Times New Roman"/>
          <w:b w:val="false"/>
          <w:i w:val="false"/>
          <w:color w:val="000000"/>
          <w:sz w:val="28"/>
        </w:rPr>
        <w:t xml:space="preserve">
ванные          мышьяк                     0,05 </w:t>
      </w:r>
      <w:r>
        <w:br/>
      </w:r>
      <w:r>
        <w:rPr>
          <w:rFonts w:ascii="Times New Roman"/>
          <w:b w:val="false"/>
          <w:i w:val="false"/>
          <w:color w:val="000000"/>
          <w:sz w:val="28"/>
        </w:rPr>
        <w:t xml:space="preserve">
                кадмий                     0,05 </w:t>
      </w:r>
      <w:r>
        <w:br/>
      </w:r>
      <w:r>
        <w:rPr>
          <w:rFonts w:ascii="Times New Roman"/>
          <w:b w:val="false"/>
          <w:i w:val="false"/>
          <w:color w:val="000000"/>
          <w:sz w:val="28"/>
        </w:rPr>
        <w:t xml:space="preserve">
                ртуть                      0,0075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100 </w:t>
      </w:r>
      <w:r>
        <w:br/>
      </w:r>
      <w:r>
        <w:rPr>
          <w:rFonts w:ascii="Times New Roman"/>
          <w:b w:val="false"/>
          <w:i w:val="false"/>
          <w:color w:val="000000"/>
          <w:sz w:val="28"/>
        </w:rPr>
        <w:t xml:space="preserve">
                стронций-90                80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85. Бульоны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пищевые сухие  свинец                      1,0 </w:t>
      </w:r>
      <w:r>
        <w:br/>
      </w:r>
      <w:r>
        <w:rPr>
          <w:rFonts w:ascii="Times New Roman"/>
          <w:b w:val="false"/>
          <w:i w:val="false"/>
          <w:color w:val="000000"/>
          <w:sz w:val="28"/>
        </w:rPr>
        <w:t xml:space="preserve">
               мышьяк                      1,0 </w:t>
      </w:r>
      <w:r>
        <w:br/>
      </w:r>
      <w:r>
        <w:rPr>
          <w:rFonts w:ascii="Times New Roman"/>
          <w:b w:val="false"/>
          <w:i w:val="false"/>
          <w:color w:val="000000"/>
          <w:sz w:val="28"/>
        </w:rPr>
        <w:t xml:space="preserve">
               кадмий                      0,2 </w:t>
      </w:r>
      <w:r>
        <w:br/>
      </w:r>
      <w:r>
        <w:rPr>
          <w:rFonts w:ascii="Times New Roman"/>
          <w:b w:val="false"/>
          <w:i w:val="false"/>
          <w:color w:val="000000"/>
          <w:sz w:val="28"/>
        </w:rPr>
        <w:t xml:space="preserve">
               ртуть                       0,1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0,1         в пересчете </w:t>
      </w:r>
      <w:r>
        <w:br/>
      </w:r>
      <w:r>
        <w:rPr>
          <w:rFonts w:ascii="Times New Roman"/>
          <w:b w:val="false"/>
          <w:i w:val="false"/>
          <w:color w:val="000000"/>
          <w:sz w:val="28"/>
        </w:rPr>
        <w:t xml:space="preserve">
                                                       на исходный </w:t>
      </w:r>
      <w:r>
        <w:br/>
      </w:r>
      <w:r>
        <w:rPr>
          <w:rFonts w:ascii="Times New Roman"/>
          <w:b w:val="false"/>
          <w:i w:val="false"/>
          <w:color w:val="000000"/>
          <w:sz w:val="28"/>
        </w:rPr>
        <w:t xml:space="preserve">
                                                       продукт </w:t>
      </w:r>
      <w:r>
        <w:br/>
      </w:r>
      <w:r>
        <w:rPr>
          <w:rFonts w:ascii="Times New Roman"/>
          <w:b w:val="false"/>
          <w:i w:val="false"/>
          <w:color w:val="000000"/>
          <w:sz w:val="28"/>
        </w:rPr>
        <w:t xml:space="preserve">
               ДДТ и его метаболиты        0,1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160 </w:t>
      </w:r>
      <w:r>
        <w:br/>
      </w:r>
      <w:r>
        <w:rPr>
          <w:rFonts w:ascii="Times New Roman"/>
          <w:b w:val="false"/>
          <w:i w:val="false"/>
          <w:color w:val="000000"/>
          <w:sz w:val="28"/>
        </w:rPr>
        <w:t xml:space="preserve">
               стронций-90                  50 </w:t>
      </w:r>
    </w:p>
    <w:p>
      <w:pPr>
        <w:spacing w:after="0"/>
        <w:ind w:left="0"/>
        <w:jc w:val="both"/>
      </w:pPr>
      <w:r>
        <w:rPr>
          <w:rFonts w:ascii="Times New Roman"/>
          <w:b w:val="false"/>
          <w:i w:val="false"/>
          <w:color w:val="000000"/>
          <w:sz w:val="28"/>
        </w:rPr>
        <w:t xml:space="preserve">86. Ксилит,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сорбит, ман-   свинец                      1,0 </w:t>
      </w:r>
      <w:r>
        <w:br/>
      </w:r>
      <w:r>
        <w:rPr>
          <w:rFonts w:ascii="Times New Roman"/>
          <w:b w:val="false"/>
          <w:i w:val="false"/>
          <w:color w:val="000000"/>
          <w:sz w:val="28"/>
        </w:rPr>
        <w:t xml:space="preserve">
нит и другие   мышьяк                      2,0 </w:t>
      </w:r>
      <w:r>
        <w:br/>
      </w:r>
      <w:r>
        <w:rPr>
          <w:rFonts w:ascii="Times New Roman"/>
          <w:b w:val="false"/>
          <w:i w:val="false"/>
          <w:color w:val="000000"/>
          <w:sz w:val="28"/>
        </w:rPr>
        <w:t xml:space="preserve">
сахароспирты   кадмий                      0,05 </w:t>
      </w:r>
      <w:r>
        <w:br/>
      </w:r>
      <w:r>
        <w:rPr>
          <w:rFonts w:ascii="Times New Roman"/>
          <w:b w:val="false"/>
          <w:i w:val="false"/>
          <w:color w:val="000000"/>
          <w:sz w:val="28"/>
        </w:rPr>
        <w:t xml:space="preserve">
               ртуть                       0,01 </w:t>
      </w:r>
      <w:r>
        <w:br/>
      </w:r>
      <w:r>
        <w:rPr>
          <w:rFonts w:ascii="Times New Roman"/>
          <w:b w:val="false"/>
          <w:i w:val="false"/>
          <w:color w:val="000000"/>
          <w:sz w:val="28"/>
        </w:rPr>
        <w:t xml:space="preserve">
               никель                      2,0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|Плесе-|  Примечание </w:t>
      </w:r>
      <w:r>
        <w:br/>
      </w:r>
      <w:r>
        <w:rPr>
          <w:rFonts w:ascii="Times New Roman"/>
          <w:b w:val="false"/>
          <w:i w:val="false"/>
          <w:color w:val="000000"/>
          <w:sz w:val="28"/>
        </w:rPr>
        <w:t xml:space="preserve">
                 |КОЕ/г   |  в г продукта   |ни,   | </w:t>
      </w:r>
      <w:r>
        <w:br/>
      </w:r>
      <w:r>
        <w:rPr>
          <w:rFonts w:ascii="Times New Roman"/>
          <w:b w:val="false"/>
          <w:i w:val="false"/>
          <w:color w:val="000000"/>
          <w:sz w:val="28"/>
        </w:rPr>
        <w:t xml:space="preserve">
                 |не более|-----------------|КОЕ/г,| </w:t>
      </w:r>
      <w:r>
        <w:br/>
      </w:r>
      <w:r>
        <w:rPr>
          <w:rFonts w:ascii="Times New Roman"/>
          <w:b w:val="false"/>
          <w:i w:val="false"/>
          <w:color w:val="000000"/>
          <w:sz w:val="28"/>
        </w:rPr>
        <w:t xml:space="preserve">
                 |        |БГКП  |Патоген-  |не    | </w:t>
      </w:r>
      <w:r>
        <w:br/>
      </w:r>
      <w:r>
        <w:rPr>
          <w:rFonts w:ascii="Times New Roman"/>
          <w:b w:val="false"/>
          <w:i w:val="false"/>
          <w:color w:val="000000"/>
          <w:sz w:val="28"/>
        </w:rPr>
        <w:t xml:space="preserve">
                 |        |(коли-|ные, в    |более | </w:t>
      </w:r>
      <w:r>
        <w:br/>
      </w:r>
      <w:r>
        <w:rPr>
          <w:rFonts w:ascii="Times New Roman"/>
          <w:b w:val="false"/>
          <w:i w:val="false"/>
          <w:color w:val="000000"/>
          <w:sz w:val="28"/>
        </w:rPr>
        <w:t xml:space="preserve">
                 |        |формы)|т.ч. саль-|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Ксилит, сорбит, </w:t>
      </w:r>
      <w:r>
        <w:br/>
      </w:r>
      <w:r>
        <w:rPr>
          <w:rFonts w:ascii="Times New Roman"/>
          <w:b w:val="false"/>
          <w:i w:val="false"/>
          <w:color w:val="000000"/>
          <w:sz w:val="28"/>
        </w:rPr>
        <w:t xml:space="preserve">
маннит и других </w:t>
      </w:r>
      <w:r>
        <w:br/>
      </w:r>
      <w:r>
        <w:rPr>
          <w:rFonts w:ascii="Times New Roman"/>
          <w:b w:val="false"/>
          <w:i w:val="false"/>
          <w:color w:val="000000"/>
          <w:sz w:val="28"/>
        </w:rPr>
        <w:t xml:space="preserve">
сахароспирты       1х10 </w:t>
      </w:r>
      <w:r>
        <w:rPr>
          <w:rFonts w:ascii="Times New Roman"/>
          <w:b w:val="false"/>
          <w:i w:val="false"/>
          <w:color w:val="000000"/>
          <w:vertAlign w:val="superscript"/>
        </w:rPr>
        <w:t xml:space="preserve">4 </w:t>
      </w:r>
      <w:r>
        <w:rPr>
          <w:rFonts w:ascii="Times New Roman"/>
          <w:b w:val="false"/>
          <w:i w:val="false"/>
          <w:color w:val="000000"/>
          <w:sz w:val="28"/>
        </w:rPr>
        <w:t xml:space="preserve">    1,0      25      1х10 </w:t>
      </w:r>
      <w:r>
        <w:rPr>
          <w:rFonts w:ascii="Times New Roman"/>
          <w:b w:val="false"/>
          <w:i w:val="false"/>
          <w:color w:val="000000"/>
          <w:vertAlign w:val="superscript"/>
        </w:rPr>
        <w:t xml:space="preserve">2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87. Соль пова-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ренная и лечеб- свинец                     2,0 </w:t>
      </w:r>
      <w:r>
        <w:br/>
      </w:r>
      <w:r>
        <w:rPr>
          <w:rFonts w:ascii="Times New Roman"/>
          <w:b w:val="false"/>
          <w:i w:val="false"/>
          <w:color w:val="000000"/>
          <w:sz w:val="28"/>
        </w:rPr>
        <w:t xml:space="preserve">
но-профилакти-  мышьяк                     1,0 </w:t>
      </w:r>
      <w:r>
        <w:br/>
      </w:r>
      <w:r>
        <w:rPr>
          <w:rFonts w:ascii="Times New Roman"/>
          <w:b w:val="false"/>
          <w:i w:val="false"/>
          <w:color w:val="000000"/>
          <w:sz w:val="28"/>
        </w:rPr>
        <w:t xml:space="preserve">
ческая          кадмий                     0,1 </w:t>
      </w:r>
      <w:r>
        <w:br/>
      </w:r>
      <w:r>
        <w:rPr>
          <w:rFonts w:ascii="Times New Roman"/>
          <w:b w:val="false"/>
          <w:i w:val="false"/>
          <w:color w:val="000000"/>
          <w:sz w:val="28"/>
        </w:rPr>
        <w:t xml:space="preserve">
                ртуть                      0,1         лечебно-про- </w:t>
      </w:r>
      <w:r>
        <w:br/>
      </w:r>
      <w:r>
        <w:rPr>
          <w:rFonts w:ascii="Times New Roman"/>
          <w:b w:val="false"/>
          <w:i w:val="false"/>
          <w:color w:val="000000"/>
          <w:sz w:val="28"/>
        </w:rPr>
        <w:t xml:space="preserve">
                                                       филактическая </w:t>
      </w:r>
      <w:r>
        <w:br/>
      </w:r>
      <w:r>
        <w:rPr>
          <w:rFonts w:ascii="Times New Roman"/>
          <w:b w:val="false"/>
          <w:i w:val="false"/>
          <w:color w:val="000000"/>
          <w:sz w:val="28"/>
        </w:rPr>
        <w:t xml:space="preserve">
                                           0,01        "Экстра" </w:t>
      </w:r>
      <w:r>
        <w:br/>
      </w:r>
      <w:r>
        <w:rPr>
          <w:rFonts w:ascii="Times New Roman"/>
          <w:b w:val="false"/>
          <w:i w:val="false"/>
          <w:color w:val="000000"/>
          <w:sz w:val="28"/>
        </w:rPr>
        <w:t xml:space="preserve">
                йод                        0,04        йодированная; </w:t>
      </w:r>
      <w:r>
        <w:br/>
      </w:r>
      <w:r>
        <w:rPr>
          <w:rFonts w:ascii="Times New Roman"/>
          <w:b w:val="false"/>
          <w:i w:val="false"/>
          <w:color w:val="000000"/>
          <w:sz w:val="28"/>
        </w:rPr>
        <w:t xml:space="preserve">
                                                       при определе- </w:t>
      </w:r>
      <w:r>
        <w:br/>
      </w:r>
      <w:r>
        <w:rPr>
          <w:rFonts w:ascii="Times New Roman"/>
          <w:b w:val="false"/>
          <w:i w:val="false"/>
          <w:color w:val="000000"/>
          <w:sz w:val="28"/>
        </w:rPr>
        <w:t xml:space="preserve">
                                                       нии допусти- </w:t>
      </w:r>
      <w:r>
        <w:br/>
      </w:r>
      <w:r>
        <w:rPr>
          <w:rFonts w:ascii="Times New Roman"/>
          <w:b w:val="false"/>
          <w:i w:val="false"/>
          <w:color w:val="000000"/>
          <w:sz w:val="28"/>
        </w:rPr>
        <w:t xml:space="preserve">
                                                       мый уровень </w:t>
      </w:r>
      <w:r>
        <w:br/>
      </w:r>
      <w:r>
        <w:rPr>
          <w:rFonts w:ascii="Times New Roman"/>
          <w:b w:val="false"/>
          <w:i w:val="false"/>
          <w:color w:val="000000"/>
          <w:sz w:val="28"/>
        </w:rPr>
        <w:t xml:space="preserve">
                                                       - 0,04+0,015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300 </w:t>
      </w:r>
      <w:r>
        <w:br/>
      </w:r>
      <w:r>
        <w:rPr>
          <w:rFonts w:ascii="Times New Roman"/>
          <w:b w:val="false"/>
          <w:i w:val="false"/>
          <w:color w:val="000000"/>
          <w:sz w:val="28"/>
        </w:rPr>
        <w:t xml:space="preserve">
                стронций-90                 100 </w:t>
      </w:r>
    </w:p>
    <w:p>
      <w:pPr>
        <w:spacing w:after="0"/>
        <w:ind w:left="0"/>
        <w:jc w:val="both"/>
      </w:pPr>
      <w:r>
        <w:rPr>
          <w:rFonts w:ascii="Times New Roman"/>
          <w:b w:val="false"/>
          <w:i w:val="false"/>
          <w:color w:val="000000"/>
          <w:sz w:val="28"/>
        </w:rPr>
        <w:t xml:space="preserve">88. Аминокис-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лоты крис-      свинец                      1,0 </w:t>
      </w:r>
      <w:r>
        <w:br/>
      </w:r>
      <w:r>
        <w:rPr>
          <w:rFonts w:ascii="Times New Roman"/>
          <w:b w:val="false"/>
          <w:i w:val="false"/>
          <w:color w:val="000000"/>
          <w:sz w:val="28"/>
        </w:rPr>
        <w:t xml:space="preserve">
таллические и   мышьяк                      1,0 </w:t>
      </w:r>
      <w:r>
        <w:br/>
      </w:r>
      <w:r>
        <w:rPr>
          <w:rFonts w:ascii="Times New Roman"/>
          <w:b w:val="false"/>
          <w:i w:val="false"/>
          <w:color w:val="000000"/>
          <w:sz w:val="28"/>
        </w:rPr>
        <w:t xml:space="preserve">
смеси из них    кадмий                      0,1 </w:t>
      </w:r>
      <w:r>
        <w:br/>
      </w:r>
      <w:r>
        <w:rPr>
          <w:rFonts w:ascii="Times New Roman"/>
          <w:b w:val="false"/>
          <w:i w:val="false"/>
          <w:color w:val="000000"/>
          <w:sz w:val="28"/>
        </w:rPr>
        <w:t xml:space="preserve">
                ртуть                       0,03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|Плесе-|  Примечание </w:t>
      </w:r>
      <w:r>
        <w:br/>
      </w:r>
      <w:r>
        <w:rPr>
          <w:rFonts w:ascii="Times New Roman"/>
          <w:b w:val="false"/>
          <w:i w:val="false"/>
          <w:color w:val="000000"/>
          <w:sz w:val="28"/>
        </w:rPr>
        <w:t xml:space="preserve">
                 |КОЕ/г   |  в г продукта   |ни,   | </w:t>
      </w:r>
      <w:r>
        <w:br/>
      </w:r>
      <w:r>
        <w:rPr>
          <w:rFonts w:ascii="Times New Roman"/>
          <w:b w:val="false"/>
          <w:i w:val="false"/>
          <w:color w:val="000000"/>
          <w:sz w:val="28"/>
        </w:rPr>
        <w:t xml:space="preserve">
                 |не более|-----------------|КОЕ/г,| </w:t>
      </w:r>
      <w:r>
        <w:br/>
      </w:r>
      <w:r>
        <w:rPr>
          <w:rFonts w:ascii="Times New Roman"/>
          <w:b w:val="false"/>
          <w:i w:val="false"/>
          <w:color w:val="000000"/>
          <w:sz w:val="28"/>
        </w:rPr>
        <w:t xml:space="preserve">
                 |        |БГКП  |Патоген-  |не    | </w:t>
      </w:r>
      <w:r>
        <w:br/>
      </w:r>
      <w:r>
        <w:rPr>
          <w:rFonts w:ascii="Times New Roman"/>
          <w:b w:val="false"/>
          <w:i w:val="false"/>
          <w:color w:val="000000"/>
          <w:sz w:val="28"/>
        </w:rPr>
        <w:t xml:space="preserve">
                 |        |(коли-|ные, в    |более | </w:t>
      </w:r>
      <w:r>
        <w:br/>
      </w:r>
      <w:r>
        <w:rPr>
          <w:rFonts w:ascii="Times New Roman"/>
          <w:b w:val="false"/>
          <w:i w:val="false"/>
          <w:color w:val="000000"/>
          <w:sz w:val="28"/>
        </w:rPr>
        <w:t xml:space="preserve">
                 |        |формы)|т.ч. саль-|      | </w:t>
      </w:r>
      <w:r>
        <w:br/>
      </w:r>
      <w:r>
        <w:rPr>
          <w:rFonts w:ascii="Times New Roman"/>
          <w:b w:val="false"/>
          <w:i w:val="false"/>
          <w:color w:val="000000"/>
          <w:sz w:val="28"/>
        </w:rPr>
        <w:t xml:space="preserve">
                 |        |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Аминокислоты       1х10 </w:t>
      </w:r>
      <w:r>
        <w:rPr>
          <w:rFonts w:ascii="Times New Roman"/>
          <w:b w:val="false"/>
          <w:i w:val="false"/>
          <w:color w:val="000000"/>
          <w:vertAlign w:val="superscript"/>
        </w:rPr>
        <w:t xml:space="preserve">3 </w:t>
      </w:r>
      <w:r>
        <w:rPr>
          <w:rFonts w:ascii="Times New Roman"/>
          <w:b w:val="false"/>
          <w:i w:val="false"/>
          <w:color w:val="000000"/>
          <w:sz w:val="28"/>
        </w:rPr>
        <w:t xml:space="preserve">     1,0      25*      10   * для БАД не </w:t>
      </w:r>
      <w:r>
        <w:br/>
      </w:r>
      <w:r>
        <w:rPr>
          <w:rFonts w:ascii="Times New Roman"/>
          <w:b w:val="false"/>
          <w:i w:val="false"/>
          <w:color w:val="000000"/>
          <w:sz w:val="28"/>
        </w:rPr>
        <w:t xml:space="preserve">
кристаллические и                                   допускается в </w:t>
      </w:r>
      <w:r>
        <w:br/>
      </w:r>
      <w:r>
        <w:rPr>
          <w:rFonts w:ascii="Times New Roman"/>
          <w:b w:val="false"/>
          <w:i w:val="false"/>
          <w:color w:val="000000"/>
          <w:sz w:val="28"/>
        </w:rPr>
        <w:t xml:space="preserve">
смеси из них                                        10 г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89. Концентра- </w:t>
      </w:r>
      <w:r>
        <w:rPr>
          <w:rFonts w:ascii="Times New Roman"/>
          <w:b/>
          <w:i w:val="false"/>
          <w:color w:val="000000"/>
          <w:sz w:val="28"/>
        </w:rPr>
        <w:t xml:space="preserve">Токсичные элементы** </w:t>
      </w:r>
      <w:r>
        <w:rPr>
          <w:rFonts w:ascii="Times New Roman"/>
          <w:b w:val="false"/>
          <w:i w:val="false"/>
          <w:color w:val="000000"/>
          <w:sz w:val="28"/>
        </w:rPr>
        <w:t xml:space="preserve">   в пересчете на </w:t>
      </w:r>
      <w:r>
        <w:br/>
      </w:r>
      <w:r>
        <w:rPr>
          <w:rFonts w:ascii="Times New Roman"/>
          <w:b w:val="false"/>
          <w:i w:val="false"/>
          <w:color w:val="000000"/>
          <w:sz w:val="28"/>
        </w:rPr>
        <w:t xml:space="preserve">
ты пищевые     </w:t>
      </w:r>
      <w:r>
        <w:rPr>
          <w:rFonts w:ascii="Times New Roman"/>
          <w:b/>
          <w:i w:val="false"/>
          <w:color w:val="000000"/>
          <w:sz w:val="28"/>
        </w:rPr>
        <w:t xml:space="preserve">Радионуклиды** </w:t>
      </w:r>
      <w:r>
        <w:rPr>
          <w:rFonts w:ascii="Times New Roman"/>
          <w:b w:val="false"/>
          <w:i w:val="false"/>
          <w:color w:val="000000"/>
          <w:sz w:val="28"/>
        </w:rPr>
        <w:t xml:space="preserve">        исходный продукт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продуктов|КМАФАнМ,|     Не допускается в г   |Плесе-|Примечание </w:t>
      </w:r>
      <w:r>
        <w:br/>
      </w:r>
      <w:r>
        <w:rPr>
          <w:rFonts w:ascii="Times New Roman"/>
          <w:b w:val="false"/>
          <w:i w:val="false"/>
          <w:color w:val="000000"/>
          <w:sz w:val="28"/>
        </w:rPr>
        <w:t xml:space="preserve">
              |КОЕ/г,  |          продукта        |ни    | </w:t>
      </w:r>
      <w:r>
        <w:br/>
      </w:r>
      <w:r>
        <w:rPr>
          <w:rFonts w:ascii="Times New Roman"/>
          <w:b w:val="false"/>
          <w:i w:val="false"/>
          <w:color w:val="000000"/>
          <w:sz w:val="28"/>
        </w:rPr>
        <w:t xml:space="preserve">
              |не более|--------------------------|КОЕ/г,| </w:t>
      </w:r>
      <w:r>
        <w:br/>
      </w:r>
      <w:r>
        <w:rPr>
          <w:rFonts w:ascii="Times New Roman"/>
          <w:b w:val="false"/>
          <w:i w:val="false"/>
          <w:color w:val="000000"/>
          <w:sz w:val="28"/>
        </w:rPr>
        <w:t xml:space="preserve">
              |        |БГКП  |Суль- |S.au-|Пато- |не бо-| </w:t>
      </w:r>
      <w:r>
        <w:br/>
      </w:r>
      <w:r>
        <w:rPr>
          <w:rFonts w:ascii="Times New Roman"/>
          <w:b w:val="false"/>
          <w:i w:val="false"/>
          <w:color w:val="000000"/>
          <w:sz w:val="28"/>
        </w:rPr>
        <w:t xml:space="preserve">
              |        |(коли-|фит-  |reus |ген-  |лее   | </w:t>
      </w:r>
      <w:r>
        <w:br/>
      </w:r>
      <w:r>
        <w:rPr>
          <w:rFonts w:ascii="Times New Roman"/>
          <w:b w:val="false"/>
          <w:i w:val="false"/>
          <w:color w:val="000000"/>
          <w:sz w:val="28"/>
        </w:rPr>
        <w:t xml:space="preserve">
              |        |формы)|реду- |     |ные, в|      | </w:t>
      </w:r>
      <w:r>
        <w:br/>
      </w:r>
      <w:r>
        <w:rPr>
          <w:rFonts w:ascii="Times New Roman"/>
          <w:b w:val="false"/>
          <w:i w:val="false"/>
          <w:color w:val="000000"/>
          <w:sz w:val="28"/>
        </w:rPr>
        <w:t xml:space="preserve">
              |        |      |цирую-|     |т.ч.  |      | </w:t>
      </w:r>
      <w:r>
        <w:br/>
      </w:r>
      <w:r>
        <w:rPr>
          <w:rFonts w:ascii="Times New Roman"/>
          <w:b w:val="false"/>
          <w:i w:val="false"/>
          <w:color w:val="000000"/>
          <w:sz w:val="28"/>
        </w:rPr>
        <w:t xml:space="preserve">
              |        |      |щие   |     |Саль- |      | </w:t>
      </w:r>
      <w:r>
        <w:br/>
      </w:r>
      <w:r>
        <w:rPr>
          <w:rFonts w:ascii="Times New Roman"/>
          <w:b w:val="false"/>
          <w:i w:val="false"/>
          <w:color w:val="000000"/>
          <w:sz w:val="28"/>
        </w:rPr>
        <w:t xml:space="preserve">
              |        |      |клост-|     |монел-|      | </w:t>
      </w:r>
      <w:r>
        <w:br/>
      </w:r>
      <w:r>
        <w:rPr>
          <w:rFonts w:ascii="Times New Roman"/>
          <w:b w:val="false"/>
          <w:i w:val="false"/>
          <w:color w:val="000000"/>
          <w:sz w:val="28"/>
        </w:rPr>
        <w:t xml:space="preserve">
              |        |      |ридии |     |лы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Соусы кулинар-  1х10 </w:t>
      </w:r>
      <w:r>
        <w:rPr>
          <w:rFonts w:ascii="Times New Roman"/>
          <w:b w:val="false"/>
          <w:i w:val="false"/>
          <w:color w:val="000000"/>
          <w:vertAlign w:val="superscript"/>
        </w:rPr>
        <w:t xml:space="preserve">4 </w:t>
      </w:r>
      <w:r>
        <w:rPr>
          <w:rFonts w:ascii="Times New Roman"/>
          <w:b w:val="false"/>
          <w:i w:val="false"/>
          <w:color w:val="000000"/>
          <w:sz w:val="28"/>
        </w:rPr>
        <w:t xml:space="preserve">    0,01   1,0    1,0    25    100 </w:t>
      </w:r>
      <w:r>
        <w:br/>
      </w:r>
      <w:r>
        <w:rPr>
          <w:rFonts w:ascii="Times New Roman"/>
          <w:b w:val="false"/>
          <w:i w:val="false"/>
          <w:color w:val="000000"/>
          <w:sz w:val="28"/>
        </w:rPr>
        <w:t xml:space="preserve">
ные порошко- </w:t>
      </w:r>
      <w:r>
        <w:br/>
      </w:r>
      <w:r>
        <w:rPr>
          <w:rFonts w:ascii="Times New Roman"/>
          <w:b w:val="false"/>
          <w:i w:val="false"/>
          <w:color w:val="000000"/>
          <w:sz w:val="28"/>
        </w:rPr>
        <w:t xml:space="preserve">
образные </w:t>
      </w:r>
      <w:r>
        <w:br/>
      </w:r>
      <w:r>
        <w:rPr>
          <w:rFonts w:ascii="Times New Roman"/>
          <w:b w:val="false"/>
          <w:i w:val="false"/>
          <w:color w:val="000000"/>
          <w:sz w:val="28"/>
        </w:rPr>
        <w:t xml:space="preserve">
(тепловой </w:t>
      </w:r>
      <w:r>
        <w:br/>
      </w:r>
      <w:r>
        <w:rPr>
          <w:rFonts w:ascii="Times New Roman"/>
          <w:b w:val="false"/>
          <w:i w:val="false"/>
          <w:color w:val="000000"/>
          <w:sz w:val="28"/>
        </w:rPr>
        <w:t xml:space="preserve">
сушки) </w:t>
      </w:r>
    </w:p>
    <w:p>
      <w:pPr>
        <w:spacing w:after="0"/>
        <w:ind w:left="0"/>
        <w:jc w:val="both"/>
      </w:pPr>
      <w:r>
        <w:rPr>
          <w:rFonts w:ascii="Times New Roman"/>
          <w:b w:val="false"/>
          <w:i w:val="false"/>
          <w:color w:val="000000"/>
          <w:sz w:val="28"/>
        </w:rPr>
        <w:t xml:space="preserve">Вкусовые прип-  1х10 </w:t>
      </w:r>
      <w:r>
        <w:rPr>
          <w:rFonts w:ascii="Times New Roman"/>
          <w:b w:val="false"/>
          <w:i w:val="false"/>
          <w:color w:val="000000"/>
          <w:vertAlign w:val="superscript"/>
        </w:rPr>
        <w:t xml:space="preserve">4 </w:t>
      </w:r>
      <w:r>
        <w:rPr>
          <w:rFonts w:ascii="Times New Roman"/>
          <w:b w:val="false"/>
          <w:i w:val="false"/>
          <w:color w:val="000000"/>
          <w:sz w:val="28"/>
        </w:rPr>
        <w:t xml:space="preserve">    0,01   1,0     -     25    100  В. cereus - </w:t>
      </w:r>
      <w:r>
        <w:br/>
      </w:r>
      <w:r>
        <w:rPr>
          <w:rFonts w:ascii="Times New Roman"/>
          <w:b w:val="false"/>
          <w:i w:val="false"/>
          <w:color w:val="000000"/>
          <w:sz w:val="28"/>
        </w:rPr>
        <w:t xml:space="preserve">
равы порошко-                                            100 КОЕ/г, </w:t>
      </w:r>
      <w:r>
        <w:br/>
      </w:r>
      <w:r>
        <w:rPr>
          <w:rFonts w:ascii="Times New Roman"/>
          <w:b w:val="false"/>
          <w:i w:val="false"/>
          <w:color w:val="000000"/>
          <w:sz w:val="28"/>
        </w:rPr>
        <w:t xml:space="preserve">
образные с                                               не более </w:t>
      </w:r>
      <w:r>
        <w:br/>
      </w:r>
      <w:r>
        <w:rPr>
          <w:rFonts w:ascii="Times New Roman"/>
          <w:b w:val="false"/>
          <w:i w:val="false"/>
          <w:color w:val="000000"/>
          <w:sz w:val="28"/>
        </w:rPr>
        <w:t xml:space="preserve">
овощными до- </w:t>
      </w:r>
      <w:r>
        <w:br/>
      </w:r>
      <w:r>
        <w:rPr>
          <w:rFonts w:ascii="Times New Roman"/>
          <w:b w:val="false"/>
          <w:i w:val="false"/>
          <w:color w:val="000000"/>
          <w:sz w:val="28"/>
        </w:rPr>
        <w:t xml:space="preserve">
бавками, спе- </w:t>
      </w:r>
      <w:r>
        <w:br/>
      </w:r>
      <w:r>
        <w:rPr>
          <w:rFonts w:ascii="Times New Roman"/>
          <w:b w:val="false"/>
          <w:i w:val="false"/>
          <w:color w:val="000000"/>
          <w:sz w:val="28"/>
        </w:rPr>
        <w:t xml:space="preserve">
циями и пря- </w:t>
      </w:r>
      <w:r>
        <w:br/>
      </w:r>
      <w:r>
        <w:rPr>
          <w:rFonts w:ascii="Times New Roman"/>
          <w:b w:val="false"/>
          <w:i w:val="false"/>
          <w:color w:val="000000"/>
          <w:sz w:val="28"/>
        </w:rPr>
        <w:t xml:space="preserve">
ностями (теп- </w:t>
      </w:r>
      <w:r>
        <w:br/>
      </w:r>
      <w:r>
        <w:rPr>
          <w:rFonts w:ascii="Times New Roman"/>
          <w:b w:val="false"/>
          <w:i w:val="false"/>
          <w:color w:val="000000"/>
          <w:sz w:val="28"/>
        </w:rPr>
        <w:t xml:space="preserve">
ловой сушки) </w:t>
      </w:r>
    </w:p>
    <w:p>
      <w:pPr>
        <w:spacing w:after="0"/>
        <w:ind w:left="0"/>
        <w:jc w:val="both"/>
      </w:pPr>
      <w:r>
        <w:rPr>
          <w:rFonts w:ascii="Times New Roman"/>
          <w:b w:val="false"/>
          <w:i w:val="false"/>
          <w:color w:val="000000"/>
          <w:sz w:val="28"/>
        </w:rPr>
        <w:t xml:space="preserve">Концентраты     5х10 </w:t>
      </w:r>
      <w:r>
        <w:rPr>
          <w:rFonts w:ascii="Times New Roman"/>
          <w:b w:val="false"/>
          <w:i w:val="false"/>
          <w:color w:val="000000"/>
          <w:vertAlign w:val="superscript"/>
        </w:rPr>
        <w:t xml:space="preserve">4 </w:t>
      </w:r>
      <w:r>
        <w:rPr>
          <w:rFonts w:ascii="Times New Roman"/>
          <w:b w:val="false"/>
          <w:i w:val="false"/>
          <w:color w:val="000000"/>
          <w:sz w:val="28"/>
        </w:rPr>
        <w:t xml:space="preserve">    0,1     -     0,1    25    100 </w:t>
      </w:r>
      <w:r>
        <w:br/>
      </w:r>
      <w:r>
        <w:rPr>
          <w:rFonts w:ascii="Times New Roman"/>
          <w:b w:val="false"/>
          <w:i w:val="false"/>
          <w:color w:val="000000"/>
          <w:sz w:val="28"/>
        </w:rPr>
        <w:t xml:space="preserve">
обеденных блюд, </w:t>
      </w:r>
      <w:r>
        <w:br/>
      </w:r>
      <w:r>
        <w:rPr>
          <w:rFonts w:ascii="Times New Roman"/>
          <w:b w:val="false"/>
          <w:i w:val="false"/>
          <w:color w:val="000000"/>
          <w:sz w:val="28"/>
        </w:rPr>
        <w:t xml:space="preserve">
не требующие </w:t>
      </w:r>
      <w:r>
        <w:br/>
      </w:r>
      <w:r>
        <w:rPr>
          <w:rFonts w:ascii="Times New Roman"/>
          <w:b w:val="false"/>
          <w:i w:val="false"/>
          <w:color w:val="000000"/>
          <w:sz w:val="28"/>
        </w:rPr>
        <w:t xml:space="preserve">
варки (супы </w:t>
      </w:r>
      <w:r>
        <w:br/>
      </w:r>
      <w:r>
        <w:rPr>
          <w:rFonts w:ascii="Times New Roman"/>
          <w:b w:val="false"/>
          <w:i w:val="false"/>
          <w:color w:val="000000"/>
          <w:sz w:val="28"/>
        </w:rPr>
        <w:t xml:space="preserve">
инстант)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Первые и вто-   5х10 </w:t>
      </w:r>
      <w:r>
        <w:rPr>
          <w:rFonts w:ascii="Times New Roman"/>
          <w:b w:val="false"/>
          <w:i w:val="false"/>
          <w:color w:val="000000"/>
          <w:vertAlign w:val="superscript"/>
        </w:rPr>
        <w:t xml:space="preserve">4 </w:t>
      </w:r>
      <w:r>
        <w:rPr>
          <w:rFonts w:ascii="Times New Roman"/>
          <w:b w:val="false"/>
          <w:i w:val="false"/>
          <w:color w:val="000000"/>
          <w:sz w:val="28"/>
        </w:rPr>
        <w:t xml:space="preserve">     1,0     -    1,0     25    100  В. cereus </w:t>
      </w:r>
      <w:r>
        <w:br/>
      </w:r>
      <w:r>
        <w:rPr>
          <w:rFonts w:ascii="Times New Roman"/>
          <w:b w:val="false"/>
          <w:i w:val="false"/>
          <w:color w:val="000000"/>
          <w:sz w:val="28"/>
        </w:rPr>
        <w:t xml:space="preserve">
рые обеденные                                            -100 КОЕ/г, </w:t>
      </w:r>
      <w:r>
        <w:br/>
      </w:r>
      <w:r>
        <w:rPr>
          <w:rFonts w:ascii="Times New Roman"/>
          <w:b w:val="false"/>
          <w:i w:val="false"/>
          <w:color w:val="000000"/>
          <w:sz w:val="28"/>
        </w:rPr>
        <w:t xml:space="preserve">
блюда экстру-                                             не более </w:t>
      </w:r>
      <w:r>
        <w:br/>
      </w:r>
      <w:r>
        <w:rPr>
          <w:rFonts w:ascii="Times New Roman"/>
          <w:b w:val="false"/>
          <w:i w:val="false"/>
          <w:color w:val="000000"/>
          <w:sz w:val="28"/>
        </w:rPr>
        <w:t xml:space="preserve">
зионной техно- </w:t>
      </w:r>
      <w:r>
        <w:br/>
      </w:r>
      <w:r>
        <w:rPr>
          <w:rFonts w:ascii="Times New Roman"/>
          <w:b w:val="false"/>
          <w:i w:val="false"/>
          <w:color w:val="000000"/>
          <w:sz w:val="28"/>
        </w:rPr>
        <w:t xml:space="preserve">
логии, не тре- </w:t>
      </w:r>
      <w:r>
        <w:br/>
      </w:r>
      <w:r>
        <w:rPr>
          <w:rFonts w:ascii="Times New Roman"/>
          <w:b w:val="false"/>
          <w:i w:val="false"/>
          <w:color w:val="000000"/>
          <w:sz w:val="28"/>
        </w:rPr>
        <w:t xml:space="preserve">
бующие варки </w:t>
      </w:r>
    </w:p>
    <w:p>
      <w:pPr>
        <w:spacing w:after="0"/>
        <w:ind w:left="0"/>
        <w:jc w:val="both"/>
      </w:pPr>
      <w:r>
        <w:rPr>
          <w:rFonts w:ascii="Times New Roman"/>
          <w:b w:val="false"/>
          <w:i w:val="false"/>
          <w:color w:val="000000"/>
          <w:sz w:val="28"/>
        </w:rPr>
        <w:t xml:space="preserve">Супы сухие      5х10 </w:t>
      </w:r>
      <w:r>
        <w:rPr>
          <w:rFonts w:ascii="Times New Roman"/>
          <w:b w:val="false"/>
          <w:i w:val="false"/>
          <w:color w:val="000000"/>
          <w:vertAlign w:val="superscript"/>
        </w:rPr>
        <w:t xml:space="preserve">4 </w:t>
      </w:r>
      <w:r>
        <w:rPr>
          <w:rFonts w:ascii="Times New Roman"/>
          <w:b w:val="false"/>
          <w:i w:val="false"/>
          <w:color w:val="000000"/>
          <w:sz w:val="28"/>
        </w:rPr>
        <w:t xml:space="preserve">     0,01   0,01    -     25    500 </w:t>
      </w:r>
      <w:r>
        <w:br/>
      </w:r>
      <w:r>
        <w:rPr>
          <w:rFonts w:ascii="Times New Roman"/>
          <w:b w:val="false"/>
          <w:i w:val="false"/>
          <w:color w:val="000000"/>
          <w:sz w:val="28"/>
        </w:rPr>
        <w:t xml:space="preserve">
многокомпонен- </w:t>
      </w:r>
      <w:r>
        <w:br/>
      </w:r>
      <w:r>
        <w:rPr>
          <w:rFonts w:ascii="Times New Roman"/>
          <w:b w:val="false"/>
          <w:i w:val="false"/>
          <w:color w:val="000000"/>
          <w:sz w:val="28"/>
        </w:rPr>
        <w:t xml:space="preserve">
тные, требую- </w:t>
      </w:r>
      <w:r>
        <w:br/>
      </w:r>
      <w:r>
        <w:rPr>
          <w:rFonts w:ascii="Times New Roman"/>
          <w:b w:val="false"/>
          <w:i w:val="false"/>
          <w:color w:val="000000"/>
          <w:sz w:val="28"/>
        </w:rPr>
        <w:t xml:space="preserve">
щие варки </w:t>
      </w:r>
      <w:r>
        <w:br/>
      </w:r>
      <w:r>
        <w:rPr>
          <w:rFonts w:ascii="Times New Roman"/>
          <w:b w:val="false"/>
          <w:i w:val="false"/>
          <w:color w:val="000000"/>
          <w:sz w:val="28"/>
        </w:rPr>
        <w:t xml:space="preserve">
(овощные с </w:t>
      </w:r>
      <w:r>
        <w:br/>
      </w:r>
      <w:r>
        <w:rPr>
          <w:rFonts w:ascii="Times New Roman"/>
          <w:b w:val="false"/>
          <w:i w:val="false"/>
          <w:color w:val="000000"/>
          <w:sz w:val="28"/>
        </w:rPr>
        <w:t xml:space="preserve">
копченостями, </w:t>
      </w:r>
      <w:r>
        <w:br/>
      </w:r>
      <w:r>
        <w:rPr>
          <w:rFonts w:ascii="Times New Roman"/>
          <w:b w:val="false"/>
          <w:i w:val="false"/>
          <w:color w:val="000000"/>
          <w:sz w:val="28"/>
        </w:rPr>
        <w:t xml:space="preserve">
мясные и ку- </w:t>
      </w:r>
      <w:r>
        <w:br/>
      </w:r>
      <w:r>
        <w:rPr>
          <w:rFonts w:ascii="Times New Roman"/>
          <w:b w:val="false"/>
          <w:i w:val="false"/>
          <w:color w:val="000000"/>
          <w:sz w:val="28"/>
        </w:rPr>
        <w:t xml:space="preserve">
риные с мака- </w:t>
      </w:r>
      <w:r>
        <w:br/>
      </w:r>
      <w:r>
        <w:rPr>
          <w:rFonts w:ascii="Times New Roman"/>
          <w:b w:val="false"/>
          <w:i w:val="false"/>
          <w:color w:val="000000"/>
          <w:sz w:val="28"/>
        </w:rPr>
        <w:t xml:space="preserve">
ронными изде- </w:t>
      </w:r>
      <w:r>
        <w:br/>
      </w:r>
      <w:r>
        <w:rPr>
          <w:rFonts w:ascii="Times New Roman"/>
          <w:b w:val="false"/>
          <w:i w:val="false"/>
          <w:color w:val="000000"/>
          <w:sz w:val="28"/>
        </w:rPr>
        <w:t xml:space="preserve">
лиями, мясные </w:t>
      </w:r>
      <w:r>
        <w:br/>
      </w:r>
      <w:r>
        <w:rPr>
          <w:rFonts w:ascii="Times New Roman"/>
          <w:b w:val="false"/>
          <w:i w:val="false"/>
          <w:color w:val="000000"/>
          <w:sz w:val="28"/>
        </w:rPr>
        <w:t xml:space="preserve">
и куриные - </w:t>
      </w:r>
      <w:r>
        <w:br/>
      </w:r>
      <w:r>
        <w:rPr>
          <w:rFonts w:ascii="Times New Roman"/>
          <w:b w:val="false"/>
          <w:i w:val="false"/>
          <w:color w:val="000000"/>
          <w:sz w:val="28"/>
        </w:rPr>
        <w:t xml:space="preserve">
пюре, овощные </w:t>
      </w:r>
      <w:r>
        <w:br/>
      </w:r>
      <w:r>
        <w:rPr>
          <w:rFonts w:ascii="Times New Roman"/>
          <w:b w:val="false"/>
          <w:i w:val="false"/>
          <w:color w:val="000000"/>
          <w:sz w:val="28"/>
        </w:rPr>
        <w:t xml:space="preserve">
- пюре) </w:t>
      </w:r>
    </w:p>
    <w:p>
      <w:pPr>
        <w:spacing w:after="0"/>
        <w:ind w:left="0"/>
        <w:jc w:val="both"/>
      </w:pPr>
      <w:r>
        <w:rPr>
          <w:rFonts w:ascii="Times New Roman"/>
          <w:b w:val="false"/>
          <w:i w:val="false"/>
          <w:color w:val="000000"/>
          <w:sz w:val="28"/>
        </w:rPr>
        <w:t xml:space="preserve">Супы сухие      5х10 </w:t>
      </w:r>
      <w:r>
        <w:rPr>
          <w:rFonts w:ascii="Times New Roman"/>
          <w:b w:val="false"/>
          <w:i w:val="false"/>
          <w:color w:val="000000"/>
          <w:vertAlign w:val="superscript"/>
        </w:rPr>
        <w:t xml:space="preserve">4 </w:t>
      </w:r>
      <w:r>
        <w:rPr>
          <w:rFonts w:ascii="Times New Roman"/>
          <w:b w:val="false"/>
          <w:i w:val="false"/>
          <w:color w:val="000000"/>
          <w:sz w:val="28"/>
        </w:rPr>
        <w:t xml:space="preserve">     0,001  0,01    -     25    500 </w:t>
      </w:r>
      <w:r>
        <w:br/>
      </w:r>
      <w:r>
        <w:rPr>
          <w:rFonts w:ascii="Times New Roman"/>
          <w:b w:val="false"/>
          <w:i w:val="false"/>
          <w:color w:val="000000"/>
          <w:sz w:val="28"/>
        </w:rPr>
        <w:t xml:space="preserve">
грибные, тре- </w:t>
      </w:r>
      <w:r>
        <w:br/>
      </w:r>
      <w:r>
        <w:rPr>
          <w:rFonts w:ascii="Times New Roman"/>
          <w:b w:val="false"/>
          <w:i w:val="false"/>
          <w:color w:val="000000"/>
          <w:sz w:val="28"/>
        </w:rPr>
        <w:t xml:space="preserve">
бующие варки </w:t>
      </w:r>
    </w:p>
    <w:p>
      <w:pPr>
        <w:spacing w:after="0"/>
        <w:ind w:left="0"/>
        <w:jc w:val="both"/>
      </w:pPr>
      <w:r>
        <w:rPr>
          <w:rFonts w:ascii="Times New Roman"/>
          <w:b w:val="false"/>
          <w:i w:val="false"/>
          <w:color w:val="000000"/>
          <w:sz w:val="28"/>
        </w:rPr>
        <w:t xml:space="preserve">Бульоны-кон- </w:t>
      </w:r>
      <w:r>
        <w:br/>
      </w:r>
      <w:r>
        <w:rPr>
          <w:rFonts w:ascii="Times New Roman"/>
          <w:b w:val="false"/>
          <w:i w:val="false"/>
          <w:color w:val="000000"/>
          <w:sz w:val="28"/>
        </w:rPr>
        <w:t xml:space="preserve">
центраты сухие </w:t>
      </w:r>
      <w:r>
        <w:br/>
      </w:r>
      <w:r>
        <w:rPr>
          <w:rFonts w:ascii="Times New Roman"/>
          <w:b w:val="false"/>
          <w:i w:val="false"/>
          <w:color w:val="000000"/>
          <w:sz w:val="28"/>
        </w:rPr>
        <w:t xml:space="preserve">
с пряностями, </w:t>
      </w:r>
      <w:r>
        <w:br/>
      </w:r>
      <w:r>
        <w:rPr>
          <w:rFonts w:ascii="Times New Roman"/>
          <w:b w:val="false"/>
          <w:i w:val="false"/>
          <w:color w:val="000000"/>
          <w:sz w:val="28"/>
        </w:rPr>
        <w:t xml:space="preserve">
требующие </w:t>
      </w:r>
      <w:r>
        <w:br/>
      </w:r>
      <w:r>
        <w:rPr>
          <w:rFonts w:ascii="Times New Roman"/>
          <w:b w:val="false"/>
          <w:i w:val="false"/>
          <w:color w:val="000000"/>
          <w:sz w:val="28"/>
        </w:rPr>
        <w:t xml:space="preserve">
варки           5х10 </w:t>
      </w:r>
      <w:r>
        <w:rPr>
          <w:rFonts w:ascii="Times New Roman"/>
          <w:b w:val="false"/>
          <w:i w:val="false"/>
          <w:color w:val="000000"/>
          <w:vertAlign w:val="superscript"/>
        </w:rPr>
        <w:t xml:space="preserve">4 </w:t>
      </w:r>
      <w:r>
        <w:rPr>
          <w:rFonts w:ascii="Times New Roman"/>
          <w:b w:val="false"/>
          <w:i w:val="false"/>
          <w:color w:val="000000"/>
          <w:sz w:val="28"/>
        </w:rPr>
        <w:t xml:space="preserve">     1,0    0,01    -     25    200 </w:t>
      </w:r>
    </w:p>
    <w:p>
      <w:pPr>
        <w:spacing w:after="0"/>
        <w:ind w:left="0"/>
        <w:jc w:val="both"/>
      </w:pPr>
      <w:r>
        <w:rPr>
          <w:rFonts w:ascii="Times New Roman"/>
          <w:b w:val="false"/>
          <w:i w:val="false"/>
          <w:color w:val="000000"/>
          <w:sz w:val="28"/>
        </w:rPr>
        <w:t xml:space="preserve">Концентраты     1х10 </w:t>
      </w:r>
      <w:r>
        <w:rPr>
          <w:rFonts w:ascii="Times New Roman"/>
          <w:b w:val="false"/>
          <w:i w:val="false"/>
          <w:color w:val="000000"/>
          <w:vertAlign w:val="superscript"/>
        </w:rPr>
        <w:t xml:space="preserve">4 </w:t>
      </w:r>
      <w:r>
        <w:rPr>
          <w:rFonts w:ascii="Times New Roman"/>
          <w:b w:val="false"/>
          <w:i w:val="false"/>
          <w:color w:val="000000"/>
          <w:sz w:val="28"/>
        </w:rPr>
        <w:t xml:space="preserve">     0,01    -      -     25    100  B. cereus </w:t>
      </w:r>
      <w:r>
        <w:br/>
      </w:r>
      <w:r>
        <w:rPr>
          <w:rFonts w:ascii="Times New Roman"/>
          <w:b w:val="false"/>
          <w:i w:val="false"/>
          <w:color w:val="000000"/>
          <w:sz w:val="28"/>
        </w:rPr>
        <w:t xml:space="preserve">
каш сухие бы-                                             - 100, и </w:t>
      </w:r>
      <w:r>
        <w:br/>
      </w:r>
      <w:r>
        <w:rPr>
          <w:rFonts w:ascii="Times New Roman"/>
          <w:b w:val="false"/>
          <w:i w:val="false"/>
          <w:color w:val="000000"/>
          <w:sz w:val="28"/>
        </w:rPr>
        <w:t xml:space="preserve">
строго приго-                                             дрожжи - </w:t>
      </w:r>
      <w:r>
        <w:br/>
      </w:r>
      <w:r>
        <w:rPr>
          <w:rFonts w:ascii="Times New Roman"/>
          <w:b w:val="false"/>
          <w:i w:val="false"/>
          <w:color w:val="000000"/>
          <w:sz w:val="28"/>
        </w:rPr>
        <w:t xml:space="preserve">
товления                                                  100 КОЕ/г, </w:t>
      </w:r>
      <w:r>
        <w:br/>
      </w:r>
      <w:r>
        <w:rPr>
          <w:rFonts w:ascii="Times New Roman"/>
          <w:b w:val="false"/>
          <w:i w:val="false"/>
          <w:color w:val="000000"/>
          <w:sz w:val="28"/>
        </w:rPr>
        <w:t xml:space="preserve">
                                                          не более </w:t>
      </w:r>
    </w:p>
    <w:p>
      <w:pPr>
        <w:spacing w:after="0"/>
        <w:ind w:left="0"/>
        <w:jc w:val="both"/>
      </w:pPr>
      <w:r>
        <w:rPr>
          <w:rFonts w:ascii="Times New Roman"/>
          <w:b w:val="false"/>
          <w:i w:val="false"/>
          <w:color w:val="000000"/>
          <w:sz w:val="28"/>
        </w:rPr>
        <w:t xml:space="preserve">Кисели пло-     1х10 </w:t>
      </w:r>
      <w:r>
        <w:rPr>
          <w:rFonts w:ascii="Times New Roman"/>
          <w:b w:val="false"/>
          <w:i w:val="false"/>
          <w:color w:val="000000"/>
          <w:vertAlign w:val="superscript"/>
        </w:rPr>
        <w:t xml:space="preserve">5 </w:t>
      </w:r>
      <w:r>
        <w:rPr>
          <w:rFonts w:ascii="Times New Roman"/>
          <w:b w:val="false"/>
          <w:i w:val="false"/>
          <w:color w:val="000000"/>
          <w:sz w:val="28"/>
        </w:rPr>
        <w:t xml:space="preserve">     0,01    -      -     25    500  дрожжи - </w:t>
      </w:r>
      <w:r>
        <w:br/>
      </w:r>
      <w:r>
        <w:rPr>
          <w:rFonts w:ascii="Times New Roman"/>
          <w:b w:val="false"/>
          <w:i w:val="false"/>
          <w:color w:val="000000"/>
          <w:sz w:val="28"/>
        </w:rPr>
        <w:t xml:space="preserve">
дово-ягодные                                              500 КОЕ/г, </w:t>
      </w:r>
      <w:r>
        <w:br/>
      </w:r>
      <w:r>
        <w:rPr>
          <w:rFonts w:ascii="Times New Roman"/>
          <w:b w:val="false"/>
          <w:i w:val="false"/>
          <w:color w:val="000000"/>
          <w:sz w:val="28"/>
        </w:rPr>
        <w:t xml:space="preserve">
сухие                                                     не более </w:t>
      </w:r>
    </w:p>
    <w:p>
      <w:pPr>
        <w:spacing w:after="0"/>
        <w:ind w:left="0"/>
        <w:jc w:val="both"/>
      </w:pPr>
      <w:r>
        <w:rPr>
          <w:rFonts w:ascii="Times New Roman"/>
          <w:b w:val="false"/>
          <w:i w:val="false"/>
          <w:color w:val="000000"/>
          <w:sz w:val="28"/>
        </w:rPr>
        <w:t xml:space="preserve">Сухие продук-   5х10 </w:t>
      </w:r>
      <w:r>
        <w:rPr>
          <w:rFonts w:ascii="Times New Roman"/>
          <w:b w:val="false"/>
          <w:i w:val="false"/>
          <w:color w:val="000000"/>
          <w:vertAlign w:val="superscript"/>
        </w:rPr>
        <w:t xml:space="preserve">3 </w:t>
      </w:r>
      <w:r>
        <w:rPr>
          <w:rFonts w:ascii="Times New Roman"/>
          <w:b w:val="false"/>
          <w:i w:val="false"/>
          <w:color w:val="000000"/>
          <w:sz w:val="28"/>
        </w:rPr>
        <w:t xml:space="preserve">     0,1     -     1,0    25    100  В. cereus </w:t>
      </w:r>
      <w:r>
        <w:br/>
      </w:r>
      <w:r>
        <w:rPr>
          <w:rFonts w:ascii="Times New Roman"/>
          <w:b w:val="false"/>
          <w:i w:val="false"/>
          <w:color w:val="000000"/>
          <w:sz w:val="28"/>
        </w:rPr>
        <w:t xml:space="preserve">
ты для профи-                                             - 10, и </w:t>
      </w:r>
      <w:r>
        <w:br/>
      </w:r>
      <w:r>
        <w:rPr>
          <w:rFonts w:ascii="Times New Roman"/>
          <w:b w:val="false"/>
          <w:i w:val="false"/>
          <w:color w:val="000000"/>
          <w:sz w:val="28"/>
        </w:rPr>
        <w:t xml:space="preserve">
лактического                                              дрожжи - </w:t>
      </w:r>
      <w:r>
        <w:br/>
      </w:r>
      <w:r>
        <w:rPr>
          <w:rFonts w:ascii="Times New Roman"/>
          <w:b w:val="false"/>
          <w:i w:val="false"/>
          <w:color w:val="000000"/>
          <w:sz w:val="28"/>
        </w:rPr>
        <w:t xml:space="preserve">
питания -                                                 10 КОЕ/г, </w:t>
      </w:r>
      <w:r>
        <w:br/>
      </w:r>
      <w:r>
        <w:rPr>
          <w:rFonts w:ascii="Times New Roman"/>
          <w:b w:val="false"/>
          <w:i w:val="false"/>
          <w:color w:val="000000"/>
          <w:sz w:val="28"/>
        </w:rPr>
        <w:t xml:space="preserve">
смеси крупя-                                              не более </w:t>
      </w:r>
      <w:r>
        <w:br/>
      </w:r>
      <w:r>
        <w:rPr>
          <w:rFonts w:ascii="Times New Roman"/>
          <w:b w:val="false"/>
          <w:i w:val="false"/>
          <w:color w:val="000000"/>
          <w:sz w:val="28"/>
        </w:rPr>
        <w:t xml:space="preserve">
ные, молочные, </w:t>
      </w:r>
      <w:r>
        <w:br/>
      </w:r>
      <w:r>
        <w:rPr>
          <w:rFonts w:ascii="Times New Roman"/>
          <w:b w:val="false"/>
          <w:i w:val="false"/>
          <w:color w:val="000000"/>
          <w:sz w:val="28"/>
        </w:rPr>
        <w:t xml:space="preserve">
мясные (экст- </w:t>
      </w:r>
      <w:r>
        <w:br/>
      </w:r>
      <w:r>
        <w:rPr>
          <w:rFonts w:ascii="Times New Roman"/>
          <w:b w:val="false"/>
          <w:i w:val="false"/>
          <w:color w:val="000000"/>
          <w:sz w:val="28"/>
        </w:rPr>
        <w:t xml:space="preserve">
рузионной </w:t>
      </w:r>
      <w:r>
        <w:br/>
      </w:r>
      <w:r>
        <w:rPr>
          <w:rFonts w:ascii="Times New Roman"/>
          <w:b w:val="false"/>
          <w:i w:val="false"/>
          <w:color w:val="000000"/>
          <w:sz w:val="28"/>
        </w:rPr>
        <w:t xml:space="preserve">
технологии)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продуктов|КМАФАнМ,|        Не допускается в г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|E.coli|S.au-|Pro-|Пато- | </w:t>
      </w:r>
      <w:r>
        <w:br/>
      </w:r>
      <w:r>
        <w:rPr>
          <w:rFonts w:ascii="Times New Roman"/>
          <w:b w:val="false"/>
          <w:i w:val="false"/>
          <w:color w:val="000000"/>
          <w:sz w:val="28"/>
        </w:rPr>
        <w:t xml:space="preserve">
              |        |(коли-|      |reus |teus|ген-  | </w:t>
      </w:r>
      <w:r>
        <w:br/>
      </w:r>
      <w:r>
        <w:rPr>
          <w:rFonts w:ascii="Times New Roman"/>
          <w:b w:val="false"/>
          <w:i w:val="false"/>
          <w:color w:val="000000"/>
          <w:sz w:val="28"/>
        </w:rPr>
        <w:t xml:space="preserve">
              |        |формы)|      |     |    |ные, в| </w:t>
      </w:r>
      <w:r>
        <w:br/>
      </w:r>
      <w:r>
        <w:rPr>
          <w:rFonts w:ascii="Times New Roman"/>
          <w:b w:val="false"/>
          <w:i w:val="false"/>
          <w:color w:val="000000"/>
          <w:sz w:val="28"/>
        </w:rPr>
        <w:t xml:space="preserve">
              |        |      |      |     |    |т.ч.  | </w:t>
      </w:r>
      <w:r>
        <w:br/>
      </w:r>
      <w:r>
        <w:rPr>
          <w:rFonts w:ascii="Times New Roman"/>
          <w:b w:val="false"/>
          <w:i w:val="false"/>
          <w:color w:val="000000"/>
          <w:sz w:val="28"/>
        </w:rPr>
        <w:t xml:space="preserve">
              |        |      |      |     |    |Саль- | </w:t>
      </w:r>
      <w:r>
        <w:br/>
      </w:r>
      <w:r>
        <w:rPr>
          <w:rFonts w:ascii="Times New Roman"/>
          <w:b w:val="false"/>
          <w:i w:val="false"/>
          <w:color w:val="000000"/>
          <w:sz w:val="28"/>
        </w:rPr>
        <w:t xml:space="preserve">
              |        |      |      |     |    |монел-| </w:t>
      </w:r>
      <w:r>
        <w:br/>
      </w:r>
      <w:r>
        <w:rPr>
          <w:rFonts w:ascii="Times New Roman"/>
          <w:b w:val="false"/>
          <w:i w:val="false"/>
          <w:color w:val="000000"/>
          <w:sz w:val="28"/>
        </w:rPr>
        <w:t xml:space="preserve">
              |        |      |      |     |    |лы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90. Готовые кулинарные изделия, в том числе продукция </w:t>
      </w:r>
      <w:r>
        <w:br/>
      </w:r>
      <w:r>
        <w:rPr>
          <w:rFonts w:ascii="Times New Roman"/>
          <w:b w:val="false"/>
          <w:i w:val="false"/>
          <w:color w:val="000000"/>
          <w:sz w:val="28"/>
        </w:rPr>
        <w:t>
</w:t>
      </w:r>
      <w:r>
        <w:rPr>
          <w:rFonts w:ascii="Times New Roman"/>
          <w:b/>
          <w:i w:val="false"/>
          <w:color w:val="000000"/>
          <w:sz w:val="28"/>
        </w:rPr>
        <w:t xml:space="preserve">общественного питания </w:t>
      </w:r>
    </w:p>
    <w:p>
      <w:pPr>
        <w:spacing w:after="0"/>
        <w:ind w:left="0"/>
        <w:jc w:val="both"/>
      </w:pPr>
      <w:r>
        <w:rPr>
          <w:rFonts w:ascii="Times New Roman"/>
          <w:b/>
          <w:i w:val="false"/>
          <w:color w:val="000000"/>
          <w:sz w:val="28"/>
        </w:rPr>
        <w:t xml:space="preserve">Салаты из сырых овощей и фруктов: </w:t>
      </w:r>
    </w:p>
    <w:p>
      <w:pPr>
        <w:spacing w:after="0"/>
        <w:ind w:left="0"/>
        <w:jc w:val="both"/>
      </w:pPr>
      <w:r>
        <w:rPr>
          <w:rFonts w:ascii="Times New Roman"/>
          <w:b w:val="false"/>
          <w:i w:val="false"/>
          <w:color w:val="000000"/>
          <w:sz w:val="28"/>
        </w:rPr>
        <w:t xml:space="preserve">1) без заправки  1х10 </w:t>
      </w:r>
      <w:r>
        <w:rPr>
          <w:rFonts w:ascii="Times New Roman"/>
          <w:b w:val="false"/>
          <w:i w:val="false"/>
          <w:color w:val="000000"/>
          <w:vertAlign w:val="superscript"/>
        </w:rPr>
        <w:t xml:space="preserve">4 </w:t>
      </w:r>
      <w:r>
        <w:rPr>
          <w:rFonts w:ascii="Times New Roman"/>
          <w:b w:val="false"/>
          <w:i w:val="false"/>
          <w:color w:val="000000"/>
          <w:sz w:val="28"/>
        </w:rPr>
        <w:t xml:space="preserve">    0,1    1,0   1,0    -    25   L. monocyto- </w:t>
      </w:r>
      <w:r>
        <w:br/>
      </w:r>
      <w:r>
        <w:rPr>
          <w:rFonts w:ascii="Times New Roman"/>
          <w:b w:val="false"/>
          <w:i w:val="false"/>
          <w:color w:val="000000"/>
          <w:sz w:val="28"/>
        </w:rPr>
        <w:t xml:space="preserve">
                                                        genes в 25 г </w:t>
      </w:r>
      <w:r>
        <w:br/>
      </w:r>
      <w:r>
        <w:rPr>
          <w:rFonts w:ascii="Times New Roman"/>
          <w:b w:val="false"/>
          <w:i w:val="false"/>
          <w:color w:val="000000"/>
          <w:sz w:val="28"/>
        </w:rPr>
        <w:t xml:space="preserve">
                                                        не допус- </w:t>
      </w:r>
      <w:r>
        <w:br/>
      </w:r>
      <w:r>
        <w:rPr>
          <w:rFonts w:ascii="Times New Roman"/>
          <w:b w:val="false"/>
          <w:i w:val="false"/>
          <w:color w:val="000000"/>
          <w:sz w:val="28"/>
        </w:rPr>
        <w:t xml:space="preserve">
                                                        кается </w:t>
      </w:r>
    </w:p>
    <w:p>
      <w:pPr>
        <w:spacing w:after="0"/>
        <w:ind w:left="0"/>
        <w:jc w:val="both"/>
      </w:pPr>
      <w:r>
        <w:rPr>
          <w:rFonts w:ascii="Times New Roman"/>
          <w:b w:val="false"/>
          <w:i w:val="false"/>
          <w:color w:val="000000"/>
          <w:sz w:val="28"/>
        </w:rPr>
        <w:t xml:space="preserve">2) с заправками </w:t>
      </w:r>
      <w:r>
        <w:br/>
      </w:r>
      <w:r>
        <w:rPr>
          <w:rFonts w:ascii="Times New Roman"/>
          <w:b w:val="false"/>
          <w:i w:val="false"/>
          <w:color w:val="000000"/>
          <w:sz w:val="28"/>
        </w:rPr>
        <w:t xml:space="preserve">
(майонез, соусы </w:t>
      </w:r>
      <w:r>
        <w:br/>
      </w:r>
      <w:r>
        <w:rPr>
          <w:rFonts w:ascii="Times New Roman"/>
          <w:b w:val="false"/>
          <w:i w:val="false"/>
          <w:color w:val="000000"/>
          <w:sz w:val="28"/>
        </w:rPr>
        <w:t xml:space="preserve">
и другие)        5х10 </w:t>
      </w:r>
      <w:r>
        <w:rPr>
          <w:rFonts w:ascii="Times New Roman"/>
          <w:b w:val="false"/>
          <w:i w:val="false"/>
          <w:color w:val="000000"/>
          <w:vertAlign w:val="superscript"/>
        </w:rPr>
        <w:t xml:space="preserve">4 </w:t>
      </w:r>
      <w:r>
        <w:rPr>
          <w:rFonts w:ascii="Times New Roman"/>
          <w:b w:val="false"/>
          <w:i w:val="false"/>
          <w:color w:val="000000"/>
          <w:sz w:val="28"/>
        </w:rPr>
        <w:t xml:space="preserve">    0,1    1,0   1,0    -    25   то же; </w:t>
      </w:r>
      <w:r>
        <w:br/>
      </w:r>
      <w:r>
        <w:rPr>
          <w:rFonts w:ascii="Times New Roman"/>
          <w:b w:val="false"/>
          <w:i w:val="false"/>
          <w:color w:val="000000"/>
          <w:sz w:val="28"/>
        </w:rPr>
        <w:t xml:space="preserve">
                                                        дрожжи - </w:t>
      </w:r>
      <w:r>
        <w:br/>
      </w:r>
      <w:r>
        <w:rPr>
          <w:rFonts w:ascii="Times New Roman"/>
          <w:b w:val="false"/>
          <w:i w:val="false"/>
          <w:color w:val="000000"/>
          <w:sz w:val="28"/>
        </w:rPr>
        <w:t xml:space="preserve">
                                                        500, с кон- </w:t>
      </w:r>
      <w:r>
        <w:br/>
      </w:r>
      <w:r>
        <w:rPr>
          <w:rFonts w:ascii="Times New Roman"/>
          <w:b w:val="false"/>
          <w:i w:val="false"/>
          <w:color w:val="000000"/>
          <w:sz w:val="28"/>
        </w:rPr>
        <w:t xml:space="preserve">
                                                        сервантами </w:t>
      </w:r>
      <w:r>
        <w:br/>
      </w:r>
      <w:r>
        <w:rPr>
          <w:rFonts w:ascii="Times New Roman"/>
          <w:b w:val="false"/>
          <w:i w:val="false"/>
          <w:color w:val="000000"/>
          <w:sz w:val="28"/>
        </w:rPr>
        <w:t xml:space="preserve">
                                                        -200 КОЕ/г,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плесени - </w:t>
      </w:r>
      <w:r>
        <w:br/>
      </w:r>
      <w:r>
        <w:rPr>
          <w:rFonts w:ascii="Times New Roman"/>
          <w:b w:val="false"/>
          <w:i w:val="false"/>
          <w:color w:val="000000"/>
          <w:sz w:val="28"/>
        </w:rPr>
        <w:t xml:space="preserve">
                                                        50 КОЕ/г, </w:t>
      </w:r>
      <w:r>
        <w:br/>
      </w:r>
      <w:r>
        <w:rPr>
          <w:rFonts w:ascii="Times New Roman"/>
          <w:b w:val="false"/>
          <w:i w:val="false"/>
          <w:color w:val="000000"/>
          <w:sz w:val="28"/>
        </w:rPr>
        <w:t xml:space="preserve">
                                                        не более </w:t>
      </w:r>
    </w:p>
    <w:p>
      <w:pPr>
        <w:spacing w:after="0"/>
        <w:ind w:left="0"/>
        <w:jc w:val="both"/>
      </w:pPr>
      <w:r>
        <w:rPr>
          <w:rFonts w:ascii="Times New Roman"/>
          <w:b/>
          <w:i w:val="false"/>
          <w:color w:val="000000"/>
          <w:sz w:val="28"/>
        </w:rPr>
        <w:t xml:space="preserve">Салаты из сырых овощей с добавлением сырых маринованных мяса, </w:t>
      </w:r>
      <w:r>
        <w:br/>
      </w:r>
      <w:r>
        <w:rPr>
          <w:rFonts w:ascii="Times New Roman"/>
          <w:b w:val="false"/>
          <w:i w:val="false"/>
          <w:color w:val="000000"/>
          <w:sz w:val="28"/>
        </w:rPr>
        <w:t>
</w:t>
      </w:r>
      <w:r>
        <w:rPr>
          <w:rFonts w:ascii="Times New Roman"/>
          <w:b/>
          <w:i w:val="false"/>
          <w:color w:val="000000"/>
          <w:sz w:val="28"/>
        </w:rPr>
        <w:t xml:space="preserve">рыбы, субпродуктов: </w:t>
      </w:r>
    </w:p>
    <w:p>
      <w:pPr>
        <w:spacing w:after="0"/>
        <w:ind w:left="0"/>
        <w:jc w:val="both"/>
      </w:pPr>
      <w:r>
        <w:rPr>
          <w:rFonts w:ascii="Times New Roman"/>
          <w:b w:val="false"/>
          <w:i w:val="false"/>
          <w:color w:val="000000"/>
          <w:sz w:val="28"/>
        </w:rPr>
        <w:t xml:space="preserve">1) заправленные </w:t>
      </w:r>
      <w:r>
        <w:br/>
      </w:r>
      <w:r>
        <w:rPr>
          <w:rFonts w:ascii="Times New Roman"/>
          <w:b w:val="false"/>
          <w:i w:val="false"/>
          <w:color w:val="000000"/>
          <w:sz w:val="28"/>
        </w:rPr>
        <w:t xml:space="preserve">
растительным </w:t>
      </w:r>
      <w:r>
        <w:br/>
      </w:r>
      <w:r>
        <w:rPr>
          <w:rFonts w:ascii="Times New Roman"/>
          <w:b w:val="false"/>
          <w:i w:val="false"/>
          <w:color w:val="000000"/>
          <w:sz w:val="28"/>
        </w:rPr>
        <w:t xml:space="preserve">
маслом </w:t>
      </w:r>
    </w:p>
    <w:p>
      <w:pPr>
        <w:spacing w:after="0"/>
        <w:ind w:left="0"/>
        <w:jc w:val="both"/>
      </w:pPr>
      <w:r>
        <w:rPr>
          <w:rFonts w:ascii="Times New Roman"/>
          <w:b w:val="false"/>
          <w:i w:val="false"/>
          <w:color w:val="000000"/>
          <w:sz w:val="28"/>
        </w:rPr>
        <w:t xml:space="preserve">2) заправленные  5х10 </w:t>
      </w:r>
      <w:r>
        <w:rPr>
          <w:rFonts w:ascii="Times New Roman"/>
          <w:b w:val="false"/>
          <w:i w:val="false"/>
          <w:color w:val="000000"/>
          <w:vertAlign w:val="superscript"/>
        </w:rPr>
        <w:t xml:space="preserve">4 </w:t>
      </w:r>
      <w:r>
        <w:rPr>
          <w:rFonts w:ascii="Times New Roman"/>
          <w:b w:val="false"/>
          <w:i w:val="false"/>
          <w:color w:val="000000"/>
          <w:sz w:val="28"/>
        </w:rPr>
        <w:t xml:space="preserve">   0,01    0,1   0,1   0,1   25   L. monocyto- </w:t>
      </w:r>
      <w:r>
        <w:br/>
      </w:r>
      <w:r>
        <w:rPr>
          <w:rFonts w:ascii="Times New Roman"/>
          <w:b w:val="false"/>
          <w:i w:val="false"/>
          <w:color w:val="000000"/>
          <w:sz w:val="28"/>
        </w:rPr>
        <w:t xml:space="preserve">
острыми соусами                                         genes в 25 г </w:t>
      </w:r>
      <w:r>
        <w:br/>
      </w:r>
      <w:r>
        <w:rPr>
          <w:rFonts w:ascii="Times New Roman"/>
          <w:b w:val="false"/>
          <w:i w:val="false"/>
          <w:color w:val="000000"/>
          <w:sz w:val="28"/>
        </w:rPr>
        <w:t xml:space="preserve">
                                                        не допус- </w:t>
      </w:r>
      <w:r>
        <w:br/>
      </w:r>
      <w:r>
        <w:rPr>
          <w:rFonts w:ascii="Times New Roman"/>
          <w:b w:val="false"/>
          <w:i w:val="false"/>
          <w:color w:val="000000"/>
          <w:sz w:val="28"/>
        </w:rPr>
        <w:t xml:space="preserve">
                                                        кается </w:t>
      </w:r>
    </w:p>
    <w:p>
      <w:pPr>
        <w:spacing w:after="0"/>
        <w:ind w:left="0"/>
        <w:jc w:val="both"/>
      </w:pPr>
      <w:r>
        <w:rPr>
          <w:rFonts w:ascii="Times New Roman"/>
          <w:b/>
          <w:i w:val="false"/>
          <w:color w:val="000000"/>
          <w:sz w:val="28"/>
        </w:rPr>
        <w:t xml:space="preserve">Салаты из сырых овощей с добавлением яиц, сыра, консервированных </w:t>
      </w:r>
      <w:r>
        <w:br/>
      </w:r>
      <w:r>
        <w:rPr>
          <w:rFonts w:ascii="Times New Roman"/>
          <w:b w:val="false"/>
          <w:i w:val="false"/>
          <w:color w:val="000000"/>
          <w:sz w:val="28"/>
        </w:rPr>
        <w:t>
</w:t>
      </w:r>
      <w:r>
        <w:rPr>
          <w:rFonts w:ascii="Times New Roman"/>
          <w:b/>
          <w:i w:val="false"/>
          <w:color w:val="000000"/>
          <w:sz w:val="28"/>
        </w:rPr>
        <w:t xml:space="preserve">овощей, плодов и других наполнителей: </w:t>
      </w:r>
    </w:p>
    <w:p>
      <w:pPr>
        <w:spacing w:after="0"/>
        <w:ind w:left="0"/>
        <w:jc w:val="both"/>
      </w:pPr>
      <w:r>
        <w:rPr>
          <w:rFonts w:ascii="Times New Roman"/>
          <w:b w:val="false"/>
          <w:i w:val="false"/>
          <w:color w:val="000000"/>
          <w:sz w:val="28"/>
        </w:rPr>
        <w:t xml:space="preserve">1) без заправки  1х10 </w:t>
      </w:r>
      <w:r>
        <w:rPr>
          <w:rFonts w:ascii="Times New Roman"/>
          <w:b w:val="false"/>
          <w:i w:val="false"/>
          <w:color w:val="000000"/>
          <w:vertAlign w:val="superscript"/>
        </w:rPr>
        <w:t xml:space="preserve">5 </w:t>
      </w:r>
      <w:r>
        <w:rPr>
          <w:rFonts w:ascii="Times New Roman"/>
          <w:b w:val="false"/>
          <w:i w:val="false"/>
          <w:color w:val="000000"/>
          <w:sz w:val="28"/>
        </w:rPr>
        <w:t xml:space="preserve">   0,01    0,1   0,1   0,1   25   L. monocyto- </w:t>
      </w:r>
      <w:r>
        <w:br/>
      </w:r>
      <w:r>
        <w:rPr>
          <w:rFonts w:ascii="Times New Roman"/>
          <w:b w:val="false"/>
          <w:i w:val="false"/>
          <w:color w:val="000000"/>
          <w:sz w:val="28"/>
        </w:rPr>
        <w:t xml:space="preserve">
и без добавле-                                          genes в 25 г </w:t>
      </w:r>
      <w:r>
        <w:br/>
      </w:r>
      <w:r>
        <w:rPr>
          <w:rFonts w:ascii="Times New Roman"/>
          <w:b w:val="false"/>
          <w:i w:val="false"/>
          <w:color w:val="000000"/>
          <w:sz w:val="28"/>
        </w:rPr>
        <w:t xml:space="preserve">
ния соленых                                             не допус- </w:t>
      </w:r>
      <w:r>
        <w:br/>
      </w:r>
      <w:r>
        <w:rPr>
          <w:rFonts w:ascii="Times New Roman"/>
          <w:b w:val="false"/>
          <w:i w:val="false"/>
          <w:color w:val="000000"/>
          <w:sz w:val="28"/>
        </w:rPr>
        <w:t xml:space="preserve">
овощей                                                  кается </w:t>
      </w:r>
    </w:p>
    <w:p>
      <w:pPr>
        <w:spacing w:after="0"/>
        <w:ind w:left="0"/>
        <w:jc w:val="both"/>
      </w:pPr>
      <w:r>
        <w:rPr>
          <w:rFonts w:ascii="Times New Roman"/>
          <w:b w:val="false"/>
          <w:i w:val="false"/>
          <w:color w:val="000000"/>
          <w:sz w:val="28"/>
        </w:rPr>
        <w:t xml:space="preserve">2) с заправками  1х10 </w:t>
      </w:r>
      <w:r>
        <w:rPr>
          <w:rFonts w:ascii="Times New Roman"/>
          <w:b w:val="false"/>
          <w:i w:val="false"/>
          <w:color w:val="000000"/>
          <w:vertAlign w:val="superscript"/>
        </w:rPr>
        <w:t xml:space="preserve">5 </w:t>
      </w:r>
      <w:r>
        <w:rPr>
          <w:rFonts w:ascii="Times New Roman"/>
          <w:b w:val="false"/>
          <w:i w:val="false"/>
          <w:color w:val="000000"/>
          <w:sz w:val="28"/>
        </w:rPr>
        <w:t xml:space="preserve">   0,01    0,1   0,1   0,1   25   то же; </w:t>
      </w:r>
      <w:r>
        <w:br/>
      </w:r>
      <w:r>
        <w:rPr>
          <w:rFonts w:ascii="Times New Roman"/>
          <w:b w:val="false"/>
          <w:i w:val="false"/>
          <w:color w:val="000000"/>
          <w:sz w:val="28"/>
        </w:rPr>
        <w:t xml:space="preserve">
(майонез, соусы                                         дрожжи - </w:t>
      </w:r>
      <w:r>
        <w:br/>
      </w:r>
      <w:r>
        <w:rPr>
          <w:rFonts w:ascii="Times New Roman"/>
          <w:b w:val="false"/>
          <w:i w:val="false"/>
          <w:color w:val="000000"/>
          <w:sz w:val="28"/>
        </w:rPr>
        <w:t xml:space="preserve">
и другие)                                               500, с кон- </w:t>
      </w:r>
      <w:r>
        <w:br/>
      </w:r>
      <w:r>
        <w:rPr>
          <w:rFonts w:ascii="Times New Roman"/>
          <w:b w:val="false"/>
          <w:i w:val="false"/>
          <w:color w:val="000000"/>
          <w:sz w:val="28"/>
        </w:rPr>
        <w:t xml:space="preserve">
                                                        сервантами </w:t>
      </w:r>
      <w:r>
        <w:br/>
      </w:r>
      <w:r>
        <w:rPr>
          <w:rFonts w:ascii="Times New Roman"/>
          <w:b w:val="false"/>
          <w:i w:val="false"/>
          <w:color w:val="000000"/>
          <w:sz w:val="28"/>
        </w:rPr>
        <w:t xml:space="preserve">
                                                        - 200 КОЕ/г,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плесени - </w:t>
      </w:r>
      <w:r>
        <w:br/>
      </w:r>
      <w:r>
        <w:rPr>
          <w:rFonts w:ascii="Times New Roman"/>
          <w:b w:val="false"/>
          <w:i w:val="false"/>
          <w:color w:val="000000"/>
          <w:sz w:val="28"/>
        </w:rPr>
        <w:t xml:space="preserve">
                                                        50 КОЕ/г,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Салаты из ма- </w:t>
      </w:r>
      <w:r>
        <w:br/>
      </w:r>
      <w:r>
        <w:rPr>
          <w:rFonts w:ascii="Times New Roman"/>
          <w:b w:val="false"/>
          <w:i w:val="false"/>
          <w:color w:val="000000"/>
          <w:sz w:val="28"/>
        </w:rPr>
        <w:t xml:space="preserve">
ринованных, </w:t>
      </w:r>
      <w:r>
        <w:br/>
      </w:r>
      <w:r>
        <w:rPr>
          <w:rFonts w:ascii="Times New Roman"/>
          <w:b w:val="false"/>
          <w:i w:val="false"/>
          <w:color w:val="000000"/>
          <w:sz w:val="28"/>
        </w:rPr>
        <w:t xml:space="preserve">
квашеных, </w:t>
      </w:r>
      <w:r>
        <w:br/>
      </w:r>
      <w:r>
        <w:rPr>
          <w:rFonts w:ascii="Times New Roman"/>
          <w:b w:val="false"/>
          <w:i w:val="false"/>
          <w:color w:val="000000"/>
          <w:sz w:val="28"/>
        </w:rPr>
        <w:t xml:space="preserve">
соленых овощей    -       0,1    0,1   0,1   0,1   25 </w:t>
      </w:r>
    </w:p>
    <w:p>
      <w:pPr>
        <w:spacing w:after="0"/>
        <w:ind w:left="0"/>
        <w:jc w:val="both"/>
      </w:pPr>
      <w:r>
        <w:rPr>
          <w:rFonts w:ascii="Times New Roman"/>
          <w:b/>
          <w:i w:val="false"/>
          <w:color w:val="000000"/>
          <w:sz w:val="28"/>
        </w:rPr>
        <w:t xml:space="preserve">Салаты и винегреты из вареных овощей и блюда из вареных, жареных, </w:t>
      </w:r>
      <w:r>
        <w:br/>
      </w:r>
      <w:r>
        <w:rPr>
          <w:rFonts w:ascii="Times New Roman"/>
          <w:b w:val="false"/>
          <w:i w:val="false"/>
          <w:color w:val="000000"/>
          <w:sz w:val="28"/>
        </w:rPr>
        <w:t>
</w:t>
      </w:r>
      <w:r>
        <w:rPr>
          <w:rFonts w:ascii="Times New Roman"/>
          <w:b/>
          <w:i w:val="false"/>
          <w:color w:val="000000"/>
          <w:sz w:val="28"/>
        </w:rPr>
        <w:t xml:space="preserve">тушеных овощей: </w:t>
      </w:r>
    </w:p>
    <w:p>
      <w:pPr>
        <w:spacing w:after="0"/>
        <w:ind w:left="0"/>
        <w:jc w:val="both"/>
      </w:pPr>
      <w:r>
        <w:rPr>
          <w:rFonts w:ascii="Times New Roman"/>
          <w:b w:val="false"/>
          <w:i w:val="false"/>
          <w:color w:val="000000"/>
          <w:sz w:val="28"/>
        </w:rPr>
        <w:t xml:space="preserve">1) без добав- </w:t>
      </w:r>
      <w:r>
        <w:br/>
      </w:r>
      <w:r>
        <w:rPr>
          <w:rFonts w:ascii="Times New Roman"/>
          <w:b w:val="false"/>
          <w:i w:val="false"/>
          <w:color w:val="000000"/>
          <w:sz w:val="28"/>
        </w:rPr>
        <w:t xml:space="preserve">
ления соленых </w:t>
      </w:r>
      <w:r>
        <w:br/>
      </w:r>
      <w:r>
        <w:rPr>
          <w:rFonts w:ascii="Times New Roman"/>
          <w:b w:val="false"/>
          <w:i w:val="false"/>
          <w:color w:val="000000"/>
          <w:sz w:val="28"/>
        </w:rPr>
        <w:t xml:space="preserve">
овощей и зап- </w:t>
      </w:r>
      <w:r>
        <w:br/>
      </w:r>
      <w:r>
        <w:rPr>
          <w:rFonts w:ascii="Times New Roman"/>
          <w:b w:val="false"/>
          <w:i w:val="false"/>
          <w:color w:val="000000"/>
          <w:sz w:val="28"/>
        </w:rPr>
        <w:t xml:space="preserve">
равки            5х10 </w:t>
      </w:r>
      <w:r>
        <w:rPr>
          <w:rFonts w:ascii="Times New Roman"/>
          <w:b w:val="false"/>
          <w:i w:val="false"/>
          <w:color w:val="000000"/>
          <w:vertAlign w:val="superscript"/>
        </w:rPr>
        <w:t xml:space="preserve">3 </w:t>
      </w:r>
      <w:r>
        <w:rPr>
          <w:rFonts w:ascii="Times New Roman"/>
          <w:b w:val="false"/>
          <w:i w:val="false"/>
          <w:color w:val="000000"/>
          <w:sz w:val="28"/>
        </w:rPr>
        <w:t xml:space="preserve">    0,1     -    1,0   0,1   25 </w:t>
      </w:r>
    </w:p>
    <w:p>
      <w:pPr>
        <w:spacing w:after="0"/>
        <w:ind w:left="0"/>
        <w:jc w:val="both"/>
      </w:pPr>
      <w:r>
        <w:rPr>
          <w:rFonts w:ascii="Times New Roman"/>
          <w:b w:val="false"/>
          <w:i w:val="false"/>
          <w:color w:val="000000"/>
          <w:sz w:val="28"/>
        </w:rPr>
        <w:t xml:space="preserve">2) с заправка-   5х10 </w:t>
      </w:r>
      <w:r>
        <w:rPr>
          <w:rFonts w:ascii="Times New Roman"/>
          <w:b w:val="false"/>
          <w:i w:val="false"/>
          <w:color w:val="000000"/>
          <w:vertAlign w:val="superscript"/>
        </w:rPr>
        <w:t xml:space="preserve">4 </w:t>
      </w:r>
      <w:r>
        <w:rPr>
          <w:rFonts w:ascii="Times New Roman"/>
          <w:b w:val="false"/>
          <w:i w:val="false"/>
          <w:color w:val="000000"/>
          <w:sz w:val="28"/>
        </w:rPr>
        <w:t xml:space="preserve">    0,1    0,1   1,0   0,1   25   дрожжи - </w:t>
      </w:r>
      <w:r>
        <w:br/>
      </w:r>
      <w:r>
        <w:rPr>
          <w:rFonts w:ascii="Times New Roman"/>
          <w:b w:val="false"/>
          <w:i w:val="false"/>
          <w:color w:val="000000"/>
          <w:sz w:val="28"/>
        </w:rPr>
        <w:t xml:space="preserve">
ми (майонез,                                            500, с кон- </w:t>
      </w:r>
      <w:r>
        <w:br/>
      </w:r>
      <w:r>
        <w:rPr>
          <w:rFonts w:ascii="Times New Roman"/>
          <w:b w:val="false"/>
          <w:i w:val="false"/>
          <w:color w:val="000000"/>
          <w:sz w:val="28"/>
        </w:rPr>
        <w:t xml:space="preserve">
соусы и дру-                                            сервантами </w:t>
      </w:r>
      <w:r>
        <w:br/>
      </w:r>
      <w:r>
        <w:rPr>
          <w:rFonts w:ascii="Times New Roman"/>
          <w:b w:val="false"/>
          <w:i w:val="false"/>
          <w:color w:val="000000"/>
          <w:sz w:val="28"/>
        </w:rPr>
        <w:t xml:space="preserve">
гие)                                                    - 200 КОЕ/г,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плесени - </w:t>
      </w:r>
      <w:r>
        <w:br/>
      </w:r>
      <w:r>
        <w:rPr>
          <w:rFonts w:ascii="Times New Roman"/>
          <w:b w:val="false"/>
          <w:i w:val="false"/>
          <w:color w:val="000000"/>
          <w:sz w:val="28"/>
        </w:rPr>
        <w:t xml:space="preserve">
                                                        50 КОЕ/г, </w:t>
      </w:r>
      <w:r>
        <w:br/>
      </w:r>
      <w:r>
        <w:rPr>
          <w:rFonts w:ascii="Times New Roman"/>
          <w:b w:val="false"/>
          <w:i w:val="false"/>
          <w:color w:val="000000"/>
          <w:sz w:val="28"/>
        </w:rPr>
        <w:t xml:space="preserve">
                                                        не более </w:t>
      </w:r>
    </w:p>
    <w:p>
      <w:pPr>
        <w:spacing w:after="0"/>
        <w:ind w:left="0"/>
        <w:jc w:val="both"/>
      </w:pPr>
      <w:r>
        <w:rPr>
          <w:rFonts w:ascii="Times New Roman"/>
          <w:b/>
          <w:i w:val="false"/>
          <w:color w:val="000000"/>
          <w:sz w:val="28"/>
        </w:rPr>
        <w:t xml:space="preserve">Салаты с добавлением мяса, птицы, рыбы, копченостей и т.д.: </w:t>
      </w:r>
    </w:p>
    <w:p>
      <w:pPr>
        <w:spacing w:after="0"/>
        <w:ind w:left="0"/>
        <w:jc w:val="both"/>
      </w:pPr>
      <w:r>
        <w:rPr>
          <w:rFonts w:ascii="Times New Roman"/>
          <w:b w:val="false"/>
          <w:i w:val="false"/>
          <w:color w:val="000000"/>
          <w:sz w:val="28"/>
        </w:rPr>
        <w:t xml:space="preserve">1) без заправ-   1х10 </w:t>
      </w:r>
      <w:r>
        <w:rPr>
          <w:rFonts w:ascii="Times New Roman"/>
          <w:b w:val="false"/>
          <w:i w:val="false"/>
          <w:color w:val="000000"/>
          <w:vertAlign w:val="superscript"/>
        </w:rPr>
        <w:t xml:space="preserve">4 </w:t>
      </w:r>
      <w:r>
        <w:rPr>
          <w:rFonts w:ascii="Times New Roman"/>
          <w:b w:val="false"/>
          <w:i w:val="false"/>
          <w:color w:val="000000"/>
          <w:sz w:val="28"/>
        </w:rPr>
        <w:t xml:space="preserve">    0,1    0,1   0,1   0,1   25 </w:t>
      </w:r>
      <w:r>
        <w:br/>
      </w:r>
      <w:r>
        <w:rPr>
          <w:rFonts w:ascii="Times New Roman"/>
          <w:b w:val="false"/>
          <w:i w:val="false"/>
          <w:color w:val="000000"/>
          <w:sz w:val="28"/>
        </w:rPr>
        <w:t xml:space="preserve">
ки </w:t>
      </w:r>
    </w:p>
    <w:p>
      <w:pPr>
        <w:spacing w:after="0"/>
        <w:ind w:left="0"/>
        <w:jc w:val="both"/>
      </w:pPr>
      <w:r>
        <w:rPr>
          <w:rFonts w:ascii="Times New Roman"/>
          <w:b w:val="false"/>
          <w:i w:val="false"/>
          <w:color w:val="000000"/>
          <w:sz w:val="28"/>
        </w:rPr>
        <w:t xml:space="preserve">2) с заправка-   5х10 </w:t>
      </w:r>
      <w:r>
        <w:rPr>
          <w:rFonts w:ascii="Times New Roman"/>
          <w:b w:val="false"/>
          <w:i w:val="false"/>
          <w:color w:val="000000"/>
          <w:vertAlign w:val="superscript"/>
        </w:rPr>
        <w:t xml:space="preserve">4 </w:t>
      </w:r>
      <w:r>
        <w:rPr>
          <w:rFonts w:ascii="Times New Roman"/>
          <w:b w:val="false"/>
          <w:i w:val="false"/>
          <w:color w:val="000000"/>
          <w:sz w:val="28"/>
        </w:rPr>
        <w:t xml:space="preserve">    0,1    0,1   0,1   0,1   25   дрожжи - </w:t>
      </w:r>
      <w:r>
        <w:br/>
      </w:r>
      <w:r>
        <w:rPr>
          <w:rFonts w:ascii="Times New Roman"/>
          <w:b w:val="false"/>
          <w:i w:val="false"/>
          <w:color w:val="000000"/>
          <w:sz w:val="28"/>
        </w:rPr>
        <w:t xml:space="preserve">
ми (майонез,                                            500, с кон- </w:t>
      </w:r>
      <w:r>
        <w:br/>
      </w:r>
      <w:r>
        <w:rPr>
          <w:rFonts w:ascii="Times New Roman"/>
          <w:b w:val="false"/>
          <w:i w:val="false"/>
          <w:color w:val="000000"/>
          <w:sz w:val="28"/>
        </w:rPr>
        <w:t xml:space="preserve">
растительное                                            сервантами </w:t>
      </w:r>
      <w:r>
        <w:br/>
      </w:r>
      <w:r>
        <w:rPr>
          <w:rFonts w:ascii="Times New Roman"/>
          <w:b w:val="false"/>
          <w:i w:val="false"/>
          <w:color w:val="000000"/>
          <w:sz w:val="28"/>
        </w:rPr>
        <w:t xml:space="preserve">
масло, соусы и                                          - 200 КОЕ/г, </w:t>
      </w:r>
      <w:r>
        <w:br/>
      </w:r>
      <w:r>
        <w:rPr>
          <w:rFonts w:ascii="Times New Roman"/>
          <w:b w:val="false"/>
          <w:i w:val="false"/>
          <w:color w:val="000000"/>
          <w:sz w:val="28"/>
        </w:rPr>
        <w:t xml:space="preserve">
другие)                                                 не более; </w:t>
      </w:r>
      <w:r>
        <w:br/>
      </w:r>
      <w:r>
        <w:rPr>
          <w:rFonts w:ascii="Times New Roman"/>
          <w:b w:val="false"/>
          <w:i w:val="false"/>
          <w:color w:val="000000"/>
          <w:sz w:val="28"/>
        </w:rPr>
        <w:t xml:space="preserve">
                                                        плесени - </w:t>
      </w:r>
      <w:r>
        <w:br/>
      </w:r>
      <w:r>
        <w:rPr>
          <w:rFonts w:ascii="Times New Roman"/>
          <w:b w:val="false"/>
          <w:i w:val="false"/>
          <w:color w:val="000000"/>
          <w:sz w:val="28"/>
        </w:rPr>
        <w:t xml:space="preserve">
                                                        50 КОЕ/г, </w:t>
      </w:r>
      <w:r>
        <w:br/>
      </w:r>
      <w:r>
        <w:rPr>
          <w:rFonts w:ascii="Times New Roman"/>
          <w:b w:val="false"/>
          <w:i w:val="false"/>
          <w:color w:val="000000"/>
          <w:sz w:val="28"/>
        </w:rPr>
        <w:t xml:space="preserve">
                                                        не более </w:t>
      </w:r>
    </w:p>
    <w:p>
      <w:pPr>
        <w:spacing w:after="0"/>
        <w:ind w:left="0"/>
        <w:jc w:val="both"/>
      </w:pPr>
      <w:r>
        <w:rPr>
          <w:rFonts w:ascii="Times New Roman"/>
          <w:b w:val="false"/>
          <w:i w:val="false"/>
          <w:color w:val="000000"/>
          <w:sz w:val="28"/>
        </w:rPr>
        <w:t xml:space="preserve">Студни из рыбы </w:t>
      </w:r>
      <w:r>
        <w:br/>
      </w:r>
      <w:r>
        <w:rPr>
          <w:rFonts w:ascii="Times New Roman"/>
          <w:b w:val="false"/>
          <w:i w:val="false"/>
          <w:color w:val="000000"/>
          <w:sz w:val="28"/>
        </w:rPr>
        <w:t xml:space="preserve">
(заливные)       1х10 </w:t>
      </w:r>
      <w:r>
        <w:rPr>
          <w:rFonts w:ascii="Times New Roman"/>
          <w:b w:val="false"/>
          <w:i w:val="false"/>
          <w:color w:val="000000"/>
          <w:vertAlign w:val="superscript"/>
        </w:rPr>
        <w:t xml:space="preserve">3 </w:t>
      </w:r>
      <w:r>
        <w:rPr>
          <w:rFonts w:ascii="Times New Roman"/>
          <w:b w:val="false"/>
          <w:i w:val="false"/>
          <w:color w:val="000000"/>
          <w:sz w:val="28"/>
        </w:rPr>
        <w:t xml:space="preserve">    1,0     -    1,0   0,1   25 </w:t>
      </w:r>
    </w:p>
    <w:p>
      <w:pPr>
        <w:spacing w:after="0"/>
        <w:ind w:left="0"/>
        <w:jc w:val="both"/>
      </w:pPr>
      <w:r>
        <w:rPr>
          <w:rFonts w:ascii="Times New Roman"/>
          <w:b w:val="false"/>
          <w:i w:val="false"/>
          <w:color w:val="000000"/>
          <w:sz w:val="28"/>
        </w:rPr>
        <w:t xml:space="preserve">Студни из го- </w:t>
      </w:r>
      <w:r>
        <w:br/>
      </w:r>
      <w:r>
        <w:rPr>
          <w:rFonts w:ascii="Times New Roman"/>
          <w:b w:val="false"/>
          <w:i w:val="false"/>
          <w:color w:val="000000"/>
          <w:sz w:val="28"/>
        </w:rPr>
        <w:t xml:space="preserve">
вядины, свини- </w:t>
      </w:r>
      <w:r>
        <w:br/>
      </w:r>
      <w:r>
        <w:rPr>
          <w:rFonts w:ascii="Times New Roman"/>
          <w:b w:val="false"/>
          <w:i w:val="false"/>
          <w:color w:val="000000"/>
          <w:sz w:val="28"/>
        </w:rPr>
        <w:t xml:space="preserve">
ны, птицы </w:t>
      </w:r>
      <w:r>
        <w:br/>
      </w:r>
      <w:r>
        <w:rPr>
          <w:rFonts w:ascii="Times New Roman"/>
          <w:b w:val="false"/>
          <w:i w:val="false"/>
          <w:color w:val="000000"/>
          <w:sz w:val="28"/>
        </w:rPr>
        <w:t xml:space="preserve">
(заливные)       1х10 </w:t>
      </w:r>
      <w:r>
        <w:rPr>
          <w:rFonts w:ascii="Times New Roman"/>
          <w:b w:val="false"/>
          <w:i w:val="false"/>
          <w:color w:val="000000"/>
          <w:vertAlign w:val="superscript"/>
        </w:rPr>
        <w:t xml:space="preserve">4 </w:t>
      </w:r>
      <w:r>
        <w:rPr>
          <w:rFonts w:ascii="Times New Roman"/>
          <w:b w:val="false"/>
          <w:i w:val="false"/>
          <w:color w:val="000000"/>
          <w:sz w:val="28"/>
        </w:rPr>
        <w:t xml:space="preserve">    0,1    1,0   0,1   0,1   25 </w:t>
      </w:r>
    </w:p>
    <w:p>
      <w:pPr>
        <w:spacing w:after="0"/>
        <w:ind w:left="0"/>
        <w:jc w:val="both"/>
      </w:pPr>
      <w:r>
        <w:rPr>
          <w:rFonts w:ascii="Times New Roman"/>
          <w:b w:val="false"/>
          <w:i w:val="false"/>
          <w:color w:val="000000"/>
          <w:sz w:val="28"/>
        </w:rPr>
        <w:t xml:space="preserve">Паштет из мяса </w:t>
      </w:r>
      <w:r>
        <w:br/>
      </w:r>
      <w:r>
        <w:rPr>
          <w:rFonts w:ascii="Times New Roman"/>
          <w:b w:val="false"/>
          <w:i w:val="false"/>
          <w:color w:val="000000"/>
          <w:sz w:val="28"/>
        </w:rPr>
        <w:t xml:space="preserve">
и печени         1х10 </w:t>
      </w:r>
      <w:r>
        <w:rPr>
          <w:rFonts w:ascii="Times New Roman"/>
          <w:b w:val="false"/>
          <w:i w:val="false"/>
          <w:color w:val="000000"/>
          <w:vertAlign w:val="superscript"/>
        </w:rPr>
        <w:t xml:space="preserve">4 </w:t>
      </w:r>
      <w:r>
        <w:rPr>
          <w:rFonts w:ascii="Times New Roman"/>
          <w:b w:val="false"/>
          <w:i w:val="false"/>
          <w:color w:val="000000"/>
          <w:sz w:val="28"/>
        </w:rPr>
        <w:t xml:space="preserve">    0,1    1,0   0,1   0,1   25 </w:t>
      </w:r>
    </w:p>
    <w:p>
      <w:pPr>
        <w:spacing w:after="0"/>
        <w:ind w:left="0"/>
        <w:jc w:val="both"/>
      </w:pPr>
      <w:r>
        <w:rPr>
          <w:rFonts w:ascii="Times New Roman"/>
          <w:b w:val="false"/>
          <w:i w:val="false"/>
          <w:color w:val="000000"/>
          <w:sz w:val="28"/>
        </w:rPr>
        <w:t xml:space="preserve">Говядина, пти-   1х10 </w:t>
      </w:r>
      <w:r>
        <w:rPr>
          <w:rFonts w:ascii="Times New Roman"/>
          <w:b w:val="false"/>
          <w:i w:val="false"/>
          <w:color w:val="000000"/>
          <w:vertAlign w:val="superscript"/>
        </w:rPr>
        <w:t xml:space="preserve">4 </w:t>
      </w:r>
      <w:r>
        <w:rPr>
          <w:rFonts w:ascii="Times New Roman"/>
          <w:b w:val="false"/>
          <w:i w:val="false"/>
          <w:color w:val="000000"/>
          <w:sz w:val="28"/>
        </w:rPr>
        <w:t xml:space="preserve">    1,0     -    1,0   0,1   25   без заправ- </w:t>
      </w:r>
      <w:r>
        <w:br/>
      </w:r>
      <w:r>
        <w:rPr>
          <w:rFonts w:ascii="Times New Roman"/>
          <w:b w:val="false"/>
          <w:i w:val="false"/>
          <w:color w:val="000000"/>
          <w:sz w:val="28"/>
        </w:rPr>
        <w:t xml:space="preserve">
ца, кролик,                                             ки и соуса </w:t>
      </w:r>
      <w:r>
        <w:br/>
      </w:r>
      <w:r>
        <w:rPr>
          <w:rFonts w:ascii="Times New Roman"/>
          <w:b w:val="false"/>
          <w:i w:val="false"/>
          <w:color w:val="000000"/>
          <w:sz w:val="28"/>
        </w:rPr>
        <w:t xml:space="preserve">
свинина и т.д., </w:t>
      </w:r>
      <w:r>
        <w:br/>
      </w:r>
      <w:r>
        <w:rPr>
          <w:rFonts w:ascii="Times New Roman"/>
          <w:b w:val="false"/>
          <w:i w:val="false"/>
          <w:color w:val="000000"/>
          <w:sz w:val="28"/>
        </w:rPr>
        <w:t xml:space="preserve">
отварные </w:t>
      </w:r>
    </w:p>
    <w:p>
      <w:pPr>
        <w:spacing w:after="0"/>
        <w:ind w:left="0"/>
        <w:jc w:val="both"/>
      </w:pPr>
      <w:r>
        <w:rPr>
          <w:rFonts w:ascii="Times New Roman"/>
          <w:b w:val="false"/>
          <w:i w:val="false"/>
          <w:color w:val="000000"/>
          <w:sz w:val="28"/>
        </w:rPr>
        <w:t xml:space="preserve">Рыба отварная, </w:t>
      </w:r>
      <w:r>
        <w:br/>
      </w:r>
      <w:r>
        <w:rPr>
          <w:rFonts w:ascii="Times New Roman"/>
          <w:b w:val="false"/>
          <w:i w:val="false"/>
          <w:color w:val="000000"/>
          <w:sz w:val="28"/>
        </w:rPr>
        <w:t xml:space="preserve">
жареная под </w:t>
      </w:r>
      <w:r>
        <w:br/>
      </w:r>
      <w:r>
        <w:rPr>
          <w:rFonts w:ascii="Times New Roman"/>
          <w:b w:val="false"/>
          <w:i w:val="false"/>
          <w:color w:val="000000"/>
          <w:sz w:val="28"/>
        </w:rPr>
        <w:t xml:space="preserve">
маринадом        1х10 </w:t>
      </w:r>
      <w:r>
        <w:rPr>
          <w:rFonts w:ascii="Times New Roman"/>
          <w:b w:val="false"/>
          <w:i w:val="false"/>
          <w:color w:val="000000"/>
          <w:vertAlign w:val="superscript"/>
        </w:rPr>
        <w:t xml:space="preserve">4 </w:t>
      </w:r>
      <w:r>
        <w:rPr>
          <w:rFonts w:ascii="Times New Roman"/>
          <w:b w:val="false"/>
          <w:i w:val="false"/>
          <w:color w:val="000000"/>
          <w:sz w:val="28"/>
        </w:rPr>
        <w:t xml:space="preserve">    1,0     -    1,0   0,1   25 </w:t>
      </w:r>
    </w:p>
    <w:p>
      <w:pPr>
        <w:spacing w:after="0"/>
        <w:ind w:left="0"/>
        <w:jc w:val="both"/>
      </w:pPr>
      <w:r>
        <w:rPr>
          <w:rFonts w:ascii="Times New Roman"/>
          <w:b/>
          <w:i w:val="false"/>
          <w:color w:val="000000"/>
          <w:sz w:val="28"/>
        </w:rPr>
        <w:t xml:space="preserve">Супы холодные: </w:t>
      </w:r>
    </w:p>
    <w:p>
      <w:pPr>
        <w:spacing w:after="0"/>
        <w:ind w:left="0"/>
        <w:jc w:val="both"/>
      </w:pPr>
      <w:r>
        <w:rPr>
          <w:rFonts w:ascii="Times New Roman"/>
          <w:b w:val="false"/>
          <w:i w:val="false"/>
          <w:color w:val="000000"/>
          <w:sz w:val="28"/>
        </w:rPr>
        <w:t xml:space="preserve">1) окрошка, </w:t>
      </w:r>
      <w:r>
        <w:br/>
      </w:r>
      <w:r>
        <w:rPr>
          <w:rFonts w:ascii="Times New Roman"/>
          <w:b w:val="false"/>
          <w:i w:val="false"/>
          <w:color w:val="000000"/>
          <w:sz w:val="28"/>
        </w:rPr>
        <w:t xml:space="preserve">
овощная и мяс- </w:t>
      </w:r>
      <w:r>
        <w:br/>
      </w:r>
      <w:r>
        <w:rPr>
          <w:rFonts w:ascii="Times New Roman"/>
          <w:b w:val="false"/>
          <w:i w:val="false"/>
          <w:color w:val="000000"/>
          <w:sz w:val="28"/>
        </w:rPr>
        <w:t xml:space="preserve">
ная на квасе, </w:t>
      </w:r>
      <w:r>
        <w:br/>
      </w:r>
      <w:r>
        <w:rPr>
          <w:rFonts w:ascii="Times New Roman"/>
          <w:b w:val="false"/>
          <w:i w:val="false"/>
          <w:color w:val="000000"/>
          <w:sz w:val="28"/>
        </w:rPr>
        <w:t xml:space="preserve">
кефире; све- </w:t>
      </w:r>
      <w:r>
        <w:br/>
      </w:r>
      <w:r>
        <w:rPr>
          <w:rFonts w:ascii="Times New Roman"/>
          <w:b w:val="false"/>
          <w:i w:val="false"/>
          <w:color w:val="000000"/>
          <w:sz w:val="28"/>
        </w:rPr>
        <w:t xml:space="preserve">
кольник, бот- </w:t>
      </w:r>
      <w:r>
        <w:br/>
      </w:r>
      <w:r>
        <w:rPr>
          <w:rFonts w:ascii="Times New Roman"/>
          <w:b w:val="false"/>
          <w:i w:val="false"/>
          <w:color w:val="000000"/>
          <w:sz w:val="28"/>
        </w:rPr>
        <w:t xml:space="preserve">
винья             -       0,01   0,1   0,1   0,1   25 </w:t>
      </w:r>
    </w:p>
    <w:p>
      <w:pPr>
        <w:spacing w:after="0"/>
        <w:ind w:left="0"/>
        <w:jc w:val="both"/>
      </w:pPr>
      <w:r>
        <w:rPr>
          <w:rFonts w:ascii="Times New Roman"/>
          <w:b w:val="false"/>
          <w:i w:val="false"/>
          <w:color w:val="000000"/>
          <w:sz w:val="28"/>
        </w:rPr>
        <w:t xml:space="preserve">2) борщи, щи     1х10 </w:t>
      </w:r>
      <w:r>
        <w:rPr>
          <w:rFonts w:ascii="Times New Roman"/>
          <w:b w:val="false"/>
          <w:i w:val="false"/>
          <w:color w:val="000000"/>
          <w:vertAlign w:val="superscript"/>
        </w:rPr>
        <w:t xml:space="preserve">4 </w:t>
      </w:r>
      <w:r>
        <w:rPr>
          <w:rFonts w:ascii="Times New Roman"/>
          <w:b w:val="false"/>
          <w:i w:val="false"/>
          <w:color w:val="000000"/>
          <w:sz w:val="28"/>
        </w:rPr>
        <w:t xml:space="preserve">    0,01   0,1   0,1   0,1   25   без заправ- </w:t>
      </w:r>
      <w:r>
        <w:br/>
      </w:r>
      <w:r>
        <w:rPr>
          <w:rFonts w:ascii="Times New Roman"/>
          <w:b w:val="false"/>
          <w:i w:val="false"/>
          <w:color w:val="000000"/>
          <w:sz w:val="28"/>
        </w:rPr>
        <w:t xml:space="preserve">
зеленые с мя-                                           ки сметаной </w:t>
      </w:r>
      <w:r>
        <w:br/>
      </w:r>
      <w:r>
        <w:rPr>
          <w:rFonts w:ascii="Times New Roman"/>
          <w:b w:val="false"/>
          <w:i w:val="false"/>
          <w:color w:val="000000"/>
          <w:sz w:val="28"/>
        </w:rPr>
        <w:t xml:space="preserve">
сом, рыбой, </w:t>
      </w:r>
      <w:r>
        <w:br/>
      </w:r>
      <w:r>
        <w:rPr>
          <w:rFonts w:ascii="Times New Roman"/>
          <w:b w:val="false"/>
          <w:i w:val="false"/>
          <w:color w:val="000000"/>
          <w:sz w:val="28"/>
        </w:rPr>
        <w:t xml:space="preserve">
яйцом            </w:t>
      </w:r>
    </w:p>
    <w:p>
      <w:pPr>
        <w:spacing w:after="0"/>
        <w:ind w:left="0"/>
        <w:jc w:val="both"/>
      </w:pPr>
      <w:r>
        <w:rPr>
          <w:rFonts w:ascii="Times New Roman"/>
          <w:b w:val="false"/>
          <w:i w:val="false"/>
          <w:color w:val="000000"/>
          <w:sz w:val="28"/>
        </w:rPr>
        <w:t xml:space="preserve">3) супы слад- </w:t>
      </w:r>
      <w:r>
        <w:br/>
      </w:r>
      <w:r>
        <w:rPr>
          <w:rFonts w:ascii="Times New Roman"/>
          <w:b w:val="false"/>
          <w:i w:val="false"/>
          <w:color w:val="000000"/>
          <w:sz w:val="28"/>
        </w:rPr>
        <w:t xml:space="preserve">
кие и супы- </w:t>
      </w:r>
      <w:r>
        <w:br/>
      </w:r>
      <w:r>
        <w:rPr>
          <w:rFonts w:ascii="Times New Roman"/>
          <w:b w:val="false"/>
          <w:i w:val="false"/>
          <w:color w:val="000000"/>
          <w:sz w:val="28"/>
        </w:rPr>
        <w:t xml:space="preserve">
пюре из плодов </w:t>
      </w:r>
      <w:r>
        <w:br/>
      </w:r>
      <w:r>
        <w:rPr>
          <w:rFonts w:ascii="Times New Roman"/>
          <w:b w:val="false"/>
          <w:i w:val="false"/>
          <w:color w:val="000000"/>
          <w:sz w:val="28"/>
        </w:rPr>
        <w:t xml:space="preserve">
и ягод консер- </w:t>
      </w:r>
      <w:r>
        <w:br/>
      </w:r>
      <w:r>
        <w:rPr>
          <w:rFonts w:ascii="Times New Roman"/>
          <w:b w:val="false"/>
          <w:i w:val="false"/>
          <w:color w:val="000000"/>
          <w:sz w:val="28"/>
        </w:rPr>
        <w:t xml:space="preserve">
вированных и </w:t>
      </w:r>
      <w:r>
        <w:br/>
      </w:r>
      <w:r>
        <w:rPr>
          <w:rFonts w:ascii="Times New Roman"/>
          <w:b w:val="false"/>
          <w:i w:val="false"/>
          <w:color w:val="000000"/>
          <w:sz w:val="28"/>
        </w:rPr>
        <w:t xml:space="preserve">
сушеных          1х10 </w:t>
      </w:r>
      <w:r>
        <w:rPr>
          <w:rFonts w:ascii="Times New Roman"/>
          <w:b w:val="false"/>
          <w:i w:val="false"/>
          <w:color w:val="000000"/>
          <w:vertAlign w:val="superscript"/>
        </w:rPr>
        <w:t xml:space="preserve">3 </w:t>
      </w:r>
      <w:r>
        <w:rPr>
          <w:rFonts w:ascii="Times New Roman"/>
          <w:b w:val="false"/>
          <w:i w:val="false"/>
          <w:color w:val="000000"/>
          <w:sz w:val="28"/>
        </w:rPr>
        <w:t xml:space="preserve">    1,0     -    1,0    -   25 </w:t>
      </w:r>
    </w:p>
    <w:p>
      <w:pPr>
        <w:spacing w:after="0"/>
        <w:ind w:left="0"/>
        <w:jc w:val="both"/>
      </w:pPr>
      <w:r>
        <w:rPr>
          <w:rFonts w:ascii="Times New Roman"/>
          <w:b/>
          <w:i w:val="false"/>
          <w:color w:val="000000"/>
          <w:sz w:val="28"/>
        </w:rPr>
        <w:t xml:space="preserve">Супы горячие и другие горячие блюда: </w:t>
      </w:r>
    </w:p>
    <w:p>
      <w:pPr>
        <w:spacing w:after="0"/>
        <w:ind w:left="0"/>
        <w:jc w:val="both"/>
      </w:pPr>
      <w:r>
        <w:rPr>
          <w:rFonts w:ascii="Times New Roman"/>
          <w:b w:val="false"/>
          <w:i w:val="false"/>
          <w:color w:val="000000"/>
          <w:sz w:val="28"/>
        </w:rPr>
        <w:t xml:space="preserve">1) борщи, щи,    5х10 </w:t>
      </w:r>
      <w:r>
        <w:rPr>
          <w:rFonts w:ascii="Times New Roman"/>
          <w:b w:val="false"/>
          <w:i w:val="false"/>
          <w:color w:val="000000"/>
          <w:vertAlign w:val="superscript"/>
        </w:rPr>
        <w:t xml:space="preserve">2 </w:t>
      </w:r>
      <w:r>
        <w:rPr>
          <w:rFonts w:ascii="Times New Roman"/>
          <w:b w:val="false"/>
          <w:i w:val="false"/>
          <w:color w:val="000000"/>
          <w:sz w:val="28"/>
        </w:rPr>
        <w:t xml:space="preserve">    1,0     -     -     -   25    .. </w:t>
      </w:r>
      <w:r>
        <w:br/>
      </w:r>
      <w:r>
        <w:rPr>
          <w:rFonts w:ascii="Times New Roman"/>
          <w:b w:val="false"/>
          <w:i w:val="false"/>
          <w:color w:val="000000"/>
          <w:sz w:val="28"/>
        </w:rPr>
        <w:t xml:space="preserve">
рассольник, </w:t>
      </w:r>
      <w:r>
        <w:br/>
      </w:r>
      <w:r>
        <w:rPr>
          <w:rFonts w:ascii="Times New Roman"/>
          <w:b w:val="false"/>
          <w:i w:val="false"/>
          <w:color w:val="000000"/>
          <w:sz w:val="28"/>
        </w:rPr>
        <w:t xml:space="preserve">
суп-харчо, </w:t>
      </w:r>
      <w:r>
        <w:br/>
      </w:r>
      <w:r>
        <w:rPr>
          <w:rFonts w:ascii="Times New Roman"/>
          <w:b w:val="false"/>
          <w:i w:val="false"/>
          <w:color w:val="000000"/>
          <w:sz w:val="28"/>
        </w:rPr>
        <w:t xml:space="preserve">
солянки, овощ- </w:t>
      </w:r>
      <w:r>
        <w:br/>
      </w:r>
      <w:r>
        <w:rPr>
          <w:rFonts w:ascii="Times New Roman"/>
          <w:b w:val="false"/>
          <w:i w:val="false"/>
          <w:color w:val="000000"/>
          <w:sz w:val="28"/>
        </w:rPr>
        <w:t xml:space="preserve">
ные супы, </w:t>
      </w:r>
      <w:r>
        <w:br/>
      </w:r>
      <w:r>
        <w:rPr>
          <w:rFonts w:ascii="Times New Roman"/>
          <w:b w:val="false"/>
          <w:i w:val="false"/>
          <w:color w:val="000000"/>
          <w:sz w:val="28"/>
        </w:rPr>
        <w:t xml:space="preserve">
бульоны </w:t>
      </w:r>
    </w:p>
    <w:p>
      <w:pPr>
        <w:spacing w:after="0"/>
        <w:ind w:left="0"/>
        <w:jc w:val="both"/>
      </w:pPr>
      <w:r>
        <w:rPr>
          <w:rFonts w:ascii="Times New Roman"/>
          <w:b w:val="false"/>
          <w:i w:val="false"/>
          <w:color w:val="000000"/>
          <w:sz w:val="28"/>
        </w:rPr>
        <w:t xml:space="preserve">2) супы с мака-  5х10 </w:t>
      </w:r>
      <w:r>
        <w:rPr>
          <w:rFonts w:ascii="Times New Roman"/>
          <w:b w:val="false"/>
          <w:i w:val="false"/>
          <w:color w:val="000000"/>
          <w:vertAlign w:val="superscript"/>
        </w:rPr>
        <w:t xml:space="preserve">2 </w:t>
      </w:r>
      <w:r>
        <w:rPr>
          <w:rFonts w:ascii="Times New Roman"/>
          <w:b w:val="false"/>
          <w:i w:val="false"/>
          <w:color w:val="000000"/>
          <w:sz w:val="28"/>
        </w:rPr>
        <w:t xml:space="preserve">    1,0     -    1,0   -    25 </w:t>
      </w:r>
      <w:r>
        <w:br/>
      </w:r>
      <w:r>
        <w:rPr>
          <w:rFonts w:ascii="Times New Roman"/>
          <w:b w:val="false"/>
          <w:i w:val="false"/>
          <w:color w:val="000000"/>
          <w:sz w:val="28"/>
        </w:rPr>
        <w:t xml:space="preserve">
ронными изде- </w:t>
      </w:r>
      <w:r>
        <w:br/>
      </w:r>
      <w:r>
        <w:rPr>
          <w:rFonts w:ascii="Times New Roman"/>
          <w:b w:val="false"/>
          <w:i w:val="false"/>
          <w:color w:val="000000"/>
          <w:sz w:val="28"/>
        </w:rPr>
        <w:t xml:space="preserve">
лиями и карто- </w:t>
      </w:r>
      <w:r>
        <w:br/>
      </w:r>
      <w:r>
        <w:rPr>
          <w:rFonts w:ascii="Times New Roman"/>
          <w:b w:val="false"/>
          <w:i w:val="false"/>
          <w:color w:val="000000"/>
          <w:sz w:val="28"/>
        </w:rPr>
        <w:t xml:space="preserve">
фелем, овощами, </w:t>
      </w:r>
      <w:r>
        <w:br/>
      </w:r>
      <w:r>
        <w:rPr>
          <w:rFonts w:ascii="Times New Roman"/>
          <w:b w:val="false"/>
          <w:i w:val="false"/>
          <w:color w:val="000000"/>
          <w:sz w:val="28"/>
        </w:rPr>
        <w:t xml:space="preserve">
бобовыми, кру- </w:t>
      </w:r>
      <w:r>
        <w:br/>
      </w:r>
      <w:r>
        <w:rPr>
          <w:rFonts w:ascii="Times New Roman"/>
          <w:b w:val="false"/>
          <w:i w:val="false"/>
          <w:color w:val="000000"/>
          <w:sz w:val="28"/>
        </w:rPr>
        <w:t xml:space="preserve">
пами; супы </w:t>
      </w:r>
      <w:r>
        <w:br/>
      </w:r>
      <w:r>
        <w:rPr>
          <w:rFonts w:ascii="Times New Roman"/>
          <w:b w:val="false"/>
          <w:i w:val="false"/>
          <w:color w:val="000000"/>
          <w:sz w:val="28"/>
        </w:rPr>
        <w:t xml:space="preserve">
молочные с теми </w:t>
      </w:r>
      <w:r>
        <w:br/>
      </w:r>
      <w:r>
        <w:rPr>
          <w:rFonts w:ascii="Times New Roman"/>
          <w:b w:val="false"/>
          <w:i w:val="false"/>
          <w:color w:val="000000"/>
          <w:sz w:val="28"/>
        </w:rPr>
        <w:t xml:space="preserve">
же наполнителя </w:t>
      </w:r>
      <w:r>
        <w:br/>
      </w:r>
      <w:r>
        <w:rPr>
          <w:rFonts w:ascii="Times New Roman"/>
          <w:b w:val="false"/>
          <w:i w:val="false"/>
          <w:color w:val="000000"/>
          <w:sz w:val="28"/>
        </w:rPr>
        <w:t xml:space="preserve">
ми </w:t>
      </w:r>
    </w:p>
    <w:p>
      <w:pPr>
        <w:spacing w:after="0"/>
        <w:ind w:left="0"/>
        <w:jc w:val="both"/>
      </w:pPr>
      <w:r>
        <w:rPr>
          <w:rFonts w:ascii="Times New Roman"/>
          <w:b w:val="false"/>
          <w:i w:val="false"/>
          <w:color w:val="000000"/>
          <w:sz w:val="28"/>
        </w:rPr>
        <w:t xml:space="preserve">3) супы-пюре     5х10 </w:t>
      </w:r>
      <w:r>
        <w:rPr>
          <w:rFonts w:ascii="Times New Roman"/>
          <w:b w:val="false"/>
          <w:i w:val="false"/>
          <w:color w:val="000000"/>
          <w:vertAlign w:val="superscript"/>
        </w:rPr>
        <w:t xml:space="preserve">2 </w:t>
      </w:r>
      <w:r>
        <w:rPr>
          <w:rFonts w:ascii="Times New Roman"/>
          <w:b w:val="false"/>
          <w:i w:val="false"/>
          <w:color w:val="000000"/>
          <w:sz w:val="28"/>
        </w:rPr>
        <w:t xml:space="preserve">    1,0    1,0   1,0   -    25 </w:t>
      </w:r>
    </w:p>
    <w:p>
      <w:pPr>
        <w:spacing w:after="0"/>
        <w:ind w:left="0"/>
        <w:jc w:val="both"/>
      </w:pPr>
      <w:r>
        <w:rPr>
          <w:rFonts w:ascii="Times New Roman"/>
          <w:b/>
          <w:i w:val="false"/>
          <w:color w:val="000000"/>
          <w:sz w:val="28"/>
        </w:rPr>
        <w:t xml:space="preserve">Блюда из яиц: </w:t>
      </w:r>
    </w:p>
    <w:p>
      <w:pPr>
        <w:spacing w:after="0"/>
        <w:ind w:left="0"/>
        <w:jc w:val="both"/>
      </w:pPr>
      <w:r>
        <w:rPr>
          <w:rFonts w:ascii="Times New Roman"/>
          <w:b w:val="false"/>
          <w:i w:val="false"/>
          <w:color w:val="000000"/>
          <w:sz w:val="28"/>
        </w:rPr>
        <w:t xml:space="preserve">1) яйца вареные  1х10 </w:t>
      </w:r>
      <w:r>
        <w:rPr>
          <w:rFonts w:ascii="Times New Roman"/>
          <w:b w:val="false"/>
          <w:i w:val="false"/>
          <w:color w:val="000000"/>
          <w:vertAlign w:val="superscript"/>
        </w:rPr>
        <w:t xml:space="preserve">3 </w:t>
      </w:r>
      <w:r>
        <w:rPr>
          <w:rFonts w:ascii="Times New Roman"/>
          <w:b w:val="false"/>
          <w:i w:val="false"/>
          <w:color w:val="000000"/>
          <w:sz w:val="28"/>
        </w:rPr>
        <w:t xml:space="preserve">    1,0     -    1,0   -    25 </w:t>
      </w:r>
    </w:p>
    <w:p>
      <w:pPr>
        <w:spacing w:after="0"/>
        <w:ind w:left="0"/>
        <w:jc w:val="both"/>
      </w:pPr>
      <w:r>
        <w:rPr>
          <w:rFonts w:ascii="Times New Roman"/>
          <w:b w:val="false"/>
          <w:i w:val="false"/>
          <w:color w:val="000000"/>
          <w:sz w:val="28"/>
        </w:rPr>
        <w:t xml:space="preserve">2) омлеты из     1х10 </w:t>
      </w:r>
      <w:r>
        <w:rPr>
          <w:rFonts w:ascii="Times New Roman"/>
          <w:b w:val="false"/>
          <w:i w:val="false"/>
          <w:color w:val="000000"/>
          <w:vertAlign w:val="superscript"/>
        </w:rPr>
        <w:t xml:space="preserve">3 </w:t>
      </w:r>
      <w:r>
        <w:rPr>
          <w:rFonts w:ascii="Times New Roman"/>
          <w:b w:val="false"/>
          <w:i w:val="false"/>
          <w:color w:val="000000"/>
          <w:sz w:val="28"/>
        </w:rPr>
        <w:t xml:space="preserve">    1,0     -    1,0   0,1  25 </w:t>
      </w:r>
      <w:r>
        <w:br/>
      </w:r>
      <w:r>
        <w:rPr>
          <w:rFonts w:ascii="Times New Roman"/>
          <w:b w:val="false"/>
          <w:i w:val="false"/>
          <w:color w:val="000000"/>
          <w:sz w:val="28"/>
        </w:rPr>
        <w:t xml:space="preserve">
яиц (меланжа, </w:t>
      </w:r>
      <w:r>
        <w:br/>
      </w:r>
      <w:r>
        <w:rPr>
          <w:rFonts w:ascii="Times New Roman"/>
          <w:b w:val="false"/>
          <w:i w:val="false"/>
          <w:color w:val="000000"/>
          <w:sz w:val="28"/>
        </w:rPr>
        <w:t xml:space="preserve">
яичного порош- </w:t>
      </w:r>
      <w:r>
        <w:br/>
      </w:r>
      <w:r>
        <w:rPr>
          <w:rFonts w:ascii="Times New Roman"/>
          <w:b w:val="false"/>
          <w:i w:val="false"/>
          <w:color w:val="000000"/>
          <w:sz w:val="28"/>
        </w:rPr>
        <w:t xml:space="preserve">
ка) натураль- </w:t>
      </w:r>
      <w:r>
        <w:br/>
      </w:r>
      <w:r>
        <w:rPr>
          <w:rFonts w:ascii="Times New Roman"/>
          <w:b w:val="false"/>
          <w:i w:val="false"/>
          <w:color w:val="000000"/>
          <w:sz w:val="28"/>
        </w:rPr>
        <w:t xml:space="preserve">
ные и с добав- </w:t>
      </w:r>
      <w:r>
        <w:br/>
      </w:r>
      <w:r>
        <w:rPr>
          <w:rFonts w:ascii="Times New Roman"/>
          <w:b w:val="false"/>
          <w:i w:val="false"/>
          <w:color w:val="000000"/>
          <w:sz w:val="28"/>
        </w:rPr>
        <w:t xml:space="preserve">
лением овощей, </w:t>
      </w:r>
      <w:r>
        <w:br/>
      </w:r>
      <w:r>
        <w:rPr>
          <w:rFonts w:ascii="Times New Roman"/>
          <w:b w:val="false"/>
          <w:i w:val="false"/>
          <w:color w:val="000000"/>
          <w:sz w:val="28"/>
        </w:rPr>
        <w:t xml:space="preserve">
мясных продук- </w:t>
      </w:r>
      <w:r>
        <w:br/>
      </w:r>
      <w:r>
        <w:rPr>
          <w:rFonts w:ascii="Times New Roman"/>
          <w:b w:val="false"/>
          <w:i w:val="false"/>
          <w:color w:val="000000"/>
          <w:sz w:val="28"/>
        </w:rPr>
        <w:t xml:space="preserve">
тов и других </w:t>
      </w:r>
      <w:r>
        <w:br/>
      </w:r>
      <w:r>
        <w:rPr>
          <w:rFonts w:ascii="Times New Roman"/>
          <w:b w:val="false"/>
          <w:i w:val="false"/>
          <w:color w:val="000000"/>
          <w:sz w:val="28"/>
        </w:rPr>
        <w:t xml:space="preserve">
начинок с </w:t>
      </w:r>
      <w:r>
        <w:br/>
      </w:r>
      <w:r>
        <w:rPr>
          <w:rFonts w:ascii="Times New Roman"/>
          <w:b w:val="false"/>
          <w:i w:val="false"/>
          <w:color w:val="000000"/>
          <w:sz w:val="28"/>
        </w:rPr>
        <w:t xml:space="preserve">
включением яиц </w:t>
      </w:r>
    </w:p>
    <w:p>
      <w:pPr>
        <w:spacing w:after="0"/>
        <w:ind w:left="0"/>
        <w:jc w:val="both"/>
      </w:pPr>
      <w:r>
        <w:rPr>
          <w:rFonts w:ascii="Times New Roman"/>
          <w:b/>
          <w:i w:val="false"/>
          <w:color w:val="000000"/>
          <w:sz w:val="28"/>
        </w:rPr>
        <w:t xml:space="preserve">Блюда из творога: </w:t>
      </w:r>
    </w:p>
    <w:p>
      <w:pPr>
        <w:spacing w:after="0"/>
        <w:ind w:left="0"/>
        <w:jc w:val="both"/>
      </w:pPr>
      <w:r>
        <w:rPr>
          <w:rFonts w:ascii="Times New Roman"/>
          <w:b w:val="false"/>
          <w:i w:val="false"/>
          <w:color w:val="000000"/>
          <w:sz w:val="28"/>
        </w:rPr>
        <w:t xml:space="preserve">1) вареники ле-  5х10 </w:t>
      </w:r>
      <w:r>
        <w:rPr>
          <w:rFonts w:ascii="Times New Roman"/>
          <w:b w:val="false"/>
          <w:i w:val="false"/>
          <w:color w:val="000000"/>
          <w:vertAlign w:val="superscript"/>
        </w:rPr>
        <w:t xml:space="preserve">2 </w:t>
      </w:r>
      <w:r>
        <w:rPr>
          <w:rFonts w:ascii="Times New Roman"/>
          <w:b w:val="false"/>
          <w:i w:val="false"/>
          <w:color w:val="000000"/>
          <w:sz w:val="28"/>
        </w:rPr>
        <w:t xml:space="preserve">    1,0     -    1,0    -   25 </w:t>
      </w:r>
      <w:r>
        <w:br/>
      </w:r>
      <w:r>
        <w:rPr>
          <w:rFonts w:ascii="Times New Roman"/>
          <w:b w:val="false"/>
          <w:i w:val="false"/>
          <w:color w:val="000000"/>
          <w:sz w:val="28"/>
        </w:rPr>
        <w:t xml:space="preserve">
нивые, пудинг </w:t>
      </w:r>
      <w:r>
        <w:br/>
      </w:r>
      <w:r>
        <w:rPr>
          <w:rFonts w:ascii="Times New Roman"/>
          <w:b w:val="false"/>
          <w:i w:val="false"/>
          <w:color w:val="000000"/>
          <w:sz w:val="28"/>
        </w:rPr>
        <w:t xml:space="preserve">
вареный на пару </w:t>
      </w:r>
    </w:p>
    <w:p>
      <w:pPr>
        <w:spacing w:after="0"/>
        <w:ind w:left="0"/>
        <w:jc w:val="both"/>
      </w:pPr>
      <w:r>
        <w:rPr>
          <w:rFonts w:ascii="Times New Roman"/>
          <w:b w:val="false"/>
          <w:i w:val="false"/>
          <w:color w:val="000000"/>
          <w:sz w:val="28"/>
        </w:rPr>
        <w:t xml:space="preserve">2) сырники тво-  1х10 </w:t>
      </w:r>
      <w:r>
        <w:rPr>
          <w:rFonts w:ascii="Times New Roman"/>
          <w:b w:val="false"/>
          <w:i w:val="false"/>
          <w:color w:val="000000"/>
          <w:vertAlign w:val="superscript"/>
        </w:rPr>
        <w:t xml:space="preserve">3 </w:t>
      </w:r>
      <w:r>
        <w:rPr>
          <w:rFonts w:ascii="Times New Roman"/>
          <w:b w:val="false"/>
          <w:i w:val="false"/>
          <w:color w:val="000000"/>
          <w:sz w:val="28"/>
        </w:rPr>
        <w:t xml:space="preserve">    1,0     -    1,0   0,1  25 </w:t>
      </w:r>
      <w:r>
        <w:br/>
      </w:r>
      <w:r>
        <w:rPr>
          <w:rFonts w:ascii="Times New Roman"/>
          <w:b w:val="false"/>
          <w:i w:val="false"/>
          <w:color w:val="000000"/>
          <w:sz w:val="28"/>
        </w:rPr>
        <w:t xml:space="preserve">
рожные, запе- </w:t>
      </w:r>
      <w:r>
        <w:br/>
      </w:r>
      <w:r>
        <w:rPr>
          <w:rFonts w:ascii="Times New Roman"/>
          <w:b w:val="false"/>
          <w:i w:val="false"/>
          <w:color w:val="000000"/>
          <w:sz w:val="28"/>
        </w:rPr>
        <w:t xml:space="preserve">
канки, пудинг </w:t>
      </w:r>
      <w:r>
        <w:br/>
      </w:r>
      <w:r>
        <w:rPr>
          <w:rFonts w:ascii="Times New Roman"/>
          <w:b w:val="false"/>
          <w:i w:val="false"/>
          <w:color w:val="000000"/>
          <w:sz w:val="28"/>
        </w:rPr>
        <w:t xml:space="preserve">
запеченный, </w:t>
      </w:r>
      <w:r>
        <w:br/>
      </w:r>
      <w:r>
        <w:rPr>
          <w:rFonts w:ascii="Times New Roman"/>
          <w:b w:val="false"/>
          <w:i w:val="false"/>
          <w:color w:val="000000"/>
          <w:sz w:val="28"/>
        </w:rPr>
        <w:t xml:space="preserve">
начинки из тво- </w:t>
      </w:r>
      <w:r>
        <w:br/>
      </w:r>
      <w:r>
        <w:rPr>
          <w:rFonts w:ascii="Times New Roman"/>
          <w:b w:val="false"/>
          <w:i w:val="false"/>
          <w:color w:val="000000"/>
          <w:sz w:val="28"/>
        </w:rPr>
        <w:t xml:space="preserve">
рога, пироги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Блюда из рыбы: </w:t>
      </w:r>
    </w:p>
    <w:p>
      <w:pPr>
        <w:spacing w:after="0"/>
        <w:ind w:left="0"/>
        <w:jc w:val="both"/>
      </w:pPr>
      <w:r>
        <w:rPr>
          <w:rFonts w:ascii="Times New Roman"/>
          <w:b w:val="false"/>
          <w:i w:val="false"/>
          <w:color w:val="000000"/>
          <w:sz w:val="28"/>
        </w:rPr>
        <w:t xml:space="preserve">1) рыба отвар-  1х10 </w:t>
      </w:r>
      <w:r>
        <w:rPr>
          <w:rFonts w:ascii="Times New Roman"/>
          <w:b w:val="false"/>
          <w:i w:val="false"/>
          <w:color w:val="000000"/>
          <w:vertAlign w:val="superscript"/>
        </w:rPr>
        <w:t xml:space="preserve">3 </w:t>
      </w:r>
      <w:r>
        <w:rPr>
          <w:rFonts w:ascii="Times New Roman"/>
          <w:b w:val="false"/>
          <w:i w:val="false"/>
          <w:color w:val="000000"/>
          <w:sz w:val="28"/>
        </w:rPr>
        <w:t xml:space="preserve">    1,0      -    0,1   -    25 </w:t>
      </w:r>
      <w:r>
        <w:br/>
      </w:r>
      <w:r>
        <w:rPr>
          <w:rFonts w:ascii="Times New Roman"/>
          <w:b w:val="false"/>
          <w:i w:val="false"/>
          <w:color w:val="000000"/>
          <w:sz w:val="28"/>
        </w:rPr>
        <w:t xml:space="preserve">
ная припущен- </w:t>
      </w:r>
      <w:r>
        <w:br/>
      </w:r>
      <w:r>
        <w:rPr>
          <w:rFonts w:ascii="Times New Roman"/>
          <w:b w:val="false"/>
          <w:i w:val="false"/>
          <w:color w:val="000000"/>
          <w:sz w:val="28"/>
        </w:rPr>
        <w:t xml:space="preserve">
ная, тушеная, </w:t>
      </w:r>
      <w:r>
        <w:br/>
      </w:r>
      <w:r>
        <w:rPr>
          <w:rFonts w:ascii="Times New Roman"/>
          <w:b w:val="false"/>
          <w:i w:val="false"/>
          <w:color w:val="000000"/>
          <w:sz w:val="28"/>
        </w:rPr>
        <w:t xml:space="preserve">
жареная, </w:t>
      </w:r>
      <w:r>
        <w:br/>
      </w:r>
      <w:r>
        <w:rPr>
          <w:rFonts w:ascii="Times New Roman"/>
          <w:b w:val="false"/>
          <w:i w:val="false"/>
          <w:color w:val="000000"/>
          <w:sz w:val="28"/>
        </w:rPr>
        <w:t xml:space="preserve">
запеченая </w:t>
      </w:r>
    </w:p>
    <w:p>
      <w:pPr>
        <w:spacing w:after="0"/>
        <w:ind w:left="0"/>
        <w:jc w:val="both"/>
      </w:pPr>
      <w:r>
        <w:rPr>
          <w:rFonts w:ascii="Times New Roman"/>
          <w:b w:val="false"/>
          <w:i w:val="false"/>
          <w:color w:val="000000"/>
          <w:sz w:val="28"/>
        </w:rPr>
        <w:t xml:space="preserve">2) блюда из     2,5х10 </w:t>
      </w:r>
      <w:r>
        <w:rPr>
          <w:rFonts w:ascii="Times New Roman"/>
          <w:b w:val="false"/>
          <w:i w:val="false"/>
          <w:color w:val="000000"/>
          <w:vertAlign w:val="superscript"/>
        </w:rPr>
        <w:t xml:space="preserve">3 </w:t>
      </w:r>
      <w:r>
        <w:rPr>
          <w:rFonts w:ascii="Times New Roman"/>
          <w:b w:val="false"/>
          <w:i w:val="false"/>
          <w:color w:val="000000"/>
          <w:sz w:val="28"/>
        </w:rPr>
        <w:t xml:space="preserve">  1,0      -   1,0   0,1   25 </w:t>
      </w:r>
      <w:r>
        <w:br/>
      </w:r>
      <w:r>
        <w:rPr>
          <w:rFonts w:ascii="Times New Roman"/>
          <w:b w:val="false"/>
          <w:i w:val="false"/>
          <w:color w:val="000000"/>
          <w:sz w:val="28"/>
        </w:rPr>
        <w:t xml:space="preserve">
рыбной котлет- </w:t>
      </w:r>
      <w:r>
        <w:br/>
      </w:r>
      <w:r>
        <w:rPr>
          <w:rFonts w:ascii="Times New Roman"/>
          <w:b w:val="false"/>
          <w:i w:val="false"/>
          <w:color w:val="000000"/>
          <w:sz w:val="28"/>
        </w:rPr>
        <w:t xml:space="preserve">
ной массы </w:t>
      </w:r>
      <w:r>
        <w:br/>
      </w:r>
      <w:r>
        <w:rPr>
          <w:rFonts w:ascii="Times New Roman"/>
          <w:b w:val="false"/>
          <w:i w:val="false"/>
          <w:color w:val="000000"/>
          <w:sz w:val="28"/>
        </w:rPr>
        <w:t xml:space="preserve">
(котлеты, зра- </w:t>
      </w:r>
      <w:r>
        <w:br/>
      </w:r>
      <w:r>
        <w:rPr>
          <w:rFonts w:ascii="Times New Roman"/>
          <w:b w:val="false"/>
          <w:i w:val="false"/>
          <w:color w:val="000000"/>
          <w:sz w:val="28"/>
        </w:rPr>
        <w:t xml:space="preserve">
зы, шницели, </w:t>
      </w:r>
      <w:r>
        <w:br/>
      </w:r>
      <w:r>
        <w:rPr>
          <w:rFonts w:ascii="Times New Roman"/>
          <w:b w:val="false"/>
          <w:i w:val="false"/>
          <w:color w:val="000000"/>
          <w:sz w:val="28"/>
        </w:rPr>
        <w:t xml:space="preserve">
фрикадельки с </w:t>
      </w:r>
      <w:r>
        <w:br/>
      </w:r>
      <w:r>
        <w:rPr>
          <w:rFonts w:ascii="Times New Roman"/>
          <w:b w:val="false"/>
          <w:i w:val="false"/>
          <w:color w:val="000000"/>
          <w:sz w:val="28"/>
        </w:rPr>
        <w:t xml:space="preserve">
томатным соу- </w:t>
      </w:r>
      <w:r>
        <w:br/>
      </w:r>
      <w:r>
        <w:rPr>
          <w:rFonts w:ascii="Times New Roman"/>
          <w:b w:val="false"/>
          <w:i w:val="false"/>
          <w:color w:val="000000"/>
          <w:sz w:val="28"/>
        </w:rPr>
        <w:t xml:space="preserve">
сом); запечен- </w:t>
      </w:r>
      <w:r>
        <w:br/>
      </w:r>
      <w:r>
        <w:rPr>
          <w:rFonts w:ascii="Times New Roman"/>
          <w:b w:val="false"/>
          <w:i w:val="false"/>
          <w:color w:val="000000"/>
          <w:sz w:val="28"/>
        </w:rPr>
        <w:t xml:space="preserve">
ные изделия, </w:t>
      </w:r>
      <w:r>
        <w:br/>
      </w:r>
      <w:r>
        <w:rPr>
          <w:rFonts w:ascii="Times New Roman"/>
          <w:b w:val="false"/>
          <w:i w:val="false"/>
          <w:color w:val="000000"/>
          <w:sz w:val="28"/>
        </w:rPr>
        <w:t xml:space="preserve">
пироги </w:t>
      </w:r>
    </w:p>
    <w:p>
      <w:pPr>
        <w:spacing w:after="0"/>
        <w:ind w:left="0"/>
        <w:jc w:val="both"/>
      </w:pPr>
      <w:r>
        <w:rPr>
          <w:rFonts w:ascii="Times New Roman"/>
          <w:b w:val="false"/>
          <w:i w:val="false"/>
          <w:color w:val="000000"/>
          <w:sz w:val="28"/>
        </w:rPr>
        <w:t xml:space="preserve">Блюда из мяса   1х10 </w:t>
      </w:r>
      <w:r>
        <w:rPr>
          <w:rFonts w:ascii="Times New Roman"/>
          <w:b w:val="false"/>
          <w:i w:val="false"/>
          <w:color w:val="000000"/>
          <w:vertAlign w:val="superscript"/>
        </w:rPr>
        <w:t xml:space="preserve">3 </w:t>
      </w:r>
      <w:r>
        <w:rPr>
          <w:rFonts w:ascii="Times New Roman"/>
          <w:b w:val="false"/>
          <w:i w:val="false"/>
          <w:color w:val="000000"/>
          <w:sz w:val="28"/>
        </w:rPr>
        <w:t xml:space="preserve">    1,0      -   1,0   0,1   25 </w:t>
      </w:r>
      <w:r>
        <w:br/>
      </w:r>
      <w:r>
        <w:rPr>
          <w:rFonts w:ascii="Times New Roman"/>
          <w:b w:val="false"/>
          <w:i w:val="false"/>
          <w:color w:val="000000"/>
          <w:sz w:val="28"/>
        </w:rPr>
        <w:t xml:space="preserve">
и мясных про- </w:t>
      </w:r>
      <w:r>
        <w:br/>
      </w:r>
      <w:r>
        <w:rPr>
          <w:rFonts w:ascii="Times New Roman"/>
          <w:b w:val="false"/>
          <w:i w:val="false"/>
          <w:color w:val="000000"/>
          <w:sz w:val="28"/>
        </w:rPr>
        <w:t xml:space="preserve">
дуктов: мясо </w:t>
      </w:r>
      <w:r>
        <w:br/>
      </w:r>
      <w:r>
        <w:rPr>
          <w:rFonts w:ascii="Times New Roman"/>
          <w:b w:val="false"/>
          <w:i w:val="false"/>
          <w:color w:val="000000"/>
          <w:sz w:val="28"/>
        </w:rPr>
        <w:t xml:space="preserve">
отварное, жа- </w:t>
      </w:r>
      <w:r>
        <w:br/>
      </w:r>
      <w:r>
        <w:rPr>
          <w:rFonts w:ascii="Times New Roman"/>
          <w:b w:val="false"/>
          <w:i w:val="false"/>
          <w:color w:val="000000"/>
          <w:sz w:val="28"/>
        </w:rPr>
        <w:t xml:space="preserve">
реное, туше- </w:t>
      </w:r>
      <w:r>
        <w:br/>
      </w:r>
      <w:r>
        <w:rPr>
          <w:rFonts w:ascii="Times New Roman"/>
          <w:b w:val="false"/>
          <w:i w:val="false"/>
          <w:color w:val="000000"/>
          <w:sz w:val="28"/>
        </w:rPr>
        <w:t xml:space="preserve">
ное, пловы, </w:t>
      </w:r>
      <w:r>
        <w:br/>
      </w:r>
      <w:r>
        <w:rPr>
          <w:rFonts w:ascii="Times New Roman"/>
          <w:b w:val="false"/>
          <w:i w:val="false"/>
          <w:color w:val="000000"/>
          <w:sz w:val="28"/>
        </w:rPr>
        <w:t xml:space="preserve">
пельмени, бе- </w:t>
      </w:r>
      <w:r>
        <w:br/>
      </w:r>
      <w:r>
        <w:rPr>
          <w:rFonts w:ascii="Times New Roman"/>
          <w:b w:val="false"/>
          <w:i w:val="false"/>
          <w:color w:val="000000"/>
          <w:sz w:val="28"/>
        </w:rPr>
        <w:t xml:space="preserve">
ляши, блинчи- </w:t>
      </w:r>
      <w:r>
        <w:br/>
      </w:r>
      <w:r>
        <w:rPr>
          <w:rFonts w:ascii="Times New Roman"/>
          <w:b w:val="false"/>
          <w:i w:val="false"/>
          <w:color w:val="000000"/>
          <w:sz w:val="28"/>
        </w:rPr>
        <w:t xml:space="preserve">
ки, изделия </w:t>
      </w:r>
      <w:r>
        <w:br/>
      </w:r>
      <w:r>
        <w:rPr>
          <w:rFonts w:ascii="Times New Roman"/>
          <w:b w:val="false"/>
          <w:i w:val="false"/>
          <w:color w:val="000000"/>
          <w:sz w:val="28"/>
        </w:rPr>
        <w:t xml:space="preserve">
из рубленного </w:t>
      </w:r>
      <w:r>
        <w:br/>
      </w:r>
      <w:r>
        <w:rPr>
          <w:rFonts w:ascii="Times New Roman"/>
          <w:b w:val="false"/>
          <w:i w:val="false"/>
          <w:color w:val="000000"/>
          <w:sz w:val="28"/>
        </w:rPr>
        <w:t xml:space="preserve">
мяса, в т.ч. </w:t>
      </w:r>
      <w:r>
        <w:br/>
      </w:r>
      <w:r>
        <w:rPr>
          <w:rFonts w:ascii="Times New Roman"/>
          <w:b w:val="false"/>
          <w:i w:val="false"/>
          <w:color w:val="000000"/>
          <w:sz w:val="28"/>
        </w:rPr>
        <w:t xml:space="preserve">
запеченные и </w:t>
      </w:r>
      <w:r>
        <w:br/>
      </w:r>
      <w:r>
        <w:rPr>
          <w:rFonts w:ascii="Times New Roman"/>
          <w:b w:val="false"/>
          <w:i w:val="false"/>
          <w:color w:val="000000"/>
          <w:sz w:val="28"/>
        </w:rPr>
        <w:t xml:space="preserve">
другие </w:t>
      </w:r>
    </w:p>
    <w:p>
      <w:pPr>
        <w:spacing w:after="0"/>
        <w:ind w:left="0"/>
        <w:jc w:val="both"/>
      </w:pPr>
      <w:r>
        <w:rPr>
          <w:rFonts w:ascii="Times New Roman"/>
          <w:b w:val="false"/>
          <w:i w:val="false"/>
          <w:color w:val="000000"/>
          <w:sz w:val="28"/>
        </w:rPr>
        <w:t xml:space="preserve">Блюда из пти-   1х10 </w:t>
      </w:r>
      <w:r>
        <w:rPr>
          <w:rFonts w:ascii="Times New Roman"/>
          <w:b w:val="false"/>
          <w:i w:val="false"/>
          <w:color w:val="000000"/>
          <w:vertAlign w:val="superscript"/>
        </w:rPr>
        <w:t xml:space="preserve">3 </w:t>
      </w:r>
      <w:r>
        <w:rPr>
          <w:rFonts w:ascii="Times New Roman"/>
          <w:b w:val="false"/>
          <w:i w:val="false"/>
          <w:color w:val="000000"/>
          <w:sz w:val="28"/>
        </w:rPr>
        <w:t xml:space="preserve">   1,0       -   1,0   0,1   25 </w:t>
      </w:r>
      <w:r>
        <w:br/>
      </w:r>
      <w:r>
        <w:rPr>
          <w:rFonts w:ascii="Times New Roman"/>
          <w:b w:val="false"/>
          <w:i w:val="false"/>
          <w:color w:val="000000"/>
          <w:sz w:val="28"/>
        </w:rPr>
        <w:t xml:space="preserve">
цы, кролика, </w:t>
      </w:r>
      <w:r>
        <w:br/>
      </w:r>
      <w:r>
        <w:rPr>
          <w:rFonts w:ascii="Times New Roman"/>
          <w:b w:val="false"/>
          <w:i w:val="false"/>
          <w:color w:val="000000"/>
          <w:sz w:val="28"/>
        </w:rPr>
        <w:t xml:space="preserve">
отварные, </w:t>
      </w:r>
      <w:r>
        <w:br/>
      </w:r>
      <w:r>
        <w:rPr>
          <w:rFonts w:ascii="Times New Roman"/>
          <w:b w:val="false"/>
          <w:i w:val="false"/>
          <w:color w:val="000000"/>
          <w:sz w:val="28"/>
        </w:rPr>
        <w:t xml:space="preserve">
жареные, туше- </w:t>
      </w:r>
      <w:r>
        <w:br/>
      </w:r>
      <w:r>
        <w:rPr>
          <w:rFonts w:ascii="Times New Roman"/>
          <w:b w:val="false"/>
          <w:i w:val="false"/>
          <w:color w:val="000000"/>
          <w:sz w:val="28"/>
        </w:rPr>
        <w:t xml:space="preserve">
ные, запечен- </w:t>
      </w:r>
      <w:r>
        <w:br/>
      </w:r>
      <w:r>
        <w:rPr>
          <w:rFonts w:ascii="Times New Roman"/>
          <w:b w:val="false"/>
          <w:i w:val="false"/>
          <w:color w:val="000000"/>
          <w:sz w:val="28"/>
        </w:rPr>
        <w:t xml:space="preserve">
ные изделия из </w:t>
      </w:r>
      <w:r>
        <w:br/>
      </w:r>
      <w:r>
        <w:rPr>
          <w:rFonts w:ascii="Times New Roman"/>
          <w:b w:val="false"/>
          <w:i w:val="false"/>
          <w:color w:val="000000"/>
          <w:sz w:val="28"/>
        </w:rPr>
        <w:t xml:space="preserve">
рубленной пти- </w:t>
      </w:r>
      <w:r>
        <w:br/>
      </w:r>
      <w:r>
        <w:rPr>
          <w:rFonts w:ascii="Times New Roman"/>
          <w:b w:val="false"/>
          <w:i w:val="false"/>
          <w:color w:val="000000"/>
          <w:sz w:val="28"/>
        </w:rPr>
        <w:t xml:space="preserve">
цы, пельмени, </w:t>
      </w:r>
      <w:r>
        <w:br/>
      </w:r>
      <w:r>
        <w:rPr>
          <w:rFonts w:ascii="Times New Roman"/>
          <w:b w:val="false"/>
          <w:i w:val="false"/>
          <w:color w:val="000000"/>
          <w:sz w:val="28"/>
        </w:rPr>
        <w:t xml:space="preserve">
пироги и другие </w:t>
      </w:r>
    </w:p>
    <w:p>
      <w:pPr>
        <w:spacing w:after="0"/>
        <w:ind w:left="0"/>
        <w:jc w:val="both"/>
      </w:pPr>
      <w:r>
        <w:rPr>
          <w:rFonts w:ascii="Times New Roman"/>
          <w:b/>
          <w:i w:val="false"/>
          <w:color w:val="000000"/>
          <w:sz w:val="28"/>
        </w:rPr>
        <w:t xml:space="preserve">Гарниры: </w:t>
      </w:r>
    </w:p>
    <w:p>
      <w:pPr>
        <w:spacing w:after="0"/>
        <w:ind w:left="0"/>
        <w:jc w:val="both"/>
      </w:pPr>
      <w:r>
        <w:rPr>
          <w:rFonts w:ascii="Times New Roman"/>
          <w:b w:val="false"/>
          <w:i w:val="false"/>
          <w:color w:val="000000"/>
          <w:sz w:val="28"/>
        </w:rPr>
        <w:t xml:space="preserve">1) рис отвар-   1х10 </w:t>
      </w:r>
      <w:r>
        <w:rPr>
          <w:rFonts w:ascii="Times New Roman"/>
          <w:b w:val="false"/>
          <w:i w:val="false"/>
          <w:color w:val="000000"/>
          <w:vertAlign w:val="superscript"/>
        </w:rPr>
        <w:t xml:space="preserve">3 </w:t>
      </w:r>
      <w:r>
        <w:rPr>
          <w:rFonts w:ascii="Times New Roman"/>
          <w:b w:val="false"/>
          <w:i w:val="false"/>
          <w:color w:val="000000"/>
          <w:sz w:val="28"/>
        </w:rPr>
        <w:t xml:space="preserve">   1,0     1,0   1,0   0,1   25    без заправки </w:t>
      </w:r>
      <w:r>
        <w:br/>
      </w:r>
      <w:r>
        <w:rPr>
          <w:rFonts w:ascii="Times New Roman"/>
          <w:b w:val="false"/>
          <w:i w:val="false"/>
          <w:color w:val="000000"/>
          <w:sz w:val="28"/>
        </w:rPr>
        <w:t xml:space="preserve">
ной, макаронные </w:t>
      </w:r>
      <w:r>
        <w:br/>
      </w:r>
      <w:r>
        <w:rPr>
          <w:rFonts w:ascii="Times New Roman"/>
          <w:b w:val="false"/>
          <w:i w:val="false"/>
          <w:color w:val="000000"/>
          <w:sz w:val="28"/>
        </w:rPr>
        <w:t xml:space="preserve">
изделия отвар- </w:t>
      </w:r>
      <w:r>
        <w:br/>
      </w:r>
      <w:r>
        <w:rPr>
          <w:rFonts w:ascii="Times New Roman"/>
          <w:b w:val="false"/>
          <w:i w:val="false"/>
          <w:color w:val="000000"/>
          <w:sz w:val="28"/>
        </w:rPr>
        <w:t xml:space="preserve">
ные, пюре кар- </w:t>
      </w:r>
      <w:r>
        <w:br/>
      </w:r>
      <w:r>
        <w:rPr>
          <w:rFonts w:ascii="Times New Roman"/>
          <w:b w:val="false"/>
          <w:i w:val="false"/>
          <w:color w:val="000000"/>
          <w:sz w:val="28"/>
        </w:rPr>
        <w:t xml:space="preserve">
тофельное и </w:t>
      </w:r>
      <w:r>
        <w:br/>
      </w:r>
      <w:r>
        <w:rPr>
          <w:rFonts w:ascii="Times New Roman"/>
          <w:b w:val="false"/>
          <w:i w:val="false"/>
          <w:color w:val="000000"/>
          <w:sz w:val="28"/>
        </w:rPr>
        <w:t xml:space="preserve">
другие </w:t>
      </w:r>
    </w:p>
    <w:p>
      <w:pPr>
        <w:spacing w:after="0"/>
        <w:ind w:left="0"/>
        <w:jc w:val="both"/>
      </w:pPr>
      <w:r>
        <w:rPr>
          <w:rFonts w:ascii="Times New Roman"/>
          <w:b w:val="false"/>
          <w:i w:val="false"/>
          <w:color w:val="000000"/>
          <w:sz w:val="28"/>
        </w:rPr>
        <w:t xml:space="preserve">2) картофель    1х10 </w:t>
      </w:r>
      <w:r>
        <w:rPr>
          <w:rFonts w:ascii="Times New Roman"/>
          <w:b w:val="false"/>
          <w:i w:val="false"/>
          <w:color w:val="000000"/>
          <w:vertAlign w:val="superscript"/>
        </w:rPr>
        <w:t xml:space="preserve">3 </w:t>
      </w:r>
      <w:r>
        <w:rPr>
          <w:rFonts w:ascii="Times New Roman"/>
          <w:b w:val="false"/>
          <w:i w:val="false"/>
          <w:color w:val="000000"/>
          <w:sz w:val="28"/>
        </w:rPr>
        <w:t xml:space="preserve">   1,0      -    1,0   0,1   25 </w:t>
      </w:r>
      <w:r>
        <w:br/>
      </w:r>
      <w:r>
        <w:rPr>
          <w:rFonts w:ascii="Times New Roman"/>
          <w:b w:val="false"/>
          <w:i w:val="false"/>
          <w:color w:val="000000"/>
          <w:sz w:val="28"/>
        </w:rPr>
        <w:t xml:space="preserve">
отварной, жа- </w:t>
      </w:r>
      <w:r>
        <w:br/>
      </w:r>
      <w:r>
        <w:rPr>
          <w:rFonts w:ascii="Times New Roman"/>
          <w:b w:val="false"/>
          <w:i w:val="false"/>
          <w:color w:val="000000"/>
          <w:sz w:val="28"/>
        </w:rPr>
        <w:t xml:space="preserve">
ренный </w:t>
      </w:r>
    </w:p>
    <w:p>
      <w:pPr>
        <w:spacing w:after="0"/>
        <w:ind w:left="0"/>
        <w:jc w:val="both"/>
      </w:pPr>
      <w:r>
        <w:rPr>
          <w:rFonts w:ascii="Times New Roman"/>
          <w:b w:val="false"/>
          <w:i w:val="false"/>
          <w:color w:val="000000"/>
          <w:sz w:val="28"/>
        </w:rPr>
        <w:t xml:space="preserve">3) овощи ту-    5х10 </w:t>
      </w:r>
      <w:r>
        <w:rPr>
          <w:rFonts w:ascii="Times New Roman"/>
          <w:b w:val="false"/>
          <w:i w:val="false"/>
          <w:color w:val="000000"/>
          <w:vertAlign w:val="superscript"/>
        </w:rPr>
        <w:t xml:space="preserve">2 </w:t>
      </w:r>
      <w:r>
        <w:rPr>
          <w:rFonts w:ascii="Times New Roman"/>
          <w:b w:val="false"/>
          <w:i w:val="false"/>
          <w:color w:val="000000"/>
          <w:sz w:val="28"/>
        </w:rPr>
        <w:t xml:space="preserve">   1,0      -    1,0   0,1   25 </w:t>
      </w:r>
      <w:r>
        <w:br/>
      </w:r>
      <w:r>
        <w:rPr>
          <w:rFonts w:ascii="Times New Roman"/>
          <w:b w:val="false"/>
          <w:i w:val="false"/>
          <w:color w:val="000000"/>
          <w:sz w:val="28"/>
        </w:rPr>
        <w:t xml:space="preserve">
шеные </w:t>
      </w:r>
    </w:p>
    <w:p>
      <w:pPr>
        <w:spacing w:after="0"/>
        <w:ind w:left="0"/>
        <w:jc w:val="both"/>
      </w:pPr>
      <w:r>
        <w:rPr>
          <w:rFonts w:ascii="Times New Roman"/>
          <w:b w:val="false"/>
          <w:i w:val="false"/>
          <w:color w:val="000000"/>
          <w:sz w:val="28"/>
        </w:rPr>
        <w:t xml:space="preserve">Соусы и зап-    5х10 </w:t>
      </w:r>
      <w:r>
        <w:rPr>
          <w:rFonts w:ascii="Times New Roman"/>
          <w:b w:val="false"/>
          <w:i w:val="false"/>
          <w:color w:val="000000"/>
          <w:vertAlign w:val="superscript"/>
        </w:rPr>
        <w:t xml:space="preserve">3 </w:t>
      </w:r>
      <w:r>
        <w:rPr>
          <w:rFonts w:ascii="Times New Roman"/>
          <w:b w:val="false"/>
          <w:i w:val="false"/>
          <w:color w:val="000000"/>
          <w:sz w:val="28"/>
        </w:rPr>
        <w:t xml:space="preserve">   1,0      -    1,0   0,1   25 </w:t>
      </w:r>
      <w:r>
        <w:br/>
      </w:r>
      <w:r>
        <w:rPr>
          <w:rFonts w:ascii="Times New Roman"/>
          <w:b w:val="false"/>
          <w:i w:val="false"/>
          <w:color w:val="000000"/>
          <w:sz w:val="28"/>
        </w:rPr>
        <w:t xml:space="preserve">
равки для вто- </w:t>
      </w:r>
      <w:r>
        <w:br/>
      </w:r>
      <w:r>
        <w:rPr>
          <w:rFonts w:ascii="Times New Roman"/>
          <w:b w:val="false"/>
          <w:i w:val="false"/>
          <w:color w:val="000000"/>
          <w:sz w:val="28"/>
        </w:rPr>
        <w:t xml:space="preserve">
рых блюд </w:t>
      </w:r>
    </w:p>
    <w:p>
      <w:pPr>
        <w:spacing w:after="0"/>
        <w:ind w:left="0"/>
        <w:jc w:val="both"/>
      </w:pPr>
      <w:r>
        <w:rPr>
          <w:rFonts w:ascii="Times New Roman"/>
          <w:b/>
          <w:i w:val="false"/>
          <w:color w:val="000000"/>
          <w:sz w:val="28"/>
        </w:rPr>
        <w:t xml:space="preserve">Сладкие блюда и напитки: </w:t>
      </w:r>
    </w:p>
    <w:p>
      <w:pPr>
        <w:spacing w:after="0"/>
        <w:ind w:left="0"/>
        <w:jc w:val="both"/>
      </w:pPr>
      <w:r>
        <w:rPr>
          <w:rFonts w:ascii="Times New Roman"/>
          <w:b w:val="false"/>
          <w:i w:val="false"/>
          <w:color w:val="000000"/>
          <w:sz w:val="28"/>
        </w:rPr>
        <w:t xml:space="preserve">компоты из      5х10 </w:t>
      </w:r>
      <w:r>
        <w:rPr>
          <w:rFonts w:ascii="Times New Roman"/>
          <w:b w:val="false"/>
          <w:i w:val="false"/>
          <w:color w:val="000000"/>
          <w:vertAlign w:val="superscript"/>
        </w:rPr>
        <w:t xml:space="preserve">2 </w:t>
      </w:r>
      <w:r>
        <w:rPr>
          <w:rFonts w:ascii="Times New Roman"/>
          <w:b w:val="false"/>
          <w:i w:val="false"/>
          <w:color w:val="000000"/>
          <w:sz w:val="28"/>
        </w:rPr>
        <w:t xml:space="preserve">   1,0      -    1,0    -    25 </w:t>
      </w:r>
      <w:r>
        <w:br/>
      </w:r>
      <w:r>
        <w:rPr>
          <w:rFonts w:ascii="Times New Roman"/>
          <w:b w:val="false"/>
          <w:i w:val="false"/>
          <w:color w:val="000000"/>
          <w:sz w:val="28"/>
        </w:rPr>
        <w:t xml:space="preserve">
плодов и ягод </w:t>
      </w:r>
      <w:r>
        <w:br/>
      </w:r>
      <w:r>
        <w:rPr>
          <w:rFonts w:ascii="Times New Roman"/>
          <w:b w:val="false"/>
          <w:i w:val="false"/>
          <w:color w:val="000000"/>
          <w:sz w:val="28"/>
        </w:rPr>
        <w:t xml:space="preserve">
свежих, консер- </w:t>
      </w:r>
      <w:r>
        <w:br/>
      </w:r>
      <w:r>
        <w:rPr>
          <w:rFonts w:ascii="Times New Roman"/>
          <w:b w:val="false"/>
          <w:i w:val="false"/>
          <w:color w:val="000000"/>
          <w:sz w:val="28"/>
        </w:rPr>
        <w:t xml:space="preserve">
вированных </w:t>
      </w:r>
    </w:p>
    <w:p>
      <w:pPr>
        <w:spacing w:after="0"/>
        <w:ind w:left="0"/>
        <w:jc w:val="both"/>
      </w:pPr>
      <w:r>
        <w:rPr>
          <w:rFonts w:ascii="Times New Roman"/>
          <w:b w:val="false"/>
          <w:i w:val="false"/>
          <w:color w:val="000000"/>
          <w:sz w:val="28"/>
        </w:rPr>
        <w:t xml:space="preserve">2) компоты из   5х10 </w:t>
      </w:r>
      <w:r>
        <w:rPr>
          <w:rFonts w:ascii="Times New Roman"/>
          <w:b w:val="false"/>
          <w:i w:val="false"/>
          <w:color w:val="000000"/>
          <w:vertAlign w:val="superscript"/>
        </w:rPr>
        <w:t xml:space="preserve">2 </w:t>
      </w:r>
      <w:r>
        <w:rPr>
          <w:rFonts w:ascii="Times New Roman"/>
          <w:b w:val="false"/>
          <w:i w:val="false"/>
          <w:color w:val="000000"/>
          <w:sz w:val="28"/>
        </w:rPr>
        <w:t xml:space="preserve">   1,0      -    1,0    -    50 </w:t>
      </w:r>
      <w:r>
        <w:br/>
      </w:r>
      <w:r>
        <w:rPr>
          <w:rFonts w:ascii="Times New Roman"/>
          <w:b w:val="false"/>
          <w:i w:val="false"/>
          <w:color w:val="000000"/>
          <w:sz w:val="28"/>
        </w:rPr>
        <w:t xml:space="preserve">
плодов и ягод </w:t>
      </w:r>
      <w:r>
        <w:br/>
      </w:r>
      <w:r>
        <w:rPr>
          <w:rFonts w:ascii="Times New Roman"/>
          <w:b w:val="false"/>
          <w:i w:val="false"/>
          <w:color w:val="000000"/>
          <w:sz w:val="28"/>
        </w:rPr>
        <w:t xml:space="preserve">
сушеных </w:t>
      </w:r>
    </w:p>
    <w:p>
      <w:pPr>
        <w:spacing w:after="0"/>
        <w:ind w:left="0"/>
        <w:jc w:val="both"/>
      </w:pPr>
      <w:r>
        <w:rPr>
          <w:rFonts w:ascii="Times New Roman"/>
          <w:b w:val="false"/>
          <w:i w:val="false"/>
          <w:color w:val="000000"/>
          <w:sz w:val="28"/>
        </w:rPr>
        <w:t xml:space="preserve">3) кисели из    5х10 </w:t>
      </w:r>
      <w:r>
        <w:rPr>
          <w:rFonts w:ascii="Times New Roman"/>
          <w:b w:val="false"/>
          <w:i w:val="false"/>
          <w:color w:val="000000"/>
          <w:vertAlign w:val="superscript"/>
        </w:rPr>
        <w:t xml:space="preserve">2 </w:t>
      </w:r>
      <w:r>
        <w:rPr>
          <w:rFonts w:ascii="Times New Roman"/>
          <w:b w:val="false"/>
          <w:i w:val="false"/>
          <w:color w:val="000000"/>
          <w:sz w:val="28"/>
        </w:rPr>
        <w:t xml:space="preserve">   1,0      -    1,0    -    50 </w:t>
      </w:r>
      <w:r>
        <w:br/>
      </w:r>
      <w:r>
        <w:rPr>
          <w:rFonts w:ascii="Times New Roman"/>
          <w:b w:val="false"/>
          <w:i w:val="false"/>
          <w:color w:val="000000"/>
          <w:sz w:val="28"/>
        </w:rPr>
        <w:t xml:space="preserve">
свежих, суше- </w:t>
      </w:r>
      <w:r>
        <w:br/>
      </w:r>
      <w:r>
        <w:rPr>
          <w:rFonts w:ascii="Times New Roman"/>
          <w:b w:val="false"/>
          <w:i w:val="false"/>
          <w:color w:val="000000"/>
          <w:sz w:val="28"/>
        </w:rPr>
        <w:t xml:space="preserve">
ных плодов и </w:t>
      </w:r>
      <w:r>
        <w:br/>
      </w:r>
      <w:r>
        <w:rPr>
          <w:rFonts w:ascii="Times New Roman"/>
          <w:b w:val="false"/>
          <w:i w:val="false"/>
          <w:color w:val="000000"/>
          <w:sz w:val="28"/>
        </w:rPr>
        <w:t xml:space="preserve">
ягод, соков, </w:t>
      </w:r>
      <w:r>
        <w:br/>
      </w:r>
      <w:r>
        <w:rPr>
          <w:rFonts w:ascii="Times New Roman"/>
          <w:b w:val="false"/>
          <w:i w:val="false"/>
          <w:color w:val="000000"/>
          <w:sz w:val="28"/>
        </w:rPr>
        <w:t xml:space="preserve">
сиропов, пюре </w:t>
      </w:r>
      <w:r>
        <w:br/>
      </w:r>
      <w:r>
        <w:rPr>
          <w:rFonts w:ascii="Times New Roman"/>
          <w:b w:val="false"/>
          <w:i w:val="false"/>
          <w:color w:val="000000"/>
          <w:sz w:val="28"/>
        </w:rPr>
        <w:t xml:space="preserve">
плодовых и </w:t>
      </w:r>
      <w:r>
        <w:br/>
      </w:r>
      <w:r>
        <w:rPr>
          <w:rFonts w:ascii="Times New Roman"/>
          <w:b w:val="false"/>
          <w:i w:val="false"/>
          <w:color w:val="000000"/>
          <w:sz w:val="28"/>
        </w:rPr>
        <w:t xml:space="preserve">
ягодных </w:t>
      </w:r>
    </w:p>
    <w:p>
      <w:pPr>
        <w:spacing w:after="0"/>
        <w:ind w:left="0"/>
        <w:jc w:val="both"/>
      </w:pPr>
      <w:r>
        <w:rPr>
          <w:rFonts w:ascii="Times New Roman"/>
          <w:b w:val="false"/>
          <w:i w:val="false"/>
          <w:color w:val="000000"/>
          <w:sz w:val="28"/>
        </w:rPr>
        <w:t xml:space="preserve">4) соки фрук-   1х10 </w:t>
      </w:r>
      <w:r>
        <w:rPr>
          <w:rFonts w:ascii="Times New Roman"/>
          <w:b w:val="false"/>
          <w:i w:val="false"/>
          <w:color w:val="000000"/>
          <w:vertAlign w:val="superscript"/>
        </w:rPr>
        <w:t xml:space="preserve">3 </w:t>
      </w:r>
      <w:r>
        <w:rPr>
          <w:rFonts w:ascii="Times New Roman"/>
          <w:b w:val="false"/>
          <w:i w:val="false"/>
          <w:color w:val="000000"/>
          <w:sz w:val="28"/>
        </w:rPr>
        <w:t xml:space="preserve">   1,0     1,0   1,0    -    25    в овощных </w:t>
      </w:r>
      <w:r>
        <w:br/>
      </w:r>
      <w:r>
        <w:rPr>
          <w:rFonts w:ascii="Times New Roman"/>
          <w:b w:val="false"/>
          <w:i w:val="false"/>
          <w:color w:val="000000"/>
          <w:sz w:val="28"/>
        </w:rPr>
        <w:t xml:space="preserve">
товые и овощ-                                           соках: L. </w:t>
      </w:r>
      <w:r>
        <w:br/>
      </w:r>
      <w:r>
        <w:rPr>
          <w:rFonts w:ascii="Times New Roman"/>
          <w:b w:val="false"/>
          <w:i w:val="false"/>
          <w:color w:val="000000"/>
          <w:sz w:val="28"/>
        </w:rPr>
        <w:t xml:space="preserve">
ные свежеот-                                            Mоnocyto- </w:t>
      </w:r>
      <w:r>
        <w:br/>
      </w:r>
      <w:r>
        <w:rPr>
          <w:rFonts w:ascii="Times New Roman"/>
          <w:b w:val="false"/>
          <w:i w:val="false"/>
          <w:color w:val="000000"/>
          <w:sz w:val="28"/>
        </w:rPr>
        <w:t xml:space="preserve">
жатые                                                   genes в 25 г </w:t>
      </w:r>
      <w:r>
        <w:br/>
      </w:r>
      <w:r>
        <w:rPr>
          <w:rFonts w:ascii="Times New Roman"/>
          <w:b w:val="false"/>
          <w:i w:val="false"/>
          <w:color w:val="000000"/>
          <w:sz w:val="28"/>
        </w:rPr>
        <w:t xml:space="preserve">
                                                        не допус- </w:t>
      </w:r>
      <w:r>
        <w:br/>
      </w:r>
      <w:r>
        <w:rPr>
          <w:rFonts w:ascii="Times New Roman"/>
          <w:b w:val="false"/>
          <w:i w:val="false"/>
          <w:color w:val="000000"/>
          <w:sz w:val="28"/>
        </w:rPr>
        <w:t xml:space="preserve">
                                                        кается </w:t>
      </w:r>
    </w:p>
    <w:p>
      <w:pPr>
        <w:spacing w:after="0"/>
        <w:ind w:left="0"/>
        <w:jc w:val="both"/>
      </w:pPr>
      <w:r>
        <w:rPr>
          <w:rFonts w:ascii="Times New Roman"/>
          <w:b w:val="false"/>
          <w:i w:val="false"/>
          <w:color w:val="000000"/>
          <w:sz w:val="28"/>
        </w:rPr>
        <w:t xml:space="preserve">5) желе, муссы  1х10 </w:t>
      </w:r>
      <w:r>
        <w:rPr>
          <w:rFonts w:ascii="Times New Roman"/>
          <w:b w:val="false"/>
          <w:i w:val="false"/>
          <w:color w:val="000000"/>
          <w:vertAlign w:val="superscript"/>
        </w:rPr>
        <w:t xml:space="preserve">3 </w:t>
      </w:r>
      <w:r>
        <w:rPr>
          <w:rFonts w:ascii="Times New Roman"/>
          <w:b w:val="false"/>
          <w:i w:val="false"/>
          <w:color w:val="000000"/>
          <w:sz w:val="28"/>
        </w:rPr>
        <w:t xml:space="preserve">   1,0      -    1,0    -    25 </w:t>
      </w:r>
    </w:p>
    <w:p>
      <w:pPr>
        <w:spacing w:after="0"/>
        <w:ind w:left="0"/>
        <w:jc w:val="both"/>
      </w:pPr>
      <w:r>
        <w:rPr>
          <w:rFonts w:ascii="Times New Roman"/>
          <w:b w:val="false"/>
          <w:i w:val="false"/>
          <w:color w:val="000000"/>
          <w:sz w:val="28"/>
        </w:rPr>
        <w:t xml:space="preserve">6) кремы всех   1х10 </w:t>
      </w:r>
      <w:r>
        <w:rPr>
          <w:rFonts w:ascii="Times New Roman"/>
          <w:b w:val="false"/>
          <w:i w:val="false"/>
          <w:color w:val="000000"/>
          <w:vertAlign w:val="superscript"/>
        </w:rPr>
        <w:t xml:space="preserve">5 </w:t>
      </w:r>
      <w:r>
        <w:rPr>
          <w:rFonts w:ascii="Times New Roman"/>
          <w:b w:val="false"/>
          <w:i w:val="false"/>
          <w:color w:val="000000"/>
          <w:sz w:val="28"/>
        </w:rPr>
        <w:t xml:space="preserve">   0,1      -    0,1    -    25 </w:t>
      </w:r>
      <w:r>
        <w:br/>
      </w:r>
      <w:r>
        <w:rPr>
          <w:rFonts w:ascii="Times New Roman"/>
          <w:b w:val="false"/>
          <w:i w:val="false"/>
          <w:color w:val="000000"/>
          <w:sz w:val="28"/>
        </w:rPr>
        <w:t xml:space="preserve">
видов </w:t>
      </w:r>
    </w:p>
    <w:p>
      <w:pPr>
        <w:spacing w:after="0"/>
        <w:ind w:left="0"/>
        <w:jc w:val="both"/>
      </w:pPr>
      <w:r>
        <w:rPr>
          <w:rFonts w:ascii="Times New Roman"/>
          <w:b w:val="false"/>
          <w:i w:val="false"/>
          <w:color w:val="000000"/>
          <w:sz w:val="28"/>
        </w:rPr>
        <w:t xml:space="preserve">7) шарлотка с   1х10 </w:t>
      </w:r>
      <w:r>
        <w:rPr>
          <w:rFonts w:ascii="Times New Roman"/>
          <w:b w:val="false"/>
          <w:i w:val="false"/>
          <w:color w:val="000000"/>
          <w:vertAlign w:val="superscript"/>
        </w:rPr>
        <w:t xml:space="preserve">3 </w:t>
      </w:r>
      <w:r>
        <w:rPr>
          <w:rFonts w:ascii="Times New Roman"/>
          <w:b w:val="false"/>
          <w:i w:val="false"/>
          <w:color w:val="000000"/>
          <w:sz w:val="28"/>
        </w:rPr>
        <w:t xml:space="preserve">   1,0      -    1,0    -    25 </w:t>
      </w:r>
      <w:r>
        <w:br/>
      </w:r>
      <w:r>
        <w:rPr>
          <w:rFonts w:ascii="Times New Roman"/>
          <w:b w:val="false"/>
          <w:i w:val="false"/>
          <w:color w:val="000000"/>
          <w:sz w:val="28"/>
        </w:rPr>
        <w:t xml:space="preserve">
яблоками </w:t>
      </w:r>
    </w:p>
    <w:p>
      <w:pPr>
        <w:spacing w:after="0"/>
        <w:ind w:left="0"/>
        <w:jc w:val="both"/>
      </w:pPr>
      <w:r>
        <w:rPr>
          <w:rFonts w:ascii="Times New Roman"/>
          <w:b w:val="false"/>
          <w:i w:val="false"/>
          <w:color w:val="000000"/>
          <w:sz w:val="28"/>
        </w:rPr>
        <w:t xml:space="preserve">8) коктейли     1х10 </w:t>
      </w:r>
      <w:r>
        <w:rPr>
          <w:rFonts w:ascii="Times New Roman"/>
          <w:b w:val="false"/>
          <w:i w:val="false"/>
          <w:color w:val="000000"/>
          <w:vertAlign w:val="superscript"/>
        </w:rPr>
        <w:t xml:space="preserve">5 </w:t>
      </w:r>
      <w:r>
        <w:rPr>
          <w:rFonts w:ascii="Times New Roman"/>
          <w:b w:val="false"/>
          <w:i w:val="false"/>
          <w:color w:val="000000"/>
          <w:sz w:val="28"/>
        </w:rPr>
        <w:t xml:space="preserve">   0,1      -    1,0    -    25 </w:t>
      </w:r>
      <w:r>
        <w:br/>
      </w:r>
      <w:r>
        <w:rPr>
          <w:rFonts w:ascii="Times New Roman"/>
          <w:b w:val="false"/>
          <w:i w:val="false"/>
          <w:color w:val="000000"/>
          <w:sz w:val="28"/>
        </w:rPr>
        <w:t xml:space="preserve">
молочные </w:t>
      </w:r>
    </w:p>
    <w:p>
      <w:pPr>
        <w:spacing w:after="0"/>
        <w:ind w:left="0"/>
        <w:jc w:val="both"/>
      </w:pPr>
      <w:r>
        <w:rPr>
          <w:rFonts w:ascii="Times New Roman"/>
          <w:b w:val="false"/>
          <w:i w:val="false"/>
          <w:color w:val="000000"/>
          <w:sz w:val="28"/>
        </w:rPr>
        <w:t xml:space="preserve">9) сливки       1х10 </w:t>
      </w:r>
      <w:r>
        <w:rPr>
          <w:rFonts w:ascii="Times New Roman"/>
          <w:b w:val="false"/>
          <w:i w:val="false"/>
          <w:color w:val="000000"/>
          <w:vertAlign w:val="superscript"/>
        </w:rPr>
        <w:t xml:space="preserve">5 </w:t>
      </w:r>
      <w:r>
        <w:rPr>
          <w:rFonts w:ascii="Times New Roman"/>
          <w:b w:val="false"/>
          <w:i w:val="false"/>
          <w:color w:val="000000"/>
          <w:sz w:val="28"/>
        </w:rPr>
        <w:t xml:space="preserve">   0,1      -    0,1    -    25 </w:t>
      </w:r>
      <w:r>
        <w:br/>
      </w:r>
      <w:r>
        <w:rPr>
          <w:rFonts w:ascii="Times New Roman"/>
          <w:b w:val="false"/>
          <w:i w:val="false"/>
          <w:color w:val="000000"/>
          <w:sz w:val="28"/>
        </w:rPr>
        <w:t xml:space="preserve">
взбитые </w:t>
      </w:r>
    </w:p>
    <w:p>
      <w:pPr>
        <w:spacing w:after="0"/>
        <w:ind w:left="0"/>
        <w:jc w:val="both"/>
      </w:pPr>
      <w:r>
        <w:rPr>
          <w:rFonts w:ascii="Times New Roman"/>
          <w:b w:val="false"/>
          <w:i w:val="false"/>
          <w:color w:val="000000"/>
          <w:sz w:val="28"/>
        </w:rPr>
        <w:t xml:space="preserve">Готовые кули-   1х10 </w:t>
      </w:r>
      <w:r>
        <w:rPr>
          <w:rFonts w:ascii="Times New Roman"/>
          <w:b w:val="false"/>
          <w:i w:val="false"/>
          <w:color w:val="000000"/>
          <w:vertAlign w:val="superscript"/>
        </w:rPr>
        <w:t xml:space="preserve">3 </w:t>
      </w:r>
      <w:r>
        <w:rPr>
          <w:rFonts w:ascii="Times New Roman"/>
          <w:b w:val="false"/>
          <w:i w:val="false"/>
          <w:color w:val="000000"/>
          <w:sz w:val="28"/>
        </w:rPr>
        <w:t xml:space="preserve">   1,0      -    1,0   0,1   25    в упакован- </w:t>
      </w:r>
      <w:r>
        <w:br/>
      </w:r>
      <w:r>
        <w:rPr>
          <w:rFonts w:ascii="Times New Roman"/>
          <w:b w:val="false"/>
          <w:i w:val="false"/>
          <w:color w:val="000000"/>
          <w:sz w:val="28"/>
        </w:rPr>
        <w:t xml:space="preserve">
нарные изделия                                          ных под ва- </w:t>
      </w:r>
      <w:r>
        <w:br/>
      </w:r>
      <w:r>
        <w:rPr>
          <w:rFonts w:ascii="Times New Roman"/>
          <w:b w:val="false"/>
          <w:i w:val="false"/>
          <w:color w:val="000000"/>
          <w:sz w:val="28"/>
        </w:rPr>
        <w:t xml:space="preserve">
из мяса птицы,                                          куумом суль- </w:t>
      </w:r>
      <w:r>
        <w:br/>
      </w:r>
      <w:r>
        <w:rPr>
          <w:rFonts w:ascii="Times New Roman"/>
          <w:b w:val="false"/>
          <w:i w:val="false"/>
          <w:color w:val="000000"/>
          <w:sz w:val="28"/>
        </w:rPr>
        <w:t xml:space="preserve">
рыбы в потре-                                           фитредуци- </w:t>
      </w:r>
      <w:r>
        <w:br/>
      </w:r>
      <w:r>
        <w:rPr>
          <w:rFonts w:ascii="Times New Roman"/>
          <w:b w:val="false"/>
          <w:i w:val="false"/>
          <w:color w:val="000000"/>
          <w:sz w:val="28"/>
        </w:rPr>
        <w:t xml:space="preserve">
бительской та-                                          рующие </w:t>
      </w:r>
      <w:r>
        <w:br/>
      </w:r>
      <w:r>
        <w:rPr>
          <w:rFonts w:ascii="Times New Roman"/>
          <w:b w:val="false"/>
          <w:i w:val="false"/>
          <w:color w:val="000000"/>
          <w:sz w:val="28"/>
        </w:rPr>
        <w:t xml:space="preserve">
ре, в т.ч.                                              клостридии </w:t>
      </w:r>
      <w:r>
        <w:br/>
      </w:r>
      <w:r>
        <w:rPr>
          <w:rFonts w:ascii="Times New Roman"/>
          <w:b w:val="false"/>
          <w:i w:val="false"/>
          <w:color w:val="000000"/>
          <w:sz w:val="28"/>
        </w:rPr>
        <w:t xml:space="preserve">
упакованные                                             в 0,1 г не </w:t>
      </w:r>
      <w:r>
        <w:br/>
      </w:r>
      <w:r>
        <w:rPr>
          <w:rFonts w:ascii="Times New Roman"/>
          <w:b w:val="false"/>
          <w:i w:val="false"/>
          <w:color w:val="000000"/>
          <w:sz w:val="28"/>
        </w:rPr>
        <w:t xml:space="preserve">
под вакуумом                                            допускаются </w:t>
      </w:r>
    </w:p>
    <w:p>
      <w:pPr>
        <w:spacing w:after="0"/>
        <w:ind w:left="0"/>
        <w:jc w:val="both"/>
      </w:pPr>
      <w:r>
        <w:rPr>
          <w:rFonts w:ascii="Times New Roman"/>
          <w:b w:val="false"/>
          <w:i w:val="false"/>
          <w:color w:val="000000"/>
          <w:sz w:val="28"/>
        </w:rPr>
        <w:t xml:space="preserve">Пицца полуфаб-  5х10 </w:t>
      </w:r>
      <w:r>
        <w:rPr>
          <w:rFonts w:ascii="Times New Roman"/>
          <w:b w:val="false"/>
          <w:i w:val="false"/>
          <w:color w:val="000000"/>
          <w:vertAlign w:val="superscript"/>
        </w:rPr>
        <w:t xml:space="preserve">4 </w:t>
      </w:r>
      <w:r>
        <w:rPr>
          <w:rFonts w:ascii="Times New Roman"/>
          <w:b w:val="false"/>
          <w:i w:val="false"/>
          <w:color w:val="000000"/>
          <w:sz w:val="28"/>
        </w:rPr>
        <w:t xml:space="preserve">   0,01    0,1   0,1    -    25 </w:t>
      </w:r>
      <w:r>
        <w:br/>
      </w:r>
      <w:r>
        <w:rPr>
          <w:rFonts w:ascii="Times New Roman"/>
          <w:b w:val="false"/>
          <w:i w:val="false"/>
          <w:color w:val="000000"/>
          <w:sz w:val="28"/>
        </w:rPr>
        <w:t xml:space="preserve">
рикат заморо- </w:t>
      </w:r>
      <w:r>
        <w:br/>
      </w:r>
      <w:r>
        <w:rPr>
          <w:rFonts w:ascii="Times New Roman"/>
          <w:b w:val="false"/>
          <w:i w:val="false"/>
          <w:color w:val="000000"/>
          <w:sz w:val="28"/>
        </w:rPr>
        <w:t xml:space="preserve">
женный </w:t>
      </w:r>
    </w:p>
    <w:p>
      <w:pPr>
        <w:spacing w:after="0"/>
        <w:ind w:left="0"/>
        <w:jc w:val="both"/>
      </w:pPr>
      <w:r>
        <w:rPr>
          <w:rFonts w:ascii="Times New Roman"/>
          <w:b w:val="false"/>
          <w:i w:val="false"/>
          <w:color w:val="000000"/>
          <w:sz w:val="28"/>
        </w:rPr>
        <w:t xml:space="preserve">Пицца готовая   1х10 </w:t>
      </w:r>
      <w:r>
        <w:rPr>
          <w:rFonts w:ascii="Times New Roman"/>
          <w:b w:val="false"/>
          <w:i w:val="false"/>
          <w:color w:val="000000"/>
          <w:vertAlign w:val="superscript"/>
        </w:rPr>
        <w:t xml:space="preserve">3 </w:t>
      </w:r>
      <w:r>
        <w:rPr>
          <w:rFonts w:ascii="Times New Roman"/>
          <w:b w:val="false"/>
          <w:i w:val="false"/>
          <w:color w:val="000000"/>
          <w:sz w:val="28"/>
        </w:rPr>
        <w:t xml:space="preserve">   1,0      -    1,0   0,1   25 </w:t>
      </w:r>
    </w:p>
    <w:p>
      <w:pPr>
        <w:spacing w:after="0"/>
        <w:ind w:left="0"/>
        <w:jc w:val="both"/>
      </w:pPr>
      <w:r>
        <w:rPr>
          <w:rFonts w:ascii="Times New Roman"/>
          <w:b w:val="false"/>
          <w:i w:val="false"/>
          <w:color w:val="000000"/>
          <w:sz w:val="28"/>
        </w:rPr>
        <w:t xml:space="preserve">Вата сахарная   1х10 </w:t>
      </w:r>
      <w:r>
        <w:rPr>
          <w:rFonts w:ascii="Times New Roman"/>
          <w:b w:val="false"/>
          <w:i w:val="false"/>
          <w:color w:val="000000"/>
          <w:vertAlign w:val="superscript"/>
        </w:rPr>
        <w:t xml:space="preserve">3 </w:t>
      </w:r>
      <w:r>
        <w:rPr>
          <w:rFonts w:ascii="Times New Roman"/>
          <w:b w:val="false"/>
          <w:i w:val="false"/>
          <w:color w:val="000000"/>
          <w:sz w:val="28"/>
        </w:rPr>
        <w:t xml:space="preserve">   1,0      -     -     -    25 </w:t>
      </w:r>
    </w:p>
    <w:p>
      <w:pPr>
        <w:spacing w:after="0"/>
        <w:ind w:left="0"/>
        <w:jc w:val="both"/>
      </w:pPr>
      <w:r>
        <w:rPr>
          <w:rFonts w:ascii="Times New Roman"/>
          <w:b w:val="false"/>
          <w:i w:val="false"/>
          <w:color w:val="000000"/>
          <w:sz w:val="28"/>
        </w:rPr>
        <w:t xml:space="preserve">Гамбургеры,     2х10 </w:t>
      </w:r>
      <w:r>
        <w:rPr>
          <w:rFonts w:ascii="Times New Roman"/>
          <w:b w:val="false"/>
          <w:i w:val="false"/>
          <w:color w:val="000000"/>
          <w:vertAlign w:val="superscript"/>
        </w:rPr>
        <w:t xml:space="preserve">4 </w:t>
      </w:r>
      <w:r>
        <w:rPr>
          <w:rFonts w:ascii="Times New Roman"/>
          <w:b w:val="false"/>
          <w:i w:val="false"/>
          <w:color w:val="000000"/>
          <w:sz w:val="28"/>
        </w:rPr>
        <w:t xml:space="preserve">   0,1     1,0   1,0    -    25 </w:t>
      </w:r>
      <w:r>
        <w:br/>
      </w:r>
      <w:r>
        <w:rPr>
          <w:rFonts w:ascii="Times New Roman"/>
          <w:b w:val="false"/>
          <w:i w:val="false"/>
          <w:color w:val="000000"/>
          <w:sz w:val="28"/>
        </w:rPr>
        <w:t xml:space="preserve">
чизбургеры, </w:t>
      </w:r>
      <w:r>
        <w:br/>
      </w:r>
      <w:r>
        <w:rPr>
          <w:rFonts w:ascii="Times New Roman"/>
          <w:b w:val="false"/>
          <w:i w:val="false"/>
          <w:color w:val="000000"/>
          <w:sz w:val="28"/>
        </w:rPr>
        <w:t xml:space="preserve">
сэндвичи гото- </w:t>
      </w:r>
      <w:r>
        <w:br/>
      </w:r>
      <w:r>
        <w:rPr>
          <w:rFonts w:ascii="Times New Roman"/>
          <w:b w:val="false"/>
          <w:i w:val="false"/>
          <w:color w:val="000000"/>
          <w:sz w:val="28"/>
        </w:rPr>
        <w:t xml:space="preserve">
вые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Мучные конди-                  По п. 48                 Е. coli - в </w:t>
      </w:r>
      <w:r>
        <w:br/>
      </w:r>
      <w:r>
        <w:rPr>
          <w:rFonts w:ascii="Times New Roman"/>
          <w:b w:val="false"/>
          <w:i w:val="false"/>
          <w:color w:val="000000"/>
          <w:sz w:val="28"/>
        </w:rPr>
        <w:t xml:space="preserve">
терские изде-                                           0,1 г не до- </w:t>
      </w:r>
      <w:r>
        <w:br/>
      </w:r>
      <w:r>
        <w:rPr>
          <w:rFonts w:ascii="Times New Roman"/>
          <w:b w:val="false"/>
          <w:i w:val="false"/>
          <w:color w:val="000000"/>
          <w:sz w:val="28"/>
        </w:rPr>
        <w:t xml:space="preserve">
лия с отделка-                                          пускаются </w:t>
      </w:r>
      <w:r>
        <w:br/>
      </w:r>
      <w:r>
        <w:rPr>
          <w:rFonts w:ascii="Times New Roman"/>
          <w:b w:val="false"/>
          <w:i w:val="false"/>
          <w:color w:val="000000"/>
          <w:sz w:val="28"/>
        </w:rPr>
        <w:t xml:space="preserve">
ми, вырабаты- </w:t>
      </w:r>
      <w:r>
        <w:br/>
      </w:r>
      <w:r>
        <w:rPr>
          <w:rFonts w:ascii="Times New Roman"/>
          <w:b w:val="false"/>
          <w:i w:val="false"/>
          <w:color w:val="000000"/>
          <w:sz w:val="28"/>
        </w:rPr>
        <w:t xml:space="preserve">
ваемые пред- </w:t>
      </w:r>
      <w:r>
        <w:br/>
      </w:r>
      <w:r>
        <w:rPr>
          <w:rFonts w:ascii="Times New Roman"/>
          <w:b w:val="false"/>
          <w:i w:val="false"/>
          <w:color w:val="000000"/>
          <w:sz w:val="28"/>
        </w:rPr>
        <w:t xml:space="preserve">
приятиями об- </w:t>
      </w:r>
      <w:r>
        <w:br/>
      </w:r>
      <w:r>
        <w:rPr>
          <w:rFonts w:ascii="Times New Roman"/>
          <w:b w:val="false"/>
          <w:i w:val="false"/>
          <w:color w:val="000000"/>
          <w:sz w:val="28"/>
        </w:rPr>
        <w:t xml:space="preserve">
щественного </w:t>
      </w:r>
      <w:r>
        <w:br/>
      </w:r>
      <w:r>
        <w:rPr>
          <w:rFonts w:ascii="Times New Roman"/>
          <w:b w:val="false"/>
          <w:i w:val="false"/>
          <w:color w:val="000000"/>
          <w:sz w:val="28"/>
        </w:rPr>
        <w:t xml:space="preserve">
питания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Необходимо контролировать остаточные количества и тех пестицидов, которые были использованы при производстве продовольственного сырья. </w:t>
      </w:r>
      <w:r>
        <w:br/>
      </w:r>
      <w:r>
        <w:rPr>
          <w:rFonts w:ascii="Times New Roman"/>
          <w:b w:val="false"/>
          <w:i w:val="false"/>
          <w:color w:val="000000"/>
          <w:sz w:val="28"/>
        </w:rPr>
        <w:t xml:space="preserve">
      ** Содержание токсичных элементов и радионуклидов в пищевых концентратах (комбинированных) рассчитывается по основному (ым) компоненту (ам) как по массовой доле, так и по допустимому уровню этих контаминантов. </w:t>
      </w:r>
    </w:p>
    <w:p>
      <w:pPr>
        <w:spacing w:after="0"/>
        <w:ind w:left="0"/>
        <w:jc w:val="both"/>
      </w:pPr>
      <w:r>
        <w:rPr>
          <w:rFonts w:ascii="Times New Roman"/>
          <w:b/>
          <w:i w:val="false"/>
          <w:color w:val="000000"/>
          <w:sz w:val="28"/>
        </w:rPr>
        <w:t xml:space="preserve">            10. Биологически активные добавки к пище </w:t>
      </w:r>
    </w:p>
    <w:p>
      <w:pPr>
        <w:spacing w:after="0"/>
        <w:ind w:left="0"/>
        <w:jc w:val="both"/>
      </w:pPr>
      <w:r>
        <w:rPr>
          <w:rFonts w:ascii="Times New Roman"/>
          <w:b w:val="false"/>
          <w:i w:val="false"/>
          <w:color w:val="000000"/>
          <w:sz w:val="28"/>
        </w:rPr>
        <w:t xml:space="preserve">                                                          Таблица 10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91. БАД пре-    Показатели безопасности регламентируются по </w:t>
      </w:r>
      <w:r>
        <w:br/>
      </w:r>
      <w:r>
        <w:rPr>
          <w:rFonts w:ascii="Times New Roman"/>
          <w:b w:val="false"/>
          <w:i w:val="false"/>
          <w:color w:val="000000"/>
          <w:sz w:val="28"/>
        </w:rPr>
        <w:t xml:space="preserve">
имущественно    разделам п.п.16, 21, 76, 77, 78, 79, 88; </w:t>
      </w:r>
      <w:r>
        <w:br/>
      </w:r>
      <w:r>
        <w:rPr>
          <w:rFonts w:ascii="Times New Roman"/>
          <w:b w:val="false"/>
          <w:i w:val="false"/>
          <w:color w:val="000000"/>
          <w:sz w:val="28"/>
        </w:rPr>
        <w:t xml:space="preserve">
на основе бел-  биологическая ценность: белок, аминокислоты - </w:t>
      </w:r>
      <w:r>
        <w:br/>
      </w:r>
      <w:r>
        <w:rPr>
          <w:rFonts w:ascii="Times New Roman"/>
          <w:b w:val="false"/>
          <w:i w:val="false"/>
          <w:color w:val="000000"/>
          <w:sz w:val="28"/>
        </w:rPr>
        <w:t xml:space="preserve">
ков, аминокис-  определяются по маркировке </w:t>
      </w:r>
      <w:r>
        <w:br/>
      </w:r>
      <w:r>
        <w:rPr>
          <w:rFonts w:ascii="Times New Roman"/>
          <w:b w:val="false"/>
          <w:i w:val="false"/>
          <w:color w:val="000000"/>
          <w:sz w:val="28"/>
        </w:rPr>
        <w:t xml:space="preserve">
лот и их комп- </w:t>
      </w:r>
      <w:r>
        <w:br/>
      </w:r>
      <w:r>
        <w:rPr>
          <w:rFonts w:ascii="Times New Roman"/>
          <w:b w:val="false"/>
          <w:i w:val="false"/>
          <w:color w:val="000000"/>
          <w:sz w:val="28"/>
        </w:rPr>
        <w:t xml:space="preserve">
лексов*** </w:t>
      </w:r>
    </w:p>
    <w:p>
      <w:pPr>
        <w:spacing w:after="0"/>
        <w:ind w:left="0"/>
        <w:jc w:val="both"/>
      </w:pPr>
      <w:r>
        <w:rPr>
          <w:rFonts w:ascii="Times New Roman"/>
          <w:b w:val="false"/>
          <w:i w:val="false"/>
          <w:color w:val="000000"/>
          <w:sz w:val="28"/>
        </w:rPr>
        <w:t xml:space="preserve">92. БАД на ос-  Пищевая ценность: жирнокислотный состав, </w:t>
      </w:r>
      <w:r>
        <w:br/>
      </w:r>
      <w:r>
        <w:rPr>
          <w:rFonts w:ascii="Times New Roman"/>
          <w:b w:val="false"/>
          <w:i w:val="false"/>
          <w:color w:val="000000"/>
          <w:sz w:val="28"/>
        </w:rPr>
        <w:t xml:space="preserve">
нове преимуще-  жирорастворимые витамины определяются по </w:t>
      </w:r>
      <w:r>
        <w:br/>
      </w:r>
      <w:r>
        <w:rPr>
          <w:rFonts w:ascii="Times New Roman"/>
          <w:b w:val="false"/>
          <w:i w:val="false"/>
          <w:color w:val="000000"/>
          <w:sz w:val="28"/>
        </w:rPr>
        <w:t xml:space="preserve">
ственно липи-   маркировке. </w:t>
      </w:r>
      <w:r>
        <w:br/>
      </w:r>
      <w:r>
        <w:rPr>
          <w:rFonts w:ascii="Times New Roman"/>
          <w:b w:val="false"/>
          <w:i w:val="false"/>
          <w:color w:val="000000"/>
          <w:sz w:val="28"/>
        </w:rPr>
        <w:t xml:space="preserve">
дов животного </w:t>
      </w:r>
      <w:r>
        <w:br/>
      </w:r>
      <w:r>
        <w:rPr>
          <w:rFonts w:ascii="Times New Roman"/>
          <w:b w:val="false"/>
          <w:i w:val="false"/>
          <w:color w:val="000000"/>
          <w:sz w:val="28"/>
        </w:rPr>
        <w:t xml:space="preserve">
и растительно- </w:t>
      </w:r>
      <w:r>
        <w:br/>
      </w:r>
      <w:r>
        <w:rPr>
          <w:rFonts w:ascii="Times New Roman"/>
          <w:b w:val="false"/>
          <w:i w:val="false"/>
          <w:color w:val="000000"/>
          <w:sz w:val="28"/>
        </w:rPr>
        <w:t xml:space="preserve">
го происхожде- </w:t>
      </w:r>
      <w:r>
        <w:br/>
      </w:r>
      <w:r>
        <w:rPr>
          <w:rFonts w:ascii="Times New Roman"/>
          <w:b w:val="false"/>
          <w:i w:val="false"/>
          <w:color w:val="000000"/>
          <w:sz w:val="28"/>
        </w:rPr>
        <w:t xml:space="preserve">
ния </w:t>
      </w:r>
      <w:r>
        <w:br/>
      </w:r>
      <w:r>
        <w:rPr>
          <w:rFonts w:ascii="Times New Roman"/>
          <w:b w:val="false"/>
          <w:i w:val="false"/>
          <w:color w:val="000000"/>
          <w:sz w:val="28"/>
        </w:rPr>
        <w:t xml:space="preserve">
***             Показатели безопасности регламентируются по </w:t>
      </w:r>
      <w:r>
        <w:br/>
      </w:r>
      <w:r>
        <w:rPr>
          <w:rFonts w:ascii="Times New Roman"/>
          <w:b w:val="false"/>
          <w:i w:val="false"/>
          <w:color w:val="000000"/>
          <w:sz w:val="28"/>
        </w:rPr>
        <w:t xml:space="preserve">
                разделам: </w:t>
      </w:r>
    </w:p>
    <w:p>
      <w:pPr>
        <w:spacing w:after="0"/>
        <w:ind w:left="0"/>
        <w:jc w:val="both"/>
      </w:pPr>
      <w:r>
        <w:rPr>
          <w:rFonts w:ascii="Times New Roman"/>
          <w:b w:val="false"/>
          <w:i w:val="false"/>
          <w:color w:val="000000"/>
          <w:sz w:val="28"/>
        </w:rPr>
        <w:t xml:space="preserve">1) БАД на ос- </w:t>
      </w:r>
      <w:r>
        <w:br/>
      </w:r>
      <w:r>
        <w:rPr>
          <w:rFonts w:ascii="Times New Roman"/>
          <w:b w:val="false"/>
          <w:i w:val="false"/>
          <w:color w:val="000000"/>
          <w:sz w:val="28"/>
        </w:rPr>
        <w:t xml:space="preserve">
нове расти- </w:t>
      </w:r>
      <w:r>
        <w:br/>
      </w:r>
      <w:r>
        <w:rPr>
          <w:rFonts w:ascii="Times New Roman"/>
          <w:b w:val="false"/>
          <w:i w:val="false"/>
          <w:color w:val="000000"/>
          <w:sz w:val="28"/>
        </w:rPr>
        <w:t xml:space="preserve">
тельных масел   п.п. 62, 63. </w:t>
      </w:r>
    </w:p>
    <w:p>
      <w:pPr>
        <w:spacing w:after="0"/>
        <w:ind w:left="0"/>
        <w:jc w:val="both"/>
      </w:pPr>
      <w:r>
        <w:rPr>
          <w:rFonts w:ascii="Times New Roman"/>
          <w:b w:val="false"/>
          <w:i w:val="false"/>
          <w:color w:val="000000"/>
          <w:sz w:val="28"/>
        </w:rPr>
        <w:t xml:space="preserve">2) БАД на ос- </w:t>
      </w:r>
      <w:r>
        <w:br/>
      </w:r>
      <w:r>
        <w:rPr>
          <w:rFonts w:ascii="Times New Roman"/>
          <w:b w:val="false"/>
          <w:i w:val="false"/>
          <w:color w:val="000000"/>
          <w:sz w:val="28"/>
        </w:rPr>
        <w:t xml:space="preserve">
нове рыбьего </w:t>
      </w:r>
      <w:r>
        <w:br/>
      </w:r>
      <w:r>
        <w:rPr>
          <w:rFonts w:ascii="Times New Roman"/>
          <w:b w:val="false"/>
          <w:i w:val="false"/>
          <w:color w:val="000000"/>
          <w:sz w:val="28"/>
        </w:rPr>
        <w:t xml:space="preserve">
жира            п. 68 </w:t>
      </w:r>
    </w:p>
    <w:p>
      <w:pPr>
        <w:spacing w:after="0"/>
        <w:ind w:left="0"/>
        <w:jc w:val="both"/>
      </w:pPr>
      <w:r>
        <w:rPr>
          <w:rFonts w:ascii="Times New Roman"/>
          <w:b w:val="false"/>
          <w:i w:val="false"/>
          <w:color w:val="000000"/>
          <w:sz w:val="28"/>
        </w:rPr>
        <w:t xml:space="preserve">3) БАД на ос- </w:t>
      </w:r>
      <w:r>
        <w:br/>
      </w:r>
      <w:r>
        <w:rPr>
          <w:rFonts w:ascii="Times New Roman"/>
          <w:b w:val="false"/>
          <w:i w:val="false"/>
          <w:color w:val="000000"/>
          <w:sz w:val="28"/>
        </w:rPr>
        <w:t xml:space="preserve">
нове животных </w:t>
      </w:r>
      <w:r>
        <w:br/>
      </w:r>
      <w:r>
        <w:rPr>
          <w:rFonts w:ascii="Times New Roman"/>
          <w:b w:val="false"/>
          <w:i w:val="false"/>
          <w:color w:val="000000"/>
          <w:sz w:val="28"/>
        </w:rPr>
        <w:t xml:space="preserve">
жиров           п.п. 64, 65, 66. </w:t>
      </w:r>
    </w:p>
    <w:p>
      <w:pPr>
        <w:spacing w:after="0"/>
        <w:ind w:left="0"/>
        <w:jc w:val="both"/>
      </w:pPr>
      <w:r>
        <w:rPr>
          <w:rFonts w:ascii="Times New Roman"/>
          <w:b w:val="false"/>
          <w:i w:val="false"/>
          <w:color w:val="000000"/>
          <w:sz w:val="28"/>
        </w:rPr>
        <w:t xml:space="preserve">4) БАД на сме- </w:t>
      </w:r>
      <w:r>
        <w:br/>
      </w:r>
      <w:r>
        <w:rPr>
          <w:rFonts w:ascii="Times New Roman"/>
          <w:b w:val="false"/>
          <w:i w:val="false"/>
          <w:color w:val="000000"/>
          <w:sz w:val="28"/>
        </w:rPr>
        <w:t xml:space="preserve">
шанной жировой </w:t>
      </w:r>
      <w:r>
        <w:br/>
      </w:r>
      <w:r>
        <w:rPr>
          <w:rFonts w:ascii="Times New Roman"/>
          <w:b w:val="false"/>
          <w:i w:val="false"/>
          <w:color w:val="000000"/>
          <w:sz w:val="28"/>
        </w:rPr>
        <w:t xml:space="preserve">
основе          по преобладающему компоненту </w:t>
      </w:r>
    </w:p>
    <w:p>
      <w:pPr>
        <w:spacing w:after="0"/>
        <w:ind w:left="0"/>
        <w:jc w:val="both"/>
      </w:pPr>
      <w:r>
        <w:rPr>
          <w:rFonts w:ascii="Times New Roman"/>
          <w:b w:val="false"/>
          <w:i w:val="false"/>
          <w:color w:val="000000"/>
          <w:sz w:val="28"/>
        </w:rPr>
        <w:t xml:space="preserve">93. БАД на ос-  Пищевая ценность: углеводы определяются по </w:t>
      </w:r>
      <w:r>
        <w:br/>
      </w:r>
      <w:r>
        <w:rPr>
          <w:rFonts w:ascii="Times New Roman"/>
          <w:b w:val="false"/>
          <w:i w:val="false"/>
          <w:color w:val="000000"/>
          <w:sz w:val="28"/>
        </w:rPr>
        <w:t xml:space="preserve">
нове преимуще-  маркировке. Показатели безопасности </w:t>
      </w:r>
      <w:r>
        <w:br/>
      </w:r>
      <w:r>
        <w:rPr>
          <w:rFonts w:ascii="Times New Roman"/>
          <w:b w:val="false"/>
          <w:i w:val="false"/>
          <w:color w:val="000000"/>
          <w:sz w:val="28"/>
        </w:rPr>
        <w:t xml:space="preserve">
ственно ус-     регламентируются по разделам п.п. 45, 49, 51, 83. </w:t>
      </w:r>
      <w:r>
        <w:br/>
      </w:r>
      <w:r>
        <w:rPr>
          <w:rFonts w:ascii="Times New Roman"/>
          <w:b w:val="false"/>
          <w:i w:val="false"/>
          <w:color w:val="000000"/>
          <w:sz w:val="28"/>
        </w:rPr>
        <w:t xml:space="preserve">
вояемых угле-   Для сиропов расчет показателей безопасности по </w:t>
      </w:r>
      <w:r>
        <w:br/>
      </w:r>
      <w:r>
        <w:rPr>
          <w:rFonts w:ascii="Times New Roman"/>
          <w:b w:val="false"/>
          <w:i w:val="false"/>
          <w:color w:val="000000"/>
          <w:sz w:val="28"/>
        </w:rPr>
        <w:t xml:space="preserve">
водов, в т.ч.   сухому веществу (п. 45.) </w:t>
      </w:r>
      <w:r>
        <w:br/>
      </w:r>
      <w:r>
        <w:rPr>
          <w:rFonts w:ascii="Times New Roman"/>
          <w:b w:val="false"/>
          <w:i w:val="false"/>
          <w:color w:val="000000"/>
          <w:sz w:val="28"/>
        </w:rPr>
        <w:t xml:space="preserve">
мед с добавка- </w:t>
      </w:r>
      <w:r>
        <w:br/>
      </w:r>
      <w:r>
        <w:rPr>
          <w:rFonts w:ascii="Times New Roman"/>
          <w:b w:val="false"/>
          <w:i w:val="false"/>
          <w:color w:val="000000"/>
          <w:sz w:val="28"/>
        </w:rPr>
        <w:t xml:space="preserve">
ми биологиче- </w:t>
      </w:r>
      <w:r>
        <w:br/>
      </w:r>
      <w:r>
        <w:rPr>
          <w:rFonts w:ascii="Times New Roman"/>
          <w:b w:val="false"/>
          <w:i w:val="false"/>
          <w:color w:val="000000"/>
          <w:sz w:val="28"/>
        </w:rPr>
        <w:t xml:space="preserve">
ски активных </w:t>
      </w:r>
      <w:r>
        <w:br/>
      </w:r>
      <w:r>
        <w:rPr>
          <w:rFonts w:ascii="Times New Roman"/>
          <w:b w:val="false"/>
          <w:i w:val="false"/>
          <w:color w:val="000000"/>
          <w:sz w:val="28"/>
        </w:rPr>
        <w:t xml:space="preserve">
компонентов, </w:t>
      </w:r>
      <w:r>
        <w:br/>
      </w:r>
      <w:r>
        <w:rPr>
          <w:rFonts w:ascii="Times New Roman"/>
          <w:b w:val="false"/>
          <w:i w:val="false"/>
          <w:color w:val="000000"/>
          <w:sz w:val="28"/>
        </w:rPr>
        <w:t xml:space="preserve">
сиропы и дру- </w:t>
      </w:r>
      <w:r>
        <w:br/>
      </w:r>
      <w:r>
        <w:rPr>
          <w:rFonts w:ascii="Times New Roman"/>
          <w:b w:val="false"/>
          <w:i w:val="false"/>
          <w:color w:val="000000"/>
          <w:sz w:val="28"/>
        </w:rPr>
        <w:t xml:space="preserve">
гие***. </w:t>
      </w:r>
    </w:p>
    <w:p>
      <w:pPr>
        <w:spacing w:after="0"/>
        <w:ind w:left="0"/>
        <w:jc w:val="both"/>
      </w:pPr>
      <w:r>
        <w:rPr>
          <w:rFonts w:ascii="Times New Roman"/>
          <w:b w:val="false"/>
          <w:i w:val="false"/>
          <w:color w:val="000000"/>
          <w:sz w:val="28"/>
        </w:rPr>
        <w:t xml:space="preserve">94. БАД на      Пищевые волокна - определяются по маркировке. </w:t>
      </w:r>
      <w:r>
        <w:br/>
      </w:r>
      <w:r>
        <w:rPr>
          <w:rFonts w:ascii="Times New Roman"/>
          <w:b w:val="false"/>
          <w:i w:val="false"/>
          <w:color w:val="000000"/>
          <w:sz w:val="28"/>
        </w:rPr>
        <w:t xml:space="preserve">
основе преиму-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щественно пи- </w:t>
      </w:r>
      <w:r>
        <w:br/>
      </w:r>
      <w:r>
        <w:rPr>
          <w:rFonts w:ascii="Times New Roman"/>
          <w:b w:val="false"/>
          <w:i w:val="false"/>
          <w:color w:val="000000"/>
          <w:sz w:val="28"/>
        </w:rPr>
        <w:t xml:space="preserve">
щевых волокон   свинец                     1,0 </w:t>
      </w:r>
      <w:r>
        <w:br/>
      </w:r>
      <w:r>
        <w:rPr>
          <w:rFonts w:ascii="Times New Roman"/>
          <w:b w:val="false"/>
          <w:i w:val="false"/>
          <w:color w:val="000000"/>
          <w:sz w:val="28"/>
        </w:rPr>
        <w:t xml:space="preserve">
(целлюлоза,     мышьяк                     0,2 </w:t>
      </w:r>
      <w:r>
        <w:br/>
      </w:r>
      <w:r>
        <w:rPr>
          <w:rFonts w:ascii="Times New Roman"/>
          <w:b w:val="false"/>
          <w:i w:val="false"/>
          <w:color w:val="000000"/>
          <w:sz w:val="28"/>
        </w:rPr>
        <w:t xml:space="preserve">
камеди, пек-    кадмий                     0,1 </w:t>
      </w:r>
      <w:r>
        <w:br/>
      </w:r>
      <w:r>
        <w:rPr>
          <w:rFonts w:ascii="Times New Roman"/>
          <w:b w:val="false"/>
          <w:i w:val="false"/>
          <w:color w:val="000000"/>
          <w:sz w:val="28"/>
        </w:rPr>
        <w:t xml:space="preserve">
тин, гумми,     ртуть                      0,03 </w:t>
      </w:r>
      <w:r>
        <w:br/>
      </w:r>
      <w:r>
        <w:rPr>
          <w:rFonts w:ascii="Times New Roman"/>
          <w:b w:val="false"/>
          <w:i w:val="false"/>
          <w:color w:val="000000"/>
          <w:sz w:val="28"/>
        </w:rPr>
        <w:t xml:space="preserve">
микрокри-       </w:t>
      </w:r>
      <w:r>
        <w:rPr>
          <w:rFonts w:ascii="Times New Roman"/>
          <w:b/>
          <w:i w:val="false"/>
          <w:color w:val="000000"/>
          <w:sz w:val="28"/>
        </w:rPr>
        <w:t xml:space="preserve">Микотоксины </w:t>
      </w:r>
      <w:r>
        <w:rPr>
          <w:rFonts w:ascii="Times New Roman"/>
          <w:b w:val="false"/>
          <w:i w:val="false"/>
          <w:color w:val="000000"/>
          <w:sz w:val="28"/>
        </w:rPr>
        <w:t xml:space="preserve">                           регламенти- </w:t>
      </w:r>
      <w:r>
        <w:br/>
      </w:r>
      <w:r>
        <w:rPr>
          <w:rFonts w:ascii="Times New Roman"/>
          <w:b w:val="false"/>
          <w:i w:val="false"/>
          <w:color w:val="000000"/>
          <w:sz w:val="28"/>
        </w:rPr>
        <w:t xml:space="preserve">
сталлическая                                           руются по </w:t>
      </w:r>
      <w:r>
        <w:br/>
      </w:r>
      <w:r>
        <w:rPr>
          <w:rFonts w:ascii="Times New Roman"/>
          <w:b w:val="false"/>
          <w:i w:val="false"/>
          <w:color w:val="000000"/>
          <w:sz w:val="28"/>
        </w:rPr>
        <w:t xml:space="preserve">
целлюлоза,                                             сырью </w:t>
      </w:r>
      <w:r>
        <w:br/>
      </w:r>
      <w:r>
        <w:rPr>
          <w:rFonts w:ascii="Times New Roman"/>
          <w:b w:val="false"/>
          <w:i w:val="false"/>
          <w:color w:val="000000"/>
          <w:sz w:val="28"/>
        </w:rPr>
        <w:t xml:space="preserve">
отруби, фрукто- </w:t>
      </w:r>
      <w:r>
        <w:br/>
      </w:r>
      <w:r>
        <w:rPr>
          <w:rFonts w:ascii="Times New Roman"/>
          <w:b w:val="false"/>
          <w:i w:val="false"/>
          <w:color w:val="000000"/>
          <w:sz w:val="28"/>
        </w:rPr>
        <w:t xml:space="preserve">
олигосахара,    </w:t>
      </w:r>
      <w:r>
        <w:rPr>
          <w:rFonts w:ascii="Times New Roman"/>
          <w:b/>
          <w:i w:val="false"/>
          <w:color w:val="000000"/>
          <w:sz w:val="28"/>
        </w:rPr>
        <w:t xml:space="preserve">Пестициды*: </w:t>
      </w:r>
      <w:r>
        <w:br/>
      </w:r>
      <w:r>
        <w:rPr>
          <w:rFonts w:ascii="Times New Roman"/>
          <w:b w:val="false"/>
          <w:i w:val="false"/>
          <w:color w:val="000000"/>
          <w:sz w:val="28"/>
        </w:rPr>
        <w:t xml:space="preserve">
хитозан и дру-  гексахлорциклогек- </w:t>
      </w:r>
      <w:r>
        <w:br/>
      </w:r>
      <w:r>
        <w:rPr>
          <w:rFonts w:ascii="Times New Roman"/>
          <w:b w:val="false"/>
          <w:i w:val="false"/>
          <w:color w:val="000000"/>
          <w:sz w:val="28"/>
        </w:rPr>
        <w:t xml:space="preserve">
гие полисаха-   сан (a,b,y-изомеры)        0,5 </w:t>
      </w:r>
      <w:r>
        <w:br/>
      </w:r>
      <w:r>
        <w:rPr>
          <w:rFonts w:ascii="Times New Roman"/>
          <w:b w:val="false"/>
          <w:i w:val="false"/>
          <w:color w:val="000000"/>
          <w:sz w:val="28"/>
        </w:rPr>
        <w:t xml:space="preserve">
риды)***        ДДТ и его метаболиты       0,02 </w:t>
      </w:r>
      <w:r>
        <w:br/>
      </w:r>
      <w:r>
        <w:rPr>
          <w:rFonts w:ascii="Times New Roman"/>
          <w:b w:val="false"/>
          <w:i w:val="false"/>
          <w:color w:val="000000"/>
          <w:sz w:val="28"/>
        </w:rPr>
        <w:t xml:space="preserve">
                гептахлор             не допускается   &lt; 0,002 </w:t>
      </w:r>
      <w:r>
        <w:br/>
      </w:r>
      <w:r>
        <w:rPr>
          <w:rFonts w:ascii="Times New Roman"/>
          <w:b w:val="false"/>
          <w:i w:val="false"/>
          <w:color w:val="000000"/>
          <w:sz w:val="28"/>
        </w:rPr>
        <w:t xml:space="preserve">
                алдрин                не допускается   &lt; 0,002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|E.coli|Патоген-   | </w:t>
      </w:r>
      <w:r>
        <w:br/>
      </w:r>
      <w:r>
        <w:rPr>
          <w:rFonts w:ascii="Times New Roman"/>
          <w:b w:val="false"/>
          <w:i w:val="false"/>
          <w:color w:val="000000"/>
          <w:sz w:val="28"/>
        </w:rPr>
        <w:t xml:space="preserve">
                |        |(коли-|      |ные в т.ч. | </w:t>
      </w:r>
      <w:r>
        <w:br/>
      </w:r>
      <w:r>
        <w:rPr>
          <w:rFonts w:ascii="Times New Roman"/>
          <w:b w:val="false"/>
          <w:i w:val="false"/>
          <w:color w:val="000000"/>
          <w:sz w:val="28"/>
        </w:rPr>
        <w:t xml:space="preserve">
                |        |формы)|      |сальмонеллы| </w:t>
      </w:r>
      <w:r>
        <w:br/>
      </w:r>
      <w:r>
        <w:rPr>
          <w:rFonts w:ascii="Times New Roman"/>
          <w:b w:val="false"/>
          <w:i w:val="false"/>
          <w:color w:val="000000"/>
          <w:sz w:val="28"/>
        </w:rPr>
        <w:t xml:space="preserve">
-------------------------------------------------------------------- </w:t>
      </w:r>
      <w:r>
        <w:br/>
      </w:r>
      <w:r>
        <w:rPr>
          <w:rFonts w:ascii="Times New Roman"/>
          <w:b w:val="false"/>
          <w:i w:val="false"/>
          <w:color w:val="000000"/>
          <w:sz w:val="28"/>
        </w:rPr>
        <w:t xml:space="preserve">
БАД на основе     5х10 </w:t>
      </w:r>
      <w:r>
        <w:rPr>
          <w:rFonts w:ascii="Times New Roman"/>
          <w:b w:val="false"/>
          <w:i w:val="false"/>
          <w:color w:val="000000"/>
          <w:vertAlign w:val="superscript"/>
        </w:rPr>
        <w:t xml:space="preserve">4 </w:t>
      </w:r>
      <w:r>
        <w:rPr>
          <w:rFonts w:ascii="Times New Roman"/>
          <w:b w:val="false"/>
          <w:i w:val="false"/>
          <w:color w:val="000000"/>
          <w:sz w:val="28"/>
        </w:rPr>
        <w:t xml:space="preserve">    0,1    1,0      25      дрожжи и плесени </w:t>
      </w:r>
      <w:r>
        <w:br/>
      </w:r>
      <w:r>
        <w:rPr>
          <w:rFonts w:ascii="Times New Roman"/>
          <w:b w:val="false"/>
          <w:i w:val="false"/>
          <w:color w:val="000000"/>
          <w:sz w:val="28"/>
        </w:rPr>
        <w:t xml:space="preserve">
преимущественно                                    - 100 КОЕ/г, не </w:t>
      </w:r>
      <w:r>
        <w:br/>
      </w:r>
      <w:r>
        <w:rPr>
          <w:rFonts w:ascii="Times New Roman"/>
          <w:b w:val="false"/>
          <w:i w:val="false"/>
          <w:color w:val="000000"/>
          <w:sz w:val="28"/>
        </w:rPr>
        <w:t xml:space="preserve">
пищевых волокон                                    более </w:t>
      </w:r>
      <w:r>
        <w:br/>
      </w:r>
      <w:r>
        <w:rPr>
          <w:rFonts w:ascii="Times New Roman"/>
          <w:b w:val="false"/>
          <w:i w:val="false"/>
          <w:color w:val="000000"/>
          <w:sz w:val="28"/>
        </w:rPr>
        <w:t xml:space="preserve">
(целлюлоза, каме- </w:t>
      </w:r>
      <w:r>
        <w:br/>
      </w:r>
      <w:r>
        <w:rPr>
          <w:rFonts w:ascii="Times New Roman"/>
          <w:b w:val="false"/>
          <w:i w:val="false"/>
          <w:color w:val="000000"/>
          <w:sz w:val="28"/>
        </w:rPr>
        <w:t xml:space="preserve">
ди, пектин, гум- </w:t>
      </w:r>
      <w:r>
        <w:br/>
      </w:r>
      <w:r>
        <w:rPr>
          <w:rFonts w:ascii="Times New Roman"/>
          <w:b w:val="false"/>
          <w:i w:val="false"/>
          <w:color w:val="000000"/>
          <w:sz w:val="28"/>
        </w:rPr>
        <w:t xml:space="preserve">
ми, микрокрис- </w:t>
      </w:r>
      <w:r>
        <w:br/>
      </w:r>
      <w:r>
        <w:rPr>
          <w:rFonts w:ascii="Times New Roman"/>
          <w:b w:val="false"/>
          <w:i w:val="false"/>
          <w:color w:val="000000"/>
          <w:sz w:val="28"/>
        </w:rPr>
        <w:t xml:space="preserve">
таллическая </w:t>
      </w:r>
      <w:r>
        <w:br/>
      </w:r>
      <w:r>
        <w:rPr>
          <w:rFonts w:ascii="Times New Roman"/>
          <w:b w:val="false"/>
          <w:i w:val="false"/>
          <w:color w:val="000000"/>
          <w:sz w:val="28"/>
        </w:rPr>
        <w:t xml:space="preserve">
целлюлоза, отру- </w:t>
      </w:r>
      <w:r>
        <w:br/>
      </w:r>
      <w:r>
        <w:rPr>
          <w:rFonts w:ascii="Times New Roman"/>
          <w:b w:val="false"/>
          <w:i w:val="false"/>
          <w:color w:val="000000"/>
          <w:sz w:val="28"/>
        </w:rPr>
        <w:t xml:space="preserve">
би, фруктоолиго- </w:t>
      </w:r>
      <w:r>
        <w:br/>
      </w:r>
      <w:r>
        <w:rPr>
          <w:rFonts w:ascii="Times New Roman"/>
          <w:b w:val="false"/>
          <w:i w:val="false"/>
          <w:color w:val="000000"/>
          <w:sz w:val="28"/>
        </w:rPr>
        <w:t xml:space="preserve">
сахара, хитозан </w:t>
      </w:r>
      <w:r>
        <w:br/>
      </w:r>
      <w:r>
        <w:rPr>
          <w:rFonts w:ascii="Times New Roman"/>
          <w:b w:val="false"/>
          <w:i w:val="false"/>
          <w:color w:val="000000"/>
          <w:sz w:val="28"/>
        </w:rPr>
        <w:t xml:space="preserve">
и другие поли- </w:t>
      </w:r>
      <w:r>
        <w:br/>
      </w:r>
      <w:r>
        <w:rPr>
          <w:rFonts w:ascii="Times New Roman"/>
          <w:b w:val="false"/>
          <w:i w:val="false"/>
          <w:color w:val="000000"/>
          <w:sz w:val="28"/>
        </w:rPr>
        <w:t xml:space="preserve">
сахариды)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95. БАД на ос-  </w:t>
      </w:r>
      <w:r>
        <w:rPr>
          <w:rFonts w:ascii="Times New Roman"/>
          <w:b/>
          <w:i w:val="false"/>
          <w:color w:val="000000"/>
          <w:sz w:val="28"/>
        </w:rPr>
        <w:t xml:space="preserve">Токсичные элементы </w:t>
      </w:r>
      <w:r>
        <w:rPr>
          <w:rFonts w:ascii="Times New Roman"/>
          <w:b w:val="false"/>
          <w:i w:val="false"/>
          <w:color w:val="000000"/>
          <w:sz w:val="28"/>
        </w:rPr>
        <w:t xml:space="preserve">: </w:t>
      </w:r>
      <w:r>
        <w:br/>
      </w:r>
      <w:r>
        <w:rPr>
          <w:rFonts w:ascii="Times New Roman"/>
          <w:b w:val="false"/>
          <w:i w:val="false"/>
          <w:color w:val="000000"/>
          <w:sz w:val="28"/>
        </w:rPr>
        <w:t xml:space="preserve">
нове чистых     свинец                      5,0 </w:t>
      </w:r>
      <w:r>
        <w:br/>
      </w:r>
      <w:r>
        <w:rPr>
          <w:rFonts w:ascii="Times New Roman"/>
          <w:b w:val="false"/>
          <w:i w:val="false"/>
          <w:color w:val="000000"/>
          <w:sz w:val="28"/>
        </w:rPr>
        <w:t xml:space="preserve">
субстанций      мышьяк                      3,0 </w:t>
      </w:r>
      <w:r>
        <w:br/>
      </w:r>
      <w:r>
        <w:rPr>
          <w:rFonts w:ascii="Times New Roman"/>
          <w:b w:val="false"/>
          <w:i w:val="false"/>
          <w:color w:val="000000"/>
          <w:sz w:val="28"/>
        </w:rPr>
        <w:t xml:space="preserve">
(витамины, ми-  кадмий                      1,0 </w:t>
      </w:r>
      <w:r>
        <w:br/>
      </w:r>
      <w:r>
        <w:rPr>
          <w:rFonts w:ascii="Times New Roman"/>
          <w:b w:val="false"/>
          <w:i w:val="false"/>
          <w:color w:val="000000"/>
          <w:sz w:val="28"/>
        </w:rPr>
        <w:t xml:space="preserve">
неральные ве-   ртуть                       1,0 </w:t>
      </w:r>
      <w:r>
        <w:br/>
      </w:r>
      <w:r>
        <w:rPr>
          <w:rFonts w:ascii="Times New Roman"/>
          <w:b w:val="false"/>
          <w:i w:val="false"/>
          <w:color w:val="000000"/>
          <w:sz w:val="28"/>
        </w:rPr>
        <w:t xml:space="preserve">
щества, орга-   </w:t>
      </w:r>
      <w:r>
        <w:rPr>
          <w:rFonts w:ascii="Times New Roman"/>
          <w:b/>
          <w:i w:val="false"/>
          <w:color w:val="000000"/>
          <w:sz w:val="28"/>
        </w:rPr>
        <w:t xml:space="preserve">Пестициды*: </w:t>
      </w:r>
      <w:r>
        <w:rPr>
          <w:rFonts w:ascii="Times New Roman"/>
          <w:b w:val="false"/>
          <w:i w:val="false"/>
          <w:color w:val="000000"/>
          <w:sz w:val="28"/>
        </w:rPr>
        <w:t xml:space="preserve">                            для компози- </w:t>
      </w:r>
      <w:r>
        <w:br/>
      </w:r>
      <w:r>
        <w:rPr>
          <w:rFonts w:ascii="Times New Roman"/>
          <w:b w:val="false"/>
          <w:i w:val="false"/>
          <w:color w:val="000000"/>
          <w:sz w:val="28"/>
        </w:rPr>
        <w:t xml:space="preserve">
нические кис-                                          ций с включе- </w:t>
      </w:r>
      <w:r>
        <w:br/>
      </w:r>
      <w:r>
        <w:rPr>
          <w:rFonts w:ascii="Times New Roman"/>
          <w:b w:val="false"/>
          <w:i w:val="false"/>
          <w:color w:val="000000"/>
          <w:sz w:val="28"/>
        </w:rPr>
        <w:t xml:space="preserve">
лоты и другие)                                         нием расти- </w:t>
      </w:r>
      <w:r>
        <w:br/>
      </w:r>
      <w:r>
        <w:rPr>
          <w:rFonts w:ascii="Times New Roman"/>
          <w:b w:val="false"/>
          <w:i w:val="false"/>
          <w:color w:val="000000"/>
          <w:sz w:val="28"/>
        </w:rPr>
        <w:t xml:space="preserve">
или их концент-                                        тельных </w:t>
      </w:r>
      <w:r>
        <w:br/>
      </w:r>
      <w:r>
        <w:rPr>
          <w:rFonts w:ascii="Times New Roman"/>
          <w:b w:val="false"/>
          <w:i w:val="false"/>
          <w:color w:val="000000"/>
          <w:sz w:val="28"/>
        </w:rPr>
        <w:t xml:space="preserve">
ратов (экстрак-                                        компонентов </w:t>
      </w:r>
      <w:r>
        <w:br/>
      </w:r>
      <w:r>
        <w:rPr>
          <w:rFonts w:ascii="Times New Roman"/>
          <w:b w:val="false"/>
          <w:i w:val="false"/>
          <w:color w:val="000000"/>
          <w:sz w:val="28"/>
        </w:rPr>
        <w:t xml:space="preserve">
ты растений и   Гексахлорциклогек- </w:t>
      </w:r>
      <w:r>
        <w:br/>
      </w:r>
      <w:r>
        <w:rPr>
          <w:rFonts w:ascii="Times New Roman"/>
          <w:b w:val="false"/>
          <w:i w:val="false"/>
          <w:color w:val="000000"/>
          <w:sz w:val="28"/>
        </w:rPr>
        <w:t xml:space="preserve">
другие) с ис-   сан (a,b,y-изомеры)         0,1 </w:t>
      </w:r>
      <w:r>
        <w:br/>
      </w:r>
      <w:r>
        <w:rPr>
          <w:rFonts w:ascii="Times New Roman"/>
          <w:b w:val="false"/>
          <w:i w:val="false"/>
          <w:color w:val="000000"/>
          <w:sz w:val="28"/>
        </w:rPr>
        <w:t xml:space="preserve">
пользованием    ДДТ и его метаболиты        0,1 </w:t>
      </w:r>
      <w:r>
        <w:br/>
      </w:r>
      <w:r>
        <w:rPr>
          <w:rFonts w:ascii="Times New Roman"/>
          <w:b w:val="false"/>
          <w:i w:val="false"/>
          <w:color w:val="000000"/>
          <w:sz w:val="28"/>
        </w:rPr>
        <w:t xml:space="preserve">
различных на-   гептахлор              не допускается  &lt; 0,002 </w:t>
      </w:r>
      <w:r>
        <w:br/>
      </w:r>
      <w:r>
        <w:rPr>
          <w:rFonts w:ascii="Times New Roman"/>
          <w:b w:val="false"/>
          <w:i w:val="false"/>
          <w:color w:val="000000"/>
          <w:sz w:val="28"/>
        </w:rPr>
        <w:t xml:space="preserve">
полнителей, в   алдрин                 не допускается  &lt; 0,002 </w:t>
      </w:r>
      <w:r>
        <w:br/>
      </w:r>
      <w:r>
        <w:rPr>
          <w:rFonts w:ascii="Times New Roman"/>
          <w:b w:val="false"/>
          <w:i w:val="false"/>
          <w:color w:val="000000"/>
          <w:sz w:val="28"/>
        </w:rPr>
        <w:t xml:space="preserve">
т.ч. сухие      </w:t>
      </w:r>
      <w:r>
        <w:rPr>
          <w:rFonts w:ascii="Times New Roman"/>
          <w:b/>
          <w:i w:val="false"/>
          <w:color w:val="000000"/>
          <w:sz w:val="28"/>
        </w:rPr>
        <w:t xml:space="preserve">Радионуклиды Бк/кг: </w:t>
      </w:r>
      <w:r>
        <w:rPr>
          <w:rFonts w:ascii="Times New Roman"/>
          <w:b w:val="false"/>
          <w:i w:val="false"/>
          <w:color w:val="000000"/>
          <w:sz w:val="28"/>
        </w:rPr>
        <w:t xml:space="preserve">                    для компози- </w:t>
      </w:r>
      <w:r>
        <w:br/>
      </w:r>
      <w:r>
        <w:rPr>
          <w:rFonts w:ascii="Times New Roman"/>
          <w:b w:val="false"/>
          <w:i w:val="false"/>
          <w:color w:val="000000"/>
          <w:sz w:val="28"/>
        </w:rPr>
        <w:t xml:space="preserve">
концентраты                                            ций с включе- </w:t>
      </w:r>
      <w:r>
        <w:br/>
      </w:r>
      <w:r>
        <w:rPr>
          <w:rFonts w:ascii="Times New Roman"/>
          <w:b w:val="false"/>
          <w:i w:val="false"/>
          <w:color w:val="000000"/>
          <w:sz w:val="28"/>
        </w:rPr>
        <w:t xml:space="preserve">
для напитков***                                        нием расти- </w:t>
      </w:r>
      <w:r>
        <w:br/>
      </w:r>
      <w:r>
        <w:rPr>
          <w:rFonts w:ascii="Times New Roman"/>
          <w:b w:val="false"/>
          <w:i w:val="false"/>
          <w:color w:val="000000"/>
          <w:sz w:val="28"/>
        </w:rPr>
        <w:t xml:space="preserve">
                                                       тельных </w:t>
      </w:r>
      <w:r>
        <w:br/>
      </w:r>
      <w:r>
        <w:rPr>
          <w:rFonts w:ascii="Times New Roman"/>
          <w:b w:val="false"/>
          <w:i w:val="false"/>
          <w:color w:val="000000"/>
          <w:sz w:val="28"/>
        </w:rPr>
        <w:t xml:space="preserve">
                                                       компонентов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100 </w:t>
      </w:r>
      <w:r>
        <w:br/>
      </w:r>
      <w:r>
        <w:rPr>
          <w:rFonts w:ascii="Times New Roman"/>
          <w:b w:val="false"/>
          <w:i w:val="false"/>
          <w:color w:val="000000"/>
          <w:sz w:val="28"/>
        </w:rPr>
        <w:t>
</w:t>
      </w:r>
      <w:r>
        <w:rPr>
          <w:rFonts w:ascii="Times New Roman"/>
          <w:b/>
          <w:i w:val="false"/>
          <w:color w:val="000000"/>
          <w:sz w:val="28"/>
        </w:rPr>
        <w:t xml:space="preserve">                Витамины водорастворимые и микроэлементы </w:t>
      </w:r>
      <w:r>
        <w:rPr>
          <w:rFonts w:ascii="Times New Roman"/>
          <w:b w:val="false"/>
          <w:i w:val="false"/>
          <w:color w:val="000000"/>
          <w:sz w:val="28"/>
        </w:rPr>
        <w:t xml:space="preserve"> - </w:t>
      </w:r>
      <w:r>
        <w:br/>
      </w:r>
      <w:r>
        <w:rPr>
          <w:rFonts w:ascii="Times New Roman"/>
          <w:b w:val="false"/>
          <w:i w:val="false"/>
          <w:color w:val="000000"/>
          <w:sz w:val="28"/>
        </w:rPr>
        <w:t xml:space="preserve">
                определяются по маркировке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   Примечание </w:t>
      </w:r>
      <w:r>
        <w:br/>
      </w:r>
      <w:r>
        <w:rPr>
          <w:rFonts w:ascii="Times New Roman"/>
          <w:b w:val="false"/>
          <w:i w:val="false"/>
          <w:color w:val="000000"/>
          <w:sz w:val="28"/>
        </w:rPr>
        <w:t xml:space="preserve">
                |КОЕ/г,  |       продукта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|E.coli|Патоген-   | </w:t>
      </w:r>
      <w:r>
        <w:br/>
      </w:r>
      <w:r>
        <w:rPr>
          <w:rFonts w:ascii="Times New Roman"/>
          <w:b w:val="false"/>
          <w:i w:val="false"/>
          <w:color w:val="000000"/>
          <w:sz w:val="28"/>
        </w:rPr>
        <w:t xml:space="preserve">
                |        |(коли-|      |ные в т.ч. | </w:t>
      </w:r>
      <w:r>
        <w:br/>
      </w:r>
      <w:r>
        <w:rPr>
          <w:rFonts w:ascii="Times New Roman"/>
          <w:b w:val="false"/>
          <w:i w:val="false"/>
          <w:color w:val="000000"/>
          <w:sz w:val="28"/>
        </w:rPr>
        <w:t xml:space="preserve">
                |        |формы)|      |сальмонеллы| </w:t>
      </w:r>
      <w:r>
        <w:br/>
      </w:r>
      <w:r>
        <w:rPr>
          <w:rFonts w:ascii="Times New Roman"/>
          <w:b w:val="false"/>
          <w:i w:val="false"/>
          <w:color w:val="000000"/>
          <w:sz w:val="28"/>
        </w:rPr>
        <w:t xml:space="preserve">
-------------------------------------------------------------------- </w:t>
      </w:r>
      <w:r>
        <w:br/>
      </w:r>
      <w:r>
        <w:rPr>
          <w:rFonts w:ascii="Times New Roman"/>
          <w:b w:val="false"/>
          <w:i w:val="false"/>
          <w:color w:val="000000"/>
          <w:sz w:val="28"/>
        </w:rPr>
        <w:t xml:space="preserve">
БАД на основе      5х10 </w:t>
      </w:r>
      <w:r>
        <w:rPr>
          <w:rFonts w:ascii="Times New Roman"/>
          <w:b w:val="false"/>
          <w:i w:val="false"/>
          <w:color w:val="000000"/>
          <w:vertAlign w:val="superscript"/>
        </w:rPr>
        <w:t xml:space="preserve">4 </w:t>
      </w:r>
      <w:r>
        <w:rPr>
          <w:rFonts w:ascii="Times New Roman"/>
          <w:b w:val="false"/>
          <w:i w:val="false"/>
          <w:color w:val="000000"/>
          <w:sz w:val="28"/>
        </w:rPr>
        <w:t xml:space="preserve">    0,1    1,0      10,0   дрожжи и плесени </w:t>
      </w:r>
      <w:r>
        <w:br/>
      </w:r>
      <w:r>
        <w:rPr>
          <w:rFonts w:ascii="Times New Roman"/>
          <w:b w:val="false"/>
          <w:i w:val="false"/>
          <w:color w:val="000000"/>
          <w:sz w:val="28"/>
        </w:rPr>
        <w:t xml:space="preserve">
чистых субстанций                                  - 100 КОЕ/г, не </w:t>
      </w:r>
      <w:r>
        <w:br/>
      </w:r>
      <w:r>
        <w:rPr>
          <w:rFonts w:ascii="Times New Roman"/>
          <w:b w:val="false"/>
          <w:i w:val="false"/>
          <w:color w:val="000000"/>
          <w:sz w:val="28"/>
        </w:rPr>
        <w:t xml:space="preserve">
(витамины, мине-                                   более </w:t>
      </w:r>
      <w:r>
        <w:br/>
      </w:r>
      <w:r>
        <w:rPr>
          <w:rFonts w:ascii="Times New Roman"/>
          <w:b w:val="false"/>
          <w:i w:val="false"/>
          <w:color w:val="000000"/>
          <w:sz w:val="28"/>
        </w:rPr>
        <w:t xml:space="preserve">
ральные вещества, </w:t>
      </w:r>
      <w:r>
        <w:br/>
      </w:r>
      <w:r>
        <w:rPr>
          <w:rFonts w:ascii="Times New Roman"/>
          <w:b w:val="false"/>
          <w:i w:val="false"/>
          <w:color w:val="000000"/>
          <w:sz w:val="28"/>
        </w:rPr>
        <w:t xml:space="preserve">
органические кис- </w:t>
      </w:r>
      <w:r>
        <w:br/>
      </w:r>
      <w:r>
        <w:rPr>
          <w:rFonts w:ascii="Times New Roman"/>
          <w:b w:val="false"/>
          <w:i w:val="false"/>
          <w:color w:val="000000"/>
          <w:sz w:val="28"/>
        </w:rPr>
        <w:t xml:space="preserve">
лоты и другие) </w:t>
      </w:r>
      <w:r>
        <w:br/>
      </w:r>
      <w:r>
        <w:rPr>
          <w:rFonts w:ascii="Times New Roman"/>
          <w:b w:val="false"/>
          <w:i w:val="false"/>
          <w:color w:val="000000"/>
          <w:sz w:val="28"/>
        </w:rPr>
        <w:t xml:space="preserve">
или их концентра- </w:t>
      </w:r>
      <w:r>
        <w:br/>
      </w:r>
      <w:r>
        <w:rPr>
          <w:rFonts w:ascii="Times New Roman"/>
          <w:b w:val="false"/>
          <w:i w:val="false"/>
          <w:color w:val="000000"/>
          <w:sz w:val="28"/>
        </w:rPr>
        <w:t xml:space="preserve">
тов (экстракты </w:t>
      </w:r>
      <w:r>
        <w:br/>
      </w:r>
      <w:r>
        <w:rPr>
          <w:rFonts w:ascii="Times New Roman"/>
          <w:b w:val="false"/>
          <w:i w:val="false"/>
          <w:color w:val="000000"/>
          <w:sz w:val="28"/>
        </w:rPr>
        <w:t xml:space="preserve">
растений и дру- </w:t>
      </w:r>
      <w:r>
        <w:br/>
      </w:r>
      <w:r>
        <w:rPr>
          <w:rFonts w:ascii="Times New Roman"/>
          <w:b w:val="false"/>
          <w:i w:val="false"/>
          <w:color w:val="000000"/>
          <w:sz w:val="28"/>
        </w:rPr>
        <w:t xml:space="preserve">
гие) с использова- </w:t>
      </w:r>
      <w:r>
        <w:br/>
      </w:r>
      <w:r>
        <w:rPr>
          <w:rFonts w:ascii="Times New Roman"/>
          <w:b w:val="false"/>
          <w:i w:val="false"/>
          <w:color w:val="000000"/>
          <w:sz w:val="28"/>
        </w:rPr>
        <w:t xml:space="preserve">
нием различных </w:t>
      </w:r>
      <w:r>
        <w:br/>
      </w:r>
      <w:r>
        <w:rPr>
          <w:rFonts w:ascii="Times New Roman"/>
          <w:b w:val="false"/>
          <w:i w:val="false"/>
          <w:color w:val="000000"/>
          <w:sz w:val="28"/>
        </w:rPr>
        <w:t xml:space="preserve">
наполнителей, в </w:t>
      </w:r>
      <w:r>
        <w:br/>
      </w:r>
      <w:r>
        <w:rPr>
          <w:rFonts w:ascii="Times New Roman"/>
          <w:b w:val="false"/>
          <w:i w:val="false"/>
          <w:color w:val="000000"/>
          <w:sz w:val="28"/>
        </w:rPr>
        <w:t xml:space="preserve">
т.ч. сухие </w:t>
      </w:r>
      <w:r>
        <w:br/>
      </w:r>
      <w:r>
        <w:rPr>
          <w:rFonts w:ascii="Times New Roman"/>
          <w:b w:val="false"/>
          <w:i w:val="false"/>
          <w:color w:val="000000"/>
          <w:sz w:val="28"/>
        </w:rPr>
        <w:t xml:space="preserve">
концентраты для </w:t>
      </w:r>
      <w:r>
        <w:br/>
      </w:r>
      <w:r>
        <w:rPr>
          <w:rFonts w:ascii="Times New Roman"/>
          <w:b w:val="false"/>
          <w:i w:val="false"/>
          <w:color w:val="000000"/>
          <w:sz w:val="28"/>
        </w:rPr>
        <w:t xml:space="preserve">
напитков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96. БАД на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основе природ- Свинец                      6,0 </w:t>
      </w:r>
      <w:r>
        <w:br/>
      </w:r>
      <w:r>
        <w:rPr>
          <w:rFonts w:ascii="Times New Roman"/>
          <w:b w:val="false"/>
          <w:i w:val="false"/>
          <w:color w:val="000000"/>
          <w:sz w:val="28"/>
        </w:rPr>
        <w:t xml:space="preserve">
ных минералов  Мышьяк                      3,0 </w:t>
      </w:r>
      <w:r>
        <w:br/>
      </w:r>
      <w:r>
        <w:rPr>
          <w:rFonts w:ascii="Times New Roman"/>
          <w:b w:val="false"/>
          <w:i w:val="false"/>
          <w:color w:val="000000"/>
          <w:sz w:val="28"/>
        </w:rPr>
        <w:t xml:space="preserve">
(цеолиты и                                12,0         мумие </w:t>
      </w:r>
      <w:r>
        <w:br/>
      </w:r>
      <w:r>
        <w:rPr>
          <w:rFonts w:ascii="Times New Roman"/>
          <w:b w:val="false"/>
          <w:i w:val="false"/>
          <w:color w:val="000000"/>
          <w:sz w:val="28"/>
        </w:rPr>
        <w:t xml:space="preserve">
другие), в     Кадмий                      1,0 </w:t>
      </w:r>
      <w:r>
        <w:br/>
      </w:r>
      <w:r>
        <w:rPr>
          <w:rFonts w:ascii="Times New Roman"/>
          <w:b w:val="false"/>
          <w:i w:val="false"/>
          <w:color w:val="000000"/>
          <w:sz w:val="28"/>
        </w:rPr>
        <w:t xml:space="preserve">
т.ч. мумие***  Ртуть                       1,0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|B.    | Примечание </w:t>
      </w:r>
      <w:r>
        <w:br/>
      </w:r>
      <w:r>
        <w:rPr>
          <w:rFonts w:ascii="Times New Roman"/>
          <w:b w:val="false"/>
          <w:i w:val="false"/>
          <w:color w:val="000000"/>
          <w:sz w:val="28"/>
        </w:rPr>
        <w:t xml:space="preserve">
               |КОЕ/г,  |      продукта        |cereus| </w:t>
      </w:r>
      <w:r>
        <w:br/>
      </w:r>
      <w:r>
        <w:rPr>
          <w:rFonts w:ascii="Times New Roman"/>
          <w:b w:val="false"/>
          <w:i w:val="false"/>
          <w:color w:val="000000"/>
          <w:sz w:val="28"/>
        </w:rPr>
        <w:t xml:space="preserve">
               |не более|----------------------|КОЕ/г,| </w:t>
      </w:r>
      <w:r>
        <w:br/>
      </w:r>
      <w:r>
        <w:rPr>
          <w:rFonts w:ascii="Times New Roman"/>
          <w:b w:val="false"/>
          <w:i w:val="false"/>
          <w:color w:val="000000"/>
          <w:sz w:val="28"/>
        </w:rPr>
        <w:t xml:space="preserve">
               |        |БГКП  |E.coli|Патоген-|не    | </w:t>
      </w:r>
      <w:r>
        <w:br/>
      </w:r>
      <w:r>
        <w:rPr>
          <w:rFonts w:ascii="Times New Roman"/>
          <w:b w:val="false"/>
          <w:i w:val="false"/>
          <w:color w:val="000000"/>
          <w:sz w:val="28"/>
        </w:rPr>
        <w:t xml:space="preserve">
               |        |(коли-|      |ные в   |более | </w:t>
      </w:r>
      <w:r>
        <w:br/>
      </w:r>
      <w:r>
        <w:rPr>
          <w:rFonts w:ascii="Times New Roman"/>
          <w:b w:val="false"/>
          <w:i w:val="false"/>
          <w:color w:val="000000"/>
          <w:sz w:val="28"/>
        </w:rPr>
        <w:t xml:space="preserve">
               |        |формы)|      |т.ч.    |      | </w:t>
      </w:r>
      <w:r>
        <w:br/>
      </w:r>
      <w:r>
        <w:rPr>
          <w:rFonts w:ascii="Times New Roman"/>
          <w:b w:val="false"/>
          <w:i w:val="false"/>
          <w:color w:val="000000"/>
          <w:sz w:val="28"/>
        </w:rPr>
        <w:t xml:space="preserve">
               |        |      |      |сальмо- |      | </w:t>
      </w:r>
      <w:r>
        <w:br/>
      </w:r>
      <w:r>
        <w:rPr>
          <w:rFonts w:ascii="Times New Roman"/>
          <w:b w:val="false"/>
          <w:i w:val="false"/>
          <w:color w:val="000000"/>
          <w:sz w:val="28"/>
        </w:rPr>
        <w:t xml:space="preserve">
               |        |      |      |неллы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БАД на основе    1х10 </w:t>
      </w:r>
      <w:r>
        <w:rPr>
          <w:rFonts w:ascii="Times New Roman"/>
          <w:b w:val="false"/>
          <w:i w:val="false"/>
          <w:color w:val="000000"/>
          <w:vertAlign w:val="superscript"/>
        </w:rPr>
        <w:t xml:space="preserve">4 </w:t>
      </w:r>
      <w:r>
        <w:rPr>
          <w:rFonts w:ascii="Times New Roman"/>
          <w:b w:val="false"/>
          <w:i w:val="false"/>
          <w:color w:val="000000"/>
          <w:sz w:val="28"/>
        </w:rPr>
        <w:t xml:space="preserve">    0,1     1,0    10,0     200  дрожжи и </w:t>
      </w:r>
      <w:r>
        <w:br/>
      </w:r>
      <w:r>
        <w:rPr>
          <w:rFonts w:ascii="Times New Roman"/>
          <w:b w:val="false"/>
          <w:i w:val="false"/>
          <w:color w:val="000000"/>
          <w:sz w:val="28"/>
        </w:rPr>
        <w:t xml:space="preserve">
природных мине-                                        плесени - </w:t>
      </w:r>
      <w:r>
        <w:br/>
      </w:r>
      <w:r>
        <w:rPr>
          <w:rFonts w:ascii="Times New Roman"/>
          <w:b w:val="false"/>
          <w:i w:val="false"/>
          <w:color w:val="000000"/>
          <w:sz w:val="28"/>
        </w:rPr>
        <w:t xml:space="preserve">
ралов (цеолиты                                         100 КОЕ/г, </w:t>
      </w:r>
      <w:r>
        <w:br/>
      </w:r>
      <w:r>
        <w:rPr>
          <w:rFonts w:ascii="Times New Roman"/>
          <w:b w:val="false"/>
          <w:i w:val="false"/>
          <w:color w:val="000000"/>
          <w:sz w:val="28"/>
        </w:rPr>
        <w:t xml:space="preserve">
и другие), в                                           не более </w:t>
      </w:r>
      <w:r>
        <w:br/>
      </w:r>
      <w:r>
        <w:rPr>
          <w:rFonts w:ascii="Times New Roman"/>
          <w:b w:val="false"/>
          <w:i w:val="false"/>
          <w:color w:val="000000"/>
          <w:sz w:val="28"/>
        </w:rPr>
        <w:t xml:space="preserve">
т.ч. мумие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97. БАД на рас-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тительной осно- свинец                      6,0 </w:t>
      </w:r>
      <w:r>
        <w:br/>
      </w:r>
      <w:r>
        <w:rPr>
          <w:rFonts w:ascii="Times New Roman"/>
          <w:b w:val="false"/>
          <w:i w:val="false"/>
          <w:color w:val="000000"/>
          <w:sz w:val="28"/>
        </w:rPr>
        <w:t xml:space="preserve">
ве, в т.ч. цве- мышьяк                      0,5 </w:t>
      </w:r>
      <w:r>
        <w:br/>
      </w:r>
      <w:r>
        <w:rPr>
          <w:rFonts w:ascii="Times New Roman"/>
          <w:b w:val="false"/>
          <w:i w:val="false"/>
          <w:color w:val="000000"/>
          <w:sz w:val="28"/>
        </w:rPr>
        <w:t xml:space="preserve">
точная пыль-    кадмий                      1,0 </w:t>
      </w:r>
      <w:r>
        <w:br/>
      </w:r>
      <w:r>
        <w:rPr>
          <w:rFonts w:ascii="Times New Roman"/>
          <w:b w:val="false"/>
          <w:i w:val="false"/>
          <w:color w:val="000000"/>
          <w:sz w:val="28"/>
        </w:rPr>
        <w:t xml:space="preserve">
ца***:          ртуть                       0,1 </w:t>
      </w:r>
      <w:r>
        <w:br/>
      </w:r>
      <w:r>
        <w:rPr>
          <w:rFonts w:ascii="Times New Roman"/>
          <w:b w:val="false"/>
          <w:i w:val="false"/>
          <w:color w:val="000000"/>
          <w:sz w:val="28"/>
        </w:rPr>
        <w:t xml:space="preserve">
1) сухие (чаи)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0,1 </w:t>
      </w:r>
      <w:r>
        <w:br/>
      </w:r>
      <w:r>
        <w:rPr>
          <w:rFonts w:ascii="Times New Roman"/>
          <w:b w:val="false"/>
          <w:i w:val="false"/>
          <w:color w:val="000000"/>
          <w:sz w:val="28"/>
        </w:rPr>
        <w:t xml:space="preserve">
                ДДТ и его метаболиты        0,1 </w:t>
      </w:r>
      <w:r>
        <w:br/>
      </w:r>
      <w:r>
        <w:rPr>
          <w:rFonts w:ascii="Times New Roman"/>
          <w:b w:val="false"/>
          <w:i w:val="false"/>
          <w:color w:val="000000"/>
          <w:sz w:val="28"/>
        </w:rPr>
        <w:t xml:space="preserve">
                гептахлор              не допускается   &lt; 0,002 </w:t>
      </w:r>
      <w:r>
        <w:br/>
      </w:r>
      <w:r>
        <w:rPr>
          <w:rFonts w:ascii="Times New Roman"/>
          <w:b w:val="false"/>
          <w:i w:val="false"/>
          <w:color w:val="000000"/>
          <w:sz w:val="28"/>
        </w:rPr>
        <w:t xml:space="preserve">
                алдрин                 не допускается   &lt; 0,002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400        то же, </w:t>
      </w:r>
      <w:r>
        <w:br/>
      </w:r>
      <w:r>
        <w:rPr>
          <w:rFonts w:ascii="Times New Roman"/>
          <w:b w:val="false"/>
          <w:i w:val="false"/>
          <w:color w:val="000000"/>
          <w:sz w:val="28"/>
        </w:rPr>
        <w:t xml:space="preserve">
                                                       лекарственные </w:t>
      </w:r>
      <w:r>
        <w:br/>
      </w:r>
      <w:r>
        <w:rPr>
          <w:rFonts w:ascii="Times New Roman"/>
          <w:b w:val="false"/>
          <w:i w:val="false"/>
          <w:color w:val="000000"/>
          <w:sz w:val="28"/>
        </w:rPr>
        <w:t xml:space="preserve">
                                                       растения </w:t>
      </w:r>
      <w:r>
        <w:br/>
      </w:r>
      <w:r>
        <w:rPr>
          <w:rFonts w:ascii="Times New Roman"/>
          <w:b w:val="false"/>
          <w:i w:val="false"/>
          <w:color w:val="000000"/>
          <w:sz w:val="28"/>
        </w:rPr>
        <w:t xml:space="preserve">
                                                       (травы, </w:t>
      </w:r>
      <w:r>
        <w:br/>
      </w:r>
      <w:r>
        <w:rPr>
          <w:rFonts w:ascii="Times New Roman"/>
          <w:b w:val="false"/>
          <w:i w:val="false"/>
          <w:color w:val="000000"/>
          <w:sz w:val="28"/>
        </w:rPr>
        <w:t xml:space="preserve">
                                                       кора, корне- </w:t>
      </w:r>
      <w:r>
        <w:br/>
      </w:r>
      <w:r>
        <w:rPr>
          <w:rFonts w:ascii="Times New Roman"/>
          <w:b w:val="false"/>
          <w:i w:val="false"/>
          <w:color w:val="000000"/>
          <w:sz w:val="28"/>
        </w:rPr>
        <w:t xml:space="preserve">
                                                       вище, плоды) </w:t>
      </w:r>
      <w:r>
        <w:br/>
      </w:r>
      <w:r>
        <w:rPr>
          <w:rFonts w:ascii="Times New Roman"/>
          <w:b w:val="false"/>
          <w:i w:val="false"/>
          <w:color w:val="000000"/>
          <w:sz w:val="28"/>
        </w:rPr>
        <w:t xml:space="preserve">
                стронций-90                 100        то же </w:t>
      </w:r>
      <w:r>
        <w:br/>
      </w:r>
      <w:r>
        <w:rPr>
          <w:rFonts w:ascii="Times New Roman"/>
          <w:b w:val="false"/>
          <w:i w:val="false"/>
          <w:color w:val="000000"/>
          <w:sz w:val="28"/>
        </w:rPr>
        <w:t xml:space="preserve">
                                            200        то же, </w:t>
      </w:r>
      <w:r>
        <w:br/>
      </w:r>
      <w:r>
        <w:rPr>
          <w:rFonts w:ascii="Times New Roman"/>
          <w:b w:val="false"/>
          <w:i w:val="false"/>
          <w:color w:val="000000"/>
          <w:sz w:val="28"/>
        </w:rPr>
        <w:t xml:space="preserve">
                                                       лекарственные </w:t>
      </w:r>
      <w:r>
        <w:br/>
      </w:r>
      <w:r>
        <w:rPr>
          <w:rFonts w:ascii="Times New Roman"/>
          <w:b w:val="false"/>
          <w:i w:val="false"/>
          <w:color w:val="000000"/>
          <w:sz w:val="28"/>
        </w:rPr>
        <w:t xml:space="preserve">
                                                       растения </w:t>
      </w:r>
      <w:r>
        <w:br/>
      </w:r>
      <w:r>
        <w:rPr>
          <w:rFonts w:ascii="Times New Roman"/>
          <w:b w:val="false"/>
          <w:i w:val="false"/>
          <w:color w:val="000000"/>
          <w:sz w:val="28"/>
        </w:rPr>
        <w:t xml:space="preserve">
                                                       (травы, </w:t>
      </w:r>
      <w:r>
        <w:br/>
      </w:r>
      <w:r>
        <w:rPr>
          <w:rFonts w:ascii="Times New Roman"/>
          <w:b w:val="false"/>
          <w:i w:val="false"/>
          <w:color w:val="000000"/>
          <w:sz w:val="28"/>
        </w:rPr>
        <w:t xml:space="preserve">
                                                       кора, корне- </w:t>
      </w:r>
      <w:r>
        <w:br/>
      </w:r>
      <w:r>
        <w:rPr>
          <w:rFonts w:ascii="Times New Roman"/>
          <w:b w:val="false"/>
          <w:i w:val="false"/>
          <w:color w:val="000000"/>
          <w:sz w:val="28"/>
        </w:rPr>
        <w:t xml:space="preserve">
                                                       вище, плоды) </w:t>
      </w:r>
    </w:p>
    <w:p>
      <w:pPr>
        <w:spacing w:after="0"/>
        <w:ind w:left="0"/>
        <w:jc w:val="both"/>
      </w:pPr>
      <w:r>
        <w:rPr>
          <w:rFonts w:ascii="Times New Roman"/>
          <w:b w:val="false"/>
          <w:i w:val="false"/>
          <w:color w:val="000000"/>
          <w:sz w:val="28"/>
        </w:rPr>
        <w:t xml:space="preserve">2) жидкие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(эликсиры, ба-  свинец                      0,5 </w:t>
      </w:r>
      <w:r>
        <w:br/>
      </w:r>
      <w:r>
        <w:rPr>
          <w:rFonts w:ascii="Times New Roman"/>
          <w:b w:val="false"/>
          <w:i w:val="false"/>
          <w:color w:val="000000"/>
          <w:sz w:val="28"/>
        </w:rPr>
        <w:t xml:space="preserve">
льзамы, нас-    мышьяк                      0,05 </w:t>
      </w:r>
      <w:r>
        <w:br/>
      </w:r>
      <w:r>
        <w:rPr>
          <w:rFonts w:ascii="Times New Roman"/>
          <w:b w:val="false"/>
          <w:i w:val="false"/>
          <w:color w:val="000000"/>
          <w:sz w:val="28"/>
        </w:rPr>
        <w:t xml:space="preserve">
тойки и дру-    кадмий                      0,03 </w:t>
      </w:r>
      <w:r>
        <w:br/>
      </w:r>
      <w:r>
        <w:rPr>
          <w:rFonts w:ascii="Times New Roman"/>
          <w:b w:val="false"/>
          <w:i w:val="false"/>
          <w:color w:val="000000"/>
          <w:sz w:val="28"/>
        </w:rPr>
        <w:t xml:space="preserve">
гие)            ртуть                       0,01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0,1 </w:t>
      </w:r>
      <w:r>
        <w:br/>
      </w:r>
      <w:r>
        <w:rPr>
          <w:rFonts w:ascii="Times New Roman"/>
          <w:b w:val="false"/>
          <w:i w:val="false"/>
          <w:color w:val="000000"/>
          <w:sz w:val="28"/>
        </w:rPr>
        <w:t xml:space="preserve">
                ДДТ и его метаболиты        0,1 </w:t>
      </w:r>
      <w:r>
        <w:br/>
      </w:r>
      <w:r>
        <w:rPr>
          <w:rFonts w:ascii="Times New Roman"/>
          <w:b w:val="false"/>
          <w:i w:val="false"/>
          <w:color w:val="000000"/>
          <w:sz w:val="28"/>
        </w:rPr>
        <w:t xml:space="preserve">
                гептахлор              не допускается   &lt; 0,002 </w:t>
      </w:r>
      <w:r>
        <w:br/>
      </w:r>
      <w:r>
        <w:rPr>
          <w:rFonts w:ascii="Times New Roman"/>
          <w:b w:val="false"/>
          <w:i w:val="false"/>
          <w:color w:val="000000"/>
          <w:sz w:val="28"/>
        </w:rPr>
        <w:t xml:space="preserve">
                алдрин                 не допускается   &lt; 0,002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продуктов|КМАФАнМ,|  Не допускается в г |Дрож-|Пле-|Примечание </w:t>
      </w:r>
      <w:r>
        <w:br/>
      </w:r>
      <w:r>
        <w:rPr>
          <w:rFonts w:ascii="Times New Roman"/>
          <w:b w:val="false"/>
          <w:i w:val="false"/>
          <w:color w:val="000000"/>
          <w:sz w:val="28"/>
        </w:rPr>
        <w:t xml:space="preserve">
              |КОЕ/г,  |      продукта       |жи   |сени| </w:t>
      </w:r>
      <w:r>
        <w:br/>
      </w:r>
      <w:r>
        <w:rPr>
          <w:rFonts w:ascii="Times New Roman"/>
          <w:b w:val="false"/>
          <w:i w:val="false"/>
          <w:color w:val="000000"/>
          <w:sz w:val="28"/>
        </w:rPr>
        <w:t xml:space="preserve">
              |не более|---------------------|КОЕ/ |КОЕ/| </w:t>
      </w:r>
      <w:r>
        <w:br/>
      </w:r>
      <w:r>
        <w:rPr>
          <w:rFonts w:ascii="Times New Roman"/>
          <w:b w:val="false"/>
          <w:i w:val="false"/>
          <w:color w:val="000000"/>
          <w:sz w:val="28"/>
        </w:rPr>
        <w:t xml:space="preserve">
              |        |БГКП|E.  |S.au-|Пато-|г, не|г,  | </w:t>
      </w:r>
      <w:r>
        <w:br/>
      </w:r>
      <w:r>
        <w:rPr>
          <w:rFonts w:ascii="Times New Roman"/>
          <w:b w:val="false"/>
          <w:i w:val="false"/>
          <w:color w:val="000000"/>
          <w:sz w:val="28"/>
        </w:rPr>
        <w:t xml:space="preserve">
              |        |(ко-|coli|reus |ген- |более|не  | </w:t>
      </w:r>
      <w:r>
        <w:br/>
      </w:r>
      <w:r>
        <w:rPr>
          <w:rFonts w:ascii="Times New Roman"/>
          <w:b w:val="false"/>
          <w:i w:val="false"/>
          <w:color w:val="000000"/>
          <w:sz w:val="28"/>
        </w:rPr>
        <w:t xml:space="preserve">
              |        |ко- |    |     |ные, |     |бо- | </w:t>
      </w:r>
      <w:r>
        <w:br/>
      </w:r>
      <w:r>
        <w:rPr>
          <w:rFonts w:ascii="Times New Roman"/>
          <w:b w:val="false"/>
          <w:i w:val="false"/>
          <w:color w:val="000000"/>
          <w:sz w:val="28"/>
        </w:rPr>
        <w:t xml:space="preserve">
              |        |фор-|    |     |в    |     |лее | </w:t>
      </w:r>
      <w:r>
        <w:br/>
      </w:r>
      <w:r>
        <w:rPr>
          <w:rFonts w:ascii="Times New Roman"/>
          <w:b w:val="false"/>
          <w:i w:val="false"/>
          <w:color w:val="000000"/>
          <w:sz w:val="28"/>
        </w:rPr>
        <w:t xml:space="preserve">
              |        |мы) |    |     |т.ч. |     |    | </w:t>
      </w:r>
      <w:r>
        <w:br/>
      </w:r>
      <w:r>
        <w:rPr>
          <w:rFonts w:ascii="Times New Roman"/>
          <w:b w:val="false"/>
          <w:i w:val="false"/>
          <w:color w:val="000000"/>
          <w:sz w:val="28"/>
        </w:rPr>
        <w:t xml:space="preserve">
              |        |    |    |     |Саль-|     |    | </w:t>
      </w:r>
      <w:r>
        <w:br/>
      </w:r>
      <w:r>
        <w:rPr>
          <w:rFonts w:ascii="Times New Roman"/>
          <w:b w:val="false"/>
          <w:i w:val="false"/>
          <w:color w:val="000000"/>
          <w:sz w:val="28"/>
        </w:rPr>
        <w:t xml:space="preserve">
              |        |    |    |     |мо-  |     |    | </w:t>
      </w:r>
      <w:r>
        <w:br/>
      </w:r>
      <w:r>
        <w:rPr>
          <w:rFonts w:ascii="Times New Roman"/>
          <w:b w:val="false"/>
          <w:i w:val="false"/>
          <w:color w:val="000000"/>
          <w:sz w:val="28"/>
        </w:rPr>
        <w:t xml:space="preserve">
              |        |    |    |     |неллы|     |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БАД на растительной основе, в т.ч. цветочная пыльца: </w:t>
      </w:r>
    </w:p>
    <w:p>
      <w:pPr>
        <w:spacing w:after="0"/>
        <w:ind w:left="0"/>
        <w:jc w:val="both"/>
      </w:pPr>
      <w:r>
        <w:rPr>
          <w:rFonts w:ascii="Times New Roman"/>
          <w:b w:val="false"/>
          <w:i w:val="false"/>
          <w:color w:val="000000"/>
          <w:sz w:val="28"/>
        </w:rPr>
        <w:t xml:space="preserve">1) таблетиро-   1х10 </w:t>
      </w:r>
      <w:r>
        <w:rPr>
          <w:rFonts w:ascii="Times New Roman"/>
          <w:b w:val="false"/>
          <w:i w:val="false"/>
          <w:color w:val="000000"/>
          <w:vertAlign w:val="superscript"/>
        </w:rPr>
        <w:t xml:space="preserve">4 </w:t>
      </w:r>
      <w:r>
        <w:rPr>
          <w:rFonts w:ascii="Times New Roman"/>
          <w:b w:val="false"/>
          <w:i w:val="false"/>
          <w:color w:val="000000"/>
          <w:sz w:val="28"/>
        </w:rPr>
        <w:t xml:space="preserve">   0,1  1,0   1,0   10    100  100  B.census </w:t>
      </w:r>
      <w:r>
        <w:br/>
      </w:r>
      <w:r>
        <w:rPr>
          <w:rFonts w:ascii="Times New Roman"/>
          <w:b w:val="false"/>
          <w:i w:val="false"/>
          <w:color w:val="000000"/>
          <w:sz w:val="28"/>
        </w:rPr>
        <w:t xml:space="preserve">
ванные, капсу-                                           200 КОЕ/г, </w:t>
      </w:r>
      <w:r>
        <w:br/>
      </w:r>
      <w:r>
        <w:rPr>
          <w:rFonts w:ascii="Times New Roman"/>
          <w:b w:val="false"/>
          <w:i w:val="false"/>
          <w:color w:val="000000"/>
          <w:sz w:val="28"/>
        </w:rPr>
        <w:t xml:space="preserve">
лированные,                                              не более </w:t>
      </w:r>
      <w:r>
        <w:br/>
      </w:r>
      <w:r>
        <w:rPr>
          <w:rFonts w:ascii="Times New Roman"/>
          <w:b w:val="false"/>
          <w:i w:val="false"/>
          <w:color w:val="000000"/>
          <w:sz w:val="28"/>
        </w:rPr>
        <w:t xml:space="preserve">
порошкообраз- </w:t>
      </w:r>
      <w:r>
        <w:br/>
      </w:r>
      <w:r>
        <w:rPr>
          <w:rFonts w:ascii="Times New Roman"/>
          <w:b w:val="false"/>
          <w:i w:val="false"/>
          <w:color w:val="000000"/>
          <w:sz w:val="28"/>
        </w:rPr>
        <w:t xml:space="preserve">
ные </w:t>
      </w:r>
    </w:p>
    <w:p>
      <w:pPr>
        <w:spacing w:after="0"/>
        <w:ind w:left="0"/>
        <w:jc w:val="both"/>
      </w:pPr>
      <w:r>
        <w:rPr>
          <w:rFonts w:ascii="Times New Roman"/>
          <w:b w:val="false"/>
          <w:i w:val="false"/>
          <w:color w:val="000000"/>
          <w:sz w:val="28"/>
        </w:rPr>
        <w:t xml:space="preserve">2) таблетиро-     -     0,1  1,0   1,0   10    100  100  Микроорга- </w:t>
      </w:r>
      <w:r>
        <w:br/>
      </w:r>
      <w:r>
        <w:rPr>
          <w:rFonts w:ascii="Times New Roman"/>
          <w:b w:val="false"/>
          <w:i w:val="false"/>
          <w:color w:val="000000"/>
          <w:sz w:val="28"/>
        </w:rPr>
        <w:t xml:space="preserve">
ванные, капсу-                                           низмы-про- </w:t>
      </w:r>
      <w:r>
        <w:br/>
      </w:r>
      <w:r>
        <w:rPr>
          <w:rFonts w:ascii="Times New Roman"/>
          <w:b w:val="false"/>
          <w:i w:val="false"/>
          <w:color w:val="000000"/>
          <w:sz w:val="28"/>
        </w:rPr>
        <w:t xml:space="preserve">
лированные,                                              биотики: </w:t>
      </w:r>
      <w:r>
        <w:br/>
      </w:r>
      <w:r>
        <w:rPr>
          <w:rFonts w:ascii="Times New Roman"/>
          <w:b w:val="false"/>
          <w:i w:val="false"/>
          <w:color w:val="000000"/>
          <w:sz w:val="28"/>
        </w:rPr>
        <w:t xml:space="preserve">
порошкообраз-                                            1х10 </w:t>
      </w:r>
      <w:r>
        <w:rPr>
          <w:rFonts w:ascii="Times New Roman"/>
          <w:b w:val="false"/>
          <w:i w:val="false"/>
          <w:color w:val="000000"/>
          <w:vertAlign w:val="superscript"/>
        </w:rPr>
        <w:t xml:space="preserve">5 </w:t>
      </w:r>
      <w:r>
        <w:br/>
      </w:r>
      <w:r>
        <w:rPr>
          <w:rFonts w:ascii="Times New Roman"/>
          <w:b w:val="false"/>
          <w:i w:val="false"/>
          <w:color w:val="000000"/>
          <w:sz w:val="28"/>
        </w:rPr>
        <w:t xml:space="preserve">
ные, с добав-                                            КОЕ/г, не </w:t>
      </w:r>
      <w:r>
        <w:br/>
      </w:r>
      <w:r>
        <w:rPr>
          <w:rFonts w:ascii="Times New Roman"/>
          <w:b w:val="false"/>
          <w:i w:val="false"/>
          <w:color w:val="000000"/>
          <w:sz w:val="28"/>
        </w:rPr>
        <w:t xml:space="preserve">
лением микро-                                            менее </w:t>
      </w:r>
      <w:r>
        <w:br/>
      </w:r>
      <w:r>
        <w:rPr>
          <w:rFonts w:ascii="Times New Roman"/>
          <w:b w:val="false"/>
          <w:i w:val="false"/>
          <w:color w:val="000000"/>
          <w:sz w:val="28"/>
        </w:rPr>
        <w:t xml:space="preserve">
организмов- </w:t>
      </w:r>
      <w:r>
        <w:br/>
      </w:r>
      <w:r>
        <w:rPr>
          <w:rFonts w:ascii="Times New Roman"/>
          <w:b w:val="false"/>
          <w:i w:val="false"/>
          <w:color w:val="000000"/>
          <w:sz w:val="28"/>
        </w:rPr>
        <w:t xml:space="preserve">
пробиотиков </w:t>
      </w:r>
    </w:p>
    <w:p>
      <w:pPr>
        <w:spacing w:after="0"/>
        <w:ind w:left="0"/>
        <w:jc w:val="both"/>
      </w:pPr>
      <w:r>
        <w:rPr>
          <w:rFonts w:ascii="Times New Roman"/>
          <w:b w:val="false"/>
          <w:i w:val="false"/>
          <w:color w:val="000000"/>
          <w:sz w:val="28"/>
        </w:rPr>
        <w:t xml:space="preserve">3) жидкие       Должны удовлетворять требованиям промышленной </w:t>
      </w:r>
      <w:r>
        <w:br/>
      </w:r>
      <w:r>
        <w:rPr>
          <w:rFonts w:ascii="Times New Roman"/>
          <w:b w:val="false"/>
          <w:i w:val="false"/>
          <w:color w:val="000000"/>
          <w:sz w:val="28"/>
        </w:rPr>
        <w:t xml:space="preserve">
асептического   стерильности для соответствующих групп консервов в </w:t>
      </w:r>
      <w:r>
        <w:br/>
      </w:r>
      <w:r>
        <w:rPr>
          <w:rFonts w:ascii="Times New Roman"/>
          <w:b w:val="false"/>
          <w:i w:val="false"/>
          <w:color w:val="000000"/>
          <w:sz w:val="28"/>
        </w:rPr>
        <w:t xml:space="preserve">
разлива         соответствии с приложением 8 к настоящим санитарным </w:t>
      </w:r>
      <w:r>
        <w:br/>
      </w:r>
      <w:r>
        <w:rPr>
          <w:rFonts w:ascii="Times New Roman"/>
          <w:b w:val="false"/>
          <w:i w:val="false"/>
          <w:color w:val="000000"/>
          <w:sz w:val="28"/>
        </w:rPr>
        <w:t xml:space="preserve">
                правилам </w:t>
      </w:r>
    </w:p>
    <w:p>
      <w:pPr>
        <w:spacing w:after="0"/>
        <w:ind w:left="0"/>
        <w:jc w:val="both"/>
      </w:pPr>
      <w:r>
        <w:rPr>
          <w:rFonts w:ascii="Times New Roman"/>
          <w:b w:val="false"/>
          <w:i w:val="false"/>
          <w:color w:val="000000"/>
          <w:sz w:val="28"/>
        </w:rPr>
        <w:t xml:space="preserve">4) жидкие в     5х10 </w:t>
      </w:r>
      <w:r>
        <w:rPr>
          <w:rFonts w:ascii="Times New Roman"/>
          <w:b w:val="false"/>
          <w:i w:val="false"/>
          <w:color w:val="000000"/>
          <w:vertAlign w:val="superscript"/>
        </w:rPr>
        <w:t xml:space="preserve">3 </w:t>
      </w:r>
      <w:r>
        <w:rPr>
          <w:rFonts w:ascii="Times New Roman"/>
          <w:b w:val="false"/>
          <w:i w:val="false"/>
          <w:color w:val="000000"/>
          <w:sz w:val="28"/>
        </w:rPr>
        <w:t xml:space="preserve">   1,0   -     -    10     50   50  В. cereus </w:t>
      </w:r>
      <w:r>
        <w:br/>
      </w:r>
      <w:r>
        <w:rPr>
          <w:rFonts w:ascii="Times New Roman"/>
          <w:b w:val="false"/>
          <w:i w:val="false"/>
          <w:color w:val="000000"/>
          <w:sz w:val="28"/>
        </w:rPr>
        <w:t xml:space="preserve">
виде сиропов,                                            200 КОЕ/г, </w:t>
      </w:r>
      <w:r>
        <w:br/>
      </w:r>
      <w:r>
        <w:rPr>
          <w:rFonts w:ascii="Times New Roman"/>
          <w:b w:val="false"/>
          <w:i w:val="false"/>
          <w:color w:val="000000"/>
          <w:sz w:val="28"/>
        </w:rPr>
        <w:t xml:space="preserve">
эликсиров,                                               не более </w:t>
      </w:r>
      <w:r>
        <w:br/>
      </w:r>
      <w:r>
        <w:rPr>
          <w:rFonts w:ascii="Times New Roman"/>
          <w:b w:val="false"/>
          <w:i w:val="false"/>
          <w:color w:val="000000"/>
          <w:sz w:val="28"/>
        </w:rPr>
        <w:t xml:space="preserve">
настоев, баль- </w:t>
      </w:r>
      <w:r>
        <w:br/>
      </w:r>
      <w:r>
        <w:rPr>
          <w:rFonts w:ascii="Times New Roman"/>
          <w:b w:val="false"/>
          <w:i w:val="false"/>
          <w:color w:val="000000"/>
          <w:sz w:val="28"/>
        </w:rPr>
        <w:t xml:space="preserve">
замов и других </w:t>
      </w:r>
    </w:p>
    <w:p>
      <w:pPr>
        <w:spacing w:after="0"/>
        <w:ind w:left="0"/>
        <w:jc w:val="both"/>
      </w:pPr>
      <w:r>
        <w:rPr>
          <w:rFonts w:ascii="Times New Roman"/>
          <w:b w:val="false"/>
          <w:i w:val="false"/>
          <w:color w:val="000000"/>
          <w:sz w:val="28"/>
        </w:rPr>
        <w:t xml:space="preserve">5) смеси высу-  5х10 </w:t>
      </w:r>
      <w:r>
        <w:rPr>
          <w:rFonts w:ascii="Times New Roman"/>
          <w:b w:val="false"/>
          <w:i w:val="false"/>
          <w:color w:val="000000"/>
          <w:vertAlign w:val="superscript"/>
        </w:rPr>
        <w:t xml:space="preserve">5 </w:t>
      </w:r>
      <w:r>
        <w:rPr>
          <w:rFonts w:ascii="Times New Roman"/>
          <w:b w:val="false"/>
          <w:i w:val="false"/>
          <w:color w:val="000000"/>
          <w:sz w:val="28"/>
        </w:rPr>
        <w:t xml:space="preserve">   0,01  0,1   -    10    100  10 </w:t>
      </w:r>
      <w:r>
        <w:rPr>
          <w:rFonts w:ascii="Times New Roman"/>
          <w:b w:val="false"/>
          <w:i w:val="false"/>
          <w:color w:val="000000"/>
          <w:vertAlign w:val="superscript"/>
        </w:rPr>
        <w:t xml:space="preserve">3 </w:t>
      </w:r>
      <w:r>
        <w:br/>
      </w:r>
      <w:r>
        <w:rPr>
          <w:rFonts w:ascii="Times New Roman"/>
          <w:b w:val="false"/>
          <w:i w:val="false"/>
          <w:color w:val="000000"/>
          <w:sz w:val="28"/>
        </w:rPr>
        <w:t xml:space="preserve">
шенных лекарс- </w:t>
      </w:r>
      <w:r>
        <w:br/>
      </w:r>
      <w:r>
        <w:rPr>
          <w:rFonts w:ascii="Times New Roman"/>
          <w:b w:val="false"/>
          <w:i w:val="false"/>
          <w:color w:val="000000"/>
          <w:sz w:val="28"/>
        </w:rPr>
        <w:t xml:space="preserve">
твенных расте- </w:t>
      </w:r>
      <w:r>
        <w:br/>
      </w:r>
      <w:r>
        <w:rPr>
          <w:rFonts w:ascii="Times New Roman"/>
          <w:b w:val="false"/>
          <w:i w:val="false"/>
          <w:color w:val="000000"/>
          <w:sz w:val="28"/>
        </w:rPr>
        <w:t xml:space="preserve">
ний (чаи) </w:t>
      </w:r>
    </w:p>
    <w:p>
      <w:pPr>
        <w:spacing w:after="0"/>
        <w:ind w:left="0"/>
        <w:jc w:val="both"/>
      </w:pPr>
      <w:r>
        <w:rPr>
          <w:rFonts w:ascii="Times New Roman"/>
          <w:b w:val="false"/>
          <w:i w:val="false"/>
          <w:color w:val="000000"/>
          <w:sz w:val="28"/>
        </w:rPr>
        <w:t xml:space="preserve">6) БАД-чаи      5х10 </w:t>
      </w:r>
      <w:r>
        <w:rPr>
          <w:rFonts w:ascii="Times New Roman"/>
          <w:b w:val="false"/>
          <w:i w:val="false"/>
          <w:color w:val="000000"/>
          <w:vertAlign w:val="superscript"/>
        </w:rPr>
        <w:t xml:space="preserve">3 </w:t>
      </w:r>
      <w:r>
        <w:rPr>
          <w:rFonts w:ascii="Times New Roman"/>
          <w:b w:val="false"/>
          <w:i w:val="false"/>
          <w:color w:val="000000"/>
          <w:sz w:val="28"/>
        </w:rPr>
        <w:t xml:space="preserve">   0,1   1,0  1,0   25     50   50  В. cereus </w:t>
      </w:r>
      <w:r>
        <w:br/>
      </w:r>
      <w:r>
        <w:rPr>
          <w:rFonts w:ascii="Times New Roman"/>
          <w:b w:val="false"/>
          <w:i w:val="false"/>
          <w:color w:val="000000"/>
          <w:sz w:val="28"/>
        </w:rPr>
        <w:t xml:space="preserve">
(детские                                                 200 КОЕ/г, </w:t>
      </w:r>
      <w:r>
        <w:br/>
      </w:r>
      <w:r>
        <w:rPr>
          <w:rFonts w:ascii="Times New Roman"/>
          <w:b w:val="false"/>
          <w:i w:val="false"/>
          <w:color w:val="000000"/>
          <w:sz w:val="28"/>
        </w:rPr>
        <w:t xml:space="preserve">
сухие)                                                   не более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98. БАД на ос-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нове перера- </w:t>
      </w:r>
      <w:r>
        <w:br/>
      </w:r>
      <w:r>
        <w:rPr>
          <w:rFonts w:ascii="Times New Roman"/>
          <w:b w:val="false"/>
          <w:i w:val="false"/>
          <w:color w:val="000000"/>
          <w:sz w:val="28"/>
        </w:rPr>
        <w:t xml:space="preserve">
ботки мясо-     свинец                      1,0 </w:t>
      </w:r>
      <w:r>
        <w:br/>
      </w:r>
      <w:r>
        <w:rPr>
          <w:rFonts w:ascii="Times New Roman"/>
          <w:b w:val="false"/>
          <w:i w:val="false"/>
          <w:color w:val="000000"/>
          <w:sz w:val="28"/>
        </w:rPr>
        <w:t xml:space="preserve">
молочного сы-   мышьяк                      1,0 </w:t>
      </w:r>
      <w:r>
        <w:br/>
      </w:r>
      <w:r>
        <w:rPr>
          <w:rFonts w:ascii="Times New Roman"/>
          <w:b w:val="false"/>
          <w:i w:val="false"/>
          <w:color w:val="000000"/>
          <w:sz w:val="28"/>
        </w:rPr>
        <w:t xml:space="preserve">
рья, в т.ч.     кадмий                      1,0 </w:t>
      </w:r>
      <w:r>
        <w:br/>
      </w:r>
      <w:r>
        <w:rPr>
          <w:rFonts w:ascii="Times New Roman"/>
          <w:b w:val="false"/>
          <w:i w:val="false"/>
          <w:color w:val="000000"/>
          <w:sz w:val="28"/>
        </w:rPr>
        <w:t xml:space="preserve">
субпродуктов,   ртуть                       0,2 </w:t>
      </w:r>
      <w:r>
        <w:br/>
      </w:r>
      <w:r>
        <w:rPr>
          <w:rFonts w:ascii="Times New Roman"/>
          <w:b w:val="false"/>
          <w:i w:val="false"/>
          <w:color w:val="000000"/>
          <w:sz w:val="28"/>
        </w:rPr>
        <w:t xml:space="preserve">
птицы; члени- </w:t>
      </w:r>
      <w:r>
        <w:br/>
      </w:r>
      <w:r>
        <w:rPr>
          <w:rFonts w:ascii="Times New Roman"/>
          <w:b w:val="false"/>
          <w:i w:val="false"/>
          <w:color w:val="000000"/>
          <w:sz w:val="28"/>
        </w:rPr>
        <w:t xml:space="preserve">
стоногих,       </w:t>
      </w:r>
      <w:r>
        <w:rPr>
          <w:rFonts w:ascii="Times New Roman"/>
          <w:b/>
          <w:i w:val="false"/>
          <w:color w:val="000000"/>
          <w:sz w:val="28"/>
        </w:rPr>
        <w:t xml:space="preserve">Микотоксины: </w:t>
      </w:r>
      <w:r>
        <w:rPr>
          <w:rFonts w:ascii="Times New Roman"/>
          <w:b w:val="false"/>
          <w:i w:val="false"/>
          <w:color w:val="000000"/>
          <w:sz w:val="28"/>
        </w:rPr>
        <w:t xml:space="preserve">                           для БАД на </w:t>
      </w:r>
      <w:r>
        <w:br/>
      </w:r>
      <w:r>
        <w:rPr>
          <w:rFonts w:ascii="Times New Roman"/>
          <w:b w:val="false"/>
          <w:i w:val="false"/>
          <w:color w:val="000000"/>
          <w:sz w:val="28"/>
        </w:rPr>
        <w:t xml:space="preserve">
земноводных,                                           основе пере- </w:t>
      </w:r>
      <w:r>
        <w:br/>
      </w:r>
      <w:r>
        <w:rPr>
          <w:rFonts w:ascii="Times New Roman"/>
          <w:b w:val="false"/>
          <w:i w:val="false"/>
          <w:color w:val="000000"/>
          <w:sz w:val="28"/>
        </w:rPr>
        <w:t xml:space="preserve">
продуктов                                              работки мо- </w:t>
      </w:r>
      <w:r>
        <w:br/>
      </w:r>
      <w:r>
        <w:rPr>
          <w:rFonts w:ascii="Times New Roman"/>
          <w:b w:val="false"/>
          <w:i w:val="false"/>
          <w:color w:val="000000"/>
          <w:sz w:val="28"/>
        </w:rPr>
        <w:t xml:space="preserve">
пчеловодства                                           лочного </w:t>
      </w:r>
      <w:r>
        <w:br/>
      </w:r>
      <w:r>
        <w:rPr>
          <w:rFonts w:ascii="Times New Roman"/>
          <w:b w:val="false"/>
          <w:i w:val="false"/>
          <w:color w:val="000000"/>
          <w:sz w:val="28"/>
        </w:rPr>
        <w:t xml:space="preserve">
(маточное                                              сырья </w:t>
      </w:r>
      <w:r>
        <w:br/>
      </w:r>
      <w:r>
        <w:rPr>
          <w:rFonts w:ascii="Times New Roman"/>
          <w:b w:val="false"/>
          <w:i w:val="false"/>
          <w:color w:val="000000"/>
          <w:sz w:val="28"/>
        </w:rPr>
        <w:t xml:space="preserve">
молочко, про-   афлатоксин M </w:t>
      </w:r>
      <w:r>
        <w:rPr>
          <w:rFonts w:ascii="Times New Roman"/>
          <w:b w:val="false"/>
          <w:i w:val="false"/>
          <w:color w:val="000000"/>
          <w:vertAlign w:val="subscript"/>
        </w:rPr>
        <w:t xml:space="preserve">1 </w:t>
      </w:r>
      <w:r>
        <w:rPr>
          <w:rFonts w:ascii="Times New Roman"/>
          <w:b w:val="false"/>
          <w:i w:val="false"/>
          <w:color w:val="000000"/>
          <w:sz w:val="28"/>
        </w:rPr>
        <w:t xml:space="preserve">               0,0005 </w:t>
      </w:r>
      <w:r>
        <w:br/>
      </w:r>
      <w:r>
        <w:rPr>
          <w:rFonts w:ascii="Times New Roman"/>
          <w:b w:val="false"/>
          <w:i w:val="false"/>
          <w:color w:val="000000"/>
          <w:sz w:val="28"/>
        </w:rPr>
        <w:t xml:space="preserve">
полис и дру-    </w:t>
      </w:r>
      <w:r>
        <w:br/>
      </w:r>
      <w:r>
        <w:rPr>
          <w:rFonts w:ascii="Times New Roman"/>
          <w:b w:val="false"/>
          <w:i w:val="false"/>
          <w:color w:val="000000"/>
          <w:sz w:val="28"/>
        </w:rPr>
        <w:t xml:space="preserve">
гие) -          </w:t>
      </w:r>
      <w:r>
        <w:rPr>
          <w:rFonts w:ascii="Times New Roman"/>
          <w:b/>
          <w:i w:val="false"/>
          <w:color w:val="000000"/>
          <w:sz w:val="28"/>
        </w:rPr>
        <w:t xml:space="preserve">Антибиотики**: </w:t>
      </w:r>
      <w:r>
        <w:rPr>
          <w:rFonts w:ascii="Times New Roman"/>
          <w:b w:val="false"/>
          <w:i w:val="false"/>
          <w:color w:val="000000"/>
          <w:sz w:val="28"/>
        </w:rPr>
        <w:t xml:space="preserve">                        кроме диких </w:t>
      </w:r>
      <w:r>
        <w:br/>
      </w:r>
      <w:r>
        <w:rPr>
          <w:rFonts w:ascii="Times New Roman"/>
          <w:b w:val="false"/>
          <w:i w:val="false"/>
          <w:color w:val="000000"/>
          <w:sz w:val="28"/>
        </w:rPr>
        <w:t xml:space="preserve">
сухие***                                                животных </w:t>
      </w:r>
    </w:p>
    <w:p>
      <w:pPr>
        <w:spacing w:after="0"/>
        <w:ind w:left="0"/>
        <w:jc w:val="both"/>
      </w:pPr>
      <w:r>
        <w:rPr>
          <w:rFonts w:ascii="Times New Roman"/>
          <w:b w:val="false"/>
          <w:i w:val="false"/>
          <w:color w:val="000000"/>
          <w:sz w:val="28"/>
        </w:rPr>
        <w:t xml:space="preserve">1) БАД на ос-   левомицетин            не допускается  &lt;0,01 </w:t>
      </w:r>
      <w:r>
        <w:br/>
      </w:r>
      <w:r>
        <w:rPr>
          <w:rFonts w:ascii="Times New Roman"/>
          <w:b w:val="false"/>
          <w:i w:val="false"/>
          <w:color w:val="000000"/>
          <w:sz w:val="28"/>
        </w:rPr>
        <w:t xml:space="preserve">
нове мясного    тетрациклиновой </w:t>
      </w:r>
      <w:r>
        <w:br/>
      </w:r>
      <w:r>
        <w:rPr>
          <w:rFonts w:ascii="Times New Roman"/>
          <w:b w:val="false"/>
          <w:i w:val="false"/>
          <w:color w:val="000000"/>
          <w:sz w:val="28"/>
        </w:rPr>
        <w:t xml:space="preserve">
сырья, в т.ч.   группы                 не допускаются  &lt;0,01 ед/г </w:t>
      </w:r>
      <w:r>
        <w:br/>
      </w:r>
      <w:r>
        <w:rPr>
          <w:rFonts w:ascii="Times New Roman"/>
          <w:b w:val="false"/>
          <w:i w:val="false"/>
          <w:color w:val="000000"/>
          <w:sz w:val="28"/>
        </w:rPr>
        <w:t xml:space="preserve">
субпродуктов    гризин                 не допускается  &lt;0,5 ед/г </w:t>
      </w:r>
      <w:r>
        <w:br/>
      </w:r>
      <w:r>
        <w:rPr>
          <w:rFonts w:ascii="Times New Roman"/>
          <w:b w:val="false"/>
          <w:i w:val="false"/>
          <w:color w:val="000000"/>
          <w:sz w:val="28"/>
        </w:rPr>
        <w:t xml:space="preserve">
птицы;          бацитрацин             не допускается  &lt;0,02 ед/г </w:t>
      </w:r>
    </w:p>
    <w:p>
      <w:pPr>
        <w:spacing w:after="0"/>
        <w:ind w:left="0"/>
        <w:jc w:val="both"/>
      </w:pPr>
      <w:r>
        <w:rPr>
          <w:rFonts w:ascii="Times New Roman"/>
          <w:b w:val="false"/>
          <w:i w:val="false"/>
          <w:color w:val="000000"/>
          <w:sz w:val="28"/>
        </w:rPr>
        <w:t xml:space="preserve">2) БАД на       левомицетин            не допускается  &lt;0,01 </w:t>
      </w:r>
      <w:r>
        <w:br/>
      </w:r>
      <w:r>
        <w:rPr>
          <w:rFonts w:ascii="Times New Roman"/>
          <w:b w:val="false"/>
          <w:i w:val="false"/>
          <w:color w:val="000000"/>
          <w:sz w:val="28"/>
        </w:rPr>
        <w:t xml:space="preserve">
основе молоч-   тетрациклиновой </w:t>
      </w:r>
      <w:r>
        <w:br/>
      </w:r>
      <w:r>
        <w:rPr>
          <w:rFonts w:ascii="Times New Roman"/>
          <w:b w:val="false"/>
          <w:i w:val="false"/>
          <w:color w:val="000000"/>
          <w:sz w:val="28"/>
        </w:rPr>
        <w:t xml:space="preserve">
ного сырья      группы                 не допускаются  &lt;0,01 ед/г </w:t>
      </w:r>
      <w:r>
        <w:br/>
      </w:r>
      <w:r>
        <w:rPr>
          <w:rFonts w:ascii="Times New Roman"/>
          <w:b w:val="false"/>
          <w:i w:val="false"/>
          <w:color w:val="000000"/>
          <w:sz w:val="28"/>
        </w:rPr>
        <w:t xml:space="preserve">
                стрептомицин           не допускается  &lt;0,5 ед/г </w:t>
      </w:r>
      <w:r>
        <w:br/>
      </w:r>
      <w:r>
        <w:rPr>
          <w:rFonts w:ascii="Times New Roman"/>
          <w:b w:val="false"/>
          <w:i w:val="false"/>
          <w:color w:val="000000"/>
          <w:sz w:val="28"/>
        </w:rPr>
        <w:t xml:space="preserve">
                пенициллин             не допускается  &lt;0,01 ед/г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0,1 </w:t>
      </w:r>
      <w:r>
        <w:br/>
      </w:r>
      <w:r>
        <w:rPr>
          <w:rFonts w:ascii="Times New Roman"/>
          <w:b w:val="false"/>
          <w:i w:val="false"/>
          <w:color w:val="000000"/>
          <w:sz w:val="28"/>
        </w:rPr>
        <w:t xml:space="preserve">
                ДДТ и его метаболиты          0,1 </w:t>
      </w:r>
      <w:r>
        <w:br/>
      </w:r>
      <w:r>
        <w:rPr>
          <w:rFonts w:ascii="Times New Roman"/>
          <w:b w:val="false"/>
          <w:i w:val="false"/>
          <w:color w:val="000000"/>
          <w:sz w:val="28"/>
        </w:rPr>
        <w:t xml:space="preserve">
                гептахлор              не допускается  &lt;0,002 </w:t>
      </w:r>
      <w:r>
        <w:br/>
      </w:r>
      <w:r>
        <w:rPr>
          <w:rFonts w:ascii="Times New Roman"/>
          <w:b w:val="false"/>
          <w:i w:val="false"/>
          <w:color w:val="000000"/>
          <w:sz w:val="28"/>
        </w:rPr>
        <w:t xml:space="preserve">
                алдрин                 не допускается  &lt;0,002 </w:t>
      </w:r>
      <w:r>
        <w:br/>
      </w:r>
      <w:r>
        <w:rPr>
          <w:rFonts w:ascii="Times New Roman"/>
          <w:b w:val="false"/>
          <w:i w:val="false"/>
          <w:color w:val="000000"/>
          <w:sz w:val="28"/>
        </w:rPr>
        <w:t>
</w:t>
      </w:r>
      <w:r>
        <w:rPr>
          <w:rFonts w:ascii="Times New Roman"/>
          <w:b/>
          <w:i w:val="false"/>
          <w:color w:val="000000"/>
          <w:sz w:val="28"/>
        </w:rPr>
        <w:t xml:space="preserve">                Микробиологические </w:t>
      </w:r>
      <w:r>
        <w:br/>
      </w:r>
      <w:r>
        <w:rPr>
          <w:rFonts w:ascii="Times New Roman"/>
          <w:b w:val="false"/>
          <w:i w:val="false"/>
          <w:color w:val="000000"/>
          <w:sz w:val="28"/>
        </w:rPr>
        <w:t>
</w:t>
      </w:r>
      <w:r>
        <w:rPr>
          <w:rFonts w:ascii="Times New Roman"/>
          <w:b/>
          <w:i w:val="false"/>
          <w:color w:val="000000"/>
          <w:sz w:val="28"/>
        </w:rPr>
        <w:t xml:space="preserve">                показатели: </w:t>
      </w:r>
      <w:r>
        <w:br/>
      </w:r>
      <w:r>
        <w:rPr>
          <w:rFonts w:ascii="Times New Roman"/>
          <w:b w:val="false"/>
          <w:i w:val="false"/>
          <w:color w:val="000000"/>
          <w:sz w:val="28"/>
        </w:rPr>
        <w:t xml:space="preserve">
                КМАФАнМ                      1х10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w:t>
      </w:r>
      <w:r>
        <w:br/>
      </w:r>
      <w:r>
        <w:rPr>
          <w:rFonts w:ascii="Times New Roman"/>
          <w:b w:val="false"/>
          <w:i w:val="false"/>
          <w:color w:val="000000"/>
          <w:sz w:val="28"/>
        </w:rPr>
        <w:t xml:space="preserve">
                                                       более </w:t>
      </w:r>
      <w:r>
        <w:br/>
      </w:r>
      <w:r>
        <w:rPr>
          <w:rFonts w:ascii="Times New Roman"/>
          <w:b w:val="false"/>
          <w:i w:val="false"/>
          <w:color w:val="000000"/>
          <w:sz w:val="28"/>
        </w:rPr>
        <w:t xml:space="preserve">
                БГКП (колиформы)             0,1       масса (г), в </w:t>
      </w:r>
      <w:r>
        <w:br/>
      </w:r>
      <w:r>
        <w:rPr>
          <w:rFonts w:ascii="Times New Roman"/>
          <w:b w:val="false"/>
          <w:i w:val="false"/>
          <w:color w:val="000000"/>
          <w:sz w:val="28"/>
        </w:rPr>
        <w:t xml:space="preserve">
                                                       которой не </w:t>
      </w:r>
      <w:r>
        <w:br/>
      </w:r>
      <w:r>
        <w:rPr>
          <w:rFonts w:ascii="Times New Roman"/>
          <w:b w:val="false"/>
          <w:i w:val="false"/>
          <w:color w:val="000000"/>
          <w:sz w:val="28"/>
        </w:rPr>
        <w:t xml:space="preserve">
                                                       допускаются </w:t>
      </w:r>
      <w:r>
        <w:br/>
      </w:r>
      <w:r>
        <w:rPr>
          <w:rFonts w:ascii="Times New Roman"/>
          <w:b w:val="false"/>
          <w:i w:val="false"/>
          <w:color w:val="000000"/>
          <w:sz w:val="28"/>
        </w:rPr>
        <w:t xml:space="preserve">
                Е. coli                      1,0       тоже </w:t>
      </w:r>
      <w:r>
        <w:br/>
      </w:r>
      <w:r>
        <w:rPr>
          <w:rFonts w:ascii="Times New Roman"/>
          <w:b w:val="false"/>
          <w:i w:val="false"/>
          <w:color w:val="000000"/>
          <w:sz w:val="28"/>
        </w:rPr>
        <w:t xml:space="preserve">
                S. aureus                    1,0       тоже </w:t>
      </w:r>
      <w:r>
        <w:br/>
      </w:r>
      <w:r>
        <w:rPr>
          <w:rFonts w:ascii="Times New Roman"/>
          <w:b w:val="false"/>
          <w:i w:val="false"/>
          <w:color w:val="000000"/>
          <w:sz w:val="28"/>
        </w:rPr>
        <w:t xml:space="preserve">
                Патогенные, в том </w:t>
      </w:r>
      <w:r>
        <w:br/>
      </w:r>
      <w:r>
        <w:rPr>
          <w:rFonts w:ascii="Times New Roman"/>
          <w:b w:val="false"/>
          <w:i w:val="false"/>
          <w:color w:val="000000"/>
          <w:sz w:val="28"/>
        </w:rPr>
        <w:t xml:space="preserve">
                числе сальмонеллы           10,0       то же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Дрожжи и плесени            200        КОЕ/г, не </w:t>
      </w:r>
      <w:r>
        <w:br/>
      </w:r>
      <w:r>
        <w:rPr>
          <w:rFonts w:ascii="Times New Roman"/>
          <w:b w:val="false"/>
          <w:i w:val="false"/>
          <w:color w:val="000000"/>
          <w:sz w:val="28"/>
        </w:rPr>
        <w:t xml:space="preserve">
                                                       более, для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пчеловодства </w:t>
      </w:r>
    </w:p>
    <w:p>
      <w:pPr>
        <w:spacing w:after="0"/>
        <w:ind w:left="0"/>
        <w:jc w:val="both"/>
      </w:pPr>
      <w:r>
        <w:rPr>
          <w:rFonts w:ascii="Times New Roman"/>
          <w:b w:val="false"/>
          <w:i w:val="false"/>
          <w:color w:val="000000"/>
          <w:sz w:val="28"/>
        </w:rPr>
        <w:t xml:space="preserve">99. БАД на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основе рыбы,    свинец                      10,0 </w:t>
      </w:r>
      <w:r>
        <w:br/>
      </w:r>
      <w:r>
        <w:rPr>
          <w:rFonts w:ascii="Times New Roman"/>
          <w:b w:val="false"/>
          <w:i w:val="false"/>
          <w:color w:val="000000"/>
          <w:sz w:val="28"/>
        </w:rPr>
        <w:t xml:space="preserve">
морских беспоз- мышьяк                       5,0 </w:t>
      </w:r>
      <w:r>
        <w:br/>
      </w:r>
      <w:r>
        <w:rPr>
          <w:rFonts w:ascii="Times New Roman"/>
          <w:b w:val="false"/>
          <w:i w:val="false"/>
          <w:color w:val="000000"/>
          <w:sz w:val="28"/>
        </w:rPr>
        <w:t xml:space="preserve">
воночных, рако- кадмий                       2,0 </w:t>
      </w:r>
      <w:r>
        <w:br/>
      </w:r>
      <w:r>
        <w:rPr>
          <w:rFonts w:ascii="Times New Roman"/>
          <w:b w:val="false"/>
          <w:i w:val="false"/>
          <w:color w:val="000000"/>
          <w:sz w:val="28"/>
        </w:rPr>
        <w:t xml:space="preserve">
образных, мол-  ртуть                        0,5 </w:t>
      </w:r>
      <w:r>
        <w:br/>
      </w:r>
      <w:r>
        <w:rPr>
          <w:rFonts w:ascii="Times New Roman"/>
          <w:b w:val="false"/>
          <w:i w:val="false"/>
          <w:color w:val="000000"/>
          <w:sz w:val="28"/>
        </w:rPr>
        <w:t xml:space="preserve">
люсков и других </w:t>
      </w:r>
      <w:r>
        <w:br/>
      </w:r>
      <w:r>
        <w:rPr>
          <w:rFonts w:ascii="Times New Roman"/>
          <w:b w:val="false"/>
          <w:i w:val="false"/>
          <w:color w:val="000000"/>
          <w:sz w:val="28"/>
        </w:rPr>
        <w:t xml:space="preserve">
морепродуктов,  </w:t>
      </w:r>
      <w:r>
        <w:rPr>
          <w:rFonts w:ascii="Times New Roman"/>
          <w:b/>
          <w:i w:val="false"/>
          <w:color w:val="000000"/>
          <w:sz w:val="28"/>
        </w:rPr>
        <w:t xml:space="preserve">Пестициды*: </w:t>
      </w:r>
      <w:r>
        <w:br/>
      </w:r>
      <w:r>
        <w:rPr>
          <w:rFonts w:ascii="Times New Roman"/>
          <w:b w:val="false"/>
          <w:i w:val="false"/>
          <w:color w:val="000000"/>
          <w:sz w:val="28"/>
        </w:rPr>
        <w:t xml:space="preserve">
растительных    гексахлорциклогек- </w:t>
      </w:r>
      <w:r>
        <w:br/>
      </w:r>
      <w:r>
        <w:rPr>
          <w:rFonts w:ascii="Times New Roman"/>
          <w:b w:val="false"/>
          <w:i w:val="false"/>
          <w:color w:val="000000"/>
          <w:sz w:val="28"/>
        </w:rPr>
        <w:t xml:space="preserve">
морских орга-   сан (a,b,y-изомеры)          0,2 </w:t>
      </w:r>
      <w:r>
        <w:br/>
      </w:r>
      <w:r>
        <w:rPr>
          <w:rFonts w:ascii="Times New Roman"/>
          <w:b w:val="false"/>
          <w:i w:val="false"/>
          <w:color w:val="000000"/>
          <w:sz w:val="28"/>
        </w:rPr>
        <w:t xml:space="preserve">
низмов (водо-   ДДТ и его метаболиты         2,0 </w:t>
      </w:r>
      <w:r>
        <w:br/>
      </w:r>
      <w:r>
        <w:rPr>
          <w:rFonts w:ascii="Times New Roman"/>
          <w:b w:val="false"/>
          <w:i w:val="false"/>
          <w:color w:val="000000"/>
          <w:sz w:val="28"/>
        </w:rPr>
        <w:t xml:space="preserve">
росли и другие) гептахлор              не допускается  &lt;0,002 </w:t>
      </w:r>
      <w:r>
        <w:br/>
      </w:r>
      <w:r>
        <w:rPr>
          <w:rFonts w:ascii="Times New Roman"/>
          <w:b w:val="false"/>
          <w:i w:val="false"/>
          <w:color w:val="000000"/>
          <w:sz w:val="28"/>
        </w:rPr>
        <w:t xml:space="preserve">
- сухие***      алдрин                 не допускается  &lt;0,002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100 </w:t>
      </w:r>
      <w:r>
        <w:br/>
      </w:r>
      <w:r>
        <w:rPr>
          <w:rFonts w:ascii="Times New Roman"/>
          <w:b w:val="false"/>
          <w:i w:val="false"/>
          <w:color w:val="000000"/>
          <w:sz w:val="28"/>
        </w:rPr>
        <w:t>
</w:t>
      </w:r>
      <w:r>
        <w:rPr>
          <w:rFonts w:ascii="Times New Roman"/>
          <w:b/>
          <w:i w:val="false"/>
          <w:color w:val="000000"/>
          <w:sz w:val="28"/>
        </w:rPr>
        <w:t xml:space="preserve">                Микробиологические </w:t>
      </w:r>
      <w:r>
        <w:br/>
      </w:r>
      <w:r>
        <w:rPr>
          <w:rFonts w:ascii="Times New Roman"/>
          <w:b w:val="false"/>
          <w:i w:val="false"/>
          <w:color w:val="000000"/>
          <w:sz w:val="28"/>
        </w:rPr>
        <w:t>
</w:t>
      </w:r>
      <w:r>
        <w:rPr>
          <w:rFonts w:ascii="Times New Roman"/>
          <w:b/>
          <w:i w:val="false"/>
          <w:color w:val="000000"/>
          <w:sz w:val="28"/>
        </w:rPr>
        <w:t xml:space="preserve">                показатели: </w:t>
      </w:r>
      <w:r>
        <w:br/>
      </w:r>
      <w:r>
        <w:rPr>
          <w:rFonts w:ascii="Times New Roman"/>
          <w:b w:val="false"/>
          <w:i w:val="false"/>
          <w:color w:val="000000"/>
          <w:sz w:val="28"/>
        </w:rPr>
        <w:t xml:space="preserve">
                КМАФАнМ                      1х10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w:t>
      </w:r>
      <w:r>
        <w:br/>
      </w:r>
      <w:r>
        <w:rPr>
          <w:rFonts w:ascii="Times New Roman"/>
          <w:b w:val="false"/>
          <w:i w:val="false"/>
          <w:color w:val="000000"/>
          <w:sz w:val="28"/>
        </w:rPr>
        <w:t xml:space="preserve">
                                                       более </w:t>
      </w:r>
      <w:r>
        <w:br/>
      </w:r>
      <w:r>
        <w:rPr>
          <w:rFonts w:ascii="Times New Roman"/>
          <w:b w:val="false"/>
          <w:i w:val="false"/>
          <w:color w:val="000000"/>
          <w:sz w:val="28"/>
        </w:rPr>
        <w:t xml:space="preserve">
                БГКП (колиформы)             0,1       масса (г), в </w:t>
      </w:r>
      <w:r>
        <w:br/>
      </w:r>
      <w:r>
        <w:rPr>
          <w:rFonts w:ascii="Times New Roman"/>
          <w:b w:val="false"/>
          <w:i w:val="false"/>
          <w:color w:val="000000"/>
          <w:sz w:val="28"/>
        </w:rPr>
        <w:t xml:space="preserve">
                                                       которой не </w:t>
      </w:r>
      <w:r>
        <w:br/>
      </w:r>
      <w:r>
        <w:rPr>
          <w:rFonts w:ascii="Times New Roman"/>
          <w:b w:val="false"/>
          <w:i w:val="false"/>
          <w:color w:val="000000"/>
          <w:sz w:val="28"/>
        </w:rPr>
        <w:t xml:space="preserve">
                                                       допускаются </w:t>
      </w:r>
      <w:r>
        <w:br/>
      </w:r>
      <w:r>
        <w:rPr>
          <w:rFonts w:ascii="Times New Roman"/>
          <w:b w:val="false"/>
          <w:i w:val="false"/>
          <w:color w:val="000000"/>
          <w:sz w:val="28"/>
        </w:rPr>
        <w:t xml:space="preserve">
                Е. coli                      1,0       тоже </w:t>
      </w:r>
      <w:r>
        <w:br/>
      </w:r>
      <w:r>
        <w:rPr>
          <w:rFonts w:ascii="Times New Roman"/>
          <w:b w:val="false"/>
          <w:i w:val="false"/>
          <w:color w:val="000000"/>
          <w:sz w:val="28"/>
        </w:rPr>
        <w:t xml:space="preserve">
                S. aureus                    1,0       тоже </w:t>
      </w:r>
      <w:r>
        <w:br/>
      </w:r>
      <w:r>
        <w:rPr>
          <w:rFonts w:ascii="Times New Roman"/>
          <w:b w:val="false"/>
          <w:i w:val="false"/>
          <w:color w:val="000000"/>
          <w:sz w:val="28"/>
        </w:rPr>
        <w:t xml:space="preserve">
                Патогенные, в том </w:t>
      </w:r>
      <w:r>
        <w:br/>
      </w:r>
      <w:r>
        <w:rPr>
          <w:rFonts w:ascii="Times New Roman"/>
          <w:b w:val="false"/>
          <w:i w:val="false"/>
          <w:color w:val="000000"/>
          <w:sz w:val="28"/>
        </w:rPr>
        <w:t xml:space="preserve">
                числе сальмонеллы           10,0       то же </w:t>
      </w:r>
      <w:r>
        <w:br/>
      </w:r>
      <w:r>
        <w:rPr>
          <w:rFonts w:ascii="Times New Roman"/>
          <w:b w:val="false"/>
          <w:i w:val="false"/>
          <w:color w:val="000000"/>
          <w:sz w:val="28"/>
        </w:rPr>
        <w:t xml:space="preserve">
                Дрожжи и плесени             200       КОЕ/г, не </w:t>
      </w:r>
      <w:r>
        <w:br/>
      </w:r>
      <w:r>
        <w:rPr>
          <w:rFonts w:ascii="Times New Roman"/>
          <w:b w:val="false"/>
          <w:i w:val="false"/>
          <w:color w:val="000000"/>
          <w:sz w:val="28"/>
        </w:rPr>
        <w:t xml:space="preserve">
                                                       более*, для </w:t>
      </w:r>
      <w:r>
        <w:br/>
      </w:r>
      <w:r>
        <w:rPr>
          <w:rFonts w:ascii="Times New Roman"/>
          <w:b w:val="false"/>
          <w:i w:val="false"/>
          <w:color w:val="000000"/>
          <w:sz w:val="28"/>
        </w:rPr>
        <w:t xml:space="preserve">
                                                       БАД расти- </w:t>
      </w:r>
      <w:r>
        <w:br/>
      </w:r>
      <w:r>
        <w:rPr>
          <w:rFonts w:ascii="Times New Roman"/>
          <w:b w:val="false"/>
          <w:i w:val="false"/>
          <w:color w:val="000000"/>
          <w:sz w:val="28"/>
        </w:rPr>
        <w:t xml:space="preserve">
                                                       тельных </w:t>
      </w:r>
      <w:r>
        <w:br/>
      </w:r>
      <w:r>
        <w:rPr>
          <w:rFonts w:ascii="Times New Roman"/>
          <w:b w:val="false"/>
          <w:i w:val="false"/>
          <w:color w:val="000000"/>
          <w:sz w:val="28"/>
        </w:rPr>
        <w:t xml:space="preserve">
                                                       морских орга- </w:t>
      </w:r>
      <w:r>
        <w:br/>
      </w:r>
      <w:r>
        <w:rPr>
          <w:rFonts w:ascii="Times New Roman"/>
          <w:b w:val="false"/>
          <w:i w:val="false"/>
          <w:color w:val="000000"/>
          <w:sz w:val="28"/>
        </w:rPr>
        <w:t xml:space="preserve">
                                                       низмов </w:t>
      </w:r>
    </w:p>
    <w:p>
      <w:pPr>
        <w:spacing w:after="0"/>
        <w:ind w:left="0"/>
        <w:jc w:val="both"/>
      </w:pPr>
      <w:r>
        <w:rPr>
          <w:rFonts w:ascii="Times New Roman"/>
          <w:b w:val="false"/>
          <w:i w:val="false"/>
          <w:color w:val="000000"/>
          <w:sz w:val="28"/>
        </w:rPr>
        <w:t xml:space="preserve">100. БАД на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основе про-     свинец                       0,1 </w:t>
      </w:r>
      <w:r>
        <w:br/>
      </w:r>
      <w:r>
        <w:rPr>
          <w:rFonts w:ascii="Times New Roman"/>
          <w:b w:val="false"/>
          <w:i w:val="false"/>
          <w:color w:val="000000"/>
          <w:sz w:val="28"/>
        </w:rPr>
        <w:t xml:space="preserve">
биотических     мышьяк                       0,05 </w:t>
      </w:r>
      <w:r>
        <w:br/>
      </w:r>
      <w:r>
        <w:rPr>
          <w:rFonts w:ascii="Times New Roman"/>
          <w:b w:val="false"/>
          <w:i w:val="false"/>
          <w:color w:val="000000"/>
          <w:sz w:val="28"/>
        </w:rPr>
        <w:t xml:space="preserve">
микроорга-      кадмий                       0,03 </w:t>
      </w:r>
      <w:r>
        <w:br/>
      </w:r>
      <w:r>
        <w:rPr>
          <w:rFonts w:ascii="Times New Roman"/>
          <w:b w:val="false"/>
          <w:i w:val="false"/>
          <w:color w:val="000000"/>
          <w:sz w:val="28"/>
        </w:rPr>
        <w:t xml:space="preserve">
низмов***       ртуть                        0,005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0,05 </w:t>
      </w:r>
      <w:r>
        <w:br/>
      </w:r>
      <w:r>
        <w:rPr>
          <w:rFonts w:ascii="Times New Roman"/>
          <w:b w:val="false"/>
          <w:i w:val="false"/>
          <w:color w:val="000000"/>
          <w:sz w:val="28"/>
        </w:rPr>
        <w:t xml:space="preserve">
                ДДТ и его метаболиты         0,05 </w:t>
      </w:r>
      <w:r>
        <w:br/>
      </w:r>
      <w:r>
        <w:rPr>
          <w:rFonts w:ascii="Times New Roman"/>
          <w:b w:val="false"/>
          <w:i w:val="false"/>
          <w:color w:val="000000"/>
          <w:sz w:val="28"/>
        </w:rPr>
        <w:t xml:space="preserve">
                гептахлор               не допускается  &lt;0,002 </w:t>
      </w:r>
      <w:r>
        <w:br/>
      </w:r>
      <w:r>
        <w:rPr>
          <w:rFonts w:ascii="Times New Roman"/>
          <w:b w:val="false"/>
          <w:i w:val="false"/>
          <w:color w:val="000000"/>
          <w:sz w:val="28"/>
        </w:rPr>
        <w:t xml:space="preserve">
                алдрин                  не допускается  &lt;0,002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продуктов|КМАФАнМ,|Не допускается  |Дрож-|Пле-|  Примечание </w:t>
      </w:r>
      <w:r>
        <w:br/>
      </w:r>
      <w:r>
        <w:rPr>
          <w:rFonts w:ascii="Times New Roman"/>
          <w:b w:val="false"/>
          <w:i w:val="false"/>
          <w:color w:val="000000"/>
          <w:sz w:val="28"/>
        </w:rPr>
        <w:t xml:space="preserve">
              |КОЕ/г,  | в г продукта   |жи   |сени| </w:t>
      </w:r>
      <w:r>
        <w:br/>
      </w:r>
      <w:r>
        <w:rPr>
          <w:rFonts w:ascii="Times New Roman"/>
          <w:b w:val="false"/>
          <w:i w:val="false"/>
          <w:color w:val="000000"/>
          <w:sz w:val="28"/>
        </w:rPr>
        <w:t xml:space="preserve">
              |не более|----------------|КОЕ/ |КОЕ/| </w:t>
      </w:r>
      <w:r>
        <w:br/>
      </w:r>
      <w:r>
        <w:rPr>
          <w:rFonts w:ascii="Times New Roman"/>
          <w:b w:val="false"/>
          <w:i w:val="false"/>
          <w:color w:val="000000"/>
          <w:sz w:val="28"/>
        </w:rPr>
        <w:t xml:space="preserve">
              |        |E.  |S.au-|Пато-|г, не|г,  | </w:t>
      </w:r>
      <w:r>
        <w:br/>
      </w:r>
      <w:r>
        <w:rPr>
          <w:rFonts w:ascii="Times New Roman"/>
          <w:b w:val="false"/>
          <w:i w:val="false"/>
          <w:color w:val="000000"/>
          <w:sz w:val="28"/>
        </w:rPr>
        <w:t xml:space="preserve">
              |        |coli|reus |ген- |более|не  | </w:t>
      </w:r>
      <w:r>
        <w:br/>
      </w:r>
      <w:r>
        <w:rPr>
          <w:rFonts w:ascii="Times New Roman"/>
          <w:b w:val="false"/>
          <w:i w:val="false"/>
          <w:color w:val="000000"/>
          <w:sz w:val="28"/>
        </w:rPr>
        <w:t xml:space="preserve">
              |        |    |     |ные, |     |бо- | </w:t>
      </w:r>
      <w:r>
        <w:br/>
      </w:r>
      <w:r>
        <w:rPr>
          <w:rFonts w:ascii="Times New Roman"/>
          <w:b w:val="false"/>
          <w:i w:val="false"/>
          <w:color w:val="000000"/>
          <w:sz w:val="28"/>
        </w:rPr>
        <w:t xml:space="preserve">
              |        |    |     |в    |     |лее | </w:t>
      </w:r>
      <w:r>
        <w:br/>
      </w:r>
      <w:r>
        <w:rPr>
          <w:rFonts w:ascii="Times New Roman"/>
          <w:b w:val="false"/>
          <w:i w:val="false"/>
          <w:color w:val="000000"/>
          <w:sz w:val="28"/>
        </w:rPr>
        <w:t xml:space="preserve">
              |        |    |     |т.ч. |     |    | </w:t>
      </w:r>
      <w:r>
        <w:br/>
      </w:r>
      <w:r>
        <w:rPr>
          <w:rFonts w:ascii="Times New Roman"/>
          <w:b w:val="false"/>
          <w:i w:val="false"/>
          <w:color w:val="000000"/>
          <w:sz w:val="28"/>
        </w:rPr>
        <w:t xml:space="preserve">
              |        |    |     |Саль-|     |    | </w:t>
      </w:r>
      <w:r>
        <w:br/>
      </w:r>
      <w:r>
        <w:rPr>
          <w:rFonts w:ascii="Times New Roman"/>
          <w:b w:val="false"/>
          <w:i w:val="false"/>
          <w:color w:val="000000"/>
          <w:sz w:val="28"/>
        </w:rPr>
        <w:t xml:space="preserve">
              |        |    |     |мо-  |     |    | </w:t>
      </w:r>
      <w:r>
        <w:br/>
      </w:r>
      <w:r>
        <w:rPr>
          <w:rFonts w:ascii="Times New Roman"/>
          <w:b w:val="false"/>
          <w:i w:val="false"/>
          <w:color w:val="000000"/>
          <w:sz w:val="28"/>
        </w:rPr>
        <w:t xml:space="preserve">
              |        |    |     |неллы|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БАД на основе пробиотических микроорганизмов: </w:t>
      </w:r>
    </w:p>
    <w:p>
      <w:pPr>
        <w:spacing w:after="0"/>
        <w:ind w:left="0"/>
        <w:jc w:val="both"/>
      </w:pPr>
      <w:r>
        <w:rPr>
          <w:rFonts w:ascii="Times New Roman"/>
          <w:b w:val="false"/>
          <w:i w:val="false"/>
          <w:color w:val="000000"/>
          <w:sz w:val="28"/>
        </w:rPr>
        <w:t xml:space="preserve">1) БАД - сухие   2,0      -   2,0  10,0   10    10  микроорганизмы- </w:t>
      </w:r>
      <w:r>
        <w:br/>
      </w:r>
      <w:r>
        <w:rPr>
          <w:rFonts w:ascii="Times New Roman"/>
          <w:b w:val="false"/>
          <w:i w:val="false"/>
          <w:color w:val="000000"/>
          <w:sz w:val="28"/>
        </w:rPr>
        <w:t xml:space="preserve">
на основе чис-                                      пробиотики не </w:t>
      </w:r>
      <w:r>
        <w:br/>
      </w:r>
      <w:r>
        <w:rPr>
          <w:rFonts w:ascii="Times New Roman"/>
          <w:b w:val="false"/>
          <w:i w:val="false"/>
          <w:color w:val="000000"/>
          <w:sz w:val="28"/>
        </w:rPr>
        <w:t xml:space="preserve">
тых культур                                         менее 1х10 </w:t>
      </w:r>
      <w:r>
        <w:rPr>
          <w:rFonts w:ascii="Times New Roman"/>
          <w:b w:val="false"/>
          <w:i w:val="false"/>
          <w:color w:val="000000"/>
          <w:vertAlign w:val="superscript"/>
        </w:rPr>
        <w:t xml:space="preserve">9 </w:t>
      </w:r>
      <w:r>
        <w:br/>
      </w:r>
      <w:r>
        <w:rPr>
          <w:rFonts w:ascii="Times New Roman"/>
          <w:b w:val="false"/>
          <w:i w:val="false"/>
          <w:color w:val="000000"/>
          <w:sz w:val="28"/>
        </w:rPr>
        <w:t xml:space="preserve">
микроорганиз-                                       КОЕ/г </w:t>
      </w:r>
      <w:r>
        <w:br/>
      </w:r>
      <w:r>
        <w:rPr>
          <w:rFonts w:ascii="Times New Roman"/>
          <w:b w:val="false"/>
          <w:i w:val="false"/>
          <w:color w:val="000000"/>
          <w:sz w:val="28"/>
        </w:rPr>
        <w:t xml:space="preserve">
мов </w:t>
      </w:r>
    </w:p>
    <w:p>
      <w:pPr>
        <w:spacing w:after="0"/>
        <w:ind w:left="0"/>
        <w:jc w:val="both"/>
      </w:pPr>
      <w:r>
        <w:rPr>
          <w:rFonts w:ascii="Times New Roman"/>
          <w:b w:val="false"/>
          <w:i w:val="false"/>
          <w:color w:val="000000"/>
          <w:sz w:val="28"/>
        </w:rPr>
        <w:t xml:space="preserve">2) БАД - сухие   1,0     5,0  1,0   10,0   50   50  микроорганизмы- </w:t>
      </w:r>
      <w:r>
        <w:br/>
      </w:r>
      <w:r>
        <w:rPr>
          <w:rFonts w:ascii="Times New Roman"/>
          <w:b w:val="false"/>
          <w:i w:val="false"/>
          <w:color w:val="000000"/>
          <w:sz w:val="28"/>
        </w:rPr>
        <w:t xml:space="preserve">
на основе чис-                                      пробиотики не </w:t>
      </w:r>
      <w:r>
        <w:br/>
      </w:r>
      <w:r>
        <w:rPr>
          <w:rFonts w:ascii="Times New Roman"/>
          <w:b w:val="false"/>
          <w:i w:val="false"/>
          <w:color w:val="000000"/>
          <w:sz w:val="28"/>
        </w:rPr>
        <w:t xml:space="preserve">
тых культур                                         менее 1х10 </w:t>
      </w:r>
      <w:r>
        <w:rPr>
          <w:rFonts w:ascii="Times New Roman"/>
          <w:b w:val="false"/>
          <w:i w:val="false"/>
          <w:color w:val="000000"/>
          <w:vertAlign w:val="superscript"/>
        </w:rPr>
        <w:t xml:space="preserve">8 </w:t>
      </w:r>
      <w:r>
        <w:br/>
      </w:r>
      <w:r>
        <w:rPr>
          <w:rFonts w:ascii="Times New Roman"/>
          <w:b w:val="false"/>
          <w:i w:val="false"/>
          <w:color w:val="000000"/>
          <w:sz w:val="28"/>
        </w:rPr>
        <w:t xml:space="preserve">
микроорганиз-                                       КОЕ/г </w:t>
      </w:r>
      <w:r>
        <w:br/>
      </w:r>
      <w:r>
        <w:rPr>
          <w:rFonts w:ascii="Times New Roman"/>
          <w:b w:val="false"/>
          <w:i w:val="false"/>
          <w:color w:val="000000"/>
          <w:sz w:val="28"/>
        </w:rPr>
        <w:t xml:space="preserve">
мов с добавле- </w:t>
      </w:r>
      <w:r>
        <w:br/>
      </w:r>
      <w:r>
        <w:rPr>
          <w:rFonts w:ascii="Times New Roman"/>
          <w:b w:val="false"/>
          <w:i w:val="false"/>
          <w:color w:val="000000"/>
          <w:sz w:val="28"/>
        </w:rPr>
        <w:t xml:space="preserve">
нием аминокис- </w:t>
      </w:r>
      <w:r>
        <w:br/>
      </w:r>
      <w:r>
        <w:rPr>
          <w:rFonts w:ascii="Times New Roman"/>
          <w:b w:val="false"/>
          <w:i w:val="false"/>
          <w:color w:val="000000"/>
          <w:sz w:val="28"/>
        </w:rPr>
        <w:t xml:space="preserve">
лот, микроэле- </w:t>
      </w:r>
      <w:r>
        <w:br/>
      </w:r>
      <w:r>
        <w:rPr>
          <w:rFonts w:ascii="Times New Roman"/>
          <w:b w:val="false"/>
          <w:i w:val="false"/>
          <w:color w:val="000000"/>
          <w:sz w:val="28"/>
        </w:rPr>
        <w:t xml:space="preserve">
ментов, моно- </w:t>
      </w:r>
      <w:r>
        <w:br/>
      </w:r>
      <w:r>
        <w:rPr>
          <w:rFonts w:ascii="Times New Roman"/>
          <w:b w:val="false"/>
          <w:i w:val="false"/>
          <w:color w:val="000000"/>
          <w:sz w:val="28"/>
        </w:rPr>
        <w:t xml:space="preserve">
ди- и олигоса- </w:t>
      </w:r>
      <w:r>
        <w:br/>
      </w:r>
      <w:r>
        <w:rPr>
          <w:rFonts w:ascii="Times New Roman"/>
          <w:b w:val="false"/>
          <w:i w:val="false"/>
          <w:color w:val="000000"/>
          <w:sz w:val="28"/>
        </w:rPr>
        <w:t xml:space="preserve">
харидов)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3) БАД жидкие    10,0     -  10,0   50,0     10*    микроорганизмы- </w:t>
      </w:r>
      <w:r>
        <w:br/>
      </w:r>
      <w:r>
        <w:rPr>
          <w:rFonts w:ascii="Times New Roman"/>
          <w:b w:val="false"/>
          <w:i w:val="false"/>
          <w:color w:val="000000"/>
          <w:sz w:val="28"/>
        </w:rPr>
        <w:t xml:space="preserve">
на основе чис-                                      пробиотики не </w:t>
      </w:r>
      <w:r>
        <w:br/>
      </w:r>
      <w:r>
        <w:rPr>
          <w:rFonts w:ascii="Times New Roman"/>
          <w:b w:val="false"/>
          <w:i w:val="false"/>
          <w:color w:val="000000"/>
          <w:sz w:val="28"/>
        </w:rPr>
        <w:t xml:space="preserve">
тых культур                                         менее 1х10 </w:t>
      </w:r>
      <w:r>
        <w:rPr>
          <w:rFonts w:ascii="Times New Roman"/>
          <w:b w:val="false"/>
          <w:i w:val="false"/>
          <w:color w:val="000000"/>
          <w:vertAlign w:val="superscript"/>
        </w:rPr>
        <w:t xml:space="preserve">10 </w:t>
      </w:r>
      <w:r>
        <w:br/>
      </w:r>
      <w:r>
        <w:rPr>
          <w:rFonts w:ascii="Times New Roman"/>
          <w:b w:val="false"/>
          <w:i w:val="false"/>
          <w:color w:val="000000"/>
          <w:sz w:val="28"/>
        </w:rPr>
        <w:t xml:space="preserve">
микроорга-                                          КОЕ/г; </w:t>
      </w:r>
      <w:r>
        <w:br/>
      </w:r>
      <w:r>
        <w:rPr>
          <w:rFonts w:ascii="Times New Roman"/>
          <w:b w:val="false"/>
          <w:i w:val="false"/>
          <w:color w:val="000000"/>
          <w:sz w:val="28"/>
        </w:rPr>
        <w:t xml:space="preserve">
низмов                                              * дрожжи и </w:t>
      </w:r>
      <w:r>
        <w:br/>
      </w:r>
      <w:r>
        <w:rPr>
          <w:rFonts w:ascii="Times New Roman"/>
          <w:b w:val="false"/>
          <w:i w:val="false"/>
          <w:color w:val="000000"/>
          <w:sz w:val="28"/>
        </w:rPr>
        <w:t xml:space="preserve">
                                                    плесени суммарно </w:t>
      </w:r>
    </w:p>
    <w:p>
      <w:pPr>
        <w:spacing w:after="0"/>
        <w:ind w:left="0"/>
        <w:jc w:val="both"/>
      </w:pPr>
      <w:r>
        <w:rPr>
          <w:rFonts w:ascii="Times New Roman"/>
          <w:b w:val="false"/>
          <w:i w:val="false"/>
          <w:color w:val="000000"/>
          <w:sz w:val="28"/>
        </w:rPr>
        <w:t xml:space="preserve">4) БАД жидкие    10,0     -  10,0   50,0     10*    микроорганизмы- </w:t>
      </w:r>
      <w:r>
        <w:br/>
      </w:r>
      <w:r>
        <w:rPr>
          <w:rFonts w:ascii="Times New Roman"/>
          <w:b w:val="false"/>
          <w:i w:val="false"/>
          <w:color w:val="000000"/>
          <w:sz w:val="28"/>
        </w:rPr>
        <w:t xml:space="preserve">
на основе чис-                                      пробиотики не </w:t>
      </w:r>
      <w:r>
        <w:br/>
      </w:r>
      <w:r>
        <w:rPr>
          <w:rFonts w:ascii="Times New Roman"/>
          <w:b w:val="false"/>
          <w:i w:val="false"/>
          <w:color w:val="000000"/>
          <w:sz w:val="28"/>
        </w:rPr>
        <w:t xml:space="preserve">
тых культур                                         менее 1х10 </w:t>
      </w:r>
      <w:r>
        <w:rPr>
          <w:rFonts w:ascii="Times New Roman"/>
          <w:b w:val="false"/>
          <w:i w:val="false"/>
          <w:color w:val="000000"/>
          <w:vertAlign w:val="superscript"/>
        </w:rPr>
        <w:t xml:space="preserve">7 </w:t>
      </w:r>
      <w:r>
        <w:br/>
      </w:r>
      <w:r>
        <w:rPr>
          <w:rFonts w:ascii="Times New Roman"/>
          <w:b w:val="false"/>
          <w:i w:val="false"/>
          <w:color w:val="000000"/>
          <w:sz w:val="28"/>
        </w:rPr>
        <w:t xml:space="preserve">
микроорганиз-                                       КОЕ/г; </w:t>
      </w:r>
      <w:r>
        <w:br/>
      </w:r>
      <w:r>
        <w:rPr>
          <w:rFonts w:ascii="Times New Roman"/>
          <w:b w:val="false"/>
          <w:i w:val="false"/>
          <w:color w:val="000000"/>
          <w:sz w:val="28"/>
        </w:rPr>
        <w:t xml:space="preserve">
мов неконцент-                                      * то же </w:t>
      </w:r>
      <w:r>
        <w:br/>
      </w:r>
      <w:r>
        <w:rPr>
          <w:rFonts w:ascii="Times New Roman"/>
          <w:b w:val="false"/>
          <w:i w:val="false"/>
          <w:color w:val="000000"/>
          <w:sz w:val="28"/>
        </w:rPr>
        <w:t xml:space="preserve">
рированные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Показатели     |Допустимые уровни,|Примечание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101. БАД на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основе однокле- свинец                      2,0 </w:t>
      </w:r>
      <w:r>
        <w:br/>
      </w:r>
      <w:r>
        <w:rPr>
          <w:rFonts w:ascii="Times New Roman"/>
          <w:b w:val="false"/>
          <w:i w:val="false"/>
          <w:color w:val="000000"/>
          <w:sz w:val="28"/>
        </w:rPr>
        <w:t xml:space="preserve">
точных водорос- мышьяк                      1,0 </w:t>
      </w:r>
      <w:r>
        <w:br/>
      </w:r>
      <w:r>
        <w:rPr>
          <w:rFonts w:ascii="Times New Roman"/>
          <w:b w:val="false"/>
          <w:i w:val="false"/>
          <w:color w:val="000000"/>
          <w:sz w:val="28"/>
        </w:rPr>
        <w:t xml:space="preserve">
лей (спирулина, кадмий                      1,0 </w:t>
      </w:r>
      <w:r>
        <w:br/>
      </w:r>
      <w:r>
        <w:rPr>
          <w:rFonts w:ascii="Times New Roman"/>
          <w:b w:val="false"/>
          <w:i w:val="false"/>
          <w:color w:val="000000"/>
          <w:sz w:val="28"/>
        </w:rPr>
        <w:t xml:space="preserve">
хлорелла и дру- ртуть                       0,1 </w:t>
      </w:r>
      <w:r>
        <w:br/>
      </w:r>
      <w:r>
        <w:rPr>
          <w:rFonts w:ascii="Times New Roman"/>
          <w:b w:val="false"/>
          <w:i w:val="false"/>
          <w:color w:val="000000"/>
          <w:sz w:val="28"/>
        </w:rPr>
        <w:t xml:space="preserve">
гие), дрожжей   нитраты                     1000 </w:t>
      </w:r>
      <w:r>
        <w:br/>
      </w:r>
      <w:r>
        <w:rPr>
          <w:rFonts w:ascii="Times New Roman"/>
          <w:b w:val="false"/>
          <w:i w:val="false"/>
          <w:color w:val="000000"/>
          <w:sz w:val="28"/>
        </w:rPr>
        <w:t xml:space="preserve">
и их лиза-      </w:t>
      </w:r>
      <w:r>
        <w:rPr>
          <w:rFonts w:ascii="Times New Roman"/>
          <w:b/>
          <w:i w:val="false"/>
          <w:color w:val="000000"/>
          <w:sz w:val="28"/>
        </w:rPr>
        <w:t xml:space="preserve">Пестициды*: </w:t>
      </w:r>
      <w:r>
        <w:br/>
      </w:r>
      <w:r>
        <w:rPr>
          <w:rFonts w:ascii="Times New Roman"/>
          <w:b w:val="false"/>
          <w:i w:val="false"/>
          <w:color w:val="000000"/>
          <w:sz w:val="28"/>
        </w:rPr>
        <w:t xml:space="preserve">
тов***          гексахлорциклогек- </w:t>
      </w:r>
      <w:r>
        <w:br/>
      </w:r>
      <w:r>
        <w:rPr>
          <w:rFonts w:ascii="Times New Roman"/>
          <w:b w:val="false"/>
          <w:i w:val="false"/>
          <w:color w:val="000000"/>
          <w:sz w:val="28"/>
        </w:rPr>
        <w:t xml:space="preserve">
                сан (a,b,y-изомеры)         0,1 </w:t>
      </w:r>
      <w:r>
        <w:br/>
      </w:r>
      <w:r>
        <w:rPr>
          <w:rFonts w:ascii="Times New Roman"/>
          <w:b w:val="false"/>
          <w:i w:val="false"/>
          <w:color w:val="000000"/>
          <w:sz w:val="28"/>
        </w:rPr>
        <w:t xml:space="preserve">
                ДДТ и его метаболиты        0,1 </w:t>
      </w:r>
      <w:r>
        <w:br/>
      </w:r>
      <w:r>
        <w:rPr>
          <w:rFonts w:ascii="Times New Roman"/>
          <w:b w:val="false"/>
          <w:i w:val="false"/>
          <w:color w:val="000000"/>
          <w:sz w:val="28"/>
        </w:rPr>
        <w:t xml:space="preserve">
                гептахлор               не допускается  &lt;0,002 </w:t>
      </w:r>
      <w:r>
        <w:br/>
      </w:r>
      <w:r>
        <w:rPr>
          <w:rFonts w:ascii="Times New Roman"/>
          <w:b w:val="false"/>
          <w:i w:val="false"/>
          <w:color w:val="000000"/>
          <w:sz w:val="28"/>
        </w:rPr>
        <w:t xml:space="preserve">
                алдрин                  не допускается  &lt;0,002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100 </w:t>
      </w:r>
      <w:r>
        <w:br/>
      </w:r>
      <w:r>
        <w:rPr>
          <w:rFonts w:ascii="Times New Roman"/>
          <w:b w:val="false"/>
          <w:i w:val="false"/>
          <w:color w:val="000000"/>
          <w:sz w:val="28"/>
        </w:rPr>
        <w:t>
</w:t>
      </w:r>
      <w:r>
        <w:rPr>
          <w:rFonts w:ascii="Times New Roman"/>
          <w:b/>
          <w:i w:val="false"/>
          <w:color w:val="000000"/>
          <w:sz w:val="28"/>
        </w:rPr>
        <w:t xml:space="preserve">                Микробиологические </w:t>
      </w:r>
      <w:r>
        <w:br/>
      </w:r>
      <w:r>
        <w:rPr>
          <w:rFonts w:ascii="Times New Roman"/>
          <w:b w:val="false"/>
          <w:i w:val="false"/>
          <w:color w:val="000000"/>
          <w:sz w:val="28"/>
        </w:rPr>
        <w:t>
</w:t>
      </w:r>
      <w:r>
        <w:rPr>
          <w:rFonts w:ascii="Times New Roman"/>
          <w:b/>
          <w:i w:val="false"/>
          <w:color w:val="000000"/>
          <w:sz w:val="28"/>
        </w:rPr>
        <w:t xml:space="preserve">                показатели: </w:t>
      </w:r>
      <w:r>
        <w:br/>
      </w:r>
      <w:r>
        <w:rPr>
          <w:rFonts w:ascii="Times New Roman"/>
          <w:b w:val="false"/>
          <w:i w:val="false"/>
          <w:color w:val="000000"/>
          <w:sz w:val="28"/>
        </w:rPr>
        <w:t xml:space="preserve">
                КМАФАнМ                     1х10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w:t>
      </w:r>
      <w:r>
        <w:br/>
      </w:r>
      <w:r>
        <w:rPr>
          <w:rFonts w:ascii="Times New Roman"/>
          <w:b w:val="false"/>
          <w:i w:val="false"/>
          <w:color w:val="000000"/>
          <w:sz w:val="28"/>
        </w:rPr>
        <w:t xml:space="preserve">
                                                        более </w:t>
      </w:r>
      <w:r>
        <w:br/>
      </w:r>
      <w:r>
        <w:rPr>
          <w:rFonts w:ascii="Times New Roman"/>
          <w:b w:val="false"/>
          <w:i w:val="false"/>
          <w:color w:val="000000"/>
          <w:sz w:val="28"/>
        </w:rPr>
        <w:t xml:space="preserve">
                БГКП (колиформы)             0,1        не допус- </w:t>
      </w:r>
      <w:r>
        <w:br/>
      </w:r>
      <w:r>
        <w:rPr>
          <w:rFonts w:ascii="Times New Roman"/>
          <w:b w:val="false"/>
          <w:i w:val="false"/>
          <w:color w:val="000000"/>
          <w:sz w:val="28"/>
        </w:rPr>
        <w:t xml:space="preserve">
                                                        каются в </w:t>
      </w:r>
      <w:r>
        <w:br/>
      </w:r>
      <w:r>
        <w:rPr>
          <w:rFonts w:ascii="Times New Roman"/>
          <w:b w:val="false"/>
          <w:i w:val="false"/>
          <w:color w:val="000000"/>
          <w:sz w:val="28"/>
        </w:rPr>
        <w:t xml:space="preserve">
                                                        г продукта </w:t>
      </w:r>
      <w:r>
        <w:br/>
      </w:r>
      <w:r>
        <w:rPr>
          <w:rFonts w:ascii="Times New Roman"/>
          <w:b w:val="false"/>
          <w:i w:val="false"/>
          <w:color w:val="000000"/>
          <w:sz w:val="28"/>
        </w:rPr>
        <w:t xml:space="preserve">
                Е. Coli                      1,0        то же </w:t>
      </w:r>
      <w:r>
        <w:br/>
      </w:r>
      <w:r>
        <w:rPr>
          <w:rFonts w:ascii="Times New Roman"/>
          <w:b w:val="false"/>
          <w:i w:val="false"/>
          <w:color w:val="000000"/>
          <w:sz w:val="28"/>
        </w:rPr>
        <w:t xml:space="preserve">
                Патогенные, в том </w:t>
      </w:r>
      <w:r>
        <w:br/>
      </w:r>
      <w:r>
        <w:rPr>
          <w:rFonts w:ascii="Times New Roman"/>
          <w:b w:val="false"/>
          <w:i w:val="false"/>
          <w:color w:val="000000"/>
          <w:sz w:val="28"/>
        </w:rPr>
        <w:t xml:space="preserve">
                числе сальмонеллы           10,0        то же </w:t>
      </w:r>
      <w:r>
        <w:br/>
      </w:r>
      <w:r>
        <w:rPr>
          <w:rFonts w:ascii="Times New Roman"/>
          <w:b w:val="false"/>
          <w:i w:val="false"/>
          <w:color w:val="000000"/>
          <w:sz w:val="28"/>
        </w:rPr>
        <w:t xml:space="preserve">
                Дрожжи                        10        КОЕ/г, не </w:t>
      </w:r>
      <w:r>
        <w:br/>
      </w:r>
      <w:r>
        <w:rPr>
          <w:rFonts w:ascii="Times New Roman"/>
          <w:b w:val="false"/>
          <w:i w:val="false"/>
          <w:color w:val="000000"/>
          <w:sz w:val="28"/>
        </w:rPr>
        <w:t xml:space="preserve">
                                                        более </w:t>
      </w:r>
      <w:r>
        <w:br/>
      </w:r>
      <w:r>
        <w:rPr>
          <w:rFonts w:ascii="Times New Roman"/>
          <w:b w:val="false"/>
          <w:i w:val="false"/>
          <w:color w:val="000000"/>
          <w:sz w:val="28"/>
        </w:rPr>
        <w:t xml:space="preserve">
                Плесени                       50        тоже </w:t>
      </w:r>
      <w:r>
        <w:br/>
      </w:r>
      <w:r>
        <w:rPr>
          <w:rFonts w:ascii="Times New Roman"/>
          <w:b w:val="false"/>
          <w:i w:val="false"/>
          <w:color w:val="000000"/>
          <w:sz w:val="28"/>
        </w:rPr>
        <w:t xml:space="preserve">
                Живые клетки </w:t>
      </w:r>
      <w:r>
        <w:br/>
      </w:r>
      <w:r>
        <w:rPr>
          <w:rFonts w:ascii="Times New Roman"/>
          <w:b w:val="false"/>
          <w:i w:val="false"/>
          <w:color w:val="000000"/>
          <w:sz w:val="28"/>
        </w:rPr>
        <w:t xml:space="preserve">
                продуцента              для дрожжей и их лизатов в </w:t>
      </w:r>
      <w:r>
        <w:br/>
      </w:r>
      <w:r>
        <w:rPr>
          <w:rFonts w:ascii="Times New Roman"/>
          <w:b w:val="false"/>
          <w:i w:val="false"/>
          <w:color w:val="000000"/>
          <w:sz w:val="28"/>
        </w:rPr>
        <w:t xml:space="preserve">
                                        1,0 г не допускаются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Необходимо контролировать остаточные количества и тех пестицидов, которые были использованы при производстве продовольственного сырья. </w:t>
      </w:r>
      <w:r>
        <w:br/>
      </w:r>
      <w:r>
        <w:rPr>
          <w:rFonts w:ascii="Times New Roman"/>
          <w:b w:val="false"/>
          <w:i w:val="false"/>
          <w:color w:val="000000"/>
          <w:sz w:val="28"/>
        </w:rPr>
        <w:t xml:space="preserve">
      ** При использовании химических методов определения гризина, бацитрацина и антибиотиков тетрациклиновой группы пересчет их фактического содержания в ед/г производится по активности стандарта. </w:t>
      </w:r>
      <w:r>
        <w:br/>
      </w:r>
      <w:r>
        <w:rPr>
          <w:rFonts w:ascii="Times New Roman"/>
          <w:b w:val="false"/>
          <w:i w:val="false"/>
          <w:color w:val="000000"/>
          <w:sz w:val="28"/>
        </w:rPr>
        <w:t xml:space="preserve">
      *** Токсикологическая оценка: острая токсичность; аллергенность. </w:t>
      </w:r>
    </w:p>
    <w:bookmarkStart w:name="z17"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и нормам "Гигиенические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xml:space="preserve">
и пищевой ценности пищевых </w:t>
      </w:r>
      <w:r>
        <w:br/>
      </w:r>
      <w:r>
        <w:rPr>
          <w:rFonts w:ascii="Times New Roman"/>
          <w:b w:val="false"/>
          <w:i w:val="false"/>
          <w:color w:val="000000"/>
          <w:sz w:val="28"/>
        </w:rPr>
        <w:t xml:space="preserve">
продуктов"       </w:t>
      </w:r>
    </w:p>
    <w:bookmarkEnd w:id="5"/>
    <w:p>
      <w:pPr>
        <w:spacing w:after="0"/>
        <w:ind w:left="0"/>
        <w:jc w:val="both"/>
      </w:pPr>
      <w:r>
        <w:rPr>
          <w:rFonts w:ascii="Times New Roman"/>
          <w:b/>
          <w:i w:val="false"/>
          <w:color w:val="000000"/>
          <w:sz w:val="28"/>
        </w:rPr>
        <w:t xml:space="preserve">          1. Гигиенические требования пищевой ценности </w:t>
      </w:r>
      <w:r>
        <w:br/>
      </w:r>
      <w:r>
        <w:rPr>
          <w:rFonts w:ascii="Times New Roman"/>
          <w:b w:val="false"/>
          <w:i w:val="false"/>
          <w:color w:val="000000"/>
          <w:sz w:val="28"/>
        </w:rPr>
        <w:t>
</w:t>
      </w:r>
      <w:r>
        <w:rPr>
          <w:rFonts w:ascii="Times New Roman"/>
          <w:b/>
          <w:i w:val="false"/>
          <w:color w:val="000000"/>
          <w:sz w:val="28"/>
        </w:rPr>
        <w:t xml:space="preserve">                 отдельных пищевых продуктов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продукта |    Белок   |     Жир    | Углеводы |Примеча- </w:t>
      </w:r>
      <w:r>
        <w:br/>
      </w:r>
      <w:r>
        <w:rPr>
          <w:rFonts w:ascii="Times New Roman"/>
          <w:b w:val="false"/>
          <w:i w:val="false"/>
          <w:color w:val="000000"/>
          <w:sz w:val="28"/>
        </w:rPr>
        <w:t xml:space="preserve">
                      |            |            |          |ние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г на 100 г продукта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 Продукты переработки мяса и птицы: </w:t>
      </w:r>
      <w:r>
        <w:br/>
      </w:r>
      <w:r>
        <w:rPr>
          <w:rFonts w:ascii="Times New Roman"/>
          <w:b w:val="false"/>
          <w:i w:val="false"/>
          <w:color w:val="000000"/>
          <w:sz w:val="28"/>
        </w:rPr>
        <w:t>
</w:t>
      </w:r>
      <w:r>
        <w:rPr>
          <w:rFonts w:ascii="Times New Roman"/>
          <w:b/>
          <w:i w:val="false"/>
          <w:color w:val="000000"/>
          <w:sz w:val="28"/>
        </w:rPr>
        <w:t xml:space="preserve">1) Колбасные изделия: </w:t>
      </w:r>
      <w:r>
        <w:br/>
      </w:r>
      <w:r>
        <w:rPr>
          <w:rFonts w:ascii="Times New Roman"/>
          <w:b w:val="false"/>
          <w:i w:val="false"/>
          <w:color w:val="000000"/>
          <w:sz w:val="28"/>
        </w:rPr>
        <w:t xml:space="preserve">
колбасы вареные        Не менее 11   He более 25   Менее 2 </w:t>
      </w:r>
      <w:r>
        <w:br/>
      </w:r>
      <w:r>
        <w:rPr>
          <w:rFonts w:ascii="Times New Roman"/>
          <w:b w:val="false"/>
          <w:i w:val="false"/>
          <w:color w:val="000000"/>
          <w:sz w:val="28"/>
        </w:rPr>
        <w:t xml:space="preserve">
сосиски и сардельки    Не менее 10   He более 30   Менее 1 </w:t>
      </w:r>
      <w:r>
        <w:br/>
      </w:r>
      <w:r>
        <w:rPr>
          <w:rFonts w:ascii="Times New Roman"/>
          <w:b w:val="false"/>
          <w:i w:val="false"/>
          <w:color w:val="000000"/>
          <w:sz w:val="28"/>
        </w:rPr>
        <w:t xml:space="preserve">
мясные хлебы           Не менее 11   He более 30   Менее 2 </w:t>
      </w:r>
      <w:r>
        <w:br/>
      </w:r>
      <w:r>
        <w:rPr>
          <w:rFonts w:ascii="Times New Roman"/>
          <w:b w:val="false"/>
          <w:i w:val="false"/>
          <w:color w:val="000000"/>
          <w:sz w:val="28"/>
        </w:rPr>
        <w:t xml:space="preserve">
варено-копченые </w:t>
      </w:r>
      <w:r>
        <w:br/>
      </w:r>
      <w:r>
        <w:rPr>
          <w:rFonts w:ascii="Times New Roman"/>
          <w:b w:val="false"/>
          <w:i w:val="false"/>
          <w:color w:val="000000"/>
          <w:sz w:val="28"/>
        </w:rPr>
        <w:t xml:space="preserve">
колбасы                Не менее 16   Не более 38   Менее 1 </w:t>
      </w:r>
      <w:r>
        <w:br/>
      </w:r>
      <w:r>
        <w:rPr>
          <w:rFonts w:ascii="Times New Roman"/>
          <w:b w:val="false"/>
          <w:i w:val="false"/>
          <w:color w:val="000000"/>
          <w:sz w:val="28"/>
        </w:rPr>
        <w:t xml:space="preserve">
полукопченые колбасы   Не менее 16   Не более 45   Менее 1 </w:t>
      </w:r>
      <w:r>
        <w:br/>
      </w:r>
      <w:r>
        <w:rPr>
          <w:rFonts w:ascii="Times New Roman"/>
          <w:b w:val="false"/>
          <w:i w:val="false"/>
          <w:color w:val="000000"/>
          <w:sz w:val="28"/>
        </w:rPr>
        <w:t xml:space="preserve">
сырокопченые колбасы   Не менее 20   Не более 50   Менее 1 </w:t>
      </w:r>
      <w:r>
        <w:br/>
      </w:r>
      <w:r>
        <w:rPr>
          <w:rFonts w:ascii="Times New Roman"/>
          <w:b w:val="false"/>
          <w:i w:val="false"/>
          <w:color w:val="000000"/>
          <w:sz w:val="28"/>
        </w:rPr>
        <w:t xml:space="preserve">
продукты из свинины    Не менее 10   Не более 50   Менее 1 </w:t>
      </w:r>
      <w:r>
        <w:br/>
      </w:r>
      <w:r>
        <w:rPr>
          <w:rFonts w:ascii="Times New Roman"/>
          <w:b w:val="false"/>
          <w:i w:val="false"/>
          <w:color w:val="000000"/>
          <w:sz w:val="28"/>
        </w:rPr>
        <w:t>
</w:t>
      </w:r>
      <w:r>
        <w:rPr>
          <w:rFonts w:ascii="Times New Roman"/>
          <w:b/>
          <w:i w:val="false"/>
          <w:color w:val="000000"/>
          <w:sz w:val="28"/>
        </w:rPr>
        <w:t xml:space="preserve">2) Мясные консервы: </w:t>
      </w:r>
      <w:r>
        <w:br/>
      </w:r>
      <w:r>
        <w:rPr>
          <w:rFonts w:ascii="Times New Roman"/>
          <w:b w:val="false"/>
          <w:i w:val="false"/>
          <w:color w:val="000000"/>
          <w:sz w:val="28"/>
        </w:rPr>
        <w:t xml:space="preserve">
из говядины            Не менее 17   Не более 17   Менее 1 </w:t>
      </w:r>
      <w:r>
        <w:br/>
      </w:r>
      <w:r>
        <w:rPr>
          <w:rFonts w:ascii="Times New Roman"/>
          <w:b w:val="false"/>
          <w:i w:val="false"/>
          <w:color w:val="000000"/>
          <w:sz w:val="28"/>
        </w:rPr>
        <w:t xml:space="preserve">
из баранины            Не менее 16   Не более 15   Менее 1 </w:t>
      </w:r>
      <w:r>
        <w:br/>
      </w:r>
      <w:r>
        <w:rPr>
          <w:rFonts w:ascii="Times New Roman"/>
          <w:b w:val="false"/>
          <w:i w:val="false"/>
          <w:color w:val="000000"/>
          <w:sz w:val="28"/>
        </w:rPr>
        <w:t xml:space="preserve">
из свинины             Не менее 15   Не более 32   Менее 1 </w:t>
      </w:r>
      <w:r>
        <w:br/>
      </w:r>
      <w:r>
        <w:rPr>
          <w:rFonts w:ascii="Times New Roman"/>
          <w:b w:val="false"/>
          <w:i w:val="false"/>
          <w:color w:val="000000"/>
          <w:sz w:val="28"/>
        </w:rPr>
        <w:t xml:space="preserve">
из птицы               Не менее 16   Не более 18   Менее 1 </w:t>
      </w:r>
      <w:r>
        <w:br/>
      </w:r>
      <w:r>
        <w:rPr>
          <w:rFonts w:ascii="Times New Roman"/>
          <w:b w:val="false"/>
          <w:i w:val="false"/>
          <w:color w:val="000000"/>
          <w:sz w:val="28"/>
        </w:rPr>
        <w:t>
</w:t>
      </w:r>
      <w:r>
        <w:rPr>
          <w:rFonts w:ascii="Times New Roman"/>
          <w:b/>
          <w:i w:val="false"/>
          <w:color w:val="000000"/>
          <w:sz w:val="28"/>
        </w:rPr>
        <w:t xml:space="preserve">3) Молочные продукты: </w:t>
      </w:r>
      <w:r>
        <w:br/>
      </w:r>
      <w:r>
        <w:rPr>
          <w:rFonts w:ascii="Times New Roman"/>
          <w:b w:val="false"/>
          <w:i w:val="false"/>
          <w:color w:val="000000"/>
          <w:sz w:val="28"/>
        </w:rPr>
        <w:t xml:space="preserve">
творог                 Не менее 14   Не более 18      - </w:t>
      </w:r>
      <w:r>
        <w:br/>
      </w:r>
      <w:r>
        <w:rPr>
          <w:rFonts w:ascii="Times New Roman"/>
          <w:b w:val="false"/>
          <w:i w:val="false"/>
          <w:color w:val="000000"/>
          <w:sz w:val="28"/>
        </w:rPr>
        <w:t xml:space="preserve">
сыры плавленые         Не менее 15   Не более 32      - </w:t>
      </w:r>
      <w:r>
        <w:br/>
      </w:r>
      <w:r>
        <w:rPr>
          <w:rFonts w:ascii="Times New Roman"/>
          <w:b w:val="false"/>
          <w:i w:val="false"/>
          <w:color w:val="000000"/>
          <w:sz w:val="28"/>
        </w:rPr>
        <w:t>
</w:t>
      </w:r>
      <w:r>
        <w:rPr>
          <w:rFonts w:ascii="Times New Roman"/>
          <w:b/>
          <w:i w:val="false"/>
          <w:color w:val="000000"/>
          <w:sz w:val="28"/>
        </w:rPr>
        <w:t xml:space="preserve">4) Рыбные продукты: </w:t>
      </w:r>
      <w:r>
        <w:br/>
      </w:r>
      <w:r>
        <w:rPr>
          <w:rFonts w:ascii="Times New Roman"/>
          <w:b w:val="false"/>
          <w:i w:val="false"/>
          <w:color w:val="000000"/>
          <w:sz w:val="28"/>
        </w:rPr>
        <w:t xml:space="preserve">
рыбные консервы </w:t>
      </w:r>
      <w:r>
        <w:br/>
      </w:r>
      <w:r>
        <w:rPr>
          <w:rFonts w:ascii="Times New Roman"/>
          <w:b w:val="false"/>
          <w:i w:val="false"/>
          <w:color w:val="000000"/>
          <w:sz w:val="28"/>
        </w:rPr>
        <w:t xml:space="preserve">
натуральные            Не менее 19   Не более 8    Менее 1 </w:t>
      </w:r>
      <w:r>
        <w:br/>
      </w:r>
      <w:r>
        <w:rPr>
          <w:rFonts w:ascii="Times New Roman"/>
          <w:b w:val="false"/>
          <w:i w:val="false"/>
          <w:color w:val="000000"/>
          <w:sz w:val="28"/>
        </w:rPr>
        <w:t xml:space="preserve">
в масле                Не менее 17   Не более 23   Менее 1 </w:t>
      </w:r>
      <w:r>
        <w:br/>
      </w:r>
      <w:r>
        <w:rPr>
          <w:rFonts w:ascii="Times New Roman"/>
          <w:b w:val="false"/>
          <w:i w:val="false"/>
          <w:color w:val="000000"/>
          <w:sz w:val="28"/>
        </w:rPr>
        <w:t>
</w:t>
      </w:r>
      <w:r>
        <w:rPr>
          <w:rFonts w:ascii="Times New Roman"/>
          <w:b/>
          <w:i w:val="false"/>
          <w:color w:val="000000"/>
          <w:sz w:val="28"/>
        </w:rPr>
        <w:t xml:space="preserve">5) Жировые продукты: </w:t>
      </w:r>
      <w:r>
        <w:br/>
      </w:r>
      <w:r>
        <w:rPr>
          <w:rFonts w:ascii="Times New Roman"/>
          <w:b w:val="false"/>
          <w:i w:val="false"/>
          <w:color w:val="000000"/>
          <w:sz w:val="28"/>
        </w:rPr>
        <w:t xml:space="preserve">
масло коровье </w:t>
      </w:r>
      <w:r>
        <w:br/>
      </w:r>
      <w:r>
        <w:rPr>
          <w:rFonts w:ascii="Times New Roman"/>
          <w:b w:val="false"/>
          <w:i w:val="false"/>
          <w:color w:val="000000"/>
          <w:sz w:val="28"/>
        </w:rPr>
        <w:t xml:space="preserve">
(сливочное)                 -        Не менее 72      -     Расти- </w:t>
      </w:r>
      <w:r>
        <w:br/>
      </w:r>
      <w:r>
        <w:rPr>
          <w:rFonts w:ascii="Times New Roman"/>
          <w:b w:val="false"/>
          <w:i w:val="false"/>
          <w:color w:val="000000"/>
          <w:sz w:val="28"/>
        </w:rPr>
        <w:t xml:space="preserve">
                                                            тельных </w:t>
      </w:r>
      <w:r>
        <w:br/>
      </w:r>
      <w:r>
        <w:rPr>
          <w:rFonts w:ascii="Times New Roman"/>
          <w:b w:val="false"/>
          <w:i w:val="false"/>
          <w:color w:val="000000"/>
          <w:sz w:val="28"/>
        </w:rPr>
        <w:t xml:space="preserve">
                                                            или ку- </w:t>
      </w:r>
      <w:r>
        <w:br/>
      </w:r>
      <w:r>
        <w:rPr>
          <w:rFonts w:ascii="Times New Roman"/>
          <w:b w:val="false"/>
          <w:i w:val="false"/>
          <w:color w:val="000000"/>
          <w:sz w:val="28"/>
        </w:rPr>
        <w:t xml:space="preserve">
                                                            линарных </w:t>
      </w:r>
      <w:r>
        <w:br/>
      </w:r>
      <w:r>
        <w:rPr>
          <w:rFonts w:ascii="Times New Roman"/>
          <w:b w:val="false"/>
          <w:i w:val="false"/>
          <w:color w:val="000000"/>
          <w:sz w:val="28"/>
        </w:rPr>
        <w:t xml:space="preserve">
                                                            жиров - </w:t>
      </w:r>
      <w:r>
        <w:br/>
      </w:r>
      <w:r>
        <w:rPr>
          <w:rFonts w:ascii="Times New Roman"/>
          <w:b w:val="false"/>
          <w:i w:val="false"/>
          <w:color w:val="000000"/>
          <w:sz w:val="28"/>
        </w:rPr>
        <w:t xml:space="preserve">
                                                            отсутст- </w:t>
      </w:r>
      <w:r>
        <w:br/>
      </w:r>
      <w:r>
        <w:rPr>
          <w:rFonts w:ascii="Times New Roman"/>
          <w:b w:val="false"/>
          <w:i w:val="false"/>
          <w:color w:val="000000"/>
          <w:sz w:val="28"/>
        </w:rPr>
        <w:t xml:space="preserve">
                                                            вие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2. Критерии пищевой ценности фруктовых и овощных соков </w:t>
      </w:r>
      <w:r>
        <w:br/>
      </w:r>
      <w:r>
        <w:rPr>
          <w:rFonts w:ascii="Times New Roman"/>
          <w:b w:val="false"/>
          <w:i w:val="false"/>
          <w:color w:val="000000"/>
          <w:sz w:val="28"/>
        </w:rPr>
        <w:t>
</w:t>
      </w:r>
      <w:r>
        <w:rPr>
          <w:rFonts w:ascii="Times New Roman"/>
          <w:b/>
          <w:i w:val="false"/>
          <w:color w:val="000000"/>
          <w:sz w:val="28"/>
        </w:rPr>
        <w:t xml:space="preserve">      Органические кислоты, углеводы, 5-оксиметилфурфурол </w:t>
      </w:r>
      <w:r>
        <w:br/>
      </w:r>
      <w:r>
        <w:rPr>
          <w:rFonts w:ascii="Times New Roman"/>
          <w:b w:val="false"/>
          <w:i w:val="false"/>
          <w:color w:val="000000"/>
          <w:sz w:val="28"/>
        </w:rPr>
        <w:t>
</w:t>
      </w:r>
      <w:r>
        <w:rPr>
          <w:rFonts w:ascii="Times New Roman"/>
          <w:b/>
          <w:i w:val="false"/>
          <w:color w:val="000000"/>
          <w:sz w:val="28"/>
        </w:rPr>
        <w:t xml:space="preserve">                    (ОМФ) и катионы Na и K </w:t>
      </w:r>
      <w:r>
        <w:br/>
      </w:r>
      <w:r>
        <w:rPr>
          <w:rFonts w:ascii="Times New Roman"/>
          <w:b w:val="false"/>
          <w:i w:val="false"/>
          <w:color w:val="000000"/>
          <w:sz w:val="28"/>
        </w:rPr>
        <w:t xml:space="preserve">
-------------------------------------------------------------------- </w:t>
      </w:r>
      <w:r>
        <w:br/>
      </w:r>
      <w:r>
        <w:rPr>
          <w:rFonts w:ascii="Times New Roman"/>
          <w:b w:val="false"/>
          <w:i w:val="false"/>
          <w:color w:val="000000"/>
          <w:sz w:val="28"/>
        </w:rPr>
        <w:t xml:space="preserve">
 Вид сока  | BRIX |Аскор- | Лимонная |Яблочная| ОМФ |Фрукто-|Глюкоза </w:t>
      </w:r>
      <w:r>
        <w:br/>
      </w:r>
      <w:r>
        <w:rPr>
          <w:rFonts w:ascii="Times New Roman"/>
          <w:b w:val="false"/>
          <w:i w:val="false"/>
          <w:color w:val="000000"/>
          <w:sz w:val="28"/>
        </w:rPr>
        <w:t xml:space="preserve">
           |      |биновая|к-та, г/л |  к-та, | мг/л|за г/л | г/л </w:t>
      </w:r>
      <w:r>
        <w:br/>
      </w:r>
      <w:r>
        <w:rPr>
          <w:rFonts w:ascii="Times New Roman"/>
          <w:b w:val="false"/>
          <w:i w:val="false"/>
          <w:color w:val="000000"/>
          <w:sz w:val="28"/>
        </w:rPr>
        <w:t xml:space="preserve">
           |      |к-та,  |          |   г/л  |     |       | </w:t>
      </w:r>
      <w:r>
        <w:br/>
      </w:r>
      <w:r>
        <w:rPr>
          <w:rFonts w:ascii="Times New Roman"/>
          <w:b w:val="false"/>
          <w:i w:val="false"/>
          <w:color w:val="000000"/>
          <w:sz w:val="28"/>
        </w:rPr>
        <w:t xml:space="preserve">
           |      |мг/л   |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Апельсино- </w:t>
      </w:r>
      <w:r>
        <w:br/>
      </w:r>
      <w:r>
        <w:rPr>
          <w:rFonts w:ascii="Times New Roman"/>
          <w:b w:val="false"/>
          <w:i w:val="false"/>
          <w:color w:val="000000"/>
          <w:sz w:val="28"/>
        </w:rPr>
        <w:t xml:space="preserve">
вый          10,0   </w:t>
      </w:r>
      <w:r>
        <w:rPr>
          <w:rFonts w:ascii="Times New Roman"/>
          <w:b w:val="false"/>
          <w:i w:val="false"/>
          <w:color w:val="000000"/>
          <w:sz w:val="28"/>
          <w:u w:val="single"/>
        </w:rPr>
        <w:t xml:space="preserve">&gt; </w:t>
      </w:r>
      <w:r>
        <w:rPr>
          <w:rFonts w:ascii="Times New Roman"/>
          <w:b w:val="false"/>
          <w:i w:val="false"/>
          <w:color w:val="000000"/>
          <w:sz w:val="28"/>
        </w:rPr>
        <w:t xml:space="preserve">200    6,3-17,0   0,8-3,0  </w:t>
      </w:r>
      <w:r>
        <w:rPr>
          <w:rFonts w:ascii="Times New Roman"/>
          <w:b w:val="false"/>
          <w:i w:val="false"/>
          <w:color w:val="000000"/>
          <w:sz w:val="28"/>
          <w:u w:val="single"/>
        </w:rPr>
        <w:t xml:space="preserve">&lt; </w:t>
      </w:r>
      <w:r>
        <w:rPr>
          <w:rFonts w:ascii="Times New Roman"/>
          <w:b w:val="false"/>
          <w:i w:val="false"/>
          <w:color w:val="000000"/>
          <w:sz w:val="28"/>
        </w:rPr>
        <w:t xml:space="preserve">10   20-50   20-50 </w:t>
      </w:r>
      <w:r>
        <w:br/>
      </w:r>
      <w:r>
        <w:rPr>
          <w:rFonts w:ascii="Times New Roman"/>
          <w:b w:val="false"/>
          <w:i w:val="false"/>
          <w:color w:val="000000"/>
          <w:sz w:val="28"/>
        </w:rPr>
        <w:t xml:space="preserve">
Грейпфрук- </w:t>
      </w:r>
      <w:r>
        <w:br/>
      </w:r>
      <w:r>
        <w:rPr>
          <w:rFonts w:ascii="Times New Roman"/>
          <w:b w:val="false"/>
          <w:i w:val="false"/>
          <w:color w:val="000000"/>
          <w:sz w:val="28"/>
        </w:rPr>
        <w:t xml:space="preserve">
товый         9,5   </w:t>
      </w:r>
      <w:r>
        <w:rPr>
          <w:rFonts w:ascii="Times New Roman"/>
          <w:b w:val="false"/>
          <w:i w:val="false"/>
          <w:color w:val="000000"/>
          <w:sz w:val="28"/>
          <w:u w:val="single"/>
        </w:rPr>
        <w:t xml:space="preserve">&gt; </w:t>
      </w:r>
      <w:r>
        <w:rPr>
          <w:rFonts w:ascii="Times New Roman"/>
          <w:b w:val="false"/>
          <w:i w:val="false"/>
          <w:color w:val="000000"/>
          <w:sz w:val="28"/>
        </w:rPr>
        <w:t xml:space="preserve">200    8,0-20,0  0,2-12,0  </w:t>
      </w:r>
      <w:r>
        <w:rPr>
          <w:rFonts w:ascii="Times New Roman"/>
          <w:b w:val="false"/>
          <w:i w:val="false"/>
          <w:color w:val="000000"/>
          <w:sz w:val="28"/>
          <w:u w:val="single"/>
        </w:rPr>
        <w:t xml:space="preserve">&lt; </w:t>
      </w:r>
      <w:r>
        <w:rPr>
          <w:rFonts w:ascii="Times New Roman"/>
          <w:b w:val="false"/>
          <w:i w:val="false"/>
          <w:color w:val="000000"/>
          <w:sz w:val="28"/>
        </w:rPr>
        <w:t xml:space="preserve">10   20-50   20-50 </w:t>
      </w:r>
      <w:r>
        <w:br/>
      </w:r>
      <w:r>
        <w:rPr>
          <w:rFonts w:ascii="Times New Roman"/>
          <w:b w:val="false"/>
          <w:i w:val="false"/>
          <w:color w:val="000000"/>
          <w:sz w:val="28"/>
        </w:rPr>
        <w:t xml:space="preserve">
Яблочный     10,0     -     0,05-0,2    &gt;3,0    </w:t>
      </w:r>
      <w:r>
        <w:rPr>
          <w:rFonts w:ascii="Times New Roman"/>
          <w:b w:val="false"/>
          <w:i w:val="false"/>
          <w:color w:val="000000"/>
          <w:sz w:val="28"/>
          <w:u w:val="single"/>
        </w:rPr>
        <w:t xml:space="preserve">&lt; </w:t>
      </w:r>
      <w:r>
        <w:rPr>
          <w:rFonts w:ascii="Times New Roman"/>
          <w:b w:val="false"/>
          <w:i w:val="false"/>
          <w:color w:val="000000"/>
          <w:sz w:val="28"/>
        </w:rPr>
        <w:t xml:space="preserve">20   45-85   15-35 </w:t>
      </w:r>
      <w:r>
        <w:br/>
      </w:r>
      <w:r>
        <w:rPr>
          <w:rFonts w:ascii="Times New Roman"/>
          <w:b w:val="false"/>
          <w:i w:val="false"/>
          <w:color w:val="000000"/>
          <w:sz w:val="28"/>
        </w:rPr>
        <w:t xml:space="preserve">
Виноград- </w:t>
      </w:r>
      <w:r>
        <w:br/>
      </w:r>
      <w:r>
        <w:rPr>
          <w:rFonts w:ascii="Times New Roman"/>
          <w:b w:val="false"/>
          <w:i w:val="false"/>
          <w:color w:val="000000"/>
          <w:sz w:val="28"/>
        </w:rPr>
        <w:t xml:space="preserve">
ный*         13,5     -       0-0,5    2,5-7,0  </w:t>
      </w:r>
      <w:r>
        <w:rPr>
          <w:rFonts w:ascii="Times New Roman"/>
          <w:b w:val="false"/>
          <w:i w:val="false"/>
          <w:color w:val="000000"/>
          <w:sz w:val="28"/>
          <w:u w:val="single"/>
        </w:rPr>
        <w:t xml:space="preserve">&lt; </w:t>
      </w:r>
      <w:r>
        <w:rPr>
          <w:rFonts w:ascii="Times New Roman"/>
          <w:b w:val="false"/>
          <w:i w:val="false"/>
          <w:color w:val="000000"/>
          <w:sz w:val="28"/>
        </w:rPr>
        <w:t xml:space="preserve">20   60-110  60-110 </w:t>
      </w:r>
      <w:r>
        <w:br/>
      </w:r>
      <w:r>
        <w:rPr>
          <w:rFonts w:ascii="Times New Roman"/>
          <w:b w:val="false"/>
          <w:i w:val="false"/>
          <w:color w:val="000000"/>
          <w:sz w:val="28"/>
        </w:rPr>
        <w:t xml:space="preserve">
Ананасовый   11,2   </w:t>
      </w:r>
      <w:r>
        <w:rPr>
          <w:rFonts w:ascii="Times New Roman"/>
          <w:b w:val="false"/>
          <w:i w:val="false"/>
          <w:color w:val="000000"/>
          <w:sz w:val="28"/>
          <w:u w:val="single"/>
        </w:rPr>
        <w:t xml:space="preserve">&gt; </w:t>
      </w:r>
      <w:r>
        <w:rPr>
          <w:rFonts w:ascii="Times New Roman"/>
          <w:b w:val="false"/>
          <w:i w:val="false"/>
          <w:color w:val="000000"/>
          <w:sz w:val="28"/>
        </w:rPr>
        <w:t xml:space="preserve">50     3,0-11,0   1,0-4,0  </w:t>
      </w:r>
      <w:r>
        <w:rPr>
          <w:rFonts w:ascii="Times New Roman"/>
          <w:b w:val="false"/>
          <w:i w:val="false"/>
          <w:color w:val="000000"/>
          <w:sz w:val="28"/>
          <w:u w:val="single"/>
        </w:rPr>
        <w:t xml:space="preserve">&lt; </w:t>
      </w:r>
      <w:r>
        <w:rPr>
          <w:rFonts w:ascii="Times New Roman"/>
          <w:b w:val="false"/>
          <w:i w:val="false"/>
          <w:color w:val="000000"/>
          <w:sz w:val="28"/>
        </w:rPr>
        <w:t xml:space="preserve">20   15-40   15-40 </w:t>
      </w:r>
      <w:r>
        <w:br/>
      </w:r>
      <w:r>
        <w:rPr>
          <w:rFonts w:ascii="Times New Roman"/>
          <w:b w:val="false"/>
          <w:i w:val="false"/>
          <w:color w:val="000000"/>
          <w:sz w:val="28"/>
        </w:rPr>
        <w:t xml:space="preserve">
Абрикосовый  10,2 </w:t>
      </w:r>
      <w:r>
        <w:br/>
      </w:r>
      <w:r>
        <w:rPr>
          <w:rFonts w:ascii="Times New Roman"/>
          <w:b w:val="false"/>
          <w:i w:val="false"/>
          <w:color w:val="000000"/>
          <w:sz w:val="28"/>
        </w:rPr>
        <w:t xml:space="preserve">
(пюре)      (11,2)    -     1,5-16,0     5-20   </w:t>
      </w:r>
      <w:r>
        <w:rPr>
          <w:rFonts w:ascii="Times New Roman"/>
          <w:b w:val="false"/>
          <w:i w:val="false"/>
          <w:color w:val="000000"/>
          <w:sz w:val="28"/>
          <w:u w:val="single"/>
        </w:rPr>
        <w:t xml:space="preserve">&lt; </w:t>
      </w:r>
      <w:r>
        <w:rPr>
          <w:rFonts w:ascii="Times New Roman"/>
          <w:b w:val="false"/>
          <w:i w:val="false"/>
          <w:color w:val="000000"/>
          <w:sz w:val="28"/>
        </w:rPr>
        <w:t xml:space="preserve">20   10-45   15-50 </w:t>
      </w:r>
      <w:r>
        <w:br/>
      </w:r>
      <w:r>
        <w:rPr>
          <w:rFonts w:ascii="Times New Roman"/>
          <w:b w:val="false"/>
          <w:i w:val="false"/>
          <w:color w:val="000000"/>
          <w:sz w:val="28"/>
        </w:rPr>
        <w:t xml:space="preserve">
Томатный      5,0     -     2,0-5,0    0,1-0,6  </w:t>
      </w:r>
      <w:r>
        <w:rPr>
          <w:rFonts w:ascii="Times New Roman"/>
          <w:b w:val="false"/>
          <w:i w:val="false"/>
          <w:color w:val="000000"/>
          <w:sz w:val="28"/>
          <w:u w:val="single"/>
        </w:rPr>
        <w:t xml:space="preserve">&lt; </w:t>
      </w:r>
      <w:r>
        <w:rPr>
          <w:rFonts w:ascii="Times New Roman"/>
          <w:b w:val="false"/>
          <w:i w:val="false"/>
          <w:color w:val="000000"/>
          <w:sz w:val="28"/>
        </w:rPr>
        <w:t xml:space="preserve">20   12-18   10-16 </w:t>
      </w:r>
      <w:r>
        <w:br/>
      </w:r>
      <w:r>
        <w:rPr>
          <w:rFonts w:ascii="Times New Roman"/>
          <w:b w:val="false"/>
          <w:i w:val="false"/>
          <w:color w:val="000000"/>
          <w:sz w:val="28"/>
        </w:rPr>
        <w:t xml:space="preserve">
Черная смо- </w:t>
      </w:r>
      <w:r>
        <w:br/>
      </w:r>
      <w:r>
        <w:rPr>
          <w:rFonts w:ascii="Times New Roman"/>
          <w:b w:val="false"/>
          <w:i w:val="false"/>
          <w:color w:val="000000"/>
          <w:sz w:val="28"/>
        </w:rPr>
        <w:t xml:space="preserve">
родина </w:t>
      </w:r>
      <w:r>
        <w:br/>
      </w:r>
      <w:r>
        <w:rPr>
          <w:rFonts w:ascii="Times New Roman"/>
          <w:b w:val="false"/>
          <w:i w:val="false"/>
          <w:color w:val="000000"/>
          <w:sz w:val="28"/>
        </w:rPr>
        <w:t xml:space="preserve">
(пюре)       11,6   </w:t>
      </w:r>
      <w:r>
        <w:rPr>
          <w:rFonts w:ascii="Times New Roman"/>
          <w:b w:val="false"/>
          <w:i w:val="false"/>
          <w:color w:val="000000"/>
          <w:sz w:val="28"/>
          <w:u w:val="single"/>
        </w:rPr>
        <w:t xml:space="preserve">&gt; </w:t>
      </w:r>
      <w:r>
        <w:rPr>
          <w:rFonts w:ascii="Times New Roman"/>
          <w:b w:val="false"/>
          <w:i w:val="false"/>
          <w:color w:val="000000"/>
          <w:sz w:val="28"/>
        </w:rPr>
        <w:t xml:space="preserve">750    26,0-42,0     1-4   </w:t>
      </w:r>
      <w:r>
        <w:rPr>
          <w:rFonts w:ascii="Times New Roman"/>
          <w:b w:val="false"/>
          <w:i w:val="false"/>
          <w:color w:val="000000"/>
          <w:sz w:val="28"/>
          <w:u w:val="single"/>
        </w:rPr>
        <w:t xml:space="preserve">&lt; </w:t>
      </w:r>
      <w:r>
        <w:rPr>
          <w:rFonts w:ascii="Times New Roman"/>
          <w:b w:val="false"/>
          <w:i w:val="false"/>
          <w:color w:val="000000"/>
          <w:sz w:val="28"/>
        </w:rPr>
        <w:t xml:space="preserve">20   30-65   23-50 </w:t>
      </w:r>
      <w:r>
        <w:br/>
      </w:r>
      <w:r>
        <w:rPr>
          <w:rFonts w:ascii="Times New Roman"/>
          <w:b w:val="false"/>
          <w:i w:val="false"/>
          <w:color w:val="000000"/>
          <w:sz w:val="28"/>
        </w:rPr>
        <w:t xml:space="preserve">
Вишневый     13,5     -       0-0,4     15,5-   </w:t>
      </w:r>
      <w:r>
        <w:rPr>
          <w:rFonts w:ascii="Times New Roman"/>
          <w:b w:val="false"/>
          <w:i w:val="false"/>
          <w:color w:val="000000"/>
          <w:sz w:val="28"/>
          <w:u w:val="single"/>
        </w:rPr>
        <w:t xml:space="preserve">&lt; </w:t>
      </w:r>
      <w:r>
        <w:rPr>
          <w:rFonts w:ascii="Times New Roman"/>
          <w:b w:val="false"/>
          <w:i w:val="false"/>
          <w:color w:val="000000"/>
          <w:sz w:val="28"/>
        </w:rPr>
        <w:t xml:space="preserve">20   32-60   35-70 </w:t>
      </w:r>
      <w:r>
        <w:br/>
      </w:r>
      <w:r>
        <w:rPr>
          <w:rFonts w:ascii="Times New Roman"/>
          <w:b w:val="false"/>
          <w:i w:val="false"/>
          <w:color w:val="000000"/>
          <w:sz w:val="28"/>
        </w:rPr>
        <w:t xml:space="preserve">
Персиковый   10,0     -      1,5-5,0   2,0-6,0  </w:t>
      </w:r>
      <w:r>
        <w:rPr>
          <w:rFonts w:ascii="Times New Roman"/>
          <w:b w:val="false"/>
          <w:i w:val="false"/>
          <w:color w:val="000000"/>
          <w:sz w:val="28"/>
          <w:u w:val="single"/>
        </w:rPr>
        <w:t xml:space="preserve">&lt; </w:t>
      </w:r>
      <w:r>
        <w:rPr>
          <w:rFonts w:ascii="Times New Roman"/>
          <w:b w:val="false"/>
          <w:i w:val="false"/>
          <w:color w:val="000000"/>
          <w:sz w:val="28"/>
        </w:rPr>
        <w:t xml:space="preserve">20   10-32   7,5-25 </w:t>
      </w:r>
      <w:r>
        <w:br/>
      </w:r>
      <w:r>
        <w:rPr>
          <w:rFonts w:ascii="Times New Roman"/>
          <w:b w:val="false"/>
          <w:i w:val="false"/>
          <w:color w:val="000000"/>
          <w:sz w:val="28"/>
        </w:rPr>
        <w:t xml:space="preserve">
Клубничный    7,0     -        5-11    0,6-5,0  </w:t>
      </w:r>
      <w:r>
        <w:rPr>
          <w:rFonts w:ascii="Times New Roman"/>
          <w:b w:val="false"/>
          <w:i w:val="false"/>
          <w:color w:val="000000"/>
          <w:sz w:val="28"/>
          <w:u w:val="single"/>
        </w:rPr>
        <w:t xml:space="preserve">&lt; </w:t>
      </w:r>
      <w:r>
        <w:rPr>
          <w:rFonts w:ascii="Times New Roman"/>
          <w:b w:val="false"/>
          <w:i w:val="false"/>
          <w:color w:val="000000"/>
          <w:sz w:val="28"/>
        </w:rPr>
        <w:t xml:space="preserve">20   18-40   15-35 </w:t>
      </w:r>
      <w:r>
        <w:br/>
      </w:r>
      <w:r>
        <w:rPr>
          <w:rFonts w:ascii="Times New Roman"/>
          <w:b w:val="false"/>
          <w:i w:val="false"/>
          <w:color w:val="000000"/>
          <w:sz w:val="28"/>
        </w:rPr>
        <w:t xml:space="preserve">
Грушевый     11,9     -        &lt;4,0    0,8-5,0  </w:t>
      </w:r>
      <w:r>
        <w:rPr>
          <w:rFonts w:ascii="Times New Roman"/>
          <w:b w:val="false"/>
          <w:i w:val="false"/>
          <w:color w:val="000000"/>
          <w:sz w:val="28"/>
          <w:u w:val="single"/>
        </w:rPr>
        <w:t xml:space="preserve">&lt; </w:t>
      </w:r>
      <w:r>
        <w:rPr>
          <w:rFonts w:ascii="Times New Roman"/>
          <w:b w:val="false"/>
          <w:i w:val="false"/>
          <w:color w:val="000000"/>
          <w:sz w:val="28"/>
        </w:rPr>
        <w:t xml:space="preserve">20   50-90   10-35 </w:t>
      </w:r>
      <w:r>
        <w:br/>
      </w:r>
      <w:r>
        <w:rPr>
          <w:rFonts w:ascii="Times New Roman"/>
          <w:b w:val="false"/>
          <w:i w:val="false"/>
          <w:color w:val="000000"/>
          <w:sz w:val="28"/>
        </w:rPr>
        <w:t xml:space="preserve">
Лимонный      8,0   </w:t>
      </w:r>
      <w:r>
        <w:rPr>
          <w:rFonts w:ascii="Times New Roman"/>
          <w:b w:val="false"/>
          <w:i w:val="false"/>
          <w:color w:val="000000"/>
          <w:sz w:val="28"/>
          <w:u w:val="single"/>
        </w:rPr>
        <w:t xml:space="preserve">&gt; </w:t>
      </w:r>
      <w:r>
        <w:rPr>
          <w:rFonts w:ascii="Times New Roman"/>
          <w:b w:val="false"/>
          <w:i w:val="false"/>
          <w:color w:val="000000"/>
          <w:sz w:val="28"/>
        </w:rPr>
        <w:t xml:space="preserve">150      45-63    1,0-7,5  </w:t>
      </w:r>
      <w:r>
        <w:rPr>
          <w:rFonts w:ascii="Times New Roman"/>
          <w:b w:val="false"/>
          <w:i w:val="false"/>
          <w:color w:val="000000"/>
          <w:sz w:val="28"/>
          <w:u w:val="single"/>
        </w:rPr>
        <w:t xml:space="preserve">&lt; </w:t>
      </w:r>
      <w:r>
        <w:rPr>
          <w:rFonts w:ascii="Times New Roman"/>
          <w:b w:val="false"/>
          <w:i w:val="false"/>
          <w:color w:val="000000"/>
          <w:sz w:val="28"/>
        </w:rPr>
        <w:t xml:space="preserve">20    3-12    3-11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 сока  |   Глюкоза/   |Сахароза | Сорбит, | Na, |   К, мг/л </w:t>
      </w:r>
      <w:r>
        <w:br/>
      </w:r>
      <w:r>
        <w:rPr>
          <w:rFonts w:ascii="Times New Roman"/>
          <w:b w:val="false"/>
          <w:i w:val="false"/>
          <w:color w:val="000000"/>
          <w:sz w:val="28"/>
        </w:rPr>
        <w:t xml:space="preserve">
           |   Фруктоза   |  г/л    |  г/л    |мг/л | </w:t>
      </w:r>
      <w:r>
        <w:br/>
      </w:r>
      <w:r>
        <w:rPr>
          <w:rFonts w:ascii="Times New Roman"/>
          <w:b w:val="false"/>
          <w:i w:val="false"/>
          <w:color w:val="000000"/>
          <w:sz w:val="28"/>
        </w:rPr>
        <w:t xml:space="preserve">
           |              |         |         |     | </w:t>
      </w:r>
      <w:r>
        <w:br/>
      </w:r>
      <w:r>
        <w:rPr>
          <w:rFonts w:ascii="Times New Roman"/>
          <w:b w:val="false"/>
          <w:i w:val="false"/>
          <w:color w:val="000000"/>
          <w:sz w:val="28"/>
        </w:rPr>
        <w:t xml:space="preserve">
           |              |         |         |     | </w:t>
      </w:r>
      <w:r>
        <w:br/>
      </w:r>
      <w:r>
        <w:rPr>
          <w:rFonts w:ascii="Times New Roman"/>
          <w:b w:val="false"/>
          <w:i w:val="false"/>
          <w:color w:val="000000"/>
          <w:sz w:val="28"/>
        </w:rPr>
        <w:t xml:space="preserve">
-------------------------------------------------------------------- </w:t>
      </w:r>
      <w:r>
        <w:br/>
      </w:r>
      <w:r>
        <w:rPr>
          <w:rFonts w:ascii="Times New Roman"/>
          <w:b w:val="false"/>
          <w:i w:val="false"/>
          <w:color w:val="000000"/>
          <w:sz w:val="28"/>
        </w:rPr>
        <w:t xml:space="preserve">
      1    |       9      |   10    |    11   |  12 |      13 </w:t>
      </w:r>
      <w:r>
        <w:br/>
      </w:r>
      <w:r>
        <w:rPr>
          <w:rFonts w:ascii="Times New Roman"/>
          <w:b w:val="false"/>
          <w:i w:val="false"/>
          <w:color w:val="000000"/>
          <w:sz w:val="28"/>
        </w:rPr>
        <w:t xml:space="preserve">
-------------------------------------------------------------------- </w:t>
      </w:r>
      <w:r>
        <w:br/>
      </w:r>
      <w:r>
        <w:rPr>
          <w:rFonts w:ascii="Times New Roman"/>
          <w:b w:val="false"/>
          <w:i w:val="false"/>
          <w:color w:val="000000"/>
          <w:sz w:val="28"/>
        </w:rPr>
        <w:t xml:space="preserve">
Апельсино- </w:t>
      </w:r>
      <w:r>
        <w:br/>
      </w:r>
      <w:r>
        <w:rPr>
          <w:rFonts w:ascii="Times New Roman"/>
          <w:b w:val="false"/>
          <w:i w:val="false"/>
          <w:color w:val="000000"/>
          <w:sz w:val="28"/>
        </w:rPr>
        <w:t xml:space="preserve">
вый                1         10-50       -      </w:t>
      </w:r>
      <w:r>
        <w:rPr>
          <w:rFonts w:ascii="Times New Roman"/>
          <w:b w:val="false"/>
          <w:i w:val="false"/>
          <w:color w:val="000000"/>
          <w:sz w:val="28"/>
          <w:u w:val="single"/>
        </w:rPr>
        <w:t xml:space="preserve">&lt; </w:t>
      </w:r>
      <w:r>
        <w:rPr>
          <w:rFonts w:ascii="Times New Roman"/>
          <w:b w:val="false"/>
          <w:i w:val="false"/>
          <w:color w:val="000000"/>
          <w:sz w:val="28"/>
        </w:rPr>
        <w:t xml:space="preserve">30    1300-2500 </w:t>
      </w:r>
      <w:r>
        <w:br/>
      </w:r>
      <w:r>
        <w:rPr>
          <w:rFonts w:ascii="Times New Roman"/>
          <w:b w:val="false"/>
          <w:i w:val="false"/>
          <w:color w:val="000000"/>
          <w:sz w:val="28"/>
        </w:rPr>
        <w:t xml:space="preserve">
Грейпфрук- </w:t>
      </w:r>
      <w:r>
        <w:br/>
      </w:r>
      <w:r>
        <w:rPr>
          <w:rFonts w:ascii="Times New Roman"/>
          <w:b w:val="false"/>
          <w:i w:val="false"/>
          <w:color w:val="000000"/>
          <w:sz w:val="28"/>
        </w:rPr>
        <w:t xml:space="preserve">
товый         0,9-1,02        5-40       -      </w:t>
      </w:r>
      <w:r>
        <w:rPr>
          <w:rFonts w:ascii="Times New Roman"/>
          <w:b w:val="false"/>
          <w:i w:val="false"/>
          <w:color w:val="000000"/>
          <w:sz w:val="28"/>
          <w:u w:val="single"/>
        </w:rPr>
        <w:t xml:space="preserve">&lt; </w:t>
      </w:r>
      <w:r>
        <w:rPr>
          <w:rFonts w:ascii="Times New Roman"/>
          <w:b w:val="false"/>
          <w:i w:val="false"/>
          <w:color w:val="000000"/>
          <w:sz w:val="28"/>
        </w:rPr>
        <w:t xml:space="preserve">30     900-2000 </w:t>
      </w:r>
      <w:r>
        <w:br/>
      </w:r>
      <w:r>
        <w:rPr>
          <w:rFonts w:ascii="Times New Roman"/>
          <w:b w:val="false"/>
          <w:i w:val="false"/>
          <w:color w:val="000000"/>
          <w:sz w:val="28"/>
        </w:rPr>
        <w:t xml:space="preserve">
Яблочный      0,3-0,5         5-30    2,5-7,0   </w:t>
      </w:r>
      <w:r>
        <w:rPr>
          <w:rFonts w:ascii="Times New Roman"/>
          <w:b w:val="false"/>
          <w:i w:val="false"/>
          <w:color w:val="000000"/>
          <w:sz w:val="28"/>
          <w:u w:val="single"/>
        </w:rPr>
        <w:t xml:space="preserve">&lt; </w:t>
      </w:r>
      <w:r>
        <w:rPr>
          <w:rFonts w:ascii="Times New Roman"/>
          <w:b w:val="false"/>
          <w:i w:val="false"/>
          <w:color w:val="000000"/>
          <w:sz w:val="28"/>
        </w:rPr>
        <w:t xml:space="preserve">30     900-1500 </w:t>
      </w:r>
      <w:r>
        <w:br/>
      </w:r>
      <w:r>
        <w:rPr>
          <w:rFonts w:ascii="Times New Roman"/>
          <w:b w:val="false"/>
          <w:i w:val="false"/>
          <w:color w:val="000000"/>
          <w:sz w:val="28"/>
        </w:rPr>
        <w:t xml:space="preserve">
Виноград- </w:t>
      </w:r>
      <w:r>
        <w:br/>
      </w:r>
      <w:r>
        <w:rPr>
          <w:rFonts w:ascii="Times New Roman"/>
          <w:b w:val="false"/>
          <w:i w:val="false"/>
          <w:color w:val="000000"/>
          <w:sz w:val="28"/>
        </w:rPr>
        <w:t xml:space="preserve">
ный*            1,0           нет        -      </w:t>
      </w:r>
      <w:r>
        <w:rPr>
          <w:rFonts w:ascii="Times New Roman"/>
          <w:b w:val="false"/>
          <w:i w:val="false"/>
          <w:color w:val="000000"/>
          <w:sz w:val="28"/>
          <w:u w:val="single"/>
        </w:rPr>
        <w:t xml:space="preserve">&lt; </w:t>
      </w:r>
      <w:r>
        <w:rPr>
          <w:rFonts w:ascii="Times New Roman"/>
          <w:b w:val="false"/>
          <w:i w:val="false"/>
          <w:color w:val="000000"/>
          <w:sz w:val="28"/>
        </w:rPr>
        <w:t xml:space="preserve">30     900-2000 </w:t>
      </w:r>
      <w:r>
        <w:br/>
      </w:r>
      <w:r>
        <w:rPr>
          <w:rFonts w:ascii="Times New Roman"/>
          <w:b w:val="false"/>
          <w:i w:val="false"/>
          <w:color w:val="000000"/>
          <w:sz w:val="28"/>
        </w:rPr>
        <w:t xml:space="preserve">
Ананасовый    0,8-1,1        25-80       -      </w:t>
      </w:r>
      <w:r>
        <w:rPr>
          <w:rFonts w:ascii="Times New Roman"/>
          <w:b w:val="false"/>
          <w:i w:val="false"/>
          <w:color w:val="000000"/>
          <w:sz w:val="28"/>
          <w:u w:val="single"/>
        </w:rPr>
        <w:t xml:space="preserve">&lt; </w:t>
      </w:r>
      <w:r>
        <w:rPr>
          <w:rFonts w:ascii="Times New Roman"/>
          <w:b w:val="false"/>
          <w:i w:val="false"/>
          <w:color w:val="000000"/>
          <w:sz w:val="28"/>
        </w:rPr>
        <w:t xml:space="preserve">30     900-2000 </w:t>
      </w:r>
      <w:r>
        <w:br/>
      </w:r>
      <w:r>
        <w:rPr>
          <w:rFonts w:ascii="Times New Roman"/>
          <w:b w:val="false"/>
          <w:i w:val="false"/>
          <w:color w:val="000000"/>
          <w:sz w:val="28"/>
        </w:rPr>
        <w:t xml:space="preserve">
Абрикосовый </w:t>
      </w:r>
      <w:r>
        <w:br/>
      </w:r>
      <w:r>
        <w:rPr>
          <w:rFonts w:ascii="Times New Roman"/>
          <w:b w:val="false"/>
          <w:i w:val="false"/>
          <w:color w:val="000000"/>
          <w:sz w:val="28"/>
        </w:rPr>
        <w:t xml:space="preserve">
(пюре)        1,0-2,5         &lt;55     1,5-1,0   </w:t>
      </w:r>
      <w:r>
        <w:rPr>
          <w:rFonts w:ascii="Times New Roman"/>
          <w:b w:val="false"/>
          <w:i w:val="false"/>
          <w:color w:val="000000"/>
          <w:sz w:val="28"/>
          <w:u w:val="single"/>
        </w:rPr>
        <w:t xml:space="preserve">&lt; </w:t>
      </w:r>
      <w:r>
        <w:rPr>
          <w:rFonts w:ascii="Times New Roman"/>
          <w:b w:val="false"/>
          <w:i w:val="false"/>
          <w:color w:val="000000"/>
          <w:sz w:val="28"/>
        </w:rPr>
        <w:t xml:space="preserve">35    2000-4000 </w:t>
      </w:r>
      <w:r>
        <w:br/>
      </w:r>
      <w:r>
        <w:rPr>
          <w:rFonts w:ascii="Times New Roman"/>
          <w:b w:val="false"/>
          <w:i w:val="false"/>
          <w:color w:val="000000"/>
          <w:sz w:val="28"/>
        </w:rPr>
        <w:t xml:space="preserve">
Томатный      0,8-1,0         &lt;1         -      </w:t>
      </w:r>
      <w:r>
        <w:rPr>
          <w:rFonts w:ascii="Times New Roman"/>
          <w:b w:val="false"/>
          <w:i w:val="false"/>
          <w:color w:val="000000"/>
          <w:sz w:val="28"/>
          <w:u w:val="single"/>
        </w:rPr>
        <w:t xml:space="preserve">&lt; </w:t>
      </w:r>
      <w:r>
        <w:rPr>
          <w:rFonts w:ascii="Times New Roman"/>
          <w:b w:val="false"/>
          <w:i w:val="false"/>
          <w:color w:val="000000"/>
          <w:sz w:val="28"/>
        </w:rPr>
        <w:t xml:space="preserve">100   1500-3500 </w:t>
      </w:r>
      <w:r>
        <w:br/>
      </w:r>
      <w:r>
        <w:rPr>
          <w:rFonts w:ascii="Times New Roman"/>
          <w:b w:val="false"/>
          <w:i w:val="false"/>
          <w:color w:val="000000"/>
          <w:sz w:val="28"/>
        </w:rPr>
        <w:t xml:space="preserve">
Черная смо- </w:t>
      </w:r>
      <w:r>
        <w:br/>
      </w:r>
      <w:r>
        <w:rPr>
          <w:rFonts w:ascii="Times New Roman"/>
          <w:b w:val="false"/>
          <w:i w:val="false"/>
          <w:color w:val="000000"/>
          <w:sz w:val="28"/>
        </w:rPr>
        <w:t xml:space="preserve">
родина </w:t>
      </w:r>
      <w:r>
        <w:br/>
      </w:r>
      <w:r>
        <w:rPr>
          <w:rFonts w:ascii="Times New Roman"/>
          <w:b w:val="false"/>
          <w:i w:val="false"/>
          <w:color w:val="000000"/>
          <w:sz w:val="28"/>
        </w:rPr>
        <w:t xml:space="preserve">
(пюре)        0,6-0,9         0-5        -      </w:t>
      </w:r>
      <w:r>
        <w:rPr>
          <w:rFonts w:ascii="Times New Roman"/>
          <w:b w:val="false"/>
          <w:i w:val="false"/>
          <w:color w:val="000000"/>
          <w:sz w:val="28"/>
          <w:u w:val="single"/>
        </w:rPr>
        <w:t xml:space="preserve">&lt; </w:t>
      </w:r>
      <w:r>
        <w:rPr>
          <w:rFonts w:ascii="Times New Roman"/>
          <w:b w:val="false"/>
          <w:i w:val="false"/>
          <w:color w:val="000000"/>
          <w:sz w:val="28"/>
        </w:rPr>
        <w:t xml:space="preserve">30    2300-4100 </w:t>
      </w:r>
      <w:r>
        <w:br/>
      </w:r>
      <w:r>
        <w:rPr>
          <w:rFonts w:ascii="Times New Roman"/>
          <w:b w:val="false"/>
          <w:i w:val="false"/>
          <w:color w:val="000000"/>
          <w:sz w:val="28"/>
        </w:rPr>
        <w:t xml:space="preserve">
Вишневый      1,0-1,35        нет      10-35    </w:t>
      </w:r>
      <w:r>
        <w:rPr>
          <w:rFonts w:ascii="Times New Roman"/>
          <w:b w:val="false"/>
          <w:i w:val="false"/>
          <w:color w:val="000000"/>
          <w:sz w:val="28"/>
          <w:u w:val="single"/>
        </w:rPr>
        <w:t xml:space="preserve">&lt; </w:t>
      </w:r>
      <w:r>
        <w:rPr>
          <w:rFonts w:ascii="Times New Roman"/>
          <w:b w:val="false"/>
          <w:i w:val="false"/>
          <w:color w:val="000000"/>
          <w:sz w:val="28"/>
        </w:rPr>
        <w:t xml:space="preserve">30    1600-3500 </w:t>
      </w:r>
      <w:r>
        <w:br/>
      </w:r>
      <w:r>
        <w:rPr>
          <w:rFonts w:ascii="Times New Roman"/>
          <w:b w:val="false"/>
          <w:i w:val="false"/>
          <w:color w:val="000000"/>
          <w:sz w:val="28"/>
        </w:rPr>
        <w:t xml:space="preserve">
Персиковый    0,8-1,0        12-60      1-5     </w:t>
      </w:r>
      <w:r>
        <w:rPr>
          <w:rFonts w:ascii="Times New Roman"/>
          <w:b w:val="false"/>
          <w:i w:val="false"/>
          <w:color w:val="000000"/>
          <w:sz w:val="28"/>
          <w:u w:val="single"/>
        </w:rPr>
        <w:t xml:space="preserve">&lt; </w:t>
      </w:r>
      <w:r>
        <w:rPr>
          <w:rFonts w:ascii="Times New Roman"/>
          <w:b w:val="false"/>
          <w:i w:val="false"/>
          <w:color w:val="000000"/>
          <w:sz w:val="28"/>
        </w:rPr>
        <w:t xml:space="preserve">35    1400-3300 </w:t>
      </w:r>
      <w:r>
        <w:br/>
      </w:r>
      <w:r>
        <w:rPr>
          <w:rFonts w:ascii="Times New Roman"/>
          <w:b w:val="false"/>
          <w:i w:val="false"/>
          <w:color w:val="000000"/>
          <w:sz w:val="28"/>
        </w:rPr>
        <w:t xml:space="preserve">
Клубничный    0,75-1,0        &lt;10      &lt;0,25    </w:t>
      </w:r>
      <w:r>
        <w:rPr>
          <w:rFonts w:ascii="Times New Roman"/>
          <w:b w:val="false"/>
          <w:i w:val="false"/>
          <w:color w:val="000000"/>
          <w:sz w:val="28"/>
          <w:u w:val="single"/>
        </w:rPr>
        <w:t xml:space="preserve">&lt; </w:t>
      </w:r>
      <w:r>
        <w:rPr>
          <w:rFonts w:ascii="Times New Roman"/>
          <w:b w:val="false"/>
          <w:i w:val="false"/>
          <w:color w:val="000000"/>
          <w:sz w:val="28"/>
        </w:rPr>
        <w:t xml:space="preserve">40    1300-2800 </w:t>
      </w:r>
      <w:r>
        <w:br/>
      </w:r>
      <w:r>
        <w:rPr>
          <w:rFonts w:ascii="Times New Roman"/>
          <w:b w:val="false"/>
          <w:i w:val="false"/>
          <w:color w:val="000000"/>
          <w:sz w:val="28"/>
        </w:rPr>
        <w:t xml:space="preserve">
Грушевый       &lt;0,4           0-15       -      </w:t>
      </w:r>
      <w:r>
        <w:rPr>
          <w:rFonts w:ascii="Times New Roman"/>
          <w:b w:val="false"/>
          <w:i w:val="false"/>
          <w:color w:val="000000"/>
          <w:sz w:val="28"/>
          <w:u w:val="single"/>
        </w:rPr>
        <w:t xml:space="preserve">&lt; </w:t>
      </w:r>
      <w:r>
        <w:rPr>
          <w:rFonts w:ascii="Times New Roman"/>
          <w:b w:val="false"/>
          <w:i w:val="false"/>
          <w:color w:val="000000"/>
          <w:sz w:val="28"/>
        </w:rPr>
        <w:t xml:space="preserve">30    1000-2000 </w:t>
      </w:r>
      <w:r>
        <w:br/>
      </w:r>
      <w:r>
        <w:rPr>
          <w:rFonts w:ascii="Times New Roman"/>
          <w:b w:val="false"/>
          <w:i w:val="false"/>
          <w:color w:val="000000"/>
          <w:sz w:val="28"/>
        </w:rPr>
        <w:t xml:space="preserve">
Лимонный      0,9-1,3         &lt;7,0       -      </w:t>
      </w:r>
      <w:r>
        <w:rPr>
          <w:rFonts w:ascii="Times New Roman"/>
          <w:b w:val="false"/>
          <w:i w:val="false"/>
          <w:color w:val="000000"/>
          <w:sz w:val="28"/>
          <w:u w:val="single"/>
        </w:rPr>
        <w:t xml:space="preserve">&lt; </w:t>
      </w:r>
      <w:r>
        <w:rPr>
          <w:rFonts w:ascii="Times New Roman"/>
          <w:b w:val="false"/>
          <w:i w:val="false"/>
          <w:color w:val="000000"/>
          <w:sz w:val="28"/>
        </w:rPr>
        <w:t xml:space="preserve">30    1100-2000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винная кислота 2,0 - 7,0 г/л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санитарным правилам  </w:t>
      </w:r>
      <w:r>
        <w:br/>
      </w:r>
      <w:r>
        <w:rPr>
          <w:rFonts w:ascii="Times New Roman"/>
          <w:b w:val="false"/>
          <w:i w:val="false"/>
          <w:color w:val="000000"/>
          <w:sz w:val="28"/>
        </w:rPr>
        <w:t xml:space="preserve">
и нормам "Гигиенические </w:t>
      </w:r>
      <w:r>
        <w:br/>
      </w:r>
      <w:r>
        <w:rPr>
          <w:rFonts w:ascii="Times New Roman"/>
          <w:b w:val="false"/>
          <w:i w:val="false"/>
          <w:color w:val="000000"/>
          <w:sz w:val="28"/>
        </w:rPr>
        <w:t xml:space="preserve">
требования к безопасности </w:t>
      </w:r>
      <w:r>
        <w:br/>
      </w:r>
      <w:r>
        <w:rPr>
          <w:rFonts w:ascii="Times New Roman"/>
          <w:b w:val="false"/>
          <w:i w:val="false"/>
          <w:color w:val="000000"/>
          <w:sz w:val="28"/>
        </w:rPr>
        <w:t xml:space="preserve">
и пищевой ценности пищевых </w:t>
      </w:r>
      <w:r>
        <w:br/>
      </w:r>
      <w:r>
        <w:rPr>
          <w:rFonts w:ascii="Times New Roman"/>
          <w:b w:val="false"/>
          <w:i w:val="false"/>
          <w:color w:val="000000"/>
          <w:sz w:val="28"/>
        </w:rPr>
        <w:t xml:space="preserve">
продуктов"       </w:t>
      </w:r>
    </w:p>
    <w:p>
      <w:pPr>
        <w:spacing w:after="0"/>
        <w:ind w:left="0"/>
        <w:jc w:val="both"/>
      </w:pPr>
      <w:r>
        <w:rPr>
          <w:rFonts w:ascii="Times New Roman"/>
          <w:b/>
          <w:i w:val="false"/>
          <w:color w:val="000000"/>
          <w:sz w:val="28"/>
        </w:rPr>
        <w:t xml:space="preserve">           Гигиенические требования безопасности пищевой </w:t>
      </w:r>
      <w:r>
        <w:br/>
      </w:r>
      <w:r>
        <w:rPr>
          <w:rFonts w:ascii="Times New Roman"/>
          <w:b w:val="false"/>
          <w:i w:val="false"/>
          <w:color w:val="000000"/>
          <w:sz w:val="28"/>
        </w:rPr>
        <w:t>
</w:t>
      </w:r>
      <w:r>
        <w:rPr>
          <w:rFonts w:ascii="Times New Roman"/>
          <w:b/>
          <w:i w:val="false"/>
          <w:color w:val="000000"/>
          <w:sz w:val="28"/>
        </w:rPr>
        <w:t xml:space="preserve">                   ценности продуктов детского питания </w:t>
      </w:r>
    </w:p>
    <w:p>
      <w:pPr>
        <w:spacing w:after="0"/>
        <w:ind w:left="0"/>
        <w:jc w:val="both"/>
      </w:pPr>
      <w:r>
        <w:rPr>
          <w:rFonts w:ascii="Times New Roman"/>
          <w:b/>
          <w:i w:val="false"/>
          <w:color w:val="000000"/>
          <w:sz w:val="28"/>
        </w:rPr>
        <w:t xml:space="preserve">      1. Продукты для питания детей раннего возраста </w:t>
      </w:r>
      <w:r>
        <w:br/>
      </w:r>
      <w:r>
        <w:rPr>
          <w:rFonts w:ascii="Times New Roman"/>
          <w:b w:val="false"/>
          <w:i w:val="false"/>
          <w:color w:val="000000"/>
          <w:sz w:val="28"/>
        </w:rPr>
        <w:t>
</w:t>
      </w:r>
      <w:r>
        <w:rPr>
          <w:rFonts w:ascii="Times New Roman"/>
          <w:b/>
          <w:i w:val="false"/>
          <w:color w:val="000000"/>
          <w:sz w:val="28"/>
        </w:rPr>
        <w:t xml:space="preserve">      1. Продукты на молочной основе. Адаптированные </w:t>
      </w:r>
      <w:r>
        <w:br/>
      </w:r>
      <w:r>
        <w:rPr>
          <w:rFonts w:ascii="Times New Roman"/>
          <w:b w:val="false"/>
          <w:i w:val="false"/>
          <w:color w:val="000000"/>
          <w:sz w:val="28"/>
        </w:rPr>
        <w:t>
</w:t>
      </w:r>
      <w:r>
        <w:rPr>
          <w:rFonts w:ascii="Times New Roman"/>
          <w:b/>
          <w:i w:val="false"/>
          <w:color w:val="000000"/>
          <w:sz w:val="28"/>
        </w:rPr>
        <w:t xml:space="preserve">         молочные смеси (сухие, жидкие, пресные и кисломолочные): </w:t>
      </w:r>
    </w:p>
    <w:p>
      <w:pPr>
        <w:spacing w:after="0"/>
        <w:ind w:left="0"/>
        <w:jc w:val="both"/>
      </w:pPr>
      <w:r>
        <w:rPr>
          <w:rFonts w:ascii="Times New Roman"/>
          <w:b w:val="false"/>
          <w:i w:val="false"/>
          <w:color w:val="000000"/>
          <w:sz w:val="28"/>
        </w:rPr>
        <w:t xml:space="preserve">      1) Пищевая ценность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Для детей от 0 до 5 месяцев жизни </w:t>
      </w:r>
      <w:r>
        <w:br/>
      </w:r>
      <w:r>
        <w:rPr>
          <w:rFonts w:ascii="Times New Roman"/>
          <w:b w:val="false"/>
          <w:i w:val="false"/>
          <w:color w:val="000000"/>
          <w:sz w:val="28"/>
        </w:rPr>
        <w:t xml:space="preserve">
Белок                       г/л            14-17      + </w:t>
      </w:r>
      <w:r>
        <w:br/>
      </w:r>
      <w:r>
        <w:rPr>
          <w:rFonts w:ascii="Times New Roman"/>
          <w:b w:val="false"/>
          <w:i w:val="false"/>
          <w:color w:val="000000"/>
          <w:sz w:val="28"/>
        </w:rPr>
        <w:t xml:space="preserve">
Белки молочной        % от общего </w:t>
      </w:r>
      <w:r>
        <w:br/>
      </w:r>
      <w:r>
        <w:rPr>
          <w:rFonts w:ascii="Times New Roman"/>
          <w:b w:val="false"/>
          <w:i w:val="false"/>
          <w:color w:val="000000"/>
          <w:sz w:val="28"/>
        </w:rPr>
        <w:t xml:space="preserve">
сыворотки             количества белка     50-60      + </w:t>
      </w:r>
      <w:r>
        <w:br/>
      </w:r>
      <w:r>
        <w:rPr>
          <w:rFonts w:ascii="Times New Roman"/>
          <w:b w:val="false"/>
          <w:i w:val="false"/>
          <w:color w:val="000000"/>
          <w:sz w:val="28"/>
        </w:rPr>
        <w:t xml:space="preserve">
Казеин                      то же          40-50      + </w:t>
      </w:r>
      <w:r>
        <w:br/>
      </w:r>
      <w:r>
        <w:rPr>
          <w:rFonts w:ascii="Times New Roman"/>
          <w:b w:val="false"/>
          <w:i w:val="false"/>
          <w:color w:val="000000"/>
          <w:sz w:val="28"/>
        </w:rPr>
        <w:t xml:space="preserve">
Таурин                      мг/л           40-50      + </w:t>
      </w:r>
      <w:r>
        <w:br/>
      </w:r>
      <w:r>
        <w:rPr>
          <w:rFonts w:ascii="Times New Roman"/>
          <w:b w:val="false"/>
          <w:i w:val="false"/>
          <w:color w:val="000000"/>
          <w:sz w:val="28"/>
        </w:rPr>
        <w:t xml:space="preserve">
Биологическая </w:t>
      </w:r>
      <w:r>
        <w:br/>
      </w:r>
      <w:r>
        <w:rPr>
          <w:rFonts w:ascii="Times New Roman"/>
          <w:b w:val="false"/>
          <w:i w:val="false"/>
          <w:color w:val="000000"/>
          <w:sz w:val="28"/>
        </w:rPr>
        <w:t xml:space="preserve">
ценность                %, не менее          80       -   по отноше- </w:t>
      </w:r>
      <w:r>
        <w:br/>
      </w:r>
      <w:r>
        <w:rPr>
          <w:rFonts w:ascii="Times New Roman"/>
          <w:b w:val="false"/>
          <w:i w:val="false"/>
          <w:color w:val="000000"/>
          <w:sz w:val="28"/>
        </w:rPr>
        <w:t xml:space="preserve">
                                                          нию к бел- </w:t>
      </w:r>
      <w:r>
        <w:br/>
      </w:r>
      <w:r>
        <w:rPr>
          <w:rFonts w:ascii="Times New Roman"/>
          <w:b w:val="false"/>
          <w:i w:val="false"/>
          <w:color w:val="000000"/>
          <w:sz w:val="28"/>
        </w:rPr>
        <w:t xml:space="preserve">
                                                          ку женско- </w:t>
      </w:r>
      <w:r>
        <w:br/>
      </w:r>
      <w:r>
        <w:rPr>
          <w:rFonts w:ascii="Times New Roman"/>
          <w:b w:val="false"/>
          <w:i w:val="false"/>
          <w:color w:val="000000"/>
          <w:sz w:val="28"/>
        </w:rPr>
        <w:t xml:space="preserve">
                                                          го молока </w:t>
      </w:r>
      <w:r>
        <w:br/>
      </w:r>
      <w:r>
        <w:rPr>
          <w:rFonts w:ascii="Times New Roman"/>
          <w:b w:val="false"/>
          <w:i w:val="false"/>
          <w:color w:val="000000"/>
          <w:sz w:val="28"/>
        </w:rPr>
        <w:t xml:space="preserve">
Жир                         г/л            30-38      + </w:t>
      </w:r>
      <w:r>
        <w:br/>
      </w:r>
      <w:r>
        <w:rPr>
          <w:rFonts w:ascii="Times New Roman"/>
          <w:b w:val="false"/>
          <w:i w:val="false"/>
          <w:color w:val="000000"/>
          <w:sz w:val="28"/>
        </w:rPr>
        <w:t xml:space="preserve">
Линолевая кислота     % от суммы жирных </w:t>
      </w:r>
      <w:r>
        <w:br/>
      </w:r>
      <w:r>
        <w:rPr>
          <w:rFonts w:ascii="Times New Roman"/>
          <w:b w:val="false"/>
          <w:i w:val="false"/>
          <w:color w:val="000000"/>
          <w:sz w:val="28"/>
        </w:rPr>
        <w:t xml:space="preserve">
                      кислот, не менее       14       + </w:t>
      </w:r>
      <w:r>
        <w:br/>
      </w:r>
      <w:r>
        <w:rPr>
          <w:rFonts w:ascii="Times New Roman"/>
          <w:b w:val="false"/>
          <w:i w:val="false"/>
          <w:color w:val="000000"/>
          <w:sz w:val="28"/>
        </w:rPr>
        <w:t xml:space="preserve">
То же                 мг/л, не менее       4000       - </w:t>
      </w:r>
      <w:r>
        <w:br/>
      </w:r>
      <w:r>
        <w:rPr>
          <w:rFonts w:ascii="Times New Roman"/>
          <w:b w:val="false"/>
          <w:i w:val="false"/>
          <w:color w:val="000000"/>
          <w:sz w:val="28"/>
        </w:rPr>
        <w:t xml:space="preserve">
Отношение витамин </w:t>
      </w:r>
      <w:r>
        <w:br/>
      </w:r>
      <w:r>
        <w:rPr>
          <w:rFonts w:ascii="Times New Roman"/>
          <w:b w:val="false"/>
          <w:i w:val="false"/>
          <w:color w:val="000000"/>
          <w:sz w:val="28"/>
        </w:rPr>
        <w:t xml:space="preserve">
Е/ПНЖК                       -              1-2       - </w:t>
      </w:r>
      <w:r>
        <w:br/>
      </w:r>
      <w:r>
        <w:rPr>
          <w:rFonts w:ascii="Times New Roman"/>
          <w:b w:val="false"/>
          <w:i w:val="false"/>
          <w:color w:val="000000"/>
          <w:sz w:val="28"/>
        </w:rPr>
        <w:t xml:space="preserve">
Углеводы (лактоза, </w:t>
      </w:r>
      <w:r>
        <w:br/>
      </w:r>
      <w:r>
        <w:rPr>
          <w:rFonts w:ascii="Times New Roman"/>
          <w:b w:val="false"/>
          <w:i w:val="false"/>
          <w:color w:val="000000"/>
          <w:sz w:val="28"/>
        </w:rPr>
        <w:t xml:space="preserve">
глюкоза, декстрин- </w:t>
      </w:r>
      <w:r>
        <w:br/>
      </w:r>
      <w:r>
        <w:rPr>
          <w:rFonts w:ascii="Times New Roman"/>
          <w:b w:val="false"/>
          <w:i w:val="false"/>
          <w:color w:val="000000"/>
          <w:sz w:val="28"/>
        </w:rPr>
        <w:t xml:space="preserve">
мальтоза)                   г/л            65-80      + </w:t>
      </w:r>
      <w:r>
        <w:br/>
      </w:r>
      <w:r>
        <w:rPr>
          <w:rFonts w:ascii="Times New Roman"/>
          <w:b w:val="false"/>
          <w:i w:val="false"/>
          <w:color w:val="000000"/>
          <w:sz w:val="28"/>
        </w:rPr>
        <w:t xml:space="preserve">
Лактоза               % от общего коли-      70       + </w:t>
      </w:r>
      <w:r>
        <w:br/>
      </w:r>
      <w:r>
        <w:rPr>
          <w:rFonts w:ascii="Times New Roman"/>
          <w:b w:val="false"/>
          <w:i w:val="false"/>
          <w:color w:val="000000"/>
          <w:sz w:val="28"/>
        </w:rPr>
        <w:t xml:space="preserve">
                      чества углеводов, </w:t>
      </w:r>
      <w:r>
        <w:br/>
      </w:r>
      <w:r>
        <w:rPr>
          <w:rFonts w:ascii="Times New Roman"/>
          <w:b w:val="false"/>
          <w:i w:val="false"/>
          <w:color w:val="000000"/>
          <w:sz w:val="28"/>
        </w:rPr>
        <w:t xml:space="preserve">
                          не менее </w:t>
      </w:r>
      <w:r>
        <w:br/>
      </w:r>
      <w:r>
        <w:rPr>
          <w:rFonts w:ascii="Times New Roman"/>
          <w:b w:val="false"/>
          <w:i w:val="false"/>
          <w:color w:val="000000"/>
          <w:sz w:val="28"/>
        </w:rPr>
        <w:t>
</w:t>
      </w:r>
      <w:r>
        <w:rPr>
          <w:rFonts w:ascii="Times New Roman"/>
          <w:b/>
          <w:i w:val="false"/>
          <w:color w:val="000000"/>
          <w:sz w:val="28"/>
        </w:rPr>
        <w:t xml:space="preserve">Энергетическая </w:t>
      </w:r>
      <w:r>
        <w:br/>
      </w:r>
      <w:r>
        <w:rPr>
          <w:rFonts w:ascii="Times New Roman"/>
          <w:b w:val="false"/>
          <w:i w:val="false"/>
          <w:color w:val="000000"/>
          <w:sz w:val="28"/>
        </w:rPr>
        <w:t>
</w:t>
      </w:r>
      <w:r>
        <w:rPr>
          <w:rFonts w:ascii="Times New Roman"/>
          <w:b/>
          <w:i w:val="false"/>
          <w:color w:val="000000"/>
          <w:sz w:val="28"/>
        </w:rPr>
        <w:t xml:space="preserve">ценность </w:t>
      </w:r>
      <w:r>
        <w:rPr>
          <w:rFonts w:ascii="Times New Roman"/>
          <w:b w:val="false"/>
          <w:i w:val="false"/>
          <w:color w:val="000000"/>
          <w:sz w:val="28"/>
        </w:rPr>
        <w:t xml:space="preserve">                  ккал/л         640-720     + </w:t>
      </w:r>
      <w:r>
        <w:br/>
      </w:r>
      <w:r>
        <w:rPr>
          <w:rFonts w:ascii="Times New Roman"/>
          <w:b w:val="false"/>
          <w:i w:val="false"/>
          <w:color w:val="000000"/>
          <w:sz w:val="28"/>
        </w:rPr>
        <w:t>
</w:t>
      </w:r>
      <w:r>
        <w:rPr>
          <w:rFonts w:ascii="Times New Roman"/>
          <w:b/>
          <w:i w:val="false"/>
          <w:color w:val="000000"/>
          <w:sz w:val="28"/>
        </w:rPr>
        <w:t xml:space="preserve">Минеральные </w:t>
      </w:r>
      <w:r>
        <w:br/>
      </w:r>
      <w:r>
        <w:rPr>
          <w:rFonts w:ascii="Times New Roman"/>
          <w:b w:val="false"/>
          <w:i w:val="false"/>
          <w:color w:val="000000"/>
          <w:sz w:val="28"/>
        </w:rPr>
        <w:t>
</w:t>
      </w:r>
      <w:r>
        <w:rPr>
          <w:rFonts w:ascii="Times New Roman"/>
          <w:b/>
          <w:i w:val="false"/>
          <w:color w:val="000000"/>
          <w:sz w:val="28"/>
        </w:rPr>
        <w:t xml:space="preserve">вещества: </w:t>
      </w:r>
      <w:r>
        <w:br/>
      </w:r>
      <w:r>
        <w:rPr>
          <w:rFonts w:ascii="Times New Roman"/>
          <w:b w:val="false"/>
          <w:i w:val="false"/>
          <w:color w:val="000000"/>
          <w:sz w:val="28"/>
        </w:rPr>
        <w:t xml:space="preserve">
кальций                     мг/л          300-700     + </w:t>
      </w:r>
      <w:r>
        <w:br/>
      </w:r>
      <w:r>
        <w:rPr>
          <w:rFonts w:ascii="Times New Roman"/>
          <w:b w:val="false"/>
          <w:i w:val="false"/>
          <w:color w:val="000000"/>
          <w:sz w:val="28"/>
        </w:rPr>
        <w:t xml:space="preserve">
фосфор                      то же         200-400     + </w:t>
      </w:r>
      <w:r>
        <w:br/>
      </w:r>
      <w:r>
        <w:rPr>
          <w:rFonts w:ascii="Times New Roman"/>
          <w:b w:val="false"/>
          <w:i w:val="false"/>
          <w:color w:val="000000"/>
          <w:sz w:val="28"/>
        </w:rPr>
        <w:t xml:space="preserve">
кальций/фосфор               -            1,2-2,0     - </w:t>
      </w:r>
      <w:r>
        <w:br/>
      </w:r>
      <w:r>
        <w:rPr>
          <w:rFonts w:ascii="Times New Roman"/>
          <w:b w:val="false"/>
          <w:i w:val="false"/>
          <w:color w:val="000000"/>
          <w:sz w:val="28"/>
        </w:rPr>
        <w:t xml:space="preserve">
калий                       мг/л          500-800     + </w:t>
      </w:r>
      <w:r>
        <w:br/>
      </w:r>
      <w:r>
        <w:rPr>
          <w:rFonts w:ascii="Times New Roman"/>
          <w:b w:val="false"/>
          <w:i w:val="false"/>
          <w:color w:val="000000"/>
          <w:sz w:val="28"/>
        </w:rPr>
        <w:t xml:space="preserve">
натрий                      то же         150-300     + </w:t>
      </w:r>
      <w:r>
        <w:br/>
      </w:r>
      <w:r>
        <w:rPr>
          <w:rFonts w:ascii="Times New Roman"/>
          <w:b w:val="false"/>
          <w:i w:val="false"/>
          <w:color w:val="000000"/>
          <w:sz w:val="28"/>
        </w:rPr>
        <w:t xml:space="preserve">
калий/натрий                 -              2-3       - </w:t>
      </w:r>
      <w:r>
        <w:br/>
      </w:r>
      <w:r>
        <w:rPr>
          <w:rFonts w:ascii="Times New Roman"/>
          <w:b w:val="false"/>
          <w:i w:val="false"/>
          <w:color w:val="000000"/>
          <w:sz w:val="28"/>
        </w:rPr>
        <w:t xml:space="preserve">
магний                      то же          40-60      + </w:t>
      </w:r>
      <w:r>
        <w:br/>
      </w:r>
      <w:r>
        <w:rPr>
          <w:rFonts w:ascii="Times New Roman"/>
          <w:b w:val="false"/>
          <w:i w:val="false"/>
          <w:color w:val="000000"/>
          <w:sz w:val="28"/>
        </w:rPr>
        <w:t xml:space="preserve">
медь                        мкг/л         300-600     + </w:t>
      </w:r>
      <w:r>
        <w:br/>
      </w:r>
      <w:r>
        <w:rPr>
          <w:rFonts w:ascii="Times New Roman"/>
          <w:b w:val="false"/>
          <w:i w:val="false"/>
          <w:color w:val="000000"/>
          <w:sz w:val="28"/>
        </w:rPr>
        <w:t xml:space="preserve">
марганец                    то же          20-100     + </w:t>
      </w:r>
      <w:r>
        <w:br/>
      </w:r>
      <w:r>
        <w:rPr>
          <w:rFonts w:ascii="Times New Roman"/>
          <w:b w:val="false"/>
          <w:i w:val="false"/>
          <w:color w:val="000000"/>
          <w:sz w:val="28"/>
        </w:rPr>
        <w:t xml:space="preserve">
железо                      мг/л            3-8       + </w:t>
      </w:r>
      <w:r>
        <w:br/>
      </w:r>
      <w:r>
        <w:rPr>
          <w:rFonts w:ascii="Times New Roman"/>
          <w:b w:val="false"/>
          <w:i w:val="false"/>
          <w:color w:val="000000"/>
          <w:sz w:val="28"/>
        </w:rPr>
        <w:t xml:space="preserve">
цинк                        то же           3-10      + </w:t>
      </w:r>
      <w:r>
        <w:br/>
      </w:r>
      <w:r>
        <w:rPr>
          <w:rFonts w:ascii="Times New Roman"/>
          <w:b w:val="false"/>
          <w:i w:val="false"/>
          <w:color w:val="000000"/>
          <w:sz w:val="28"/>
        </w:rPr>
        <w:t xml:space="preserve">
хлориды                     то же         400-700     - </w:t>
      </w:r>
      <w:r>
        <w:br/>
      </w:r>
      <w:r>
        <w:rPr>
          <w:rFonts w:ascii="Times New Roman"/>
          <w:b w:val="false"/>
          <w:i w:val="false"/>
          <w:color w:val="000000"/>
          <w:sz w:val="28"/>
        </w:rPr>
        <w:t xml:space="preserve">
йод                         мкг/л          50-100     + </w:t>
      </w:r>
      <w:r>
        <w:br/>
      </w:r>
      <w:r>
        <w:rPr>
          <w:rFonts w:ascii="Times New Roman"/>
          <w:b w:val="false"/>
          <w:i w:val="false"/>
          <w:color w:val="000000"/>
          <w:sz w:val="28"/>
        </w:rPr>
        <w:t xml:space="preserve">
зола                        г/л             3-4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Витамины: </w:t>
      </w:r>
      <w:r>
        <w:br/>
      </w:r>
      <w:r>
        <w:rPr>
          <w:rFonts w:ascii="Times New Roman"/>
          <w:b w:val="false"/>
          <w:i w:val="false"/>
          <w:color w:val="000000"/>
          <w:sz w:val="28"/>
        </w:rPr>
        <w:t xml:space="preserve">
ретинол (А)                 мкг/л         500-800     + </w:t>
      </w:r>
      <w:r>
        <w:br/>
      </w:r>
      <w:r>
        <w:rPr>
          <w:rFonts w:ascii="Times New Roman"/>
          <w:b w:val="false"/>
          <w:i w:val="false"/>
          <w:color w:val="000000"/>
          <w:sz w:val="28"/>
        </w:rPr>
        <w:t xml:space="preserve">
токоферол (Е)               мг/л            4-12      + </w:t>
      </w:r>
      <w:r>
        <w:br/>
      </w:r>
      <w:r>
        <w:rPr>
          <w:rFonts w:ascii="Times New Roman"/>
          <w:b w:val="false"/>
          <w:i w:val="false"/>
          <w:color w:val="000000"/>
          <w:sz w:val="28"/>
        </w:rPr>
        <w:t xml:space="preserve">
кальциферол (Д)             мкг/л           8-12      + </w:t>
      </w:r>
      <w:r>
        <w:br/>
      </w:r>
      <w:r>
        <w:rPr>
          <w:rFonts w:ascii="Times New Roman"/>
          <w:b w:val="false"/>
          <w:i w:val="false"/>
          <w:color w:val="000000"/>
          <w:sz w:val="28"/>
        </w:rPr>
        <w:t xml:space="preserve">
витамин К                   то же          25-50      +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то же         350-700     +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500-700     + </w:t>
      </w:r>
      <w:r>
        <w:br/>
      </w:r>
      <w:r>
        <w:rPr>
          <w:rFonts w:ascii="Times New Roman"/>
          <w:b w:val="false"/>
          <w:i w:val="false"/>
          <w:color w:val="000000"/>
          <w:sz w:val="28"/>
        </w:rPr>
        <w:t xml:space="preserve">
пантотеновая кислота        то же        2500-3500    + </w:t>
      </w:r>
      <w:r>
        <w:br/>
      </w:r>
      <w:r>
        <w:rPr>
          <w:rFonts w:ascii="Times New Roman"/>
          <w:b w:val="false"/>
          <w:i w:val="false"/>
          <w:color w:val="000000"/>
          <w:sz w:val="28"/>
        </w:rPr>
        <w:t xml:space="preserve">
пиридоксин (B </w:t>
      </w:r>
      <w:r>
        <w:rPr>
          <w:rFonts w:ascii="Times New Roman"/>
          <w:b w:val="false"/>
          <w:i w:val="false"/>
          <w:color w:val="000000"/>
          <w:vertAlign w:val="subscript"/>
        </w:rPr>
        <w:t xml:space="preserve">6 </w:t>
      </w:r>
      <w:r>
        <w:rPr>
          <w:rFonts w:ascii="Times New Roman"/>
          <w:b w:val="false"/>
          <w:i w:val="false"/>
          <w:color w:val="000000"/>
          <w:sz w:val="28"/>
        </w:rPr>
        <w:t xml:space="preserve">)             то же         300-500     + </w:t>
      </w:r>
      <w:r>
        <w:br/>
      </w:r>
      <w:r>
        <w:rPr>
          <w:rFonts w:ascii="Times New Roman"/>
          <w:b w:val="false"/>
          <w:i w:val="false"/>
          <w:color w:val="000000"/>
          <w:sz w:val="28"/>
        </w:rPr>
        <w:t xml:space="preserve">
ниацин (РР)                 то же        3000-8000    + </w:t>
      </w:r>
      <w:r>
        <w:br/>
      </w:r>
      <w:r>
        <w:rPr>
          <w:rFonts w:ascii="Times New Roman"/>
          <w:b w:val="false"/>
          <w:i w:val="false"/>
          <w:color w:val="000000"/>
          <w:sz w:val="28"/>
        </w:rPr>
        <w:t xml:space="preserve">
фолиевая кислота (Вс)       то же          50-100     + </w:t>
      </w:r>
      <w:r>
        <w:br/>
      </w:r>
      <w:r>
        <w:rPr>
          <w:rFonts w:ascii="Times New Roman"/>
          <w:b w:val="false"/>
          <w:i w:val="false"/>
          <w:color w:val="000000"/>
          <w:sz w:val="28"/>
        </w:rPr>
        <w:t xml:space="preserve">
цианкобаламин (B </w:t>
      </w:r>
      <w:r>
        <w:rPr>
          <w:rFonts w:ascii="Times New Roman"/>
          <w:b w:val="false"/>
          <w:i w:val="false"/>
          <w:color w:val="000000"/>
          <w:vertAlign w:val="subscript"/>
        </w:rPr>
        <w:t xml:space="preserve">12 </w:t>
      </w:r>
      <w:r>
        <w:rPr>
          <w:rFonts w:ascii="Times New Roman"/>
          <w:b w:val="false"/>
          <w:i w:val="false"/>
          <w:color w:val="000000"/>
          <w:sz w:val="28"/>
        </w:rPr>
        <w:t xml:space="preserve">)         то же         1,5-3,0     +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мг/л           40-100     + </w:t>
      </w:r>
      <w:r>
        <w:br/>
      </w:r>
      <w:r>
        <w:rPr>
          <w:rFonts w:ascii="Times New Roman"/>
          <w:b w:val="false"/>
          <w:i w:val="false"/>
          <w:color w:val="000000"/>
          <w:sz w:val="28"/>
        </w:rPr>
        <w:t xml:space="preserve">
инозит                      то же          20-30      + </w:t>
      </w:r>
      <w:r>
        <w:br/>
      </w:r>
      <w:r>
        <w:rPr>
          <w:rFonts w:ascii="Times New Roman"/>
          <w:b w:val="false"/>
          <w:i w:val="false"/>
          <w:color w:val="000000"/>
          <w:sz w:val="28"/>
        </w:rPr>
        <w:t xml:space="preserve">
холин                       то же          50-100     + </w:t>
      </w:r>
      <w:r>
        <w:br/>
      </w:r>
      <w:r>
        <w:rPr>
          <w:rFonts w:ascii="Times New Roman"/>
          <w:b w:val="false"/>
          <w:i w:val="false"/>
          <w:color w:val="000000"/>
          <w:sz w:val="28"/>
        </w:rPr>
        <w:t xml:space="preserve">
биотин                      мкг/л          10-20      + </w:t>
      </w:r>
      <w:r>
        <w:br/>
      </w:r>
      <w:r>
        <w:rPr>
          <w:rFonts w:ascii="Times New Roman"/>
          <w:b w:val="false"/>
          <w:i w:val="false"/>
          <w:color w:val="000000"/>
          <w:sz w:val="28"/>
        </w:rPr>
        <w:t xml:space="preserve">
карнитин                    мг/л           10-20      + </w:t>
      </w:r>
      <w:r>
        <w:br/>
      </w:r>
      <w:r>
        <w:rPr>
          <w:rFonts w:ascii="Times New Roman"/>
          <w:b w:val="false"/>
          <w:i w:val="false"/>
          <w:color w:val="000000"/>
          <w:sz w:val="28"/>
        </w:rPr>
        <w:t xml:space="preserve">
Осмоляльность              мОсм/кг        290-320     + </w:t>
      </w:r>
      <w:r>
        <w:br/>
      </w:r>
      <w:r>
        <w:rPr>
          <w:rFonts w:ascii="Times New Roman"/>
          <w:b w:val="false"/>
          <w:i w:val="false"/>
          <w:color w:val="000000"/>
          <w:sz w:val="28"/>
        </w:rPr>
        <w:t xml:space="preserve">
Потенциальная водно- </w:t>
      </w:r>
      <w:r>
        <w:br/>
      </w:r>
      <w:r>
        <w:rPr>
          <w:rFonts w:ascii="Times New Roman"/>
          <w:b w:val="false"/>
          <w:i w:val="false"/>
          <w:color w:val="000000"/>
          <w:sz w:val="28"/>
        </w:rPr>
        <w:t xml:space="preserve">
солевая нагрузка на </w:t>
      </w:r>
      <w:r>
        <w:br/>
      </w:r>
      <w:r>
        <w:rPr>
          <w:rFonts w:ascii="Times New Roman"/>
          <w:b w:val="false"/>
          <w:i w:val="false"/>
          <w:color w:val="000000"/>
          <w:sz w:val="28"/>
        </w:rPr>
        <w:t xml:space="preserve">
почки                      мэкв/л         100-125     - </w:t>
      </w:r>
      <w:r>
        <w:br/>
      </w:r>
      <w:r>
        <w:rPr>
          <w:rFonts w:ascii="Times New Roman"/>
          <w:b w:val="false"/>
          <w:i w:val="false"/>
          <w:color w:val="000000"/>
          <w:sz w:val="28"/>
        </w:rPr>
        <w:t>
</w:t>
      </w:r>
      <w:r>
        <w:rPr>
          <w:rFonts w:ascii="Times New Roman"/>
          <w:b/>
          <w:i w:val="false"/>
          <w:color w:val="000000"/>
          <w:sz w:val="28"/>
        </w:rPr>
        <w:t xml:space="preserve">Для детей от 5 до 12 месяцев жизни </w:t>
      </w:r>
      <w:r>
        <w:br/>
      </w:r>
      <w:r>
        <w:rPr>
          <w:rFonts w:ascii="Times New Roman"/>
          <w:b w:val="false"/>
          <w:i w:val="false"/>
          <w:color w:val="000000"/>
          <w:sz w:val="28"/>
        </w:rPr>
        <w:t xml:space="preserve">
Белок                       г/л            15-18      + </w:t>
      </w:r>
      <w:r>
        <w:br/>
      </w:r>
      <w:r>
        <w:rPr>
          <w:rFonts w:ascii="Times New Roman"/>
          <w:b w:val="false"/>
          <w:i w:val="false"/>
          <w:color w:val="000000"/>
          <w:sz w:val="28"/>
        </w:rPr>
        <w:t xml:space="preserve">
Белки молочной           % от общего </w:t>
      </w:r>
      <w:r>
        <w:br/>
      </w:r>
      <w:r>
        <w:rPr>
          <w:rFonts w:ascii="Times New Roman"/>
          <w:b w:val="false"/>
          <w:i w:val="false"/>
          <w:color w:val="000000"/>
          <w:sz w:val="28"/>
        </w:rPr>
        <w:t xml:space="preserve">
сыворотки             количества белка     40-60      + </w:t>
      </w:r>
      <w:r>
        <w:br/>
      </w:r>
      <w:r>
        <w:rPr>
          <w:rFonts w:ascii="Times New Roman"/>
          <w:b w:val="false"/>
          <w:i w:val="false"/>
          <w:color w:val="000000"/>
          <w:sz w:val="28"/>
        </w:rPr>
        <w:t xml:space="preserve">
Казеин                     то же           60-40      + </w:t>
      </w:r>
      <w:r>
        <w:br/>
      </w:r>
      <w:r>
        <w:rPr>
          <w:rFonts w:ascii="Times New Roman"/>
          <w:b w:val="false"/>
          <w:i w:val="false"/>
          <w:color w:val="000000"/>
          <w:sz w:val="28"/>
        </w:rPr>
        <w:t xml:space="preserve">
Биологическая </w:t>
      </w:r>
      <w:r>
        <w:br/>
      </w:r>
      <w:r>
        <w:rPr>
          <w:rFonts w:ascii="Times New Roman"/>
          <w:b w:val="false"/>
          <w:i w:val="false"/>
          <w:color w:val="000000"/>
          <w:sz w:val="28"/>
        </w:rPr>
        <w:t xml:space="preserve">
ценность                 %, не менее        80        +   но отноше- </w:t>
      </w:r>
      <w:r>
        <w:br/>
      </w:r>
      <w:r>
        <w:rPr>
          <w:rFonts w:ascii="Times New Roman"/>
          <w:b w:val="false"/>
          <w:i w:val="false"/>
          <w:color w:val="000000"/>
          <w:sz w:val="28"/>
        </w:rPr>
        <w:t xml:space="preserve">
                                                          нию к бел- </w:t>
      </w:r>
      <w:r>
        <w:br/>
      </w:r>
      <w:r>
        <w:rPr>
          <w:rFonts w:ascii="Times New Roman"/>
          <w:b w:val="false"/>
          <w:i w:val="false"/>
          <w:color w:val="000000"/>
          <w:sz w:val="28"/>
        </w:rPr>
        <w:t xml:space="preserve">
                                                          ку женско- </w:t>
      </w:r>
      <w:r>
        <w:br/>
      </w:r>
      <w:r>
        <w:rPr>
          <w:rFonts w:ascii="Times New Roman"/>
          <w:b w:val="false"/>
          <w:i w:val="false"/>
          <w:color w:val="000000"/>
          <w:sz w:val="28"/>
        </w:rPr>
        <w:t xml:space="preserve">
                                                          го молока </w:t>
      </w:r>
      <w:r>
        <w:br/>
      </w:r>
      <w:r>
        <w:rPr>
          <w:rFonts w:ascii="Times New Roman"/>
          <w:b w:val="false"/>
          <w:i w:val="false"/>
          <w:color w:val="000000"/>
          <w:sz w:val="28"/>
        </w:rPr>
        <w:t xml:space="preserve">
Жир                         г/л            30-38      + </w:t>
      </w:r>
      <w:r>
        <w:br/>
      </w:r>
      <w:r>
        <w:rPr>
          <w:rFonts w:ascii="Times New Roman"/>
          <w:b w:val="false"/>
          <w:i w:val="false"/>
          <w:color w:val="000000"/>
          <w:sz w:val="28"/>
        </w:rPr>
        <w:t xml:space="preserve">
Линолевая кислота    % от суммы жирных </w:t>
      </w:r>
      <w:r>
        <w:br/>
      </w:r>
      <w:r>
        <w:rPr>
          <w:rFonts w:ascii="Times New Roman"/>
          <w:b w:val="false"/>
          <w:i w:val="false"/>
          <w:color w:val="000000"/>
          <w:sz w:val="28"/>
        </w:rPr>
        <w:t xml:space="preserve">
                     кислот, не менее        14       + </w:t>
      </w:r>
      <w:r>
        <w:br/>
      </w:r>
      <w:r>
        <w:rPr>
          <w:rFonts w:ascii="Times New Roman"/>
          <w:b w:val="false"/>
          <w:i w:val="false"/>
          <w:color w:val="000000"/>
          <w:sz w:val="28"/>
        </w:rPr>
        <w:t xml:space="preserve">
                      мг/л, не менее        4000      - </w:t>
      </w:r>
      <w:r>
        <w:br/>
      </w:r>
      <w:r>
        <w:rPr>
          <w:rFonts w:ascii="Times New Roman"/>
          <w:b w:val="false"/>
          <w:i w:val="false"/>
          <w:color w:val="000000"/>
          <w:sz w:val="28"/>
        </w:rPr>
        <w:t xml:space="preserve">
Углеводы (лактоза, </w:t>
      </w:r>
      <w:r>
        <w:br/>
      </w:r>
      <w:r>
        <w:rPr>
          <w:rFonts w:ascii="Times New Roman"/>
          <w:b w:val="false"/>
          <w:i w:val="false"/>
          <w:color w:val="000000"/>
          <w:sz w:val="28"/>
        </w:rPr>
        <w:t xml:space="preserve">
глюкоза, декстрин- </w:t>
      </w:r>
      <w:r>
        <w:br/>
      </w:r>
      <w:r>
        <w:rPr>
          <w:rFonts w:ascii="Times New Roman"/>
          <w:b w:val="false"/>
          <w:i w:val="false"/>
          <w:color w:val="000000"/>
          <w:sz w:val="28"/>
        </w:rPr>
        <w:t xml:space="preserve">
мальтоза, крахмал </w:t>
      </w:r>
      <w:r>
        <w:br/>
      </w:r>
      <w:r>
        <w:rPr>
          <w:rFonts w:ascii="Times New Roman"/>
          <w:b w:val="false"/>
          <w:i w:val="false"/>
          <w:color w:val="000000"/>
          <w:sz w:val="28"/>
        </w:rPr>
        <w:t xml:space="preserve">
и др.)                      г/л            70-80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ккал/л         640-720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кальций                     мг/л          400-700     + </w:t>
      </w:r>
      <w:r>
        <w:br/>
      </w:r>
      <w:r>
        <w:rPr>
          <w:rFonts w:ascii="Times New Roman"/>
          <w:b w:val="false"/>
          <w:i w:val="false"/>
          <w:color w:val="000000"/>
          <w:sz w:val="28"/>
        </w:rPr>
        <w:t xml:space="preserve">
фосфор                      то же         300-500     + </w:t>
      </w:r>
      <w:r>
        <w:br/>
      </w:r>
      <w:r>
        <w:rPr>
          <w:rFonts w:ascii="Times New Roman"/>
          <w:b w:val="false"/>
          <w:i w:val="false"/>
          <w:color w:val="000000"/>
          <w:sz w:val="28"/>
        </w:rPr>
        <w:t xml:space="preserve">
кальций/фосфор               -            1,2-2,0     - </w:t>
      </w:r>
      <w:r>
        <w:br/>
      </w:r>
      <w:r>
        <w:rPr>
          <w:rFonts w:ascii="Times New Roman"/>
          <w:b w:val="false"/>
          <w:i w:val="false"/>
          <w:color w:val="000000"/>
          <w:sz w:val="28"/>
        </w:rPr>
        <w:t xml:space="preserve">
калий                       мг/л          500-900     + </w:t>
      </w:r>
      <w:r>
        <w:br/>
      </w:r>
      <w:r>
        <w:rPr>
          <w:rFonts w:ascii="Times New Roman"/>
          <w:b w:val="false"/>
          <w:i w:val="false"/>
          <w:color w:val="000000"/>
          <w:sz w:val="28"/>
        </w:rPr>
        <w:t xml:space="preserve">
натрий                      то же         150-300     + </w:t>
      </w:r>
      <w:r>
        <w:br/>
      </w:r>
      <w:r>
        <w:rPr>
          <w:rFonts w:ascii="Times New Roman"/>
          <w:b w:val="false"/>
          <w:i w:val="false"/>
          <w:color w:val="000000"/>
          <w:sz w:val="28"/>
        </w:rPr>
        <w:t xml:space="preserve">
калий/натрий                 -              2-3       - </w:t>
      </w:r>
      <w:r>
        <w:br/>
      </w:r>
      <w:r>
        <w:rPr>
          <w:rFonts w:ascii="Times New Roman"/>
          <w:b w:val="false"/>
          <w:i w:val="false"/>
          <w:color w:val="000000"/>
          <w:sz w:val="28"/>
        </w:rPr>
        <w:t xml:space="preserve">
магний                      мг/л           50-70      + </w:t>
      </w:r>
      <w:r>
        <w:br/>
      </w:r>
      <w:r>
        <w:rPr>
          <w:rFonts w:ascii="Times New Roman"/>
          <w:b w:val="false"/>
          <w:i w:val="false"/>
          <w:color w:val="000000"/>
          <w:sz w:val="28"/>
        </w:rPr>
        <w:t xml:space="preserve">
медь                        мкг/л         400-1000    + </w:t>
      </w:r>
      <w:r>
        <w:br/>
      </w:r>
      <w:r>
        <w:rPr>
          <w:rFonts w:ascii="Times New Roman"/>
          <w:b w:val="false"/>
          <w:i w:val="false"/>
          <w:color w:val="000000"/>
          <w:sz w:val="28"/>
        </w:rPr>
        <w:t xml:space="preserve">
марганец                    то же          30-80      + </w:t>
      </w:r>
      <w:r>
        <w:br/>
      </w:r>
      <w:r>
        <w:rPr>
          <w:rFonts w:ascii="Times New Roman"/>
          <w:b w:val="false"/>
          <w:i w:val="false"/>
          <w:color w:val="000000"/>
          <w:sz w:val="28"/>
        </w:rPr>
        <w:t xml:space="preserve">
железо                      мг/л            7-14      + </w:t>
      </w:r>
      <w:r>
        <w:br/>
      </w:r>
      <w:r>
        <w:rPr>
          <w:rFonts w:ascii="Times New Roman"/>
          <w:b w:val="false"/>
          <w:i w:val="false"/>
          <w:color w:val="000000"/>
          <w:sz w:val="28"/>
        </w:rPr>
        <w:t xml:space="preserve">
цинк                        то же           4-10      + </w:t>
      </w:r>
      <w:r>
        <w:br/>
      </w:r>
      <w:r>
        <w:rPr>
          <w:rFonts w:ascii="Times New Roman"/>
          <w:b w:val="false"/>
          <w:i w:val="false"/>
          <w:color w:val="000000"/>
          <w:sz w:val="28"/>
        </w:rPr>
        <w:t xml:space="preserve">
хлориды                     то же         600-800     - </w:t>
      </w:r>
      <w:r>
        <w:br/>
      </w:r>
      <w:r>
        <w:rPr>
          <w:rFonts w:ascii="Times New Roman"/>
          <w:b w:val="false"/>
          <w:i w:val="false"/>
          <w:color w:val="000000"/>
          <w:sz w:val="28"/>
        </w:rPr>
        <w:t xml:space="preserve">
йод                         мкг/л          50-100 </w:t>
      </w:r>
      <w:r>
        <w:br/>
      </w:r>
      <w:r>
        <w:rPr>
          <w:rFonts w:ascii="Times New Roman"/>
          <w:b w:val="false"/>
          <w:i w:val="false"/>
          <w:color w:val="000000"/>
          <w:sz w:val="28"/>
        </w:rPr>
        <w:t xml:space="preserve">
зола                        г/л             3-5       +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ретинол (А)                 мкг/л         600-800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токоферол (Е)               мг/л            6-12      + </w:t>
      </w:r>
      <w:r>
        <w:br/>
      </w:r>
      <w:r>
        <w:rPr>
          <w:rFonts w:ascii="Times New Roman"/>
          <w:b w:val="false"/>
          <w:i w:val="false"/>
          <w:color w:val="000000"/>
          <w:sz w:val="28"/>
        </w:rPr>
        <w:t xml:space="preserve">
кальциферол (Д)             мкг/л           8-12      + </w:t>
      </w:r>
      <w:r>
        <w:br/>
      </w:r>
      <w:r>
        <w:rPr>
          <w:rFonts w:ascii="Times New Roman"/>
          <w:b w:val="false"/>
          <w:i w:val="false"/>
          <w:color w:val="000000"/>
          <w:sz w:val="28"/>
        </w:rPr>
        <w:t xml:space="preserve">
витамин К                   то же          25-60      +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то же         400-700     +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600-1000    + </w:t>
      </w:r>
      <w:r>
        <w:br/>
      </w:r>
      <w:r>
        <w:rPr>
          <w:rFonts w:ascii="Times New Roman"/>
          <w:b w:val="false"/>
          <w:i w:val="false"/>
          <w:color w:val="000000"/>
          <w:sz w:val="28"/>
        </w:rPr>
        <w:t xml:space="preserve">
пантотеновая кислота        то же        2500-3500    + </w:t>
      </w:r>
      <w:r>
        <w:br/>
      </w:r>
      <w:r>
        <w:rPr>
          <w:rFonts w:ascii="Times New Roman"/>
          <w:b w:val="false"/>
          <w:i w:val="false"/>
          <w:color w:val="000000"/>
          <w:sz w:val="28"/>
        </w:rPr>
        <w:t xml:space="preserve">
пиридоксин (В </w:t>
      </w:r>
      <w:r>
        <w:rPr>
          <w:rFonts w:ascii="Times New Roman"/>
          <w:b w:val="false"/>
          <w:i w:val="false"/>
          <w:color w:val="000000"/>
          <w:vertAlign w:val="subscript"/>
        </w:rPr>
        <w:t xml:space="preserve">6 </w:t>
      </w:r>
      <w:r>
        <w:rPr>
          <w:rFonts w:ascii="Times New Roman"/>
          <w:b w:val="false"/>
          <w:i w:val="false"/>
          <w:color w:val="000000"/>
          <w:sz w:val="28"/>
        </w:rPr>
        <w:t xml:space="preserve">)             то же         500-700     + </w:t>
      </w:r>
      <w:r>
        <w:br/>
      </w:r>
      <w:r>
        <w:rPr>
          <w:rFonts w:ascii="Times New Roman"/>
          <w:b w:val="false"/>
          <w:i w:val="false"/>
          <w:color w:val="000000"/>
          <w:sz w:val="28"/>
        </w:rPr>
        <w:t xml:space="preserve">
ниацин (РР)                 то же        3000-8000    + </w:t>
      </w:r>
      <w:r>
        <w:br/>
      </w:r>
      <w:r>
        <w:rPr>
          <w:rFonts w:ascii="Times New Roman"/>
          <w:b w:val="false"/>
          <w:i w:val="false"/>
          <w:color w:val="000000"/>
          <w:sz w:val="28"/>
        </w:rPr>
        <w:t xml:space="preserve">
фолиевая кислота (Вс)       то же          50-100     + </w:t>
      </w:r>
      <w:r>
        <w:br/>
      </w:r>
      <w:r>
        <w:rPr>
          <w:rFonts w:ascii="Times New Roman"/>
          <w:b w:val="false"/>
          <w:i w:val="false"/>
          <w:color w:val="000000"/>
          <w:sz w:val="28"/>
        </w:rPr>
        <w:t xml:space="preserve">
цианкобаламин (В </w:t>
      </w:r>
      <w:r>
        <w:rPr>
          <w:rFonts w:ascii="Times New Roman"/>
          <w:b w:val="false"/>
          <w:i w:val="false"/>
          <w:color w:val="000000"/>
          <w:vertAlign w:val="subscript"/>
        </w:rPr>
        <w:t xml:space="preserve">12 </w:t>
      </w:r>
      <w:r>
        <w:rPr>
          <w:rFonts w:ascii="Times New Roman"/>
          <w:b w:val="false"/>
          <w:i w:val="false"/>
          <w:color w:val="000000"/>
          <w:sz w:val="28"/>
        </w:rPr>
        <w:t xml:space="preserve">)         то же         1,5-2,5     + </w:t>
      </w:r>
      <w:r>
        <w:br/>
      </w:r>
      <w:r>
        <w:rPr>
          <w:rFonts w:ascii="Times New Roman"/>
          <w:b w:val="false"/>
          <w:i w:val="false"/>
          <w:color w:val="000000"/>
          <w:sz w:val="28"/>
        </w:rPr>
        <w:t xml:space="preserve">
аскорбиновая </w:t>
      </w:r>
      <w:r>
        <w:br/>
      </w:r>
      <w:r>
        <w:rPr>
          <w:rFonts w:ascii="Times New Roman"/>
          <w:b w:val="false"/>
          <w:i w:val="false"/>
          <w:color w:val="000000"/>
          <w:sz w:val="28"/>
        </w:rPr>
        <w:t xml:space="preserve">
кислота (С)                 мг/л           50-100     + </w:t>
      </w:r>
      <w:r>
        <w:br/>
      </w:r>
      <w:r>
        <w:rPr>
          <w:rFonts w:ascii="Times New Roman"/>
          <w:b w:val="false"/>
          <w:i w:val="false"/>
          <w:color w:val="000000"/>
          <w:sz w:val="28"/>
        </w:rPr>
        <w:t xml:space="preserve">
холин                       то же          50-80      + </w:t>
      </w:r>
      <w:r>
        <w:br/>
      </w:r>
      <w:r>
        <w:rPr>
          <w:rFonts w:ascii="Times New Roman"/>
          <w:b w:val="false"/>
          <w:i w:val="false"/>
          <w:color w:val="000000"/>
          <w:sz w:val="28"/>
        </w:rPr>
        <w:t xml:space="preserve">
биотин                      мкг/л          10-20      + </w:t>
      </w:r>
      <w:r>
        <w:br/>
      </w:r>
      <w:r>
        <w:rPr>
          <w:rFonts w:ascii="Times New Roman"/>
          <w:b w:val="false"/>
          <w:i w:val="false"/>
          <w:color w:val="000000"/>
          <w:sz w:val="28"/>
        </w:rPr>
        <w:t xml:space="preserve">
инозит                      мг/л           20-30      + </w:t>
      </w:r>
      <w:r>
        <w:br/>
      </w:r>
      <w:r>
        <w:rPr>
          <w:rFonts w:ascii="Times New Roman"/>
          <w:b w:val="false"/>
          <w:i w:val="false"/>
          <w:color w:val="000000"/>
          <w:sz w:val="28"/>
        </w:rPr>
        <w:t xml:space="preserve">
карнитин                    мг/л           10-15      - </w:t>
      </w:r>
      <w:r>
        <w:br/>
      </w:r>
      <w:r>
        <w:rPr>
          <w:rFonts w:ascii="Times New Roman"/>
          <w:b w:val="false"/>
          <w:i w:val="false"/>
          <w:color w:val="000000"/>
          <w:sz w:val="28"/>
        </w:rPr>
        <w:t xml:space="preserve">
Осмоляльность              мОсм/кг        300-320     - </w:t>
      </w:r>
      <w:r>
        <w:br/>
      </w:r>
      <w:r>
        <w:rPr>
          <w:rFonts w:ascii="Times New Roman"/>
          <w:b w:val="false"/>
          <w:i w:val="false"/>
          <w:color w:val="000000"/>
          <w:sz w:val="28"/>
        </w:rPr>
        <w:t xml:space="preserve">
Потенциальная водно- </w:t>
      </w:r>
      <w:r>
        <w:br/>
      </w:r>
      <w:r>
        <w:rPr>
          <w:rFonts w:ascii="Times New Roman"/>
          <w:b w:val="false"/>
          <w:i w:val="false"/>
          <w:color w:val="000000"/>
          <w:sz w:val="28"/>
        </w:rPr>
        <w:t xml:space="preserve">
солевая нагрузка на </w:t>
      </w:r>
      <w:r>
        <w:br/>
      </w:r>
      <w:r>
        <w:rPr>
          <w:rFonts w:ascii="Times New Roman"/>
          <w:b w:val="false"/>
          <w:i w:val="false"/>
          <w:color w:val="000000"/>
          <w:sz w:val="28"/>
        </w:rPr>
        <w:t xml:space="preserve">
почки                       мэкв/л        115-180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Показатели окислительной порчи: </w:t>
      </w:r>
      <w:r>
        <w:br/>
      </w:r>
      <w:r>
        <w:rPr>
          <w:rFonts w:ascii="Times New Roman"/>
          <w:b w:val="false"/>
          <w:i w:val="false"/>
          <w:color w:val="000000"/>
          <w:sz w:val="28"/>
        </w:rPr>
        <w:t xml:space="preserve">
перекисное число                    4,0         ммоль активного </w:t>
      </w:r>
      <w:r>
        <w:br/>
      </w:r>
      <w:r>
        <w:rPr>
          <w:rFonts w:ascii="Times New Roman"/>
          <w:b w:val="false"/>
          <w:i w:val="false"/>
          <w:color w:val="000000"/>
          <w:sz w:val="28"/>
        </w:rPr>
        <w:t xml:space="preserve">
                                                кислорода/кг жира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0,05 </w:t>
      </w:r>
      <w:r>
        <w:br/>
      </w:r>
      <w:r>
        <w:rPr>
          <w:rFonts w:ascii="Times New Roman"/>
          <w:b w:val="false"/>
          <w:i w:val="false"/>
          <w:color w:val="000000"/>
          <w:sz w:val="28"/>
        </w:rPr>
        <w:t xml:space="preserve">
мышьяк                              0,05 </w:t>
      </w:r>
      <w:r>
        <w:br/>
      </w:r>
      <w:r>
        <w:rPr>
          <w:rFonts w:ascii="Times New Roman"/>
          <w:b w:val="false"/>
          <w:i w:val="false"/>
          <w:color w:val="000000"/>
          <w:sz w:val="28"/>
        </w:rPr>
        <w:t xml:space="preserve">
кадмий                              0,02 </w:t>
      </w:r>
      <w:r>
        <w:br/>
      </w:r>
      <w:r>
        <w:rPr>
          <w:rFonts w:ascii="Times New Roman"/>
          <w:b w:val="false"/>
          <w:i w:val="false"/>
          <w:color w:val="000000"/>
          <w:sz w:val="28"/>
        </w:rPr>
        <w:t xml:space="preserve">
ртуть                               0,005 </w:t>
      </w:r>
      <w:r>
        <w:br/>
      </w:r>
      <w:r>
        <w:rPr>
          <w:rFonts w:ascii="Times New Roman"/>
          <w:b w:val="false"/>
          <w:i w:val="false"/>
          <w:color w:val="000000"/>
          <w:sz w:val="28"/>
        </w:rPr>
        <w:t>
</w:t>
      </w:r>
      <w:r>
        <w:rPr>
          <w:rFonts w:ascii="Times New Roman"/>
          <w:b/>
          <w:i w:val="false"/>
          <w:color w:val="000000"/>
          <w:sz w:val="28"/>
        </w:rPr>
        <w:t xml:space="preserve">Антибиотики *: </w:t>
      </w:r>
      <w:r>
        <w:br/>
      </w:r>
      <w:r>
        <w:rPr>
          <w:rFonts w:ascii="Times New Roman"/>
          <w:b w:val="false"/>
          <w:i w:val="false"/>
          <w:color w:val="000000"/>
          <w:sz w:val="28"/>
        </w:rPr>
        <w:t xml:space="preserve">
левомицетин                        &lt;0,01 </w:t>
      </w:r>
      <w:r>
        <w:br/>
      </w:r>
      <w:r>
        <w:rPr>
          <w:rFonts w:ascii="Times New Roman"/>
          <w:b w:val="false"/>
          <w:i w:val="false"/>
          <w:color w:val="000000"/>
          <w:sz w:val="28"/>
        </w:rPr>
        <w:t xml:space="preserve">
тетрациклиновой группы           &lt;0,01 ед/г </w:t>
      </w:r>
      <w:r>
        <w:br/>
      </w:r>
      <w:r>
        <w:rPr>
          <w:rFonts w:ascii="Times New Roman"/>
          <w:b w:val="false"/>
          <w:i w:val="false"/>
          <w:color w:val="000000"/>
          <w:sz w:val="28"/>
        </w:rPr>
        <w:t xml:space="preserve">
пенициллин                       &lt;0,01 ед/г </w:t>
      </w:r>
      <w:r>
        <w:br/>
      </w:r>
      <w:r>
        <w:rPr>
          <w:rFonts w:ascii="Times New Roman"/>
          <w:b w:val="false"/>
          <w:i w:val="false"/>
          <w:color w:val="000000"/>
          <w:sz w:val="28"/>
        </w:rPr>
        <w:t xml:space="preserve">
стрептомицин                     &lt;0,5 ед/г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M </w:t>
      </w:r>
      <w:r>
        <w:rPr>
          <w:rFonts w:ascii="Times New Roman"/>
          <w:b w:val="false"/>
          <w:i w:val="false"/>
          <w:color w:val="000000"/>
          <w:vertAlign w:val="subscript"/>
        </w:rPr>
        <w:t xml:space="preserve">1 </w:t>
      </w:r>
      <w:r>
        <w:rPr>
          <w:rFonts w:ascii="Times New Roman"/>
          <w:b w:val="false"/>
          <w:i w:val="false"/>
          <w:color w:val="000000"/>
          <w:sz w:val="28"/>
        </w:rPr>
        <w:t xml:space="preserve">                     &lt;0,00002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 - изомеры)                    0,02 </w:t>
      </w:r>
      <w:r>
        <w:br/>
      </w:r>
      <w:r>
        <w:rPr>
          <w:rFonts w:ascii="Times New Roman"/>
          <w:b w:val="false"/>
          <w:i w:val="false"/>
          <w:color w:val="000000"/>
          <w:sz w:val="28"/>
        </w:rPr>
        <w:t xml:space="preserve">
ДЦТ и его метаболиты                 0,01 </w:t>
      </w:r>
      <w:r>
        <w:br/>
      </w:r>
      <w:r>
        <w:rPr>
          <w:rFonts w:ascii="Times New Roman"/>
          <w:b w:val="false"/>
          <w:i w:val="false"/>
          <w:color w:val="000000"/>
          <w:sz w:val="28"/>
        </w:rPr>
        <w:t>
</w:t>
      </w:r>
      <w:r>
        <w:rPr>
          <w:rFonts w:ascii="Times New Roman"/>
          <w:b/>
          <w:i w:val="false"/>
          <w:color w:val="000000"/>
          <w:sz w:val="28"/>
        </w:rPr>
        <w:t xml:space="preserve">Радионуклиды Бк/л: </w:t>
      </w:r>
      <w:r>
        <w:br/>
      </w:r>
      <w:r>
        <w:rPr>
          <w:rFonts w:ascii="Times New Roman"/>
          <w:b w:val="false"/>
          <w:i w:val="false"/>
          <w:color w:val="000000"/>
          <w:sz w:val="28"/>
        </w:rPr>
        <w:t xml:space="preserve">
цезий-137                            40 </w:t>
      </w:r>
      <w:r>
        <w:br/>
      </w:r>
      <w:r>
        <w:rPr>
          <w:rFonts w:ascii="Times New Roman"/>
          <w:b w:val="false"/>
          <w:i w:val="false"/>
          <w:color w:val="000000"/>
          <w:sz w:val="28"/>
        </w:rPr>
        <w:t xml:space="preserve">
стронций-90                          25 </w:t>
      </w:r>
      <w:r>
        <w:br/>
      </w:r>
      <w:r>
        <w:rPr>
          <w:rFonts w:ascii="Times New Roman"/>
          <w:b w:val="false"/>
          <w:i w:val="false"/>
          <w:color w:val="000000"/>
          <w:sz w:val="28"/>
        </w:rPr>
        <w:t xml:space="preserve">
Микробиологические показатели: </w:t>
      </w:r>
      <w:r>
        <w:br/>
      </w:r>
      <w:r>
        <w:rPr>
          <w:rFonts w:ascii="Times New Roman"/>
          <w:b w:val="false"/>
          <w:i w:val="false"/>
          <w:color w:val="000000"/>
          <w:sz w:val="28"/>
        </w:rPr>
        <w:t>
</w:t>
      </w:r>
      <w:r>
        <w:rPr>
          <w:rFonts w:ascii="Times New Roman"/>
          <w:b/>
          <w:i w:val="false"/>
          <w:color w:val="000000"/>
          <w:sz w:val="28"/>
        </w:rPr>
        <w:t xml:space="preserve">Сухие молочные смеси инстантного приготовления (пресные, </w:t>
      </w:r>
      <w:r>
        <w:br/>
      </w:r>
      <w:r>
        <w:rPr>
          <w:rFonts w:ascii="Times New Roman"/>
          <w:b w:val="false"/>
          <w:i w:val="false"/>
          <w:color w:val="000000"/>
          <w:sz w:val="28"/>
        </w:rPr>
        <w:t>
</w:t>
      </w:r>
      <w:r>
        <w:rPr>
          <w:rFonts w:ascii="Times New Roman"/>
          <w:b/>
          <w:i w:val="false"/>
          <w:color w:val="000000"/>
          <w:sz w:val="28"/>
        </w:rPr>
        <w:t xml:space="preserve">кисломолочные) </w:t>
      </w:r>
      <w:r>
        <w:br/>
      </w:r>
      <w:r>
        <w:rPr>
          <w:rFonts w:ascii="Times New Roman"/>
          <w:b w:val="false"/>
          <w:i w:val="false"/>
          <w:color w:val="000000"/>
          <w:sz w:val="28"/>
        </w:rPr>
        <w:t xml:space="preserve">
                                   2х10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для смесей, восста- </w:t>
      </w:r>
      <w:r>
        <w:br/>
      </w:r>
      <w:r>
        <w:rPr>
          <w:rFonts w:ascii="Times New Roman"/>
          <w:b w:val="false"/>
          <w:i w:val="false"/>
          <w:color w:val="000000"/>
          <w:sz w:val="28"/>
        </w:rPr>
        <w:t xml:space="preserve">
                                                навливаемых при </w:t>
      </w:r>
      <w:r>
        <w:br/>
      </w:r>
      <w:r>
        <w:rPr>
          <w:rFonts w:ascii="Times New Roman"/>
          <w:b w:val="false"/>
          <w:i w:val="false"/>
          <w:color w:val="000000"/>
          <w:sz w:val="28"/>
        </w:rPr>
        <w:t xml:space="preserve">
                                                37-50 </w:t>
      </w:r>
      <w:r>
        <w:rPr>
          <w:rFonts w:ascii="Times New Roman"/>
          <w:b w:val="false"/>
          <w:i w:val="false"/>
          <w:color w:val="000000"/>
          <w:vertAlign w:val="superscript"/>
        </w:rPr>
        <w:t xml:space="preserve">о </w:t>
      </w:r>
      <w:r>
        <w:rPr>
          <w:rFonts w:ascii="Times New Roman"/>
          <w:b w:val="false"/>
          <w:i w:val="false"/>
          <w:color w:val="000000"/>
          <w:sz w:val="28"/>
        </w:rPr>
        <w:t xml:space="preserve">С; не норми- </w:t>
      </w:r>
      <w:r>
        <w:br/>
      </w:r>
      <w:r>
        <w:rPr>
          <w:rFonts w:ascii="Times New Roman"/>
          <w:b w:val="false"/>
          <w:i w:val="false"/>
          <w:color w:val="000000"/>
          <w:sz w:val="28"/>
        </w:rPr>
        <w:t xml:space="preserve">
                                                руется для киcло- </w:t>
      </w:r>
      <w:r>
        <w:br/>
      </w:r>
      <w:r>
        <w:rPr>
          <w:rFonts w:ascii="Times New Roman"/>
          <w:b w:val="false"/>
          <w:i w:val="false"/>
          <w:color w:val="000000"/>
          <w:sz w:val="28"/>
        </w:rPr>
        <w:t xml:space="preserve">
КМАФАнМ                                         молочных </w:t>
      </w:r>
      <w:r>
        <w:br/>
      </w:r>
      <w:r>
        <w:rPr>
          <w:rFonts w:ascii="Times New Roman"/>
          <w:b w:val="false"/>
          <w:i w:val="false"/>
          <w:color w:val="000000"/>
          <w:sz w:val="28"/>
        </w:rPr>
        <w:t xml:space="preserve">
                                   3х10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для смесей, восста- </w:t>
      </w:r>
      <w:r>
        <w:br/>
      </w:r>
      <w:r>
        <w:rPr>
          <w:rFonts w:ascii="Times New Roman"/>
          <w:b w:val="false"/>
          <w:i w:val="false"/>
          <w:color w:val="000000"/>
          <w:sz w:val="28"/>
        </w:rPr>
        <w:t xml:space="preserve">
                                                навливаемых при </w:t>
      </w:r>
      <w:r>
        <w:br/>
      </w:r>
      <w:r>
        <w:rPr>
          <w:rFonts w:ascii="Times New Roman"/>
          <w:b w:val="false"/>
          <w:i w:val="false"/>
          <w:color w:val="000000"/>
          <w:sz w:val="28"/>
        </w:rPr>
        <w:t xml:space="preserve">
                                                70-85'С; не норми- </w:t>
      </w:r>
      <w:r>
        <w:br/>
      </w:r>
      <w:r>
        <w:rPr>
          <w:rFonts w:ascii="Times New Roman"/>
          <w:b w:val="false"/>
          <w:i w:val="false"/>
          <w:color w:val="000000"/>
          <w:sz w:val="28"/>
        </w:rPr>
        <w:t xml:space="preserve">
                                                руется для кисло- </w:t>
      </w:r>
      <w:r>
        <w:br/>
      </w:r>
      <w:r>
        <w:rPr>
          <w:rFonts w:ascii="Times New Roman"/>
          <w:b w:val="false"/>
          <w:i w:val="false"/>
          <w:color w:val="000000"/>
          <w:sz w:val="28"/>
        </w:rPr>
        <w:t xml:space="preserve">
                                                молочных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Е. Coli                            10           то же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В. cereus                          100          КОЕ/г, не более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патогенные, в т.ч. сальмо-         100          масса (г), в которой </w:t>
      </w:r>
      <w:r>
        <w:br/>
      </w:r>
      <w:r>
        <w:rPr>
          <w:rFonts w:ascii="Times New Roman"/>
          <w:b w:val="false"/>
          <w:i w:val="false"/>
          <w:color w:val="000000"/>
          <w:sz w:val="28"/>
        </w:rPr>
        <w:t xml:space="preserve">
неллы и L. monocytogenes                        не допускаются </w:t>
      </w:r>
      <w:r>
        <w:br/>
      </w:r>
      <w:r>
        <w:rPr>
          <w:rFonts w:ascii="Times New Roman"/>
          <w:b w:val="false"/>
          <w:i w:val="false"/>
          <w:color w:val="000000"/>
          <w:sz w:val="28"/>
        </w:rPr>
        <w:t xml:space="preserve">
плесени                            50           КОЕ/г, не более </w:t>
      </w:r>
      <w:r>
        <w:br/>
      </w:r>
      <w:r>
        <w:rPr>
          <w:rFonts w:ascii="Times New Roman"/>
          <w:b w:val="false"/>
          <w:i w:val="false"/>
          <w:color w:val="000000"/>
          <w:sz w:val="28"/>
        </w:rPr>
        <w:t xml:space="preserve">
дрожжи                             10           то же </w:t>
      </w:r>
      <w:r>
        <w:br/>
      </w:r>
      <w:r>
        <w:rPr>
          <w:rFonts w:ascii="Times New Roman"/>
          <w:b w:val="false"/>
          <w:i w:val="false"/>
          <w:color w:val="000000"/>
          <w:sz w:val="28"/>
        </w:rPr>
        <w:t xml:space="preserve">
ацидофильные микроорганиз-        1х10 </w:t>
      </w:r>
      <w:r>
        <w:rPr>
          <w:rFonts w:ascii="Times New Roman"/>
          <w:b w:val="false"/>
          <w:i w:val="false"/>
          <w:color w:val="000000"/>
          <w:vertAlign w:val="superscript"/>
        </w:rPr>
        <w:t xml:space="preserve">7 </w:t>
      </w:r>
      <w:r>
        <w:rPr>
          <w:rFonts w:ascii="Times New Roman"/>
          <w:b w:val="false"/>
          <w:i w:val="false"/>
          <w:color w:val="000000"/>
          <w:sz w:val="28"/>
        </w:rPr>
        <w:t xml:space="preserve">         КОЕ/г, не менее в </w:t>
      </w:r>
      <w:r>
        <w:br/>
      </w:r>
      <w:r>
        <w:rPr>
          <w:rFonts w:ascii="Times New Roman"/>
          <w:b w:val="false"/>
          <w:i w:val="false"/>
          <w:color w:val="000000"/>
          <w:sz w:val="28"/>
        </w:rPr>
        <w:t xml:space="preserve">
мы                                              кисломолочных (при </w:t>
      </w:r>
      <w:r>
        <w:br/>
      </w:r>
      <w:r>
        <w:rPr>
          <w:rFonts w:ascii="Times New Roman"/>
          <w:b w:val="false"/>
          <w:i w:val="false"/>
          <w:color w:val="000000"/>
          <w:sz w:val="28"/>
        </w:rPr>
        <w:t xml:space="preserve">
                                                изготовлении с их </w:t>
      </w:r>
      <w:r>
        <w:br/>
      </w:r>
      <w:r>
        <w:rPr>
          <w:rFonts w:ascii="Times New Roman"/>
          <w:b w:val="false"/>
          <w:i w:val="false"/>
          <w:color w:val="000000"/>
          <w:sz w:val="28"/>
        </w:rPr>
        <w:t xml:space="preserve">
                                                использованием) </w:t>
      </w:r>
      <w:r>
        <w:br/>
      </w:r>
      <w:r>
        <w:rPr>
          <w:rFonts w:ascii="Times New Roman"/>
          <w:b w:val="false"/>
          <w:i w:val="false"/>
          <w:color w:val="000000"/>
          <w:sz w:val="28"/>
        </w:rPr>
        <w:t xml:space="preserve">
Бифидобактерии                    1х10 </w:t>
      </w:r>
      <w:r>
        <w:rPr>
          <w:rFonts w:ascii="Times New Roman"/>
          <w:b w:val="false"/>
          <w:i w:val="false"/>
          <w:color w:val="000000"/>
          <w:vertAlign w:val="superscript"/>
        </w:rPr>
        <w:t xml:space="preserve">6 </w:t>
      </w:r>
      <w:r>
        <w:rPr>
          <w:rFonts w:ascii="Times New Roman"/>
          <w:b w:val="false"/>
          <w:i w:val="false"/>
          <w:color w:val="000000"/>
          <w:sz w:val="28"/>
        </w:rPr>
        <w:t xml:space="preserve">         то же </w:t>
      </w:r>
      <w:r>
        <w:br/>
      </w:r>
      <w:r>
        <w:rPr>
          <w:rFonts w:ascii="Times New Roman"/>
          <w:b w:val="false"/>
          <w:i w:val="false"/>
          <w:color w:val="000000"/>
          <w:sz w:val="28"/>
        </w:rPr>
        <w:t xml:space="preserve">
молочнокислые микроорганиз-       1х10 </w:t>
      </w:r>
      <w:r>
        <w:rPr>
          <w:rFonts w:ascii="Times New Roman"/>
          <w:b w:val="false"/>
          <w:i w:val="false"/>
          <w:color w:val="000000"/>
          <w:vertAlign w:val="superscript"/>
        </w:rPr>
        <w:t xml:space="preserve">7 </w:t>
      </w:r>
      <w:r>
        <w:rPr>
          <w:rFonts w:ascii="Times New Roman"/>
          <w:b w:val="false"/>
          <w:i w:val="false"/>
          <w:color w:val="000000"/>
          <w:sz w:val="28"/>
        </w:rPr>
        <w:t xml:space="preserve">         КОЕ/см </w:t>
      </w:r>
      <w:r>
        <w:rPr>
          <w:rFonts w:ascii="Times New Roman"/>
          <w:b w:val="false"/>
          <w:i w:val="false"/>
          <w:color w:val="000000"/>
          <w:vertAlign w:val="superscript"/>
        </w:rPr>
        <w:t xml:space="preserve">3 </w:t>
      </w:r>
      <w:r>
        <w:rPr>
          <w:rFonts w:ascii="Times New Roman"/>
          <w:b w:val="false"/>
          <w:i w:val="false"/>
          <w:color w:val="000000"/>
          <w:sz w:val="28"/>
        </w:rPr>
        <w:t xml:space="preserve">, не менее, </w:t>
      </w:r>
      <w:r>
        <w:br/>
      </w:r>
      <w:r>
        <w:rPr>
          <w:rFonts w:ascii="Times New Roman"/>
          <w:b w:val="false"/>
          <w:i w:val="false"/>
          <w:color w:val="000000"/>
          <w:sz w:val="28"/>
        </w:rPr>
        <w:t xml:space="preserve">
мы                                              в кисломолочных </w:t>
      </w:r>
      <w:r>
        <w:br/>
      </w:r>
      <w:r>
        <w:rPr>
          <w:rFonts w:ascii="Times New Roman"/>
          <w:b w:val="false"/>
          <w:i w:val="false"/>
          <w:color w:val="000000"/>
          <w:sz w:val="28"/>
        </w:rPr>
        <w:t>
</w:t>
      </w:r>
      <w:r>
        <w:rPr>
          <w:rFonts w:ascii="Times New Roman"/>
          <w:b/>
          <w:i w:val="false"/>
          <w:color w:val="000000"/>
          <w:sz w:val="28"/>
        </w:rPr>
        <w:t xml:space="preserve">Жидкие молочные смеси пресные стерилизованные </w:t>
      </w:r>
      <w:r>
        <w:br/>
      </w:r>
      <w:r>
        <w:rPr>
          <w:rFonts w:ascii="Times New Roman"/>
          <w:b w:val="false"/>
          <w:i w:val="false"/>
          <w:color w:val="000000"/>
          <w:sz w:val="28"/>
        </w:rPr>
        <w:t xml:space="preserve">
Вырабатываемые в промыш-   Должны удовлетворять требованиям </w:t>
      </w:r>
      <w:r>
        <w:br/>
      </w:r>
      <w:r>
        <w:rPr>
          <w:rFonts w:ascii="Times New Roman"/>
          <w:b w:val="false"/>
          <w:i w:val="false"/>
          <w:color w:val="000000"/>
          <w:sz w:val="28"/>
        </w:rPr>
        <w:t xml:space="preserve">
ленных условиях с УВТ-     промышленной стерильности для </w:t>
      </w:r>
      <w:r>
        <w:br/>
      </w:r>
      <w:r>
        <w:rPr>
          <w:rFonts w:ascii="Times New Roman"/>
          <w:b w:val="false"/>
          <w:i w:val="false"/>
          <w:color w:val="000000"/>
          <w:sz w:val="28"/>
        </w:rPr>
        <w:t xml:space="preserve">
обработкой и асептичес-    стерилизованного молока в соответствии </w:t>
      </w:r>
      <w:r>
        <w:br/>
      </w:r>
      <w:r>
        <w:rPr>
          <w:rFonts w:ascii="Times New Roman"/>
          <w:b w:val="false"/>
          <w:i w:val="false"/>
          <w:color w:val="000000"/>
          <w:sz w:val="28"/>
        </w:rPr>
        <w:t xml:space="preserve">
ким розливом               с приложением 8 к настоящим санитарным </w:t>
      </w:r>
      <w:r>
        <w:br/>
      </w:r>
      <w:r>
        <w:rPr>
          <w:rFonts w:ascii="Times New Roman"/>
          <w:b w:val="false"/>
          <w:i w:val="false"/>
          <w:color w:val="000000"/>
          <w:sz w:val="28"/>
        </w:rPr>
        <w:t xml:space="preserve">
                           правилам </w:t>
      </w:r>
      <w:r>
        <w:br/>
      </w:r>
      <w:r>
        <w:rPr>
          <w:rFonts w:ascii="Times New Roman"/>
          <w:b w:val="false"/>
          <w:i w:val="false"/>
          <w:color w:val="000000"/>
          <w:sz w:val="28"/>
        </w:rPr>
        <w:t xml:space="preserve">
Жидкие кисломолочные смеси </w:t>
      </w:r>
      <w:r>
        <w:br/>
      </w:r>
      <w:r>
        <w:rPr>
          <w:rFonts w:ascii="Times New Roman"/>
          <w:b w:val="false"/>
          <w:i w:val="false"/>
          <w:color w:val="000000"/>
          <w:sz w:val="28"/>
        </w:rPr>
        <w:t xml:space="preserve">
БГКП (колиформы)                  3             объем (см </w:t>
      </w:r>
      <w:r>
        <w:rPr>
          <w:rFonts w:ascii="Times New Roman"/>
          <w:b w:val="false"/>
          <w:i w:val="false"/>
          <w:color w:val="000000"/>
          <w:vertAlign w:val="superscript"/>
        </w:rPr>
        <w:t xml:space="preserve">3 </w:t>
      </w:r>
      <w:r>
        <w:rPr>
          <w:rFonts w:ascii="Times New Roman"/>
          <w:b w:val="false"/>
          <w:i w:val="false"/>
          <w:color w:val="000000"/>
          <w:sz w:val="28"/>
        </w:rPr>
        <w:t xml:space="preserve">), в </w:t>
      </w:r>
      <w:r>
        <w:br/>
      </w:r>
      <w:r>
        <w:rPr>
          <w:rFonts w:ascii="Times New Roman"/>
          <w:b w:val="false"/>
          <w:i w:val="false"/>
          <w:color w:val="000000"/>
          <w:sz w:val="28"/>
        </w:rPr>
        <w:t xml:space="preserve">
                                                котором не </w:t>
      </w:r>
      <w:r>
        <w:br/>
      </w:r>
      <w:r>
        <w:rPr>
          <w:rFonts w:ascii="Times New Roman"/>
          <w:b w:val="false"/>
          <w:i w:val="false"/>
          <w:color w:val="000000"/>
          <w:sz w:val="28"/>
        </w:rPr>
        <w:t xml:space="preserve">
                                                допускаются </w:t>
      </w:r>
      <w:r>
        <w:br/>
      </w:r>
      <w:r>
        <w:rPr>
          <w:rFonts w:ascii="Times New Roman"/>
          <w:b w:val="false"/>
          <w:i w:val="false"/>
          <w:color w:val="000000"/>
          <w:sz w:val="28"/>
        </w:rPr>
        <w:t xml:space="preserve">
Е. Coli                          10             то же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патогенные, в т.ч. </w:t>
      </w:r>
      <w:r>
        <w:br/>
      </w:r>
      <w:r>
        <w:rPr>
          <w:rFonts w:ascii="Times New Roman"/>
          <w:b w:val="false"/>
          <w:i w:val="false"/>
          <w:color w:val="000000"/>
          <w:sz w:val="28"/>
        </w:rPr>
        <w:t xml:space="preserve">
сальмонеллы                      50             то же </w:t>
      </w:r>
      <w:r>
        <w:br/>
      </w:r>
      <w:r>
        <w:rPr>
          <w:rFonts w:ascii="Times New Roman"/>
          <w:b w:val="false"/>
          <w:i w:val="false"/>
          <w:color w:val="000000"/>
          <w:sz w:val="28"/>
        </w:rPr>
        <w:t xml:space="preserve">
ацидофильные микроорга-         1х10 </w:t>
      </w:r>
      <w:r>
        <w:rPr>
          <w:rFonts w:ascii="Times New Roman"/>
          <w:b w:val="false"/>
          <w:i w:val="false"/>
          <w:color w:val="000000"/>
          <w:vertAlign w:val="superscript"/>
        </w:rPr>
        <w:t xml:space="preserve">7 </w:t>
      </w:r>
      <w:r>
        <w:rPr>
          <w:rFonts w:ascii="Times New Roman"/>
          <w:b w:val="false"/>
          <w:i w:val="false"/>
          <w:color w:val="000000"/>
          <w:sz w:val="28"/>
        </w:rPr>
        <w:t xml:space="preserve">           КОЕ/см </w:t>
      </w:r>
      <w:r>
        <w:rPr>
          <w:rFonts w:ascii="Times New Roman"/>
          <w:b w:val="false"/>
          <w:i w:val="false"/>
          <w:color w:val="000000"/>
          <w:vertAlign w:val="superscript"/>
        </w:rPr>
        <w:t xml:space="preserve">3 </w:t>
      </w:r>
      <w:r>
        <w:rPr>
          <w:rFonts w:ascii="Times New Roman"/>
          <w:b w:val="false"/>
          <w:i w:val="false"/>
          <w:color w:val="000000"/>
          <w:sz w:val="28"/>
        </w:rPr>
        <w:t xml:space="preserve">, не менее </w:t>
      </w:r>
      <w:r>
        <w:br/>
      </w:r>
      <w:r>
        <w:rPr>
          <w:rFonts w:ascii="Times New Roman"/>
          <w:b w:val="false"/>
          <w:i w:val="false"/>
          <w:color w:val="000000"/>
          <w:sz w:val="28"/>
        </w:rPr>
        <w:t xml:space="preserve">
низмы                                           (при изготовлении с </w:t>
      </w:r>
      <w:r>
        <w:br/>
      </w:r>
      <w:r>
        <w:rPr>
          <w:rFonts w:ascii="Times New Roman"/>
          <w:b w:val="false"/>
          <w:i w:val="false"/>
          <w:color w:val="000000"/>
          <w:sz w:val="28"/>
        </w:rPr>
        <w:t xml:space="preserve">
                                                их использованием) </w:t>
      </w:r>
      <w:r>
        <w:br/>
      </w:r>
      <w:r>
        <w:rPr>
          <w:rFonts w:ascii="Times New Roman"/>
          <w:b w:val="false"/>
          <w:i w:val="false"/>
          <w:color w:val="000000"/>
          <w:sz w:val="28"/>
        </w:rPr>
        <w:t xml:space="preserve">
Бифидобактерии                  1х10 </w:t>
      </w:r>
      <w:r>
        <w:rPr>
          <w:rFonts w:ascii="Times New Roman"/>
          <w:b w:val="false"/>
          <w:i w:val="false"/>
          <w:color w:val="000000"/>
          <w:vertAlign w:val="superscript"/>
        </w:rPr>
        <w:t xml:space="preserve">6 </w:t>
      </w:r>
      <w:r>
        <w:rPr>
          <w:rFonts w:ascii="Times New Roman"/>
          <w:b w:val="false"/>
          <w:i w:val="false"/>
          <w:color w:val="000000"/>
          <w:sz w:val="28"/>
        </w:rPr>
        <w:t xml:space="preserve">           то же </w:t>
      </w:r>
      <w:r>
        <w:br/>
      </w:r>
      <w:r>
        <w:rPr>
          <w:rFonts w:ascii="Times New Roman"/>
          <w:b w:val="false"/>
          <w:i w:val="false"/>
          <w:color w:val="000000"/>
          <w:sz w:val="28"/>
        </w:rPr>
        <w:t xml:space="preserve">
молочнокислые микроорга-        1х10 </w:t>
      </w:r>
      <w:r>
        <w:rPr>
          <w:rFonts w:ascii="Times New Roman"/>
          <w:b w:val="false"/>
          <w:i w:val="false"/>
          <w:color w:val="000000"/>
          <w:vertAlign w:val="superscript"/>
        </w:rPr>
        <w:t xml:space="preserve">7 </w:t>
      </w:r>
      <w:r>
        <w:rPr>
          <w:rFonts w:ascii="Times New Roman"/>
          <w:b w:val="false"/>
          <w:i w:val="false"/>
          <w:color w:val="000000"/>
          <w:sz w:val="28"/>
        </w:rPr>
        <w:t xml:space="preserve">           КОЕ/см </w:t>
      </w:r>
      <w:r>
        <w:rPr>
          <w:rFonts w:ascii="Times New Roman"/>
          <w:b w:val="false"/>
          <w:i w:val="false"/>
          <w:color w:val="000000"/>
          <w:vertAlign w:val="superscript"/>
        </w:rPr>
        <w:t xml:space="preserve">3 </w:t>
      </w:r>
      <w:r>
        <w:rPr>
          <w:rFonts w:ascii="Times New Roman"/>
          <w:b w:val="false"/>
          <w:i w:val="false"/>
          <w:color w:val="000000"/>
          <w:sz w:val="28"/>
        </w:rPr>
        <w:t xml:space="preserve">, не менее в </w:t>
      </w:r>
      <w:r>
        <w:br/>
      </w:r>
      <w:r>
        <w:rPr>
          <w:rFonts w:ascii="Times New Roman"/>
          <w:b w:val="false"/>
          <w:i w:val="false"/>
          <w:color w:val="000000"/>
          <w:sz w:val="28"/>
        </w:rPr>
        <w:t xml:space="preserve">
низмы                                           кисломолочных </w:t>
      </w:r>
      <w:r>
        <w:br/>
      </w:r>
      <w:r>
        <w:rPr>
          <w:rFonts w:ascii="Times New Roman"/>
          <w:b w:val="false"/>
          <w:i w:val="false"/>
          <w:color w:val="000000"/>
          <w:sz w:val="28"/>
        </w:rPr>
        <w:t xml:space="preserve">
Плесени                           10            КОЕ/г, не более </w:t>
      </w:r>
      <w:r>
        <w:br/>
      </w:r>
      <w:r>
        <w:rPr>
          <w:rFonts w:ascii="Times New Roman"/>
          <w:b w:val="false"/>
          <w:i w:val="false"/>
          <w:color w:val="000000"/>
          <w:sz w:val="28"/>
        </w:rPr>
        <w:t xml:space="preserve">
Дрожжи                            10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2. Частично адаптированные молочные смеси, в том числе </w:t>
      </w:r>
      <w:r>
        <w:br/>
      </w:r>
      <w:r>
        <w:rPr>
          <w:rFonts w:ascii="Times New Roman"/>
          <w:b w:val="false"/>
          <w:i w:val="false"/>
          <w:color w:val="000000"/>
          <w:sz w:val="28"/>
        </w:rPr>
        <w:t>
</w:t>
      </w:r>
      <w:r>
        <w:rPr>
          <w:rFonts w:ascii="Times New Roman"/>
          <w:b/>
          <w:i w:val="false"/>
          <w:color w:val="000000"/>
          <w:sz w:val="28"/>
        </w:rPr>
        <w:t xml:space="preserve">       последующие смеси (сухие, жидкие, пресные и кисломолочные): </w:t>
      </w:r>
    </w:p>
    <w:p>
      <w:pPr>
        <w:spacing w:after="0"/>
        <w:ind w:left="0"/>
        <w:jc w:val="both"/>
      </w:pPr>
      <w:r>
        <w:rPr>
          <w:rFonts w:ascii="Times New Roman"/>
          <w:b w:val="false"/>
          <w:i w:val="false"/>
          <w:color w:val="000000"/>
          <w:sz w:val="28"/>
        </w:rPr>
        <w:t xml:space="preserve">        1) Пищевая ценность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г/л            18-22      + </w:t>
      </w:r>
      <w:r>
        <w:br/>
      </w:r>
      <w:r>
        <w:rPr>
          <w:rFonts w:ascii="Times New Roman"/>
          <w:b w:val="false"/>
          <w:i w:val="false"/>
          <w:color w:val="000000"/>
          <w:sz w:val="28"/>
        </w:rPr>
        <w:t xml:space="preserve">
Белки молочной          % от общего </w:t>
      </w:r>
      <w:r>
        <w:br/>
      </w:r>
      <w:r>
        <w:rPr>
          <w:rFonts w:ascii="Times New Roman"/>
          <w:b w:val="false"/>
          <w:i w:val="false"/>
          <w:color w:val="000000"/>
          <w:sz w:val="28"/>
        </w:rPr>
        <w:t xml:space="preserve">
сыворотки             количества белка     20-50      - </w:t>
      </w:r>
      <w:r>
        <w:br/>
      </w:r>
      <w:r>
        <w:rPr>
          <w:rFonts w:ascii="Times New Roman"/>
          <w:b w:val="false"/>
          <w:i w:val="false"/>
          <w:color w:val="000000"/>
          <w:sz w:val="28"/>
        </w:rPr>
        <w:t xml:space="preserve">
Казеин                     то же           50-80      - </w:t>
      </w:r>
      <w:r>
        <w:br/>
      </w:r>
      <w:r>
        <w:rPr>
          <w:rFonts w:ascii="Times New Roman"/>
          <w:b w:val="false"/>
          <w:i w:val="false"/>
          <w:color w:val="000000"/>
          <w:sz w:val="28"/>
        </w:rPr>
        <w:t xml:space="preserve">
Жир                         г/л            25-38      + </w:t>
      </w:r>
      <w:r>
        <w:br/>
      </w:r>
      <w:r>
        <w:rPr>
          <w:rFonts w:ascii="Times New Roman"/>
          <w:b w:val="false"/>
          <w:i w:val="false"/>
          <w:color w:val="000000"/>
          <w:sz w:val="28"/>
        </w:rPr>
        <w:t xml:space="preserve">
Линолевая кислота     % от суммы жирных </w:t>
      </w:r>
      <w:r>
        <w:br/>
      </w:r>
      <w:r>
        <w:rPr>
          <w:rFonts w:ascii="Times New Roman"/>
          <w:b w:val="false"/>
          <w:i w:val="false"/>
          <w:color w:val="000000"/>
          <w:sz w:val="28"/>
        </w:rPr>
        <w:t xml:space="preserve">
                       кислот, не менее      14       + </w:t>
      </w:r>
      <w:r>
        <w:br/>
      </w:r>
      <w:r>
        <w:rPr>
          <w:rFonts w:ascii="Times New Roman"/>
          <w:b w:val="false"/>
          <w:i w:val="false"/>
          <w:color w:val="000000"/>
          <w:sz w:val="28"/>
        </w:rPr>
        <w:t xml:space="preserve">
                       мг/л, не менее      5х10 </w:t>
      </w:r>
      <w:r>
        <w:rPr>
          <w:rFonts w:ascii="Times New Roman"/>
          <w:b w:val="false"/>
          <w:i w:val="false"/>
          <w:color w:val="000000"/>
          <w:vertAlign w:val="superscript"/>
        </w:rPr>
        <w:t xml:space="preserve">3 </w:t>
      </w:r>
      <w:r>
        <w:rPr>
          <w:rFonts w:ascii="Times New Roman"/>
          <w:b w:val="false"/>
          <w:i w:val="false"/>
          <w:color w:val="000000"/>
          <w:sz w:val="28"/>
        </w:rPr>
        <w:t xml:space="preserve">-     - </w:t>
      </w:r>
      <w:r>
        <w:br/>
      </w:r>
      <w:r>
        <w:rPr>
          <w:rFonts w:ascii="Times New Roman"/>
          <w:b w:val="false"/>
          <w:i w:val="false"/>
          <w:color w:val="000000"/>
          <w:sz w:val="28"/>
        </w:rPr>
        <w:t xml:space="preserve">
                                           6х10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Углеводы (лактоза, </w:t>
      </w:r>
      <w:r>
        <w:br/>
      </w:r>
      <w:r>
        <w:rPr>
          <w:rFonts w:ascii="Times New Roman"/>
          <w:b w:val="false"/>
          <w:i w:val="false"/>
          <w:color w:val="000000"/>
          <w:sz w:val="28"/>
        </w:rPr>
        <w:t xml:space="preserve">
глюкоза, декстрин- </w:t>
      </w:r>
      <w:r>
        <w:br/>
      </w:r>
      <w:r>
        <w:rPr>
          <w:rFonts w:ascii="Times New Roman"/>
          <w:b w:val="false"/>
          <w:i w:val="false"/>
          <w:color w:val="000000"/>
          <w:sz w:val="28"/>
        </w:rPr>
        <w:t xml:space="preserve">
мальтоза, сахароза, </w:t>
      </w:r>
      <w:r>
        <w:br/>
      </w:r>
      <w:r>
        <w:rPr>
          <w:rFonts w:ascii="Times New Roman"/>
          <w:b w:val="false"/>
          <w:i w:val="false"/>
          <w:color w:val="000000"/>
          <w:sz w:val="28"/>
        </w:rPr>
        <w:t xml:space="preserve">
крахмал и другие)           г/л            70-90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ккал/л         640-800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кальций                     мг/л          600-900     + </w:t>
      </w:r>
      <w:r>
        <w:br/>
      </w:r>
      <w:r>
        <w:rPr>
          <w:rFonts w:ascii="Times New Roman"/>
          <w:b w:val="false"/>
          <w:i w:val="false"/>
          <w:color w:val="000000"/>
          <w:sz w:val="28"/>
        </w:rPr>
        <w:t xml:space="preserve">
фосфор                     то же          300-500     + </w:t>
      </w:r>
      <w:r>
        <w:br/>
      </w:r>
      <w:r>
        <w:rPr>
          <w:rFonts w:ascii="Times New Roman"/>
          <w:b w:val="false"/>
          <w:i w:val="false"/>
          <w:color w:val="000000"/>
          <w:sz w:val="28"/>
        </w:rPr>
        <w:t xml:space="preserve">
калий                       мг/л          600-900     + </w:t>
      </w:r>
      <w:r>
        <w:br/>
      </w:r>
      <w:r>
        <w:rPr>
          <w:rFonts w:ascii="Times New Roman"/>
          <w:b w:val="false"/>
          <w:i w:val="false"/>
          <w:color w:val="000000"/>
          <w:sz w:val="28"/>
        </w:rPr>
        <w:t xml:space="preserve">
натрий                     то же          250-350     + </w:t>
      </w:r>
      <w:r>
        <w:br/>
      </w:r>
      <w:r>
        <w:rPr>
          <w:rFonts w:ascii="Times New Roman"/>
          <w:b w:val="false"/>
          <w:i w:val="false"/>
          <w:color w:val="000000"/>
          <w:sz w:val="28"/>
        </w:rPr>
        <w:t xml:space="preserve">
магний                      мг/л           50-100     + </w:t>
      </w:r>
      <w:r>
        <w:br/>
      </w:r>
      <w:r>
        <w:rPr>
          <w:rFonts w:ascii="Times New Roman"/>
          <w:b w:val="false"/>
          <w:i w:val="false"/>
          <w:color w:val="000000"/>
          <w:sz w:val="28"/>
        </w:rPr>
        <w:t xml:space="preserve">
медь                        мкг/л         400-1000    + </w:t>
      </w:r>
      <w:r>
        <w:br/>
      </w:r>
      <w:r>
        <w:rPr>
          <w:rFonts w:ascii="Times New Roman"/>
          <w:b w:val="false"/>
          <w:i w:val="false"/>
          <w:color w:val="000000"/>
          <w:sz w:val="28"/>
        </w:rPr>
        <w:t xml:space="preserve">
марганец                   то же           30-80      + </w:t>
      </w:r>
      <w:r>
        <w:br/>
      </w:r>
      <w:r>
        <w:rPr>
          <w:rFonts w:ascii="Times New Roman"/>
          <w:b w:val="false"/>
          <w:i w:val="false"/>
          <w:color w:val="000000"/>
          <w:sz w:val="28"/>
        </w:rPr>
        <w:t xml:space="preserve">
железо                      мг/л            5-14      + </w:t>
      </w:r>
      <w:r>
        <w:br/>
      </w:r>
      <w:r>
        <w:rPr>
          <w:rFonts w:ascii="Times New Roman"/>
          <w:b w:val="false"/>
          <w:i w:val="false"/>
          <w:color w:val="000000"/>
          <w:sz w:val="28"/>
        </w:rPr>
        <w:t xml:space="preserve">
цинк                       то же            4-10      + </w:t>
      </w:r>
      <w:r>
        <w:br/>
      </w:r>
      <w:r>
        <w:rPr>
          <w:rFonts w:ascii="Times New Roman"/>
          <w:b w:val="false"/>
          <w:i w:val="false"/>
          <w:color w:val="000000"/>
          <w:sz w:val="28"/>
        </w:rPr>
        <w:t xml:space="preserve">
зола                        г/л             4-5       +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ретинол (А)                 мкг/л         600-800     + </w:t>
      </w:r>
      <w:r>
        <w:br/>
      </w:r>
      <w:r>
        <w:rPr>
          <w:rFonts w:ascii="Times New Roman"/>
          <w:b w:val="false"/>
          <w:i w:val="false"/>
          <w:color w:val="000000"/>
          <w:sz w:val="28"/>
        </w:rPr>
        <w:t xml:space="preserve">
токоферол (Е)               мг/л            5-12      + </w:t>
      </w:r>
      <w:r>
        <w:br/>
      </w:r>
      <w:r>
        <w:rPr>
          <w:rFonts w:ascii="Times New Roman"/>
          <w:b w:val="false"/>
          <w:i w:val="false"/>
          <w:color w:val="000000"/>
          <w:sz w:val="28"/>
        </w:rPr>
        <w:t xml:space="preserve">
кальциферол (Д)             мкг/л          10-12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то же          400-800     +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600-1000    + </w:t>
      </w:r>
      <w:r>
        <w:br/>
      </w:r>
      <w:r>
        <w:rPr>
          <w:rFonts w:ascii="Times New Roman"/>
          <w:b w:val="false"/>
          <w:i w:val="false"/>
          <w:color w:val="000000"/>
          <w:sz w:val="28"/>
        </w:rPr>
        <w:t xml:space="preserve">
пантотеновая кислота       то же         2500-3500    + </w:t>
      </w:r>
      <w:r>
        <w:br/>
      </w:r>
      <w:r>
        <w:rPr>
          <w:rFonts w:ascii="Times New Roman"/>
          <w:b w:val="false"/>
          <w:i w:val="false"/>
          <w:color w:val="000000"/>
          <w:sz w:val="28"/>
        </w:rPr>
        <w:t xml:space="preserve">
пиридоксин (B </w:t>
      </w:r>
      <w:r>
        <w:rPr>
          <w:rFonts w:ascii="Times New Roman"/>
          <w:b w:val="false"/>
          <w:i w:val="false"/>
          <w:color w:val="000000"/>
          <w:vertAlign w:val="subscript"/>
        </w:rPr>
        <w:t xml:space="preserve">6 </w:t>
      </w:r>
      <w:r>
        <w:rPr>
          <w:rFonts w:ascii="Times New Roman"/>
          <w:b w:val="false"/>
          <w:i w:val="false"/>
          <w:color w:val="000000"/>
          <w:sz w:val="28"/>
        </w:rPr>
        <w:t xml:space="preserve">)            то же          500-700     + </w:t>
      </w:r>
      <w:r>
        <w:br/>
      </w:r>
      <w:r>
        <w:rPr>
          <w:rFonts w:ascii="Times New Roman"/>
          <w:b w:val="false"/>
          <w:i w:val="false"/>
          <w:color w:val="000000"/>
          <w:sz w:val="28"/>
        </w:rPr>
        <w:t xml:space="preserve">
ниацин (РР)                то же         4000-8000    + </w:t>
      </w:r>
      <w:r>
        <w:br/>
      </w:r>
      <w:r>
        <w:rPr>
          <w:rFonts w:ascii="Times New Roman"/>
          <w:b w:val="false"/>
          <w:i w:val="false"/>
          <w:color w:val="000000"/>
          <w:sz w:val="28"/>
        </w:rPr>
        <w:t xml:space="preserve">
фолиевая кислота (Вс)      то же           50-150     + </w:t>
      </w:r>
      <w:r>
        <w:br/>
      </w:r>
      <w:r>
        <w:rPr>
          <w:rFonts w:ascii="Times New Roman"/>
          <w:b w:val="false"/>
          <w:i w:val="false"/>
          <w:color w:val="000000"/>
          <w:sz w:val="28"/>
        </w:rPr>
        <w:t xml:space="preserve">
цианкобаламин (В </w:t>
      </w:r>
      <w:r>
        <w:rPr>
          <w:rFonts w:ascii="Times New Roman"/>
          <w:b w:val="false"/>
          <w:i w:val="false"/>
          <w:color w:val="000000"/>
          <w:vertAlign w:val="subscript"/>
        </w:rPr>
        <w:t xml:space="preserve">12 </w:t>
      </w:r>
      <w:r>
        <w:rPr>
          <w:rFonts w:ascii="Times New Roman"/>
          <w:b w:val="false"/>
          <w:i w:val="false"/>
          <w:color w:val="000000"/>
          <w:sz w:val="28"/>
        </w:rPr>
        <w:t xml:space="preserve">)        то же          1,5-3,0     +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мг/л            50-100     + </w:t>
      </w:r>
      <w:r>
        <w:br/>
      </w:r>
      <w:r>
        <w:rPr>
          <w:rFonts w:ascii="Times New Roman"/>
          <w:b w:val="false"/>
          <w:i w:val="false"/>
          <w:color w:val="000000"/>
          <w:sz w:val="28"/>
        </w:rPr>
        <w:t xml:space="preserve">
Осмоляльность             мОсм/кг         320-360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Показатели окислительной порчи: </w:t>
      </w:r>
      <w:r>
        <w:br/>
      </w:r>
      <w:r>
        <w:rPr>
          <w:rFonts w:ascii="Times New Roman"/>
          <w:b w:val="false"/>
          <w:i w:val="false"/>
          <w:color w:val="000000"/>
          <w:sz w:val="28"/>
        </w:rPr>
        <w:t xml:space="preserve">
перекисное число                   4,0          ммоль активного </w:t>
      </w:r>
      <w:r>
        <w:br/>
      </w:r>
      <w:r>
        <w:rPr>
          <w:rFonts w:ascii="Times New Roman"/>
          <w:b w:val="false"/>
          <w:i w:val="false"/>
          <w:color w:val="000000"/>
          <w:sz w:val="28"/>
        </w:rPr>
        <w:t xml:space="preserve">
                                                кислорода/кг жира </w:t>
      </w:r>
      <w:r>
        <w:br/>
      </w:r>
      <w:r>
        <w:rPr>
          <w:rFonts w:ascii="Times New Roman"/>
          <w:b w:val="false"/>
          <w:i w:val="false"/>
          <w:color w:val="000000"/>
          <w:sz w:val="28"/>
        </w:rPr>
        <w:t>
</w:t>
      </w:r>
      <w:r>
        <w:rPr>
          <w:rFonts w:ascii="Times New Roman"/>
          <w:b/>
          <w:i w:val="false"/>
          <w:color w:val="000000"/>
          <w:sz w:val="28"/>
        </w:rPr>
        <w:t xml:space="preserve">Токсичные элементы, анти- </w:t>
      </w:r>
      <w:r>
        <w:br/>
      </w:r>
      <w:r>
        <w:rPr>
          <w:rFonts w:ascii="Times New Roman"/>
          <w:b w:val="false"/>
          <w:i w:val="false"/>
          <w:color w:val="000000"/>
          <w:sz w:val="28"/>
        </w:rPr>
        <w:t>
</w:t>
      </w:r>
      <w:r>
        <w:rPr>
          <w:rFonts w:ascii="Times New Roman"/>
          <w:b/>
          <w:i w:val="false"/>
          <w:color w:val="000000"/>
          <w:sz w:val="28"/>
        </w:rPr>
        <w:t xml:space="preserve">биотики, микотоксины, </w:t>
      </w:r>
      <w:r>
        <w:br/>
      </w:r>
      <w:r>
        <w:rPr>
          <w:rFonts w:ascii="Times New Roman"/>
          <w:b w:val="false"/>
          <w:i w:val="false"/>
          <w:color w:val="000000"/>
          <w:sz w:val="28"/>
        </w:rPr>
        <w:t>
</w:t>
      </w:r>
      <w:r>
        <w:rPr>
          <w:rFonts w:ascii="Times New Roman"/>
          <w:b/>
          <w:i w:val="false"/>
          <w:color w:val="000000"/>
          <w:sz w:val="28"/>
        </w:rPr>
        <w:t xml:space="preserve">пестициды и радионуклиды </w:t>
      </w:r>
      <w:r>
        <w:rPr>
          <w:rFonts w:ascii="Times New Roman"/>
          <w:b w:val="false"/>
          <w:i w:val="false"/>
          <w:color w:val="000000"/>
          <w:sz w:val="28"/>
        </w:rPr>
        <w:t xml:space="preserve">         по п. 1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w:t>
      </w:r>
      <w:r>
        <w:rPr>
          <w:rFonts w:ascii="Times New Roman"/>
          <w:b/>
          <w:i w:val="false"/>
          <w:color w:val="000000"/>
          <w:sz w:val="28"/>
        </w:rPr>
        <w:t xml:space="preserve">Смеси инстантного приготовления </w:t>
      </w:r>
      <w:r>
        <w:br/>
      </w:r>
      <w:r>
        <w:rPr>
          <w:rFonts w:ascii="Times New Roman"/>
          <w:b w:val="false"/>
          <w:i w:val="false"/>
          <w:color w:val="000000"/>
          <w:sz w:val="28"/>
        </w:rPr>
        <w:t xml:space="preserve">
                                   2х10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для смесей, восста- </w:t>
      </w:r>
      <w:r>
        <w:br/>
      </w:r>
      <w:r>
        <w:rPr>
          <w:rFonts w:ascii="Times New Roman"/>
          <w:b w:val="false"/>
          <w:i w:val="false"/>
          <w:color w:val="000000"/>
          <w:sz w:val="28"/>
        </w:rPr>
        <w:t xml:space="preserve">
                                                навливаемых при </w:t>
      </w:r>
      <w:r>
        <w:br/>
      </w:r>
      <w:r>
        <w:rPr>
          <w:rFonts w:ascii="Times New Roman"/>
          <w:b w:val="false"/>
          <w:i w:val="false"/>
          <w:color w:val="000000"/>
          <w:sz w:val="28"/>
        </w:rPr>
        <w:t xml:space="preserve">
                                                37-50'С </w:t>
      </w:r>
      <w:r>
        <w:br/>
      </w:r>
      <w:r>
        <w:rPr>
          <w:rFonts w:ascii="Times New Roman"/>
          <w:b w:val="false"/>
          <w:i w:val="false"/>
          <w:color w:val="000000"/>
          <w:sz w:val="28"/>
        </w:rPr>
        <w:t xml:space="preserve">
КМАФАнМ                            3х10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для смесей, восста- </w:t>
      </w:r>
      <w:r>
        <w:br/>
      </w:r>
      <w:r>
        <w:rPr>
          <w:rFonts w:ascii="Times New Roman"/>
          <w:b w:val="false"/>
          <w:i w:val="false"/>
          <w:color w:val="000000"/>
          <w:sz w:val="28"/>
        </w:rPr>
        <w:t xml:space="preserve">
                                                навливаемых при </w:t>
      </w:r>
      <w:r>
        <w:br/>
      </w:r>
      <w:r>
        <w:rPr>
          <w:rFonts w:ascii="Times New Roman"/>
          <w:b w:val="false"/>
          <w:i w:val="false"/>
          <w:color w:val="000000"/>
          <w:sz w:val="28"/>
        </w:rPr>
        <w:t xml:space="preserve">
                                                70-85'С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Е.сoli                             10           то же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В. cereus                          100          КОЕ/г, не более </w:t>
      </w:r>
      <w:r>
        <w:br/>
      </w:r>
      <w:r>
        <w:rPr>
          <w:rFonts w:ascii="Times New Roman"/>
          <w:b w:val="false"/>
          <w:i w:val="false"/>
          <w:color w:val="000000"/>
          <w:sz w:val="28"/>
        </w:rPr>
        <w:t xml:space="preserve">
патогенные, в т.ч. сальмо-         100          масса (г), в которой </w:t>
      </w:r>
      <w:r>
        <w:br/>
      </w:r>
      <w:r>
        <w:rPr>
          <w:rFonts w:ascii="Times New Roman"/>
          <w:b w:val="false"/>
          <w:i w:val="false"/>
          <w:color w:val="000000"/>
          <w:sz w:val="28"/>
        </w:rPr>
        <w:t xml:space="preserve">
неллы и L. monocytogenes                        не допускаются </w:t>
      </w:r>
      <w:r>
        <w:br/>
      </w:r>
      <w:r>
        <w:rPr>
          <w:rFonts w:ascii="Times New Roman"/>
          <w:b w:val="false"/>
          <w:i w:val="false"/>
          <w:color w:val="000000"/>
          <w:sz w:val="28"/>
        </w:rPr>
        <w:t xml:space="preserve">
Плесени                            50           КОЕ/г, не более </w:t>
      </w:r>
      <w:r>
        <w:br/>
      </w:r>
      <w:r>
        <w:rPr>
          <w:rFonts w:ascii="Times New Roman"/>
          <w:b w:val="false"/>
          <w:i w:val="false"/>
          <w:color w:val="000000"/>
          <w:sz w:val="28"/>
        </w:rPr>
        <w:t xml:space="preserve">
дрожжи                             10           то же </w:t>
      </w:r>
      <w:r>
        <w:br/>
      </w:r>
      <w:r>
        <w:rPr>
          <w:rFonts w:ascii="Times New Roman"/>
          <w:b w:val="false"/>
          <w:i w:val="false"/>
          <w:color w:val="000000"/>
          <w:sz w:val="28"/>
        </w:rPr>
        <w:t>
</w:t>
      </w:r>
      <w:r>
        <w:rPr>
          <w:rFonts w:ascii="Times New Roman"/>
          <w:b/>
          <w:i w:val="false"/>
          <w:color w:val="000000"/>
          <w:sz w:val="28"/>
        </w:rPr>
        <w:t xml:space="preserve">Смеси, требующие термической обработки </w:t>
      </w:r>
      <w:r>
        <w:br/>
      </w:r>
      <w:r>
        <w:rPr>
          <w:rFonts w:ascii="Times New Roman"/>
          <w:b w:val="false"/>
          <w:i w:val="false"/>
          <w:color w:val="000000"/>
          <w:sz w:val="28"/>
        </w:rPr>
        <w:t xml:space="preserve">
КМАФАнМ                          2,5х10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В. cereus                          200          КОЕ/г, не более </w:t>
      </w:r>
      <w:r>
        <w:br/>
      </w:r>
      <w:r>
        <w:rPr>
          <w:rFonts w:ascii="Times New Roman"/>
          <w:b w:val="false"/>
          <w:i w:val="false"/>
          <w:color w:val="000000"/>
          <w:sz w:val="28"/>
        </w:rPr>
        <w:t xml:space="preserve">
патогенные, в т.ч. сальмо-         50           масса (г), в которой </w:t>
      </w:r>
      <w:r>
        <w:br/>
      </w:r>
      <w:r>
        <w:rPr>
          <w:rFonts w:ascii="Times New Roman"/>
          <w:b w:val="false"/>
          <w:i w:val="false"/>
          <w:color w:val="000000"/>
          <w:sz w:val="28"/>
        </w:rPr>
        <w:t xml:space="preserve">
неллы                                           не допускаются </w:t>
      </w:r>
      <w:r>
        <w:br/>
      </w:r>
      <w:r>
        <w:rPr>
          <w:rFonts w:ascii="Times New Roman"/>
          <w:b w:val="false"/>
          <w:i w:val="false"/>
          <w:color w:val="000000"/>
          <w:sz w:val="28"/>
        </w:rPr>
        <w:t xml:space="preserve">
плесени                            100          КОЕ/г, не более </w:t>
      </w:r>
      <w:r>
        <w:br/>
      </w:r>
      <w:r>
        <w:rPr>
          <w:rFonts w:ascii="Times New Roman"/>
          <w:b w:val="false"/>
          <w:i w:val="false"/>
          <w:color w:val="000000"/>
          <w:sz w:val="28"/>
        </w:rPr>
        <w:t xml:space="preserve">
дрожжи                             50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3. Молоко стерилизованное (в т.ч. витаминизированное):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2,8-3,2     + </w:t>
      </w:r>
      <w:r>
        <w:br/>
      </w:r>
      <w:r>
        <w:rPr>
          <w:rFonts w:ascii="Times New Roman"/>
          <w:b w:val="false"/>
          <w:i w:val="false"/>
          <w:color w:val="000000"/>
          <w:sz w:val="28"/>
        </w:rPr>
        <w:t xml:space="preserve">
Жир                        то же          3,2-3,5     + </w:t>
      </w:r>
      <w:r>
        <w:br/>
      </w:r>
      <w:r>
        <w:rPr>
          <w:rFonts w:ascii="Times New Roman"/>
          <w:b w:val="false"/>
          <w:i w:val="false"/>
          <w:color w:val="000000"/>
          <w:sz w:val="28"/>
        </w:rPr>
        <w:t xml:space="preserve">
                        г, не менее         2,0           для профи- </w:t>
      </w:r>
      <w:r>
        <w:br/>
      </w:r>
      <w:r>
        <w:rPr>
          <w:rFonts w:ascii="Times New Roman"/>
          <w:b w:val="false"/>
          <w:i w:val="false"/>
          <w:color w:val="000000"/>
          <w:sz w:val="28"/>
        </w:rPr>
        <w:t xml:space="preserve">
                                                          лактичес- </w:t>
      </w:r>
      <w:r>
        <w:br/>
      </w:r>
      <w:r>
        <w:rPr>
          <w:rFonts w:ascii="Times New Roman"/>
          <w:b w:val="false"/>
          <w:i w:val="false"/>
          <w:color w:val="000000"/>
          <w:sz w:val="28"/>
        </w:rPr>
        <w:t xml:space="preserve">
                                                          кого пита- </w:t>
      </w:r>
      <w:r>
        <w:br/>
      </w:r>
      <w:r>
        <w:rPr>
          <w:rFonts w:ascii="Times New Roman"/>
          <w:b w:val="false"/>
          <w:i w:val="false"/>
          <w:color w:val="000000"/>
          <w:sz w:val="28"/>
        </w:rPr>
        <w:t xml:space="preserve">
                                                          ния </w:t>
      </w:r>
      <w:r>
        <w:br/>
      </w:r>
      <w:r>
        <w:rPr>
          <w:rFonts w:ascii="Times New Roman"/>
          <w:b w:val="false"/>
          <w:i w:val="false"/>
          <w:color w:val="000000"/>
          <w:sz w:val="28"/>
        </w:rPr>
        <w:t xml:space="preserve">
Энергетическая             ккал            55-65      +   для профи- </w:t>
      </w:r>
      <w:r>
        <w:br/>
      </w:r>
      <w:r>
        <w:rPr>
          <w:rFonts w:ascii="Times New Roman"/>
          <w:b w:val="false"/>
          <w:i w:val="false"/>
          <w:color w:val="000000"/>
          <w:sz w:val="28"/>
        </w:rPr>
        <w:t xml:space="preserve">
ценность                                                  лактичес- </w:t>
      </w:r>
      <w:r>
        <w:br/>
      </w:r>
      <w:r>
        <w:rPr>
          <w:rFonts w:ascii="Times New Roman"/>
          <w:b w:val="false"/>
          <w:i w:val="false"/>
          <w:color w:val="000000"/>
          <w:sz w:val="28"/>
        </w:rPr>
        <w:t xml:space="preserve">
Зола                         г            0,6-0,8     -   кого пита- </w:t>
      </w:r>
      <w:r>
        <w:br/>
      </w:r>
      <w:r>
        <w:rPr>
          <w:rFonts w:ascii="Times New Roman"/>
          <w:b w:val="false"/>
          <w:i w:val="false"/>
          <w:color w:val="000000"/>
          <w:sz w:val="28"/>
        </w:rPr>
        <w:t xml:space="preserve">
                                                          ния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кальций                     мг            115-140     + </w:t>
      </w:r>
      <w:r>
        <w:br/>
      </w:r>
      <w:r>
        <w:rPr>
          <w:rFonts w:ascii="Times New Roman"/>
          <w:b w:val="false"/>
          <w:i w:val="false"/>
          <w:color w:val="000000"/>
          <w:sz w:val="28"/>
        </w:rPr>
        <w:t xml:space="preserve">
фосфор                     то же           90-120     + </w:t>
      </w:r>
      <w:r>
        <w:br/>
      </w:r>
      <w:r>
        <w:rPr>
          <w:rFonts w:ascii="Times New Roman"/>
          <w:b w:val="false"/>
          <w:i w:val="false"/>
          <w:color w:val="000000"/>
          <w:sz w:val="28"/>
        </w:rPr>
        <w:t xml:space="preserve">
калий                      то же          140-180     - </w:t>
      </w:r>
      <w:r>
        <w:br/>
      </w:r>
      <w:r>
        <w:rPr>
          <w:rFonts w:ascii="Times New Roman"/>
          <w:b w:val="false"/>
          <w:i w:val="false"/>
          <w:color w:val="000000"/>
          <w:sz w:val="28"/>
        </w:rPr>
        <w:t xml:space="preserve">
натрий                 мг, не более         60        -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ретинол (А)                 мг            0,1-0,2     -   для вита- </w:t>
      </w:r>
      <w:r>
        <w:br/>
      </w:r>
      <w:r>
        <w:rPr>
          <w:rFonts w:ascii="Times New Roman"/>
          <w:b w:val="false"/>
          <w:i w:val="false"/>
          <w:color w:val="000000"/>
          <w:sz w:val="28"/>
        </w:rPr>
        <w:t xml:space="preserve">
                                                          минизи- </w:t>
      </w:r>
      <w:r>
        <w:br/>
      </w:r>
      <w:r>
        <w:rPr>
          <w:rFonts w:ascii="Times New Roman"/>
          <w:b w:val="false"/>
          <w:i w:val="false"/>
          <w:color w:val="000000"/>
          <w:sz w:val="28"/>
        </w:rPr>
        <w:t xml:space="preserve">
                                                          рованных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каротин                    то же         0,05-0,1         то же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то же          0,1-0,2     -   то же </w:t>
      </w:r>
      <w:r>
        <w:br/>
      </w:r>
      <w:r>
        <w:rPr>
          <w:rFonts w:ascii="Times New Roman"/>
          <w:b w:val="false"/>
          <w:i w:val="false"/>
          <w:color w:val="000000"/>
          <w:sz w:val="28"/>
        </w:rPr>
        <w:t xml:space="preserve">
рибофлавин (B </w:t>
      </w:r>
      <w:r>
        <w:rPr>
          <w:rFonts w:ascii="Times New Roman"/>
          <w:b w:val="false"/>
          <w:i w:val="false"/>
          <w:color w:val="000000"/>
          <w:vertAlign w:val="subscript"/>
        </w:rPr>
        <w:t xml:space="preserve">2 </w:t>
      </w:r>
      <w:r>
        <w:rPr>
          <w:rFonts w:ascii="Times New Roman"/>
          <w:b w:val="false"/>
          <w:i w:val="false"/>
          <w:color w:val="000000"/>
          <w:sz w:val="28"/>
        </w:rPr>
        <w:t xml:space="preserve">)            то же          0,1-0,2     -   то же </w:t>
      </w:r>
    </w:p>
    <w:p>
      <w:pPr>
        <w:spacing w:after="0"/>
        <w:ind w:left="0"/>
        <w:jc w:val="both"/>
      </w:pPr>
      <w:r>
        <w:rPr>
          <w:rFonts w:ascii="Times New Roman"/>
          <w:b w:val="false"/>
          <w:i w:val="false"/>
          <w:color w:val="000000"/>
          <w:sz w:val="28"/>
        </w:rPr>
        <w:t xml:space="preserve">аскорбиновая кислота </w:t>
      </w:r>
      <w:r>
        <w:br/>
      </w:r>
      <w:r>
        <w:rPr>
          <w:rFonts w:ascii="Times New Roman"/>
          <w:b w:val="false"/>
          <w:i w:val="false"/>
          <w:color w:val="000000"/>
          <w:sz w:val="28"/>
        </w:rPr>
        <w:t xml:space="preserve">
(С)                        то же            2-8       +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Показатели окислительной </w:t>
      </w:r>
      <w:r>
        <w:rPr>
          <w:rFonts w:ascii="Times New Roman"/>
          <w:b w:val="false"/>
          <w:i w:val="false"/>
          <w:color w:val="000000"/>
          <w:sz w:val="28"/>
        </w:rPr>
        <w:t xml:space="preserve">    по пункту </w:t>
      </w:r>
      <w:r>
        <w:br/>
      </w:r>
      <w:r>
        <w:rPr>
          <w:rFonts w:ascii="Times New Roman"/>
          <w:b w:val="false"/>
          <w:i w:val="false"/>
          <w:color w:val="000000"/>
          <w:sz w:val="28"/>
        </w:rPr>
        <w:t>
</w:t>
      </w:r>
      <w:r>
        <w:rPr>
          <w:rFonts w:ascii="Times New Roman"/>
          <w:b/>
          <w:i w:val="false"/>
          <w:color w:val="000000"/>
          <w:sz w:val="28"/>
        </w:rPr>
        <w:t xml:space="preserve">порчи, токсичные элементы, </w:t>
      </w:r>
      <w:r>
        <w:rPr>
          <w:rFonts w:ascii="Times New Roman"/>
          <w:b w:val="false"/>
          <w:i w:val="false"/>
          <w:color w:val="000000"/>
          <w:sz w:val="28"/>
        </w:rPr>
        <w:t xml:space="preserve">  (далее - п)1 </w:t>
      </w:r>
      <w:r>
        <w:br/>
      </w:r>
      <w:r>
        <w:rPr>
          <w:rFonts w:ascii="Times New Roman"/>
          <w:b w:val="false"/>
          <w:i w:val="false"/>
          <w:color w:val="000000"/>
          <w:sz w:val="28"/>
        </w:rPr>
        <w:t>
</w:t>
      </w:r>
      <w:r>
        <w:rPr>
          <w:rFonts w:ascii="Times New Roman"/>
          <w:b/>
          <w:i w:val="false"/>
          <w:color w:val="000000"/>
          <w:sz w:val="28"/>
        </w:rPr>
        <w:t xml:space="preserve">антибиотики, микотоксины, </w:t>
      </w:r>
      <w:r>
        <w:br/>
      </w:r>
      <w:r>
        <w:rPr>
          <w:rFonts w:ascii="Times New Roman"/>
          <w:b w:val="false"/>
          <w:i w:val="false"/>
          <w:color w:val="000000"/>
          <w:sz w:val="28"/>
        </w:rPr>
        <w:t>
</w:t>
      </w:r>
      <w:r>
        <w:rPr>
          <w:rFonts w:ascii="Times New Roman"/>
          <w:b/>
          <w:i w:val="false"/>
          <w:color w:val="000000"/>
          <w:sz w:val="28"/>
        </w:rPr>
        <w:t xml:space="preserve">пестициды и радионуклиды </w:t>
      </w:r>
      <w:r>
        <w:br/>
      </w:r>
      <w:r>
        <w:rPr>
          <w:rFonts w:ascii="Times New Roman"/>
          <w:b w:val="false"/>
          <w:i w:val="false"/>
          <w:color w:val="000000"/>
          <w:sz w:val="28"/>
        </w:rPr>
        <w:t xml:space="preserve">
Микробиологические         Должны удовлетворять требованиям </w:t>
      </w:r>
      <w:r>
        <w:br/>
      </w:r>
      <w:r>
        <w:rPr>
          <w:rFonts w:ascii="Times New Roman"/>
          <w:b w:val="false"/>
          <w:i w:val="false"/>
          <w:color w:val="000000"/>
          <w:sz w:val="28"/>
        </w:rPr>
        <w:t xml:space="preserve">
показатели                 промышленной стерильности для </w:t>
      </w:r>
      <w:r>
        <w:br/>
      </w:r>
      <w:r>
        <w:rPr>
          <w:rFonts w:ascii="Times New Roman"/>
          <w:b w:val="false"/>
          <w:i w:val="false"/>
          <w:color w:val="000000"/>
          <w:sz w:val="28"/>
        </w:rPr>
        <w:t xml:space="preserve">
                           стерилизованного молока в соответствии </w:t>
      </w:r>
      <w:r>
        <w:br/>
      </w:r>
      <w:r>
        <w:rPr>
          <w:rFonts w:ascii="Times New Roman"/>
          <w:b w:val="false"/>
          <w:i w:val="false"/>
          <w:color w:val="000000"/>
          <w:sz w:val="28"/>
        </w:rPr>
        <w:t xml:space="preserve">
                           с приложением 8 к настоящим санитарным </w:t>
      </w:r>
      <w:r>
        <w:br/>
      </w:r>
      <w:r>
        <w:rPr>
          <w:rFonts w:ascii="Times New Roman"/>
          <w:b w:val="false"/>
          <w:i w:val="false"/>
          <w:color w:val="000000"/>
          <w:sz w:val="28"/>
        </w:rPr>
        <w:t xml:space="preserve">
                           правилам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4. Жидкие кисломолочные продукты (в т.ч. с плодоовощными </w:t>
      </w:r>
      <w:r>
        <w:br/>
      </w:r>
      <w:r>
        <w:rPr>
          <w:rFonts w:ascii="Times New Roman"/>
          <w:b w:val="false"/>
          <w:i w:val="false"/>
          <w:color w:val="000000"/>
          <w:sz w:val="28"/>
        </w:rPr>
        <w:t>
</w:t>
      </w:r>
      <w:r>
        <w:rPr>
          <w:rFonts w:ascii="Times New Roman"/>
          <w:b/>
          <w:i w:val="false"/>
          <w:color w:val="000000"/>
          <w:sz w:val="28"/>
        </w:rPr>
        <w:t xml:space="preserve">         наполнителями):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2,0-3,2     + </w:t>
      </w:r>
      <w:r>
        <w:br/>
      </w:r>
      <w:r>
        <w:rPr>
          <w:rFonts w:ascii="Times New Roman"/>
          <w:b w:val="false"/>
          <w:i w:val="false"/>
          <w:color w:val="000000"/>
          <w:sz w:val="28"/>
        </w:rPr>
        <w:t xml:space="preserve">
                        г, не более         4,0       +   для профи- </w:t>
      </w:r>
      <w:r>
        <w:br/>
      </w:r>
      <w:r>
        <w:rPr>
          <w:rFonts w:ascii="Times New Roman"/>
          <w:b w:val="false"/>
          <w:i w:val="false"/>
          <w:color w:val="000000"/>
          <w:sz w:val="28"/>
        </w:rPr>
        <w:t xml:space="preserve">
                                                          лактичес- </w:t>
      </w:r>
      <w:r>
        <w:br/>
      </w:r>
      <w:r>
        <w:rPr>
          <w:rFonts w:ascii="Times New Roman"/>
          <w:b w:val="false"/>
          <w:i w:val="false"/>
          <w:color w:val="000000"/>
          <w:sz w:val="28"/>
        </w:rPr>
        <w:t xml:space="preserve">
                                                          кого пита- </w:t>
      </w:r>
      <w:r>
        <w:br/>
      </w:r>
      <w:r>
        <w:rPr>
          <w:rFonts w:ascii="Times New Roman"/>
          <w:b w:val="false"/>
          <w:i w:val="false"/>
          <w:color w:val="000000"/>
          <w:sz w:val="28"/>
        </w:rPr>
        <w:t xml:space="preserve">
                                                          ния </w:t>
      </w:r>
      <w:r>
        <w:br/>
      </w:r>
      <w:r>
        <w:rPr>
          <w:rFonts w:ascii="Times New Roman"/>
          <w:b w:val="false"/>
          <w:i w:val="false"/>
          <w:color w:val="000000"/>
          <w:sz w:val="28"/>
        </w:rPr>
        <w:t xml:space="preserve">
Жир                          г            2,5-7,0     + </w:t>
      </w:r>
      <w:r>
        <w:br/>
      </w:r>
      <w:r>
        <w:rPr>
          <w:rFonts w:ascii="Times New Roman"/>
          <w:b w:val="false"/>
          <w:i w:val="false"/>
          <w:color w:val="000000"/>
          <w:sz w:val="28"/>
        </w:rPr>
        <w:t>
 </w:t>
      </w:r>
      <w:r>
        <w:br/>
      </w:r>
      <w:r>
        <w:rPr>
          <w:rFonts w:ascii="Times New Roman"/>
          <w:b w:val="false"/>
          <w:i w:val="false"/>
          <w:color w:val="000000"/>
          <w:sz w:val="28"/>
        </w:rPr>
        <w:t xml:space="preserve">
                          г, не менее         1,5       +   для профи- </w:t>
      </w:r>
      <w:r>
        <w:br/>
      </w:r>
      <w:r>
        <w:rPr>
          <w:rFonts w:ascii="Times New Roman"/>
          <w:b w:val="false"/>
          <w:i w:val="false"/>
          <w:color w:val="000000"/>
          <w:sz w:val="28"/>
        </w:rPr>
        <w:t xml:space="preserve">
                                                          лактичес- </w:t>
      </w:r>
      <w:r>
        <w:br/>
      </w:r>
      <w:r>
        <w:rPr>
          <w:rFonts w:ascii="Times New Roman"/>
          <w:b w:val="false"/>
          <w:i w:val="false"/>
          <w:color w:val="000000"/>
          <w:sz w:val="28"/>
        </w:rPr>
        <w:t xml:space="preserve">
Углеводы                   то же            4-12      -   кого пита- </w:t>
      </w:r>
      <w:r>
        <w:br/>
      </w:r>
      <w:r>
        <w:rPr>
          <w:rFonts w:ascii="Times New Roman"/>
          <w:b w:val="false"/>
          <w:i w:val="false"/>
          <w:color w:val="000000"/>
          <w:sz w:val="28"/>
        </w:rPr>
        <w:t xml:space="preserve">
                                                          ния </w:t>
      </w:r>
      <w:r>
        <w:br/>
      </w:r>
      <w:r>
        <w:rPr>
          <w:rFonts w:ascii="Times New Roman"/>
          <w:b w:val="false"/>
          <w:i w:val="false"/>
          <w:color w:val="000000"/>
          <w:sz w:val="28"/>
        </w:rPr>
        <w:t>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40-125     + </w:t>
      </w:r>
      <w:r>
        <w:br/>
      </w:r>
      <w:r>
        <w:rPr>
          <w:rFonts w:ascii="Times New Roman"/>
          <w:b w:val="false"/>
          <w:i w:val="false"/>
          <w:color w:val="000000"/>
          <w:sz w:val="28"/>
        </w:rPr>
        <w:t xml:space="preserve">
Зола                         г            0,5-0,8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кальций                      мг            60-140     + </w:t>
      </w:r>
      <w:r>
        <w:br/>
      </w:r>
      <w:r>
        <w:rPr>
          <w:rFonts w:ascii="Times New Roman"/>
          <w:b w:val="false"/>
          <w:i w:val="false"/>
          <w:color w:val="000000"/>
          <w:sz w:val="28"/>
        </w:rPr>
        <w:t xml:space="preserve">
фосфор                     то же           30-120     - </w:t>
      </w:r>
      <w:r>
        <w:br/>
      </w:r>
      <w:r>
        <w:rPr>
          <w:rFonts w:ascii="Times New Roman"/>
          <w:b w:val="false"/>
          <w:i w:val="false"/>
          <w:color w:val="000000"/>
          <w:sz w:val="28"/>
        </w:rPr>
        <w:t xml:space="preserve">
калий                      то же          140-180     - </w:t>
      </w:r>
      <w:r>
        <w:br/>
      </w:r>
      <w:r>
        <w:rPr>
          <w:rFonts w:ascii="Times New Roman"/>
          <w:b w:val="false"/>
          <w:i w:val="false"/>
          <w:color w:val="000000"/>
          <w:sz w:val="28"/>
        </w:rPr>
        <w:t xml:space="preserve">
натрий                  мг, не более         60       -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тиамин (В)                 то же         0,05-0,1     +   для вита- </w:t>
      </w:r>
      <w:r>
        <w:br/>
      </w:r>
      <w:r>
        <w:rPr>
          <w:rFonts w:ascii="Times New Roman"/>
          <w:b w:val="false"/>
          <w:i w:val="false"/>
          <w:color w:val="000000"/>
          <w:sz w:val="28"/>
        </w:rPr>
        <w:t xml:space="preserve">
                                                          минизи- </w:t>
      </w:r>
      <w:r>
        <w:br/>
      </w:r>
      <w:r>
        <w:rPr>
          <w:rFonts w:ascii="Times New Roman"/>
          <w:b w:val="false"/>
          <w:i w:val="false"/>
          <w:color w:val="000000"/>
          <w:sz w:val="28"/>
        </w:rPr>
        <w:t xml:space="preserve">
                                                          рованных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1 </w:t>
      </w:r>
      <w:r>
        <w:rPr>
          <w:rFonts w:ascii="Times New Roman"/>
          <w:b w:val="false"/>
          <w:i w:val="false"/>
          <w:color w:val="000000"/>
          <w:sz w:val="28"/>
        </w:rPr>
        <w:t xml:space="preserve">)            то же          0,1-0,2     +   то же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то же            2-8       +   то же </w:t>
      </w:r>
      <w:r>
        <w:br/>
      </w:r>
      <w:r>
        <w:rPr>
          <w:rFonts w:ascii="Times New Roman"/>
          <w:b w:val="false"/>
          <w:i w:val="false"/>
          <w:color w:val="000000"/>
          <w:sz w:val="28"/>
        </w:rPr>
        <w:t xml:space="preserve">
Кислотность             </w:t>
      </w:r>
      <w:r>
        <w:rPr>
          <w:rFonts w:ascii="Times New Roman"/>
          <w:b w:val="false"/>
          <w:i w:val="false"/>
          <w:color w:val="000000"/>
          <w:vertAlign w:val="superscript"/>
        </w:rPr>
        <w:t xml:space="preserve">о </w:t>
      </w:r>
      <w:r>
        <w:rPr>
          <w:rFonts w:ascii="Times New Roman"/>
          <w:b w:val="false"/>
          <w:i w:val="false"/>
          <w:color w:val="000000"/>
          <w:sz w:val="28"/>
        </w:rPr>
        <w:t xml:space="preserve">Т, не более        100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Токсичные элементы, анти- </w:t>
      </w:r>
      <w:r>
        <w:br/>
      </w:r>
      <w:r>
        <w:rPr>
          <w:rFonts w:ascii="Times New Roman"/>
          <w:b w:val="false"/>
          <w:i w:val="false"/>
          <w:color w:val="000000"/>
          <w:sz w:val="28"/>
        </w:rPr>
        <w:t xml:space="preserve">
биотики, микотоксины, </w:t>
      </w:r>
      <w:r>
        <w:br/>
      </w:r>
      <w:r>
        <w:rPr>
          <w:rFonts w:ascii="Times New Roman"/>
          <w:b w:val="false"/>
          <w:i w:val="false"/>
          <w:color w:val="000000"/>
          <w:sz w:val="28"/>
        </w:rPr>
        <w:t xml:space="preserve">
пестициды и радионуклиды          по п. 1 </w:t>
      </w:r>
    </w:p>
    <w:p>
      <w:pPr>
        <w:spacing w:after="0"/>
        <w:ind w:left="0"/>
        <w:jc w:val="both"/>
      </w:pPr>
      <w:r>
        <w:rPr>
          <w:rFonts w:ascii="Times New Roman"/>
          <w:b w:val="false"/>
          <w:i w:val="false"/>
          <w:color w:val="000000"/>
          <w:sz w:val="28"/>
        </w:rPr>
        <w:t xml:space="preserve">Микробиологические </w:t>
      </w:r>
      <w:r>
        <w:br/>
      </w:r>
      <w:r>
        <w:rPr>
          <w:rFonts w:ascii="Times New Roman"/>
          <w:b w:val="false"/>
          <w:i w:val="false"/>
          <w:color w:val="000000"/>
          <w:sz w:val="28"/>
        </w:rPr>
        <w:t xml:space="preserve">
показатели: </w:t>
      </w:r>
      <w:r>
        <w:br/>
      </w:r>
      <w:r>
        <w:rPr>
          <w:rFonts w:ascii="Times New Roman"/>
          <w:b w:val="false"/>
          <w:i w:val="false"/>
          <w:color w:val="000000"/>
          <w:sz w:val="28"/>
        </w:rPr>
        <w:t xml:space="preserve">
БГКП (колиформы)                     3,0        Объем (см </w:t>
      </w:r>
      <w:r>
        <w:rPr>
          <w:rFonts w:ascii="Times New Roman"/>
          <w:b w:val="false"/>
          <w:i w:val="false"/>
          <w:color w:val="000000"/>
          <w:vertAlign w:val="superscript"/>
        </w:rPr>
        <w:t xml:space="preserve">3 </w:t>
      </w:r>
      <w:r>
        <w:rPr>
          <w:rFonts w:ascii="Times New Roman"/>
          <w:b w:val="false"/>
          <w:i w:val="false"/>
          <w:color w:val="000000"/>
          <w:sz w:val="28"/>
        </w:rPr>
        <w:t xml:space="preserve">), в ко- </w:t>
      </w:r>
      <w:r>
        <w:br/>
      </w:r>
      <w:r>
        <w:rPr>
          <w:rFonts w:ascii="Times New Roman"/>
          <w:b w:val="false"/>
          <w:i w:val="false"/>
          <w:color w:val="000000"/>
          <w:sz w:val="28"/>
        </w:rPr>
        <w:t xml:space="preserve">
                                                тором не допускаются </w:t>
      </w:r>
      <w:r>
        <w:br/>
      </w:r>
      <w:r>
        <w:rPr>
          <w:rFonts w:ascii="Times New Roman"/>
          <w:b w:val="false"/>
          <w:i w:val="false"/>
          <w:color w:val="000000"/>
          <w:sz w:val="28"/>
        </w:rPr>
        <w:t xml:space="preserve">
Е. Соli                             10,0        то же, для продук- </w:t>
      </w:r>
      <w:r>
        <w:br/>
      </w:r>
      <w:r>
        <w:rPr>
          <w:rFonts w:ascii="Times New Roman"/>
          <w:b w:val="false"/>
          <w:i w:val="false"/>
          <w:color w:val="000000"/>
          <w:sz w:val="28"/>
        </w:rPr>
        <w:t xml:space="preserve">
                                                тов со сроками </w:t>
      </w:r>
      <w:r>
        <w:br/>
      </w:r>
      <w:r>
        <w:rPr>
          <w:rFonts w:ascii="Times New Roman"/>
          <w:b w:val="false"/>
          <w:i w:val="false"/>
          <w:color w:val="000000"/>
          <w:sz w:val="28"/>
        </w:rPr>
        <w:t xml:space="preserve">
                                                годности более 72 ч.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S.aureus                            10,0        объем (см </w:t>
      </w:r>
      <w:r>
        <w:rPr>
          <w:rFonts w:ascii="Times New Roman"/>
          <w:b w:val="false"/>
          <w:i w:val="false"/>
          <w:color w:val="000000"/>
          <w:vertAlign w:val="superscript"/>
        </w:rPr>
        <w:t xml:space="preserve">3 </w:t>
      </w:r>
      <w:r>
        <w:rPr>
          <w:rFonts w:ascii="Times New Roman"/>
          <w:b w:val="false"/>
          <w:i w:val="false"/>
          <w:color w:val="000000"/>
          <w:sz w:val="28"/>
        </w:rPr>
        <w:t xml:space="preserve">), в ко- </w:t>
      </w:r>
      <w:r>
        <w:br/>
      </w:r>
      <w:r>
        <w:rPr>
          <w:rFonts w:ascii="Times New Roman"/>
          <w:b w:val="false"/>
          <w:i w:val="false"/>
          <w:color w:val="000000"/>
          <w:sz w:val="28"/>
        </w:rPr>
        <w:t xml:space="preserve">
                                                тором не допускаются </w:t>
      </w:r>
      <w:r>
        <w:br/>
      </w:r>
      <w:r>
        <w:rPr>
          <w:rFonts w:ascii="Times New Roman"/>
          <w:b w:val="false"/>
          <w:i w:val="false"/>
          <w:color w:val="000000"/>
          <w:sz w:val="28"/>
        </w:rPr>
        <w:t xml:space="preserve">
патогенные, в т.ч. </w:t>
      </w:r>
      <w:r>
        <w:br/>
      </w:r>
      <w:r>
        <w:rPr>
          <w:rFonts w:ascii="Times New Roman"/>
          <w:b w:val="false"/>
          <w:i w:val="false"/>
          <w:color w:val="000000"/>
          <w:sz w:val="28"/>
        </w:rPr>
        <w:t xml:space="preserve">
сальмонеллы                          50         то же </w:t>
      </w:r>
      <w:r>
        <w:br/>
      </w:r>
      <w:r>
        <w:rPr>
          <w:rFonts w:ascii="Times New Roman"/>
          <w:b w:val="false"/>
          <w:i w:val="false"/>
          <w:color w:val="000000"/>
          <w:sz w:val="28"/>
        </w:rPr>
        <w:t xml:space="preserve">
Дрожжи                               10         КОЕ/см </w:t>
      </w:r>
      <w:r>
        <w:rPr>
          <w:rFonts w:ascii="Times New Roman"/>
          <w:b w:val="false"/>
          <w:i w:val="false"/>
          <w:color w:val="000000"/>
          <w:vertAlign w:val="superscript"/>
        </w:rPr>
        <w:t xml:space="preserve">3 </w:t>
      </w:r>
      <w:r>
        <w:rPr>
          <w:rFonts w:ascii="Times New Roman"/>
          <w:b w:val="false"/>
          <w:i w:val="false"/>
          <w:color w:val="000000"/>
          <w:sz w:val="28"/>
        </w:rPr>
        <w:t xml:space="preserve">, не более, </w:t>
      </w:r>
      <w:r>
        <w:br/>
      </w:r>
      <w:r>
        <w:rPr>
          <w:rFonts w:ascii="Times New Roman"/>
          <w:b w:val="false"/>
          <w:i w:val="false"/>
          <w:color w:val="000000"/>
          <w:sz w:val="28"/>
        </w:rPr>
        <w:t xml:space="preserve">
                                                для продуктов со </w:t>
      </w:r>
      <w:r>
        <w:br/>
      </w:r>
      <w:r>
        <w:rPr>
          <w:rFonts w:ascii="Times New Roman"/>
          <w:b w:val="false"/>
          <w:i w:val="false"/>
          <w:color w:val="000000"/>
          <w:sz w:val="28"/>
        </w:rPr>
        <w:t xml:space="preserve">
                                                сроками годности </w:t>
      </w:r>
      <w:r>
        <w:br/>
      </w:r>
      <w:r>
        <w:rPr>
          <w:rFonts w:ascii="Times New Roman"/>
          <w:b w:val="false"/>
          <w:i w:val="false"/>
          <w:color w:val="000000"/>
          <w:sz w:val="28"/>
        </w:rPr>
        <w:t xml:space="preserve">
                                                более 72 ч </w:t>
      </w:r>
      <w:r>
        <w:br/>
      </w:r>
      <w:r>
        <w:rPr>
          <w:rFonts w:ascii="Times New Roman"/>
          <w:b w:val="false"/>
          <w:i w:val="false"/>
          <w:color w:val="000000"/>
          <w:sz w:val="28"/>
        </w:rPr>
        <w:t xml:space="preserve">
                                     10 </w:t>
      </w:r>
      <w:r>
        <w:rPr>
          <w:rFonts w:ascii="Times New Roman"/>
          <w:b w:val="false"/>
          <w:i w:val="false"/>
          <w:color w:val="000000"/>
          <w:vertAlign w:val="superscript"/>
        </w:rPr>
        <w:t xml:space="preserve">4 </w:t>
      </w:r>
      <w:r>
        <w:rPr>
          <w:rFonts w:ascii="Times New Roman"/>
          <w:b w:val="false"/>
          <w:i w:val="false"/>
          <w:color w:val="000000"/>
          <w:sz w:val="28"/>
        </w:rPr>
        <w:t xml:space="preserve">        Для кефира </w:t>
      </w:r>
      <w:r>
        <w:br/>
      </w:r>
      <w:r>
        <w:rPr>
          <w:rFonts w:ascii="Times New Roman"/>
          <w:b w:val="false"/>
          <w:i w:val="false"/>
          <w:color w:val="000000"/>
          <w:sz w:val="28"/>
        </w:rPr>
        <w:t xml:space="preserve">
плесени, КОЕ/см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не более                             10         КОЕ/см </w:t>
      </w:r>
      <w:r>
        <w:rPr>
          <w:rFonts w:ascii="Times New Roman"/>
          <w:b w:val="false"/>
          <w:i w:val="false"/>
          <w:color w:val="000000"/>
          <w:vertAlign w:val="superscript"/>
        </w:rPr>
        <w:t xml:space="preserve">3 </w:t>
      </w:r>
      <w:r>
        <w:rPr>
          <w:rFonts w:ascii="Times New Roman"/>
          <w:b w:val="false"/>
          <w:i w:val="false"/>
          <w:color w:val="000000"/>
          <w:sz w:val="28"/>
        </w:rPr>
        <w:t xml:space="preserve">, не более, </w:t>
      </w:r>
      <w:r>
        <w:br/>
      </w:r>
      <w:r>
        <w:rPr>
          <w:rFonts w:ascii="Times New Roman"/>
          <w:b w:val="false"/>
          <w:i w:val="false"/>
          <w:color w:val="000000"/>
          <w:sz w:val="28"/>
        </w:rPr>
        <w:t xml:space="preserve">
                                                для продуктов со </w:t>
      </w:r>
      <w:r>
        <w:br/>
      </w:r>
      <w:r>
        <w:rPr>
          <w:rFonts w:ascii="Times New Roman"/>
          <w:b w:val="false"/>
          <w:i w:val="false"/>
          <w:color w:val="000000"/>
          <w:sz w:val="28"/>
        </w:rPr>
        <w:t xml:space="preserve">
                                                сроками годности </w:t>
      </w:r>
      <w:r>
        <w:br/>
      </w:r>
      <w:r>
        <w:rPr>
          <w:rFonts w:ascii="Times New Roman"/>
          <w:b w:val="false"/>
          <w:i w:val="false"/>
          <w:color w:val="000000"/>
          <w:sz w:val="28"/>
        </w:rPr>
        <w:t xml:space="preserve">
                                                более 72 ч </w:t>
      </w:r>
    </w:p>
    <w:p>
      <w:pPr>
        <w:spacing w:after="0"/>
        <w:ind w:left="0"/>
        <w:jc w:val="both"/>
      </w:pPr>
      <w:r>
        <w:rPr>
          <w:rFonts w:ascii="Times New Roman"/>
          <w:b w:val="false"/>
          <w:i w:val="false"/>
          <w:color w:val="000000"/>
          <w:sz w:val="28"/>
        </w:rPr>
        <w:t xml:space="preserve">молочнокислые </w:t>
      </w:r>
      <w:r>
        <w:br/>
      </w:r>
      <w:r>
        <w:rPr>
          <w:rFonts w:ascii="Times New Roman"/>
          <w:b w:val="false"/>
          <w:i w:val="false"/>
          <w:color w:val="000000"/>
          <w:sz w:val="28"/>
        </w:rPr>
        <w:t xml:space="preserve">
микроорганизмы                     1х10 </w:t>
      </w:r>
      <w:r>
        <w:rPr>
          <w:rFonts w:ascii="Times New Roman"/>
          <w:b w:val="false"/>
          <w:i w:val="false"/>
          <w:color w:val="000000"/>
          <w:vertAlign w:val="superscript"/>
        </w:rPr>
        <w:t xml:space="preserve">7 </w:t>
      </w:r>
      <w:r>
        <w:rPr>
          <w:rFonts w:ascii="Times New Roman"/>
          <w:b w:val="false"/>
          <w:i w:val="false"/>
          <w:color w:val="000000"/>
          <w:sz w:val="28"/>
        </w:rPr>
        <w:t xml:space="preserve">        КОЕ/см </w:t>
      </w:r>
      <w:r>
        <w:rPr>
          <w:rFonts w:ascii="Times New Roman"/>
          <w:b w:val="false"/>
          <w:i w:val="false"/>
          <w:color w:val="000000"/>
          <w:vertAlign w:val="superscript"/>
        </w:rPr>
        <w:t xml:space="preserve">3 </w:t>
      </w:r>
      <w:r>
        <w:rPr>
          <w:rFonts w:ascii="Times New Roman"/>
          <w:b w:val="false"/>
          <w:i w:val="false"/>
          <w:color w:val="000000"/>
          <w:sz w:val="28"/>
        </w:rPr>
        <w:t xml:space="preserve">, не менее </w:t>
      </w:r>
    </w:p>
    <w:p>
      <w:pPr>
        <w:spacing w:after="0"/>
        <w:ind w:left="0"/>
        <w:jc w:val="both"/>
      </w:pPr>
      <w:r>
        <w:rPr>
          <w:rFonts w:ascii="Times New Roman"/>
          <w:b w:val="false"/>
          <w:i w:val="false"/>
          <w:color w:val="000000"/>
          <w:sz w:val="28"/>
        </w:rPr>
        <w:t xml:space="preserve">Бифидобактерии                     1х10 </w:t>
      </w:r>
      <w:r>
        <w:rPr>
          <w:rFonts w:ascii="Times New Roman"/>
          <w:b w:val="false"/>
          <w:i w:val="false"/>
          <w:color w:val="000000"/>
          <w:vertAlign w:val="superscript"/>
        </w:rPr>
        <w:t xml:space="preserve">6 </w:t>
      </w:r>
      <w:r>
        <w:rPr>
          <w:rFonts w:ascii="Times New Roman"/>
          <w:b w:val="false"/>
          <w:i w:val="false"/>
          <w:color w:val="000000"/>
          <w:sz w:val="28"/>
        </w:rPr>
        <w:t xml:space="preserve">        КОЕ/см </w:t>
      </w:r>
      <w:r>
        <w:rPr>
          <w:rFonts w:ascii="Times New Roman"/>
          <w:b w:val="false"/>
          <w:i w:val="false"/>
          <w:color w:val="000000"/>
          <w:vertAlign w:val="superscript"/>
        </w:rPr>
        <w:t xml:space="preserve">3 </w:t>
      </w:r>
      <w:r>
        <w:rPr>
          <w:rFonts w:ascii="Times New Roman"/>
          <w:b w:val="false"/>
          <w:i w:val="false"/>
          <w:color w:val="000000"/>
          <w:sz w:val="28"/>
        </w:rPr>
        <w:t xml:space="preserve">, не менее; </w:t>
      </w:r>
      <w:r>
        <w:br/>
      </w:r>
      <w:r>
        <w:rPr>
          <w:rFonts w:ascii="Times New Roman"/>
          <w:b w:val="false"/>
          <w:i w:val="false"/>
          <w:color w:val="000000"/>
          <w:sz w:val="28"/>
        </w:rPr>
        <w:t xml:space="preserve">
                                                при изготовлении с </w:t>
      </w:r>
      <w:r>
        <w:br/>
      </w:r>
      <w:r>
        <w:rPr>
          <w:rFonts w:ascii="Times New Roman"/>
          <w:b w:val="false"/>
          <w:i w:val="false"/>
          <w:color w:val="000000"/>
          <w:sz w:val="28"/>
        </w:rPr>
        <w:t xml:space="preserve">
                                                их использованием </w:t>
      </w:r>
    </w:p>
    <w:p>
      <w:pPr>
        <w:spacing w:after="0"/>
        <w:ind w:left="0"/>
        <w:jc w:val="both"/>
      </w:pPr>
      <w:r>
        <w:rPr>
          <w:rFonts w:ascii="Times New Roman"/>
          <w:b w:val="false"/>
          <w:i w:val="false"/>
          <w:color w:val="000000"/>
          <w:sz w:val="28"/>
        </w:rPr>
        <w:t xml:space="preserve">ацидофильные </w:t>
      </w:r>
      <w:r>
        <w:br/>
      </w:r>
      <w:r>
        <w:rPr>
          <w:rFonts w:ascii="Times New Roman"/>
          <w:b w:val="false"/>
          <w:i w:val="false"/>
          <w:color w:val="000000"/>
          <w:sz w:val="28"/>
        </w:rPr>
        <w:t xml:space="preserve">
микроорганизмы                     1х10 </w:t>
      </w:r>
      <w:r>
        <w:rPr>
          <w:rFonts w:ascii="Times New Roman"/>
          <w:b w:val="false"/>
          <w:i w:val="false"/>
          <w:color w:val="000000"/>
          <w:vertAlign w:val="superscript"/>
        </w:rPr>
        <w:t xml:space="preserve">7 </w:t>
      </w:r>
      <w:r>
        <w:rPr>
          <w:rFonts w:ascii="Times New Roman"/>
          <w:b w:val="false"/>
          <w:i w:val="false"/>
          <w:color w:val="000000"/>
          <w:sz w:val="28"/>
        </w:rPr>
        <w:t xml:space="preserve">        То же </w:t>
      </w:r>
    </w:p>
    <w:p>
      <w:pPr>
        <w:spacing w:after="0"/>
        <w:ind w:left="0"/>
        <w:jc w:val="both"/>
      </w:pPr>
      <w:r>
        <w:rPr>
          <w:rFonts w:ascii="Times New Roman"/>
          <w:b w:val="false"/>
          <w:i w:val="false"/>
          <w:color w:val="000000"/>
          <w:sz w:val="28"/>
        </w:rPr>
        <w:t xml:space="preserve">микроскопический препарат  Микрофлора, характерная для закваски </w:t>
      </w:r>
      <w:r>
        <w:br/>
      </w:r>
      <w:r>
        <w:rPr>
          <w:rFonts w:ascii="Times New Roman"/>
          <w:b w:val="false"/>
          <w:i w:val="false"/>
          <w:color w:val="000000"/>
          <w:sz w:val="28"/>
        </w:rPr>
        <w:t xml:space="preserve">
                           данного вида продукта; отсутствие </w:t>
      </w:r>
      <w:r>
        <w:br/>
      </w:r>
      <w:r>
        <w:rPr>
          <w:rFonts w:ascii="Times New Roman"/>
          <w:b w:val="false"/>
          <w:i w:val="false"/>
          <w:color w:val="000000"/>
          <w:sz w:val="28"/>
        </w:rPr>
        <w:t xml:space="preserve">
                           клеток посторонней микрофлоры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5. Творог и творожные изделия (в т.ч. с фруктовыми или </w:t>
      </w:r>
      <w:r>
        <w:br/>
      </w:r>
      <w:r>
        <w:rPr>
          <w:rFonts w:ascii="Times New Roman"/>
          <w:b w:val="false"/>
          <w:i w:val="false"/>
          <w:color w:val="000000"/>
          <w:sz w:val="28"/>
        </w:rPr>
        <w:t>
</w:t>
      </w:r>
      <w:r>
        <w:rPr>
          <w:rFonts w:ascii="Times New Roman"/>
          <w:b/>
          <w:i w:val="false"/>
          <w:color w:val="000000"/>
          <w:sz w:val="28"/>
        </w:rPr>
        <w:t xml:space="preserve">         овощными наполнителями):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7-17      + </w:t>
      </w:r>
      <w:r>
        <w:br/>
      </w:r>
      <w:r>
        <w:rPr>
          <w:rFonts w:ascii="Times New Roman"/>
          <w:b w:val="false"/>
          <w:i w:val="false"/>
          <w:color w:val="000000"/>
          <w:sz w:val="28"/>
        </w:rPr>
        <w:t xml:space="preserve">
Жир                        то же          3,5-15      + </w:t>
      </w:r>
      <w:r>
        <w:br/>
      </w:r>
      <w:r>
        <w:rPr>
          <w:rFonts w:ascii="Times New Roman"/>
          <w:b w:val="false"/>
          <w:i w:val="false"/>
          <w:color w:val="000000"/>
          <w:sz w:val="28"/>
        </w:rPr>
        <w:t xml:space="preserve">
Углеводы                 г, не более         12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105-250     + </w:t>
      </w:r>
      <w:r>
        <w:br/>
      </w:r>
      <w:r>
        <w:rPr>
          <w:rFonts w:ascii="Times New Roman"/>
          <w:b w:val="false"/>
          <w:i w:val="false"/>
          <w:color w:val="000000"/>
          <w:sz w:val="28"/>
        </w:rPr>
        <w:t xml:space="preserve">
Зола                         г              3-4 </w:t>
      </w:r>
      <w:r>
        <w:br/>
      </w:r>
      <w:r>
        <w:rPr>
          <w:rFonts w:ascii="Times New Roman"/>
          <w:b w:val="false"/>
          <w:i w:val="false"/>
          <w:color w:val="000000"/>
          <w:sz w:val="28"/>
        </w:rPr>
        <w:t xml:space="preserve">
Минеральные вещества: </w:t>
      </w:r>
      <w:r>
        <w:br/>
      </w:r>
      <w:r>
        <w:rPr>
          <w:rFonts w:ascii="Times New Roman"/>
          <w:b w:val="false"/>
          <w:i w:val="false"/>
          <w:color w:val="000000"/>
          <w:sz w:val="28"/>
        </w:rPr>
        <w:t xml:space="preserve">
кальций                     мг            160-200     + </w:t>
      </w:r>
      <w:r>
        <w:br/>
      </w:r>
      <w:r>
        <w:rPr>
          <w:rFonts w:ascii="Times New Roman"/>
          <w:b w:val="false"/>
          <w:i w:val="false"/>
          <w:color w:val="000000"/>
          <w:sz w:val="28"/>
        </w:rPr>
        <w:t xml:space="preserve">
натрий                  мг, не более         50       + </w:t>
      </w:r>
      <w:r>
        <w:br/>
      </w:r>
      <w:r>
        <w:rPr>
          <w:rFonts w:ascii="Times New Roman"/>
          <w:b w:val="false"/>
          <w:i w:val="false"/>
          <w:color w:val="000000"/>
          <w:sz w:val="28"/>
        </w:rPr>
        <w:t xml:space="preserve">
Кислотность             </w:t>
      </w:r>
      <w:r>
        <w:rPr>
          <w:rFonts w:ascii="Times New Roman"/>
          <w:b w:val="false"/>
          <w:i w:val="false"/>
          <w:color w:val="000000"/>
          <w:vertAlign w:val="superscript"/>
        </w:rPr>
        <w:t xml:space="preserve">о </w:t>
      </w:r>
      <w:r>
        <w:rPr>
          <w:rFonts w:ascii="Times New Roman"/>
          <w:b w:val="false"/>
          <w:i w:val="false"/>
          <w:color w:val="000000"/>
          <w:sz w:val="28"/>
        </w:rPr>
        <w:t xml:space="preserve">Т, не более         150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Показатели окислительной порчи: </w:t>
      </w:r>
      <w:r>
        <w:br/>
      </w:r>
      <w:r>
        <w:rPr>
          <w:rFonts w:ascii="Times New Roman"/>
          <w:b w:val="false"/>
          <w:i w:val="false"/>
          <w:color w:val="000000"/>
          <w:sz w:val="28"/>
        </w:rPr>
        <w:t xml:space="preserve">
перекисное число                    4,0         ммоль активного </w:t>
      </w:r>
      <w:r>
        <w:br/>
      </w:r>
      <w:r>
        <w:rPr>
          <w:rFonts w:ascii="Times New Roman"/>
          <w:b w:val="false"/>
          <w:i w:val="false"/>
          <w:color w:val="000000"/>
          <w:sz w:val="28"/>
        </w:rPr>
        <w:t xml:space="preserve">
                                                кислорода/кг жира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0,15 </w:t>
      </w:r>
      <w:r>
        <w:br/>
      </w:r>
      <w:r>
        <w:rPr>
          <w:rFonts w:ascii="Times New Roman"/>
          <w:b w:val="false"/>
          <w:i w:val="false"/>
          <w:color w:val="000000"/>
          <w:sz w:val="28"/>
        </w:rPr>
        <w:t xml:space="preserve">
мышьяк                              0,15 </w:t>
      </w:r>
      <w:r>
        <w:br/>
      </w:r>
      <w:r>
        <w:rPr>
          <w:rFonts w:ascii="Times New Roman"/>
          <w:b w:val="false"/>
          <w:i w:val="false"/>
          <w:color w:val="000000"/>
          <w:sz w:val="28"/>
        </w:rPr>
        <w:t xml:space="preserve">
кадмий                              0,06 </w:t>
      </w:r>
      <w:r>
        <w:br/>
      </w:r>
      <w:r>
        <w:rPr>
          <w:rFonts w:ascii="Times New Roman"/>
          <w:b w:val="false"/>
          <w:i w:val="false"/>
          <w:color w:val="000000"/>
          <w:sz w:val="28"/>
        </w:rPr>
        <w:t xml:space="preserve">
ртуть                               0,015 </w:t>
      </w:r>
      <w:r>
        <w:br/>
      </w:r>
      <w:r>
        <w:rPr>
          <w:rFonts w:ascii="Times New Roman"/>
          <w:b w:val="false"/>
          <w:i w:val="false"/>
          <w:color w:val="000000"/>
          <w:sz w:val="28"/>
        </w:rPr>
        <w:t xml:space="preserve">
Антибиотики, микотоксины и </w:t>
      </w:r>
      <w:r>
        <w:br/>
      </w:r>
      <w:r>
        <w:rPr>
          <w:rFonts w:ascii="Times New Roman"/>
          <w:b w:val="false"/>
          <w:i w:val="false"/>
          <w:color w:val="000000"/>
          <w:sz w:val="28"/>
        </w:rPr>
        <w:t xml:space="preserve">
радионуклиды                       по п. 1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0,55        в пересчете на жир </w:t>
      </w:r>
      <w:r>
        <w:br/>
      </w:r>
      <w:r>
        <w:rPr>
          <w:rFonts w:ascii="Times New Roman"/>
          <w:b w:val="false"/>
          <w:i w:val="false"/>
          <w:color w:val="000000"/>
          <w:sz w:val="28"/>
        </w:rPr>
        <w:t xml:space="preserve">
ДДТ и его метаболиты                0,33        то же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БГКП (колиформы)                    0,3         масса (г), в кото- </w:t>
      </w:r>
      <w:r>
        <w:br/>
      </w:r>
      <w:r>
        <w:rPr>
          <w:rFonts w:ascii="Times New Roman"/>
          <w:b w:val="false"/>
          <w:i w:val="false"/>
          <w:color w:val="000000"/>
          <w:sz w:val="28"/>
        </w:rPr>
        <w:t xml:space="preserve">
                                                рой не допускаются </w:t>
      </w:r>
    </w:p>
    <w:p>
      <w:pPr>
        <w:spacing w:after="0"/>
        <w:ind w:left="0"/>
        <w:jc w:val="both"/>
      </w:pPr>
      <w:r>
        <w:rPr>
          <w:rFonts w:ascii="Times New Roman"/>
          <w:b w:val="false"/>
          <w:i w:val="false"/>
          <w:color w:val="000000"/>
          <w:sz w:val="28"/>
        </w:rPr>
        <w:t xml:space="preserve">Е.соli                              1,0         то же, для продук- </w:t>
      </w:r>
      <w:r>
        <w:br/>
      </w:r>
      <w:r>
        <w:rPr>
          <w:rFonts w:ascii="Times New Roman"/>
          <w:b w:val="false"/>
          <w:i w:val="false"/>
          <w:color w:val="000000"/>
          <w:sz w:val="28"/>
        </w:rPr>
        <w:t xml:space="preserve">
                                                тов со сроками </w:t>
      </w:r>
      <w:r>
        <w:br/>
      </w:r>
      <w:r>
        <w:rPr>
          <w:rFonts w:ascii="Times New Roman"/>
          <w:b w:val="false"/>
          <w:i w:val="false"/>
          <w:color w:val="000000"/>
          <w:sz w:val="28"/>
        </w:rPr>
        <w:t xml:space="preserve">
                                                годности более 72 ч </w:t>
      </w:r>
      <w:r>
        <w:br/>
      </w:r>
      <w:r>
        <w:rPr>
          <w:rFonts w:ascii="Times New Roman"/>
          <w:b w:val="false"/>
          <w:i w:val="false"/>
          <w:color w:val="000000"/>
          <w:sz w:val="28"/>
        </w:rPr>
        <w:t xml:space="preserve">
S. aureus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патогенные, в т.ч. </w:t>
      </w:r>
      <w:r>
        <w:br/>
      </w:r>
      <w:r>
        <w:rPr>
          <w:rFonts w:ascii="Times New Roman"/>
          <w:b w:val="false"/>
          <w:i w:val="false"/>
          <w:color w:val="000000"/>
          <w:sz w:val="28"/>
        </w:rPr>
        <w:t xml:space="preserve">
сальмонеллы                         50          то же </w:t>
      </w:r>
      <w:r>
        <w:br/>
      </w:r>
      <w:r>
        <w:rPr>
          <w:rFonts w:ascii="Times New Roman"/>
          <w:b w:val="false"/>
          <w:i w:val="false"/>
          <w:color w:val="000000"/>
          <w:sz w:val="28"/>
        </w:rPr>
        <w:t xml:space="preserve">
дрожжи, КОЕ/г, не более             10          то же, для продуктов </w:t>
      </w:r>
      <w:r>
        <w:br/>
      </w:r>
      <w:r>
        <w:rPr>
          <w:rFonts w:ascii="Times New Roman"/>
          <w:b w:val="false"/>
          <w:i w:val="false"/>
          <w:color w:val="000000"/>
          <w:sz w:val="28"/>
        </w:rPr>
        <w:t xml:space="preserve">
                                                со сроками годности </w:t>
      </w:r>
      <w:r>
        <w:br/>
      </w:r>
      <w:r>
        <w:rPr>
          <w:rFonts w:ascii="Times New Roman"/>
          <w:b w:val="false"/>
          <w:i w:val="false"/>
          <w:color w:val="000000"/>
          <w:sz w:val="28"/>
        </w:rPr>
        <w:t xml:space="preserve">
                                                более 72 ч </w:t>
      </w:r>
      <w:r>
        <w:br/>
      </w:r>
      <w:r>
        <w:rPr>
          <w:rFonts w:ascii="Times New Roman"/>
          <w:b w:val="false"/>
          <w:i w:val="false"/>
          <w:color w:val="000000"/>
          <w:sz w:val="28"/>
        </w:rPr>
        <w:t xml:space="preserve">
плесени, КОЕ/г, не более            10          то же </w:t>
      </w:r>
      <w:r>
        <w:br/>
      </w:r>
      <w:r>
        <w:rPr>
          <w:rFonts w:ascii="Times New Roman"/>
          <w:b w:val="false"/>
          <w:i w:val="false"/>
          <w:color w:val="000000"/>
          <w:sz w:val="28"/>
        </w:rPr>
        <w:t xml:space="preserve">
Молочнокислые </w:t>
      </w:r>
      <w:r>
        <w:br/>
      </w:r>
      <w:r>
        <w:rPr>
          <w:rFonts w:ascii="Times New Roman"/>
          <w:b w:val="false"/>
          <w:i w:val="false"/>
          <w:color w:val="000000"/>
          <w:sz w:val="28"/>
        </w:rPr>
        <w:t xml:space="preserve">
микроорганизмы                     1х10 </w:t>
      </w:r>
      <w:r>
        <w:rPr>
          <w:rFonts w:ascii="Times New Roman"/>
          <w:b w:val="false"/>
          <w:i w:val="false"/>
          <w:color w:val="000000"/>
          <w:vertAlign w:val="superscript"/>
        </w:rPr>
        <w:t xml:space="preserve">6 </w:t>
      </w:r>
      <w:r>
        <w:rPr>
          <w:rFonts w:ascii="Times New Roman"/>
          <w:b w:val="false"/>
          <w:i w:val="false"/>
          <w:color w:val="000000"/>
          <w:sz w:val="28"/>
        </w:rPr>
        <w:t xml:space="preserve">        КОЕ/г, не менее </w:t>
      </w:r>
      <w:r>
        <w:br/>
      </w:r>
      <w:r>
        <w:rPr>
          <w:rFonts w:ascii="Times New Roman"/>
          <w:b w:val="false"/>
          <w:i w:val="false"/>
          <w:color w:val="000000"/>
          <w:sz w:val="28"/>
        </w:rPr>
        <w:t xml:space="preserve">
Микроскопический препарат  Микрофлора, характерная для закваски </w:t>
      </w:r>
      <w:r>
        <w:br/>
      </w:r>
      <w:r>
        <w:rPr>
          <w:rFonts w:ascii="Times New Roman"/>
          <w:b w:val="false"/>
          <w:i w:val="false"/>
          <w:color w:val="000000"/>
          <w:sz w:val="28"/>
        </w:rPr>
        <w:t xml:space="preserve">
                           данного вида продукта; отсутствие клеток </w:t>
      </w:r>
      <w:r>
        <w:br/>
      </w:r>
      <w:r>
        <w:rPr>
          <w:rFonts w:ascii="Times New Roman"/>
          <w:b w:val="false"/>
          <w:i w:val="false"/>
          <w:color w:val="000000"/>
          <w:sz w:val="28"/>
        </w:rPr>
        <w:t xml:space="preserve">
                           посторонней микрофлоры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6. Молоко сухое для детского питания: </w:t>
      </w:r>
    </w:p>
    <w:p>
      <w:pPr>
        <w:spacing w:after="0"/>
        <w:ind w:left="0"/>
        <w:jc w:val="both"/>
      </w:pPr>
      <w:r>
        <w:rPr>
          <w:rFonts w:ascii="Times New Roman"/>
          <w:b w:val="false"/>
          <w:i w:val="false"/>
          <w:color w:val="000000"/>
          <w:sz w:val="28"/>
        </w:rPr>
        <w:t xml:space="preserve">                        1) Пищевая ценность </w:t>
      </w:r>
      <w:r>
        <w:br/>
      </w:r>
      <w:r>
        <w:rPr>
          <w:rFonts w:ascii="Times New Roman"/>
          <w:b w:val="false"/>
          <w:i w:val="false"/>
          <w:color w:val="000000"/>
          <w:sz w:val="28"/>
        </w:rPr>
        <w:t xml:space="preserve">
             (в 100 г готового к употреблению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2,8-3,2     + </w:t>
      </w:r>
      <w:r>
        <w:br/>
      </w:r>
      <w:r>
        <w:rPr>
          <w:rFonts w:ascii="Times New Roman"/>
          <w:b w:val="false"/>
          <w:i w:val="false"/>
          <w:color w:val="000000"/>
          <w:sz w:val="28"/>
        </w:rPr>
        <w:t xml:space="preserve">
Жир                        то же          3,2-3,5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56-65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кальций                     мг            115-140     - </w:t>
      </w:r>
      <w:r>
        <w:br/>
      </w:r>
      <w:r>
        <w:rPr>
          <w:rFonts w:ascii="Times New Roman"/>
          <w:b w:val="false"/>
          <w:i w:val="false"/>
          <w:color w:val="000000"/>
          <w:sz w:val="28"/>
        </w:rPr>
        <w:t xml:space="preserve">
фосфор                     то же           90-120     - </w:t>
      </w:r>
      <w:r>
        <w:br/>
      </w:r>
      <w:r>
        <w:rPr>
          <w:rFonts w:ascii="Times New Roman"/>
          <w:b w:val="false"/>
          <w:i w:val="false"/>
          <w:color w:val="000000"/>
          <w:sz w:val="28"/>
        </w:rPr>
        <w:t xml:space="preserve">
калий                      то же          140-180     - </w:t>
      </w:r>
      <w:r>
        <w:br/>
      </w:r>
      <w:r>
        <w:rPr>
          <w:rFonts w:ascii="Times New Roman"/>
          <w:b w:val="false"/>
          <w:i w:val="false"/>
          <w:color w:val="000000"/>
          <w:sz w:val="28"/>
        </w:rPr>
        <w:t xml:space="preserve">
натрий                  мг, не более        60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Показатели окислительной </w:t>
      </w:r>
      <w:r>
        <w:br/>
      </w:r>
      <w:r>
        <w:rPr>
          <w:rFonts w:ascii="Times New Roman"/>
          <w:b w:val="false"/>
          <w:i w:val="false"/>
          <w:color w:val="000000"/>
          <w:sz w:val="28"/>
        </w:rPr>
        <w:t>
</w:t>
      </w:r>
      <w:r>
        <w:rPr>
          <w:rFonts w:ascii="Times New Roman"/>
          <w:b/>
          <w:i w:val="false"/>
          <w:color w:val="000000"/>
          <w:sz w:val="28"/>
        </w:rPr>
        <w:t xml:space="preserve">порчи, токсичные элементы, </w:t>
      </w:r>
      <w:r>
        <w:br/>
      </w:r>
      <w:r>
        <w:rPr>
          <w:rFonts w:ascii="Times New Roman"/>
          <w:b w:val="false"/>
          <w:i w:val="false"/>
          <w:color w:val="000000"/>
          <w:sz w:val="28"/>
        </w:rPr>
        <w:t>
</w:t>
      </w:r>
      <w:r>
        <w:rPr>
          <w:rFonts w:ascii="Times New Roman"/>
          <w:b/>
          <w:i w:val="false"/>
          <w:color w:val="000000"/>
          <w:sz w:val="28"/>
        </w:rPr>
        <w:t xml:space="preserve">антибиотики, микотоксины, </w:t>
      </w:r>
      <w:r>
        <w:br/>
      </w:r>
      <w:r>
        <w:rPr>
          <w:rFonts w:ascii="Times New Roman"/>
          <w:b w:val="false"/>
          <w:i w:val="false"/>
          <w:color w:val="000000"/>
          <w:sz w:val="28"/>
        </w:rPr>
        <w:t>
</w:t>
      </w:r>
      <w:r>
        <w:rPr>
          <w:rFonts w:ascii="Times New Roman"/>
          <w:b/>
          <w:i w:val="false"/>
          <w:color w:val="000000"/>
          <w:sz w:val="28"/>
        </w:rPr>
        <w:t xml:space="preserve">пестициды и радионуклиды </w:t>
      </w:r>
      <w:r>
        <w:rPr>
          <w:rFonts w:ascii="Times New Roman"/>
          <w:b w:val="false"/>
          <w:i w:val="false"/>
          <w:color w:val="000000"/>
          <w:sz w:val="28"/>
        </w:rPr>
        <w:t xml:space="preserve">           по п. 1 </w:t>
      </w:r>
    </w:p>
    <w:p>
      <w:pPr>
        <w:spacing w:after="0"/>
        <w:ind w:left="0"/>
        <w:jc w:val="both"/>
      </w:pP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для молока инстантного </w:t>
      </w:r>
      <w:r>
        <w:br/>
      </w:r>
      <w:r>
        <w:rPr>
          <w:rFonts w:ascii="Times New Roman"/>
          <w:b w:val="false"/>
          <w:i w:val="false"/>
          <w:color w:val="000000"/>
          <w:sz w:val="28"/>
        </w:rPr>
        <w:t xml:space="preserve">
приготовления                      по п. 2 </w:t>
      </w:r>
      <w:r>
        <w:br/>
      </w:r>
      <w:r>
        <w:rPr>
          <w:rFonts w:ascii="Times New Roman"/>
          <w:b w:val="false"/>
          <w:i w:val="false"/>
          <w:color w:val="000000"/>
          <w:sz w:val="28"/>
        </w:rPr>
        <w:t xml:space="preserve">
для молока, требующего кипячения после восстановления: </w:t>
      </w:r>
      <w:r>
        <w:br/>
      </w:r>
      <w:r>
        <w:rPr>
          <w:rFonts w:ascii="Times New Roman"/>
          <w:b w:val="false"/>
          <w:i w:val="false"/>
          <w:color w:val="000000"/>
          <w:sz w:val="28"/>
        </w:rPr>
        <w:t xml:space="preserve">
КМАФАнМ                            2,5х10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патогенные, в т.ч. </w:t>
      </w:r>
      <w:r>
        <w:br/>
      </w:r>
      <w:r>
        <w:rPr>
          <w:rFonts w:ascii="Times New Roman"/>
          <w:b w:val="false"/>
          <w:i w:val="false"/>
          <w:color w:val="000000"/>
          <w:sz w:val="28"/>
        </w:rPr>
        <w:t xml:space="preserve">
сальмонеллы и </w:t>
      </w:r>
      <w:r>
        <w:br/>
      </w:r>
      <w:r>
        <w:rPr>
          <w:rFonts w:ascii="Times New Roman"/>
          <w:b w:val="false"/>
          <w:i w:val="false"/>
          <w:color w:val="000000"/>
          <w:sz w:val="28"/>
        </w:rPr>
        <w:t xml:space="preserve">
L monocytogenes                      25         то же </w:t>
      </w:r>
      <w:r>
        <w:br/>
      </w:r>
      <w:r>
        <w:rPr>
          <w:rFonts w:ascii="Times New Roman"/>
          <w:b w:val="false"/>
          <w:i w:val="false"/>
          <w:color w:val="000000"/>
          <w:sz w:val="28"/>
        </w:rPr>
        <w:t xml:space="preserve">
Плесени                              100        КОЕ/г, не более </w:t>
      </w:r>
      <w:r>
        <w:br/>
      </w:r>
      <w:r>
        <w:rPr>
          <w:rFonts w:ascii="Times New Roman"/>
          <w:b w:val="false"/>
          <w:i w:val="false"/>
          <w:color w:val="000000"/>
          <w:sz w:val="28"/>
        </w:rPr>
        <w:t xml:space="preserve">
Дрожжи                               50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7. Сухие и жидкие молочные напитки (для детей от 6 месяцев </w:t>
      </w:r>
      <w:r>
        <w:br/>
      </w:r>
      <w:r>
        <w:rPr>
          <w:rFonts w:ascii="Times New Roman"/>
          <w:b w:val="false"/>
          <w:i w:val="false"/>
          <w:color w:val="000000"/>
          <w:sz w:val="28"/>
        </w:rPr>
        <w:t>
</w:t>
      </w:r>
      <w:r>
        <w:rPr>
          <w:rFonts w:ascii="Times New Roman"/>
          <w:b/>
          <w:i w:val="false"/>
          <w:color w:val="000000"/>
          <w:sz w:val="28"/>
        </w:rPr>
        <w:t xml:space="preserve">         до 3 лет): </w:t>
      </w:r>
    </w:p>
    <w:p>
      <w:pPr>
        <w:spacing w:after="0"/>
        <w:ind w:left="0"/>
        <w:jc w:val="both"/>
      </w:pPr>
      <w:r>
        <w:rPr>
          <w:rFonts w:ascii="Times New Roman"/>
          <w:b w:val="false"/>
          <w:i w:val="false"/>
          <w:color w:val="000000"/>
          <w:sz w:val="28"/>
        </w:rPr>
        <w:t xml:space="preserve">                        1) Пищевая ценность </w:t>
      </w:r>
      <w:r>
        <w:br/>
      </w:r>
      <w:r>
        <w:rPr>
          <w:rFonts w:ascii="Times New Roman"/>
          <w:b w:val="false"/>
          <w:i w:val="false"/>
          <w:color w:val="000000"/>
          <w:sz w:val="28"/>
        </w:rPr>
        <w:t xml:space="preserve">
             (в 100 г готового к употреблению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2,0-5,0     + </w:t>
      </w:r>
      <w:r>
        <w:br/>
      </w:r>
      <w:r>
        <w:rPr>
          <w:rFonts w:ascii="Times New Roman"/>
          <w:b w:val="false"/>
          <w:i w:val="false"/>
          <w:color w:val="000000"/>
          <w:sz w:val="28"/>
        </w:rPr>
        <w:t xml:space="preserve">
Жир                        то же          1,0-4,0     + </w:t>
      </w:r>
      <w:r>
        <w:br/>
      </w:r>
      <w:r>
        <w:rPr>
          <w:rFonts w:ascii="Times New Roman"/>
          <w:b w:val="false"/>
          <w:i w:val="false"/>
          <w:color w:val="000000"/>
          <w:sz w:val="28"/>
        </w:rPr>
        <w:t xml:space="preserve">
Углеводы                   то же          7,0-12,0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45-105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кальций                     мг            105-240     + </w:t>
      </w:r>
      <w:r>
        <w:br/>
      </w:r>
      <w:r>
        <w:rPr>
          <w:rFonts w:ascii="Times New Roman"/>
          <w:b w:val="false"/>
          <w:i w:val="false"/>
          <w:color w:val="000000"/>
          <w:sz w:val="28"/>
        </w:rPr>
        <w:t xml:space="preserve">
фосфор                     то же           65-180     + </w:t>
      </w:r>
      <w:r>
        <w:br/>
      </w:r>
      <w:r>
        <w:rPr>
          <w:rFonts w:ascii="Times New Roman"/>
          <w:b w:val="false"/>
          <w:i w:val="false"/>
          <w:color w:val="000000"/>
          <w:sz w:val="28"/>
        </w:rPr>
        <w:t xml:space="preserve">
калий                      то же          105-180 </w:t>
      </w:r>
      <w:r>
        <w:br/>
      </w:r>
      <w:r>
        <w:rPr>
          <w:rFonts w:ascii="Times New Roman"/>
          <w:b w:val="false"/>
          <w:i w:val="false"/>
          <w:color w:val="000000"/>
          <w:sz w:val="28"/>
        </w:rPr>
        <w:t xml:space="preserve">
железо                     то же            1-21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Витамины: </w:t>
      </w:r>
      <w:r>
        <w:br/>
      </w:r>
      <w:r>
        <w:rPr>
          <w:rFonts w:ascii="Times New Roman"/>
          <w:b w:val="false"/>
          <w:i w:val="false"/>
          <w:color w:val="000000"/>
          <w:sz w:val="28"/>
        </w:rPr>
        <w:t xml:space="preserve">
Ретинол (А)                 мкг            80-120     +   для вита- </w:t>
      </w:r>
      <w:r>
        <w:br/>
      </w:r>
      <w:r>
        <w:rPr>
          <w:rFonts w:ascii="Times New Roman"/>
          <w:b w:val="false"/>
          <w:i w:val="false"/>
          <w:color w:val="000000"/>
          <w:sz w:val="28"/>
        </w:rPr>
        <w:t xml:space="preserve">
                                                          минизиро- </w:t>
      </w:r>
      <w:r>
        <w:br/>
      </w:r>
      <w:r>
        <w:rPr>
          <w:rFonts w:ascii="Times New Roman"/>
          <w:b w:val="false"/>
          <w:i w:val="false"/>
          <w:color w:val="000000"/>
          <w:sz w:val="28"/>
        </w:rPr>
        <w:t xml:space="preserve">
                                                          ванных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Токоферол (Е)               мг            0,7-1,2     +   то же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то же            5-15      +   то же </w:t>
      </w:r>
      <w:r>
        <w:br/>
      </w:r>
      <w:r>
        <w:rPr>
          <w:rFonts w:ascii="Times New Roman"/>
          <w:b w:val="false"/>
          <w:i w:val="false"/>
          <w:color w:val="000000"/>
          <w:sz w:val="28"/>
        </w:rPr>
        <w:t xml:space="preserve">
Тиамин (В </w:t>
      </w:r>
      <w:r>
        <w:rPr>
          <w:rFonts w:ascii="Times New Roman"/>
          <w:b w:val="false"/>
          <w:i w:val="false"/>
          <w:color w:val="000000"/>
          <w:vertAlign w:val="subscript"/>
        </w:rPr>
        <w:t xml:space="preserve">1 </w:t>
      </w:r>
      <w:r>
        <w:rPr>
          <w:rFonts w:ascii="Times New Roman"/>
          <w:b w:val="false"/>
          <w:i w:val="false"/>
          <w:color w:val="000000"/>
          <w:sz w:val="28"/>
        </w:rPr>
        <w:t xml:space="preserve">)                то же          0,2-0,5     +   то же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0,2-0,5     +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Показатели окислительной </w:t>
      </w:r>
      <w:r>
        <w:rPr>
          <w:rFonts w:ascii="Times New Roman"/>
          <w:b w:val="false"/>
          <w:i w:val="false"/>
          <w:color w:val="000000"/>
          <w:sz w:val="28"/>
        </w:rPr>
        <w:t xml:space="preserve">          по п. 1       для сухих напитков </w:t>
      </w:r>
      <w:r>
        <w:br/>
      </w:r>
      <w:r>
        <w:rPr>
          <w:rFonts w:ascii="Times New Roman"/>
          <w:b w:val="false"/>
          <w:i w:val="false"/>
          <w:color w:val="000000"/>
          <w:sz w:val="28"/>
        </w:rPr>
        <w:t>
</w:t>
      </w:r>
      <w:r>
        <w:rPr>
          <w:rFonts w:ascii="Times New Roman"/>
          <w:b/>
          <w:i w:val="false"/>
          <w:color w:val="000000"/>
          <w:sz w:val="28"/>
        </w:rPr>
        <w:t xml:space="preserve">порчи, токсичные элементы, </w:t>
      </w:r>
      <w:r>
        <w:rPr>
          <w:rFonts w:ascii="Times New Roman"/>
          <w:b w:val="false"/>
          <w:i w:val="false"/>
          <w:color w:val="000000"/>
          <w:sz w:val="28"/>
        </w:rPr>
        <w:t xml:space="preserve">                      - в пересчете на </w:t>
      </w:r>
      <w:r>
        <w:br/>
      </w:r>
      <w:r>
        <w:rPr>
          <w:rFonts w:ascii="Times New Roman"/>
          <w:b w:val="false"/>
          <w:i w:val="false"/>
          <w:color w:val="000000"/>
          <w:sz w:val="28"/>
        </w:rPr>
        <w:t>
</w:t>
      </w:r>
      <w:r>
        <w:rPr>
          <w:rFonts w:ascii="Times New Roman"/>
          <w:b/>
          <w:i w:val="false"/>
          <w:color w:val="000000"/>
          <w:sz w:val="28"/>
        </w:rPr>
        <w:t xml:space="preserve">антибиотики, микотоксины, </w:t>
      </w:r>
      <w:r>
        <w:rPr>
          <w:rFonts w:ascii="Times New Roman"/>
          <w:b w:val="false"/>
          <w:i w:val="false"/>
          <w:color w:val="000000"/>
          <w:sz w:val="28"/>
        </w:rPr>
        <w:t xml:space="preserve">                       восстановленный </w:t>
      </w:r>
      <w:r>
        <w:br/>
      </w:r>
      <w:r>
        <w:rPr>
          <w:rFonts w:ascii="Times New Roman"/>
          <w:b w:val="false"/>
          <w:i w:val="false"/>
          <w:color w:val="000000"/>
          <w:sz w:val="28"/>
        </w:rPr>
        <w:t>
</w:t>
      </w:r>
      <w:r>
        <w:rPr>
          <w:rFonts w:ascii="Times New Roman"/>
          <w:b/>
          <w:i w:val="false"/>
          <w:color w:val="000000"/>
          <w:sz w:val="28"/>
        </w:rPr>
        <w:t xml:space="preserve">пестициды и радионуклиды </w:t>
      </w:r>
      <w:r>
        <w:br/>
      </w:r>
      <w:r>
        <w:rPr>
          <w:rFonts w:ascii="Times New Roman"/>
          <w:b w:val="false"/>
          <w:i w:val="false"/>
          <w:color w:val="000000"/>
          <w:sz w:val="28"/>
        </w:rPr>
        <w:t xml:space="preserve">
                       продукт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Жидкие напитки </w:t>
      </w:r>
      <w:r>
        <w:br/>
      </w:r>
      <w:r>
        <w:rPr>
          <w:rFonts w:ascii="Times New Roman"/>
          <w:b w:val="false"/>
          <w:i w:val="false"/>
          <w:color w:val="000000"/>
          <w:sz w:val="28"/>
        </w:rPr>
        <w:t xml:space="preserve">
КМАФАнМ                           1,5х10 </w:t>
      </w:r>
      <w:r>
        <w:rPr>
          <w:rFonts w:ascii="Times New Roman"/>
          <w:b w:val="false"/>
          <w:i w:val="false"/>
          <w:color w:val="000000"/>
          <w:vertAlign w:val="superscript"/>
        </w:rPr>
        <w:t xml:space="preserve">4 </w:t>
      </w:r>
      <w:r>
        <w:rPr>
          <w:rFonts w:ascii="Times New Roman"/>
          <w:b w:val="false"/>
          <w:i w:val="false"/>
          <w:color w:val="000000"/>
          <w:sz w:val="28"/>
        </w:rPr>
        <w:t xml:space="preserve">       КОЕ/см </w:t>
      </w:r>
      <w:r>
        <w:rPr>
          <w:rFonts w:ascii="Times New Roman"/>
          <w:b w:val="false"/>
          <w:i w:val="false"/>
          <w:color w:val="000000"/>
          <w:vertAlign w:val="superscript"/>
        </w:rPr>
        <w:t xml:space="preserve">3 </w:t>
      </w:r>
      <w:r>
        <w:rPr>
          <w:rFonts w:ascii="Times New Roman"/>
          <w:b w:val="false"/>
          <w:i w:val="false"/>
          <w:color w:val="000000"/>
          <w:sz w:val="28"/>
        </w:rPr>
        <w:t xml:space="preserve">, не более </w:t>
      </w:r>
      <w:r>
        <w:br/>
      </w:r>
      <w:r>
        <w:rPr>
          <w:rFonts w:ascii="Times New Roman"/>
          <w:b w:val="false"/>
          <w:i w:val="false"/>
          <w:color w:val="000000"/>
          <w:sz w:val="28"/>
        </w:rPr>
        <w:t xml:space="preserve">
БГКП (колиформы)                    0,1         объем (см </w:t>
      </w:r>
      <w:r>
        <w:rPr>
          <w:rFonts w:ascii="Times New Roman"/>
          <w:b w:val="false"/>
          <w:i w:val="false"/>
          <w:color w:val="000000"/>
          <w:vertAlign w:val="superscript"/>
        </w:rPr>
        <w:t xml:space="preserve">3 </w:t>
      </w:r>
      <w:r>
        <w:rPr>
          <w:rFonts w:ascii="Times New Roman"/>
          <w:b w:val="false"/>
          <w:i w:val="false"/>
          <w:color w:val="000000"/>
          <w:sz w:val="28"/>
        </w:rPr>
        <w:t xml:space="preserve">), в кото- </w:t>
      </w:r>
      <w:r>
        <w:br/>
      </w:r>
      <w:r>
        <w:rPr>
          <w:rFonts w:ascii="Times New Roman"/>
          <w:b w:val="false"/>
          <w:i w:val="false"/>
          <w:color w:val="000000"/>
          <w:sz w:val="28"/>
        </w:rPr>
        <w:t xml:space="preserve">
                                                ром не допускаются </w:t>
      </w:r>
      <w:r>
        <w:br/>
      </w:r>
      <w:r>
        <w:rPr>
          <w:rFonts w:ascii="Times New Roman"/>
          <w:b w:val="false"/>
          <w:i w:val="false"/>
          <w:color w:val="000000"/>
          <w:sz w:val="28"/>
        </w:rPr>
        <w:t xml:space="preserve">
E.coli                              1,0         то же, для продуктов </w:t>
      </w:r>
      <w:r>
        <w:br/>
      </w:r>
      <w:r>
        <w:rPr>
          <w:rFonts w:ascii="Times New Roman"/>
          <w:b w:val="false"/>
          <w:i w:val="false"/>
          <w:color w:val="000000"/>
          <w:sz w:val="28"/>
        </w:rPr>
        <w:t xml:space="preserve">
                                                со сроками годности </w:t>
      </w:r>
      <w:r>
        <w:br/>
      </w:r>
      <w:r>
        <w:rPr>
          <w:rFonts w:ascii="Times New Roman"/>
          <w:b w:val="false"/>
          <w:i w:val="false"/>
          <w:color w:val="000000"/>
          <w:sz w:val="28"/>
        </w:rPr>
        <w:t xml:space="preserve">
                                                более 72 ч </w:t>
      </w:r>
      <w:r>
        <w:br/>
      </w:r>
      <w:r>
        <w:rPr>
          <w:rFonts w:ascii="Times New Roman"/>
          <w:b w:val="false"/>
          <w:i w:val="false"/>
          <w:color w:val="000000"/>
          <w:sz w:val="28"/>
        </w:rPr>
        <w:t xml:space="preserve">
S. aureus                           1,0         объем (см </w:t>
      </w:r>
      <w:r>
        <w:rPr>
          <w:rFonts w:ascii="Times New Roman"/>
          <w:b w:val="false"/>
          <w:i w:val="false"/>
          <w:color w:val="000000"/>
          <w:vertAlign w:val="superscript"/>
        </w:rPr>
        <w:t xml:space="preserve">3 </w:t>
      </w:r>
      <w:r>
        <w:rPr>
          <w:rFonts w:ascii="Times New Roman"/>
          <w:b w:val="false"/>
          <w:i w:val="false"/>
          <w:color w:val="000000"/>
          <w:sz w:val="28"/>
        </w:rPr>
        <w:t xml:space="preserve">), в кото- </w:t>
      </w:r>
      <w:r>
        <w:br/>
      </w:r>
      <w:r>
        <w:rPr>
          <w:rFonts w:ascii="Times New Roman"/>
          <w:b w:val="false"/>
          <w:i w:val="false"/>
          <w:color w:val="000000"/>
          <w:sz w:val="28"/>
        </w:rPr>
        <w:t xml:space="preserve">
                                                ром не допускаются </w:t>
      </w:r>
      <w:r>
        <w:br/>
      </w:r>
      <w:r>
        <w:rPr>
          <w:rFonts w:ascii="Times New Roman"/>
          <w:b w:val="false"/>
          <w:i w:val="false"/>
          <w:color w:val="000000"/>
          <w:sz w:val="28"/>
        </w:rPr>
        <w:t xml:space="preserve">
патогенные, в т.ч. сальмо- </w:t>
      </w:r>
      <w:r>
        <w:br/>
      </w:r>
      <w:r>
        <w:rPr>
          <w:rFonts w:ascii="Times New Roman"/>
          <w:b w:val="false"/>
          <w:i w:val="false"/>
          <w:color w:val="000000"/>
          <w:sz w:val="28"/>
        </w:rPr>
        <w:t xml:space="preserve">
неллы и L.monocytogenes             50          то же </w:t>
      </w:r>
      <w:r>
        <w:br/>
      </w:r>
      <w:r>
        <w:rPr>
          <w:rFonts w:ascii="Times New Roman"/>
          <w:b w:val="false"/>
          <w:i w:val="false"/>
          <w:color w:val="000000"/>
          <w:sz w:val="28"/>
        </w:rPr>
        <w:t xml:space="preserve">
дрожжи                              50          КОЕ/см </w:t>
      </w:r>
      <w:r>
        <w:rPr>
          <w:rFonts w:ascii="Times New Roman"/>
          <w:b w:val="false"/>
          <w:i w:val="false"/>
          <w:color w:val="000000"/>
          <w:vertAlign w:val="superscript"/>
        </w:rPr>
        <w:t xml:space="preserve">3 </w:t>
      </w:r>
      <w:r>
        <w:rPr>
          <w:rFonts w:ascii="Times New Roman"/>
          <w:b w:val="false"/>
          <w:i w:val="false"/>
          <w:color w:val="000000"/>
          <w:sz w:val="28"/>
        </w:rPr>
        <w:t xml:space="preserve">, не более; </w:t>
      </w:r>
      <w:r>
        <w:br/>
      </w:r>
      <w:r>
        <w:rPr>
          <w:rFonts w:ascii="Times New Roman"/>
          <w:b w:val="false"/>
          <w:i w:val="false"/>
          <w:color w:val="000000"/>
          <w:sz w:val="28"/>
        </w:rPr>
        <w:t xml:space="preserve">
                                                для продуктов со </w:t>
      </w:r>
      <w:r>
        <w:br/>
      </w:r>
      <w:r>
        <w:rPr>
          <w:rFonts w:ascii="Times New Roman"/>
          <w:b w:val="false"/>
          <w:i w:val="false"/>
          <w:color w:val="000000"/>
          <w:sz w:val="28"/>
        </w:rPr>
        <w:t xml:space="preserve">
                                                сроками годности </w:t>
      </w:r>
      <w:r>
        <w:br/>
      </w:r>
      <w:r>
        <w:rPr>
          <w:rFonts w:ascii="Times New Roman"/>
          <w:b w:val="false"/>
          <w:i w:val="false"/>
          <w:color w:val="000000"/>
          <w:sz w:val="28"/>
        </w:rPr>
        <w:t xml:space="preserve">
                                                более 72 ч </w:t>
      </w:r>
      <w:r>
        <w:br/>
      </w:r>
      <w:r>
        <w:rPr>
          <w:rFonts w:ascii="Times New Roman"/>
          <w:b w:val="false"/>
          <w:i w:val="false"/>
          <w:color w:val="000000"/>
          <w:sz w:val="28"/>
        </w:rPr>
        <w:t xml:space="preserve">
плесени                             50          то же </w:t>
      </w:r>
      <w:r>
        <w:br/>
      </w:r>
      <w:r>
        <w:rPr>
          <w:rFonts w:ascii="Times New Roman"/>
          <w:b w:val="false"/>
          <w:i w:val="false"/>
          <w:color w:val="000000"/>
          <w:sz w:val="28"/>
        </w:rPr>
        <w:t>
</w:t>
      </w:r>
      <w:r>
        <w:rPr>
          <w:rFonts w:ascii="Times New Roman"/>
          <w:b/>
          <w:i w:val="false"/>
          <w:color w:val="000000"/>
          <w:sz w:val="28"/>
        </w:rPr>
        <w:t xml:space="preserve">Сухие напитки </w:t>
      </w:r>
      <w:r>
        <w:br/>
      </w:r>
      <w:r>
        <w:rPr>
          <w:rFonts w:ascii="Times New Roman"/>
          <w:b w:val="false"/>
          <w:i w:val="false"/>
          <w:color w:val="000000"/>
          <w:sz w:val="28"/>
        </w:rPr>
        <w:t xml:space="preserve">
КМАФАнМ                           2,5х10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патогенные, в т.ч. сальмо- </w:t>
      </w:r>
      <w:r>
        <w:br/>
      </w:r>
      <w:r>
        <w:rPr>
          <w:rFonts w:ascii="Times New Roman"/>
          <w:b w:val="false"/>
          <w:i w:val="false"/>
          <w:color w:val="000000"/>
          <w:sz w:val="28"/>
        </w:rPr>
        <w:t xml:space="preserve">
неллы                                25         то же </w:t>
      </w:r>
      <w:r>
        <w:br/>
      </w:r>
      <w:r>
        <w:rPr>
          <w:rFonts w:ascii="Times New Roman"/>
          <w:b w:val="false"/>
          <w:i w:val="false"/>
          <w:color w:val="000000"/>
          <w:sz w:val="28"/>
        </w:rPr>
        <w:t xml:space="preserve">
плесени                             100         КОЕ/г, не более </w:t>
      </w:r>
      <w:r>
        <w:br/>
      </w:r>
      <w:r>
        <w:rPr>
          <w:rFonts w:ascii="Times New Roman"/>
          <w:b w:val="false"/>
          <w:i w:val="false"/>
          <w:color w:val="000000"/>
          <w:sz w:val="28"/>
        </w:rPr>
        <w:t xml:space="preserve">
дрожжи                               50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Продукты прикорма на зерновой основе </w:t>
      </w:r>
    </w:p>
    <w:p>
      <w:pPr>
        <w:spacing w:after="0"/>
        <w:ind w:left="0"/>
        <w:jc w:val="both"/>
      </w:pPr>
      <w:r>
        <w:rPr>
          <w:rFonts w:ascii="Times New Roman"/>
          <w:b/>
          <w:i w:val="false"/>
          <w:color w:val="000000"/>
          <w:sz w:val="28"/>
        </w:rPr>
        <w:t xml:space="preserve">      8. Мука и крупа, требующая варки: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Влага                   г, не более          9 </w:t>
      </w:r>
      <w:r>
        <w:br/>
      </w:r>
      <w:r>
        <w:rPr>
          <w:rFonts w:ascii="Times New Roman"/>
          <w:b w:val="false"/>
          <w:i w:val="false"/>
          <w:color w:val="000000"/>
          <w:sz w:val="28"/>
        </w:rPr>
        <w:t xml:space="preserve">
Белок                        г              7-14      + </w:t>
      </w:r>
      <w:r>
        <w:br/>
      </w:r>
      <w:r>
        <w:rPr>
          <w:rFonts w:ascii="Times New Roman"/>
          <w:b w:val="false"/>
          <w:i w:val="false"/>
          <w:color w:val="000000"/>
          <w:sz w:val="28"/>
        </w:rPr>
        <w:t xml:space="preserve">
Жир                        то же          0,5-7,0     + </w:t>
      </w:r>
      <w:r>
        <w:br/>
      </w:r>
      <w:r>
        <w:rPr>
          <w:rFonts w:ascii="Times New Roman"/>
          <w:b w:val="false"/>
          <w:i w:val="false"/>
          <w:color w:val="000000"/>
          <w:sz w:val="28"/>
        </w:rPr>
        <w:t xml:space="preserve">
Углеводы                   то же           70-85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310-460     + </w:t>
      </w:r>
      <w:r>
        <w:br/>
      </w:r>
      <w:r>
        <w:rPr>
          <w:rFonts w:ascii="Times New Roman"/>
          <w:b w:val="false"/>
          <w:i w:val="false"/>
          <w:color w:val="000000"/>
          <w:sz w:val="28"/>
        </w:rPr>
        <w:t xml:space="preserve">
Зола                         г            0,5-2,5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натрий                 мг, не более         25        - </w:t>
      </w:r>
      <w:r>
        <w:br/>
      </w:r>
      <w:r>
        <w:rPr>
          <w:rFonts w:ascii="Times New Roman"/>
          <w:b w:val="false"/>
          <w:i w:val="false"/>
          <w:color w:val="000000"/>
          <w:sz w:val="28"/>
        </w:rPr>
        <w:t xml:space="preserve">
железо                       мг             1-8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0,3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0,06 </w:t>
      </w:r>
      <w:r>
        <w:br/>
      </w:r>
      <w:r>
        <w:rPr>
          <w:rFonts w:ascii="Times New Roman"/>
          <w:b w:val="false"/>
          <w:i w:val="false"/>
          <w:color w:val="000000"/>
          <w:sz w:val="28"/>
        </w:rPr>
        <w:t xml:space="preserve">
ртуть                               0,02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&lt;0,00015 </w:t>
      </w:r>
      <w:r>
        <w:br/>
      </w:r>
      <w:r>
        <w:rPr>
          <w:rFonts w:ascii="Times New Roman"/>
          <w:b w:val="false"/>
          <w:i w:val="false"/>
          <w:color w:val="000000"/>
          <w:sz w:val="28"/>
        </w:rPr>
        <w:t xml:space="preserve">
дезоксиниваленол                    &lt;0,05       для пшеничной, </w:t>
      </w:r>
      <w:r>
        <w:br/>
      </w:r>
      <w:r>
        <w:rPr>
          <w:rFonts w:ascii="Times New Roman"/>
          <w:b w:val="false"/>
          <w:i w:val="false"/>
          <w:color w:val="000000"/>
          <w:sz w:val="28"/>
        </w:rPr>
        <w:t xml:space="preserve">
                                                ячменной муки </w:t>
      </w:r>
      <w:r>
        <w:br/>
      </w:r>
      <w:r>
        <w:rPr>
          <w:rFonts w:ascii="Times New Roman"/>
          <w:b w:val="false"/>
          <w:i w:val="false"/>
          <w:color w:val="000000"/>
          <w:sz w:val="28"/>
        </w:rPr>
        <w:t xml:space="preserve">
зеараленон                         &lt;0,005       для кукурузной, </w:t>
      </w:r>
      <w:r>
        <w:br/>
      </w:r>
      <w:r>
        <w:rPr>
          <w:rFonts w:ascii="Times New Roman"/>
          <w:b w:val="false"/>
          <w:i w:val="false"/>
          <w:color w:val="000000"/>
          <w:sz w:val="28"/>
        </w:rPr>
        <w:t xml:space="preserve">
                                                ячменной, пшеничной </w:t>
      </w:r>
      <w:r>
        <w:br/>
      </w:r>
      <w:r>
        <w:rPr>
          <w:rFonts w:ascii="Times New Roman"/>
          <w:b w:val="false"/>
          <w:i w:val="false"/>
          <w:color w:val="000000"/>
          <w:sz w:val="28"/>
        </w:rPr>
        <w:t xml:space="preserve">
                                                муки </w:t>
      </w:r>
      <w:r>
        <w:br/>
      </w:r>
      <w:r>
        <w:rPr>
          <w:rFonts w:ascii="Times New Roman"/>
          <w:b w:val="false"/>
          <w:i w:val="false"/>
          <w:color w:val="000000"/>
          <w:sz w:val="28"/>
        </w:rPr>
        <w:t xml:space="preserve">
Т-2 токсин                         &lt;0,05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0,01 </w:t>
      </w:r>
      <w:r>
        <w:br/>
      </w:r>
      <w:r>
        <w:rPr>
          <w:rFonts w:ascii="Times New Roman"/>
          <w:b w:val="false"/>
          <w:i w:val="false"/>
          <w:color w:val="000000"/>
          <w:sz w:val="28"/>
        </w:rPr>
        <w:t xml:space="preserve">
ДЦТ и его метаболиты                0,01 </w:t>
      </w:r>
      <w:r>
        <w:br/>
      </w:r>
      <w:r>
        <w:rPr>
          <w:rFonts w:ascii="Times New Roman"/>
          <w:b w:val="false"/>
          <w:i w:val="false"/>
          <w:color w:val="000000"/>
          <w:sz w:val="28"/>
        </w:rPr>
        <w:t xml:space="preserve">
гексахлорбензол                     0,01 </w:t>
      </w:r>
      <w:r>
        <w:br/>
      </w:r>
      <w:r>
        <w:rPr>
          <w:rFonts w:ascii="Times New Roman"/>
          <w:b w:val="false"/>
          <w:i w:val="false"/>
          <w:color w:val="000000"/>
          <w:sz w:val="28"/>
        </w:rPr>
        <w:t xml:space="preserve">
ртутьорганические </w:t>
      </w:r>
      <w:r>
        <w:br/>
      </w:r>
      <w:r>
        <w:rPr>
          <w:rFonts w:ascii="Times New Roman"/>
          <w:b w:val="false"/>
          <w:i w:val="false"/>
          <w:color w:val="000000"/>
          <w:sz w:val="28"/>
        </w:rPr>
        <w:t xml:space="preserve">
пестициды                      не допускаются </w:t>
      </w:r>
      <w:r>
        <w:br/>
      </w:r>
      <w:r>
        <w:rPr>
          <w:rFonts w:ascii="Times New Roman"/>
          <w:b w:val="false"/>
          <w:i w:val="false"/>
          <w:color w:val="000000"/>
          <w:sz w:val="28"/>
        </w:rPr>
        <w:t xml:space="preserve">
2,4-Д кислота, ее соли, </w:t>
      </w:r>
      <w:r>
        <w:br/>
      </w:r>
      <w:r>
        <w:rPr>
          <w:rFonts w:ascii="Times New Roman"/>
          <w:b w:val="false"/>
          <w:i w:val="false"/>
          <w:color w:val="000000"/>
          <w:sz w:val="28"/>
        </w:rPr>
        <w:t xml:space="preserve">
эфиры                          не допускаются </w:t>
      </w:r>
      <w:r>
        <w:br/>
      </w:r>
      <w:r>
        <w:rPr>
          <w:rFonts w:ascii="Times New Roman"/>
          <w:b w:val="false"/>
          <w:i w:val="false"/>
          <w:color w:val="000000"/>
          <w:sz w:val="28"/>
        </w:rPr>
        <w:t xml:space="preserve">
Бенз(а)пирен                        &lt;0,2        мкг/кг </w:t>
      </w:r>
      <w:r>
        <w:br/>
      </w:r>
      <w:r>
        <w:rPr>
          <w:rFonts w:ascii="Times New Roman"/>
          <w:b w:val="false"/>
          <w:i w:val="false"/>
          <w:color w:val="000000"/>
          <w:sz w:val="28"/>
        </w:rPr>
        <w:t>
</w:t>
      </w:r>
      <w:r>
        <w:rPr>
          <w:rFonts w:ascii="Times New Roman"/>
          <w:b/>
          <w:i w:val="false"/>
          <w:color w:val="000000"/>
          <w:sz w:val="28"/>
        </w:rPr>
        <w:t xml:space="preserve">Радионуклиды Бк/кг: </w:t>
      </w:r>
      <w:r>
        <w:br/>
      </w:r>
      <w:r>
        <w:rPr>
          <w:rFonts w:ascii="Times New Roman"/>
          <w:b w:val="false"/>
          <w:i w:val="false"/>
          <w:color w:val="000000"/>
          <w:sz w:val="28"/>
        </w:rPr>
        <w:t xml:space="preserve">
цезий-137                            40 </w:t>
      </w:r>
      <w:r>
        <w:br/>
      </w:r>
      <w:r>
        <w:rPr>
          <w:rFonts w:ascii="Times New Roman"/>
          <w:b w:val="false"/>
          <w:i w:val="false"/>
          <w:color w:val="000000"/>
          <w:sz w:val="28"/>
        </w:rPr>
        <w:t xml:space="preserve">
стронций-90                          25 </w:t>
      </w:r>
      <w:r>
        <w:br/>
      </w:r>
      <w:r>
        <w:rPr>
          <w:rFonts w:ascii="Times New Roman"/>
          <w:b w:val="false"/>
          <w:i w:val="false"/>
          <w:color w:val="000000"/>
          <w:sz w:val="28"/>
        </w:rPr>
        <w:t xml:space="preserve">
Зараженность и загрязнен- </w:t>
      </w:r>
      <w:r>
        <w:br/>
      </w:r>
      <w:r>
        <w:rPr>
          <w:rFonts w:ascii="Times New Roman"/>
          <w:b w:val="false"/>
          <w:i w:val="false"/>
          <w:color w:val="000000"/>
          <w:sz w:val="28"/>
        </w:rPr>
        <w:t xml:space="preserve">
ность вредителями хлебных </w:t>
      </w:r>
      <w:r>
        <w:br/>
      </w:r>
      <w:r>
        <w:rPr>
          <w:rFonts w:ascii="Times New Roman"/>
          <w:b w:val="false"/>
          <w:i w:val="false"/>
          <w:color w:val="000000"/>
          <w:sz w:val="28"/>
        </w:rPr>
        <w:t xml:space="preserve">
запасов (насекомые, клещи)     не допускается </w:t>
      </w:r>
      <w:r>
        <w:br/>
      </w:r>
      <w:r>
        <w:rPr>
          <w:rFonts w:ascii="Times New Roman"/>
          <w:b w:val="false"/>
          <w:i w:val="false"/>
          <w:color w:val="000000"/>
          <w:sz w:val="28"/>
        </w:rPr>
        <w:t xml:space="preserve">
металлические примеси               3х10 </w:t>
      </w:r>
      <w:r>
        <w:rPr>
          <w:rFonts w:ascii="Times New Roman"/>
          <w:b w:val="false"/>
          <w:i w:val="false"/>
          <w:color w:val="000000"/>
          <w:vertAlign w:val="superscript"/>
        </w:rPr>
        <w:t xml:space="preserve">4 </w:t>
      </w:r>
      <w:r>
        <w:rPr>
          <w:rFonts w:ascii="Times New Roman"/>
          <w:b w:val="false"/>
          <w:i w:val="false"/>
          <w:color w:val="000000"/>
          <w:sz w:val="28"/>
        </w:rPr>
        <w:t xml:space="preserve">       %; размер отдельных </w:t>
      </w:r>
      <w:r>
        <w:br/>
      </w:r>
      <w:r>
        <w:rPr>
          <w:rFonts w:ascii="Times New Roman"/>
          <w:b w:val="false"/>
          <w:i w:val="false"/>
          <w:color w:val="000000"/>
          <w:sz w:val="28"/>
        </w:rPr>
        <w:t xml:space="preserve">
                                                частиц не должен </w:t>
      </w:r>
      <w:r>
        <w:br/>
      </w:r>
      <w:r>
        <w:rPr>
          <w:rFonts w:ascii="Times New Roman"/>
          <w:b w:val="false"/>
          <w:i w:val="false"/>
          <w:color w:val="000000"/>
          <w:sz w:val="28"/>
        </w:rPr>
        <w:t xml:space="preserve">
                                                превышать 0,3 мм в </w:t>
      </w:r>
      <w:r>
        <w:br/>
      </w:r>
      <w:r>
        <w:rPr>
          <w:rFonts w:ascii="Times New Roman"/>
          <w:b w:val="false"/>
          <w:i w:val="false"/>
          <w:color w:val="000000"/>
          <w:sz w:val="28"/>
        </w:rPr>
        <w:t xml:space="preserve">
                                                наибольшем линейном </w:t>
      </w:r>
      <w:r>
        <w:br/>
      </w:r>
      <w:r>
        <w:rPr>
          <w:rFonts w:ascii="Times New Roman"/>
          <w:b w:val="false"/>
          <w:i w:val="false"/>
          <w:color w:val="000000"/>
          <w:sz w:val="28"/>
        </w:rPr>
        <w:t xml:space="preserve">
                                                измерении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КМАФАнМ                             5х10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0,1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патогенные, в т.ч. </w:t>
      </w:r>
      <w:r>
        <w:br/>
      </w:r>
      <w:r>
        <w:rPr>
          <w:rFonts w:ascii="Times New Roman"/>
          <w:b w:val="false"/>
          <w:i w:val="false"/>
          <w:color w:val="000000"/>
          <w:sz w:val="28"/>
        </w:rPr>
        <w:t xml:space="preserve">
сальмонеллы                          25         то же </w:t>
      </w:r>
      <w:r>
        <w:br/>
      </w:r>
      <w:r>
        <w:rPr>
          <w:rFonts w:ascii="Times New Roman"/>
          <w:b w:val="false"/>
          <w:i w:val="false"/>
          <w:color w:val="000000"/>
          <w:sz w:val="28"/>
        </w:rPr>
        <w:t xml:space="preserve">
плесени                              200        КОЕ/г, не более </w:t>
      </w:r>
      <w:r>
        <w:br/>
      </w:r>
      <w:r>
        <w:rPr>
          <w:rFonts w:ascii="Times New Roman"/>
          <w:b w:val="false"/>
          <w:i w:val="false"/>
          <w:color w:val="000000"/>
          <w:sz w:val="28"/>
        </w:rPr>
        <w:t xml:space="preserve">
дрожжи                               100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9. Каши сухие безмолочные быстрорастворимые (инстантного </w:t>
      </w:r>
      <w:r>
        <w:br/>
      </w:r>
      <w:r>
        <w:rPr>
          <w:rFonts w:ascii="Times New Roman"/>
          <w:b w:val="false"/>
          <w:i w:val="false"/>
          <w:color w:val="000000"/>
          <w:sz w:val="28"/>
        </w:rPr>
        <w:t>
</w:t>
      </w:r>
      <w:r>
        <w:rPr>
          <w:rFonts w:ascii="Times New Roman"/>
          <w:b/>
          <w:i w:val="false"/>
          <w:color w:val="000000"/>
          <w:sz w:val="28"/>
        </w:rPr>
        <w:t xml:space="preserve">         приготовления):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Влага                        г             4-6       - </w:t>
      </w:r>
      <w:r>
        <w:br/>
      </w:r>
      <w:r>
        <w:rPr>
          <w:rFonts w:ascii="Times New Roman"/>
          <w:b w:val="false"/>
          <w:i w:val="false"/>
          <w:color w:val="000000"/>
          <w:sz w:val="28"/>
        </w:rPr>
        <w:t xml:space="preserve">
Белок                  г, не менее         4,0       + </w:t>
      </w:r>
      <w:r>
        <w:br/>
      </w:r>
      <w:r>
        <w:rPr>
          <w:rFonts w:ascii="Times New Roman"/>
          <w:b w:val="false"/>
          <w:i w:val="false"/>
          <w:color w:val="000000"/>
          <w:sz w:val="28"/>
        </w:rPr>
        <w:t xml:space="preserve">
Жир                    г, не более         12,0      + </w:t>
      </w:r>
      <w:r>
        <w:br/>
      </w:r>
      <w:r>
        <w:rPr>
          <w:rFonts w:ascii="Times New Roman"/>
          <w:b w:val="false"/>
          <w:i w:val="false"/>
          <w:color w:val="000000"/>
          <w:sz w:val="28"/>
        </w:rPr>
        <w:t xml:space="preserve">
Углеводы                  то же           70-80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315-460    + </w:t>
      </w:r>
      <w:r>
        <w:br/>
      </w:r>
      <w:r>
        <w:rPr>
          <w:rFonts w:ascii="Times New Roman"/>
          <w:b w:val="false"/>
          <w:i w:val="false"/>
          <w:color w:val="000000"/>
          <w:sz w:val="28"/>
        </w:rPr>
        <w:t xml:space="preserve">
Зола                         г            0,5-3,5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натрий                 мг, не более         30       + </w:t>
      </w:r>
      <w:r>
        <w:br/>
      </w:r>
      <w:r>
        <w:rPr>
          <w:rFonts w:ascii="Times New Roman"/>
          <w:b w:val="false"/>
          <w:i w:val="false"/>
          <w:color w:val="000000"/>
          <w:sz w:val="28"/>
        </w:rPr>
        <w:t xml:space="preserve">
кальций                     мг            300-600    +    для обога- </w:t>
      </w:r>
      <w:r>
        <w:br/>
      </w:r>
      <w:r>
        <w:rPr>
          <w:rFonts w:ascii="Times New Roman"/>
          <w:b w:val="false"/>
          <w:i w:val="false"/>
          <w:color w:val="000000"/>
          <w:sz w:val="28"/>
        </w:rPr>
        <w:t xml:space="preserve">
                                                          щенных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железо                     то же            5-12     +    то же </w:t>
      </w:r>
      <w:r>
        <w:br/>
      </w:r>
      <w:r>
        <w:rPr>
          <w:rFonts w:ascii="Times New Roman"/>
          <w:b w:val="false"/>
          <w:i w:val="false"/>
          <w:color w:val="000000"/>
          <w:sz w:val="28"/>
        </w:rPr>
        <w:t xml:space="preserve">
Витамины: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мг            0,2-0,6    +    для вита- </w:t>
      </w:r>
      <w:r>
        <w:br/>
      </w:r>
      <w:r>
        <w:rPr>
          <w:rFonts w:ascii="Times New Roman"/>
          <w:b w:val="false"/>
          <w:i w:val="false"/>
          <w:color w:val="000000"/>
          <w:sz w:val="28"/>
        </w:rPr>
        <w:t xml:space="preserve">
                                                          минизиро- </w:t>
      </w:r>
      <w:r>
        <w:br/>
      </w:r>
      <w:r>
        <w:rPr>
          <w:rFonts w:ascii="Times New Roman"/>
          <w:b w:val="false"/>
          <w:i w:val="false"/>
          <w:color w:val="000000"/>
          <w:sz w:val="28"/>
        </w:rPr>
        <w:t xml:space="preserve">
                                                          ванных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0,3-0,8    +    то же </w:t>
      </w:r>
      <w:r>
        <w:br/>
      </w:r>
      <w:r>
        <w:rPr>
          <w:rFonts w:ascii="Times New Roman"/>
          <w:b w:val="false"/>
          <w:i w:val="false"/>
          <w:color w:val="000000"/>
          <w:sz w:val="28"/>
        </w:rPr>
        <w:t xml:space="preserve">
ниацин (РР)                то же            3-8      +    то же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то же           30-100    +    то же </w:t>
      </w:r>
      <w:r>
        <w:br/>
      </w:r>
      <w:r>
        <w:rPr>
          <w:rFonts w:ascii="Times New Roman"/>
          <w:b w:val="false"/>
          <w:i w:val="false"/>
          <w:color w:val="000000"/>
          <w:sz w:val="28"/>
        </w:rPr>
        <w:t xml:space="preserve">
ретинол (А)               мкг-экв         300-500    +    то же </w:t>
      </w:r>
      <w:r>
        <w:br/>
      </w:r>
      <w:r>
        <w:rPr>
          <w:rFonts w:ascii="Times New Roman"/>
          <w:b w:val="false"/>
          <w:i w:val="false"/>
          <w:color w:val="000000"/>
          <w:sz w:val="28"/>
        </w:rPr>
        <w:t xml:space="preserve">
токоферол (Е)                мг             5-10     +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w:t>
      </w:r>
      <w:r>
        <w:rPr>
          <w:rFonts w:ascii="Times New Roman"/>
          <w:b/>
          <w:i w:val="false"/>
          <w:color w:val="000000"/>
          <w:sz w:val="28"/>
        </w:rPr>
        <w:t xml:space="preserve">микотоксины, пестициды, </w:t>
      </w:r>
      <w:r>
        <w:br/>
      </w:r>
      <w:r>
        <w:rPr>
          <w:rFonts w:ascii="Times New Roman"/>
          <w:b w:val="false"/>
          <w:i w:val="false"/>
          <w:color w:val="000000"/>
          <w:sz w:val="28"/>
        </w:rPr>
        <w:t>
</w:t>
      </w:r>
      <w:r>
        <w:rPr>
          <w:rFonts w:ascii="Times New Roman"/>
          <w:b/>
          <w:i w:val="false"/>
          <w:color w:val="000000"/>
          <w:sz w:val="28"/>
        </w:rPr>
        <w:t xml:space="preserve">бенз(а)пирен, радионуклиды </w:t>
      </w:r>
      <w:r>
        <w:br/>
      </w:r>
      <w:r>
        <w:rPr>
          <w:rFonts w:ascii="Times New Roman"/>
          <w:b w:val="false"/>
          <w:i w:val="false"/>
          <w:color w:val="000000"/>
          <w:sz w:val="28"/>
        </w:rPr>
        <w:t>
</w:t>
      </w:r>
      <w:r>
        <w:rPr>
          <w:rFonts w:ascii="Times New Roman"/>
          <w:b/>
          <w:i w:val="false"/>
          <w:color w:val="000000"/>
          <w:sz w:val="28"/>
        </w:rPr>
        <w:t xml:space="preserve">и вредные примеси </w:t>
      </w:r>
      <w:r>
        <w:rPr>
          <w:rFonts w:ascii="Times New Roman"/>
          <w:b w:val="false"/>
          <w:i w:val="false"/>
          <w:color w:val="000000"/>
          <w:sz w:val="28"/>
        </w:rPr>
        <w:t xml:space="preserve">                 по п. 8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КМАФАнМ                            1х10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патогенные, в т.ч. </w:t>
      </w:r>
      <w:r>
        <w:br/>
      </w:r>
      <w:r>
        <w:rPr>
          <w:rFonts w:ascii="Times New Roman"/>
          <w:b w:val="false"/>
          <w:i w:val="false"/>
          <w:color w:val="000000"/>
          <w:sz w:val="28"/>
        </w:rPr>
        <w:t xml:space="preserve">
сальмонеллы                        50           то же </w:t>
      </w:r>
      <w:r>
        <w:br/>
      </w:r>
      <w:r>
        <w:rPr>
          <w:rFonts w:ascii="Times New Roman"/>
          <w:b w:val="false"/>
          <w:i w:val="false"/>
          <w:color w:val="000000"/>
          <w:sz w:val="28"/>
        </w:rPr>
        <w:t xml:space="preserve">
В. cereus                          200          КОЕ/г, не более </w:t>
      </w:r>
      <w:r>
        <w:br/>
      </w:r>
      <w:r>
        <w:rPr>
          <w:rFonts w:ascii="Times New Roman"/>
          <w:b w:val="false"/>
          <w:i w:val="false"/>
          <w:color w:val="000000"/>
          <w:sz w:val="28"/>
        </w:rPr>
        <w:t xml:space="preserve">
плесени                            100          то же </w:t>
      </w:r>
      <w:r>
        <w:br/>
      </w:r>
      <w:r>
        <w:rPr>
          <w:rFonts w:ascii="Times New Roman"/>
          <w:b w:val="false"/>
          <w:i w:val="false"/>
          <w:color w:val="000000"/>
          <w:sz w:val="28"/>
        </w:rPr>
        <w:t xml:space="preserve">
дрожжи                             50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10. Каши сухие молочные, требующие варки: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Влага                    г, не более        8         + </w:t>
      </w:r>
      <w:r>
        <w:br/>
      </w:r>
      <w:r>
        <w:rPr>
          <w:rFonts w:ascii="Times New Roman"/>
          <w:b w:val="false"/>
          <w:i w:val="false"/>
          <w:color w:val="000000"/>
          <w:sz w:val="28"/>
        </w:rPr>
        <w:t xml:space="preserve">
Белок                        г             12-20      + </w:t>
      </w:r>
      <w:r>
        <w:br/>
      </w:r>
      <w:r>
        <w:rPr>
          <w:rFonts w:ascii="Times New Roman"/>
          <w:b w:val="false"/>
          <w:i w:val="false"/>
          <w:color w:val="000000"/>
          <w:sz w:val="28"/>
        </w:rPr>
        <w:t xml:space="preserve">
Жир                        то же           10-18      + </w:t>
      </w:r>
      <w:r>
        <w:br/>
      </w:r>
      <w:r>
        <w:rPr>
          <w:rFonts w:ascii="Times New Roman"/>
          <w:b w:val="false"/>
          <w:i w:val="false"/>
          <w:color w:val="000000"/>
          <w:sz w:val="28"/>
        </w:rPr>
        <w:t xml:space="preserve">
Углеводы                   то же           60-70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380-520     + </w:t>
      </w:r>
      <w:r>
        <w:br/>
      </w:r>
      <w:r>
        <w:rPr>
          <w:rFonts w:ascii="Times New Roman"/>
          <w:b w:val="false"/>
          <w:i w:val="false"/>
          <w:color w:val="000000"/>
          <w:sz w:val="28"/>
        </w:rPr>
        <w:t xml:space="preserve">
Зола                         г            2,5-3,5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натрий                  мг, не более        500       + </w:t>
      </w:r>
      <w:r>
        <w:br/>
      </w:r>
      <w:r>
        <w:rPr>
          <w:rFonts w:ascii="Times New Roman"/>
          <w:b w:val="false"/>
          <w:i w:val="false"/>
          <w:color w:val="000000"/>
          <w:sz w:val="28"/>
        </w:rPr>
        <w:t xml:space="preserve">
кальций                     мг            400-600     +   для обога- </w:t>
      </w:r>
      <w:r>
        <w:br/>
      </w:r>
      <w:r>
        <w:rPr>
          <w:rFonts w:ascii="Times New Roman"/>
          <w:b w:val="false"/>
          <w:i w:val="false"/>
          <w:color w:val="000000"/>
          <w:sz w:val="28"/>
        </w:rPr>
        <w:t xml:space="preserve">
                                                          щенных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железо                     то же            6-10      +   то же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мг            0,2-0,6     +   для вита- </w:t>
      </w:r>
      <w:r>
        <w:br/>
      </w:r>
      <w:r>
        <w:rPr>
          <w:rFonts w:ascii="Times New Roman"/>
          <w:b w:val="false"/>
          <w:i w:val="false"/>
          <w:color w:val="000000"/>
          <w:sz w:val="28"/>
        </w:rPr>
        <w:t xml:space="preserve">
                                                          минизиро- </w:t>
      </w:r>
      <w:r>
        <w:br/>
      </w:r>
      <w:r>
        <w:rPr>
          <w:rFonts w:ascii="Times New Roman"/>
          <w:b w:val="false"/>
          <w:i w:val="false"/>
          <w:color w:val="000000"/>
          <w:sz w:val="28"/>
        </w:rPr>
        <w:t xml:space="preserve">
                                                          ванных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Рибофлавин (B </w:t>
      </w:r>
      <w:r>
        <w:rPr>
          <w:rFonts w:ascii="Times New Roman"/>
          <w:b w:val="false"/>
          <w:i w:val="false"/>
          <w:color w:val="000000"/>
          <w:vertAlign w:val="subscript"/>
        </w:rPr>
        <w:t xml:space="preserve">2 </w:t>
      </w:r>
      <w:r>
        <w:rPr>
          <w:rFonts w:ascii="Times New Roman"/>
          <w:b w:val="false"/>
          <w:i w:val="false"/>
          <w:color w:val="000000"/>
          <w:sz w:val="28"/>
        </w:rPr>
        <w:t xml:space="preserve">)            то же          0,4-0,8     +   то же </w:t>
      </w:r>
      <w:r>
        <w:br/>
      </w:r>
      <w:r>
        <w:rPr>
          <w:rFonts w:ascii="Times New Roman"/>
          <w:b w:val="false"/>
          <w:i w:val="false"/>
          <w:color w:val="000000"/>
          <w:sz w:val="28"/>
        </w:rPr>
        <w:t xml:space="preserve">
Ниацин (РР)                то же            4-8       +   то же </w:t>
      </w:r>
      <w:r>
        <w:br/>
      </w:r>
      <w:r>
        <w:rPr>
          <w:rFonts w:ascii="Times New Roman"/>
          <w:b w:val="false"/>
          <w:i w:val="false"/>
          <w:color w:val="000000"/>
          <w:sz w:val="28"/>
        </w:rPr>
        <w:t xml:space="preserve">
Ретинол (А)               мкг-экв         300-500     +   то же </w:t>
      </w:r>
      <w:r>
        <w:br/>
      </w:r>
      <w:r>
        <w:rPr>
          <w:rFonts w:ascii="Times New Roman"/>
          <w:b w:val="false"/>
          <w:i w:val="false"/>
          <w:color w:val="000000"/>
          <w:sz w:val="28"/>
        </w:rPr>
        <w:t xml:space="preserve">
Токоферол (Е)               мг              5-10      +   то же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то же           30-100     +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w:t>
      </w:r>
      <w:r>
        <w:rPr>
          <w:rFonts w:ascii="Times New Roman"/>
          <w:b/>
          <w:i w:val="false"/>
          <w:color w:val="000000"/>
          <w:sz w:val="28"/>
        </w:rPr>
        <w:t xml:space="preserve">микотоксины, антибиотики, </w:t>
      </w:r>
      <w:r>
        <w:br/>
      </w:r>
      <w:r>
        <w:rPr>
          <w:rFonts w:ascii="Times New Roman"/>
          <w:b w:val="false"/>
          <w:i w:val="false"/>
          <w:color w:val="000000"/>
          <w:sz w:val="28"/>
        </w:rPr>
        <w:t>
</w:t>
      </w:r>
      <w:r>
        <w:rPr>
          <w:rFonts w:ascii="Times New Roman"/>
          <w:b/>
          <w:i w:val="false"/>
          <w:color w:val="000000"/>
          <w:sz w:val="28"/>
        </w:rPr>
        <w:t xml:space="preserve">пестициды, бенз(а)пирен </w:t>
      </w:r>
      <w:r>
        <w:rPr>
          <w:rFonts w:ascii="Times New Roman"/>
          <w:b w:val="false"/>
          <w:i w:val="false"/>
          <w:color w:val="000000"/>
          <w:sz w:val="28"/>
        </w:rPr>
        <w:t xml:space="preserve">         по п. 10 </w:t>
      </w:r>
    </w:p>
    <w:p>
      <w:pPr>
        <w:spacing w:after="0"/>
        <w:ind w:left="0"/>
        <w:jc w:val="both"/>
      </w:pPr>
      <w:r>
        <w:rPr>
          <w:rFonts w:ascii="Times New Roman"/>
          <w:b/>
          <w:i w:val="false"/>
          <w:color w:val="000000"/>
          <w:sz w:val="28"/>
        </w:rPr>
        <w:t xml:space="preserve">Радионуклиды и вредные </w:t>
      </w:r>
      <w:r>
        <w:br/>
      </w:r>
      <w:r>
        <w:rPr>
          <w:rFonts w:ascii="Times New Roman"/>
          <w:b w:val="false"/>
          <w:i w:val="false"/>
          <w:color w:val="000000"/>
          <w:sz w:val="28"/>
        </w:rPr>
        <w:t>
</w:t>
      </w:r>
      <w:r>
        <w:rPr>
          <w:rFonts w:ascii="Times New Roman"/>
          <w:b/>
          <w:i w:val="false"/>
          <w:color w:val="000000"/>
          <w:sz w:val="28"/>
        </w:rPr>
        <w:t xml:space="preserve">примеси </w:t>
      </w:r>
      <w:r>
        <w:rPr>
          <w:rFonts w:ascii="Times New Roman"/>
          <w:b w:val="false"/>
          <w:i w:val="false"/>
          <w:color w:val="000000"/>
          <w:sz w:val="28"/>
        </w:rPr>
        <w:t xml:space="preserve">                           по п. 8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КМАФАнМ                            5х10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0,1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патогенные, в т.ч. сальмо- </w:t>
      </w:r>
      <w:r>
        <w:br/>
      </w:r>
      <w:r>
        <w:rPr>
          <w:rFonts w:ascii="Times New Roman"/>
          <w:b w:val="false"/>
          <w:i w:val="false"/>
          <w:color w:val="000000"/>
          <w:sz w:val="28"/>
        </w:rPr>
        <w:t xml:space="preserve">
неллы и L. monocytogenes.           50          то же </w:t>
      </w:r>
      <w:r>
        <w:br/>
      </w:r>
      <w:r>
        <w:rPr>
          <w:rFonts w:ascii="Times New Roman"/>
          <w:b w:val="false"/>
          <w:i w:val="false"/>
          <w:color w:val="000000"/>
          <w:sz w:val="28"/>
        </w:rPr>
        <w:t xml:space="preserve">
плесени                            2х10 </w:t>
      </w:r>
      <w:r>
        <w:rPr>
          <w:rFonts w:ascii="Times New Roman"/>
          <w:b w:val="false"/>
          <w:i w:val="false"/>
          <w:color w:val="000000"/>
          <w:vertAlign w:val="superscript"/>
        </w:rPr>
        <w:t xml:space="preserve">2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дрожжи                              100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11. Каши сухие молочные быстрорастворимые (инстантного </w:t>
      </w:r>
      <w:r>
        <w:br/>
      </w:r>
      <w:r>
        <w:rPr>
          <w:rFonts w:ascii="Times New Roman"/>
          <w:b w:val="false"/>
          <w:i w:val="false"/>
          <w:color w:val="000000"/>
          <w:sz w:val="28"/>
        </w:rPr>
        <w:t>
</w:t>
      </w:r>
      <w:r>
        <w:rPr>
          <w:rFonts w:ascii="Times New Roman"/>
          <w:b/>
          <w:i w:val="false"/>
          <w:color w:val="000000"/>
          <w:sz w:val="28"/>
        </w:rPr>
        <w:t xml:space="preserve">          приготовления):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12-20       + </w:t>
      </w:r>
      <w:r>
        <w:br/>
      </w:r>
      <w:r>
        <w:rPr>
          <w:rFonts w:ascii="Times New Roman"/>
          <w:b w:val="false"/>
          <w:i w:val="false"/>
          <w:color w:val="000000"/>
          <w:sz w:val="28"/>
        </w:rPr>
        <w:t xml:space="preserve">
                        г, не менее         7         +   в кашах, </w:t>
      </w:r>
      <w:r>
        <w:br/>
      </w:r>
      <w:r>
        <w:rPr>
          <w:rFonts w:ascii="Times New Roman"/>
          <w:b w:val="false"/>
          <w:i w:val="false"/>
          <w:color w:val="000000"/>
          <w:sz w:val="28"/>
        </w:rPr>
        <w:t xml:space="preserve">
                                                          требующих </w:t>
      </w:r>
      <w:r>
        <w:br/>
      </w:r>
      <w:r>
        <w:rPr>
          <w:rFonts w:ascii="Times New Roman"/>
          <w:b w:val="false"/>
          <w:i w:val="false"/>
          <w:color w:val="000000"/>
          <w:sz w:val="28"/>
        </w:rPr>
        <w:t xml:space="preserve">
                                                          восстанов- </w:t>
      </w:r>
      <w:r>
        <w:br/>
      </w:r>
      <w:r>
        <w:rPr>
          <w:rFonts w:ascii="Times New Roman"/>
          <w:b w:val="false"/>
          <w:i w:val="false"/>
          <w:color w:val="000000"/>
          <w:sz w:val="28"/>
        </w:rPr>
        <w:t xml:space="preserve">
                                                          ления </w:t>
      </w:r>
      <w:r>
        <w:br/>
      </w:r>
      <w:r>
        <w:rPr>
          <w:rFonts w:ascii="Times New Roman"/>
          <w:b w:val="false"/>
          <w:i w:val="false"/>
          <w:color w:val="000000"/>
          <w:sz w:val="28"/>
        </w:rPr>
        <w:t xml:space="preserve">
                                                          цельным </w:t>
      </w:r>
      <w:r>
        <w:br/>
      </w:r>
      <w:r>
        <w:rPr>
          <w:rFonts w:ascii="Times New Roman"/>
          <w:b w:val="false"/>
          <w:i w:val="false"/>
          <w:color w:val="000000"/>
          <w:sz w:val="28"/>
        </w:rPr>
        <w:t xml:space="preserve">
                                                          или час- </w:t>
      </w:r>
      <w:r>
        <w:br/>
      </w:r>
      <w:r>
        <w:rPr>
          <w:rFonts w:ascii="Times New Roman"/>
          <w:b w:val="false"/>
          <w:i w:val="false"/>
          <w:color w:val="000000"/>
          <w:sz w:val="28"/>
        </w:rPr>
        <w:t xml:space="preserve">
                                                          тично раз- </w:t>
      </w:r>
      <w:r>
        <w:br/>
      </w:r>
      <w:r>
        <w:rPr>
          <w:rFonts w:ascii="Times New Roman"/>
          <w:b w:val="false"/>
          <w:i w:val="false"/>
          <w:color w:val="000000"/>
          <w:sz w:val="28"/>
        </w:rPr>
        <w:t xml:space="preserve">
                                                          веденным </w:t>
      </w:r>
      <w:r>
        <w:br/>
      </w:r>
      <w:r>
        <w:rPr>
          <w:rFonts w:ascii="Times New Roman"/>
          <w:b w:val="false"/>
          <w:i w:val="false"/>
          <w:color w:val="000000"/>
          <w:sz w:val="28"/>
        </w:rPr>
        <w:t xml:space="preserve">
                                                          коровьим </w:t>
      </w:r>
      <w:r>
        <w:br/>
      </w:r>
      <w:r>
        <w:rPr>
          <w:rFonts w:ascii="Times New Roman"/>
          <w:b w:val="false"/>
          <w:i w:val="false"/>
          <w:color w:val="000000"/>
          <w:sz w:val="28"/>
        </w:rPr>
        <w:t xml:space="preserve">
                                                          молоком </w:t>
      </w:r>
      <w:r>
        <w:br/>
      </w:r>
      <w:r>
        <w:rPr>
          <w:rFonts w:ascii="Times New Roman"/>
          <w:b w:val="false"/>
          <w:i w:val="false"/>
          <w:color w:val="000000"/>
          <w:sz w:val="28"/>
        </w:rPr>
        <w:t xml:space="preserve">
Жир                          г            10-18       + </w:t>
      </w:r>
      <w:r>
        <w:br/>
      </w:r>
      <w:r>
        <w:rPr>
          <w:rFonts w:ascii="Times New Roman"/>
          <w:b w:val="false"/>
          <w:i w:val="false"/>
          <w:color w:val="000000"/>
          <w:sz w:val="28"/>
        </w:rPr>
        <w:t xml:space="preserve">
                        г, не менее        5,0            в кашах на </w:t>
      </w:r>
      <w:r>
        <w:br/>
      </w:r>
      <w:r>
        <w:rPr>
          <w:rFonts w:ascii="Times New Roman"/>
          <w:b w:val="false"/>
          <w:i w:val="false"/>
          <w:color w:val="000000"/>
          <w:sz w:val="28"/>
        </w:rPr>
        <w:t xml:space="preserve">
                                                          цельном </w:t>
      </w:r>
      <w:r>
        <w:br/>
      </w:r>
      <w:r>
        <w:rPr>
          <w:rFonts w:ascii="Times New Roman"/>
          <w:b w:val="false"/>
          <w:i w:val="false"/>
          <w:color w:val="000000"/>
          <w:sz w:val="28"/>
        </w:rPr>
        <w:t xml:space="preserve">
                                                          молоке, </w:t>
      </w:r>
      <w:r>
        <w:br/>
      </w:r>
      <w:r>
        <w:rPr>
          <w:rFonts w:ascii="Times New Roman"/>
          <w:b w:val="false"/>
          <w:i w:val="false"/>
          <w:color w:val="000000"/>
          <w:sz w:val="28"/>
        </w:rPr>
        <w:t xml:space="preserve">
                                                          массовая </w:t>
      </w:r>
      <w:r>
        <w:br/>
      </w:r>
      <w:r>
        <w:rPr>
          <w:rFonts w:ascii="Times New Roman"/>
          <w:b w:val="false"/>
          <w:i w:val="false"/>
          <w:color w:val="000000"/>
          <w:sz w:val="28"/>
        </w:rPr>
        <w:t xml:space="preserve">
                                                          доля кото- </w:t>
      </w:r>
      <w:r>
        <w:br/>
      </w:r>
      <w:r>
        <w:rPr>
          <w:rFonts w:ascii="Times New Roman"/>
          <w:b w:val="false"/>
          <w:i w:val="false"/>
          <w:color w:val="000000"/>
          <w:sz w:val="28"/>
        </w:rPr>
        <w:t xml:space="preserve">
                                                          рого менее </w:t>
      </w:r>
      <w:r>
        <w:br/>
      </w:r>
      <w:r>
        <w:rPr>
          <w:rFonts w:ascii="Times New Roman"/>
          <w:b w:val="false"/>
          <w:i w:val="false"/>
          <w:color w:val="000000"/>
          <w:sz w:val="28"/>
        </w:rPr>
        <w:t xml:space="preserve">
                                                          25% при </w:t>
      </w:r>
      <w:r>
        <w:br/>
      </w:r>
      <w:r>
        <w:rPr>
          <w:rFonts w:ascii="Times New Roman"/>
          <w:b w:val="false"/>
          <w:i w:val="false"/>
          <w:color w:val="000000"/>
          <w:sz w:val="28"/>
        </w:rPr>
        <w:t xml:space="preserve">
                                                          условии </w:t>
      </w:r>
      <w:r>
        <w:br/>
      </w:r>
      <w:r>
        <w:rPr>
          <w:rFonts w:ascii="Times New Roman"/>
          <w:b w:val="false"/>
          <w:i w:val="false"/>
          <w:color w:val="000000"/>
          <w:sz w:val="28"/>
        </w:rPr>
        <w:t xml:space="preserve">
                                                          добавления </w:t>
      </w:r>
      <w:r>
        <w:br/>
      </w:r>
      <w:r>
        <w:rPr>
          <w:rFonts w:ascii="Times New Roman"/>
          <w:b w:val="false"/>
          <w:i w:val="false"/>
          <w:color w:val="000000"/>
          <w:sz w:val="28"/>
        </w:rPr>
        <w:t xml:space="preserve">
                                                          в восста- </w:t>
      </w:r>
      <w:r>
        <w:br/>
      </w:r>
      <w:r>
        <w:rPr>
          <w:rFonts w:ascii="Times New Roman"/>
          <w:b w:val="false"/>
          <w:i w:val="false"/>
          <w:color w:val="000000"/>
          <w:sz w:val="28"/>
        </w:rPr>
        <w:t xml:space="preserve">
                                                          новленную </w:t>
      </w:r>
      <w:r>
        <w:br/>
      </w:r>
      <w:r>
        <w:rPr>
          <w:rFonts w:ascii="Times New Roman"/>
          <w:b w:val="false"/>
          <w:i w:val="false"/>
          <w:color w:val="000000"/>
          <w:sz w:val="28"/>
        </w:rPr>
        <w:t xml:space="preserve">
                                                          кашу сли- </w:t>
      </w:r>
      <w:r>
        <w:br/>
      </w:r>
      <w:r>
        <w:rPr>
          <w:rFonts w:ascii="Times New Roman"/>
          <w:b w:val="false"/>
          <w:i w:val="false"/>
          <w:color w:val="000000"/>
          <w:sz w:val="28"/>
        </w:rPr>
        <w:t xml:space="preserve">
                                                          вочного </w:t>
      </w:r>
      <w:r>
        <w:br/>
      </w:r>
      <w:r>
        <w:rPr>
          <w:rFonts w:ascii="Times New Roman"/>
          <w:b w:val="false"/>
          <w:i w:val="false"/>
          <w:color w:val="000000"/>
          <w:sz w:val="28"/>
        </w:rPr>
        <w:t xml:space="preserve">
                                                          или расти- </w:t>
      </w:r>
      <w:r>
        <w:br/>
      </w:r>
      <w:r>
        <w:rPr>
          <w:rFonts w:ascii="Times New Roman"/>
          <w:b w:val="false"/>
          <w:i w:val="false"/>
          <w:color w:val="000000"/>
          <w:sz w:val="28"/>
        </w:rPr>
        <w:t xml:space="preserve">
                                                          тельного </w:t>
      </w:r>
      <w:r>
        <w:br/>
      </w:r>
      <w:r>
        <w:rPr>
          <w:rFonts w:ascii="Times New Roman"/>
          <w:b w:val="false"/>
          <w:i w:val="false"/>
          <w:color w:val="000000"/>
          <w:sz w:val="28"/>
        </w:rPr>
        <w:t xml:space="preserve">
                                                          масла </w:t>
      </w:r>
      <w:r>
        <w:br/>
      </w:r>
      <w:r>
        <w:rPr>
          <w:rFonts w:ascii="Times New Roman"/>
          <w:b w:val="false"/>
          <w:i w:val="false"/>
          <w:color w:val="000000"/>
          <w:sz w:val="28"/>
        </w:rPr>
        <w:t xml:space="preserve">
                           то же           0,5            в кашах на </w:t>
      </w:r>
      <w:r>
        <w:br/>
      </w:r>
      <w:r>
        <w:rPr>
          <w:rFonts w:ascii="Times New Roman"/>
          <w:b w:val="false"/>
          <w:i w:val="false"/>
          <w:color w:val="000000"/>
          <w:sz w:val="28"/>
        </w:rPr>
        <w:t xml:space="preserve">
                                                          обезжи- </w:t>
      </w:r>
      <w:r>
        <w:br/>
      </w:r>
      <w:r>
        <w:rPr>
          <w:rFonts w:ascii="Times New Roman"/>
          <w:b w:val="false"/>
          <w:i w:val="false"/>
          <w:color w:val="000000"/>
          <w:sz w:val="28"/>
        </w:rPr>
        <w:t xml:space="preserve">
                                                          ренном </w:t>
      </w:r>
      <w:r>
        <w:br/>
      </w:r>
      <w:r>
        <w:rPr>
          <w:rFonts w:ascii="Times New Roman"/>
          <w:b w:val="false"/>
          <w:i w:val="false"/>
          <w:color w:val="000000"/>
          <w:sz w:val="28"/>
        </w:rPr>
        <w:t xml:space="preserve">
                                                          молоке при </w:t>
      </w:r>
      <w:r>
        <w:br/>
      </w:r>
      <w:r>
        <w:rPr>
          <w:rFonts w:ascii="Times New Roman"/>
          <w:b w:val="false"/>
          <w:i w:val="false"/>
          <w:color w:val="000000"/>
          <w:sz w:val="28"/>
        </w:rPr>
        <w:t xml:space="preserve">
                                                          условии их </w:t>
      </w:r>
      <w:r>
        <w:br/>
      </w:r>
      <w:r>
        <w:rPr>
          <w:rFonts w:ascii="Times New Roman"/>
          <w:b w:val="false"/>
          <w:i w:val="false"/>
          <w:color w:val="000000"/>
          <w:sz w:val="28"/>
        </w:rPr>
        <w:t xml:space="preserve">
                                                          восстанов- </w:t>
      </w:r>
      <w:r>
        <w:br/>
      </w:r>
      <w:r>
        <w:rPr>
          <w:rFonts w:ascii="Times New Roman"/>
          <w:b w:val="false"/>
          <w:i w:val="false"/>
          <w:color w:val="000000"/>
          <w:sz w:val="28"/>
        </w:rPr>
        <w:t xml:space="preserve">
                                                          ления </w:t>
      </w:r>
      <w:r>
        <w:br/>
      </w:r>
      <w:r>
        <w:rPr>
          <w:rFonts w:ascii="Times New Roman"/>
          <w:b w:val="false"/>
          <w:i w:val="false"/>
          <w:color w:val="000000"/>
          <w:sz w:val="28"/>
        </w:rPr>
        <w:t xml:space="preserve">
                                                          цельным </w:t>
      </w:r>
      <w:r>
        <w:br/>
      </w:r>
      <w:r>
        <w:rPr>
          <w:rFonts w:ascii="Times New Roman"/>
          <w:b w:val="false"/>
          <w:i w:val="false"/>
          <w:color w:val="000000"/>
          <w:sz w:val="28"/>
        </w:rPr>
        <w:t xml:space="preserve">
                                                          молоком </w:t>
      </w:r>
      <w:r>
        <w:br/>
      </w:r>
      <w:r>
        <w:rPr>
          <w:rFonts w:ascii="Times New Roman"/>
          <w:b w:val="false"/>
          <w:i w:val="false"/>
          <w:color w:val="000000"/>
          <w:sz w:val="28"/>
        </w:rPr>
        <w:t xml:space="preserve">
                                                          или добав- </w:t>
      </w:r>
      <w:r>
        <w:br/>
      </w:r>
      <w:r>
        <w:rPr>
          <w:rFonts w:ascii="Times New Roman"/>
          <w:b w:val="false"/>
          <w:i w:val="false"/>
          <w:color w:val="000000"/>
          <w:sz w:val="28"/>
        </w:rPr>
        <w:t xml:space="preserve">
                                                          ления в </w:t>
      </w:r>
      <w:r>
        <w:br/>
      </w:r>
      <w:r>
        <w:rPr>
          <w:rFonts w:ascii="Times New Roman"/>
          <w:b w:val="false"/>
          <w:i w:val="false"/>
          <w:color w:val="000000"/>
          <w:sz w:val="28"/>
        </w:rPr>
        <w:t xml:space="preserve">
                                                          восстанов- </w:t>
      </w:r>
      <w:r>
        <w:br/>
      </w:r>
      <w:r>
        <w:rPr>
          <w:rFonts w:ascii="Times New Roman"/>
          <w:b w:val="false"/>
          <w:i w:val="false"/>
          <w:color w:val="000000"/>
          <w:sz w:val="28"/>
        </w:rPr>
        <w:t xml:space="preserve">
                                                          ленную </w:t>
      </w:r>
      <w:r>
        <w:br/>
      </w:r>
      <w:r>
        <w:rPr>
          <w:rFonts w:ascii="Times New Roman"/>
          <w:b w:val="false"/>
          <w:i w:val="false"/>
          <w:color w:val="000000"/>
          <w:sz w:val="28"/>
        </w:rPr>
        <w:t xml:space="preserve">
                                                          кашу сли- </w:t>
      </w:r>
      <w:r>
        <w:br/>
      </w:r>
      <w:r>
        <w:rPr>
          <w:rFonts w:ascii="Times New Roman"/>
          <w:b w:val="false"/>
          <w:i w:val="false"/>
          <w:color w:val="000000"/>
          <w:sz w:val="28"/>
        </w:rPr>
        <w:t xml:space="preserve">
                                                          вочного </w:t>
      </w:r>
      <w:r>
        <w:br/>
      </w:r>
      <w:r>
        <w:rPr>
          <w:rFonts w:ascii="Times New Roman"/>
          <w:b w:val="false"/>
          <w:i w:val="false"/>
          <w:color w:val="000000"/>
          <w:sz w:val="28"/>
        </w:rPr>
        <w:t xml:space="preserve">
                                                          или расти- </w:t>
      </w:r>
      <w:r>
        <w:br/>
      </w:r>
      <w:r>
        <w:rPr>
          <w:rFonts w:ascii="Times New Roman"/>
          <w:b w:val="false"/>
          <w:i w:val="false"/>
          <w:color w:val="000000"/>
          <w:sz w:val="28"/>
        </w:rPr>
        <w:t xml:space="preserve">
                                                          тельного </w:t>
      </w:r>
      <w:r>
        <w:br/>
      </w:r>
      <w:r>
        <w:rPr>
          <w:rFonts w:ascii="Times New Roman"/>
          <w:b w:val="false"/>
          <w:i w:val="false"/>
          <w:color w:val="000000"/>
          <w:sz w:val="28"/>
        </w:rPr>
        <w:t xml:space="preserve">
                                                          масла </w:t>
      </w:r>
      <w:r>
        <w:br/>
      </w:r>
      <w:r>
        <w:rPr>
          <w:rFonts w:ascii="Times New Roman"/>
          <w:b w:val="false"/>
          <w:i w:val="false"/>
          <w:color w:val="000000"/>
          <w:sz w:val="28"/>
        </w:rPr>
        <w:t xml:space="preserve">
Углеводы                  то же           60-70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380-520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rPr>
          <w:rFonts w:ascii="Times New Roman"/>
          <w:b w:val="false"/>
          <w:i w:val="false"/>
          <w:color w:val="000000"/>
          <w:sz w:val="28"/>
        </w:rPr>
        <w:t xml:space="preserve">    по п. 10 </w:t>
      </w:r>
      <w:r>
        <w:br/>
      </w:r>
      <w:r>
        <w:rPr>
          <w:rFonts w:ascii="Times New Roman"/>
          <w:b w:val="false"/>
          <w:i w:val="false"/>
          <w:color w:val="000000"/>
          <w:sz w:val="28"/>
        </w:rPr>
        <w:t>
</w:t>
      </w:r>
      <w:r>
        <w:rPr>
          <w:rFonts w:ascii="Times New Roman"/>
          <w:b/>
          <w:i w:val="false"/>
          <w:color w:val="000000"/>
          <w:sz w:val="28"/>
        </w:rPr>
        <w:t xml:space="preserve">Витамины </w:t>
      </w:r>
      <w:r>
        <w:rPr>
          <w:rFonts w:ascii="Times New Roman"/>
          <w:b w:val="false"/>
          <w:i w:val="false"/>
          <w:color w:val="000000"/>
          <w:sz w:val="28"/>
        </w:rPr>
        <w:t xml:space="preserve">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w:t>
      </w:r>
      <w:r>
        <w:rPr>
          <w:rFonts w:ascii="Times New Roman"/>
          <w:b/>
          <w:i w:val="false"/>
          <w:color w:val="000000"/>
          <w:sz w:val="28"/>
        </w:rPr>
        <w:t xml:space="preserve">микотоксины, антибиотики, </w:t>
      </w:r>
      <w:r>
        <w:br/>
      </w:r>
      <w:r>
        <w:rPr>
          <w:rFonts w:ascii="Times New Roman"/>
          <w:b w:val="false"/>
          <w:i w:val="false"/>
          <w:color w:val="000000"/>
          <w:sz w:val="28"/>
        </w:rPr>
        <w:t>
</w:t>
      </w:r>
      <w:r>
        <w:rPr>
          <w:rFonts w:ascii="Times New Roman"/>
          <w:b/>
          <w:i w:val="false"/>
          <w:color w:val="000000"/>
          <w:sz w:val="28"/>
        </w:rPr>
        <w:t xml:space="preserve">пестициды, бенз(а)пирен </w:t>
      </w:r>
      <w:r>
        <w:rPr>
          <w:rFonts w:ascii="Times New Roman"/>
          <w:b w:val="false"/>
          <w:i w:val="false"/>
          <w:color w:val="000000"/>
          <w:sz w:val="28"/>
        </w:rPr>
        <w:t xml:space="preserve">          по п. 10 </w:t>
      </w:r>
      <w:r>
        <w:br/>
      </w:r>
      <w:r>
        <w:rPr>
          <w:rFonts w:ascii="Times New Roman"/>
          <w:b w:val="false"/>
          <w:i w:val="false"/>
          <w:color w:val="000000"/>
          <w:sz w:val="28"/>
        </w:rPr>
        <w:t>
</w:t>
      </w:r>
      <w:r>
        <w:rPr>
          <w:rFonts w:ascii="Times New Roman"/>
          <w:b/>
          <w:i w:val="false"/>
          <w:color w:val="000000"/>
          <w:sz w:val="28"/>
        </w:rPr>
        <w:t xml:space="preserve">Радионуклиды и вредные </w:t>
      </w:r>
      <w:r>
        <w:br/>
      </w:r>
      <w:r>
        <w:rPr>
          <w:rFonts w:ascii="Times New Roman"/>
          <w:b w:val="false"/>
          <w:i w:val="false"/>
          <w:color w:val="000000"/>
          <w:sz w:val="28"/>
        </w:rPr>
        <w:t>
</w:t>
      </w:r>
      <w:r>
        <w:rPr>
          <w:rFonts w:ascii="Times New Roman"/>
          <w:b/>
          <w:i w:val="false"/>
          <w:color w:val="000000"/>
          <w:sz w:val="28"/>
        </w:rPr>
        <w:t xml:space="preserve">примеси </w:t>
      </w:r>
      <w:r>
        <w:rPr>
          <w:rFonts w:ascii="Times New Roman"/>
          <w:b w:val="false"/>
          <w:i w:val="false"/>
          <w:color w:val="000000"/>
          <w:sz w:val="28"/>
        </w:rPr>
        <w:t xml:space="preserve">                            по п. 8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КМАФАнМ                            1х10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В. cereus                         2х10 </w:t>
      </w:r>
      <w:r>
        <w:rPr>
          <w:rFonts w:ascii="Times New Roman"/>
          <w:b w:val="false"/>
          <w:i w:val="false"/>
          <w:color w:val="000000"/>
          <w:vertAlign w:val="superscript"/>
        </w:rPr>
        <w:t xml:space="preserve">2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патогенные, в т.ч. сальмо- </w:t>
      </w:r>
      <w:r>
        <w:br/>
      </w:r>
      <w:r>
        <w:rPr>
          <w:rFonts w:ascii="Times New Roman"/>
          <w:b w:val="false"/>
          <w:i w:val="false"/>
          <w:color w:val="000000"/>
          <w:sz w:val="28"/>
        </w:rPr>
        <w:t xml:space="preserve">
неллы и L monocytogenes            50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плесени                            100          КОЕ/г, не более </w:t>
      </w:r>
      <w:r>
        <w:br/>
      </w:r>
      <w:r>
        <w:rPr>
          <w:rFonts w:ascii="Times New Roman"/>
          <w:b w:val="false"/>
          <w:i w:val="false"/>
          <w:color w:val="000000"/>
          <w:sz w:val="28"/>
        </w:rPr>
        <w:t xml:space="preserve">
дрожжи                             50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12. Растворимое печенье: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5-11      + </w:t>
      </w:r>
      <w:r>
        <w:br/>
      </w:r>
      <w:r>
        <w:rPr>
          <w:rFonts w:ascii="Times New Roman"/>
          <w:b w:val="false"/>
          <w:i w:val="false"/>
          <w:color w:val="000000"/>
          <w:sz w:val="28"/>
        </w:rPr>
        <w:t xml:space="preserve">
Жир                        то же            6-12      + </w:t>
      </w:r>
      <w:r>
        <w:br/>
      </w:r>
      <w:r>
        <w:rPr>
          <w:rFonts w:ascii="Times New Roman"/>
          <w:b w:val="false"/>
          <w:i w:val="false"/>
          <w:color w:val="000000"/>
          <w:sz w:val="28"/>
        </w:rPr>
        <w:t xml:space="preserve">
Углеводы                   то же           65-80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330-440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Минеральные вещества: </w:t>
      </w:r>
      <w:r>
        <w:br/>
      </w:r>
      <w:r>
        <w:rPr>
          <w:rFonts w:ascii="Times New Roman"/>
          <w:b w:val="false"/>
          <w:i w:val="false"/>
          <w:color w:val="000000"/>
          <w:sz w:val="28"/>
        </w:rPr>
        <w:t xml:space="preserve">
натрий                      мг            300-500     + </w:t>
      </w:r>
      <w:r>
        <w:br/>
      </w:r>
      <w:r>
        <w:rPr>
          <w:rFonts w:ascii="Times New Roman"/>
          <w:b w:val="false"/>
          <w:i w:val="false"/>
          <w:color w:val="000000"/>
          <w:sz w:val="28"/>
        </w:rPr>
        <w:t xml:space="preserve">
кальций                    то же          300-600     +   для обо- </w:t>
      </w:r>
      <w:r>
        <w:br/>
      </w:r>
      <w:r>
        <w:rPr>
          <w:rFonts w:ascii="Times New Roman"/>
          <w:b w:val="false"/>
          <w:i w:val="false"/>
          <w:color w:val="000000"/>
          <w:sz w:val="28"/>
        </w:rPr>
        <w:t xml:space="preserve">
                                                          гащенных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железо                     то же           10-18      +   то же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тиамин (В </w:t>
      </w:r>
      <w:r>
        <w:rPr>
          <w:rFonts w:ascii="Times New Roman"/>
          <w:b w:val="false"/>
          <w:i w:val="false"/>
          <w:color w:val="000000"/>
          <w:vertAlign w:val="subscript"/>
        </w:rPr>
        <w:t xml:space="preserve">1 </w:t>
      </w:r>
      <w:r>
        <w:rPr>
          <w:rFonts w:ascii="Times New Roman"/>
          <w:b w:val="false"/>
          <w:i w:val="false"/>
          <w:color w:val="000000"/>
          <w:sz w:val="28"/>
        </w:rPr>
        <w:t xml:space="preserve">)                 мг            0,3-0,6     +   для вита- </w:t>
      </w:r>
      <w:r>
        <w:br/>
      </w:r>
      <w:r>
        <w:rPr>
          <w:rFonts w:ascii="Times New Roman"/>
          <w:b w:val="false"/>
          <w:i w:val="false"/>
          <w:color w:val="000000"/>
          <w:sz w:val="28"/>
        </w:rPr>
        <w:t xml:space="preserve">
                                                          минизи- </w:t>
      </w:r>
      <w:r>
        <w:br/>
      </w:r>
      <w:r>
        <w:rPr>
          <w:rFonts w:ascii="Times New Roman"/>
          <w:b w:val="false"/>
          <w:i w:val="false"/>
          <w:color w:val="000000"/>
          <w:sz w:val="28"/>
        </w:rPr>
        <w:t xml:space="preserve">
                                                          рованных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0,3-0,8     +   то же </w:t>
      </w:r>
      <w:r>
        <w:br/>
      </w:r>
      <w:r>
        <w:rPr>
          <w:rFonts w:ascii="Times New Roman"/>
          <w:b w:val="false"/>
          <w:i w:val="false"/>
          <w:color w:val="000000"/>
          <w:sz w:val="28"/>
        </w:rPr>
        <w:t xml:space="preserve">
ниацин (РР)                то же            4-9       +   то же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то же           20-50      +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w:t>
      </w:r>
      <w:r>
        <w:rPr>
          <w:rFonts w:ascii="Times New Roman"/>
          <w:b/>
          <w:i w:val="false"/>
          <w:color w:val="000000"/>
          <w:sz w:val="28"/>
        </w:rPr>
        <w:t xml:space="preserve">микотоксины, антибиотики, </w:t>
      </w:r>
      <w:r>
        <w:br/>
      </w:r>
      <w:r>
        <w:rPr>
          <w:rFonts w:ascii="Times New Roman"/>
          <w:b w:val="false"/>
          <w:i w:val="false"/>
          <w:color w:val="000000"/>
          <w:sz w:val="28"/>
        </w:rPr>
        <w:t>
</w:t>
      </w:r>
      <w:r>
        <w:rPr>
          <w:rFonts w:ascii="Times New Roman"/>
          <w:b/>
          <w:i w:val="false"/>
          <w:color w:val="000000"/>
          <w:sz w:val="28"/>
        </w:rPr>
        <w:t xml:space="preserve">пестициды, бенз(а)пирен </w:t>
      </w:r>
      <w:r>
        <w:rPr>
          <w:rFonts w:ascii="Times New Roman"/>
          <w:b w:val="false"/>
          <w:i w:val="false"/>
          <w:color w:val="000000"/>
          <w:sz w:val="28"/>
        </w:rPr>
        <w:t xml:space="preserve">        по п.10 </w:t>
      </w:r>
      <w:r>
        <w:br/>
      </w:r>
      <w:r>
        <w:rPr>
          <w:rFonts w:ascii="Times New Roman"/>
          <w:b w:val="false"/>
          <w:i w:val="false"/>
          <w:color w:val="000000"/>
          <w:sz w:val="28"/>
        </w:rPr>
        <w:t>
</w:t>
      </w:r>
      <w:r>
        <w:rPr>
          <w:rFonts w:ascii="Times New Roman"/>
          <w:b/>
          <w:i w:val="false"/>
          <w:color w:val="000000"/>
          <w:sz w:val="28"/>
        </w:rPr>
        <w:t xml:space="preserve">Радионуклиды и вредные </w:t>
      </w:r>
      <w:r>
        <w:br/>
      </w:r>
      <w:r>
        <w:rPr>
          <w:rFonts w:ascii="Times New Roman"/>
          <w:b w:val="false"/>
          <w:i w:val="false"/>
          <w:color w:val="000000"/>
          <w:sz w:val="28"/>
        </w:rPr>
        <w:t>
</w:t>
      </w:r>
      <w:r>
        <w:rPr>
          <w:rFonts w:ascii="Times New Roman"/>
          <w:b/>
          <w:i w:val="false"/>
          <w:color w:val="000000"/>
          <w:sz w:val="28"/>
        </w:rPr>
        <w:t xml:space="preserve">примеси </w:t>
      </w:r>
      <w:r>
        <w:rPr>
          <w:rFonts w:ascii="Times New Roman"/>
          <w:b w:val="false"/>
          <w:i w:val="false"/>
          <w:color w:val="000000"/>
          <w:sz w:val="28"/>
        </w:rPr>
        <w:t xml:space="preserve">                          по п. 8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КМАФАнМ                           1х10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патогенные, в т.ч. </w:t>
      </w:r>
      <w:r>
        <w:br/>
      </w:r>
      <w:r>
        <w:rPr>
          <w:rFonts w:ascii="Times New Roman"/>
          <w:b w:val="false"/>
          <w:i w:val="false"/>
          <w:color w:val="000000"/>
          <w:sz w:val="28"/>
        </w:rPr>
        <w:t xml:space="preserve">
сальмонеллы                        50            то же </w:t>
      </w:r>
      <w:r>
        <w:br/>
      </w:r>
      <w:r>
        <w:rPr>
          <w:rFonts w:ascii="Times New Roman"/>
          <w:b w:val="false"/>
          <w:i w:val="false"/>
          <w:color w:val="000000"/>
          <w:sz w:val="28"/>
        </w:rPr>
        <w:t xml:space="preserve">
плесени                            100           КОЕ/г, не более </w:t>
      </w:r>
      <w:r>
        <w:br/>
      </w:r>
      <w:r>
        <w:rPr>
          <w:rFonts w:ascii="Times New Roman"/>
          <w:b w:val="false"/>
          <w:i w:val="false"/>
          <w:color w:val="000000"/>
          <w:sz w:val="28"/>
        </w:rPr>
        <w:t xml:space="preserve">
дрожжи                             50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13. Продукты прикорма на плодоовощной основе, плодоовощные </w:t>
      </w:r>
      <w:r>
        <w:br/>
      </w:r>
      <w:r>
        <w:rPr>
          <w:rFonts w:ascii="Times New Roman"/>
          <w:b w:val="false"/>
          <w:i w:val="false"/>
          <w:color w:val="000000"/>
          <w:sz w:val="28"/>
        </w:rPr>
        <w:t>
</w:t>
      </w:r>
      <w:r>
        <w:rPr>
          <w:rFonts w:ascii="Times New Roman"/>
          <w:b/>
          <w:i w:val="false"/>
          <w:color w:val="000000"/>
          <w:sz w:val="28"/>
        </w:rPr>
        <w:t xml:space="preserve">          консервы (фруктовые, овощные и фруктово-овощные соки, </w:t>
      </w:r>
      <w:r>
        <w:br/>
      </w:r>
      <w:r>
        <w:rPr>
          <w:rFonts w:ascii="Times New Roman"/>
          <w:b w:val="false"/>
          <w:i w:val="false"/>
          <w:color w:val="000000"/>
          <w:sz w:val="28"/>
        </w:rPr>
        <w:t>
</w:t>
      </w:r>
      <w:r>
        <w:rPr>
          <w:rFonts w:ascii="Times New Roman"/>
          <w:b/>
          <w:i w:val="false"/>
          <w:color w:val="000000"/>
          <w:sz w:val="28"/>
        </w:rPr>
        <w:t xml:space="preserve">          нектары и напитки; пюре; фруктово-молочные и </w:t>
      </w:r>
      <w:r>
        <w:br/>
      </w:r>
      <w:r>
        <w:rPr>
          <w:rFonts w:ascii="Times New Roman"/>
          <w:b w:val="false"/>
          <w:i w:val="false"/>
          <w:color w:val="000000"/>
          <w:sz w:val="28"/>
        </w:rPr>
        <w:t>
</w:t>
      </w:r>
      <w:r>
        <w:rPr>
          <w:rFonts w:ascii="Times New Roman"/>
          <w:b/>
          <w:i w:val="false"/>
          <w:color w:val="000000"/>
          <w:sz w:val="28"/>
        </w:rPr>
        <w:t xml:space="preserve">          фруктово-зерновые пюре):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Массовая доля сухих </w:t>
      </w:r>
      <w:r>
        <w:br/>
      </w:r>
      <w:r>
        <w:rPr>
          <w:rFonts w:ascii="Times New Roman"/>
          <w:b w:val="false"/>
          <w:i w:val="false"/>
          <w:color w:val="000000"/>
          <w:sz w:val="28"/>
        </w:rPr>
        <w:t xml:space="preserve">
веществ                      г             5-20       + </w:t>
      </w:r>
      <w:r>
        <w:br/>
      </w:r>
      <w:r>
        <w:rPr>
          <w:rFonts w:ascii="Times New Roman"/>
          <w:b w:val="false"/>
          <w:i w:val="false"/>
          <w:color w:val="000000"/>
          <w:sz w:val="28"/>
        </w:rPr>
        <w:t xml:space="preserve">
                        г, не менее         11        +   для соков </w:t>
      </w:r>
      <w:r>
        <w:br/>
      </w:r>
      <w:r>
        <w:rPr>
          <w:rFonts w:ascii="Times New Roman"/>
          <w:b w:val="false"/>
          <w:i w:val="false"/>
          <w:color w:val="000000"/>
          <w:sz w:val="28"/>
        </w:rPr>
        <w:t xml:space="preserve">
                                                          и пюре </w:t>
      </w:r>
      <w:r>
        <w:br/>
      </w:r>
      <w:r>
        <w:rPr>
          <w:rFonts w:ascii="Times New Roman"/>
          <w:b w:val="false"/>
          <w:i w:val="false"/>
          <w:color w:val="000000"/>
          <w:sz w:val="28"/>
        </w:rPr>
        <w:t xml:space="preserve">
Общая кислотность       %, не более         0,8       - </w:t>
      </w:r>
      <w:r>
        <w:br/>
      </w:r>
      <w:r>
        <w:rPr>
          <w:rFonts w:ascii="Times New Roman"/>
          <w:b w:val="false"/>
          <w:i w:val="false"/>
          <w:color w:val="000000"/>
          <w:sz w:val="28"/>
        </w:rPr>
        <w:t xml:space="preserve">
Углеводы                     г             5-25       + </w:t>
      </w:r>
      <w:r>
        <w:br/>
      </w:r>
      <w:r>
        <w:rPr>
          <w:rFonts w:ascii="Times New Roman"/>
          <w:b w:val="false"/>
          <w:i w:val="false"/>
          <w:color w:val="000000"/>
          <w:sz w:val="28"/>
        </w:rPr>
        <w:t xml:space="preserve">
в т.ч. моно- и </w:t>
      </w:r>
      <w:r>
        <w:br/>
      </w:r>
      <w:r>
        <w:rPr>
          <w:rFonts w:ascii="Times New Roman"/>
          <w:b w:val="false"/>
          <w:i w:val="false"/>
          <w:color w:val="000000"/>
          <w:sz w:val="28"/>
        </w:rPr>
        <w:t xml:space="preserve">
дисахариды                 то же           5-25       - </w:t>
      </w:r>
      <w:r>
        <w:br/>
      </w:r>
      <w:r>
        <w:rPr>
          <w:rFonts w:ascii="Times New Roman"/>
          <w:b w:val="false"/>
          <w:i w:val="false"/>
          <w:color w:val="000000"/>
          <w:sz w:val="28"/>
        </w:rPr>
        <w:t xml:space="preserve">
Белки                   г, не менее        0,5        -   для </w:t>
      </w:r>
      <w:r>
        <w:br/>
      </w:r>
      <w:r>
        <w:rPr>
          <w:rFonts w:ascii="Times New Roman"/>
          <w:b w:val="false"/>
          <w:i w:val="false"/>
          <w:color w:val="000000"/>
          <w:sz w:val="28"/>
        </w:rPr>
        <w:t xml:space="preserve">
                                                          фруктово- </w:t>
      </w:r>
      <w:r>
        <w:br/>
      </w:r>
      <w:r>
        <w:rPr>
          <w:rFonts w:ascii="Times New Roman"/>
          <w:b w:val="false"/>
          <w:i w:val="false"/>
          <w:color w:val="000000"/>
          <w:sz w:val="28"/>
        </w:rPr>
        <w:t xml:space="preserve">
                                                          молочных и </w:t>
      </w:r>
      <w:r>
        <w:br/>
      </w:r>
      <w:r>
        <w:rPr>
          <w:rFonts w:ascii="Times New Roman"/>
          <w:b w:val="false"/>
          <w:i w:val="false"/>
          <w:color w:val="000000"/>
          <w:sz w:val="28"/>
        </w:rPr>
        <w:t xml:space="preserve">
                                                          фруктово- </w:t>
      </w:r>
      <w:r>
        <w:br/>
      </w:r>
      <w:r>
        <w:rPr>
          <w:rFonts w:ascii="Times New Roman"/>
          <w:b w:val="false"/>
          <w:i w:val="false"/>
          <w:color w:val="000000"/>
          <w:sz w:val="28"/>
        </w:rPr>
        <w:t xml:space="preserve">
                                                          зерновых </w:t>
      </w:r>
      <w:r>
        <w:br/>
      </w:r>
      <w:r>
        <w:rPr>
          <w:rFonts w:ascii="Times New Roman"/>
          <w:b w:val="false"/>
          <w:i w:val="false"/>
          <w:color w:val="000000"/>
          <w:sz w:val="28"/>
        </w:rPr>
        <w:t xml:space="preserve">
                                                          пюре </w:t>
      </w:r>
      <w:r>
        <w:br/>
      </w:r>
      <w:r>
        <w:rPr>
          <w:rFonts w:ascii="Times New Roman"/>
          <w:b w:val="false"/>
          <w:i w:val="false"/>
          <w:color w:val="000000"/>
          <w:sz w:val="28"/>
        </w:rPr>
        <w:t xml:space="preserve">
Массовая доля           %, не более        0,2        -   для </w:t>
      </w:r>
      <w:r>
        <w:br/>
      </w:r>
      <w:r>
        <w:rPr>
          <w:rFonts w:ascii="Times New Roman"/>
          <w:b w:val="false"/>
          <w:i w:val="false"/>
          <w:color w:val="000000"/>
          <w:sz w:val="28"/>
        </w:rPr>
        <w:t xml:space="preserve">
этилового спирта                                          фруктовых </w:t>
      </w:r>
      <w:r>
        <w:br/>
      </w:r>
      <w:r>
        <w:rPr>
          <w:rFonts w:ascii="Times New Roman"/>
          <w:b w:val="false"/>
          <w:i w:val="false"/>
          <w:color w:val="000000"/>
          <w:sz w:val="28"/>
        </w:rPr>
        <w:t xml:space="preserve">
                                                          соков и </w:t>
      </w:r>
      <w:r>
        <w:br/>
      </w:r>
      <w:r>
        <w:rPr>
          <w:rFonts w:ascii="Times New Roman"/>
          <w:b w:val="false"/>
          <w:i w:val="false"/>
          <w:color w:val="000000"/>
          <w:sz w:val="28"/>
        </w:rPr>
        <w:t xml:space="preserve">
                                                          пюре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калий                        мг           70-300      + </w:t>
      </w:r>
      <w:r>
        <w:br/>
      </w:r>
      <w:r>
        <w:rPr>
          <w:rFonts w:ascii="Times New Roman"/>
          <w:b w:val="false"/>
          <w:i w:val="false"/>
          <w:color w:val="000000"/>
          <w:sz w:val="28"/>
        </w:rPr>
        <w:t xml:space="preserve">
натрий                  мг, не более       200        - </w:t>
      </w:r>
      <w:r>
        <w:br/>
      </w:r>
      <w:r>
        <w:rPr>
          <w:rFonts w:ascii="Times New Roman"/>
          <w:b w:val="false"/>
          <w:i w:val="false"/>
          <w:color w:val="000000"/>
          <w:sz w:val="28"/>
        </w:rPr>
        <w:t xml:space="preserve">
железо                       мг          1,0-3,0      +   для обога- </w:t>
      </w:r>
      <w:r>
        <w:br/>
      </w:r>
      <w:r>
        <w:rPr>
          <w:rFonts w:ascii="Times New Roman"/>
          <w:b w:val="false"/>
          <w:i w:val="false"/>
          <w:color w:val="000000"/>
          <w:sz w:val="28"/>
        </w:rPr>
        <w:t xml:space="preserve">
                                                          щенных </w:t>
      </w:r>
      <w:r>
        <w:br/>
      </w:r>
      <w:r>
        <w:rPr>
          <w:rFonts w:ascii="Times New Roman"/>
          <w:b w:val="false"/>
          <w:i w:val="false"/>
          <w:color w:val="000000"/>
          <w:sz w:val="28"/>
        </w:rPr>
        <w:t xml:space="preserve">
                                                          продуктов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аскорбиновая кислота         мг          15,0-50,0    +   для вита- </w:t>
      </w:r>
      <w:r>
        <w:br/>
      </w:r>
      <w:r>
        <w:rPr>
          <w:rFonts w:ascii="Times New Roman"/>
          <w:b w:val="false"/>
          <w:i w:val="false"/>
          <w:color w:val="000000"/>
          <w:sz w:val="28"/>
        </w:rPr>
        <w:t xml:space="preserve">
(С)                                                       минизиро- </w:t>
      </w:r>
      <w:r>
        <w:br/>
      </w:r>
      <w:r>
        <w:rPr>
          <w:rFonts w:ascii="Times New Roman"/>
          <w:b w:val="false"/>
          <w:i w:val="false"/>
          <w:color w:val="000000"/>
          <w:sz w:val="28"/>
        </w:rPr>
        <w:t xml:space="preserve">
                                                          ванных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b-каротин                  то же            1-4       +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0,3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0,02 </w:t>
      </w:r>
      <w:r>
        <w:br/>
      </w:r>
      <w:r>
        <w:rPr>
          <w:rFonts w:ascii="Times New Roman"/>
          <w:b w:val="false"/>
          <w:i w:val="false"/>
          <w:color w:val="000000"/>
          <w:sz w:val="28"/>
        </w:rPr>
        <w:t xml:space="preserve">
ртуть                               0,01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патулин                            &lt;0,02        для содержащих </w:t>
      </w:r>
      <w:r>
        <w:br/>
      </w:r>
      <w:r>
        <w:rPr>
          <w:rFonts w:ascii="Times New Roman"/>
          <w:b w:val="false"/>
          <w:i w:val="false"/>
          <w:color w:val="000000"/>
          <w:sz w:val="28"/>
        </w:rPr>
        <w:t xml:space="preserve">
                                                яблоки, томаты, </w:t>
      </w:r>
      <w:r>
        <w:br/>
      </w:r>
      <w:r>
        <w:rPr>
          <w:rFonts w:ascii="Times New Roman"/>
          <w:b w:val="false"/>
          <w:i w:val="false"/>
          <w:color w:val="000000"/>
          <w:sz w:val="28"/>
        </w:rPr>
        <w:t xml:space="preserve">
                                                облепиху </w:t>
      </w:r>
      <w:r>
        <w:br/>
      </w:r>
      <w:r>
        <w:rPr>
          <w:rFonts w:ascii="Times New Roman"/>
          <w:b w:val="false"/>
          <w:i w:val="false"/>
          <w:color w:val="000000"/>
          <w:sz w:val="28"/>
        </w:rPr>
        <w:t xml:space="preserve">
дезоксиниваленол                   &lt;0,05        для фруктово-зерно- </w:t>
      </w:r>
      <w:r>
        <w:br/>
      </w:r>
      <w:r>
        <w:rPr>
          <w:rFonts w:ascii="Times New Roman"/>
          <w:b w:val="false"/>
          <w:i w:val="false"/>
          <w:color w:val="000000"/>
          <w:sz w:val="28"/>
        </w:rPr>
        <w:t xml:space="preserve">
                                                вых пюре, содержащих </w:t>
      </w:r>
      <w:r>
        <w:br/>
      </w:r>
      <w:r>
        <w:rPr>
          <w:rFonts w:ascii="Times New Roman"/>
          <w:b w:val="false"/>
          <w:i w:val="false"/>
          <w:color w:val="000000"/>
          <w:sz w:val="28"/>
        </w:rPr>
        <w:t xml:space="preserve">
                                                пшеничную, ячменную </w:t>
      </w:r>
      <w:r>
        <w:br/>
      </w:r>
      <w:r>
        <w:rPr>
          <w:rFonts w:ascii="Times New Roman"/>
          <w:b w:val="false"/>
          <w:i w:val="false"/>
          <w:color w:val="000000"/>
          <w:sz w:val="28"/>
        </w:rPr>
        <w:t xml:space="preserve">
                                                муку </w:t>
      </w:r>
      <w:r>
        <w:br/>
      </w:r>
      <w:r>
        <w:rPr>
          <w:rFonts w:ascii="Times New Roman"/>
          <w:b w:val="false"/>
          <w:i w:val="false"/>
          <w:color w:val="000000"/>
          <w:sz w:val="28"/>
        </w:rPr>
        <w:t xml:space="preserve">
зеараленон                         &lt;0,005       для фруктово-зерно- </w:t>
      </w:r>
      <w:r>
        <w:br/>
      </w:r>
      <w:r>
        <w:rPr>
          <w:rFonts w:ascii="Times New Roman"/>
          <w:b w:val="false"/>
          <w:i w:val="false"/>
          <w:color w:val="000000"/>
          <w:sz w:val="28"/>
        </w:rPr>
        <w:t xml:space="preserve">
                                                вых пюре, содержащих </w:t>
      </w:r>
      <w:r>
        <w:br/>
      </w:r>
      <w:r>
        <w:rPr>
          <w:rFonts w:ascii="Times New Roman"/>
          <w:b w:val="false"/>
          <w:i w:val="false"/>
          <w:color w:val="000000"/>
          <w:sz w:val="28"/>
        </w:rPr>
        <w:t xml:space="preserve">
                                                пшеничную, кукуруз- </w:t>
      </w:r>
      <w:r>
        <w:br/>
      </w:r>
      <w:r>
        <w:rPr>
          <w:rFonts w:ascii="Times New Roman"/>
          <w:b w:val="false"/>
          <w:i w:val="false"/>
          <w:color w:val="000000"/>
          <w:sz w:val="28"/>
        </w:rPr>
        <w:t xml:space="preserve">
                                                ную, ячменную муку </w:t>
      </w:r>
      <w:r>
        <w:br/>
      </w:r>
      <w:r>
        <w:rPr>
          <w:rFonts w:ascii="Times New Roman"/>
          <w:b w:val="false"/>
          <w:i w:val="false"/>
          <w:color w:val="000000"/>
          <w:sz w:val="28"/>
        </w:rPr>
        <w:t xml:space="preserve">
афлатоксин М </w:t>
      </w:r>
      <w:r>
        <w:rPr>
          <w:rFonts w:ascii="Times New Roman"/>
          <w:b w:val="false"/>
          <w:i w:val="false"/>
          <w:color w:val="000000"/>
          <w:vertAlign w:val="subscript"/>
        </w:rPr>
        <w:t xml:space="preserve">1 </w:t>
      </w:r>
      <w:r>
        <w:rPr>
          <w:rFonts w:ascii="Times New Roman"/>
          <w:b w:val="false"/>
          <w:i w:val="false"/>
          <w:color w:val="000000"/>
          <w:sz w:val="28"/>
        </w:rPr>
        <w:t xml:space="preserve">                     &lt;0,00002      для фруктово-молоч- </w:t>
      </w:r>
      <w:r>
        <w:br/>
      </w:r>
      <w:r>
        <w:rPr>
          <w:rFonts w:ascii="Times New Roman"/>
          <w:b w:val="false"/>
          <w:i w:val="false"/>
          <w:color w:val="000000"/>
          <w:sz w:val="28"/>
        </w:rPr>
        <w:t xml:space="preserve">
                                                ных пюре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&lt;0,00015      для фруктово-зерно- </w:t>
      </w:r>
      <w:r>
        <w:br/>
      </w:r>
      <w:r>
        <w:rPr>
          <w:rFonts w:ascii="Times New Roman"/>
          <w:b w:val="false"/>
          <w:i w:val="false"/>
          <w:color w:val="000000"/>
          <w:sz w:val="28"/>
        </w:rPr>
        <w:t xml:space="preserve">
                                                вых пюре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0,01 </w:t>
      </w:r>
      <w:r>
        <w:br/>
      </w:r>
      <w:r>
        <w:rPr>
          <w:rFonts w:ascii="Times New Roman"/>
          <w:b w:val="false"/>
          <w:i w:val="false"/>
          <w:color w:val="000000"/>
          <w:sz w:val="28"/>
        </w:rPr>
        <w:t xml:space="preserve">
ДЦТ и его метаболиты                 0,005 </w:t>
      </w:r>
      <w:r>
        <w:br/>
      </w:r>
      <w:r>
        <w:rPr>
          <w:rFonts w:ascii="Times New Roman"/>
          <w:b w:val="false"/>
          <w:i w:val="false"/>
          <w:color w:val="000000"/>
          <w:sz w:val="28"/>
        </w:rPr>
        <w:t>
</w:t>
      </w:r>
      <w:r>
        <w:rPr>
          <w:rFonts w:ascii="Times New Roman"/>
          <w:b/>
          <w:i w:val="false"/>
          <w:color w:val="000000"/>
          <w:sz w:val="28"/>
        </w:rPr>
        <w:t xml:space="preserve">Нитраты </w:t>
      </w:r>
      <w:r>
        <w:rPr>
          <w:rFonts w:ascii="Times New Roman"/>
          <w:b w:val="false"/>
          <w:i w:val="false"/>
          <w:color w:val="000000"/>
          <w:sz w:val="28"/>
        </w:rPr>
        <w:t xml:space="preserve">                              50         на фруктовой основе </w:t>
      </w:r>
      <w:r>
        <w:br/>
      </w:r>
      <w:r>
        <w:rPr>
          <w:rFonts w:ascii="Times New Roman"/>
          <w:b w:val="false"/>
          <w:i w:val="false"/>
          <w:color w:val="000000"/>
          <w:sz w:val="28"/>
        </w:rPr>
        <w:t xml:space="preserve">
                                     200        на овощной и </w:t>
      </w:r>
      <w:r>
        <w:br/>
      </w:r>
      <w:r>
        <w:rPr>
          <w:rFonts w:ascii="Times New Roman"/>
          <w:b w:val="false"/>
          <w:i w:val="false"/>
          <w:color w:val="000000"/>
          <w:sz w:val="28"/>
        </w:rPr>
        <w:t xml:space="preserve">
                                                фруктово-овощной </w:t>
      </w:r>
      <w:r>
        <w:br/>
      </w:r>
      <w:r>
        <w:rPr>
          <w:rFonts w:ascii="Times New Roman"/>
          <w:b w:val="false"/>
          <w:i w:val="false"/>
          <w:color w:val="000000"/>
          <w:sz w:val="28"/>
        </w:rPr>
        <w:t xml:space="preserve">
                                                основе, а также для </w:t>
      </w:r>
      <w:r>
        <w:br/>
      </w:r>
      <w:r>
        <w:rPr>
          <w:rFonts w:ascii="Times New Roman"/>
          <w:b w:val="false"/>
          <w:i w:val="false"/>
          <w:color w:val="000000"/>
          <w:sz w:val="28"/>
        </w:rPr>
        <w:t xml:space="preserve">
                                                содержащих бананы </w:t>
      </w:r>
      <w:r>
        <w:br/>
      </w:r>
      <w:r>
        <w:rPr>
          <w:rFonts w:ascii="Times New Roman"/>
          <w:b w:val="false"/>
          <w:i w:val="false"/>
          <w:color w:val="000000"/>
          <w:sz w:val="28"/>
        </w:rPr>
        <w:t>
</w:t>
      </w:r>
      <w:r>
        <w:rPr>
          <w:rFonts w:ascii="Times New Roman"/>
          <w:b/>
          <w:i w:val="false"/>
          <w:color w:val="000000"/>
          <w:sz w:val="28"/>
        </w:rPr>
        <w:t xml:space="preserve">Радионуклиды Бк/кг: </w:t>
      </w:r>
      <w:r>
        <w:br/>
      </w:r>
      <w:r>
        <w:rPr>
          <w:rFonts w:ascii="Times New Roman"/>
          <w:b w:val="false"/>
          <w:i w:val="false"/>
          <w:color w:val="000000"/>
          <w:sz w:val="28"/>
        </w:rPr>
        <w:t xml:space="preserve">
цезий-137                            60 </w:t>
      </w:r>
      <w:r>
        <w:br/>
      </w:r>
      <w:r>
        <w:rPr>
          <w:rFonts w:ascii="Times New Roman"/>
          <w:b w:val="false"/>
          <w:i w:val="false"/>
          <w:color w:val="000000"/>
          <w:sz w:val="28"/>
        </w:rPr>
        <w:t xml:space="preserve">
стронций-90                          25 </w:t>
      </w:r>
      <w:r>
        <w:br/>
      </w:r>
      <w:r>
        <w:rPr>
          <w:rFonts w:ascii="Times New Roman"/>
          <w:b w:val="false"/>
          <w:i w:val="false"/>
          <w:color w:val="000000"/>
          <w:sz w:val="28"/>
        </w:rPr>
        <w:t xml:space="preserve">
Микробиологические         Должны удовлетворять требованиям </w:t>
      </w:r>
      <w:r>
        <w:br/>
      </w:r>
      <w:r>
        <w:rPr>
          <w:rFonts w:ascii="Times New Roman"/>
          <w:b w:val="false"/>
          <w:i w:val="false"/>
          <w:color w:val="000000"/>
          <w:sz w:val="28"/>
        </w:rPr>
        <w:t xml:space="preserve">
показатели                 промышленной стерильности для </w:t>
      </w:r>
      <w:r>
        <w:br/>
      </w:r>
      <w:r>
        <w:rPr>
          <w:rFonts w:ascii="Times New Roman"/>
          <w:b w:val="false"/>
          <w:i w:val="false"/>
          <w:color w:val="000000"/>
          <w:sz w:val="28"/>
        </w:rPr>
        <w:t xml:space="preserve">
                           соответствующих групп консервов в </w:t>
      </w:r>
      <w:r>
        <w:br/>
      </w:r>
      <w:r>
        <w:rPr>
          <w:rFonts w:ascii="Times New Roman"/>
          <w:b w:val="false"/>
          <w:i w:val="false"/>
          <w:color w:val="000000"/>
          <w:sz w:val="28"/>
        </w:rPr>
        <w:t xml:space="preserve">
                           соответствии с приложением 8 к настоящим </w:t>
      </w:r>
      <w:r>
        <w:br/>
      </w:r>
      <w:r>
        <w:rPr>
          <w:rFonts w:ascii="Times New Roman"/>
          <w:b w:val="false"/>
          <w:i w:val="false"/>
          <w:color w:val="000000"/>
          <w:sz w:val="28"/>
        </w:rPr>
        <w:t xml:space="preserve">
                           санитарным правилам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Продукты прикорма на мясной основе </w:t>
      </w:r>
    </w:p>
    <w:p>
      <w:pPr>
        <w:spacing w:after="0"/>
        <w:ind w:left="0"/>
        <w:jc w:val="both"/>
      </w:pPr>
      <w:r>
        <w:rPr>
          <w:rFonts w:ascii="Times New Roman"/>
          <w:b/>
          <w:i w:val="false"/>
          <w:color w:val="000000"/>
          <w:sz w:val="28"/>
        </w:rPr>
        <w:t xml:space="preserve">      14. Консервы из мяса (говядины, свинины, баранины, птицы и </w:t>
      </w:r>
      <w:r>
        <w:br/>
      </w:r>
      <w:r>
        <w:rPr>
          <w:rFonts w:ascii="Times New Roman"/>
          <w:b w:val="false"/>
          <w:i w:val="false"/>
          <w:color w:val="000000"/>
          <w:sz w:val="28"/>
        </w:rPr>
        <w:t>
</w:t>
      </w:r>
      <w:r>
        <w:rPr>
          <w:rFonts w:ascii="Times New Roman"/>
          <w:b/>
          <w:i w:val="false"/>
          <w:color w:val="000000"/>
          <w:sz w:val="28"/>
        </w:rPr>
        <w:t xml:space="preserve">          других), в т.ч. с добавлением субпродуктов: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Массовая доля сухих </w:t>
      </w:r>
      <w:r>
        <w:br/>
      </w:r>
      <w:r>
        <w:rPr>
          <w:rFonts w:ascii="Times New Roman"/>
          <w:b w:val="false"/>
          <w:i w:val="false"/>
          <w:color w:val="000000"/>
          <w:sz w:val="28"/>
        </w:rPr>
        <w:t xml:space="preserve">
веществ                  г,не менее         20        - </w:t>
      </w:r>
      <w:r>
        <w:br/>
      </w:r>
      <w:r>
        <w:rPr>
          <w:rFonts w:ascii="Times New Roman"/>
          <w:b w:val="false"/>
          <w:i w:val="false"/>
          <w:color w:val="000000"/>
          <w:sz w:val="28"/>
        </w:rPr>
        <w:t xml:space="preserve">
                           то же            17        -   консервы </w:t>
      </w:r>
      <w:r>
        <w:br/>
      </w:r>
      <w:r>
        <w:rPr>
          <w:rFonts w:ascii="Times New Roman"/>
          <w:b w:val="false"/>
          <w:i w:val="false"/>
          <w:color w:val="000000"/>
          <w:sz w:val="28"/>
        </w:rPr>
        <w:t xml:space="preserve">
                                                          из мяса </w:t>
      </w:r>
      <w:r>
        <w:br/>
      </w:r>
      <w:r>
        <w:rPr>
          <w:rFonts w:ascii="Times New Roman"/>
          <w:b w:val="false"/>
          <w:i w:val="false"/>
          <w:color w:val="000000"/>
          <w:sz w:val="28"/>
        </w:rPr>
        <w:t xml:space="preserve">
                                                          птицы </w:t>
      </w:r>
      <w:r>
        <w:br/>
      </w:r>
      <w:r>
        <w:rPr>
          <w:rFonts w:ascii="Times New Roman"/>
          <w:b w:val="false"/>
          <w:i w:val="false"/>
          <w:color w:val="000000"/>
          <w:sz w:val="28"/>
        </w:rPr>
        <w:t xml:space="preserve">
Белок                         г           8,5-15      + </w:t>
      </w:r>
      <w:r>
        <w:br/>
      </w:r>
      <w:r>
        <w:rPr>
          <w:rFonts w:ascii="Times New Roman"/>
          <w:b w:val="false"/>
          <w:i w:val="false"/>
          <w:color w:val="000000"/>
          <w:sz w:val="28"/>
        </w:rPr>
        <w:t xml:space="preserve">
                         г, не менее         7        +   консервы </w:t>
      </w:r>
      <w:r>
        <w:br/>
      </w:r>
      <w:r>
        <w:rPr>
          <w:rFonts w:ascii="Times New Roman"/>
          <w:b w:val="false"/>
          <w:i w:val="false"/>
          <w:color w:val="000000"/>
          <w:sz w:val="28"/>
        </w:rPr>
        <w:t xml:space="preserve">
                                                          из мяса </w:t>
      </w:r>
      <w:r>
        <w:br/>
      </w:r>
      <w:r>
        <w:rPr>
          <w:rFonts w:ascii="Times New Roman"/>
          <w:b w:val="false"/>
          <w:i w:val="false"/>
          <w:color w:val="000000"/>
          <w:sz w:val="28"/>
        </w:rPr>
        <w:t xml:space="preserve">
                                                          птицы </w:t>
      </w:r>
      <w:r>
        <w:br/>
      </w:r>
      <w:r>
        <w:rPr>
          <w:rFonts w:ascii="Times New Roman"/>
          <w:b w:val="false"/>
          <w:i w:val="false"/>
          <w:color w:val="000000"/>
          <w:sz w:val="28"/>
        </w:rPr>
        <w:t xml:space="preserve">
Жир                        то же            3-12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80-180     + </w:t>
      </w:r>
      <w:r>
        <w:br/>
      </w:r>
      <w:r>
        <w:rPr>
          <w:rFonts w:ascii="Times New Roman"/>
          <w:b w:val="false"/>
          <w:i w:val="false"/>
          <w:color w:val="000000"/>
          <w:sz w:val="28"/>
        </w:rPr>
        <w:t xml:space="preserve">
Поваренная соль          г, не более        0,4       + </w:t>
      </w:r>
      <w:r>
        <w:br/>
      </w:r>
      <w:r>
        <w:rPr>
          <w:rFonts w:ascii="Times New Roman"/>
          <w:b w:val="false"/>
          <w:i w:val="false"/>
          <w:color w:val="000000"/>
          <w:sz w:val="28"/>
        </w:rPr>
        <w:t xml:space="preserve">
Железо                       мг             1-5       +   в консер- </w:t>
      </w:r>
      <w:r>
        <w:br/>
      </w:r>
      <w:r>
        <w:rPr>
          <w:rFonts w:ascii="Times New Roman"/>
          <w:b w:val="false"/>
          <w:i w:val="false"/>
          <w:color w:val="000000"/>
          <w:sz w:val="28"/>
        </w:rPr>
        <w:t xml:space="preserve">
                                                          вах, обо- </w:t>
      </w:r>
      <w:r>
        <w:br/>
      </w:r>
      <w:r>
        <w:rPr>
          <w:rFonts w:ascii="Times New Roman"/>
          <w:b w:val="false"/>
          <w:i w:val="false"/>
          <w:color w:val="000000"/>
          <w:sz w:val="28"/>
        </w:rPr>
        <w:t xml:space="preserve">
                                                          гащенных </w:t>
      </w:r>
      <w:r>
        <w:br/>
      </w:r>
      <w:r>
        <w:rPr>
          <w:rFonts w:ascii="Times New Roman"/>
          <w:b w:val="false"/>
          <w:i w:val="false"/>
          <w:color w:val="000000"/>
          <w:sz w:val="28"/>
        </w:rPr>
        <w:t xml:space="preserve">
                                                          железом </w:t>
      </w:r>
      <w:r>
        <w:br/>
      </w:r>
      <w:r>
        <w:rPr>
          <w:rFonts w:ascii="Times New Roman"/>
          <w:b w:val="false"/>
          <w:i w:val="false"/>
          <w:color w:val="000000"/>
          <w:sz w:val="28"/>
        </w:rPr>
        <w:t>
</w:t>
      </w:r>
      <w:r>
        <w:rPr>
          <w:rFonts w:ascii="Times New Roman"/>
          <w:b/>
          <w:i w:val="false"/>
          <w:color w:val="000000"/>
          <w:sz w:val="28"/>
        </w:rPr>
        <w:t xml:space="preserve">Витамины </w:t>
      </w:r>
      <w:r>
        <w:rPr>
          <w:rFonts w:ascii="Times New Roman"/>
          <w:b w:val="false"/>
          <w:i w:val="false"/>
          <w:color w:val="000000"/>
          <w:sz w:val="28"/>
        </w:rPr>
        <w:t xml:space="preserve">                 по п. 16 </w:t>
      </w:r>
      <w:r>
        <w:br/>
      </w:r>
      <w:r>
        <w:rPr>
          <w:rFonts w:ascii="Times New Roman"/>
          <w:b w:val="false"/>
          <w:i w:val="false"/>
          <w:color w:val="000000"/>
          <w:sz w:val="28"/>
        </w:rPr>
        <w:t xml:space="preserve">
Крахмал                  г, не более         3        -   как загус- </w:t>
      </w:r>
      <w:r>
        <w:br/>
      </w:r>
      <w:r>
        <w:rPr>
          <w:rFonts w:ascii="Times New Roman"/>
          <w:b w:val="false"/>
          <w:i w:val="false"/>
          <w:color w:val="000000"/>
          <w:sz w:val="28"/>
        </w:rPr>
        <w:t xml:space="preserve">
                                                          титель </w:t>
      </w:r>
      <w:r>
        <w:br/>
      </w:r>
      <w:r>
        <w:rPr>
          <w:rFonts w:ascii="Times New Roman"/>
          <w:b w:val="false"/>
          <w:i w:val="false"/>
          <w:color w:val="000000"/>
          <w:sz w:val="28"/>
        </w:rPr>
        <w:t xml:space="preserve">
Рисовая и пшеничная </w:t>
      </w:r>
      <w:r>
        <w:br/>
      </w:r>
      <w:r>
        <w:rPr>
          <w:rFonts w:ascii="Times New Roman"/>
          <w:b w:val="false"/>
          <w:i w:val="false"/>
          <w:color w:val="000000"/>
          <w:sz w:val="28"/>
        </w:rPr>
        <w:t xml:space="preserve">
мука                     г, не более         5        -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0,2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ртуть                               0,02 </w:t>
      </w:r>
      <w:r>
        <w:br/>
      </w:r>
      <w:r>
        <w:rPr>
          <w:rFonts w:ascii="Times New Roman"/>
          <w:b w:val="false"/>
          <w:i w:val="false"/>
          <w:color w:val="000000"/>
          <w:sz w:val="28"/>
        </w:rPr>
        <w:t xml:space="preserve">
олово                               100         для консервов в </w:t>
      </w:r>
      <w:r>
        <w:br/>
      </w:r>
      <w:r>
        <w:rPr>
          <w:rFonts w:ascii="Times New Roman"/>
          <w:b w:val="false"/>
          <w:i w:val="false"/>
          <w:color w:val="000000"/>
          <w:sz w:val="28"/>
        </w:rPr>
        <w:t xml:space="preserve">
                                                сборной жестяной </w:t>
      </w:r>
      <w:r>
        <w:br/>
      </w:r>
      <w:r>
        <w:rPr>
          <w:rFonts w:ascii="Times New Roman"/>
          <w:b w:val="false"/>
          <w:i w:val="false"/>
          <w:color w:val="000000"/>
          <w:sz w:val="28"/>
        </w:rPr>
        <w:t xml:space="preserve">
                                                таре </w:t>
      </w:r>
      <w:r>
        <w:br/>
      </w:r>
      <w:r>
        <w:rPr>
          <w:rFonts w:ascii="Times New Roman"/>
          <w:b w:val="false"/>
          <w:i w:val="false"/>
          <w:color w:val="000000"/>
          <w:sz w:val="28"/>
        </w:rPr>
        <w:t>
</w:t>
      </w:r>
      <w:r>
        <w:rPr>
          <w:rFonts w:ascii="Times New Roman"/>
          <w:b/>
          <w:i w:val="false"/>
          <w:color w:val="000000"/>
          <w:sz w:val="28"/>
        </w:rPr>
        <w:t xml:space="preserve">Антибиотики*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тетрациклиновой группы        не допускаются     &lt;0,01 ед/г </w:t>
      </w:r>
      <w:r>
        <w:br/>
      </w:r>
      <w:r>
        <w:rPr>
          <w:rFonts w:ascii="Times New Roman"/>
          <w:b w:val="false"/>
          <w:i w:val="false"/>
          <w:color w:val="000000"/>
          <w:sz w:val="28"/>
        </w:rPr>
        <w:t xml:space="preserve">
гризин                        не допускается     &lt;0,5 ед/г </w:t>
      </w:r>
      <w:r>
        <w:br/>
      </w:r>
      <w:r>
        <w:rPr>
          <w:rFonts w:ascii="Times New Roman"/>
          <w:b w:val="false"/>
          <w:i w:val="false"/>
          <w:color w:val="000000"/>
          <w:sz w:val="28"/>
        </w:rPr>
        <w:t xml:space="preserve">
бацитрацин                    не допускается     &lt;0,02 ед/г </w:t>
      </w:r>
      <w:r>
        <w:br/>
      </w:r>
      <w:r>
        <w:rPr>
          <w:rFonts w:ascii="Times New Roman"/>
          <w:b w:val="false"/>
          <w:i w:val="false"/>
          <w:color w:val="000000"/>
          <w:sz w:val="28"/>
        </w:rPr>
        <w:t xml:space="preserve">
Микотоксины: aфлатоксин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&lt;0,00015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Нитриты                       не допускается     &lt;0,5 </w:t>
      </w:r>
      <w:r>
        <w:br/>
      </w:r>
      <w:r>
        <w:rPr>
          <w:rFonts w:ascii="Times New Roman"/>
          <w:b w:val="false"/>
          <w:i w:val="false"/>
          <w:color w:val="000000"/>
          <w:sz w:val="28"/>
        </w:rPr>
        <w:t>
</w:t>
      </w:r>
      <w:r>
        <w:rPr>
          <w:rFonts w:ascii="Times New Roman"/>
          <w:b/>
          <w:i w:val="false"/>
          <w:color w:val="000000"/>
          <w:sz w:val="28"/>
        </w:rPr>
        <w:t xml:space="preserve">Радионуклиды Бк/кг: </w:t>
      </w:r>
      <w:r>
        <w:br/>
      </w:r>
      <w:r>
        <w:rPr>
          <w:rFonts w:ascii="Times New Roman"/>
          <w:b w:val="false"/>
          <w:i w:val="false"/>
          <w:color w:val="000000"/>
          <w:sz w:val="28"/>
        </w:rPr>
        <w:t xml:space="preserve">
цезий-137                            70 </w:t>
      </w:r>
      <w:r>
        <w:br/>
      </w:r>
      <w:r>
        <w:rPr>
          <w:rFonts w:ascii="Times New Roman"/>
          <w:b w:val="false"/>
          <w:i w:val="false"/>
          <w:color w:val="000000"/>
          <w:sz w:val="28"/>
        </w:rPr>
        <w:t xml:space="preserve">
стронций-90                          30 </w:t>
      </w:r>
      <w:r>
        <w:br/>
      </w:r>
      <w:r>
        <w:rPr>
          <w:rFonts w:ascii="Times New Roman"/>
          <w:b w:val="false"/>
          <w:i w:val="false"/>
          <w:color w:val="000000"/>
          <w:sz w:val="28"/>
        </w:rPr>
        <w:t>
</w:t>
      </w:r>
      <w:r>
        <w:rPr>
          <w:rFonts w:ascii="Times New Roman"/>
          <w:b/>
          <w:i w:val="false"/>
          <w:color w:val="000000"/>
          <w:sz w:val="28"/>
        </w:rPr>
        <w:t xml:space="preserve">Микробиологические </w:t>
      </w:r>
      <w:r>
        <w:rPr>
          <w:rFonts w:ascii="Times New Roman"/>
          <w:b w:val="false"/>
          <w:i w:val="false"/>
          <w:color w:val="000000"/>
          <w:sz w:val="28"/>
        </w:rPr>
        <w:t xml:space="preserve">           Должны удовлетворять требованиям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промышленной стерильности для консервов </w:t>
      </w:r>
      <w:r>
        <w:br/>
      </w:r>
      <w:r>
        <w:rPr>
          <w:rFonts w:ascii="Times New Roman"/>
          <w:b w:val="false"/>
          <w:i w:val="false"/>
          <w:color w:val="000000"/>
          <w:sz w:val="28"/>
        </w:rPr>
        <w:t xml:space="preserve">
                             группы "А" в соответствии с приложением </w:t>
      </w:r>
      <w:r>
        <w:br/>
      </w:r>
      <w:r>
        <w:rPr>
          <w:rFonts w:ascii="Times New Roman"/>
          <w:b w:val="false"/>
          <w:i w:val="false"/>
          <w:color w:val="000000"/>
          <w:sz w:val="28"/>
        </w:rPr>
        <w:t xml:space="preserve">
                             8 к настоящим санитарным правилам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15. Пастеризованные колбаски на мясной основе (с 1,5 лет </w:t>
      </w:r>
      <w:r>
        <w:br/>
      </w:r>
      <w:r>
        <w:rPr>
          <w:rFonts w:ascii="Times New Roman"/>
          <w:b w:val="false"/>
          <w:i w:val="false"/>
          <w:color w:val="000000"/>
          <w:sz w:val="28"/>
        </w:rPr>
        <w:t>
</w:t>
      </w:r>
      <w:r>
        <w:rPr>
          <w:rFonts w:ascii="Times New Roman"/>
          <w:b/>
          <w:i w:val="false"/>
          <w:color w:val="000000"/>
          <w:sz w:val="28"/>
        </w:rPr>
        <w:t xml:space="preserve">          жизни и старше):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не менее        8        + </w:t>
      </w:r>
      <w:r>
        <w:br/>
      </w:r>
      <w:r>
        <w:rPr>
          <w:rFonts w:ascii="Times New Roman"/>
          <w:b w:val="false"/>
          <w:i w:val="false"/>
          <w:color w:val="000000"/>
          <w:sz w:val="28"/>
        </w:rPr>
        <w:t xml:space="preserve">
Жир                           г           16-20      + </w:t>
      </w:r>
      <w:r>
        <w:br/>
      </w:r>
      <w:r>
        <w:rPr>
          <w:rFonts w:ascii="Times New Roman"/>
          <w:b w:val="false"/>
          <w:i w:val="false"/>
          <w:color w:val="000000"/>
          <w:sz w:val="28"/>
        </w:rPr>
        <w:t xml:space="preserve">
Поваренная соль          г, не более       1,5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180-240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w:t>
      </w:r>
      <w:r>
        <w:rPr>
          <w:rFonts w:ascii="Times New Roman"/>
          <w:b/>
          <w:i w:val="false"/>
          <w:color w:val="000000"/>
          <w:sz w:val="28"/>
        </w:rPr>
        <w:t xml:space="preserve">антибиотики, пестициды, </w:t>
      </w:r>
      <w:r>
        <w:br/>
      </w:r>
      <w:r>
        <w:rPr>
          <w:rFonts w:ascii="Times New Roman"/>
          <w:b w:val="false"/>
          <w:i w:val="false"/>
          <w:color w:val="000000"/>
          <w:sz w:val="28"/>
        </w:rPr>
        <w:t>
</w:t>
      </w:r>
      <w:r>
        <w:rPr>
          <w:rFonts w:ascii="Times New Roman"/>
          <w:b/>
          <w:i w:val="false"/>
          <w:color w:val="000000"/>
          <w:sz w:val="28"/>
        </w:rPr>
        <w:t xml:space="preserve">нитриты </w:t>
      </w:r>
      <w:r>
        <w:rPr>
          <w:rFonts w:ascii="Times New Roman"/>
          <w:b w:val="false"/>
          <w:i w:val="false"/>
          <w:color w:val="000000"/>
          <w:sz w:val="28"/>
        </w:rPr>
        <w:t xml:space="preserve">                           по п. 14 </w:t>
      </w:r>
      <w:r>
        <w:br/>
      </w:r>
      <w:r>
        <w:rPr>
          <w:rFonts w:ascii="Times New Roman"/>
          <w:b w:val="false"/>
          <w:i w:val="false"/>
          <w:color w:val="000000"/>
          <w:sz w:val="28"/>
        </w:rPr>
        <w:t>
</w:t>
      </w:r>
      <w:r>
        <w:rPr>
          <w:rFonts w:ascii="Times New Roman"/>
          <w:b/>
          <w:i w:val="false"/>
          <w:color w:val="000000"/>
          <w:sz w:val="28"/>
        </w:rPr>
        <w:t xml:space="preserve">Радионуклиды </w:t>
      </w:r>
      <w:r>
        <w:rPr>
          <w:rFonts w:ascii="Times New Roman"/>
          <w:b w:val="false"/>
          <w:i w:val="false"/>
          <w:color w:val="000000"/>
          <w:sz w:val="28"/>
        </w:rPr>
        <w:t xml:space="preserve">                      по п. 14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КМАФАнМ                            2х10 </w:t>
      </w:r>
      <w:r>
        <w:rPr>
          <w:rFonts w:ascii="Times New Roman"/>
          <w:b w:val="false"/>
          <w:i w:val="false"/>
          <w:color w:val="000000"/>
          <w:vertAlign w:val="superscript"/>
        </w:rPr>
        <w:t xml:space="preserve">2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патогенные, в т.ч. </w:t>
      </w:r>
      <w:r>
        <w:br/>
      </w:r>
      <w:r>
        <w:rPr>
          <w:rFonts w:ascii="Times New Roman"/>
          <w:b w:val="false"/>
          <w:i w:val="false"/>
          <w:color w:val="000000"/>
          <w:sz w:val="28"/>
        </w:rPr>
        <w:t xml:space="preserve">
сальмонеллы                        50           то же </w:t>
      </w:r>
      <w:r>
        <w:br/>
      </w:r>
      <w:r>
        <w:rPr>
          <w:rFonts w:ascii="Times New Roman"/>
          <w:b w:val="false"/>
          <w:i w:val="false"/>
          <w:color w:val="000000"/>
          <w:sz w:val="28"/>
        </w:rPr>
        <w:t xml:space="preserve">
Сульфитредуцирующие </w:t>
      </w:r>
      <w:r>
        <w:br/>
      </w:r>
      <w:r>
        <w:rPr>
          <w:rFonts w:ascii="Times New Roman"/>
          <w:b w:val="false"/>
          <w:i w:val="false"/>
          <w:color w:val="000000"/>
          <w:sz w:val="28"/>
        </w:rPr>
        <w:t xml:space="preserve">
клостридии                         0,1          то же </w:t>
      </w:r>
      <w:r>
        <w:br/>
      </w:r>
      <w:r>
        <w:rPr>
          <w:rFonts w:ascii="Times New Roman"/>
          <w:b w:val="false"/>
          <w:i w:val="false"/>
          <w:color w:val="000000"/>
          <w:sz w:val="28"/>
        </w:rPr>
        <w:t xml:space="preserve">
В. cereus                          1,0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16. Мясо-растительные консервы: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Массовая доля сухих </w:t>
      </w:r>
      <w:r>
        <w:br/>
      </w:r>
      <w:r>
        <w:rPr>
          <w:rFonts w:ascii="Times New Roman"/>
          <w:b w:val="false"/>
          <w:i w:val="false"/>
          <w:color w:val="000000"/>
          <w:sz w:val="28"/>
        </w:rPr>
        <w:t xml:space="preserve">
веществ                      г            17-26       - </w:t>
      </w:r>
      <w:r>
        <w:br/>
      </w:r>
      <w:r>
        <w:rPr>
          <w:rFonts w:ascii="Times New Roman"/>
          <w:b w:val="false"/>
          <w:i w:val="false"/>
          <w:color w:val="000000"/>
          <w:sz w:val="28"/>
        </w:rPr>
        <w:t xml:space="preserve">
Белок                        г            1,5-6       + </w:t>
      </w:r>
      <w:r>
        <w:br/>
      </w:r>
      <w:r>
        <w:rPr>
          <w:rFonts w:ascii="Times New Roman"/>
          <w:b w:val="false"/>
          <w:i w:val="false"/>
          <w:color w:val="000000"/>
          <w:sz w:val="28"/>
        </w:rPr>
        <w:t xml:space="preserve">
Жир                        то же           1-6        + </w:t>
      </w:r>
      <w:r>
        <w:br/>
      </w:r>
      <w:r>
        <w:rPr>
          <w:rFonts w:ascii="Times New Roman"/>
          <w:b w:val="false"/>
          <w:i w:val="false"/>
          <w:color w:val="000000"/>
          <w:sz w:val="28"/>
        </w:rPr>
        <w:t xml:space="preserve">
Углеводы                   то же           5-15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40-140      + </w:t>
      </w:r>
      <w:r>
        <w:br/>
      </w:r>
      <w:r>
        <w:rPr>
          <w:rFonts w:ascii="Times New Roman"/>
          <w:b w:val="false"/>
          <w:i w:val="false"/>
          <w:color w:val="000000"/>
          <w:sz w:val="28"/>
        </w:rPr>
        <w:t xml:space="preserve">
Поваренная соль         г, не более        0,4        + </w:t>
      </w:r>
      <w:r>
        <w:br/>
      </w:r>
      <w:r>
        <w:rPr>
          <w:rFonts w:ascii="Times New Roman"/>
          <w:b w:val="false"/>
          <w:i w:val="false"/>
          <w:color w:val="000000"/>
          <w:sz w:val="28"/>
        </w:rPr>
        <w:t xml:space="preserve">
Железо                      мг            0,5-3,0     +   для обога- </w:t>
      </w:r>
      <w:r>
        <w:br/>
      </w:r>
      <w:r>
        <w:rPr>
          <w:rFonts w:ascii="Times New Roman"/>
          <w:b w:val="false"/>
          <w:i w:val="false"/>
          <w:color w:val="000000"/>
          <w:sz w:val="28"/>
        </w:rPr>
        <w:t xml:space="preserve">
                                                          щенных </w:t>
      </w:r>
      <w:r>
        <w:br/>
      </w:r>
      <w:r>
        <w:rPr>
          <w:rFonts w:ascii="Times New Roman"/>
          <w:b w:val="false"/>
          <w:i w:val="false"/>
          <w:color w:val="000000"/>
          <w:sz w:val="28"/>
        </w:rPr>
        <w:t xml:space="preserve">
                                                          продуктов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B-каротин                   мг             1-3            для вита- </w:t>
      </w:r>
      <w:r>
        <w:br/>
      </w:r>
      <w:r>
        <w:rPr>
          <w:rFonts w:ascii="Times New Roman"/>
          <w:b w:val="false"/>
          <w:i w:val="false"/>
          <w:color w:val="000000"/>
          <w:sz w:val="28"/>
        </w:rPr>
        <w:t xml:space="preserve">
                                                          минизиро- </w:t>
      </w:r>
      <w:r>
        <w:br/>
      </w:r>
      <w:r>
        <w:rPr>
          <w:rFonts w:ascii="Times New Roman"/>
          <w:b w:val="false"/>
          <w:i w:val="false"/>
          <w:color w:val="000000"/>
          <w:sz w:val="28"/>
        </w:rPr>
        <w:t xml:space="preserve">
                                                          ванных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мг            0,1-0,2     -   то же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0,1-0,3         то же </w:t>
      </w:r>
      <w:r>
        <w:br/>
      </w:r>
      <w:r>
        <w:rPr>
          <w:rFonts w:ascii="Times New Roman"/>
          <w:b w:val="false"/>
          <w:i w:val="false"/>
          <w:color w:val="000000"/>
          <w:sz w:val="28"/>
        </w:rPr>
        <w:t xml:space="preserve">
ниацин (РР)                то же            1-4       -   то же </w:t>
      </w:r>
      <w:r>
        <w:br/>
      </w:r>
      <w:r>
        <w:rPr>
          <w:rFonts w:ascii="Times New Roman"/>
          <w:b w:val="false"/>
          <w:i w:val="false"/>
          <w:color w:val="000000"/>
          <w:sz w:val="28"/>
        </w:rPr>
        <w:t xml:space="preserve">
Крахмал                 г, не более          3        -   вносимый </w:t>
      </w:r>
      <w:r>
        <w:br/>
      </w:r>
      <w:r>
        <w:rPr>
          <w:rFonts w:ascii="Times New Roman"/>
          <w:b w:val="false"/>
          <w:i w:val="false"/>
          <w:color w:val="000000"/>
          <w:sz w:val="28"/>
        </w:rPr>
        <w:t xml:space="preserve">
                                                          как загус- </w:t>
      </w:r>
      <w:r>
        <w:br/>
      </w:r>
      <w:r>
        <w:rPr>
          <w:rFonts w:ascii="Times New Roman"/>
          <w:b w:val="false"/>
          <w:i w:val="false"/>
          <w:color w:val="000000"/>
          <w:sz w:val="28"/>
        </w:rPr>
        <w:t xml:space="preserve">
                                                          титель </w:t>
      </w:r>
      <w:r>
        <w:br/>
      </w:r>
      <w:r>
        <w:rPr>
          <w:rFonts w:ascii="Times New Roman"/>
          <w:b w:val="false"/>
          <w:i w:val="false"/>
          <w:color w:val="000000"/>
          <w:sz w:val="28"/>
        </w:rPr>
        <w:t xml:space="preserve">
Рисовая и пшеничная </w:t>
      </w:r>
      <w:r>
        <w:br/>
      </w:r>
      <w:r>
        <w:rPr>
          <w:rFonts w:ascii="Times New Roman"/>
          <w:b w:val="false"/>
          <w:i w:val="false"/>
          <w:color w:val="000000"/>
          <w:sz w:val="28"/>
        </w:rPr>
        <w:t xml:space="preserve">
мука                    г, не более          5        -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0,3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ртуть                               0,02 </w:t>
      </w:r>
      <w:r>
        <w:br/>
      </w:r>
      <w:r>
        <w:rPr>
          <w:rFonts w:ascii="Times New Roman"/>
          <w:b w:val="false"/>
          <w:i w:val="false"/>
          <w:color w:val="000000"/>
          <w:sz w:val="28"/>
        </w:rPr>
        <w:t xml:space="preserve">
олово                               100          для консервов в </w:t>
      </w:r>
      <w:r>
        <w:br/>
      </w:r>
      <w:r>
        <w:rPr>
          <w:rFonts w:ascii="Times New Roman"/>
          <w:b w:val="false"/>
          <w:i w:val="false"/>
          <w:color w:val="000000"/>
          <w:sz w:val="28"/>
        </w:rPr>
        <w:t xml:space="preserve">
                                                 сборной жестяной </w:t>
      </w:r>
      <w:r>
        <w:br/>
      </w:r>
      <w:r>
        <w:rPr>
          <w:rFonts w:ascii="Times New Roman"/>
          <w:b w:val="false"/>
          <w:i w:val="false"/>
          <w:color w:val="000000"/>
          <w:sz w:val="28"/>
        </w:rPr>
        <w:t xml:space="preserve">
                                                 таре </w:t>
      </w:r>
      <w:r>
        <w:br/>
      </w:r>
      <w:r>
        <w:rPr>
          <w:rFonts w:ascii="Times New Roman"/>
          <w:b w:val="false"/>
          <w:i w:val="false"/>
          <w:color w:val="000000"/>
          <w:sz w:val="28"/>
        </w:rPr>
        <w:t>
</w:t>
      </w:r>
      <w:r>
        <w:rPr>
          <w:rFonts w:ascii="Times New Roman"/>
          <w:b/>
          <w:i w:val="false"/>
          <w:color w:val="000000"/>
          <w:sz w:val="28"/>
        </w:rPr>
        <w:t xml:space="preserve">Антибиотики*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тетрациклиновой группы        не допускаются     &lt;0,01 ед/г </w:t>
      </w:r>
      <w:r>
        <w:br/>
      </w:r>
      <w:r>
        <w:rPr>
          <w:rFonts w:ascii="Times New Roman"/>
          <w:b w:val="false"/>
          <w:i w:val="false"/>
          <w:color w:val="000000"/>
          <w:sz w:val="28"/>
        </w:rPr>
        <w:t xml:space="preserve">
гризин                        не допускается     &lt;0,5 ед/г </w:t>
      </w:r>
      <w:r>
        <w:br/>
      </w:r>
      <w:r>
        <w:rPr>
          <w:rFonts w:ascii="Times New Roman"/>
          <w:b w:val="false"/>
          <w:i w:val="false"/>
          <w:color w:val="000000"/>
          <w:sz w:val="28"/>
        </w:rPr>
        <w:t xml:space="preserve">
бацитрацин                    не допускается     &lt;0,02 ед/г </w:t>
      </w:r>
      <w:r>
        <w:br/>
      </w:r>
      <w:r>
        <w:rPr>
          <w:rFonts w:ascii="Times New Roman"/>
          <w:b w:val="false"/>
          <w:i w:val="false"/>
          <w:color w:val="000000"/>
          <w:sz w:val="28"/>
        </w:rPr>
        <w:t xml:space="preserve">
Микотоксины: </w:t>
      </w:r>
      <w:r>
        <w:br/>
      </w:r>
      <w:r>
        <w:rPr>
          <w:rFonts w:ascii="Times New Roman"/>
          <w:b w:val="false"/>
          <w:i w:val="false"/>
          <w:color w:val="000000"/>
          <w:sz w:val="28"/>
        </w:rPr>
        <w:t xml:space="preserve">
патулин                       не допускается     &lt;0,02, для содер- </w:t>
      </w:r>
      <w:r>
        <w:br/>
      </w:r>
      <w:r>
        <w:rPr>
          <w:rFonts w:ascii="Times New Roman"/>
          <w:b w:val="false"/>
          <w:i w:val="false"/>
          <w:color w:val="000000"/>
          <w:sz w:val="28"/>
        </w:rPr>
        <w:t xml:space="preserve">
                                                 жащих томаты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&lt;0,00015, для </w:t>
      </w:r>
      <w:r>
        <w:br/>
      </w:r>
      <w:r>
        <w:rPr>
          <w:rFonts w:ascii="Times New Roman"/>
          <w:b w:val="false"/>
          <w:i w:val="false"/>
          <w:color w:val="000000"/>
          <w:sz w:val="28"/>
        </w:rPr>
        <w:t xml:space="preserve">
                                                 содержащих крупу </w:t>
      </w:r>
      <w:r>
        <w:br/>
      </w:r>
      <w:r>
        <w:rPr>
          <w:rFonts w:ascii="Times New Roman"/>
          <w:b w:val="false"/>
          <w:i w:val="false"/>
          <w:color w:val="000000"/>
          <w:sz w:val="28"/>
        </w:rPr>
        <w:t xml:space="preserve">
дезоксиниваленол              не допускается     &lt;0,05, для консер- </w:t>
      </w:r>
      <w:r>
        <w:br/>
      </w:r>
      <w:r>
        <w:rPr>
          <w:rFonts w:ascii="Times New Roman"/>
          <w:b w:val="false"/>
          <w:i w:val="false"/>
          <w:color w:val="000000"/>
          <w:sz w:val="28"/>
        </w:rPr>
        <w:t xml:space="preserve">
                                                 вов, содержащих </w:t>
      </w:r>
      <w:r>
        <w:br/>
      </w:r>
      <w:r>
        <w:rPr>
          <w:rFonts w:ascii="Times New Roman"/>
          <w:b w:val="false"/>
          <w:i w:val="false"/>
          <w:color w:val="000000"/>
          <w:sz w:val="28"/>
        </w:rPr>
        <w:t xml:space="preserve">
                                                 пшеничную, ячмен- </w:t>
      </w:r>
      <w:r>
        <w:br/>
      </w:r>
      <w:r>
        <w:rPr>
          <w:rFonts w:ascii="Times New Roman"/>
          <w:b w:val="false"/>
          <w:i w:val="false"/>
          <w:color w:val="000000"/>
          <w:sz w:val="28"/>
        </w:rPr>
        <w:t xml:space="preserve">
                                                 ную муку </w:t>
      </w:r>
      <w:r>
        <w:br/>
      </w:r>
      <w:r>
        <w:rPr>
          <w:rFonts w:ascii="Times New Roman"/>
          <w:b w:val="false"/>
          <w:i w:val="false"/>
          <w:color w:val="000000"/>
          <w:sz w:val="28"/>
        </w:rPr>
        <w:t xml:space="preserve">
зеараленон                    не допускается     &lt;0,005, для содер- </w:t>
      </w:r>
      <w:r>
        <w:br/>
      </w:r>
      <w:r>
        <w:rPr>
          <w:rFonts w:ascii="Times New Roman"/>
          <w:b w:val="false"/>
          <w:i w:val="false"/>
          <w:color w:val="000000"/>
          <w:sz w:val="28"/>
        </w:rPr>
        <w:t xml:space="preserve">
                                                 жащих пшеничную, </w:t>
      </w:r>
      <w:r>
        <w:br/>
      </w:r>
      <w:r>
        <w:rPr>
          <w:rFonts w:ascii="Times New Roman"/>
          <w:b w:val="false"/>
          <w:i w:val="false"/>
          <w:color w:val="000000"/>
          <w:sz w:val="28"/>
        </w:rPr>
        <w:t xml:space="preserve">
                                                 ячменную, куку- </w:t>
      </w:r>
      <w:r>
        <w:br/>
      </w:r>
      <w:r>
        <w:rPr>
          <w:rFonts w:ascii="Times New Roman"/>
          <w:b w:val="false"/>
          <w:i w:val="false"/>
          <w:color w:val="000000"/>
          <w:sz w:val="28"/>
        </w:rPr>
        <w:t xml:space="preserve">
                                                 рузную муку </w:t>
      </w:r>
      <w:r>
        <w:br/>
      </w:r>
      <w:r>
        <w:rPr>
          <w:rFonts w:ascii="Times New Roman"/>
          <w:b w:val="false"/>
          <w:i w:val="false"/>
          <w:color w:val="000000"/>
          <w:sz w:val="28"/>
        </w:rPr>
        <w:t xml:space="preserve">
Т-2 токсин                    не допускается     &lt;0,05, для содержа- </w:t>
      </w:r>
      <w:r>
        <w:br/>
      </w:r>
      <w:r>
        <w:rPr>
          <w:rFonts w:ascii="Times New Roman"/>
          <w:b w:val="false"/>
          <w:i w:val="false"/>
          <w:color w:val="000000"/>
          <w:sz w:val="28"/>
        </w:rPr>
        <w:t xml:space="preserve">
                                                 щих крупу </w:t>
      </w:r>
      <w:r>
        <w:br/>
      </w:r>
      <w:r>
        <w:rPr>
          <w:rFonts w:ascii="Times New Roman"/>
          <w:b w:val="false"/>
          <w:i w:val="false"/>
          <w:color w:val="000000"/>
          <w:sz w:val="28"/>
        </w:rPr>
        <w:t>
</w:t>
      </w:r>
      <w:r>
        <w:rPr>
          <w:rFonts w:ascii="Times New Roman"/>
          <w:b/>
          <w:i w:val="false"/>
          <w:color w:val="000000"/>
          <w:sz w:val="28"/>
        </w:rPr>
        <w:t xml:space="preserve">Пестициды **: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Нитраты                             150          для консервов, </w:t>
      </w:r>
      <w:r>
        <w:br/>
      </w:r>
      <w:r>
        <w:rPr>
          <w:rFonts w:ascii="Times New Roman"/>
          <w:b w:val="false"/>
          <w:i w:val="false"/>
          <w:color w:val="000000"/>
          <w:sz w:val="28"/>
        </w:rPr>
        <w:t xml:space="preserve">
                                                 содержащих овощи </w:t>
      </w:r>
      <w:r>
        <w:br/>
      </w:r>
      <w:r>
        <w:rPr>
          <w:rFonts w:ascii="Times New Roman"/>
          <w:b w:val="false"/>
          <w:i w:val="false"/>
          <w:color w:val="000000"/>
          <w:sz w:val="28"/>
        </w:rPr>
        <w:t xml:space="preserve">
Нитриты                       не допускается     &lt;0,5 </w:t>
      </w:r>
      <w:r>
        <w:br/>
      </w:r>
      <w:r>
        <w:rPr>
          <w:rFonts w:ascii="Times New Roman"/>
          <w:b w:val="false"/>
          <w:i w:val="false"/>
          <w:color w:val="000000"/>
          <w:sz w:val="28"/>
        </w:rPr>
        <w:t>
</w:t>
      </w:r>
      <w:r>
        <w:rPr>
          <w:rFonts w:ascii="Times New Roman"/>
          <w:b/>
          <w:i w:val="false"/>
          <w:color w:val="000000"/>
          <w:sz w:val="28"/>
        </w:rPr>
        <w:t xml:space="preserve">Радионуклиды Бк/кг: </w:t>
      </w:r>
      <w:r>
        <w:br/>
      </w:r>
      <w:r>
        <w:rPr>
          <w:rFonts w:ascii="Times New Roman"/>
          <w:b w:val="false"/>
          <w:i w:val="false"/>
          <w:color w:val="000000"/>
          <w:sz w:val="28"/>
        </w:rPr>
        <w:t xml:space="preserve">
цезий-137                            70 </w:t>
      </w:r>
      <w:r>
        <w:br/>
      </w:r>
      <w:r>
        <w:rPr>
          <w:rFonts w:ascii="Times New Roman"/>
          <w:b w:val="false"/>
          <w:i w:val="false"/>
          <w:color w:val="000000"/>
          <w:sz w:val="28"/>
        </w:rPr>
        <w:t xml:space="preserve">
стронций-90                          30 </w:t>
      </w:r>
      <w:r>
        <w:br/>
      </w:r>
      <w:r>
        <w:rPr>
          <w:rFonts w:ascii="Times New Roman"/>
          <w:b w:val="false"/>
          <w:i w:val="false"/>
          <w:color w:val="000000"/>
          <w:sz w:val="28"/>
        </w:rPr>
        <w:t>
</w:t>
      </w:r>
      <w:r>
        <w:rPr>
          <w:rFonts w:ascii="Times New Roman"/>
          <w:b/>
          <w:i w:val="false"/>
          <w:color w:val="000000"/>
          <w:sz w:val="28"/>
        </w:rPr>
        <w:t xml:space="preserve">Микробиологические </w:t>
      </w:r>
      <w:r>
        <w:rPr>
          <w:rFonts w:ascii="Times New Roman"/>
          <w:b w:val="false"/>
          <w:i w:val="false"/>
          <w:color w:val="000000"/>
          <w:sz w:val="28"/>
        </w:rPr>
        <w:t xml:space="preserve">         Должны удовлетворять требованиям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промышленной стерильности для консервов </w:t>
      </w:r>
      <w:r>
        <w:br/>
      </w:r>
      <w:r>
        <w:rPr>
          <w:rFonts w:ascii="Times New Roman"/>
          <w:b w:val="false"/>
          <w:i w:val="false"/>
          <w:color w:val="000000"/>
          <w:sz w:val="28"/>
        </w:rPr>
        <w:t xml:space="preserve">
                           группы "А" в соответствии с приложением </w:t>
      </w:r>
      <w:r>
        <w:br/>
      </w:r>
      <w:r>
        <w:rPr>
          <w:rFonts w:ascii="Times New Roman"/>
          <w:b w:val="false"/>
          <w:i w:val="false"/>
          <w:color w:val="000000"/>
          <w:sz w:val="28"/>
        </w:rPr>
        <w:t xml:space="preserve">
                           8 к настоящим санитарным правилам*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Продукты прикорма на рыбной основе </w:t>
      </w:r>
    </w:p>
    <w:p>
      <w:pPr>
        <w:spacing w:after="0"/>
        <w:ind w:left="0"/>
        <w:jc w:val="both"/>
      </w:pPr>
      <w:r>
        <w:rPr>
          <w:rFonts w:ascii="Times New Roman"/>
          <w:b/>
          <w:i w:val="false"/>
          <w:color w:val="000000"/>
          <w:sz w:val="28"/>
        </w:rPr>
        <w:t xml:space="preserve">      17. Рыбные консервы: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Массовая доля сухих </w:t>
      </w:r>
      <w:r>
        <w:br/>
      </w:r>
      <w:r>
        <w:rPr>
          <w:rFonts w:ascii="Times New Roman"/>
          <w:b w:val="false"/>
          <w:i w:val="false"/>
          <w:color w:val="000000"/>
          <w:sz w:val="28"/>
        </w:rPr>
        <w:t xml:space="preserve">
веществ                      г             15-25      - </w:t>
      </w:r>
      <w:r>
        <w:br/>
      </w:r>
      <w:r>
        <w:rPr>
          <w:rFonts w:ascii="Times New Roman"/>
          <w:b w:val="false"/>
          <w:i w:val="false"/>
          <w:color w:val="000000"/>
          <w:sz w:val="28"/>
        </w:rPr>
        <w:t xml:space="preserve">
Белок                        г              8-15      + </w:t>
      </w:r>
      <w:r>
        <w:br/>
      </w:r>
      <w:r>
        <w:rPr>
          <w:rFonts w:ascii="Times New Roman"/>
          <w:b w:val="false"/>
          <w:i w:val="false"/>
          <w:color w:val="000000"/>
          <w:sz w:val="28"/>
        </w:rPr>
        <w:t xml:space="preserve">
Жир                        то же            5-11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100-155     + </w:t>
      </w:r>
      <w:r>
        <w:br/>
      </w:r>
      <w:r>
        <w:rPr>
          <w:rFonts w:ascii="Times New Roman"/>
          <w:b w:val="false"/>
          <w:i w:val="false"/>
          <w:color w:val="000000"/>
          <w:sz w:val="28"/>
        </w:rPr>
        <w:t xml:space="preserve">
Поваренная соль         г не более          0,4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железо                     то же          0,4-3,0     +   для обога- </w:t>
      </w:r>
      <w:r>
        <w:br/>
      </w:r>
      <w:r>
        <w:rPr>
          <w:rFonts w:ascii="Times New Roman"/>
          <w:b w:val="false"/>
          <w:i w:val="false"/>
          <w:color w:val="000000"/>
          <w:sz w:val="28"/>
        </w:rPr>
        <w:t xml:space="preserve">
                                                          щенных </w:t>
      </w:r>
      <w:r>
        <w:br/>
      </w:r>
      <w:r>
        <w:rPr>
          <w:rFonts w:ascii="Times New Roman"/>
          <w:b w:val="false"/>
          <w:i w:val="false"/>
          <w:color w:val="000000"/>
          <w:sz w:val="28"/>
        </w:rPr>
        <w:t xml:space="preserve">
                                                          продуктов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мг           0,1-0,2     +   для обога- </w:t>
      </w:r>
      <w:r>
        <w:br/>
      </w:r>
      <w:r>
        <w:rPr>
          <w:rFonts w:ascii="Times New Roman"/>
          <w:b w:val="false"/>
          <w:i w:val="false"/>
          <w:color w:val="000000"/>
          <w:sz w:val="28"/>
        </w:rPr>
        <w:t xml:space="preserve">
                                                          щенных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0,1-0,3     +   то же </w:t>
      </w:r>
      <w:r>
        <w:br/>
      </w:r>
      <w:r>
        <w:rPr>
          <w:rFonts w:ascii="Times New Roman"/>
          <w:b w:val="false"/>
          <w:i w:val="false"/>
          <w:color w:val="000000"/>
          <w:sz w:val="28"/>
        </w:rPr>
        <w:t xml:space="preserve">
ниацин (РР)                то же            1-4       +   то же </w:t>
      </w:r>
      <w:r>
        <w:br/>
      </w:r>
      <w:r>
        <w:rPr>
          <w:rFonts w:ascii="Times New Roman"/>
          <w:b w:val="false"/>
          <w:i w:val="false"/>
          <w:color w:val="000000"/>
          <w:sz w:val="28"/>
        </w:rPr>
        <w:t xml:space="preserve">
крахмал                 г, не более          3        -   вносимый </w:t>
      </w:r>
      <w:r>
        <w:br/>
      </w:r>
      <w:r>
        <w:rPr>
          <w:rFonts w:ascii="Times New Roman"/>
          <w:b w:val="false"/>
          <w:i w:val="false"/>
          <w:color w:val="000000"/>
          <w:sz w:val="28"/>
        </w:rPr>
        <w:t xml:space="preserve">
                                                          как загус- </w:t>
      </w:r>
      <w:r>
        <w:br/>
      </w:r>
      <w:r>
        <w:rPr>
          <w:rFonts w:ascii="Times New Roman"/>
          <w:b w:val="false"/>
          <w:i w:val="false"/>
          <w:color w:val="000000"/>
          <w:sz w:val="28"/>
        </w:rPr>
        <w:t xml:space="preserve">
                                                          титель </w:t>
      </w:r>
      <w:r>
        <w:br/>
      </w:r>
      <w:r>
        <w:rPr>
          <w:rFonts w:ascii="Times New Roman"/>
          <w:b w:val="false"/>
          <w:i w:val="false"/>
          <w:color w:val="000000"/>
          <w:sz w:val="28"/>
        </w:rPr>
        <w:t xml:space="preserve">
Рисовая и пшеничная </w:t>
      </w:r>
      <w:r>
        <w:br/>
      </w:r>
      <w:r>
        <w:rPr>
          <w:rFonts w:ascii="Times New Roman"/>
          <w:b w:val="false"/>
          <w:i w:val="false"/>
          <w:color w:val="000000"/>
          <w:sz w:val="28"/>
        </w:rPr>
        <w:t xml:space="preserve">
мука                    г, не более          5        -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0,5 </w:t>
      </w:r>
      <w:r>
        <w:br/>
      </w:r>
      <w:r>
        <w:rPr>
          <w:rFonts w:ascii="Times New Roman"/>
          <w:b w:val="false"/>
          <w:i w:val="false"/>
          <w:color w:val="000000"/>
          <w:sz w:val="28"/>
        </w:rPr>
        <w:t xml:space="preserve">
мышьяк                              0,5 </w:t>
      </w:r>
      <w:r>
        <w:br/>
      </w:r>
      <w:r>
        <w:rPr>
          <w:rFonts w:ascii="Times New Roman"/>
          <w:b w:val="false"/>
          <w:i w:val="false"/>
          <w:color w:val="000000"/>
          <w:sz w:val="28"/>
        </w:rPr>
        <w:t xml:space="preserve">
кадмий                              0,1 </w:t>
      </w:r>
      <w:r>
        <w:br/>
      </w:r>
      <w:r>
        <w:rPr>
          <w:rFonts w:ascii="Times New Roman"/>
          <w:b w:val="false"/>
          <w:i w:val="false"/>
          <w:color w:val="000000"/>
          <w:sz w:val="28"/>
        </w:rPr>
        <w:t xml:space="preserve">
ртуть                               0,15 </w:t>
      </w:r>
      <w:r>
        <w:br/>
      </w:r>
      <w:r>
        <w:rPr>
          <w:rFonts w:ascii="Times New Roman"/>
          <w:b w:val="false"/>
          <w:i w:val="false"/>
          <w:color w:val="000000"/>
          <w:sz w:val="28"/>
        </w:rPr>
        <w:t xml:space="preserve">
олово                               100         для консервов в </w:t>
      </w:r>
      <w:r>
        <w:br/>
      </w:r>
      <w:r>
        <w:rPr>
          <w:rFonts w:ascii="Times New Roman"/>
          <w:b w:val="false"/>
          <w:i w:val="false"/>
          <w:color w:val="000000"/>
          <w:sz w:val="28"/>
        </w:rPr>
        <w:t xml:space="preserve">
                                                сборной жестяной </w:t>
      </w:r>
      <w:r>
        <w:br/>
      </w:r>
      <w:r>
        <w:rPr>
          <w:rFonts w:ascii="Times New Roman"/>
          <w:b w:val="false"/>
          <w:i w:val="false"/>
          <w:color w:val="000000"/>
          <w:sz w:val="28"/>
        </w:rPr>
        <w:t xml:space="preserve">
                                                таре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полихлорированные бифенилы          0,5 </w:t>
      </w:r>
      <w:r>
        <w:br/>
      </w:r>
      <w:r>
        <w:rPr>
          <w:rFonts w:ascii="Times New Roman"/>
          <w:b w:val="false"/>
          <w:i w:val="false"/>
          <w:color w:val="000000"/>
          <w:sz w:val="28"/>
        </w:rPr>
        <w:t xml:space="preserve">
Гистамин                            100 </w:t>
      </w:r>
      <w:r>
        <w:br/>
      </w:r>
      <w:r>
        <w:rPr>
          <w:rFonts w:ascii="Times New Roman"/>
          <w:b w:val="false"/>
          <w:i w:val="false"/>
          <w:color w:val="000000"/>
          <w:sz w:val="28"/>
        </w:rPr>
        <w:t>
</w:t>
      </w:r>
      <w:r>
        <w:rPr>
          <w:rFonts w:ascii="Times New Roman"/>
          <w:b/>
          <w:i w:val="false"/>
          <w:color w:val="000000"/>
          <w:sz w:val="28"/>
        </w:rPr>
        <w:t xml:space="preserve">Радионуклиды Бк/кг: </w:t>
      </w:r>
      <w:r>
        <w:br/>
      </w:r>
      <w:r>
        <w:rPr>
          <w:rFonts w:ascii="Times New Roman"/>
          <w:b w:val="false"/>
          <w:i w:val="false"/>
          <w:color w:val="000000"/>
          <w:sz w:val="28"/>
        </w:rPr>
        <w:t xml:space="preserve">
цезий-137                           100 </w:t>
      </w:r>
      <w:r>
        <w:br/>
      </w:r>
      <w:r>
        <w:rPr>
          <w:rFonts w:ascii="Times New Roman"/>
          <w:b w:val="false"/>
          <w:i w:val="false"/>
          <w:color w:val="000000"/>
          <w:sz w:val="28"/>
        </w:rPr>
        <w:t xml:space="preserve">
стронций-90                         60 </w:t>
      </w:r>
      <w:r>
        <w:br/>
      </w:r>
      <w:r>
        <w:rPr>
          <w:rFonts w:ascii="Times New Roman"/>
          <w:b w:val="false"/>
          <w:i w:val="false"/>
          <w:color w:val="000000"/>
          <w:sz w:val="28"/>
        </w:rPr>
        <w:t>
</w:t>
      </w:r>
      <w:r>
        <w:rPr>
          <w:rFonts w:ascii="Times New Roman"/>
          <w:b/>
          <w:i w:val="false"/>
          <w:color w:val="000000"/>
          <w:sz w:val="28"/>
        </w:rPr>
        <w:t xml:space="preserve">Микробиологические </w:t>
      </w:r>
      <w:r>
        <w:rPr>
          <w:rFonts w:ascii="Times New Roman"/>
          <w:b w:val="false"/>
          <w:i w:val="false"/>
          <w:color w:val="000000"/>
          <w:sz w:val="28"/>
        </w:rPr>
        <w:t xml:space="preserve">          Должны удовлетворять требованиям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промышленной стерильности для консервов </w:t>
      </w:r>
      <w:r>
        <w:br/>
      </w:r>
      <w:r>
        <w:rPr>
          <w:rFonts w:ascii="Times New Roman"/>
          <w:b w:val="false"/>
          <w:i w:val="false"/>
          <w:color w:val="000000"/>
          <w:sz w:val="28"/>
        </w:rPr>
        <w:t xml:space="preserve">
                            группы "А" в соответствии с приложением </w:t>
      </w:r>
      <w:r>
        <w:br/>
      </w:r>
      <w:r>
        <w:rPr>
          <w:rFonts w:ascii="Times New Roman"/>
          <w:b w:val="false"/>
          <w:i w:val="false"/>
          <w:color w:val="000000"/>
          <w:sz w:val="28"/>
        </w:rPr>
        <w:t xml:space="preserve">
                            8 к настоящим санитарным правилам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18. Рыбо-растительные консервы: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Массовая доля сухих </w:t>
      </w:r>
      <w:r>
        <w:br/>
      </w:r>
      <w:r>
        <w:rPr>
          <w:rFonts w:ascii="Times New Roman"/>
          <w:b w:val="false"/>
          <w:i w:val="false"/>
          <w:color w:val="000000"/>
          <w:sz w:val="28"/>
        </w:rPr>
        <w:t xml:space="preserve">
веществ                      г             17-18      - </w:t>
      </w:r>
      <w:r>
        <w:br/>
      </w:r>
      <w:r>
        <w:rPr>
          <w:rFonts w:ascii="Times New Roman"/>
          <w:b w:val="false"/>
          <w:i w:val="false"/>
          <w:color w:val="000000"/>
          <w:sz w:val="28"/>
        </w:rPr>
        <w:t xml:space="preserve">
Белок                        г            1,5-6       + </w:t>
      </w:r>
      <w:r>
        <w:br/>
      </w:r>
      <w:r>
        <w:rPr>
          <w:rFonts w:ascii="Times New Roman"/>
          <w:b w:val="false"/>
          <w:i w:val="false"/>
          <w:color w:val="000000"/>
          <w:sz w:val="28"/>
        </w:rPr>
        <w:t xml:space="preserve">
Жир                        то же            1-6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35-120     + </w:t>
      </w:r>
      <w:r>
        <w:br/>
      </w:r>
      <w:r>
        <w:rPr>
          <w:rFonts w:ascii="Times New Roman"/>
          <w:b w:val="false"/>
          <w:i w:val="false"/>
          <w:color w:val="000000"/>
          <w:sz w:val="28"/>
        </w:rPr>
        <w:t xml:space="preserve">
Поваренная соль          г, не более        0,4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железо                     то же          по п. 17    - </w:t>
      </w:r>
      <w:r>
        <w:br/>
      </w:r>
      <w:r>
        <w:rPr>
          <w:rFonts w:ascii="Times New Roman"/>
          <w:b w:val="false"/>
          <w:i w:val="false"/>
          <w:color w:val="000000"/>
          <w:sz w:val="28"/>
        </w:rPr>
        <w:t xml:space="preserve">
Витамины                  по п. 17 </w:t>
      </w:r>
      <w:r>
        <w:br/>
      </w:r>
      <w:r>
        <w:rPr>
          <w:rFonts w:ascii="Times New Roman"/>
          <w:b w:val="false"/>
          <w:i w:val="false"/>
          <w:color w:val="000000"/>
          <w:sz w:val="28"/>
        </w:rPr>
        <w:t xml:space="preserve">
Крахмал                  г, не более         3        -   вносимый </w:t>
      </w:r>
      <w:r>
        <w:br/>
      </w:r>
      <w:r>
        <w:rPr>
          <w:rFonts w:ascii="Times New Roman"/>
          <w:b w:val="false"/>
          <w:i w:val="false"/>
          <w:color w:val="000000"/>
          <w:sz w:val="28"/>
        </w:rPr>
        <w:t xml:space="preserve">
                                                          как загус- </w:t>
      </w:r>
      <w:r>
        <w:br/>
      </w:r>
      <w:r>
        <w:rPr>
          <w:rFonts w:ascii="Times New Roman"/>
          <w:b w:val="false"/>
          <w:i w:val="false"/>
          <w:color w:val="000000"/>
          <w:sz w:val="28"/>
        </w:rPr>
        <w:t xml:space="preserve">
                                                          титель </w:t>
      </w:r>
      <w:r>
        <w:br/>
      </w:r>
      <w:r>
        <w:rPr>
          <w:rFonts w:ascii="Times New Roman"/>
          <w:b w:val="false"/>
          <w:i w:val="false"/>
          <w:color w:val="000000"/>
          <w:sz w:val="28"/>
        </w:rPr>
        <w:t xml:space="preserve">
Рисовая и пшеничная </w:t>
      </w:r>
      <w:r>
        <w:br/>
      </w:r>
      <w:r>
        <w:rPr>
          <w:rFonts w:ascii="Times New Roman"/>
          <w:b w:val="false"/>
          <w:i w:val="false"/>
          <w:color w:val="000000"/>
          <w:sz w:val="28"/>
        </w:rPr>
        <w:t xml:space="preserve">
мука                     г, не более         5        -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Токсичные элементы: </w:t>
      </w:r>
      <w:r>
        <w:br/>
      </w:r>
      <w:r>
        <w:rPr>
          <w:rFonts w:ascii="Times New Roman"/>
          <w:b w:val="false"/>
          <w:i w:val="false"/>
          <w:color w:val="000000"/>
          <w:sz w:val="28"/>
        </w:rPr>
        <w:t xml:space="preserve">
свинец                              0,4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0,04 </w:t>
      </w:r>
      <w:r>
        <w:br/>
      </w:r>
      <w:r>
        <w:rPr>
          <w:rFonts w:ascii="Times New Roman"/>
          <w:b w:val="false"/>
          <w:i w:val="false"/>
          <w:color w:val="000000"/>
          <w:sz w:val="28"/>
        </w:rPr>
        <w:t xml:space="preserve">
ртуть                               0,05 </w:t>
      </w:r>
      <w:r>
        <w:br/>
      </w:r>
      <w:r>
        <w:rPr>
          <w:rFonts w:ascii="Times New Roman"/>
          <w:b w:val="false"/>
          <w:i w:val="false"/>
          <w:color w:val="000000"/>
          <w:sz w:val="28"/>
        </w:rPr>
        <w:t xml:space="preserve">
олово                               100         для консервов в </w:t>
      </w:r>
      <w:r>
        <w:br/>
      </w:r>
      <w:r>
        <w:rPr>
          <w:rFonts w:ascii="Times New Roman"/>
          <w:b w:val="false"/>
          <w:i w:val="false"/>
          <w:color w:val="000000"/>
          <w:sz w:val="28"/>
        </w:rPr>
        <w:t xml:space="preserve">
                                                сборной жестяной </w:t>
      </w:r>
      <w:r>
        <w:br/>
      </w:r>
      <w:r>
        <w:rPr>
          <w:rFonts w:ascii="Times New Roman"/>
          <w:b w:val="false"/>
          <w:i w:val="false"/>
          <w:color w:val="000000"/>
          <w:sz w:val="28"/>
        </w:rPr>
        <w:t xml:space="preserve">
                                                таре </w:t>
      </w:r>
      <w:r>
        <w:br/>
      </w:r>
      <w:r>
        <w:rPr>
          <w:rFonts w:ascii="Times New Roman"/>
          <w:b w:val="false"/>
          <w:i w:val="false"/>
          <w:color w:val="000000"/>
          <w:sz w:val="28"/>
        </w:rPr>
        <w:t xml:space="preserve">
Микотоксины                       по п. 16 </w:t>
      </w:r>
      <w:r>
        <w:br/>
      </w:r>
      <w:r>
        <w:rPr>
          <w:rFonts w:ascii="Times New Roman"/>
          <w:b w:val="false"/>
          <w:i w:val="false"/>
          <w:color w:val="000000"/>
          <w:sz w:val="28"/>
        </w:rPr>
        <w:t xml:space="preserve">
Пестициды **: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(а,b,y-изомеры)                     0,02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полихлорированные </w:t>
      </w:r>
      <w:r>
        <w:br/>
      </w:r>
      <w:r>
        <w:rPr>
          <w:rFonts w:ascii="Times New Roman"/>
          <w:b w:val="false"/>
          <w:i w:val="false"/>
          <w:color w:val="000000"/>
          <w:sz w:val="28"/>
        </w:rPr>
        <w:t xml:space="preserve">
бифенилы                            0,2 </w:t>
      </w:r>
      <w:r>
        <w:br/>
      </w:r>
      <w:r>
        <w:rPr>
          <w:rFonts w:ascii="Times New Roman"/>
          <w:b w:val="false"/>
          <w:i w:val="false"/>
          <w:color w:val="000000"/>
          <w:sz w:val="28"/>
        </w:rPr>
        <w:t xml:space="preserve">
Гистамин                            40 </w:t>
      </w:r>
      <w:r>
        <w:br/>
      </w:r>
      <w:r>
        <w:rPr>
          <w:rFonts w:ascii="Times New Roman"/>
          <w:b w:val="false"/>
          <w:i w:val="false"/>
          <w:color w:val="000000"/>
          <w:sz w:val="28"/>
        </w:rPr>
        <w:t xml:space="preserve">
Нитраты                             150         для консервов, </w:t>
      </w:r>
      <w:r>
        <w:br/>
      </w:r>
      <w:r>
        <w:rPr>
          <w:rFonts w:ascii="Times New Roman"/>
          <w:b w:val="false"/>
          <w:i w:val="false"/>
          <w:color w:val="000000"/>
          <w:sz w:val="28"/>
        </w:rPr>
        <w:t xml:space="preserve">
                                                содержащих овощи </w:t>
      </w:r>
      <w:r>
        <w:br/>
      </w:r>
      <w:r>
        <w:rPr>
          <w:rFonts w:ascii="Times New Roman"/>
          <w:b w:val="false"/>
          <w:i w:val="false"/>
          <w:color w:val="000000"/>
          <w:sz w:val="28"/>
        </w:rPr>
        <w:t xml:space="preserve">
Радионуклиды Бк/кг: </w:t>
      </w:r>
      <w:r>
        <w:br/>
      </w:r>
      <w:r>
        <w:rPr>
          <w:rFonts w:ascii="Times New Roman"/>
          <w:b w:val="false"/>
          <w:i w:val="false"/>
          <w:color w:val="000000"/>
          <w:sz w:val="28"/>
        </w:rPr>
        <w:t xml:space="preserve">
цезий-137                           100 </w:t>
      </w:r>
      <w:r>
        <w:br/>
      </w:r>
      <w:r>
        <w:rPr>
          <w:rFonts w:ascii="Times New Roman"/>
          <w:b w:val="false"/>
          <w:i w:val="false"/>
          <w:color w:val="000000"/>
          <w:sz w:val="28"/>
        </w:rPr>
        <w:t xml:space="preserve">
стронций-90                          60 </w:t>
      </w:r>
      <w:r>
        <w:br/>
      </w:r>
      <w:r>
        <w:rPr>
          <w:rFonts w:ascii="Times New Roman"/>
          <w:b w:val="false"/>
          <w:i w:val="false"/>
          <w:color w:val="000000"/>
          <w:sz w:val="28"/>
        </w:rPr>
        <w:t xml:space="preserve">
Микробиологические         Должны удовлетворять требованиям </w:t>
      </w:r>
      <w:r>
        <w:br/>
      </w:r>
      <w:r>
        <w:rPr>
          <w:rFonts w:ascii="Times New Roman"/>
          <w:b w:val="false"/>
          <w:i w:val="false"/>
          <w:color w:val="000000"/>
          <w:sz w:val="28"/>
        </w:rPr>
        <w:t xml:space="preserve">
позатели                   промышленной стерильности для консервов </w:t>
      </w:r>
      <w:r>
        <w:br/>
      </w:r>
      <w:r>
        <w:rPr>
          <w:rFonts w:ascii="Times New Roman"/>
          <w:b w:val="false"/>
          <w:i w:val="false"/>
          <w:color w:val="000000"/>
          <w:sz w:val="28"/>
        </w:rPr>
        <w:t xml:space="preserve">
                           группы "А" в соответствии с приложением </w:t>
      </w:r>
      <w:r>
        <w:br/>
      </w:r>
      <w:r>
        <w:rPr>
          <w:rFonts w:ascii="Times New Roman"/>
          <w:b w:val="false"/>
          <w:i w:val="false"/>
          <w:color w:val="000000"/>
          <w:sz w:val="28"/>
        </w:rPr>
        <w:t xml:space="preserve">
                           8 к настоящим санитарным правилам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19. Детские травяные инстантные чаи: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Углеводы                     г             85-96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340-385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0,05 </w:t>
      </w:r>
      <w:r>
        <w:br/>
      </w:r>
      <w:r>
        <w:rPr>
          <w:rFonts w:ascii="Times New Roman"/>
          <w:b w:val="false"/>
          <w:i w:val="false"/>
          <w:color w:val="000000"/>
          <w:sz w:val="28"/>
        </w:rPr>
        <w:t xml:space="preserve">
мышьяк                              0,05 </w:t>
      </w:r>
      <w:r>
        <w:br/>
      </w:r>
      <w:r>
        <w:rPr>
          <w:rFonts w:ascii="Times New Roman"/>
          <w:b w:val="false"/>
          <w:i w:val="false"/>
          <w:color w:val="000000"/>
          <w:sz w:val="28"/>
        </w:rPr>
        <w:t xml:space="preserve">
кадмий                              0,02 </w:t>
      </w:r>
      <w:r>
        <w:br/>
      </w:r>
      <w:r>
        <w:rPr>
          <w:rFonts w:ascii="Times New Roman"/>
          <w:b w:val="false"/>
          <w:i w:val="false"/>
          <w:color w:val="000000"/>
          <w:sz w:val="28"/>
        </w:rPr>
        <w:t xml:space="preserve">
ртуть                               0,005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ДЦТ и его метаболиты                0,01 </w:t>
      </w:r>
      <w:r>
        <w:br/>
      </w:r>
      <w:r>
        <w:rPr>
          <w:rFonts w:ascii="Times New Roman"/>
          <w:b w:val="false"/>
          <w:i w:val="false"/>
          <w:color w:val="000000"/>
          <w:sz w:val="28"/>
        </w:rPr>
        <w:t>
</w:t>
      </w:r>
      <w:r>
        <w:rPr>
          <w:rFonts w:ascii="Times New Roman"/>
          <w:b/>
          <w:i w:val="false"/>
          <w:color w:val="000000"/>
          <w:sz w:val="28"/>
        </w:rPr>
        <w:t xml:space="preserve">Радионуклиды Бк/л: </w:t>
      </w:r>
      <w:r>
        <w:br/>
      </w:r>
      <w:r>
        <w:rPr>
          <w:rFonts w:ascii="Times New Roman"/>
          <w:b w:val="false"/>
          <w:i w:val="false"/>
          <w:color w:val="000000"/>
          <w:sz w:val="28"/>
        </w:rPr>
        <w:t xml:space="preserve">
цезий-137                             40 </w:t>
      </w:r>
      <w:r>
        <w:br/>
      </w:r>
      <w:r>
        <w:rPr>
          <w:rFonts w:ascii="Times New Roman"/>
          <w:b w:val="false"/>
          <w:i w:val="false"/>
          <w:color w:val="000000"/>
          <w:sz w:val="28"/>
        </w:rPr>
        <w:t xml:space="preserve">
стронций-90                           25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КМАФАнМ                             5-10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w:t>
      </w:r>
      <w:r>
        <w:br/>
      </w:r>
      <w:r>
        <w:rPr>
          <w:rFonts w:ascii="Times New Roman"/>
          <w:b w:val="false"/>
          <w:i w:val="false"/>
          <w:color w:val="000000"/>
          <w:sz w:val="28"/>
        </w:rPr>
        <w:t xml:space="preserve">
                                                 которой не </w:t>
      </w:r>
      <w:r>
        <w:br/>
      </w:r>
      <w:r>
        <w:rPr>
          <w:rFonts w:ascii="Times New Roman"/>
          <w:b w:val="false"/>
          <w:i w:val="false"/>
          <w:color w:val="000000"/>
          <w:sz w:val="28"/>
        </w:rPr>
        <w:t xml:space="preserve">
                                                 допускаются </w:t>
      </w:r>
      <w:r>
        <w:br/>
      </w:r>
      <w:r>
        <w:rPr>
          <w:rFonts w:ascii="Times New Roman"/>
          <w:b w:val="false"/>
          <w:i w:val="false"/>
          <w:color w:val="000000"/>
          <w:sz w:val="28"/>
        </w:rPr>
        <w:t xml:space="preserve">
В. cereus                            100         КОЕ/г, не более </w:t>
      </w:r>
      <w:r>
        <w:br/>
      </w:r>
      <w:r>
        <w:rPr>
          <w:rFonts w:ascii="Times New Roman"/>
          <w:b w:val="false"/>
          <w:i w:val="false"/>
          <w:color w:val="000000"/>
          <w:sz w:val="28"/>
        </w:rPr>
        <w:t xml:space="preserve">
патогенные, в т.ч. </w:t>
      </w:r>
      <w:r>
        <w:br/>
      </w:r>
      <w:r>
        <w:rPr>
          <w:rFonts w:ascii="Times New Roman"/>
          <w:b w:val="false"/>
          <w:i w:val="false"/>
          <w:color w:val="000000"/>
          <w:sz w:val="28"/>
        </w:rPr>
        <w:t xml:space="preserve">
сальмонеллы                           25         масса (г), в </w:t>
      </w:r>
      <w:r>
        <w:br/>
      </w:r>
      <w:r>
        <w:rPr>
          <w:rFonts w:ascii="Times New Roman"/>
          <w:b w:val="false"/>
          <w:i w:val="false"/>
          <w:color w:val="000000"/>
          <w:sz w:val="28"/>
        </w:rPr>
        <w:t xml:space="preserve">
                                                 которой не </w:t>
      </w:r>
      <w:r>
        <w:br/>
      </w:r>
      <w:r>
        <w:rPr>
          <w:rFonts w:ascii="Times New Roman"/>
          <w:b w:val="false"/>
          <w:i w:val="false"/>
          <w:color w:val="000000"/>
          <w:sz w:val="28"/>
        </w:rPr>
        <w:t xml:space="preserve">
                                                 допускаются </w:t>
      </w:r>
      <w:r>
        <w:br/>
      </w:r>
      <w:r>
        <w:rPr>
          <w:rFonts w:ascii="Times New Roman"/>
          <w:b w:val="false"/>
          <w:i w:val="false"/>
          <w:color w:val="000000"/>
          <w:sz w:val="28"/>
        </w:rPr>
        <w:t xml:space="preserve">
плесени                               50         КОЕ/г, не более </w:t>
      </w:r>
      <w:r>
        <w:br/>
      </w:r>
      <w:r>
        <w:rPr>
          <w:rFonts w:ascii="Times New Roman"/>
          <w:b w:val="false"/>
          <w:i w:val="false"/>
          <w:color w:val="000000"/>
          <w:sz w:val="28"/>
        </w:rPr>
        <w:t xml:space="preserve">
дрожжи                                50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 </w:t>
      </w:r>
      <w:r>
        <w:br/>
      </w:r>
      <w:r>
        <w:rPr>
          <w:rFonts w:ascii="Times New Roman"/>
          <w:b w:val="false"/>
          <w:i w:val="false"/>
          <w:color w:val="000000"/>
          <w:sz w:val="28"/>
        </w:rPr>
        <w:t xml:space="preserve">
      ** Необходимо контролировать остаточные количества и тех пестицидов, которые были использованы при производстве продовольственного сырья. </w:t>
      </w:r>
    </w:p>
    <w:p>
      <w:pPr>
        <w:spacing w:after="0"/>
        <w:ind w:left="0"/>
        <w:jc w:val="both"/>
      </w:pPr>
      <w:r>
        <w:rPr>
          <w:rFonts w:ascii="Times New Roman"/>
          <w:b/>
          <w:i w:val="false"/>
          <w:color w:val="000000"/>
          <w:sz w:val="28"/>
        </w:rPr>
        <w:t xml:space="preserve">         2. Продукты для питания дошкольников и школьников </w:t>
      </w:r>
    </w:p>
    <w:p>
      <w:pPr>
        <w:spacing w:after="0"/>
        <w:ind w:left="0"/>
        <w:jc w:val="both"/>
      </w:pPr>
      <w:r>
        <w:rPr>
          <w:rFonts w:ascii="Times New Roman"/>
          <w:b/>
          <w:i w:val="false"/>
          <w:color w:val="000000"/>
          <w:sz w:val="28"/>
        </w:rPr>
        <w:t xml:space="preserve">                    Продукты на мясной основе </w:t>
      </w:r>
    </w:p>
    <w:p>
      <w:pPr>
        <w:spacing w:after="0"/>
        <w:ind w:left="0"/>
        <w:jc w:val="both"/>
      </w:pPr>
      <w:r>
        <w:rPr>
          <w:rFonts w:ascii="Times New Roman"/>
          <w:b/>
          <w:i w:val="false"/>
          <w:color w:val="000000"/>
          <w:sz w:val="28"/>
        </w:rPr>
        <w:t xml:space="preserve">      20. Консервы мясные (в т.ч. из мяса птицы):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10-14      + </w:t>
      </w:r>
      <w:r>
        <w:br/>
      </w:r>
      <w:r>
        <w:rPr>
          <w:rFonts w:ascii="Times New Roman"/>
          <w:b w:val="false"/>
          <w:i w:val="false"/>
          <w:color w:val="000000"/>
          <w:sz w:val="28"/>
        </w:rPr>
        <w:t xml:space="preserve">
Жир                        то же           10-18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130-220     + </w:t>
      </w:r>
      <w:r>
        <w:br/>
      </w:r>
      <w:r>
        <w:rPr>
          <w:rFonts w:ascii="Times New Roman"/>
          <w:b w:val="false"/>
          <w:i w:val="false"/>
          <w:color w:val="000000"/>
          <w:sz w:val="28"/>
        </w:rPr>
        <w:t xml:space="preserve">
Поваренная соль         г, не более         1,2       + </w:t>
      </w:r>
      <w:r>
        <w:br/>
      </w:r>
      <w:r>
        <w:rPr>
          <w:rFonts w:ascii="Times New Roman"/>
          <w:b w:val="false"/>
          <w:i w:val="false"/>
          <w:color w:val="000000"/>
          <w:sz w:val="28"/>
        </w:rPr>
        <w:t xml:space="preserve">
Железо                       мг             1-5       +   для обо- </w:t>
      </w:r>
      <w:r>
        <w:br/>
      </w:r>
      <w:r>
        <w:rPr>
          <w:rFonts w:ascii="Times New Roman"/>
          <w:b w:val="false"/>
          <w:i w:val="false"/>
          <w:color w:val="000000"/>
          <w:sz w:val="28"/>
        </w:rPr>
        <w:t xml:space="preserve">
                                                          гащенных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Крахмал                 г, не более          3        - </w:t>
      </w:r>
      <w:r>
        <w:br/>
      </w:r>
      <w:r>
        <w:rPr>
          <w:rFonts w:ascii="Times New Roman"/>
          <w:b w:val="false"/>
          <w:i w:val="false"/>
          <w:color w:val="000000"/>
          <w:sz w:val="28"/>
        </w:rPr>
        <w:t xml:space="preserve">
Рисовая и пшеничная </w:t>
      </w:r>
      <w:r>
        <w:br/>
      </w:r>
      <w:r>
        <w:rPr>
          <w:rFonts w:ascii="Times New Roman"/>
          <w:b w:val="false"/>
          <w:i w:val="false"/>
          <w:color w:val="000000"/>
          <w:sz w:val="28"/>
        </w:rPr>
        <w:t xml:space="preserve">
мука                    г, не более          5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0,2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ртуть                               0,02 </w:t>
      </w:r>
      <w:r>
        <w:br/>
      </w:r>
      <w:r>
        <w:rPr>
          <w:rFonts w:ascii="Times New Roman"/>
          <w:b w:val="false"/>
          <w:i w:val="false"/>
          <w:color w:val="000000"/>
          <w:sz w:val="28"/>
        </w:rPr>
        <w:t xml:space="preserve">
олово                               100          для консервов в </w:t>
      </w:r>
      <w:r>
        <w:br/>
      </w:r>
      <w:r>
        <w:rPr>
          <w:rFonts w:ascii="Times New Roman"/>
          <w:b w:val="false"/>
          <w:i w:val="false"/>
          <w:color w:val="000000"/>
          <w:sz w:val="28"/>
        </w:rPr>
        <w:t xml:space="preserve">
                                                 сборной жестяной </w:t>
      </w:r>
      <w:r>
        <w:br/>
      </w:r>
      <w:r>
        <w:rPr>
          <w:rFonts w:ascii="Times New Roman"/>
          <w:b w:val="false"/>
          <w:i w:val="false"/>
          <w:color w:val="000000"/>
          <w:sz w:val="28"/>
        </w:rPr>
        <w:t xml:space="preserve">
                                                 таре </w:t>
      </w:r>
      <w:r>
        <w:br/>
      </w:r>
      <w:r>
        <w:rPr>
          <w:rFonts w:ascii="Times New Roman"/>
          <w:b w:val="false"/>
          <w:i w:val="false"/>
          <w:color w:val="000000"/>
          <w:sz w:val="28"/>
        </w:rPr>
        <w:t>
</w:t>
      </w:r>
      <w:r>
        <w:rPr>
          <w:rFonts w:ascii="Times New Roman"/>
          <w:b/>
          <w:i w:val="false"/>
          <w:color w:val="000000"/>
          <w:sz w:val="28"/>
        </w:rPr>
        <w:t xml:space="preserve">Антибиотики*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тетрациклиновой группы         не допускаются    &lt;0,01 ед/г </w:t>
      </w:r>
      <w:r>
        <w:br/>
      </w:r>
      <w:r>
        <w:rPr>
          <w:rFonts w:ascii="Times New Roman"/>
          <w:b w:val="false"/>
          <w:i w:val="false"/>
          <w:color w:val="000000"/>
          <w:sz w:val="28"/>
        </w:rPr>
        <w:t xml:space="preserve">
гризин                         не допускается    &lt;0,5 ед/г </w:t>
      </w:r>
      <w:r>
        <w:br/>
      </w:r>
      <w:r>
        <w:rPr>
          <w:rFonts w:ascii="Times New Roman"/>
          <w:b w:val="false"/>
          <w:i w:val="false"/>
          <w:color w:val="000000"/>
          <w:sz w:val="28"/>
        </w:rPr>
        <w:t xml:space="preserve">
бацитрацин                     не допускается    &lt;0,02 ед/г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ДЦТ и его метаболиты                0,01 </w:t>
      </w:r>
      <w:r>
        <w:br/>
      </w:r>
      <w:r>
        <w:rPr>
          <w:rFonts w:ascii="Times New Roman"/>
          <w:b w:val="false"/>
          <w:i w:val="false"/>
          <w:color w:val="000000"/>
          <w:sz w:val="28"/>
        </w:rPr>
        <w:t xml:space="preserve">
Нитриты                        не допускается    &lt;0,5 </w:t>
      </w:r>
      <w:r>
        <w:br/>
      </w:r>
      <w:r>
        <w:rPr>
          <w:rFonts w:ascii="Times New Roman"/>
          <w:b w:val="false"/>
          <w:i w:val="false"/>
          <w:color w:val="000000"/>
          <w:sz w:val="28"/>
        </w:rPr>
        <w:t>
</w:t>
      </w:r>
      <w:r>
        <w:rPr>
          <w:rFonts w:ascii="Times New Roman"/>
          <w:b/>
          <w:i w:val="false"/>
          <w:color w:val="000000"/>
          <w:sz w:val="28"/>
        </w:rPr>
        <w:t xml:space="preserve">Радионуклиды: </w:t>
      </w:r>
      <w:r>
        <w:br/>
      </w:r>
      <w:r>
        <w:rPr>
          <w:rFonts w:ascii="Times New Roman"/>
          <w:b w:val="false"/>
          <w:i w:val="false"/>
          <w:color w:val="000000"/>
          <w:sz w:val="28"/>
        </w:rPr>
        <w:t xml:space="preserve">
цезий-137                            70          Бк/кг </w:t>
      </w:r>
      <w:r>
        <w:br/>
      </w:r>
      <w:r>
        <w:rPr>
          <w:rFonts w:ascii="Times New Roman"/>
          <w:b w:val="false"/>
          <w:i w:val="false"/>
          <w:color w:val="000000"/>
          <w:sz w:val="28"/>
        </w:rPr>
        <w:t xml:space="preserve">
стронций-90                          30          то же </w:t>
      </w:r>
      <w:r>
        <w:br/>
      </w:r>
      <w:r>
        <w:rPr>
          <w:rFonts w:ascii="Times New Roman"/>
          <w:b w:val="false"/>
          <w:i w:val="false"/>
          <w:color w:val="000000"/>
          <w:sz w:val="28"/>
        </w:rPr>
        <w:t>
</w:t>
      </w:r>
      <w:r>
        <w:rPr>
          <w:rFonts w:ascii="Times New Roman"/>
          <w:b/>
          <w:i w:val="false"/>
          <w:color w:val="000000"/>
          <w:sz w:val="28"/>
        </w:rPr>
        <w:t xml:space="preserve">Микробиологические </w:t>
      </w:r>
      <w:r>
        <w:rPr>
          <w:rFonts w:ascii="Times New Roman"/>
          <w:b w:val="false"/>
          <w:i w:val="false"/>
          <w:color w:val="000000"/>
          <w:sz w:val="28"/>
        </w:rPr>
        <w:t xml:space="preserve">         Должны удовлетворять требованиям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промышленной стерильности для консервов </w:t>
      </w:r>
      <w:r>
        <w:br/>
      </w:r>
      <w:r>
        <w:rPr>
          <w:rFonts w:ascii="Times New Roman"/>
          <w:b w:val="false"/>
          <w:i w:val="false"/>
          <w:color w:val="000000"/>
          <w:sz w:val="28"/>
        </w:rPr>
        <w:t xml:space="preserve">
                           группы "А" в соответствии с приложением </w:t>
      </w:r>
      <w:r>
        <w:br/>
      </w:r>
      <w:r>
        <w:rPr>
          <w:rFonts w:ascii="Times New Roman"/>
          <w:b w:val="false"/>
          <w:i w:val="false"/>
          <w:color w:val="000000"/>
          <w:sz w:val="28"/>
        </w:rPr>
        <w:t xml:space="preserve">
                           8 к настоящим санитарным правилам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21. Колбасные изделия: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не менее         8        + </w:t>
      </w:r>
      <w:r>
        <w:br/>
      </w:r>
      <w:r>
        <w:rPr>
          <w:rFonts w:ascii="Times New Roman"/>
          <w:b w:val="false"/>
          <w:i w:val="false"/>
          <w:color w:val="000000"/>
          <w:sz w:val="28"/>
        </w:rPr>
        <w:t xml:space="preserve">
Жир                      г, не более        22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230-250     + </w:t>
      </w:r>
      <w:r>
        <w:br/>
      </w:r>
      <w:r>
        <w:rPr>
          <w:rFonts w:ascii="Times New Roman"/>
          <w:b w:val="false"/>
          <w:i w:val="false"/>
          <w:color w:val="000000"/>
          <w:sz w:val="28"/>
        </w:rPr>
        <w:t xml:space="preserve">
Поваренная соль          г, не более        1,8       + </w:t>
      </w:r>
      <w:r>
        <w:br/>
      </w:r>
      <w:r>
        <w:rPr>
          <w:rFonts w:ascii="Times New Roman"/>
          <w:b w:val="false"/>
          <w:i w:val="false"/>
          <w:color w:val="000000"/>
          <w:sz w:val="28"/>
        </w:rPr>
        <w:t xml:space="preserve">
Крахмал                  г, не более         5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0,3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ртуть                              0,02 </w:t>
      </w:r>
      <w:r>
        <w:br/>
      </w:r>
      <w:r>
        <w:rPr>
          <w:rFonts w:ascii="Times New Roman"/>
          <w:b w:val="false"/>
          <w:i w:val="false"/>
          <w:color w:val="000000"/>
          <w:sz w:val="28"/>
        </w:rPr>
        <w:t>
</w:t>
      </w:r>
      <w:r>
        <w:rPr>
          <w:rFonts w:ascii="Times New Roman"/>
          <w:b/>
          <w:i w:val="false"/>
          <w:color w:val="000000"/>
          <w:sz w:val="28"/>
        </w:rPr>
        <w:t xml:space="preserve">Антибиотики * </w:t>
      </w:r>
      <w:r>
        <w:rPr>
          <w:rFonts w:ascii="Times New Roman"/>
          <w:b w:val="false"/>
          <w:i w:val="false"/>
          <w:color w:val="000000"/>
          <w:sz w:val="28"/>
        </w:rPr>
        <w:t xml:space="preserve">                     по п. 20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(а,b,y-изомеры)                    0,02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w:t>
      </w:r>
      <w:r>
        <w:rPr>
          <w:rFonts w:ascii="Times New Roman"/>
          <w:b/>
          <w:i w:val="false"/>
          <w:color w:val="000000"/>
          <w:sz w:val="28"/>
        </w:rPr>
        <w:t xml:space="preserve">Нитриты </w:t>
      </w:r>
      <w:r>
        <w:rPr>
          <w:rFonts w:ascii="Times New Roman"/>
          <w:b w:val="false"/>
          <w:i w:val="false"/>
          <w:color w:val="000000"/>
          <w:sz w:val="28"/>
        </w:rPr>
        <w:t xml:space="preserve">                              30 </w:t>
      </w:r>
      <w:r>
        <w:br/>
      </w:r>
      <w:r>
        <w:rPr>
          <w:rFonts w:ascii="Times New Roman"/>
          <w:b w:val="false"/>
          <w:i w:val="false"/>
          <w:color w:val="000000"/>
          <w:sz w:val="28"/>
        </w:rPr>
        <w:t>
</w:t>
      </w:r>
      <w:r>
        <w:rPr>
          <w:rFonts w:ascii="Times New Roman"/>
          <w:b/>
          <w:i w:val="false"/>
          <w:color w:val="000000"/>
          <w:sz w:val="28"/>
        </w:rPr>
        <w:t xml:space="preserve">Радионуклиды Бк/кг: </w:t>
      </w:r>
      <w:r>
        <w:rPr>
          <w:rFonts w:ascii="Times New Roman"/>
          <w:b w:val="false"/>
          <w:i w:val="false"/>
          <w:color w:val="000000"/>
          <w:sz w:val="28"/>
        </w:rPr>
        <w:t xml:space="preserve">              по п. 20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КМАФАнМ                            1х10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w:t>
      </w:r>
      <w:r>
        <w:br/>
      </w:r>
      <w:r>
        <w:rPr>
          <w:rFonts w:ascii="Times New Roman"/>
          <w:b w:val="false"/>
          <w:i w:val="false"/>
          <w:color w:val="000000"/>
          <w:sz w:val="28"/>
        </w:rPr>
        <w:t xml:space="preserve">
                                                 которой не </w:t>
      </w:r>
      <w:r>
        <w:br/>
      </w:r>
      <w:r>
        <w:rPr>
          <w:rFonts w:ascii="Times New Roman"/>
          <w:b w:val="false"/>
          <w:i w:val="false"/>
          <w:color w:val="000000"/>
          <w:sz w:val="28"/>
        </w:rPr>
        <w:t xml:space="preserve">
                                                 допускаются </w:t>
      </w:r>
      <w:r>
        <w:br/>
      </w:r>
      <w:r>
        <w:rPr>
          <w:rFonts w:ascii="Times New Roman"/>
          <w:b w:val="false"/>
          <w:i w:val="false"/>
          <w:color w:val="000000"/>
          <w:sz w:val="28"/>
        </w:rPr>
        <w:t xml:space="preserve">
Е. coli                            1,0           то же, для продук- </w:t>
      </w:r>
      <w:r>
        <w:br/>
      </w:r>
      <w:r>
        <w:rPr>
          <w:rFonts w:ascii="Times New Roman"/>
          <w:b w:val="false"/>
          <w:i w:val="false"/>
          <w:color w:val="000000"/>
          <w:sz w:val="28"/>
        </w:rPr>
        <w:t xml:space="preserve">
                                                 тов со сроками год- </w:t>
      </w:r>
      <w:r>
        <w:br/>
      </w:r>
      <w:r>
        <w:rPr>
          <w:rFonts w:ascii="Times New Roman"/>
          <w:b w:val="false"/>
          <w:i w:val="false"/>
          <w:color w:val="000000"/>
          <w:sz w:val="28"/>
        </w:rPr>
        <w:t xml:space="preserve">
                                                 ности более 5 суток </w:t>
      </w:r>
      <w:r>
        <w:br/>
      </w:r>
      <w:r>
        <w:rPr>
          <w:rFonts w:ascii="Times New Roman"/>
          <w:b w:val="false"/>
          <w:i w:val="false"/>
          <w:color w:val="000000"/>
          <w:sz w:val="28"/>
        </w:rPr>
        <w:t xml:space="preserve">
S. aureus                          1,0           масса (г), в кото- </w:t>
      </w:r>
      <w:r>
        <w:br/>
      </w:r>
      <w:r>
        <w:rPr>
          <w:rFonts w:ascii="Times New Roman"/>
          <w:b w:val="false"/>
          <w:i w:val="false"/>
          <w:color w:val="000000"/>
          <w:sz w:val="28"/>
        </w:rPr>
        <w:t xml:space="preserve">
                                                 рой не допускаются </w:t>
      </w:r>
      <w:r>
        <w:br/>
      </w:r>
      <w:r>
        <w:rPr>
          <w:rFonts w:ascii="Times New Roman"/>
          <w:b w:val="false"/>
          <w:i w:val="false"/>
          <w:color w:val="000000"/>
          <w:sz w:val="28"/>
        </w:rPr>
        <w:t xml:space="preserve">
сульфитредуцирующие </w:t>
      </w:r>
      <w:r>
        <w:br/>
      </w:r>
      <w:r>
        <w:rPr>
          <w:rFonts w:ascii="Times New Roman"/>
          <w:b w:val="false"/>
          <w:i w:val="false"/>
          <w:color w:val="000000"/>
          <w:sz w:val="28"/>
        </w:rPr>
        <w:t xml:space="preserve">
клостридии                         0,1           то же </w:t>
      </w:r>
    </w:p>
    <w:p>
      <w:pPr>
        <w:spacing w:after="0"/>
        <w:ind w:left="0"/>
        <w:jc w:val="both"/>
      </w:pPr>
      <w:r>
        <w:rPr>
          <w:rFonts w:ascii="Times New Roman"/>
          <w:b w:val="false"/>
          <w:i w:val="false"/>
          <w:color w:val="000000"/>
          <w:sz w:val="28"/>
        </w:rPr>
        <w:t xml:space="preserve">патогенные, в т.ч. </w:t>
      </w:r>
      <w:r>
        <w:br/>
      </w:r>
      <w:r>
        <w:rPr>
          <w:rFonts w:ascii="Times New Roman"/>
          <w:b w:val="false"/>
          <w:i w:val="false"/>
          <w:color w:val="000000"/>
          <w:sz w:val="28"/>
        </w:rPr>
        <w:t xml:space="preserve">
сальмонеллы*                       25            то же; * для соси- </w:t>
      </w:r>
      <w:r>
        <w:br/>
      </w:r>
      <w:r>
        <w:rPr>
          <w:rFonts w:ascii="Times New Roman"/>
          <w:b w:val="false"/>
          <w:i w:val="false"/>
          <w:color w:val="000000"/>
          <w:sz w:val="28"/>
        </w:rPr>
        <w:t xml:space="preserve">
                                                 сок и сарделек до- </w:t>
      </w:r>
      <w:r>
        <w:br/>
      </w:r>
      <w:r>
        <w:rPr>
          <w:rFonts w:ascii="Times New Roman"/>
          <w:b w:val="false"/>
          <w:i w:val="false"/>
          <w:color w:val="000000"/>
          <w:sz w:val="28"/>
        </w:rPr>
        <w:t xml:space="preserve">
                                                 полнительно </w:t>
      </w:r>
      <w:r>
        <w:br/>
      </w:r>
      <w:r>
        <w:rPr>
          <w:rFonts w:ascii="Times New Roman"/>
          <w:b w:val="false"/>
          <w:i w:val="false"/>
          <w:color w:val="000000"/>
          <w:sz w:val="28"/>
        </w:rPr>
        <w:t xml:space="preserve">
                                                 L. monocytogenes </w:t>
      </w:r>
      <w:r>
        <w:br/>
      </w:r>
      <w:r>
        <w:rPr>
          <w:rFonts w:ascii="Times New Roman"/>
          <w:b w:val="false"/>
          <w:i w:val="false"/>
          <w:color w:val="000000"/>
          <w:sz w:val="28"/>
        </w:rPr>
        <w:t xml:space="preserve">
дрожжи                             100           КОЕ/г, не более, </w:t>
      </w:r>
      <w:r>
        <w:br/>
      </w:r>
      <w:r>
        <w:rPr>
          <w:rFonts w:ascii="Times New Roman"/>
          <w:b w:val="false"/>
          <w:i w:val="false"/>
          <w:color w:val="000000"/>
          <w:sz w:val="28"/>
        </w:rPr>
        <w:t xml:space="preserve">
                                                 для продуктов со </w:t>
      </w:r>
      <w:r>
        <w:br/>
      </w:r>
      <w:r>
        <w:rPr>
          <w:rFonts w:ascii="Times New Roman"/>
          <w:b w:val="false"/>
          <w:i w:val="false"/>
          <w:color w:val="000000"/>
          <w:sz w:val="28"/>
        </w:rPr>
        <w:t xml:space="preserve">
                                                 сроками годности </w:t>
      </w:r>
      <w:r>
        <w:br/>
      </w:r>
      <w:r>
        <w:rPr>
          <w:rFonts w:ascii="Times New Roman"/>
          <w:b w:val="false"/>
          <w:i w:val="false"/>
          <w:color w:val="000000"/>
          <w:sz w:val="28"/>
        </w:rPr>
        <w:t xml:space="preserve">
                                                 более 5 суток </w:t>
      </w:r>
      <w:r>
        <w:br/>
      </w:r>
      <w:r>
        <w:rPr>
          <w:rFonts w:ascii="Times New Roman"/>
          <w:b w:val="false"/>
          <w:i w:val="false"/>
          <w:color w:val="000000"/>
          <w:sz w:val="28"/>
        </w:rPr>
        <w:t xml:space="preserve">
плесени                            100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22. Мясные полуфабрикаты: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не менее         10       + </w:t>
      </w:r>
      <w:r>
        <w:br/>
      </w:r>
      <w:r>
        <w:rPr>
          <w:rFonts w:ascii="Times New Roman"/>
          <w:b w:val="false"/>
          <w:i w:val="false"/>
          <w:color w:val="000000"/>
          <w:sz w:val="28"/>
        </w:rPr>
        <w:t xml:space="preserve">
Жир                          г             14-20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165-220     + </w:t>
      </w:r>
      <w:r>
        <w:br/>
      </w:r>
      <w:r>
        <w:rPr>
          <w:rFonts w:ascii="Times New Roman"/>
          <w:b w:val="false"/>
          <w:i w:val="false"/>
          <w:color w:val="000000"/>
          <w:sz w:val="28"/>
        </w:rPr>
        <w:t xml:space="preserve">
Поваренная соль          г, не более         0,9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w:t>
      </w:r>
      <w:r>
        <w:rPr>
          <w:rFonts w:ascii="Times New Roman"/>
          <w:b/>
          <w:i w:val="false"/>
          <w:color w:val="000000"/>
          <w:sz w:val="28"/>
        </w:rPr>
        <w:t xml:space="preserve">антибиотики, пестициды, </w:t>
      </w:r>
      <w:r>
        <w:br/>
      </w:r>
      <w:r>
        <w:rPr>
          <w:rFonts w:ascii="Times New Roman"/>
          <w:b w:val="false"/>
          <w:i w:val="false"/>
          <w:color w:val="000000"/>
          <w:sz w:val="28"/>
        </w:rPr>
        <w:t>
</w:t>
      </w:r>
      <w:r>
        <w:rPr>
          <w:rFonts w:ascii="Times New Roman"/>
          <w:b/>
          <w:i w:val="false"/>
          <w:color w:val="000000"/>
          <w:sz w:val="28"/>
        </w:rPr>
        <w:t xml:space="preserve">радионуклиды, нитриты </w:t>
      </w:r>
      <w:r>
        <w:rPr>
          <w:rFonts w:ascii="Times New Roman"/>
          <w:b w:val="false"/>
          <w:i w:val="false"/>
          <w:color w:val="000000"/>
          <w:sz w:val="28"/>
        </w:rPr>
        <w:t xml:space="preserve">           по п. 20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КМАФАнМ                           5х10 </w:t>
      </w:r>
      <w:r>
        <w:rPr>
          <w:rFonts w:ascii="Times New Roman"/>
          <w:b w:val="false"/>
          <w:i w:val="false"/>
          <w:color w:val="000000"/>
          <w:vertAlign w:val="superscript"/>
        </w:rPr>
        <w:t xml:space="preserve">5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рубленные сырые </w:t>
      </w:r>
      <w:r>
        <w:br/>
      </w:r>
      <w:r>
        <w:rPr>
          <w:rFonts w:ascii="Times New Roman"/>
          <w:b w:val="false"/>
          <w:i w:val="false"/>
          <w:color w:val="000000"/>
          <w:sz w:val="28"/>
        </w:rPr>
        <w:t xml:space="preserve">
                                  1х10 </w:t>
      </w:r>
      <w:r>
        <w:rPr>
          <w:rFonts w:ascii="Times New Roman"/>
          <w:b w:val="false"/>
          <w:i w:val="false"/>
          <w:color w:val="000000"/>
          <w:vertAlign w:val="superscript"/>
        </w:rPr>
        <w:t xml:space="preserve">5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натуральные сырые </w:t>
      </w:r>
      <w:r>
        <w:br/>
      </w:r>
      <w:r>
        <w:rPr>
          <w:rFonts w:ascii="Times New Roman"/>
          <w:b w:val="false"/>
          <w:i w:val="false"/>
          <w:color w:val="000000"/>
          <w:sz w:val="28"/>
        </w:rPr>
        <w:t xml:space="preserve">
БГКП (колиформы)                  0,001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S. aureus                         0,1           то же </w:t>
      </w:r>
      <w:r>
        <w:br/>
      </w:r>
      <w:r>
        <w:rPr>
          <w:rFonts w:ascii="Times New Roman"/>
          <w:b w:val="false"/>
          <w:i w:val="false"/>
          <w:color w:val="000000"/>
          <w:sz w:val="28"/>
        </w:rPr>
        <w:t xml:space="preserve">
патогенные, в т.ч. сальмо- </w:t>
      </w:r>
      <w:r>
        <w:br/>
      </w:r>
      <w:r>
        <w:rPr>
          <w:rFonts w:ascii="Times New Roman"/>
          <w:b w:val="false"/>
          <w:i w:val="false"/>
          <w:color w:val="000000"/>
          <w:sz w:val="28"/>
        </w:rPr>
        <w:t xml:space="preserve">
неллы и L. monocytogenes           25           то же </w:t>
      </w:r>
      <w:r>
        <w:br/>
      </w:r>
      <w:r>
        <w:rPr>
          <w:rFonts w:ascii="Times New Roman"/>
          <w:b w:val="false"/>
          <w:i w:val="false"/>
          <w:color w:val="000000"/>
          <w:sz w:val="28"/>
        </w:rPr>
        <w:t xml:space="preserve">
плесени                           250           КОЕ/г, не более, </w:t>
      </w:r>
      <w:r>
        <w:br/>
      </w:r>
      <w:r>
        <w:rPr>
          <w:rFonts w:ascii="Times New Roman"/>
          <w:b w:val="false"/>
          <w:i w:val="false"/>
          <w:color w:val="000000"/>
          <w:sz w:val="28"/>
        </w:rPr>
        <w:t xml:space="preserve">
                                                для полуфабрикатов </w:t>
      </w:r>
      <w:r>
        <w:br/>
      </w:r>
      <w:r>
        <w:rPr>
          <w:rFonts w:ascii="Times New Roman"/>
          <w:b w:val="false"/>
          <w:i w:val="false"/>
          <w:color w:val="000000"/>
          <w:sz w:val="28"/>
        </w:rPr>
        <w:t xml:space="preserve">
                                                в панировке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23. Паштеты и кулинарные изделия: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не менее         8        + </w:t>
      </w:r>
      <w:r>
        <w:br/>
      </w:r>
      <w:r>
        <w:rPr>
          <w:rFonts w:ascii="Times New Roman"/>
          <w:b w:val="false"/>
          <w:i w:val="false"/>
          <w:color w:val="000000"/>
          <w:sz w:val="28"/>
        </w:rPr>
        <w:t xml:space="preserve">
Жир                      г, не более        16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140-180     + </w:t>
      </w:r>
      <w:r>
        <w:br/>
      </w:r>
      <w:r>
        <w:rPr>
          <w:rFonts w:ascii="Times New Roman"/>
          <w:b w:val="false"/>
          <w:i w:val="false"/>
          <w:color w:val="000000"/>
          <w:sz w:val="28"/>
        </w:rPr>
        <w:t xml:space="preserve">
Поваренная соль          г, не более        1,2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w:t>
      </w:r>
      <w:r>
        <w:rPr>
          <w:rFonts w:ascii="Times New Roman"/>
          <w:b/>
          <w:i w:val="false"/>
          <w:color w:val="000000"/>
          <w:sz w:val="28"/>
        </w:rPr>
        <w:t xml:space="preserve">антибиотики, пестициды, </w:t>
      </w:r>
      <w:r>
        <w:br/>
      </w:r>
      <w:r>
        <w:rPr>
          <w:rFonts w:ascii="Times New Roman"/>
          <w:b w:val="false"/>
          <w:i w:val="false"/>
          <w:color w:val="000000"/>
          <w:sz w:val="28"/>
        </w:rPr>
        <w:t>
</w:t>
      </w:r>
      <w:r>
        <w:rPr>
          <w:rFonts w:ascii="Times New Roman"/>
          <w:b/>
          <w:i w:val="false"/>
          <w:color w:val="000000"/>
          <w:sz w:val="28"/>
        </w:rPr>
        <w:t xml:space="preserve">нитраты, нитриты, </w:t>
      </w:r>
      <w:r>
        <w:br/>
      </w:r>
      <w:r>
        <w:rPr>
          <w:rFonts w:ascii="Times New Roman"/>
          <w:b w:val="false"/>
          <w:i w:val="false"/>
          <w:color w:val="000000"/>
          <w:sz w:val="28"/>
        </w:rPr>
        <w:t>
</w:t>
      </w:r>
      <w:r>
        <w:rPr>
          <w:rFonts w:ascii="Times New Roman"/>
          <w:b/>
          <w:i w:val="false"/>
          <w:color w:val="000000"/>
          <w:sz w:val="28"/>
        </w:rPr>
        <w:t xml:space="preserve">радионуклиды </w:t>
      </w:r>
      <w:r>
        <w:rPr>
          <w:rFonts w:ascii="Times New Roman"/>
          <w:b w:val="false"/>
          <w:i w:val="false"/>
          <w:color w:val="000000"/>
          <w:sz w:val="28"/>
        </w:rPr>
        <w:t xml:space="preserve">                     по п. 20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КМАФАнМ                            1х10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Е. coli                            1,0          то же, для продуктов </w:t>
      </w:r>
      <w:r>
        <w:br/>
      </w:r>
      <w:r>
        <w:rPr>
          <w:rFonts w:ascii="Times New Roman"/>
          <w:b w:val="false"/>
          <w:i w:val="false"/>
          <w:color w:val="000000"/>
          <w:sz w:val="28"/>
        </w:rPr>
        <w:t xml:space="preserve">
                                                со сроками годности </w:t>
      </w:r>
      <w:r>
        <w:br/>
      </w:r>
      <w:r>
        <w:rPr>
          <w:rFonts w:ascii="Times New Roman"/>
          <w:b w:val="false"/>
          <w:i w:val="false"/>
          <w:color w:val="000000"/>
          <w:sz w:val="28"/>
        </w:rPr>
        <w:t xml:space="preserve">
                                                более 72 ч </w:t>
      </w:r>
      <w:r>
        <w:br/>
      </w:r>
      <w:r>
        <w:rPr>
          <w:rFonts w:ascii="Times New Roman"/>
          <w:b w:val="false"/>
          <w:i w:val="false"/>
          <w:color w:val="000000"/>
          <w:sz w:val="28"/>
        </w:rPr>
        <w:t xml:space="preserve">
S. aureus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сульфитредуцирующие </w:t>
      </w:r>
      <w:r>
        <w:br/>
      </w:r>
      <w:r>
        <w:rPr>
          <w:rFonts w:ascii="Times New Roman"/>
          <w:b w:val="false"/>
          <w:i w:val="false"/>
          <w:color w:val="000000"/>
          <w:sz w:val="28"/>
        </w:rPr>
        <w:t xml:space="preserve">
клостридии                         0,1          то же </w:t>
      </w:r>
      <w:r>
        <w:br/>
      </w:r>
      <w:r>
        <w:rPr>
          <w:rFonts w:ascii="Times New Roman"/>
          <w:b w:val="false"/>
          <w:i w:val="false"/>
          <w:color w:val="000000"/>
          <w:sz w:val="28"/>
        </w:rPr>
        <w:t xml:space="preserve">
патогенные, в т.ч. сальмо- </w:t>
      </w:r>
      <w:r>
        <w:br/>
      </w:r>
      <w:r>
        <w:rPr>
          <w:rFonts w:ascii="Times New Roman"/>
          <w:b w:val="false"/>
          <w:i w:val="false"/>
          <w:color w:val="000000"/>
          <w:sz w:val="28"/>
        </w:rPr>
        <w:t xml:space="preserve">
неллы и L. monocytogenes           25           то же </w:t>
      </w:r>
      <w:r>
        <w:br/>
      </w:r>
      <w:r>
        <w:rPr>
          <w:rFonts w:ascii="Times New Roman"/>
          <w:b w:val="false"/>
          <w:i w:val="false"/>
          <w:color w:val="000000"/>
          <w:sz w:val="28"/>
        </w:rPr>
        <w:t xml:space="preserve">
дрожжи                             100          КОЕ/г, не более; для </w:t>
      </w:r>
      <w:r>
        <w:br/>
      </w:r>
      <w:r>
        <w:rPr>
          <w:rFonts w:ascii="Times New Roman"/>
          <w:b w:val="false"/>
          <w:i w:val="false"/>
          <w:color w:val="000000"/>
          <w:sz w:val="28"/>
        </w:rPr>
        <w:t xml:space="preserve">
                                                продуктов со сроками </w:t>
      </w:r>
      <w:r>
        <w:br/>
      </w:r>
      <w:r>
        <w:rPr>
          <w:rFonts w:ascii="Times New Roman"/>
          <w:b w:val="false"/>
          <w:i w:val="false"/>
          <w:color w:val="000000"/>
          <w:sz w:val="28"/>
        </w:rPr>
        <w:t xml:space="preserve">
                                                годности более 72 ч </w:t>
      </w:r>
      <w:r>
        <w:br/>
      </w:r>
      <w:r>
        <w:rPr>
          <w:rFonts w:ascii="Times New Roman"/>
          <w:b w:val="false"/>
          <w:i w:val="false"/>
          <w:color w:val="000000"/>
          <w:sz w:val="28"/>
        </w:rPr>
        <w:t xml:space="preserve">
плесени                            100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24. Хлебобулочные и мукомольно-крупяные изделия: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Макаронные изделия </w:t>
      </w:r>
      <w:r>
        <w:br/>
      </w:r>
      <w:r>
        <w:rPr>
          <w:rFonts w:ascii="Times New Roman"/>
          <w:b w:val="false"/>
          <w:i w:val="false"/>
          <w:color w:val="000000"/>
          <w:sz w:val="28"/>
        </w:rPr>
        <w:t xml:space="preserve">
Белки                        г             10-13      + </w:t>
      </w:r>
      <w:r>
        <w:br/>
      </w:r>
      <w:r>
        <w:rPr>
          <w:rFonts w:ascii="Times New Roman"/>
          <w:b w:val="false"/>
          <w:i w:val="false"/>
          <w:color w:val="000000"/>
          <w:sz w:val="28"/>
        </w:rPr>
        <w:t xml:space="preserve">
Жиры                       то же            1-3       + </w:t>
      </w:r>
      <w:r>
        <w:br/>
      </w:r>
      <w:r>
        <w:rPr>
          <w:rFonts w:ascii="Times New Roman"/>
          <w:b w:val="false"/>
          <w:i w:val="false"/>
          <w:color w:val="000000"/>
          <w:sz w:val="28"/>
        </w:rPr>
        <w:t xml:space="preserve">
Углеводы                   то же           60-70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300-360     + </w:t>
      </w:r>
      <w:r>
        <w:br/>
      </w:r>
      <w:r>
        <w:rPr>
          <w:rFonts w:ascii="Times New Roman"/>
          <w:b w:val="false"/>
          <w:i w:val="false"/>
          <w:color w:val="000000"/>
          <w:sz w:val="28"/>
        </w:rPr>
        <w:t xml:space="preserve">
Железо                       мг           1,0-2,0     +   для обога- </w:t>
      </w:r>
      <w:r>
        <w:br/>
      </w:r>
      <w:r>
        <w:rPr>
          <w:rFonts w:ascii="Times New Roman"/>
          <w:b w:val="false"/>
          <w:i w:val="false"/>
          <w:color w:val="000000"/>
          <w:sz w:val="28"/>
        </w:rPr>
        <w:t xml:space="preserve">
                                                          щенных </w:t>
      </w:r>
      <w:r>
        <w:br/>
      </w:r>
      <w:r>
        <w:rPr>
          <w:rFonts w:ascii="Times New Roman"/>
          <w:b w:val="false"/>
          <w:i w:val="false"/>
          <w:color w:val="000000"/>
          <w:sz w:val="28"/>
        </w:rPr>
        <w:t xml:space="preserve">
                                                          продуктов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мг          0,15-0,25    +   для вита- </w:t>
      </w:r>
      <w:r>
        <w:br/>
      </w:r>
      <w:r>
        <w:rPr>
          <w:rFonts w:ascii="Times New Roman"/>
          <w:b w:val="false"/>
          <w:i w:val="false"/>
          <w:color w:val="000000"/>
          <w:sz w:val="28"/>
        </w:rPr>
        <w:t xml:space="preserve">
                                                          минизи- </w:t>
      </w:r>
      <w:r>
        <w:br/>
      </w:r>
      <w:r>
        <w:rPr>
          <w:rFonts w:ascii="Times New Roman"/>
          <w:b w:val="false"/>
          <w:i w:val="false"/>
          <w:color w:val="000000"/>
          <w:sz w:val="28"/>
        </w:rPr>
        <w:t xml:space="preserve">
                                                          рованных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0,1-0,15     +   то же </w:t>
      </w:r>
      <w:r>
        <w:br/>
      </w:r>
      <w:r>
        <w:rPr>
          <w:rFonts w:ascii="Times New Roman"/>
          <w:b w:val="false"/>
          <w:i w:val="false"/>
          <w:color w:val="000000"/>
          <w:sz w:val="28"/>
        </w:rPr>
        <w:t xml:space="preserve">
ниацин (РР)                то же         1,0-3,0      +   то же </w:t>
      </w:r>
      <w:r>
        <w:br/>
      </w:r>
      <w:r>
        <w:rPr>
          <w:rFonts w:ascii="Times New Roman"/>
          <w:b w:val="false"/>
          <w:i w:val="false"/>
          <w:color w:val="000000"/>
          <w:sz w:val="28"/>
        </w:rPr>
        <w:t xml:space="preserve">
Хлебобулочные изделия </w:t>
      </w:r>
      <w:r>
        <w:br/>
      </w:r>
      <w:r>
        <w:rPr>
          <w:rFonts w:ascii="Times New Roman"/>
          <w:b w:val="false"/>
          <w:i w:val="false"/>
          <w:color w:val="000000"/>
          <w:sz w:val="28"/>
        </w:rPr>
        <w:t xml:space="preserve">
Белки                        г           8,0-13,0     + </w:t>
      </w:r>
      <w:r>
        <w:br/>
      </w:r>
      <w:r>
        <w:rPr>
          <w:rFonts w:ascii="Times New Roman"/>
          <w:b w:val="false"/>
          <w:i w:val="false"/>
          <w:color w:val="000000"/>
          <w:sz w:val="28"/>
        </w:rPr>
        <w:t xml:space="preserve">
Жиры                       то же         1,0-8,0      + </w:t>
      </w:r>
      <w:r>
        <w:br/>
      </w:r>
      <w:r>
        <w:rPr>
          <w:rFonts w:ascii="Times New Roman"/>
          <w:b w:val="false"/>
          <w:i w:val="false"/>
          <w:color w:val="000000"/>
          <w:sz w:val="28"/>
        </w:rPr>
        <w:t xml:space="preserve">
Углеводы                   то же          45-55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210-340      + </w:t>
      </w:r>
      <w:r>
        <w:br/>
      </w:r>
      <w:r>
        <w:rPr>
          <w:rFonts w:ascii="Times New Roman"/>
          <w:b w:val="false"/>
          <w:i w:val="false"/>
          <w:color w:val="000000"/>
          <w:sz w:val="28"/>
        </w:rPr>
        <w:t xml:space="preserve">
Железо                      мг           1,8-3,0      +   для обога- </w:t>
      </w:r>
      <w:r>
        <w:br/>
      </w:r>
      <w:r>
        <w:rPr>
          <w:rFonts w:ascii="Times New Roman"/>
          <w:b w:val="false"/>
          <w:i w:val="false"/>
          <w:color w:val="000000"/>
          <w:sz w:val="28"/>
        </w:rPr>
        <w:t xml:space="preserve">
                                                          щенных </w:t>
      </w:r>
      <w:r>
        <w:br/>
      </w:r>
      <w:r>
        <w:rPr>
          <w:rFonts w:ascii="Times New Roman"/>
          <w:b w:val="false"/>
          <w:i w:val="false"/>
          <w:color w:val="000000"/>
          <w:sz w:val="28"/>
        </w:rPr>
        <w:t xml:space="preserve">
                                                          продуктов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мг          0,15-0,40     +   для вита- </w:t>
      </w:r>
      <w:r>
        <w:br/>
      </w:r>
      <w:r>
        <w:rPr>
          <w:rFonts w:ascii="Times New Roman"/>
          <w:b w:val="false"/>
          <w:i w:val="false"/>
          <w:color w:val="000000"/>
          <w:sz w:val="28"/>
        </w:rPr>
        <w:t xml:space="preserve">
                                                          минизиро- </w:t>
      </w:r>
      <w:r>
        <w:br/>
      </w:r>
      <w:r>
        <w:rPr>
          <w:rFonts w:ascii="Times New Roman"/>
          <w:b w:val="false"/>
          <w:i w:val="false"/>
          <w:color w:val="000000"/>
          <w:sz w:val="28"/>
        </w:rPr>
        <w:t xml:space="preserve">
                                                          ванных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0,1-0,5      +   то же </w:t>
      </w:r>
      <w:r>
        <w:br/>
      </w:r>
      <w:r>
        <w:rPr>
          <w:rFonts w:ascii="Times New Roman"/>
          <w:b w:val="false"/>
          <w:i w:val="false"/>
          <w:color w:val="000000"/>
          <w:sz w:val="28"/>
        </w:rPr>
        <w:t xml:space="preserve">
ниацин (РР)                то же         1,5-3,0      +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0,5         мукомольно-крупяные </w:t>
      </w:r>
      <w:r>
        <w:br/>
      </w:r>
      <w:r>
        <w:rPr>
          <w:rFonts w:ascii="Times New Roman"/>
          <w:b w:val="false"/>
          <w:i w:val="false"/>
          <w:color w:val="000000"/>
          <w:sz w:val="28"/>
        </w:rPr>
        <w:t xml:space="preserve">
                                    0,35        хлебобулочные </w:t>
      </w:r>
      <w:r>
        <w:br/>
      </w:r>
      <w:r>
        <w:rPr>
          <w:rFonts w:ascii="Times New Roman"/>
          <w:b w:val="false"/>
          <w:i w:val="false"/>
          <w:color w:val="000000"/>
          <w:sz w:val="28"/>
        </w:rPr>
        <w:t xml:space="preserve">
мышьяк                              0,2         мукомольно-крупяные </w:t>
      </w:r>
      <w:r>
        <w:br/>
      </w:r>
      <w:r>
        <w:rPr>
          <w:rFonts w:ascii="Times New Roman"/>
          <w:b w:val="false"/>
          <w:i w:val="false"/>
          <w:color w:val="000000"/>
          <w:sz w:val="28"/>
        </w:rPr>
        <w:t xml:space="preserve">
                                    0,15        хлебобулочные </w:t>
      </w:r>
      <w:r>
        <w:br/>
      </w:r>
      <w:r>
        <w:rPr>
          <w:rFonts w:ascii="Times New Roman"/>
          <w:b w:val="false"/>
          <w:i w:val="false"/>
          <w:color w:val="000000"/>
          <w:sz w:val="28"/>
        </w:rPr>
        <w:t xml:space="preserve">
кадмий                              0,1         мукомольно-крупяные </w:t>
      </w:r>
      <w:r>
        <w:br/>
      </w:r>
      <w:r>
        <w:rPr>
          <w:rFonts w:ascii="Times New Roman"/>
          <w:b w:val="false"/>
          <w:i w:val="false"/>
          <w:color w:val="000000"/>
          <w:sz w:val="28"/>
        </w:rPr>
        <w:t xml:space="preserve">
                                    0,07        хлебобулочные </w:t>
      </w:r>
      <w:r>
        <w:br/>
      </w:r>
      <w:r>
        <w:rPr>
          <w:rFonts w:ascii="Times New Roman"/>
          <w:b w:val="false"/>
          <w:i w:val="false"/>
          <w:color w:val="000000"/>
          <w:sz w:val="28"/>
        </w:rPr>
        <w:t xml:space="preserve">
ртуть                               0,03        мукомольно-крупяные </w:t>
      </w:r>
      <w:r>
        <w:br/>
      </w:r>
      <w:r>
        <w:rPr>
          <w:rFonts w:ascii="Times New Roman"/>
          <w:b w:val="false"/>
          <w:i w:val="false"/>
          <w:color w:val="000000"/>
          <w:sz w:val="28"/>
        </w:rPr>
        <w:t xml:space="preserve">
                                    0,015       хлебобулочные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&lt;0,00015 </w:t>
      </w:r>
      <w:r>
        <w:br/>
      </w:r>
      <w:r>
        <w:rPr>
          <w:rFonts w:ascii="Times New Roman"/>
          <w:b w:val="false"/>
          <w:i w:val="false"/>
          <w:color w:val="000000"/>
          <w:sz w:val="28"/>
        </w:rPr>
        <w:t xml:space="preserve">
дезоксиниваленол               не допускается   &lt;0,05 из пшеницы, </w:t>
      </w:r>
      <w:r>
        <w:br/>
      </w:r>
      <w:r>
        <w:rPr>
          <w:rFonts w:ascii="Times New Roman"/>
          <w:b w:val="false"/>
          <w:i w:val="false"/>
          <w:color w:val="000000"/>
          <w:sz w:val="28"/>
        </w:rPr>
        <w:t xml:space="preserve">
                                                ячменя </w:t>
      </w:r>
      <w:r>
        <w:br/>
      </w:r>
      <w:r>
        <w:rPr>
          <w:rFonts w:ascii="Times New Roman"/>
          <w:b w:val="false"/>
          <w:i w:val="false"/>
          <w:color w:val="000000"/>
          <w:sz w:val="28"/>
        </w:rPr>
        <w:t xml:space="preserve">
зеараленон                     не допускается   &lt;0,005 из пшеницы, </w:t>
      </w:r>
      <w:r>
        <w:br/>
      </w:r>
      <w:r>
        <w:rPr>
          <w:rFonts w:ascii="Times New Roman"/>
          <w:b w:val="false"/>
          <w:i w:val="false"/>
          <w:color w:val="000000"/>
          <w:sz w:val="28"/>
        </w:rPr>
        <w:t xml:space="preserve">
                                                ячменя, кукурузы </w:t>
      </w:r>
      <w:r>
        <w:br/>
      </w:r>
      <w:r>
        <w:rPr>
          <w:rFonts w:ascii="Times New Roman"/>
          <w:b w:val="false"/>
          <w:i w:val="false"/>
          <w:color w:val="000000"/>
          <w:sz w:val="28"/>
        </w:rPr>
        <w:t xml:space="preserve">
Т-2 токсин                     не допускается   &lt;0,05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0,01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Бенз(а)пирен                   не допускается   &lt;0,0002 </w:t>
      </w:r>
      <w:r>
        <w:br/>
      </w:r>
      <w:r>
        <w:rPr>
          <w:rFonts w:ascii="Times New Roman"/>
          <w:b w:val="false"/>
          <w:i w:val="false"/>
          <w:color w:val="000000"/>
          <w:sz w:val="28"/>
        </w:rPr>
        <w:t>
</w:t>
      </w:r>
      <w:r>
        <w:rPr>
          <w:rFonts w:ascii="Times New Roman"/>
          <w:b/>
          <w:i w:val="false"/>
          <w:color w:val="000000"/>
          <w:sz w:val="28"/>
        </w:rPr>
        <w:t xml:space="preserve">Радионуклиды Бк/кг: </w:t>
      </w:r>
      <w:r>
        <w:br/>
      </w:r>
      <w:r>
        <w:rPr>
          <w:rFonts w:ascii="Times New Roman"/>
          <w:b w:val="false"/>
          <w:i w:val="false"/>
          <w:color w:val="000000"/>
          <w:sz w:val="28"/>
        </w:rPr>
        <w:t xml:space="preserve">
цезий-137                             40 </w:t>
      </w:r>
      <w:r>
        <w:br/>
      </w:r>
      <w:r>
        <w:rPr>
          <w:rFonts w:ascii="Times New Roman"/>
          <w:b w:val="false"/>
          <w:i w:val="false"/>
          <w:color w:val="000000"/>
          <w:sz w:val="28"/>
        </w:rPr>
        <w:t xml:space="preserve">
стронций-90                           20 </w:t>
      </w:r>
      <w:r>
        <w:br/>
      </w:r>
      <w:r>
        <w:rPr>
          <w:rFonts w:ascii="Times New Roman"/>
          <w:b w:val="false"/>
          <w:i w:val="false"/>
          <w:color w:val="000000"/>
          <w:sz w:val="28"/>
        </w:rPr>
        <w:t>
</w:t>
      </w:r>
      <w:r>
        <w:rPr>
          <w:rFonts w:ascii="Times New Roman"/>
          <w:b/>
          <w:i w:val="false"/>
          <w:color w:val="000000"/>
          <w:sz w:val="28"/>
        </w:rPr>
        <w:t xml:space="preserve">Зараженность и загрязнен- </w:t>
      </w:r>
      <w:r>
        <w:br/>
      </w:r>
      <w:r>
        <w:rPr>
          <w:rFonts w:ascii="Times New Roman"/>
          <w:b w:val="false"/>
          <w:i w:val="false"/>
          <w:color w:val="000000"/>
          <w:sz w:val="28"/>
        </w:rPr>
        <w:t>
</w:t>
      </w:r>
      <w:r>
        <w:rPr>
          <w:rFonts w:ascii="Times New Roman"/>
          <w:b/>
          <w:i w:val="false"/>
          <w:color w:val="000000"/>
          <w:sz w:val="28"/>
        </w:rPr>
        <w:t xml:space="preserve">ность вредителями хлебных </w:t>
      </w:r>
      <w:r>
        <w:br/>
      </w:r>
      <w:r>
        <w:rPr>
          <w:rFonts w:ascii="Times New Roman"/>
          <w:b w:val="false"/>
          <w:i w:val="false"/>
          <w:color w:val="000000"/>
          <w:sz w:val="28"/>
        </w:rPr>
        <w:t>
</w:t>
      </w:r>
      <w:r>
        <w:rPr>
          <w:rFonts w:ascii="Times New Roman"/>
          <w:b/>
          <w:i w:val="false"/>
          <w:color w:val="000000"/>
          <w:sz w:val="28"/>
        </w:rPr>
        <w:t xml:space="preserve">запасов (насекомые, клещи) </w:t>
      </w:r>
      <w:r>
        <w:rPr>
          <w:rFonts w:ascii="Times New Roman"/>
          <w:b w:val="false"/>
          <w:i w:val="false"/>
          <w:color w:val="000000"/>
          <w:sz w:val="28"/>
        </w:rPr>
        <w:t xml:space="preserve">     не допускается </w:t>
      </w:r>
      <w:r>
        <w:br/>
      </w:r>
      <w:r>
        <w:rPr>
          <w:rFonts w:ascii="Times New Roman"/>
          <w:b w:val="false"/>
          <w:i w:val="false"/>
          <w:color w:val="000000"/>
          <w:sz w:val="28"/>
        </w:rPr>
        <w:t>
</w:t>
      </w:r>
      <w:r>
        <w:rPr>
          <w:rFonts w:ascii="Times New Roman"/>
          <w:b/>
          <w:i w:val="false"/>
          <w:color w:val="000000"/>
          <w:sz w:val="28"/>
        </w:rPr>
        <w:t xml:space="preserve">Микробиологические </w:t>
      </w:r>
      <w:r>
        <w:rPr>
          <w:rFonts w:ascii="Times New Roman"/>
          <w:b w:val="false"/>
          <w:i w:val="false"/>
          <w:color w:val="000000"/>
          <w:sz w:val="28"/>
        </w:rPr>
        <w:t xml:space="preserve">                по п. 40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(Приложение 1)   мукомольно-крупяные </w:t>
      </w:r>
      <w:r>
        <w:br/>
      </w:r>
      <w:r>
        <w:rPr>
          <w:rFonts w:ascii="Times New Roman"/>
          <w:b w:val="false"/>
          <w:i w:val="false"/>
          <w:color w:val="000000"/>
          <w:sz w:val="28"/>
        </w:rPr>
        <w:t xml:space="preserve">
                                  по п. 42 </w:t>
      </w:r>
      <w:r>
        <w:br/>
      </w:r>
      <w:r>
        <w:rPr>
          <w:rFonts w:ascii="Times New Roman"/>
          <w:b w:val="false"/>
          <w:i w:val="false"/>
          <w:color w:val="000000"/>
          <w:sz w:val="28"/>
        </w:rPr>
        <w:t xml:space="preserve">
                               (Приложение 1)   хлебобулочные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 </w:t>
      </w:r>
      <w:r>
        <w:br/>
      </w:r>
      <w:r>
        <w:rPr>
          <w:rFonts w:ascii="Times New Roman"/>
          <w:b w:val="false"/>
          <w:i w:val="false"/>
          <w:color w:val="000000"/>
          <w:sz w:val="28"/>
        </w:rPr>
        <w:t xml:space="preserve">
      ** Необходимо контролировать остаточные количества и тех пестицидов, которые были использованы при производстве продовольственного сырья. </w:t>
      </w:r>
    </w:p>
    <w:p>
      <w:pPr>
        <w:spacing w:after="0"/>
        <w:ind w:left="0"/>
        <w:jc w:val="both"/>
      </w:pPr>
      <w:r>
        <w:rPr>
          <w:rFonts w:ascii="Times New Roman"/>
          <w:b/>
          <w:i w:val="false"/>
          <w:color w:val="000000"/>
          <w:sz w:val="28"/>
        </w:rPr>
        <w:t xml:space="preserve">    4. Сцициализированные продукты для лечебного питания детей </w:t>
      </w:r>
    </w:p>
    <w:p>
      <w:pPr>
        <w:spacing w:after="0"/>
        <w:ind w:left="0"/>
        <w:jc w:val="both"/>
      </w:pPr>
      <w:r>
        <w:rPr>
          <w:rFonts w:ascii="Times New Roman"/>
          <w:b/>
          <w:i w:val="false"/>
          <w:color w:val="000000"/>
          <w:sz w:val="28"/>
        </w:rPr>
        <w:t xml:space="preserve">      25. Низколактозные и безлактозные продукты: </w:t>
      </w:r>
    </w:p>
    <w:p>
      <w:pPr>
        <w:spacing w:after="0"/>
        <w:ind w:left="0"/>
        <w:jc w:val="both"/>
      </w:pPr>
      <w:r>
        <w:rPr>
          <w:rFonts w:ascii="Times New Roman"/>
          <w:b w:val="false"/>
          <w:i w:val="false"/>
          <w:color w:val="000000"/>
          <w:sz w:val="28"/>
        </w:rPr>
        <w:t xml:space="preserve">        1) Пищевая ценность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Низколактозные и безлактозные продукты для детей 1 года жизни </w:t>
      </w:r>
      <w:r>
        <w:br/>
      </w:r>
      <w:r>
        <w:rPr>
          <w:rFonts w:ascii="Times New Roman"/>
          <w:b w:val="false"/>
          <w:i w:val="false"/>
          <w:color w:val="000000"/>
          <w:sz w:val="28"/>
        </w:rPr>
        <w:t xml:space="preserve">
Белок                       г/л            14-20      + </w:t>
      </w:r>
      <w:r>
        <w:br/>
      </w:r>
      <w:r>
        <w:rPr>
          <w:rFonts w:ascii="Times New Roman"/>
          <w:b w:val="false"/>
          <w:i w:val="false"/>
          <w:color w:val="000000"/>
          <w:sz w:val="28"/>
        </w:rPr>
        <w:t xml:space="preserve">
Таурин                     мг/л            40-55      + </w:t>
      </w:r>
      <w:r>
        <w:br/>
      </w:r>
      <w:r>
        <w:rPr>
          <w:rFonts w:ascii="Times New Roman"/>
          <w:b w:val="false"/>
          <w:i w:val="false"/>
          <w:color w:val="000000"/>
          <w:sz w:val="28"/>
        </w:rPr>
        <w:t xml:space="preserve">
L-карнитин                 то же           10-15 </w:t>
      </w:r>
      <w:r>
        <w:br/>
      </w:r>
      <w:r>
        <w:rPr>
          <w:rFonts w:ascii="Times New Roman"/>
          <w:b w:val="false"/>
          <w:i w:val="false"/>
          <w:color w:val="000000"/>
          <w:sz w:val="28"/>
        </w:rPr>
        <w:t xml:space="preserve">
Жир                         г/л            30-38      + </w:t>
      </w:r>
      <w:r>
        <w:br/>
      </w:r>
      <w:r>
        <w:rPr>
          <w:rFonts w:ascii="Times New Roman"/>
          <w:b w:val="false"/>
          <w:i w:val="false"/>
          <w:color w:val="000000"/>
          <w:sz w:val="28"/>
        </w:rPr>
        <w:t xml:space="preserve">
Линолевая кислота     % от суммы жирных </w:t>
      </w:r>
      <w:r>
        <w:br/>
      </w:r>
      <w:r>
        <w:rPr>
          <w:rFonts w:ascii="Times New Roman"/>
          <w:b w:val="false"/>
          <w:i w:val="false"/>
          <w:color w:val="000000"/>
          <w:sz w:val="28"/>
        </w:rPr>
        <w:t xml:space="preserve">
                      кислот, не менее      14        + </w:t>
      </w:r>
      <w:r>
        <w:br/>
      </w:r>
      <w:r>
        <w:rPr>
          <w:rFonts w:ascii="Times New Roman"/>
          <w:b w:val="false"/>
          <w:i w:val="false"/>
          <w:color w:val="000000"/>
          <w:sz w:val="28"/>
        </w:rPr>
        <w:t xml:space="preserve">
Углеводы               мг/л, не менее      4000       + </w:t>
      </w:r>
      <w:r>
        <w:br/>
      </w:r>
      <w:r>
        <w:rPr>
          <w:rFonts w:ascii="Times New Roman"/>
          <w:b w:val="false"/>
          <w:i w:val="false"/>
          <w:color w:val="000000"/>
          <w:sz w:val="28"/>
        </w:rPr>
        <w:t xml:space="preserve">
                             г/л           65-80      + </w:t>
      </w:r>
      <w:r>
        <w:br/>
      </w:r>
      <w:r>
        <w:rPr>
          <w:rFonts w:ascii="Times New Roman"/>
          <w:b w:val="false"/>
          <w:i w:val="false"/>
          <w:color w:val="000000"/>
          <w:sz w:val="28"/>
        </w:rPr>
        <w:t xml:space="preserve">
Декстрин-мальтоза           то же          50-60      + </w:t>
      </w:r>
      <w:r>
        <w:br/>
      </w:r>
      <w:r>
        <w:rPr>
          <w:rFonts w:ascii="Times New Roman"/>
          <w:b w:val="false"/>
          <w:i w:val="false"/>
          <w:color w:val="000000"/>
          <w:sz w:val="28"/>
        </w:rPr>
        <w:t xml:space="preserve">
Лактоза                 г/л, не более       10        +   в низко- </w:t>
      </w:r>
      <w:r>
        <w:br/>
      </w:r>
      <w:r>
        <w:rPr>
          <w:rFonts w:ascii="Times New Roman"/>
          <w:b w:val="false"/>
          <w:i w:val="false"/>
          <w:color w:val="000000"/>
          <w:sz w:val="28"/>
        </w:rPr>
        <w:t xml:space="preserve">
                                                          лактозных </w:t>
      </w:r>
      <w:r>
        <w:br/>
      </w:r>
      <w:r>
        <w:rPr>
          <w:rFonts w:ascii="Times New Roman"/>
          <w:b w:val="false"/>
          <w:i w:val="false"/>
          <w:color w:val="000000"/>
          <w:sz w:val="28"/>
        </w:rPr>
        <w:t xml:space="preserve">
                                                          продуктах </w:t>
      </w:r>
      <w:r>
        <w:br/>
      </w:r>
      <w:r>
        <w:rPr>
          <w:rFonts w:ascii="Times New Roman"/>
          <w:b w:val="false"/>
          <w:i w:val="false"/>
          <w:color w:val="000000"/>
          <w:sz w:val="28"/>
        </w:rPr>
        <w:t xml:space="preserve">
                            то же           0,1           в безлак- </w:t>
      </w:r>
      <w:r>
        <w:br/>
      </w:r>
      <w:r>
        <w:rPr>
          <w:rFonts w:ascii="Times New Roman"/>
          <w:b w:val="false"/>
          <w:i w:val="false"/>
          <w:color w:val="000000"/>
          <w:sz w:val="28"/>
        </w:rPr>
        <w:t xml:space="preserve">
                                                          тозных </w:t>
      </w:r>
      <w:r>
        <w:br/>
      </w:r>
      <w:r>
        <w:rPr>
          <w:rFonts w:ascii="Times New Roman"/>
          <w:b w:val="false"/>
          <w:i w:val="false"/>
          <w:color w:val="000000"/>
          <w:sz w:val="28"/>
        </w:rPr>
        <w:t xml:space="preserve">
                                                          продуктах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ккал/л        570-720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кальций                     мг/л          300-700     + </w:t>
      </w:r>
      <w:r>
        <w:br/>
      </w:r>
      <w:r>
        <w:rPr>
          <w:rFonts w:ascii="Times New Roman"/>
          <w:b w:val="false"/>
          <w:i w:val="false"/>
          <w:color w:val="000000"/>
          <w:sz w:val="28"/>
        </w:rPr>
        <w:t xml:space="preserve">
фосфор                      то же         300-500     + </w:t>
      </w:r>
      <w:r>
        <w:br/>
      </w:r>
      <w:r>
        <w:rPr>
          <w:rFonts w:ascii="Times New Roman"/>
          <w:b w:val="false"/>
          <w:i w:val="false"/>
          <w:color w:val="000000"/>
          <w:sz w:val="28"/>
        </w:rPr>
        <w:t xml:space="preserve">
калий                       то же         500-800     + </w:t>
      </w:r>
      <w:r>
        <w:br/>
      </w:r>
      <w:r>
        <w:rPr>
          <w:rFonts w:ascii="Times New Roman"/>
          <w:b w:val="false"/>
          <w:i w:val="false"/>
          <w:color w:val="000000"/>
          <w:sz w:val="28"/>
        </w:rPr>
        <w:t xml:space="preserve">
натрий                      то же         150-300     + </w:t>
      </w:r>
      <w:r>
        <w:br/>
      </w:r>
      <w:r>
        <w:rPr>
          <w:rFonts w:ascii="Times New Roman"/>
          <w:b w:val="false"/>
          <w:i w:val="false"/>
          <w:color w:val="000000"/>
          <w:sz w:val="28"/>
        </w:rPr>
        <w:t xml:space="preserve">
магний                      то же          40-60      + </w:t>
      </w:r>
      <w:r>
        <w:br/>
      </w:r>
      <w:r>
        <w:rPr>
          <w:rFonts w:ascii="Times New Roman"/>
          <w:b w:val="false"/>
          <w:i w:val="false"/>
          <w:color w:val="000000"/>
          <w:sz w:val="28"/>
        </w:rPr>
        <w:t xml:space="preserve">
медь                        то же         0,3-1,0     + </w:t>
      </w:r>
      <w:r>
        <w:br/>
      </w:r>
      <w:r>
        <w:rPr>
          <w:rFonts w:ascii="Times New Roman"/>
          <w:b w:val="false"/>
          <w:i w:val="false"/>
          <w:color w:val="000000"/>
          <w:sz w:val="28"/>
        </w:rPr>
        <w:t xml:space="preserve">
марганец                    то же          20-100     + </w:t>
      </w:r>
      <w:r>
        <w:br/>
      </w:r>
      <w:r>
        <w:rPr>
          <w:rFonts w:ascii="Times New Roman"/>
          <w:b w:val="false"/>
          <w:i w:val="false"/>
          <w:color w:val="000000"/>
          <w:sz w:val="28"/>
        </w:rPr>
        <w:t xml:space="preserve">
железо                      мг/л            3-14      + </w:t>
      </w:r>
      <w:r>
        <w:br/>
      </w:r>
      <w:r>
        <w:rPr>
          <w:rFonts w:ascii="Times New Roman"/>
          <w:b w:val="false"/>
          <w:i w:val="false"/>
          <w:color w:val="000000"/>
          <w:sz w:val="28"/>
        </w:rPr>
        <w:t xml:space="preserve">
цинк                        то же           4-10      + </w:t>
      </w:r>
      <w:r>
        <w:br/>
      </w:r>
      <w:r>
        <w:rPr>
          <w:rFonts w:ascii="Times New Roman"/>
          <w:b w:val="false"/>
          <w:i w:val="false"/>
          <w:color w:val="000000"/>
          <w:sz w:val="28"/>
        </w:rPr>
        <w:t xml:space="preserve">
хлориды                     то же         400-800     + </w:t>
      </w:r>
      <w:r>
        <w:br/>
      </w:r>
      <w:r>
        <w:rPr>
          <w:rFonts w:ascii="Times New Roman"/>
          <w:b w:val="false"/>
          <w:i w:val="false"/>
          <w:color w:val="000000"/>
          <w:sz w:val="28"/>
        </w:rPr>
        <w:t xml:space="preserve">
йод                         мкг/л          50-100 </w:t>
      </w:r>
      <w:r>
        <w:br/>
      </w:r>
      <w:r>
        <w:rPr>
          <w:rFonts w:ascii="Times New Roman"/>
          <w:b w:val="false"/>
          <w:i w:val="false"/>
          <w:color w:val="000000"/>
          <w:sz w:val="28"/>
        </w:rPr>
        <w:t xml:space="preserve">
зола                        г/л             3-5       +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ретинол (А)                 мкг/л         500-800     + </w:t>
      </w:r>
      <w:r>
        <w:br/>
      </w:r>
      <w:r>
        <w:rPr>
          <w:rFonts w:ascii="Times New Roman"/>
          <w:b w:val="false"/>
          <w:i w:val="false"/>
          <w:color w:val="000000"/>
          <w:sz w:val="28"/>
        </w:rPr>
        <w:t xml:space="preserve">
токоферол (Е)               мг/л            4-12      + </w:t>
      </w:r>
      <w:r>
        <w:br/>
      </w:r>
      <w:r>
        <w:rPr>
          <w:rFonts w:ascii="Times New Roman"/>
          <w:b w:val="false"/>
          <w:i w:val="false"/>
          <w:color w:val="000000"/>
          <w:sz w:val="28"/>
        </w:rPr>
        <w:t xml:space="preserve">
кальциферол (Д)             мкг/л           8-12      + </w:t>
      </w:r>
      <w:r>
        <w:br/>
      </w:r>
      <w:r>
        <w:rPr>
          <w:rFonts w:ascii="Times New Roman"/>
          <w:b w:val="false"/>
          <w:i w:val="false"/>
          <w:color w:val="000000"/>
          <w:sz w:val="28"/>
        </w:rPr>
        <w:t xml:space="preserve">
витамин К                   то же          25-50      -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то же         350-700     + </w:t>
      </w:r>
      <w:r>
        <w:br/>
      </w:r>
      <w:r>
        <w:rPr>
          <w:rFonts w:ascii="Times New Roman"/>
          <w:b w:val="false"/>
          <w:i w:val="false"/>
          <w:color w:val="000000"/>
          <w:sz w:val="28"/>
        </w:rPr>
        <w:t xml:space="preserve">
рибофлавин (B </w:t>
      </w:r>
      <w:r>
        <w:rPr>
          <w:rFonts w:ascii="Times New Roman"/>
          <w:b w:val="false"/>
          <w:i w:val="false"/>
          <w:color w:val="000000"/>
          <w:vertAlign w:val="subscript"/>
        </w:rPr>
        <w:t xml:space="preserve">2 </w:t>
      </w:r>
      <w:r>
        <w:rPr>
          <w:rFonts w:ascii="Times New Roman"/>
          <w:b w:val="false"/>
          <w:i w:val="false"/>
          <w:color w:val="000000"/>
          <w:sz w:val="28"/>
        </w:rPr>
        <w:t xml:space="preserve">)             то же         500-1000    + </w:t>
      </w:r>
      <w:r>
        <w:br/>
      </w:r>
      <w:r>
        <w:rPr>
          <w:rFonts w:ascii="Times New Roman"/>
          <w:b w:val="false"/>
          <w:i w:val="false"/>
          <w:color w:val="000000"/>
          <w:sz w:val="28"/>
        </w:rPr>
        <w:t xml:space="preserve">
пиридоксин (В </w:t>
      </w:r>
      <w:r>
        <w:rPr>
          <w:rFonts w:ascii="Times New Roman"/>
          <w:b w:val="false"/>
          <w:i w:val="false"/>
          <w:color w:val="000000"/>
          <w:vertAlign w:val="subscript"/>
        </w:rPr>
        <w:t xml:space="preserve">6 </w:t>
      </w:r>
      <w:r>
        <w:rPr>
          <w:rFonts w:ascii="Times New Roman"/>
          <w:b w:val="false"/>
          <w:i w:val="false"/>
          <w:color w:val="000000"/>
          <w:sz w:val="28"/>
        </w:rPr>
        <w:t xml:space="preserve">)             то же         300-700     + </w:t>
      </w:r>
      <w:r>
        <w:br/>
      </w:r>
      <w:r>
        <w:rPr>
          <w:rFonts w:ascii="Times New Roman"/>
          <w:b w:val="false"/>
          <w:i w:val="false"/>
          <w:color w:val="000000"/>
          <w:sz w:val="28"/>
        </w:rPr>
        <w:t xml:space="preserve">
пантотеновая кислота        то же        2500-3500    + </w:t>
      </w:r>
      <w:r>
        <w:br/>
      </w:r>
      <w:r>
        <w:rPr>
          <w:rFonts w:ascii="Times New Roman"/>
          <w:b w:val="false"/>
          <w:i w:val="false"/>
          <w:color w:val="000000"/>
          <w:sz w:val="28"/>
        </w:rPr>
        <w:t xml:space="preserve">
фолиевая кислота (Вс)       то же          50-100     + </w:t>
      </w:r>
      <w:r>
        <w:br/>
      </w:r>
      <w:r>
        <w:rPr>
          <w:rFonts w:ascii="Times New Roman"/>
          <w:b w:val="false"/>
          <w:i w:val="false"/>
          <w:color w:val="000000"/>
          <w:sz w:val="28"/>
        </w:rPr>
        <w:t xml:space="preserve">
цианкобаламин (В </w:t>
      </w:r>
      <w:r>
        <w:rPr>
          <w:rFonts w:ascii="Times New Roman"/>
          <w:b w:val="false"/>
          <w:i w:val="false"/>
          <w:color w:val="000000"/>
          <w:vertAlign w:val="subscript"/>
        </w:rPr>
        <w:t xml:space="preserve">12 </w:t>
      </w:r>
      <w:r>
        <w:rPr>
          <w:rFonts w:ascii="Times New Roman"/>
          <w:b w:val="false"/>
          <w:i w:val="false"/>
          <w:color w:val="000000"/>
          <w:sz w:val="28"/>
        </w:rPr>
        <w:t xml:space="preserve">)         мкг/л         1,5-3,0     + </w:t>
      </w:r>
      <w:r>
        <w:br/>
      </w:r>
      <w:r>
        <w:rPr>
          <w:rFonts w:ascii="Times New Roman"/>
          <w:b w:val="false"/>
          <w:i w:val="false"/>
          <w:color w:val="000000"/>
          <w:sz w:val="28"/>
        </w:rPr>
        <w:t xml:space="preserve">
ниацин (РР)                 мг/л            3-8       +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мг/л           40-100     + </w:t>
      </w:r>
      <w:r>
        <w:br/>
      </w:r>
      <w:r>
        <w:rPr>
          <w:rFonts w:ascii="Times New Roman"/>
          <w:b w:val="false"/>
          <w:i w:val="false"/>
          <w:color w:val="000000"/>
          <w:sz w:val="28"/>
        </w:rPr>
        <w:t xml:space="preserve">
биотин                      мкг/л          10-20      - </w:t>
      </w:r>
      <w:r>
        <w:br/>
      </w:r>
      <w:r>
        <w:rPr>
          <w:rFonts w:ascii="Times New Roman"/>
          <w:b w:val="false"/>
          <w:i w:val="false"/>
          <w:color w:val="000000"/>
          <w:sz w:val="28"/>
        </w:rPr>
        <w:t xml:space="preserve">
карнитин                    мг/л           10-20      - </w:t>
      </w:r>
      <w:r>
        <w:br/>
      </w:r>
      <w:r>
        <w:rPr>
          <w:rFonts w:ascii="Times New Roman"/>
          <w:b w:val="false"/>
          <w:i w:val="false"/>
          <w:color w:val="000000"/>
          <w:sz w:val="28"/>
        </w:rPr>
        <w:t xml:space="preserve">
инозит                      мг/л           20-30      - </w:t>
      </w:r>
      <w:r>
        <w:br/>
      </w:r>
      <w:r>
        <w:rPr>
          <w:rFonts w:ascii="Times New Roman"/>
          <w:b w:val="false"/>
          <w:i w:val="false"/>
          <w:color w:val="000000"/>
          <w:sz w:val="28"/>
        </w:rPr>
        <w:t xml:space="preserve">
холин                       то же          50-100     - </w:t>
      </w:r>
      <w:r>
        <w:br/>
      </w:r>
      <w:r>
        <w:rPr>
          <w:rFonts w:ascii="Times New Roman"/>
          <w:b w:val="false"/>
          <w:i w:val="false"/>
          <w:color w:val="000000"/>
          <w:sz w:val="28"/>
        </w:rPr>
        <w:t xml:space="preserve">
Осмоляльность         мОсм/кг, не более     300       + </w:t>
      </w:r>
      <w:r>
        <w:br/>
      </w:r>
      <w:r>
        <w:rPr>
          <w:rFonts w:ascii="Times New Roman"/>
          <w:b w:val="false"/>
          <w:i w:val="false"/>
          <w:color w:val="000000"/>
          <w:sz w:val="28"/>
        </w:rPr>
        <w:t>
</w:t>
      </w:r>
      <w:r>
        <w:rPr>
          <w:rFonts w:ascii="Times New Roman"/>
          <w:b/>
          <w:i w:val="false"/>
          <w:color w:val="000000"/>
          <w:sz w:val="28"/>
        </w:rPr>
        <w:t xml:space="preserve">Низколактозное молоко </w:t>
      </w:r>
      <w:r>
        <w:br/>
      </w:r>
      <w:r>
        <w:rPr>
          <w:rFonts w:ascii="Times New Roman"/>
          <w:b w:val="false"/>
          <w:i w:val="false"/>
          <w:color w:val="000000"/>
          <w:sz w:val="28"/>
        </w:rPr>
        <w:t xml:space="preserve">
Белок                       г/л            40-47      + </w:t>
      </w:r>
      <w:r>
        <w:br/>
      </w:r>
      <w:r>
        <w:rPr>
          <w:rFonts w:ascii="Times New Roman"/>
          <w:b w:val="false"/>
          <w:i w:val="false"/>
          <w:color w:val="000000"/>
          <w:sz w:val="28"/>
        </w:rPr>
        <w:t xml:space="preserve">
Казеин/сывороточные </w:t>
      </w:r>
      <w:r>
        <w:br/>
      </w:r>
      <w:r>
        <w:rPr>
          <w:rFonts w:ascii="Times New Roman"/>
          <w:b w:val="false"/>
          <w:i w:val="false"/>
          <w:color w:val="000000"/>
          <w:sz w:val="28"/>
        </w:rPr>
        <w:t xml:space="preserve">
Жир                         г/л            20-38      + </w:t>
      </w:r>
      <w:r>
        <w:br/>
      </w:r>
      <w:r>
        <w:rPr>
          <w:rFonts w:ascii="Times New Roman"/>
          <w:b w:val="false"/>
          <w:i w:val="false"/>
          <w:color w:val="000000"/>
          <w:sz w:val="28"/>
        </w:rPr>
        <w:t xml:space="preserve">
Линолевая кислота     % от суммы жирных </w:t>
      </w:r>
      <w:r>
        <w:br/>
      </w:r>
      <w:r>
        <w:rPr>
          <w:rFonts w:ascii="Times New Roman"/>
          <w:b w:val="false"/>
          <w:i w:val="false"/>
          <w:color w:val="000000"/>
          <w:sz w:val="28"/>
        </w:rPr>
        <w:t xml:space="preserve">
                            кислот           15       + </w:t>
      </w:r>
      <w:r>
        <w:br/>
      </w:r>
      <w:r>
        <w:rPr>
          <w:rFonts w:ascii="Times New Roman"/>
          <w:b w:val="false"/>
          <w:i w:val="false"/>
          <w:color w:val="000000"/>
          <w:sz w:val="28"/>
        </w:rPr>
        <w:t xml:space="preserve">
                            мг/л          5000-6000   - </w:t>
      </w:r>
      <w:r>
        <w:br/>
      </w:r>
      <w:r>
        <w:rPr>
          <w:rFonts w:ascii="Times New Roman"/>
          <w:b w:val="false"/>
          <w:i w:val="false"/>
          <w:color w:val="000000"/>
          <w:sz w:val="28"/>
        </w:rPr>
        <w:t xml:space="preserve">
Углеводы                    г/л             60-65     + </w:t>
      </w:r>
      <w:r>
        <w:br/>
      </w:r>
      <w:r>
        <w:rPr>
          <w:rFonts w:ascii="Times New Roman"/>
          <w:b w:val="false"/>
          <w:i w:val="false"/>
          <w:color w:val="000000"/>
          <w:sz w:val="28"/>
        </w:rPr>
        <w:t xml:space="preserve">
Глюкоза                     то же           25-28     + </w:t>
      </w:r>
      <w:r>
        <w:br/>
      </w:r>
      <w:r>
        <w:rPr>
          <w:rFonts w:ascii="Times New Roman"/>
          <w:b w:val="false"/>
          <w:i w:val="false"/>
          <w:color w:val="000000"/>
          <w:sz w:val="28"/>
        </w:rPr>
        <w:t xml:space="preserve">
Галактоза                   то же            6-7 </w:t>
      </w:r>
      <w:r>
        <w:br/>
      </w:r>
      <w:r>
        <w:rPr>
          <w:rFonts w:ascii="Times New Roman"/>
          <w:b w:val="false"/>
          <w:i w:val="false"/>
          <w:color w:val="000000"/>
          <w:sz w:val="28"/>
        </w:rPr>
        <w:t xml:space="preserve">
Лактоза                  г/л, не более        16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ккал/л         600-680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Показатели окислительной порчи: </w:t>
      </w:r>
      <w:r>
        <w:br/>
      </w:r>
      <w:r>
        <w:rPr>
          <w:rFonts w:ascii="Times New Roman"/>
          <w:b w:val="false"/>
          <w:i w:val="false"/>
          <w:color w:val="000000"/>
          <w:sz w:val="28"/>
        </w:rPr>
        <w:t xml:space="preserve">
перекисное число                    4,0         ммоль активного </w:t>
      </w:r>
      <w:r>
        <w:br/>
      </w:r>
      <w:r>
        <w:rPr>
          <w:rFonts w:ascii="Times New Roman"/>
          <w:b w:val="false"/>
          <w:i w:val="false"/>
          <w:color w:val="000000"/>
          <w:sz w:val="28"/>
        </w:rPr>
        <w:t xml:space="preserve">
                                                кислорода/кг жира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0,05 </w:t>
      </w:r>
      <w:r>
        <w:br/>
      </w:r>
      <w:r>
        <w:rPr>
          <w:rFonts w:ascii="Times New Roman"/>
          <w:b w:val="false"/>
          <w:i w:val="false"/>
          <w:color w:val="000000"/>
          <w:sz w:val="28"/>
        </w:rPr>
        <w:t xml:space="preserve">
мышьяк                              0,05 </w:t>
      </w:r>
      <w:r>
        <w:br/>
      </w:r>
      <w:r>
        <w:rPr>
          <w:rFonts w:ascii="Times New Roman"/>
          <w:b w:val="false"/>
          <w:i w:val="false"/>
          <w:color w:val="000000"/>
          <w:sz w:val="28"/>
        </w:rPr>
        <w:t xml:space="preserve">
кадмий                              0,02 </w:t>
      </w:r>
      <w:r>
        <w:br/>
      </w:r>
      <w:r>
        <w:rPr>
          <w:rFonts w:ascii="Times New Roman"/>
          <w:b w:val="false"/>
          <w:i w:val="false"/>
          <w:color w:val="000000"/>
          <w:sz w:val="28"/>
        </w:rPr>
        <w:t xml:space="preserve">
ртуть                               0,005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М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&lt;0,00002 </w:t>
      </w:r>
      <w:r>
        <w:br/>
      </w:r>
      <w:r>
        <w:rPr>
          <w:rFonts w:ascii="Times New Roman"/>
          <w:b w:val="false"/>
          <w:i w:val="false"/>
          <w:color w:val="000000"/>
          <w:sz w:val="28"/>
        </w:rPr>
        <w:t>
</w:t>
      </w:r>
      <w:r>
        <w:rPr>
          <w:rFonts w:ascii="Times New Roman"/>
          <w:b/>
          <w:i w:val="false"/>
          <w:color w:val="000000"/>
          <w:sz w:val="28"/>
        </w:rPr>
        <w:t xml:space="preserve">Антибиотики*: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тетрациклиновой группы        не допускаются    &lt;0,01 ед/г </w:t>
      </w:r>
      <w:r>
        <w:br/>
      </w:r>
      <w:r>
        <w:rPr>
          <w:rFonts w:ascii="Times New Roman"/>
          <w:b w:val="false"/>
          <w:i w:val="false"/>
          <w:color w:val="000000"/>
          <w:sz w:val="28"/>
        </w:rPr>
        <w:t xml:space="preserve">
пенициллин                    не допускается    &lt;0,01 ед/г </w:t>
      </w:r>
      <w:r>
        <w:br/>
      </w:r>
      <w:r>
        <w:rPr>
          <w:rFonts w:ascii="Times New Roman"/>
          <w:b w:val="false"/>
          <w:i w:val="false"/>
          <w:color w:val="000000"/>
          <w:sz w:val="28"/>
        </w:rPr>
        <w:t xml:space="preserve">
стрептомицин                  не допускается    &lt;0,5 ед/г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Радионуклиды Бк/л: </w:t>
      </w:r>
      <w:r>
        <w:br/>
      </w:r>
      <w:r>
        <w:rPr>
          <w:rFonts w:ascii="Times New Roman"/>
          <w:b w:val="false"/>
          <w:i w:val="false"/>
          <w:color w:val="000000"/>
          <w:sz w:val="28"/>
        </w:rPr>
        <w:t xml:space="preserve">
цезий-137                            40 </w:t>
      </w:r>
      <w:r>
        <w:br/>
      </w:r>
      <w:r>
        <w:rPr>
          <w:rFonts w:ascii="Times New Roman"/>
          <w:b w:val="false"/>
          <w:i w:val="false"/>
          <w:color w:val="000000"/>
          <w:sz w:val="28"/>
        </w:rPr>
        <w:t xml:space="preserve">
стронций-90                          25 </w:t>
      </w:r>
      <w:r>
        <w:br/>
      </w:r>
      <w:r>
        <w:rPr>
          <w:rFonts w:ascii="Times New Roman"/>
          <w:b w:val="false"/>
          <w:i w:val="false"/>
          <w:color w:val="000000"/>
          <w:sz w:val="28"/>
        </w:rPr>
        <w:t>
</w:t>
      </w:r>
      <w:r>
        <w:rPr>
          <w:rFonts w:ascii="Times New Roman"/>
          <w:b/>
          <w:i w:val="false"/>
          <w:color w:val="000000"/>
          <w:sz w:val="28"/>
        </w:rPr>
        <w:t xml:space="preserve">Микробиологические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на сухой продукт </w:t>
      </w:r>
      <w:r>
        <w:br/>
      </w:r>
      <w:r>
        <w:rPr>
          <w:rFonts w:ascii="Times New Roman"/>
          <w:b w:val="false"/>
          <w:i w:val="false"/>
          <w:color w:val="000000"/>
          <w:sz w:val="28"/>
        </w:rPr>
        <w:t xml:space="preserve">
КМАФАнМ                           2,5х10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допускается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В. cereus                           200         КОЕ/г, не более </w:t>
      </w:r>
      <w:r>
        <w:br/>
      </w:r>
      <w:r>
        <w:rPr>
          <w:rFonts w:ascii="Times New Roman"/>
          <w:b w:val="false"/>
          <w:i w:val="false"/>
          <w:color w:val="000000"/>
          <w:sz w:val="28"/>
        </w:rPr>
        <w:t xml:space="preserve">
патогенные, в т.ч. сальмо- </w:t>
      </w:r>
      <w:r>
        <w:br/>
      </w:r>
      <w:r>
        <w:rPr>
          <w:rFonts w:ascii="Times New Roman"/>
          <w:b w:val="false"/>
          <w:i w:val="false"/>
          <w:color w:val="000000"/>
          <w:sz w:val="28"/>
        </w:rPr>
        <w:t xml:space="preserve">
неллы и L. mоnocytogenes            100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плесени                             100         КОЕ/г, не более </w:t>
      </w:r>
      <w:r>
        <w:br/>
      </w:r>
      <w:r>
        <w:rPr>
          <w:rFonts w:ascii="Times New Roman"/>
          <w:b w:val="false"/>
          <w:i w:val="false"/>
          <w:color w:val="000000"/>
          <w:sz w:val="28"/>
        </w:rPr>
        <w:t xml:space="preserve">
дрожжи                               50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26. Продукты на основе изолята соевого белка: </w:t>
      </w:r>
    </w:p>
    <w:p>
      <w:pPr>
        <w:spacing w:after="0"/>
        <w:ind w:left="0"/>
        <w:jc w:val="both"/>
      </w:pPr>
      <w:r>
        <w:rPr>
          <w:rFonts w:ascii="Times New Roman"/>
          <w:b w:val="false"/>
          <w:i w:val="false"/>
          <w:color w:val="000000"/>
          <w:sz w:val="28"/>
        </w:rPr>
        <w:t xml:space="preserve">      1) Пищевая ценность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г/л            15-20      + </w:t>
      </w:r>
      <w:r>
        <w:br/>
      </w:r>
      <w:r>
        <w:rPr>
          <w:rFonts w:ascii="Times New Roman"/>
          <w:b w:val="false"/>
          <w:i w:val="false"/>
          <w:color w:val="000000"/>
          <w:sz w:val="28"/>
        </w:rPr>
        <w:t xml:space="preserve">
Метионин                   то же         0,25-0,35    + </w:t>
      </w:r>
      <w:r>
        <w:br/>
      </w:r>
      <w:r>
        <w:rPr>
          <w:rFonts w:ascii="Times New Roman"/>
          <w:b w:val="false"/>
          <w:i w:val="false"/>
          <w:color w:val="000000"/>
          <w:sz w:val="28"/>
        </w:rPr>
        <w:t xml:space="preserve">
Жир                         г/л            30-38      + </w:t>
      </w:r>
      <w:r>
        <w:br/>
      </w:r>
      <w:r>
        <w:rPr>
          <w:rFonts w:ascii="Times New Roman"/>
          <w:b w:val="false"/>
          <w:i w:val="false"/>
          <w:color w:val="000000"/>
          <w:sz w:val="28"/>
        </w:rPr>
        <w:t xml:space="preserve">
Линолевая кислота    % от суммы жирных </w:t>
      </w:r>
      <w:r>
        <w:br/>
      </w:r>
      <w:r>
        <w:rPr>
          <w:rFonts w:ascii="Times New Roman"/>
          <w:b w:val="false"/>
          <w:i w:val="false"/>
          <w:color w:val="000000"/>
          <w:sz w:val="28"/>
        </w:rPr>
        <w:t xml:space="preserve">
                     кислот, не менее        14       + </w:t>
      </w:r>
      <w:r>
        <w:br/>
      </w:r>
      <w:r>
        <w:rPr>
          <w:rFonts w:ascii="Times New Roman"/>
          <w:b w:val="false"/>
          <w:i w:val="false"/>
          <w:color w:val="000000"/>
          <w:sz w:val="28"/>
        </w:rPr>
        <w:t xml:space="preserve">
                     мг/л, не менее         4000 </w:t>
      </w:r>
      <w:r>
        <w:br/>
      </w:r>
      <w:r>
        <w:rPr>
          <w:rFonts w:ascii="Times New Roman"/>
          <w:b w:val="false"/>
          <w:i w:val="false"/>
          <w:color w:val="000000"/>
          <w:sz w:val="28"/>
        </w:rPr>
        <w:t xml:space="preserve">
Углеводы (декстрин- </w:t>
      </w:r>
      <w:r>
        <w:br/>
      </w:r>
      <w:r>
        <w:rPr>
          <w:rFonts w:ascii="Times New Roman"/>
          <w:b w:val="false"/>
          <w:i w:val="false"/>
          <w:color w:val="000000"/>
          <w:sz w:val="28"/>
        </w:rPr>
        <w:t xml:space="preserve">
мальтоза)                   г/л            65-80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ккал/л         650-720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кальций                     мг/л          450-750     + </w:t>
      </w:r>
      <w:r>
        <w:br/>
      </w:r>
      <w:r>
        <w:rPr>
          <w:rFonts w:ascii="Times New Roman"/>
          <w:b w:val="false"/>
          <w:i w:val="false"/>
          <w:color w:val="000000"/>
          <w:sz w:val="28"/>
        </w:rPr>
        <w:t xml:space="preserve">
фосфор                     то же          250-500     + </w:t>
      </w:r>
      <w:r>
        <w:br/>
      </w:r>
      <w:r>
        <w:rPr>
          <w:rFonts w:ascii="Times New Roman"/>
          <w:b w:val="false"/>
          <w:i w:val="false"/>
          <w:color w:val="000000"/>
          <w:sz w:val="28"/>
        </w:rPr>
        <w:t xml:space="preserve">
калий                       мг/л          500-800     + </w:t>
      </w:r>
      <w:r>
        <w:br/>
      </w:r>
      <w:r>
        <w:rPr>
          <w:rFonts w:ascii="Times New Roman"/>
          <w:b w:val="false"/>
          <w:i w:val="false"/>
          <w:color w:val="000000"/>
          <w:sz w:val="28"/>
        </w:rPr>
        <w:t xml:space="preserve">
натрий                     то же          200-320     + </w:t>
      </w:r>
      <w:r>
        <w:br/>
      </w:r>
      <w:r>
        <w:rPr>
          <w:rFonts w:ascii="Times New Roman"/>
          <w:b w:val="false"/>
          <w:i w:val="false"/>
          <w:color w:val="000000"/>
          <w:sz w:val="28"/>
        </w:rPr>
        <w:t xml:space="preserve">
магний                     то же           40-80      + </w:t>
      </w:r>
      <w:r>
        <w:br/>
      </w:r>
      <w:r>
        <w:rPr>
          <w:rFonts w:ascii="Times New Roman"/>
          <w:b w:val="false"/>
          <w:i w:val="false"/>
          <w:color w:val="000000"/>
          <w:sz w:val="28"/>
        </w:rPr>
        <w:t xml:space="preserve">
медь                       то же          0,4-1,0     + </w:t>
      </w:r>
      <w:r>
        <w:br/>
      </w:r>
      <w:r>
        <w:rPr>
          <w:rFonts w:ascii="Times New Roman"/>
          <w:b w:val="false"/>
          <w:i w:val="false"/>
          <w:color w:val="000000"/>
          <w:sz w:val="28"/>
        </w:rPr>
        <w:t xml:space="preserve">
железо                      мг/л            6-14      + </w:t>
      </w:r>
      <w:r>
        <w:br/>
      </w:r>
      <w:r>
        <w:rPr>
          <w:rFonts w:ascii="Times New Roman"/>
          <w:b w:val="false"/>
          <w:i w:val="false"/>
          <w:color w:val="000000"/>
          <w:sz w:val="28"/>
        </w:rPr>
        <w:t xml:space="preserve">
цинк                       то же            4-10      + </w:t>
      </w:r>
      <w:r>
        <w:br/>
      </w:r>
      <w:r>
        <w:rPr>
          <w:rFonts w:ascii="Times New Roman"/>
          <w:b w:val="false"/>
          <w:i w:val="false"/>
          <w:color w:val="000000"/>
          <w:sz w:val="28"/>
        </w:rPr>
        <w:t xml:space="preserve">
зола                        г/л             3-5       +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ретинол (А)                мкг/л          500-800     + </w:t>
      </w:r>
      <w:r>
        <w:br/>
      </w:r>
      <w:r>
        <w:rPr>
          <w:rFonts w:ascii="Times New Roman"/>
          <w:b w:val="false"/>
          <w:i w:val="false"/>
          <w:color w:val="000000"/>
          <w:sz w:val="28"/>
        </w:rPr>
        <w:t xml:space="preserve">
токоферол (Е)              мг/л             5-15      + </w:t>
      </w:r>
      <w:r>
        <w:br/>
      </w:r>
      <w:r>
        <w:rPr>
          <w:rFonts w:ascii="Times New Roman"/>
          <w:b w:val="false"/>
          <w:i w:val="false"/>
          <w:color w:val="000000"/>
          <w:sz w:val="28"/>
        </w:rPr>
        <w:t xml:space="preserve">
кальциферол (Д)            мкг/л            8-12      + </w:t>
      </w:r>
      <w:r>
        <w:br/>
      </w:r>
      <w:r>
        <w:rPr>
          <w:rFonts w:ascii="Times New Roman"/>
          <w:b w:val="false"/>
          <w:i w:val="false"/>
          <w:color w:val="000000"/>
          <w:sz w:val="28"/>
        </w:rPr>
        <w:t xml:space="preserve">
витамин К                  то же           25-100     -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то же          300-600     +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600-1000    + </w:t>
      </w:r>
      <w:r>
        <w:br/>
      </w:r>
      <w:r>
        <w:rPr>
          <w:rFonts w:ascii="Times New Roman"/>
          <w:b w:val="false"/>
          <w:i w:val="false"/>
          <w:color w:val="000000"/>
          <w:sz w:val="28"/>
        </w:rPr>
        <w:t xml:space="preserve">
пиридоксин (B </w:t>
      </w:r>
      <w:r>
        <w:rPr>
          <w:rFonts w:ascii="Times New Roman"/>
          <w:b w:val="false"/>
          <w:i w:val="false"/>
          <w:color w:val="000000"/>
          <w:vertAlign w:val="subscript"/>
        </w:rPr>
        <w:t xml:space="preserve">6 </w:t>
      </w:r>
      <w:r>
        <w:rPr>
          <w:rFonts w:ascii="Times New Roman"/>
          <w:b w:val="false"/>
          <w:i w:val="false"/>
          <w:color w:val="000000"/>
          <w:sz w:val="28"/>
        </w:rPr>
        <w:t xml:space="preserve">)            то же          300-700     + </w:t>
      </w:r>
      <w:r>
        <w:br/>
      </w:r>
      <w:r>
        <w:rPr>
          <w:rFonts w:ascii="Times New Roman"/>
          <w:b w:val="false"/>
          <w:i w:val="false"/>
          <w:color w:val="000000"/>
          <w:sz w:val="28"/>
        </w:rPr>
        <w:t xml:space="preserve">
фолиевая кислота (Вс)      то же           50-150     + </w:t>
      </w:r>
      <w:r>
        <w:br/>
      </w:r>
      <w:r>
        <w:rPr>
          <w:rFonts w:ascii="Times New Roman"/>
          <w:b w:val="false"/>
          <w:i w:val="false"/>
          <w:color w:val="000000"/>
          <w:sz w:val="28"/>
        </w:rPr>
        <w:t xml:space="preserve">
цианкобаламин (B </w:t>
      </w:r>
      <w:r>
        <w:rPr>
          <w:rFonts w:ascii="Times New Roman"/>
          <w:b w:val="false"/>
          <w:i w:val="false"/>
          <w:color w:val="000000"/>
          <w:vertAlign w:val="subscript"/>
        </w:rPr>
        <w:t xml:space="preserve">12 </w:t>
      </w:r>
      <w:r>
        <w:rPr>
          <w:rFonts w:ascii="Times New Roman"/>
          <w:b w:val="false"/>
          <w:i w:val="false"/>
          <w:color w:val="000000"/>
          <w:sz w:val="28"/>
        </w:rPr>
        <w:t xml:space="preserve">)        мкг/л          1,5-3       + </w:t>
      </w:r>
      <w:r>
        <w:br/>
      </w:r>
      <w:r>
        <w:rPr>
          <w:rFonts w:ascii="Times New Roman"/>
          <w:b w:val="false"/>
          <w:i w:val="false"/>
          <w:color w:val="000000"/>
          <w:sz w:val="28"/>
        </w:rPr>
        <w:t xml:space="preserve">
ниацин (РР)                мг/л             4-8       +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мг/л            40-110     + </w:t>
      </w:r>
      <w:r>
        <w:br/>
      </w:r>
      <w:r>
        <w:rPr>
          <w:rFonts w:ascii="Times New Roman"/>
          <w:b w:val="false"/>
          <w:i w:val="false"/>
          <w:color w:val="000000"/>
          <w:sz w:val="28"/>
        </w:rPr>
        <w:t xml:space="preserve">
таурин                     мг/л            45-55      + </w:t>
      </w:r>
      <w:r>
        <w:br/>
      </w:r>
      <w:r>
        <w:rPr>
          <w:rFonts w:ascii="Times New Roman"/>
          <w:b w:val="false"/>
          <w:i w:val="false"/>
          <w:color w:val="000000"/>
          <w:sz w:val="28"/>
        </w:rPr>
        <w:t xml:space="preserve">
L-карнитин                 то же           10-20      + </w:t>
      </w:r>
      <w:r>
        <w:br/>
      </w:r>
      <w:r>
        <w:rPr>
          <w:rFonts w:ascii="Times New Roman"/>
          <w:b w:val="false"/>
          <w:i w:val="false"/>
          <w:color w:val="000000"/>
          <w:sz w:val="28"/>
        </w:rPr>
        <w:t xml:space="preserve">
Осмоляльность         мОсм/кг, не более   280-300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Показатели окислительной порчи: </w:t>
      </w:r>
      <w:r>
        <w:br/>
      </w:r>
      <w:r>
        <w:rPr>
          <w:rFonts w:ascii="Times New Roman"/>
          <w:b w:val="false"/>
          <w:i w:val="false"/>
          <w:color w:val="000000"/>
          <w:sz w:val="28"/>
        </w:rPr>
        <w:t xml:space="preserve">
перекисное число                   4,0          ммоль активного </w:t>
      </w:r>
      <w:r>
        <w:br/>
      </w:r>
      <w:r>
        <w:rPr>
          <w:rFonts w:ascii="Times New Roman"/>
          <w:b w:val="false"/>
          <w:i w:val="false"/>
          <w:color w:val="000000"/>
          <w:sz w:val="28"/>
        </w:rPr>
        <w:t xml:space="preserve">
                                                кислорода/кг жира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0,05 </w:t>
      </w:r>
      <w:r>
        <w:br/>
      </w:r>
      <w:r>
        <w:rPr>
          <w:rFonts w:ascii="Times New Roman"/>
          <w:b w:val="false"/>
          <w:i w:val="false"/>
          <w:color w:val="000000"/>
          <w:sz w:val="28"/>
        </w:rPr>
        <w:t xml:space="preserve">
мышьяк                             0,05 </w:t>
      </w:r>
      <w:r>
        <w:br/>
      </w:r>
      <w:r>
        <w:rPr>
          <w:rFonts w:ascii="Times New Roman"/>
          <w:b w:val="false"/>
          <w:i w:val="false"/>
          <w:color w:val="000000"/>
          <w:sz w:val="28"/>
        </w:rPr>
        <w:t xml:space="preserve">
кадмий                             0,02 </w:t>
      </w:r>
      <w:r>
        <w:br/>
      </w:r>
      <w:r>
        <w:rPr>
          <w:rFonts w:ascii="Times New Roman"/>
          <w:b w:val="false"/>
          <w:i w:val="false"/>
          <w:color w:val="000000"/>
          <w:sz w:val="28"/>
        </w:rPr>
        <w:t xml:space="preserve">
ртуть                              0,005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&lt;0,00015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w:t>
      </w:r>
      <w:r>
        <w:rPr>
          <w:rFonts w:ascii="Times New Roman"/>
          <w:b/>
          <w:i w:val="false"/>
          <w:color w:val="000000"/>
          <w:sz w:val="28"/>
        </w:rPr>
        <w:t xml:space="preserve">Радионуклиды Бк/л: </w:t>
      </w:r>
      <w:r>
        <w:br/>
      </w:r>
      <w:r>
        <w:rPr>
          <w:rFonts w:ascii="Times New Roman"/>
          <w:b w:val="false"/>
          <w:i w:val="false"/>
          <w:color w:val="000000"/>
          <w:sz w:val="28"/>
        </w:rPr>
        <w:t xml:space="preserve">
цезий-137                           50 </w:t>
      </w:r>
      <w:r>
        <w:br/>
      </w:r>
      <w:r>
        <w:rPr>
          <w:rFonts w:ascii="Times New Roman"/>
          <w:b w:val="false"/>
          <w:i w:val="false"/>
          <w:color w:val="000000"/>
          <w:sz w:val="28"/>
        </w:rPr>
        <w:t xml:space="preserve">
стронций-90                         30 </w:t>
      </w:r>
      <w:r>
        <w:br/>
      </w:r>
      <w:r>
        <w:rPr>
          <w:rFonts w:ascii="Times New Roman"/>
          <w:b w:val="false"/>
          <w:i w:val="false"/>
          <w:color w:val="000000"/>
          <w:sz w:val="28"/>
        </w:rPr>
        <w:t>
</w:t>
      </w:r>
      <w:r>
        <w:rPr>
          <w:rFonts w:ascii="Times New Roman"/>
          <w:b/>
          <w:i w:val="false"/>
          <w:color w:val="000000"/>
          <w:sz w:val="28"/>
        </w:rPr>
        <w:t xml:space="preserve">Микробиологические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на сухой продукт </w:t>
      </w:r>
      <w:r>
        <w:br/>
      </w:r>
      <w:r>
        <w:rPr>
          <w:rFonts w:ascii="Times New Roman"/>
          <w:b w:val="false"/>
          <w:i w:val="false"/>
          <w:color w:val="000000"/>
          <w:sz w:val="28"/>
        </w:rPr>
        <w:t xml:space="preserve">
КМАФАнМ                            2x10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В. cereus                          100          КОЕ/г, не более </w:t>
      </w:r>
      <w:r>
        <w:br/>
      </w:r>
      <w:r>
        <w:rPr>
          <w:rFonts w:ascii="Times New Roman"/>
          <w:b w:val="false"/>
          <w:i w:val="false"/>
          <w:color w:val="000000"/>
          <w:sz w:val="28"/>
        </w:rPr>
        <w:t xml:space="preserve">
патогенные, в т.ч.                 100          масса (г), в которой </w:t>
      </w:r>
      <w:r>
        <w:br/>
      </w:r>
      <w:r>
        <w:rPr>
          <w:rFonts w:ascii="Times New Roman"/>
          <w:b w:val="false"/>
          <w:i w:val="false"/>
          <w:color w:val="000000"/>
          <w:sz w:val="28"/>
        </w:rPr>
        <w:t xml:space="preserve">
сальмонеллы                                     не допускаются </w:t>
      </w:r>
      <w:r>
        <w:br/>
      </w:r>
      <w:r>
        <w:rPr>
          <w:rFonts w:ascii="Times New Roman"/>
          <w:b w:val="false"/>
          <w:i w:val="false"/>
          <w:color w:val="000000"/>
          <w:sz w:val="28"/>
        </w:rPr>
        <w:t xml:space="preserve">
плесени                             50          КОЕ/г, не более </w:t>
      </w:r>
      <w:r>
        <w:br/>
      </w:r>
      <w:r>
        <w:rPr>
          <w:rFonts w:ascii="Times New Roman"/>
          <w:b w:val="false"/>
          <w:i w:val="false"/>
          <w:color w:val="000000"/>
          <w:sz w:val="28"/>
        </w:rPr>
        <w:t xml:space="preserve">
дрожжи                              10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27. Сухой молочный высокобелковый продукт: </w:t>
      </w:r>
    </w:p>
    <w:p>
      <w:pPr>
        <w:spacing w:after="0"/>
        <w:ind w:left="0"/>
        <w:jc w:val="both"/>
      </w:pPr>
      <w:r>
        <w:rPr>
          <w:rFonts w:ascii="Times New Roman"/>
          <w:b w:val="false"/>
          <w:i w:val="false"/>
          <w:color w:val="000000"/>
          <w:sz w:val="28"/>
        </w:rPr>
        <w:t xml:space="preserve">  1) Пищевая ценность (в 1000 г готового к употреблению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70       + </w:t>
      </w:r>
      <w:r>
        <w:br/>
      </w:r>
      <w:r>
        <w:rPr>
          <w:rFonts w:ascii="Times New Roman"/>
          <w:b w:val="false"/>
          <w:i w:val="false"/>
          <w:color w:val="000000"/>
          <w:sz w:val="28"/>
        </w:rPr>
        <w:t xml:space="preserve">
Жир                        то же             20       + </w:t>
      </w:r>
      <w:r>
        <w:br/>
      </w:r>
      <w:r>
        <w:rPr>
          <w:rFonts w:ascii="Times New Roman"/>
          <w:b w:val="false"/>
          <w:i w:val="false"/>
          <w:color w:val="000000"/>
          <w:sz w:val="28"/>
        </w:rPr>
        <w:t xml:space="preserve">
Углеводы                   то же             42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628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кальций                      мг            1130       + </w:t>
      </w:r>
      <w:r>
        <w:br/>
      </w:r>
      <w:r>
        <w:rPr>
          <w:rFonts w:ascii="Times New Roman"/>
          <w:b w:val="false"/>
          <w:i w:val="false"/>
          <w:color w:val="000000"/>
          <w:sz w:val="28"/>
        </w:rPr>
        <w:t xml:space="preserve">
калий                      то же           1450       + </w:t>
      </w:r>
      <w:r>
        <w:br/>
      </w:r>
      <w:r>
        <w:rPr>
          <w:rFonts w:ascii="Times New Roman"/>
          <w:b w:val="false"/>
          <w:i w:val="false"/>
          <w:color w:val="000000"/>
          <w:sz w:val="28"/>
        </w:rPr>
        <w:t xml:space="preserve">
натрий                     то же            900       + </w:t>
      </w:r>
      <w:r>
        <w:br/>
      </w:r>
      <w:r>
        <w:rPr>
          <w:rFonts w:ascii="Times New Roman"/>
          <w:b w:val="false"/>
          <w:i w:val="false"/>
          <w:color w:val="000000"/>
          <w:sz w:val="28"/>
        </w:rPr>
        <w:t xml:space="preserve">
магний                     то же            210       + </w:t>
      </w:r>
      <w:r>
        <w:br/>
      </w:r>
      <w:r>
        <w:rPr>
          <w:rFonts w:ascii="Times New Roman"/>
          <w:b w:val="false"/>
          <w:i w:val="false"/>
          <w:color w:val="000000"/>
          <w:sz w:val="28"/>
        </w:rPr>
        <w:t xml:space="preserve">
железо                     то же            110       + </w:t>
      </w:r>
      <w:r>
        <w:br/>
      </w:r>
      <w:r>
        <w:rPr>
          <w:rFonts w:ascii="Times New Roman"/>
          <w:b w:val="false"/>
          <w:i w:val="false"/>
          <w:color w:val="000000"/>
          <w:sz w:val="28"/>
        </w:rPr>
        <w:t xml:space="preserve">
зола                         г              4-5       +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ретинол (А)                  мг             0,18      + </w:t>
      </w:r>
      <w:r>
        <w:br/>
      </w:r>
      <w:r>
        <w:rPr>
          <w:rFonts w:ascii="Times New Roman"/>
          <w:b w:val="false"/>
          <w:i w:val="false"/>
          <w:color w:val="000000"/>
          <w:sz w:val="28"/>
        </w:rPr>
        <w:t xml:space="preserve">
токоферол (Е)                мг             3,3       + </w:t>
      </w:r>
      <w:r>
        <w:br/>
      </w:r>
      <w:r>
        <w:rPr>
          <w:rFonts w:ascii="Times New Roman"/>
          <w:b w:val="false"/>
          <w:i w:val="false"/>
          <w:color w:val="000000"/>
          <w:sz w:val="28"/>
        </w:rPr>
        <w:t xml:space="preserve">
кальциферол (Д)              мг             12        +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то же            1,6       +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3,6       + </w:t>
      </w:r>
      <w:r>
        <w:br/>
      </w:r>
      <w:r>
        <w:rPr>
          <w:rFonts w:ascii="Times New Roman"/>
          <w:b w:val="false"/>
          <w:i w:val="false"/>
          <w:color w:val="000000"/>
          <w:sz w:val="28"/>
        </w:rPr>
        <w:t xml:space="preserve">
пиридоксин (B </w:t>
      </w:r>
      <w:r>
        <w:rPr>
          <w:rFonts w:ascii="Times New Roman"/>
          <w:b w:val="false"/>
          <w:i w:val="false"/>
          <w:color w:val="000000"/>
          <w:vertAlign w:val="subscript"/>
        </w:rPr>
        <w:t xml:space="preserve">6 </w:t>
      </w:r>
      <w:r>
        <w:rPr>
          <w:rFonts w:ascii="Times New Roman"/>
          <w:b w:val="false"/>
          <w:i w:val="false"/>
          <w:color w:val="000000"/>
          <w:sz w:val="28"/>
        </w:rPr>
        <w:t xml:space="preserve">)            то же            1,6       + </w:t>
      </w:r>
      <w:r>
        <w:br/>
      </w:r>
      <w:r>
        <w:rPr>
          <w:rFonts w:ascii="Times New Roman"/>
          <w:b w:val="false"/>
          <w:i w:val="false"/>
          <w:color w:val="000000"/>
          <w:sz w:val="28"/>
        </w:rPr>
        <w:t xml:space="preserve">
ниацин (РР)                то же            14        +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то же            66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Показатели окислительной порчи: </w:t>
      </w:r>
      <w:r>
        <w:br/>
      </w:r>
      <w:r>
        <w:rPr>
          <w:rFonts w:ascii="Times New Roman"/>
          <w:b w:val="false"/>
          <w:i w:val="false"/>
          <w:color w:val="000000"/>
          <w:sz w:val="28"/>
        </w:rPr>
        <w:t xml:space="preserve">
перекисное число                   4,0          ммоль активного </w:t>
      </w:r>
      <w:r>
        <w:br/>
      </w:r>
      <w:r>
        <w:rPr>
          <w:rFonts w:ascii="Times New Roman"/>
          <w:b w:val="false"/>
          <w:i w:val="false"/>
          <w:color w:val="000000"/>
          <w:sz w:val="28"/>
        </w:rPr>
        <w:t xml:space="preserve">
                                                кислорода/кг жира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0,05 </w:t>
      </w:r>
      <w:r>
        <w:br/>
      </w:r>
      <w:r>
        <w:rPr>
          <w:rFonts w:ascii="Times New Roman"/>
          <w:b w:val="false"/>
          <w:i w:val="false"/>
          <w:color w:val="000000"/>
          <w:sz w:val="28"/>
        </w:rPr>
        <w:t xml:space="preserve">
мышьяк                             0,05 </w:t>
      </w:r>
      <w:r>
        <w:br/>
      </w:r>
      <w:r>
        <w:rPr>
          <w:rFonts w:ascii="Times New Roman"/>
          <w:b w:val="false"/>
          <w:i w:val="false"/>
          <w:color w:val="000000"/>
          <w:sz w:val="28"/>
        </w:rPr>
        <w:t xml:space="preserve">
кадмий                             0,02 </w:t>
      </w:r>
      <w:r>
        <w:br/>
      </w:r>
      <w:r>
        <w:rPr>
          <w:rFonts w:ascii="Times New Roman"/>
          <w:b w:val="false"/>
          <w:i w:val="false"/>
          <w:color w:val="000000"/>
          <w:sz w:val="28"/>
        </w:rPr>
        <w:t xml:space="preserve">
ртуть                              0,005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M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&lt;0,00002 </w:t>
      </w:r>
      <w:r>
        <w:br/>
      </w:r>
      <w:r>
        <w:rPr>
          <w:rFonts w:ascii="Times New Roman"/>
          <w:b w:val="false"/>
          <w:i w:val="false"/>
          <w:color w:val="000000"/>
          <w:sz w:val="28"/>
        </w:rPr>
        <w:t>
</w:t>
      </w:r>
      <w:r>
        <w:rPr>
          <w:rFonts w:ascii="Times New Roman"/>
          <w:b/>
          <w:i w:val="false"/>
          <w:color w:val="000000"/>
          <w:sz w:val="28"/>
        </w:rPr>
        <w:t xml:space="preserve">Антибиотики *: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тетрациклиновой группы        не допускаются    &lt;0,01 ед/г </w:t>
      </w:r>
      <w:r>
        <w:br/>
      </w:r>
      <w:r>
        <w:rPr>
          <w:rFonts w:ascii="Times New Roman"/>
          <w:b w:val="false"/>
          <w:i w:val="false"/>
          <w:color w:val="000000"/>
          <w:sz w:val="28"/>
        </w:rPr>
        <w:t xml:space="preserve">
пенициллин                    не допускается    &lt;0,01 ед/г </w:t>
      </w:r>
      <w:r>
        <w:br/>
      </w:r>
      <w:r>
        <w:rPr>
          <w:rFonts w:ascii="Times New Roman"/>
          <w:b w:val="false"/>
          <w:i w:val="false"/>
          <w:color w:val="000000"/>
          <w:sz w:val="28"/>
        </w:rPr>
        <w:t xml:space="preserve">
стрептомицин                  не допускается    &lt;0,5 ед/г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Радионуклиды                     по п. 25 </w:t>
      </w:r>
      <w:r>
        <w:br/>
      </w:r>
      <w:r>
        <w:rPr>
          <w:rFonts w:ascii="Times New Roman"/>
          <w:b w:val="false"/>
          <w:i w:val="false"/>
          <w:color w:val="000000"/>
          <w:sz w:val="28"/>
        </w:rPr>
        <w:t>
</w:t>
      </w:r>
      <w:r>
        <w:rPr>
          <w:rFonts w:ascii="Times New Roman"/>
          <w:b/>
          <w:i w:val="false"/>
          <w:color w:val="000000"/>
          <w:sz w:val="28"/>
        </w:rPr>
        <w:t xml:space="preserve">Микробиологические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на сухой продукт </w:t>
      </w:r>
      <w:r>
        <w:br/>
      </w:r>
      <w:r>
        <w:rPr>
          <w:rFonts w:ascii="Times New Roman"/>
          <w:b w:val="false"/>
          <w:i w:val="false"/>
          <w:color w:val="000000"/>
          <w:sz w:val="28"/>
        </w:rPr>
        <w:t xml:space="preserve">
КМАФАнМ                           2,5x10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0,3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патогенные, в т.ч. сальмо- </w:t>
      </w:r>
      <w:r>
        <w:br/>
      </w:r>
      <w:r>
        <w:rPr>
          <w:rFonts w:ascii="Times New Roman"/>
          <w:b w:val="false"/>
          <w:i w:val="false"/>
          <w:color w:val="000000"/>
          <w:sz w:val="28"/>
        </w:rPr>
        <w:t xml:space="preserve">
неллы и L. monocytogenes            50          то же </w:t>
      </w:r>
      <w:r>
        <w:br/>
      </w:r>
      <w:r>
        <w:rPr>
          <w:rFonts w:ascii="Times New Roman"/>
          <w:b w:val="false"/>
          <w:i w:val="false"/>
          <w:color w:val="000000"/>
          <w:sz w:val="28"/>
        </w:rPr>
        <w:t xml:space="preserve">
плесени                            100          КОЕ/г, не более </w:t>
      </w:r>
      <w:r>
        <w:br/>
      </w:r>
      <w:r>
        <w:rPr>
          <w:rFonts w:ascii="Times New Roman"/>
          <w:b w:val="false"/>
          <w:i w:val="false"/>
          <w:color w:val="000000"/>
          <w:sz w:val="28"/>
        </w:rPr>
        <w:t xml:space="preserve">
дрожжи                              50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28. Низкобелковые продукты (крахмалы, крупы и макаронные </w:t>
      </w:r>
      <w:r>
        <w:br/>
      </w:r>
      <w:r>
        <w:rPr>
          <w:rFonts w:ascii="Times New Roman"/>
          <w:b w:val="false"/>
          <w:i w:val="false"/>
          <w:color w:val="000000"/>
          <w:sz w:val="28"/>
        </w:rPr>
        <w:t>
</w:t>
      </w:r>
      <w:r>
        <w:rPr>
          <w:rFonts w:ascii="Times New Roman"/>
          <w:b/>
          <w:i w:val="false"/>
          <w:color w:val="000000"/>
          <w:sz w:val="28"/>
        </w:rPr>
        <w:t xml:space="preserve">          изделия):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КРАХМАЛЫ </w:t>
      </w:r>
      <w:r>
        <w:br/>
      </w:r>
      <w:r>
        <w:rPr>
          <w:rFonts w:ascii="Times New Roman"/>
          <w:b w:val="false"/>
          <w:i w:val="false"/>
          <w:color w:val="000000"/>
          <w:sz w:val="28"/>
        </w:rPr>
        <w:t xml:space="preserve">
Белок                   г, не более         1,0       + </w:t>
      </w:r>
      <w:r>
        <w:br/>
      </w:r>
      <w:r>
        <w:rPr>
          <w:rFonts w:ascii="Times New Roman"/>
          <w:b w:val="false"/>
          <w:i w:val="false"/>
          <w:color w:val="000000"/>
          <w:sz w:val="28"/>
        </w:rPr>
        <w:t xml:space="preserve">
Углеводы                     г             75-85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300-350     + </w:t>
      </w:r>
      <w:r>
        <w:br/>
      </w:r>
      <w:r>
        <w:rPr>
          <w:rFonts w:ascii="Times New Roman"/>
          <w:b w:val="false"/>
          <w:i w:val="false"/>
          <w:color w:val="000000"/>
          <w:sz w:val="28"/>
        </w:rPr>
        <w:t>
</w:t>
      </w:r>
      <w:r>
        <w:rPr>
          <w:rFonts w:ascii="Times New Roman"/>
          <w:b/>
          <w:i w:val="false"/>
          <w:color w:val="000000"/>
          <w:sz w:val="28"/>
        </w:rPr>
        <w:t xml:space="preserve">КРУПЫ </w:t>
      </w:r>
      <w:r>
        <w:br/>
      </w:r>
      <w:r>
        <w:rPr>
          <w:rFonts w:ascii="Times New Roman"/>
          <w:b w:val="false"/>
          <w:i w:val="false"/>
          <w:color w:val="000000"/>
          <w:sz w:val="28"/>
        </w:rPr>
        <w:t xml:space="preserve">
Белок                   г, не более         0,5       + </w:t>
      </w:r>
      <w:r>
        <w:br/>
      </w:r>
      <w:r>
        <w:rPr>
          <w:rFonts w:ascii="Times New Roman"/>
          <w:b w:val="false"/>
          <w:i w:val="false"/>
          <w:color w:val="000000"/>
          <w:sz w:val="28"/>
        </w:rPr>
        <w:t xml:space="preserve">
Жир                          г            0,5-1,0     + </w:t>
      </w:r>
      <w:r>
        <w:br/>
      </w:r>
      <w:r>
        <w:rPr>
          <w:rFonts w:ascii="Times New Roman"/>
          <w:b w:val="false"/>
          <w:i w:val="false"/>
          <w:color w:val="000000"/>
          <w:sz w:val="28"/>
        </w:rPr>
        <w:t xml:space="preserve">
Углеводы                  то же            80-90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350-400     + </w:t>
      </w:r>
      <w:r>
        <w:br/>
      </w:r>
      <w:r>
        <w:rPr>
          <w:rFonts w:ascii="Times New Roman"/>
          <w:b w:val="false"/>
          <w:i w:val="false"/>
          <w:color w:val="000000"/>
          <w:sz w:val="28"/>
        </w:rPr>
        <w:t>
</w:t>
      </w:r>
      <w:r>
        <w:rPr>
          <w:rFonts w:ascii="Times New Roman"/>
          <w:b/>
          <w:i w:val="false"/>
          <w:color w:val="000000"/>
          <w:sz w:val="28"/>
        </w:rPr>
        <w:t xml:space="preserve">МАКАРОННЫЕ ИЗДЕЛИЯ </w:t>
      </w:r>
      <w:r>
        <w:br/>
      </w:r>
      <w:r>
        <w:rPr>
          <w:rFonts w:ascii="Times New Roman"/>
          <w:b w:val="false"/>
          <w:i w:val="false"/>
          <w:color w:val="000000"/>
          <w:sz w:val="28"/>
        </w:rPr>
        <w:t xml:space="preserve">
Белок                   г, не более         0,5       + </w:t>
      </w:r>
      <w:r>
        <w:br/>
      </w:r>
      <w:r>
        <w:rPr>
          <w:rFonts w:ascii="Times New Roman"/>
          <w:b w:val="false"/>
          <w:i w:val="false"/>
          <w:color w:val="000000"/>
          <w:sz w:val="28"/>
        </w:rPr>
        <w:t xml:space="preserve">
Жир                       то же             1,0       + </w:t>
      </w:r>
      <w:r>
        <w:br/>
      </w:r>
      <w:r>
        <w:rPr>
          <w:rFonts w:ascii="Times New Roman"/>
          <w:b w:val="false"/>
          <w:i w:val="false"/>
          <w:color w:val="000000"/>
          <w:sz w:val="28"/>
        </w:rPr>
        <w:t xml:space="preserve">
Углеводы                     г             80-90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330-380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Натрий                  мг, не более        50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Токсичные элементы: </w:t>
      </w:r>
      <w:r>
        <w:br/>
      </w:r>
      <w:r>
        <w:rPr>
          <w:rFonts w:ascii="Times New Roman"/>
          <w:b w:val="false"/>
          <w:i w:val="false"/>
          <w:color w:val="000000"/>
          <w:sz w:val="28"/>
        </w:rPr>
        <w:t xml:space="preserve">
Свинец                              0,3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Ртуть                               0,03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&lt;0,00015 </w:t>
      </w:r>
      <w:r>
        <w:br/>
      </w:r>
      <w:r>
        <w:rPr>
          <w:rFonts w:ascii="Times New Roman"/>
          <w:b w:val="false"/>
          <w:i w:val="false"/>
          <w:color w:val="000000"/>
          <w:sz w:val="28"/>
        </w:rPr>
        <w:t xml:space="preserve">
Зеараленон                    не допускается    &lt;0,005 из пшеницы, </w:t>
      </w:r>
      <w:r>
        <w:br/>
      </w:r>
      <w:r>
        <w:rPr>
          <w:rFonts w:ascii="Times New Roman"/>
          <w:b w:val="false"/>
          <w:i w:val="false"/>
          <w:color w:val="000000"/>
          <w:sz w:val="28"/>
        </w:rPr>
        <w:t xml:space="preserve">
                                                кукурузы, ячменя </w:t>
      </w:r>
      <w:r>
        <w:br/>
      </w:r>
      <w:r>
        <w:rPr>
          <w:rFonts w:ascii="Times New Roman"/>
          <w:b w:val="false"/>
          <w:i w:val="false"/>
          <w:color w:val="000000"/>
          <w:sz w:val="28"/>
        </w:rPr>
        <w:t xml:space="preserve">
Т-2 токсин                    не допускается    &lt;0,05 </w:t>
      </w:r>
      <w:r>
        <w:br/>
      </w:r>
      <w:r>
        <w:rPr>
          <w:rFonts w:ascii="Times New Roman"/>
          <w:b w:val="false"/>
          <w:i w:val="false"/>
          <w:color w:val="000000"/>
          <w:sz w:val="28"/>
        </w:rPr>
        <w:t xml:space="preserve">
дезоксиниваленол              не допускается    &lt;0,05 из пшеницы, </w:t>
      </w:r>
      <w:r>
        <w:br/>
      </w:r>
      <w:r>
        <w:rPr>
          <w:rFonts w:ascii="Times New Roman"/>
          <w:b w:val="false"/>
          <w:i w:val="false"/>
          <w:color w:val="000000"/>
          <w:sz w:val="28"/>
        </w:rPr>
        <w:t xml:space="preserve">
                                                ячменя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0,01 </w:t>
      </w:r>
      <w:r>
        <w:br/>
      </w:r>
      <w:r>
        <w:rPr>
          <w:rFonts w:ascii="Times New Roman"/>
          <w:b w:val="false"/>
          <w:i w:val="false"/>
          <w:color w:val="000000"/>
          <w:sz w:val="28"/>
        </w:rPr>
        <w:t xml:space="preserve">
ДЦТ и его метаболиты                0,01 </w:t>
      </w:r>
      <w:r>
        <w:br/>
      </w:r>
      <w:r>
        <w:rPr>
          <w:rFonts w:ascii="Times New Roman"/>
          <w:b w:val="false"/>
          <w:i w:val="false"/>
          <w:color w:val="000000"/>
          <w:sz w:val="28"/>
        </w:rPr>
        <w:t xml:space="preserve">
Бенз(а)пирен                 не допускается     &lt;0,2 мкг/кг </w:t>
      </w:r>
      <w:r>
        <w:br/>
      </w:r>
      <w:r>
        <w:rPr>
          <w:rFonts w:ascii="Times New Roman"/>
          <w:b w:val="false"/>
          <w:i w:val="false"/>
          <w:color w:val="000000"/>
          <w:sz w:val="28"/>
        </w:rPr>
        <w:t>
</w:t>
      </w:r>
      <w:r>
        <w:rPr>
          <w:rFonts w:ascii="Times New Roman"/>
          <w:b/>
          <w:i w:val="false"/>
          <w:color w:val="000000"/>
          <w:sz w:val="28"/>
        </w:rPr>
        <w:t xml:space="preserve">Радионуклиды Бк/кг: </w:t>
      </w:r>
      <w:r>
        <w:rPr>
          <w:rFonts w:ascii="Times New Roman"/>
          <w:b w:val="false"/>
          <w:i w:val="false"/>
          <w:color w:val="000000"/>
          <w:sz w:val="28"/>
        </w:rPr>
        <w:t xml:space="preserve">                             в готовом к упот- </w:t>
      </w:r>
      <w:r>
        <w:br/>
      </w:r>
      <w:r>
        <w:rPr>
          <w:rFonts w:ascii="Times New Roman"/>
          <w:b w:val="false"/>
          <w:i w:val="false"/>
          <w:color w:val="000000"/>
          <w:sz w:val="28"/>
        </w:rPr>
        <w:t xml:space="preserve">
                                                реблению продукте </w:t>
      </w:r>
      <w:r>
        <w:br/>
      </w:r>
      <w:r>
        <w:rPr>
          <w:rFonts w:ascii="Times New Roman"/>
          <w:b w:val="false"/>
          <w:i w:val="false"/>
          <w:color w:val="000000"/>
          <w:sz w:val="28"/>
        </w:rPr>
        <w:t xml:space="preserve">
цезий-137                            50 </w:t>
      </w:r>
      <w:r>
        <w:br/>
      </w:r>
      <w:r>
        <w:rPr>
          <w:rFonts w:ascii="Times New Roman"/>
          <w:b w:val="false"/>
          <w:i w:val="false"/>
          <w:color w:val="000000"/>
          <w:sz w:val="28"/>
        </w:rPr>
        <w:t xml:space="preserve">
стронций-90                          30 </w:t>
      </w:r>
      <w:r>
        <w:br/>
      </w:r>
      <w:r>
        <w:rPr>
          <w:rFonts w:ascii="Times New Roman"/>
          <w:b w:val="false"/>
          <w:i w:val="false"/>
          <w:color w:val="000000"/>
          <w:sz w:val="28"/>
        </w:rPr>
        <w:t xml:space="preserve">
Зараженность и загрязнен- </w:t>
      </w:r>
      <w:r>
        <w:br/>
      </w:r>
      <w:r>
        <w:rPr>
          <w:rFonts w:ascii="Times New Roman"/>
          <w:b w:val="false"/>
          <w:i w:val="false"/>
          <w:color w:val="000000"/>
          <w:sz w:val="28"/>
        </w:rPr>
        <w:t xml:space="preserve">
ность вредителями хлебных </w:t>
      </w:r>
      <w:r>
        <w:br/>
      </w:r>
      <w:r>
        <w:rPr>
          <w:rFonts w:ascii="Times New Roman"/>
          <w:b w:val="false"/>
          <w:i w:val="false"/>
          <w:color w:val="000000"/>
          <w:sz w:val="28"/>
        </w:rPr>
        <w:t xml:space="preserve">
запасов (насекомые, клещи)   не допускается </w:t>
      </w:r>
      <w:r>
        <w:br/>
      </w:r>
      <w:r>
        <w:rPr>
          <w:rFonts w:ascii="Times New Roman"/>
          <w:b w:val="false"/>
          <w:i w:val="false"/>
          <w:color w:val="000000"/>
          <w:sz w:val="28"/>
        </w:rPr>
        <w:t xml:space="preserve">
металлические примеси               3х10 </w:t>
      </w:r>
      <w:r>
        <w:rPr>
          <w:rFonts w:ascii="Times New Roman"/>
          <w:b w:val="false"/>
          <w:i w:val="false"/>
          <w:color w:val="000000"/>
          <w:vertAlign w:val="superscript"/>
        </w:rPr>
        <w:t xml:space="preserve">-4 </w:t>
      </w:r>
      <w:r>
        <w:rPr>
          <w:rFonts w:ascii="Times New Roman"/>
          <w:b w:val="false"/>
          <w:i w:val="false"/>
          <w:color w:val="000000"/>
          <w:sz w:val="28"/>
        </w:rPr>
        <w:t xml:space="preserve">      %, размер отдельных </w:t>
      </w:r>
      <w:r>
        <w:br/>
      </w:r>
      <w:r>
        <w:rPr>
          <w:rFonts w:ascii="Times New Roman"/>
          <w:b w:val="false"/>
          <w:i w:val="false"/>
          <w:color w:val="000000"/>
          <w:sz w:val="28"/>
        </w:rPr>
        <w:t xml:space="preserve">
                                                частиц не должен </w:t>
      </w:r>
      <w:r>
        <w:br/>
      </w:r>
      <w:r>
        <w:rPr>
          <w:rFonts w:ascii="Times New Roman"/>
          <w:b w:val="false"/>
          <w:i w:val="false"/>
          <w:color w:val="000000"/>
          <w:sz w:val="28"/>
        </w:rPr>
        <w:t xml:space="preserve">
                                                превышать 0,3 мм в </w:t>
      </w:r>
      <w:r>
        <w:br/>
      </w:r>
      <w:r>
        <w:rPr>
          <w:rFonts w:ascii="Times New Roman"/>
          <w:b w:val="false"/>
          <w:i w:val="false"/>
          <w:color w:val="000000"/>
          <w:sz w:val="28"/>
        </w:rPr>
        <w:t xml:space="preserve">
                                                наибольшем линейном </w:t>
      </w:r>
      <w:r>
        <w:br/>
      </w:r>
      <w:r>
        <w:rPr>
          <w:rFonts w:ascii="Times New Roman"/>
          <w:b w:val="false"/>
          <w:i w:val="false"/>
          <w:color w:val="000000"/>
          <w:sz w:val="28"/>
        </w:rPr>
        <w:t xml:space="preserve">
                                                измерении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КМАФАнМ                             3х10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S. aureus                            0,1        то же </w:t>
      </w:r>
      <w:r>
        <w:br/>
      </w:r>
      <w:r>
        <w:rPr>
          <w:rFonts w:ascii="Times New Roman"/>
          <w:b w:val="false"/>
          <w:i w:val="false"/>
          <w:color w:val="000000"/>
          <w:sz w:val="28"/>
        </w:rPr>
        <w:t xml:space="preserve">
В. cereus                            100        КОЕ/г, не более </w:t>
      </w:r>
      <w:r>
        <w:br/>
      </w:r>
      <w:r>
        <w:rPr>
          <w:rFonts w:ascii="Times New Roman"/>
          <w:b w:val="false"/>
          <w:i w:val="false"/>
          <w:color w:val="000000"/>
          <w:sz w:val="28"/>
        </w:rPr>
        <w:t xml:space="preserve">
патогенные, в т.ч.                    50        масса (г), в которой </w:t>
      </w:r>
      <w:r>
        <w:br/>
      </w:r>
      <w:r>
        <w:rPr>
          <w:rFonts w:ascii="Times New Roman"/>
          <w:b w:val="false"/>
          <w:i w:val="false"/>
          <w:color w:val="000000"/>
          <w:sz w:val="28"/>
        </w:rPr>
        <w:t xml:space="preserve">
сальмонеллы                                     не допускаются </w:t>
      </w:r>
      <w:r>
        <w:br/>
      </w:r>
      <w:r>
        <w:rPr>
          <w:rFonts w:ascii="Times New Roman"/>
          <w:b w:val="false"/>
          <w:i w:val="false"/>
          <w:color w:val="000000"/>
          <w:sz w:val="28"/>
        </w:rPr>
        <w:t xml:space="preserve">
плесени                               50        КОЕ/г, не более </w:t>
      </w:r>
      <w:r>
        <w:br/>
      </w:r>
      <w:r>
        <w:rPr>
          <w:rFonts w:ascii="Times New Roman"/>
          <w:b w:val="false"/>
          <w:i w:val="false"/>
          <w:color w:val="000000"/>
          <w:sz w:val="28"/>
        </w:rPr>
        <w:t xml:space="preserve">
дрожжи                                10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29. Продукты на основе полных или частичных гидролизатов </w:t>
      </w:r>
      <w:r>
        <w:br/>
      </w:r>
      <w:r>
        <w:rPr>
          <w:rFonts w:ascii="Times New Roman"/>
          <w:b w:val="false"/>
          <w:i w:val="false"/>
          <w:color w:val="000000"/>
          <w:sz w:val="28"/>
        </w:rPr>
        <w:t>
</w:t>
      </w:r>
      <w:r>
        <w:rPr>
          <w:rFonts w:ascii="Times New Roman"/>
          <w:b/>
          <w:i w:val="false"/>
          <w:color w:val="000000"/>
          <w:sz w:val="28"/>
        </w:rPr>
        <w:t xml:space="preserve">          белка: </w:t>
      </w:r>
    </w:p>
    <w:p>
      <w:pPr>
        <w:spacing w:after="0"/>
        <w:ind w:left="0"/>
        <w:jc w:val="both"/>
      </w:pPr>
      <w:r>
        <w:rPr>
          <w:rFonts w:ascii="Times New Roman"/>
          <w:b w:val="false"/>
          <w:i w:val="false"/>
          <w:color w:val="000000"/>
          <w:sz w:val="28"/>
        </w:rPr>
        <w:t xml:space="preserve">      1) Пищевая ценность (в готовом к употреблению продукте)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(экв.)                г/л            18-22      + </w:t>
      </w:r>
      <w:r>
        <w:br/>
      </w:r>
      <w:r>
        <w:rPr>
          <w:rFonts w:ascii="Times New Roman"/>
          <w:b w:val="false"/>
          <w:i w:val="false"/>
          <w:color w:val="000000"/>
          <w:sz w:val="28"/>
        </w:rPr>
        <w:t xml:space="preserve">
Таурин                     мг/л            40-55      + </w:t>
      </w:r>
      <w:r>
        <w:br/>
      </w:r>
      <w:r>
        <w:rPr>
          <w:rFonts w:ascii="Times New Roman"/>
          <w:b w:val="false"/>
          <w:i w:val="false"/>
          <w:color w:val="000000"/>
          <w:sz w:val="28"/>
        </w:rPr>
        <w:t xml:space="preserve">
L-карнитин                то же            10-25      + </w:t>
      </w:r>
      <w:r>
        <w:br/>
      </w:r>
      <w:r>
        <w:rPr>
          <w:rFonts w:ascii="Times New Roman"/>
          <w:b w:val="false"/>
          <w:i w:val="false"/>
          <w:color w:val="000000"/>
          <w:sz w:val="28"/>
        </w:rPr>
        <w:t xml:space="preserve">
Жир                         г/л            25-35      + </w:t>
      </w:r>
      <w:r>
        <w:br/>
      </w:r>
      <w:r>
        <w:rPr>
          <w:rFonts w:ascii="Times New Roman"/>
          <w:b w:val="false"/>
          <w:i w:val="false"/>
          <w:color w:val="000000"/>
          <w:sz w:val="28"/>
        </w:rPr>
        <w:t xml:space="preserve">
Линолевая кислота     % от суммы жирных </w:t>
      </w:r>
      <w:r>
        <w:br/>
      </w:r>
      <w:r>
        <w:rPr>
          <w:rFonts w:ascii="Times New Roman"/>
          <w:b w:val="false"/>
          <w:i w:val="false"/>
          <w:color w:val="000000"/>
          <w:sz w:val="28"/>
        </w:rPr>
        <w:t xml:space="preserve">
                      кислот, не менее       14       + </w:t>
      </w:r>
      <w:r>
        <w:br/>
      </w:r>
      <w:r>
        <w:rPr>
          <w:rFonts w:ascii="Times New Roman"/>
          <w:b w:val="false"/>
          <w:i w:val="false"/>
          <w:color w:val="000000"/>
          <w:sz w:val="28"/>
        </w:rPr>
        <w:t xml:space="preserve">
                      мг/л, не менее        4000      - </w:t>
      </w:r>
      <w:r>
        <w:br/>
      </w:r>
      <w:r>
        <w:rPr>
          <w:rFonts w:ascii="Times New Roman"/>
          <w:b w:val="false"/>
          <w:i w:val="false"/>
          <w:color w:val="000000"/>
          <w:sz w:val="28"/>
        </w:rPr>
        <w:t xml:space="preserve">
Углеводы (декстрин- </w:t>
      </w:r>
      <w:r>
        <w:br/>
      </w:r>
      <w:r>
        <w:rPr>
          <w:rFonts w:ascii="Times New Roman"/>
          <w:b w:val="false"/>
          <w:i w:val="false"/>
          <w:color w:val="000000"/>
          <w:sz w:val="28"/>
        </w:rPr>
        <w:t xml:space="preserve">
мальтоза)                   г/л            70-90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ккал/л         650-720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кальций                     мг/л          500-1000    + </w:t>
      </w:r>
      <w:r>
        <w:br/>
      </w:r>
      <w:r>
        <w:rPr>
          <w:rFonts w:ascii="Times New Roman"/>
          <w:b w:val="false"/>
          <w:i w:val="false"/>
          <w:color w:val="000000"/>
          <w:sz w:val="28"/>
        </w:rPr>
        <w:t xml:space="preserve">
фосфор                     то же          300-600     + </w:t>
      </w:r>
      <w:r>
        <w:br/>
      </w:r>
      <w:r>
        <w:rPr>
          <w:rFonts w:ascii="Times New Roman"/>
          <w:b w:val="false"/>
          <w:i w:val="false"/>
          <w:color w:val="000000"/>
          <w:sz w:val="28"/>
        </w:rPr>
        <w:t xml:space="preserve">
калий                       мг/л          650-1000    + </w:t>
      </w:r>
      <w:r>
        <w:br/>
      </w:r>
      <w:r>
        <w:rPr>
          <w:rFonts w:ascii="Times New Roman"/>
          <w:b w:val="false"/>
          <w:i w:val="false"/>
          <w:color w:val="000000"/>
          <w:sz w:val="28"/>
        </w:rPr>
        <w:t xml:space="preserve">
натрий                     то же          200-400     + </w:t>
      </w:r>
      <w:r>
        <w:br/>
      </w:r>
      <w:r>
        <w:rPr>
          <w:rFonts w:ascii="Times New Roman"/>
          <w:b w:val="false"/>
          <w:i w:val="false"/>
          <w:color w:val="000000"/>
          <w:sz w:val="28"/>
        </w:rPr>
        <w:t xml:space="preserve">
магний                     то же           50-100     + </w:t>
      </w:r>
      <w:r>
        <w:br/>
      </w:r>
      <w:r>
        <w:rPr>
          <w:rFonts w:ascii="Times New Roman"/>
          <w:b w:val="false"/>
          <w:i w:val="false"/>
          <w:color w:val="000000"/>
          <w:sz w:val="28"/>
        </w:rPr>
        <w:t xml:space="preserve">
медь                       то же          0,3-1,0     + </w:t>
      </w:r>
      <w:r>
        <w:br/>
      </w:r>
      <w:r>
        <w:rPr>
          <w:rFonts w:ascii="Times New Roman"/>
          <w:b w:val="false"/>
          <w:i w:val="false"/>
          <w:color w:val="000000"/>
          <w:sz w:val="28"/>
        </w:rPr>
        <w:t xml:space="preserve">
железо                     мг/л             8-12      + </w:t>
      </w:r>
      <w:r>
        <w:br/>
      </w:r>
      <w:r>
        <w:rPr>
          <w:rFonts w:ascii="Times New Roman"/>
          <w:b w:val="false"/>
          <w:i w:val="false"/>
          <w:color w:val="000000"/>
          <w:sz w:val="28"/>
        </w:rPr>
        <w:t xml:space="preserve">
цинк                       то же            3-10      + </w:t>
      </w:r>
      <w:r>
        <w:br/>
      </w:r>
      <w:r>
        <w:rPr>
          <w:rFonts w:ascii="Times New Roman"/>
          <w:b w:val="false"/>
          <w:i w:val="false"/>
          <w:color w:val="000000"/>
          <w:sz w:val="28"/>
        </w:rPr>
        <w:t xml:space="preserve">
зола                       г/л              4-5       +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ретинол (А)                мкг/л          500-600     + </w:t>
      </w:r>
      <w:r>
        <w:br/>
      </w:r>
      <w:r>
        <w:rPr>
          <w:rFonts w:ascii="Times New Roman"/>
          <w:b w:val="false"/>
          <w:i w:val="false"/>
          <w:color w:val="000000"/>
          <w:sz w:val="28"/>
        </w:rPr>
        <w:t xml:space="preserve">
токоферол (Е)              мг/л             6-14      + </w:t>
      </w:r>
      <w:r>
        <w:br/>
      </w:r>
      <w:r>
        <w:rPr>
          <w:rFonts w:ascii="Times New Roman"/>
          <w:b w:val="false"/>
          <w:i w:val="false"/>
          <w:color w:val="000000"/>
          <w:sz w:val="28"/>
        </w:rPr>
        <w:t xml:space="preserve">
кальциферол (Д)            мкг/л            5-15      + </w:t>
      </w:r>
      <w:r>
        <w:br/>
      </w:r>
      <w:r>
        <w:rPr>
          <w:rFonts w:ascii="Times New Roman"/>
          <w:b w:val="false"/>
          <w:i w:val="false"/>
          <w:color w:val="000000"/>
          <w:sz w:val="28"/>
        </w:rPr>
        <w:t xml:space="preserve">
тиамин (В </w:t>
      </w:r>
      <w:r>
        <w:rPr>
          <w:rFonts w:ascii="Times New Roman"/>
          <w:b w:val="false"/>
          <w:i w:val="false"/>
          <w:color w:val="000000"/>
          <w:vertAlign w:val="subscript"/>
        </w:rPr>
        <w:t xml:space="preserve">1 </w:t>
      </w:r>
      <w:r>
        <w:rPr>
          <w:rFonts w:ascii="Times New Roman"/>
          <w:b w:val="false"/>
          <w:i w:val="false"/>
          <w:color w:val="000000"/>
          <w:sz w:val="28"/>
        </w:rPr>
        <w:t xml:space="preserve">)                то же          400-600     +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600-1000    + </w:t>
      </w:r>
      <w:r>
        <w:br/>
      </w:r>
      <w:r>
        <w:rPr>
          <w:rFonts w:ascii="Times New Roman"/>
          <w:b w:val="false"/>
          <w:i w:val="false"/>
          <w:color w:val="000000"/>
          <w:sz w:val="28"/>
        </w:rPr>
        <w:t xml:space="preserve">
пиридоксин (B </w:t>
      </w:r>
      <w:r>
        <w:rPr>
          <w:rFonts w:ascii="Times New Roman"/>
          <w:b w:val="false"/>
          <w:i w:val="false"/>
          <w:color w:val="000000"/>
          <w:vertAlign w:val="subscript"/>
        </w:rPr>
        <w:t xml:space="preserve">6 </w:t>
      </w:r>
      <w:r>
        <w:rPr>
          <w:rFonts w:ascii="Times New Roman"/>
          <w:b w:val="false"/>
          <w:i w:val="false"/>
          <w:color w:val="000000"/>
          <w:sz w:val="28"/>
        </w:rPr>
        <w:t xml:space="preserve">)            то же          500-700     + </w:t>
      </w:r>
      <w:r>
        <w:br/>
      </w:r>
      <w:r>
        <w:rPr>
          <w:rFonts w:ascii="Times New Roman"/>
          <w:b w:val="false"/>
          <w:i w:val="false"/>
          <w:color w:val="000000"/>
          <w:sz w:val="28"/>
        </w:rPr>
        <w:t xml:space="preserve">
фолиевая кислота (Вс)      то же           30-100     + </w:t>
      </w:r>
      <w:r>
        <w:br/>
      </w:r>
      <w:r>
        <w:rPr>
          <w:rFonts w:ascii="Times New Roman"/>
          <w:b w:val="false"/>
          <w:i w:val="false"/>
          <w:color w:val="000000"/>
          <w:sz w:val="28"/>
        </w:rPr>
        <w:t xml:space="preserve">
цианкобаламин (В </w:t>
      </w:r>
      <w:r>
        <w:rPr>
          <w:rFonts w:ascii="Times New Roman"/>
          <w:b w:val="false"/>
          <w:i w:val="false"/>
          <w:color w:val="000000"/>
          <w:vertAlign w:val="subscript"/>
        </w:rPr>
        <w:t xml:space="preserve">12 </w:t>
      </w:r>
      <w:r>
        <w:rPr>
          <w:rFonts w:ascii="Times New Roman"/>
          <w:b w:val="false"/>
          <w:i w:val="false"/>
          <w:color w:val="000000"/>
          <w:sz w:val="28"/>
        </w:rPr>
        <w:t xml:space="preserve">)        мкг/л          1,5-3,0     + </w:t>
      </w:r>
      <w:r>
        <w:br/>
      </w:r>
      <w:r>
        <w:rPr>
          <w:rFonts w:ascii="Times New Roman"/>
          <w:b w:val="false"/>
          <w:i w:val="false"/>
          <w:color w:val="000000"/>
          <w:sz w:val="28"/>
        </w:rPr>
        <w:t xml:space="preserve">
ниацин (РР)                мг/л             3-8       +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мг/л            50-150     + </w:t>
      </w:r>
      <w:r>
        <w:br/>
      </w:r>
      <w:r>
        <w:rPr>
          <w:rFonts w:ascii="Times New Roman"/>
          <w:b w:val="false"/>
          <w:i w:val="false"/>
          <w:color w:val="000000"/>
          <w:sz w:val="28"/>
        </w:rPr>
        <w:t xml:space="preserve">
Осмоляльность         мОсм/кг, не более   300-320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Показатели окислительной порчи: </w:t>
      </w:r>
      <w:r>
        <w:br/>
      </w:r>
      <w:r>
        <w:rPr>
          <w:rFonts w:ascii="Times New Roman"/>
          <w:b w:val="false"/>
          <w:i w:val="false"/>
          <w:color w:val="000000"/>
          <w:sz w:val="28"/>
        </w:rPr>
        <w:t xml:space="preserve">
Перекисное число                   4,0          ммоль активного </w:t>
      </w:r>
      <w:r>
        <w:br/>
      </w:r>
      <w:r>
        <w:rPr>
          <w:rFonts w:ascii="Times New Roman"/>
          <w:b w:val="false"/>
          <w:i w:val="false"/>
          <w:color w:val="000000"/>
          <w:sz w:val="28"/>
        </w:rPr>
        <w:t xml:space="preserve">
                                                кислорода/кг жира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0,05 </w:t>
      </w:r>
      <w:r>
        <w:br/>
      </w:r>
      <w:r>
        <w:rPr>
          <w:rFonts w:ascii="Times New Roman"/>
          <w:b w:val="false"/>
          <w:i w:val="false"/>
          <w:color w:val="000000"/>
          <w:sz w:val="28"/>
        </w:rPr>
        <w:t xml:space="preserve">
мышьяк                             0,05 </w:t>
      </w:r>
      <w:r>
        <w:br/>
      </w:r>
      <w:r>
        <w:rPr>
          <w:rFonts w:ascii="Times New Roman"/>
          <w:b w:val="false"/>
          <w:i w:val="false"/>
          <w:color w:val="000000"/>
          <w:sz w:val="28"/>
        </w:rPr>
        <w:t xml:space="preserve">
кадмий                             0,02 </w:t>
      </w:r>
      <w:r>
        <w:br/>
      </w:r>
      <w:r>
        <w:rPr>
          <w:rFonts w:ascii="Times New Roman"/>
          <w:b w:val="false"/>
          <w:i w:val="false"/>
          <w:color w:val="000000"/>
          <w:sz w:val="28"/>
        </w:rPr>
        <w:t xml:space="preserve">
ртуть                              0,005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&lt;0,00015 </w:t>
      </w:r>
      <w:r>
        <w:br/>
      </w:r>
      <w:r>
        <w:rPr>
          <w:rFonts w:ascii="Times New Roman"/>
          <w:b w:val="false"/>
          <w:i w:val="false"/>
          <w:color w:val="000000"/>
          <w:sz w:val="28"/>
        </w:rPr>
        <w:t xml:space="preserve">
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ДДТ и его метаболиты               0,01         то же </w:t>
      </w:r>
      <w:r>
        <w:br/>
      </w:r>
      <w:r>
        <w:rPr>
          <w:rFonts w:ascii="Times New Roman"/>
          <w:b w:val="false"/>
          <w:i w:val="false"/>
          <w:color w:val="000000"/>
          <w:sz w:val="28"/>
        </w:rPr>
        <w:t xml:space="preserve">
Радионуклиды Бк/л: </w:t>
      </w:r>
      <w:r>
        <w:br/>
      </w:r>
      <w:r>
        <w:rPr>
          <w:rFonts w:ascii="Times New Roman"/>
          <w:b w:val="false"/>
          <w:i w:val="false"/>
          <w:color w:val="000000"/>
          <w:sz w:val="28"/>
        </w:rPr>
        <w:t xml:space="preserve">
цезий-137                            50 </w:t>
      </w:r>
      <w:r>
        <w:br/>
      </w:r>
      <w:r>
        <w:rPr>
          <w:rFonts w:ascii="Times New Roman"/>
          <w:b w:val="false"/>
          <w:i w:val="false"/>
          <w:color w:val="000000"/>
          <w:sz w:val="28"/>
        </w:rPr>
        <w:t xml:space="preserve">
стронций-90                          40 </w:t>
      </w:r>
      <w:r>
        <w:br/>
      </w:r>
      <w:r>
        <w:rPr>
          <w:rFonts w:ascii="Times New Roman"/>
          <w:b w:val="false"/>
          <w:i w:val="false"/>
          <w:color w:val="000000"/>
          <w:sz w:val="28"/>
        </w:rPr>
        <w:t>
</w:t>
      </w:r>
      <w:r>
        <w:rPr>
          <w:rFonts w:ascii="Times New Roman"/>
          <w:b/>
          <w:i w:val="false"/>
          <w:color w:val="000000"/>
          <w:sz w:val="28"/>
        </w:rPr>
        <w:t xml:space="preserve">Микробиологические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на сухой продукт </w:t>
      </w:r>
      <w:r>
        <w:br/>
      </w:r>
      <w:r>
        <w:rPr>
          <w:rFonts w:ascii="Times New Roman"/>
          <w:b w:val="false"/>
          <w:i w:val="false"/>
          <w:color w:val="000000"/>
          <w:sz w:val="28"/>
        </w:rPr>
        <w:t xml:space="preserve">
КМАФАнМ                            2x10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В. cereus                           100         КОЕ/г, не более </w:t>
      </w:r>
      <w:r>
        <w:br/>
      </w:r>
      <w:r>
        <w:rPr>
          <w:rFonts w:ascii="Times New Roman"/>
          <w:b w:val="false"/>
          <w:i w:val="false"/>
          <w:color w:val="000000"/>
          <w:sz w:val="28"/>
        </w:rPr>
        <w:t xml:space="preserve">
патогенные, в т.ч. саль- </w:t>
      </w:r>
      <w:r>
        <w:br/>
      </w:r>
      <w:r>
        <w:rPr>
          <w:rFonts w:ascii="Times New Roman"/>
          <w:b w:val="false"/>
          <w:i w:val="false"/>
          <w:color w:val="000000"/>
          <w:sz w:val="28"/>
        </w:rPr>
        <w:t xml:space="preserve">
монеллы                             100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плесени                              50         КОЕ/г, не более </w:t>
      </w:r>
      <w:r>
        <w:br/>
      </w:r>
      <w:r>
        <w:rPr>
          <w:rFonts w:ascii="Times New Roman"/>
          <w:b w:val="false"/>
          <w:i w:val="false"/>
          <w:color w:val="000000"/>
          <w:sz w:val="28"/>
        </w:rPr>
        <w:t xml:space="preserve">
дрожжи                               10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30. Продукты без фенилаланина или с низким его содержанием </w:t>
      </w:r>
      <w:r>
        <w:br/>
      </w:r>
      <w:r>
        <w:rPr>
          <w:rFonts w:ascii="Times New Roman"/>
          <w:b w:val="false"/>
          <w:i w:val="false"/>
          <w:color w:val="000000"/>
          <w:sz w:val="28"/>
        </w:rPr>
        <w:t>
</w:t>
      </w:r>
      <w:r>
        <w:rPr>
          <w:rFonts w:ascii="Times New Roman"/>
          <w:b/>
          <w:i w:val="false"/>
          <w:color w:val="000000"/>
          <w:sz w:val="28"/>
        </w:rPr>
        <w:t xml:space="preserve">          для детей первого года жизни***: </w:t>
      </w:r>
    </w:p>
    <w:p>
      <w:pPr>
        <w:spacing w:after="0"/>
        <w:ind w:left="0"/>
        <w:jc w:val="both"/>
      </w:pPr>
      <w:r>
        <w:rPr>
          <w:rFonts w:ascii="Times New Roman"/>
          <w:b w:val="false"/>
          <w:i w:val="false"/>
          <w:color w:val="000000"/>
          <w:sz w:val="28"/>
        </w:rPr>
        <w:t xml:space="preserve">      1) Пищевая ценность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(эквивалент)          г/л           16-20       + </w:t>
      </w:r>
      <w:r>
        <w:br/>
      </w:r>
      <w:r>
        <w:rPr>
          <w:rFonts w:ascii="Times New Roman"/>
          <w:b w:val="false"/>
          <w:i w:val="false"/>
          <w:color w:val="000000"/>
          <w:sz w:val="28"/>
        </w:rPr>
        <w:t xml:space="preserve">
Фенилаланин            мг/л, не более      500        +   в продук- </w:t>
      </w:r>
      <w:r>
        <w:br/>
      </w:r>
      <w:r>
        <w:rPr>
          <w:rFonts w:ascii="Times New Roman"/>
          <w:b w:val="false"/>
          <w:i w:val="false"/>
          <w:color w:val="000000"/>
          <w:sz w:val="28"/>
        </w:rPr>
        <w:t xml:space="preserve">
                                                          тах на </w:t>
      </w:r>
      <w:r>
        <w:br/>
      </w:r>
      <w:r>
        <w:rPr>
          <w:rFonts w:ascii="Times New Roman"/>
          <w:b w:val="false"/>
          <w:i w:val="false"/>
          <w:color w:val="000000"/>
          <w:sz w:val="28"/>
        </w:rPr>
        <w:t xml:space="preserve">
                                                          основе </w:t>
      </w:r>
      <w:r>
        <w:br/>
      </w:r>
      <w:r>
        <w:rPr>
          <w:rFonts w:ascii="Times New Roman"/>
          <w:b w:val="false"/>
          <w:i w:val="false"/>
          <w:color w:val="000000"/>
          <w:sz w:val="28"/>
        </w:rPr>
        <w:t xml:space="preserve">
                                                          смеси </w:t>
      </w:r>
      <w:r>
        <w:br/>
      </w:r>
      <w:r>
        <w:rPr>
          <w:rFonts w:ascii="Times New Roman"/>
          <w:b w:val="false"/>
          <w:i w:val="false"/>
          <w:color w:val="000000"/>
          <w:sz w:val="28"/>
        </w:rPr>
        <w:t xml:space="preserve">
                                                          амино- </w:t>
      </w:r>
      <w:r>
        <w:br/>
      </w:r>
      <w:r>
        <w:rPr>
          <w:rFonts w:ascii="Times New Roman"/>
          <w:b w:val="false"/>
          <w:i w:val="false"/>
          <w:color w:val="000000"/>
          <w:sz w:val="28"/>
        </w:rPr>
        <w:t xml:space="preserve">
                                                          кислот - </w:t>
      </w:r>
      <w:r>
        <w:br/>
      </w:r>
      <w:r>
        <w:rPr>
          <w:rFonts w:ascii="Times New Roman"/>
          <w:b w:val="false"/>
          <w:i w:val="false"/>
          <w:color w:val="000000"/>
          <w:sz w:val="28"/>
        </w:rPr>
        <w:t xml:space="preserve">
                                                          отсутствие </w:t>
      </w:r>
      <w:r>
        <w:br/>
      </w:r>
      <w:r>
        <w:rPr>
          <w:rFonts w:ascii="Times New Roman"/>
          <w:b w:val="false"/>
          <w:i w:val="false"/>
          <w:color w:val="000000"/>
          <w:sz w:val="28"/>
        </w:rPr>
        <w:t xml:space="preserve">
Таурин                      мг/л          40-55       + </w:t>
      </w:r>
      <w:r>
        <w:br/>
      </w:r>
      <w:r>
        <w:rPr>
          <w:rFonts w:ascii="Times New Roman"/>
          <w:b w:val="false"/>
          <w:i w:val="false"/>
          <w:color w:val="000000"/>
          <w:sz w:val="28"/>
        </w:rPr>
        <w:t xml:space="preserve">
L-Карнитин                 то же          10-205      + </w:t>
      </w:r>
      <w:r>
        <w:br/>
      </w:r>
      <w:r>
        <w:rPr>
          <w:rFonts w:ascii="Times New Roman"/>
          <w:b w:val="false"/>
          <w:i w:val="false"/>
          <w:color w:val="000000"/>
          <w:sz w:val="28"/>
        </w:rPr>
        <w:t xml:space="preserve">
Жир                         г/л           30-38       + </w:t>
      </w:r>
      <w:r>
        <w:br/>
      </w:r>
      <w:r>
        <w:rPr>
          <w:rFonts w:ascii="Times New Roman"/>
          <w:b w:val="false"/>
          <w:i w:val="false"/>
          <w:color w:val="000000"/>
          <w:sz w:val="28"/>
        </w:rPr>
        <w:t xml:space="preserve">
Линолевая кислота      % от суммы жирных </w:t>
      </w:r>
      <w:r>
        <w:br/>
      </w:r>
      <w:r>
        <w:rPr>
          <w:rFonts w:ascii="Times New Roman"/>
          <w:b w:val="false"/>
          <w:i w:val="false"/>
          <w:color w:val="000000"/>
          <w:sz w:val="28"/>
        </w:rPr>
        <w:t xml:space="preserve">
                       кислот, не менее     14        + </w:t>
      </w:r>
      <w:r>
        <w:br/>
      </w:r>
      <w:r>
        <w:rPr>
          <w:rFonts w:ascii="Times New Roman"/>
          <w:b w:val="false"/>
          <w:i w:val="false"/>
          <w:color w:val="000000"/>
          <w:sz w:val="28"/>
        </w:rPr>
        <w:t xml:space="preserve">
                       мг/л, не менее      5000       - </w:t>
      </w:r>
      <w:r>
        <w:br/>
      </w:r>
      <w:r>
        <w:rPr>
          <w:rFonts w:ascii="Times New Roman"/>
          <w:b w:val="false"/>
          <w:i w:val="false"/>
          <w:color w:val="000000"/>
          <w:sz w:val="28"/>
        </w:rPr>
        <w:t xml:space="preserve">
Углеводы (декстрин- </w:t>
      </w:r>
      <w:r>
        <w:br/>
      </w:r>
      <w:r>
        <w:rPr>
          <w:rFonts w:ascii="Times New Roman"/>
          <w:b w:val="false"/>
          <w:i w:val="false"/>
          <w:color w:val="000000"/>
          <w:sz w:val="28"/>
        </w:rPr>
        <w:t xml:space="preserve">
мальтоза)                   г/л           65-80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ккал/л        570-720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кальций                     мг/л         300-700      + </w:t>
      </w:r>
      <w:r>
        <w:br/>
      </w:r>
      <w:r>
        <w:rPr>
          <w:rFonts w:ascii="Times New Roman"/>
          <w:b w:val="false"/>
          <w:i w:val="false"/>
          <w:color w:val="000000"/>
          <w:sz w:val="28"/>
        </w:rPr>
        <w:t xml:space="preserve">
фосфор                     то же         300-500      + </w:t>
      </w:r>
      <w:r>
        <w:br/>
      </w:r>
      <w:r>
        <w:rPr>
          <w:rFonts w:ascii="Times New Roman"/>
          <w:b w:val="false"/>
          <w:i w:val="false"/>
          <w:color w:val="000000"/>
          <w:sz w:val="28"/>
        </w:rPr>
        <w:t xml:space="preserve">
калий                       мг/л         500-800      + </w:t>
      </w:r>
      <w:r>
        <w:br/>
      </w:r>
      <w:r>
        <w:rPr>
          <w:rFonts w:ascii="Times New Roman"/>
          <w:b w:val="false"/>
          <w:i w:val="false"/>
          <w:color w:val="000000"/>
          <w:sz w:val="28"/>
        </w:rPr>
        <w:t xml:space="preserve">
натрий                     то же         150-300      + </w:t>
      </w:r>
      <w:r>
        <w:br/>
      </w:r>
      <w:r>
        <w:rPr>
          <w:rFonts w:ascii="Times New Roman"/>
          <w:b w:val="false"/>
          <w:i w:val="false"/>
          <w:color w:val="000000"/>
          <w:sz w:val="28"/>
        </w:rPr>
        <w:t xml:space="preserve">
магний                     то же          40-60       + </w:t>
      </w:r>
      <w:r>
        <w:br/>
      </w:r>
      <w:r>
        <w:rPr>
          <w:rFonts w:ascii="Times New Roman"/>
          <w:b w:val="false"/>
          <w:i w:val="false"/>
          <w:color w:val="000000"/>
          <w:sz w:val="28"/>
        </w:rPr>
        <w:t xml:space="preserve">
медь                       то же         0,3-1,0      + </w:t>
      </w:r>
      <w:r>
        <w:br/>
      </w:r>
      <w:r>
        <w:rPr>
          <w:rFonts w:ascii="Times New Roman"/>
          <w:b w:val="false"/>
          <w:i w:val="false"/>
          <w:color w:val="000000"/>
          <w:sz w:val="28"/>
        </w:rPr>
        <w:t xml:space="preserve">
железо                     мг/л            3-14       + </w:t>
      </w:r>
      <w:r>
        <w:br/>
      </w:r>
      <w:r>
        <w:rPr>
          <w:rFonts w:ascii="Times New Roman"/>
          <w:b w:val="false"/>
          <w:i w:val="false"/>
          <w:color w:val="000000"/>
          <w:sz w:val="28"/>
        </w:rPr>
        <w:t xml:space="preserve">
цинк                       то же           4-10       + </w:t>
      </w:r>
      <w:r>
        <w:br/>
      </w:r>
      <w:r>
        <w:rPr>
          <w:rFonts w:ascii="Times New Roman"/>
          <w:b w:val="false"/>
          <w:i w:val="false"/>
          <w:color w:val="000000"/>
          <w:sz w:val="28"/>
        </w:rPr>
        <w:t xml:space="preserve">
зола                        г/л            4-5        +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ретинол (А)                мкг/л         500-800      + </w:t>
      </w:r>
      <w:r>
        <w:br/>
      </w:r>
      <w:r>
        <w:rPr>
          <w:rFonts w:ascii="Times New Roman"/>
          <w:b w:val="false"/>
          <w:i w:val="false"/>
          <w:color w:val="000000"/>
          <w:sz w:val="28"/>
        </w:rPr>
        <w:t xml:space="preserve">
токоферол (Е)              мг/л            4-12       + </w:t>
      </w:r>
      <w:r>
        <w:br/>
      </w:r>
      <w:r>
        <w:rPr>
          <w:rFonts w:ascii="Times New Roman"/>
          <w:b w:val="false"/>
          <w:i w:val="false"/>
          <w:color w:val="000000"/>
          <w:sz w:val="28"/>
        </w:rPr>
        <w:t xml:space="preserve">
кальциферол (Д)            мкг/л           8-12       +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то же         350-700      +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500-1000     + </w:t>
      </w:r>
      <w:r>
        <w:br/>
      </w:r>
      <w:r>
        <w:rPr>
          <w:rFonts w:ascii="Times New Roman"/>
          <w:b w:val="false"/>
          <w:i w:val="false"/>
          <w:color w:val="000000"/>
          <w:sz w:val="28"/>
        </w:rPr>
        <w:t xml:space="preserve">
пиридоксин (В </w:t>
      </w:r>
      <w:r>
        <w:rPr>
          <w:rFonts w:ascii="Times New Roman"/>
          <w:b w:val="false"/>
          <w:i w:val="false"/>
          <w:color w:val="000000"/>
          <w:vertAlign w:val="subscript"/>
        </w:rPr>
        <w:t xml:space="preserve">6 </w:t>
      </w:r>
      <w:r>
        <w:rPr>
          <w:rFonts w:ascii="Times New Roman"/>
          <w:b w:val="false"/>
          <w:i w:val="false"/>
          <w:color w:val="000000"/>
          <w:sz w:val="28"/>
        </w:rPr>
        <w:t xml:space="preserve">)            то же         300-700      + </w:t>
      </w:r>
      <w:r>
        <w:br/>
      </w:r>
      <w:r>
        <w:rPr>
          <w:rFonts w:ascii="Times New Roman"/>
          <w:b w:val="false"/>
          <w:i w:val="false"/>
          <w:color w:val="000000"/>
          <w:sz w:val="28"/>
        </w:rPr>
        <w:t xml:space="preserve">
фолиевая кислота (Вс)      то же          50-100      + </w:t>
      </w:r>
      <w:r>
        <w:br/>
      </w:r>
      <w:r>
        <w:rPr>
          <w:rFonts w:ascii="Times New Roman"/>
          <w:b w:val="false"/>
          <w:i w:val="false"/>
          <w:color w:val="000000"/>
          <w:sz w:val="28"/>
        </w:rPr>
        <w:t xml:space="preserve">
цианкобаламин (B </w:t>
      </w:r>
      <w:r>
        <w:rPr>
          <w:rFonts w:ascii="Times New Roman"/>
          <w:b w:val="false"/>
          <w:i w:val="false"/>
          <w:color w:val="000000"/>
          <w:vertAlign w:val="subscript"/>
        </w:rPr>
        <w:t xml:space="preserve">12 </w:t>
      </w:r>
      <w:r>
        <w:rPr>
          <w:rFonts w:ascii="Times New Roman"/>
          <w:b w:val="false"/>
          <w:i w:val="false"/>
          <w:color w:val="000000"/>
          <w:sz w:val="28"/>
        </w:rPr>
        <w:t xml:space="preserve">)        мкг/л         1,5-3,0      + </w:t>
      </w:r>
      <w:r>
        <w:br/>
      </w:r>
      <w:r>
        <w:rPr>
          <w:rFonts w:ascii="Times New Roman"/>
          <w:b w:val="false"/>
          <w:i w:val="false"/>
          <w:color w:val="000000"/>
          <w:sz w:val="28"/>
        </w:rPr>
        <w:t xml:space="preserve">
ниацин (РР)                мг/л            3-8        +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мг/л           20-100      + </w:t>
      </w:r>
      <w:r>
        <w:br/>
      </w:r>
      <w:r>
        <w:rPr>
          <w:rFonts w:ascii="Times New Roman"/>
          <w:b w:val="false"/>
          <w:i w:val="false"/>
          <w:color w:val="000000"/>
          <w:sz w:val="28"/>
        </w:rPr>
        <w:t xml:space="preserve">
Осмоляльность         мОсм/к г,не более  300-320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0,05 </w:t>
      </w:r>
      <w:r>
        <w:br/>
      </w:r>
      <w:r>
        <w:rPr>
          <w:rFonts w:ascii="Times New Roman"/>
          <w:b w:val="false"/>
          <w:i w:val="false"/>
          <w:color w:val="000000"/>
          <w:sz w:val="28"/>
        </w:rPr>
        <w:t xml:space="preserve">
мышьяк                             0,05 </w:t>
      </w:r>
      <w:r>
        <w:br/>
      </w:r>
      <w:r>
        <w:rPr>
          <w:rFonts w:ascii="Times New Roman"/>
          <w:b w:val="false"/>
          <w:i w:val="false"/>
          <w:color w:val="000000"/>
          <w:sz w:val="28"/>
        </w:rPr>
        <w:t xml:space="preserve">
кадмий                             0,02 </w:t>
      </w:r>
      <w:r>
        <w:br/>
      </w:r>
      <w:r>
        <w:rPr>
          <w:rFonts w:ascii="Times New Roman"/>
          <w:b w:val="false"/>
          <w:i w:val="false"/>
          <w:color w:val="000000"/>
          <w:sz w:val="28"/>
        </w:rPr>
        <w:t xml:space="preserve">
ртуть                              0,005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ДЦТ и его метаболиты               0,01 </w:t>
      </w:r>
      <w:r>
        <w:br/>
      </w:r>
      <w:r>
        <w:rPr>
          <w:rFonts w:ascii="Times New Roman"/>
          <w:b w:val="false"/>
          <w:i w:val="false"/>
          <w:color w:val="000000"/>
          <w:sz w:val="28"/>
        </w:rPr>
        <w:t xml:space="preserve">
Радионуклиды              по п. 25 (Приложение 3) </w:t>
      </w:r>
      <w:r>
        <w:br/>
      </w:r>
      <w:r>
        <w:rPr>
          <w:rFonts w:ascii="Times New Roman"/>
          <w:b w:val="false"/>
          <w:i w:val="false"/>
          <w:color w:val="000000"/>
          <w:sz w:val="28"/>
        </w:rPr>
        <w:t>
</w:t>
      </w:r>
      <w:r>
        <w:rPr>
          <w:rFonts w:ascii="Times New Roman"/>
          <w:b/>
          <w:i w:val="false"/>
          <w:color w:val="000000"/>
          <w:sz w:val="28"/>
        </w:rPr>
        <w:t xml:space="preserve">Микробиологические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на сухой продукт </w:t>
      </w:r>
      <w:r>
        <w:br/>
      </w:r>
      <w:r>
        <w:rPr>
          <w:rFonts w:ascii="Times New Roman"/>
          <w:b w:val="false"/>
          <w:i w:val="false"/>
          <w:color w:val="000000"/>
          <w:sz w:val="28"/>
        </w:rPr>
        <w:t xml:space="preserve">
КМАФАнМ                            2х10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В. cereus                          100          КОЕ/г, не более </w:t>
      </w:r>
      <w:r>
        <w:br/>
      </w:r>
      <w:r>
        <w:rPr>
          <w:rFonts w:ascii="Times New Roman"/>
          <w:b w:val="false"/>
          <w:i w:val="false"/>
          <w:color w:val="000000"/>
          <w:sz w:val="28"/>
        </w:rPr>
        <w:t xml:space="preserve">
патогенные, в т.ч. </w:t>
      </w:r>
      <w:r>
        <w:br/>
      </w:r>
      <w:r>
        <w:rPr>
          <w:rFonts w:ascii="Times New Roman"/>
          <w:b w:val="false"/>
          <w:i w:val="false"/>
          <w:color w:val="000000"/>
          <w:sz w:val="28"/>
        </w:rPr>
        <w:t xml:space="preserve">
сальмонеллы                        100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плесени                             50          КОЕ/г, не более </w:t>
      </w:r>
      <w:r>
        <w:br/>
      </w:r>
      <w:r>
        <w:rPr>
          <w:rFonts w:ascii="Times New Roman"/>
          <w:b w:val="false"/>
          <w:i w:val="false"/>
          <w:color w:val="000000"/>
          <w:sz w:val="28"/>
        </w:rPr>
        <w:t xml:space="preserve">
дрожжи                              10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Сублимированные продукты </w:t>
      </w:r>
    </w:p>
    <w:p>
      <w:pPr>
        <w:spacing w:after="0"/>
        <w:ind w:left="0"/>
        <w:jc w:val="both"/>
      </w:pPr>
      <w:r>
        <w:rPr>
          <w:rFonts w:ascii="Times New Roman"/>
          <w:b/>
          <w:i w:val="false"/>
          <w:color w:val="000000"/>
          <w:sz w:val="28"/>
        </w:rPr>
        <w:t xml:space="preserve">      31. Сублимированные продукты на молочной основе (творог и </w:t>
      </w:r>
      <w:r>
        <w:br/>
      </w:r>
      <w:r>
        <w:rPr>
          <w:rFonts w:ascii="Times New Roman"/>
          <w:b w:val="false"/>
          <w:i w:val="false"/>
          <w:color w:val="000000"/>
          <w:sz w:val="28"/>
        </w:rPr>
        <w:t>
</w:t>
      </w:r>
      <w:r>
        <w:rPr>
          <w:rFonts w:ascii="Times New Roman"/>
          <w:b/>
          <w:i w:val="false"/>
          <w:color w:val="000000"/>
          <w:sz w:val="28"/>
        </w:rPr>
        <w:t xml:space="preserve">          другие):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60-65      + </w:t>
      </w:r>
      <w:r>
        <w:br/>
      </w:r>
      <w:r>
        <w:rPr>
          <w:rFonts w:ascii="Times New Roman"/>
          <w:b w:val="false"/>
          <w:i w:val="false"/>
          <w:color w:val="000000"/>
          <w:sz w:val="28"/>
        </w:rPr>
        <w:t xml:space="preserve">
Жир                        то же           20-25      + </w:t>
      </w:r>
      <w:r>
        <w:br/>
      </w:r>
      <w:r>
        <w:rPr>
          <w:rFonts w:ascii="Times New Roman"/>
          <w:b w:val="false"/>
          <w:i w:val="false"/>
          <w:color w:val="000000"/>
          <w:sz w:val="28"/>
        </w:rPr>
        <w:t xml:space="preserve">
Углеводы                   то же           9-11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330-380      +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ретинол (А)                 мг             0,1        +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0,3        + </w:t>
      </w:r>
      <w:r>
        <w:br/>
      </w:r>
      <w:r>
        <w:rPr>
          <w:rFonts w:ascii="Times New Roman"/>
          <w:b w:val="false"/>
          <w:i w:val="false"/>
          <w:color w:val="000000"/>
          <w:sz w:val="28"/>
        </w:rPr>
        <w:t xml:space="preserve">
Кислотность </w:t>
      </w:r>
      <w:r>
        <w:br/>
      </w:r>
      <w:r>
        <w:rPr>
          <w:rFonts w:ascii="Times New Roman"/>
          <w:b w:val="false"/>
          <w:i w:val="false"/>
          <w:color w:val="000000"/>
          <w:sz w:val="28"/>
        </w:rPr>
        <w:t xml:space="preserve">
восстановленного </w:t>
      </w:r>
      <w:r>
        <w:br/>
      </w:r>
      <w:r>
        <w:rPr>
          <w:rFonts w:ascii="Times New Roman"/>
          <w:b w:val="false"/>
          <w:i w:val="false"/>
          <w:color w:val="000000"/>
          <w:sz w:val="28"/>
        </w:rPr>
        <w:t xml:space="preserve">
продукта                </w:t>
      </w:r>
      <w:r>
        <w:rPr>
          <w:rFonts w:ascii="Times New Roman"/>
          <w:b w:val="false"/>
          <w:i w:val="false"/>
          <w:color w:val="000000"/>
          <w:vertAlign w:val="superscript"/>
        </w:rPr>
        <w:t xml:space="preserve">о </w:t>
      </w:r>
      <w:r>
        <w:rPr>
          <w:rFonts w:ascii="Times New Roman"/>
          <w:b w:val="false"/>
          <w:i w:val="false"/>
          <w:color w:val="000000"/>
          <w:sz w:val="28"/>
        </w:rPr>
        <w:t xml:space="preserve">Т, не более       150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0,15 </w:t>
      </w:r>
      <w:r>
        <w:br/>
      </w:r>
      <w:r>
        <w:rPr>
          <w:rFonts w:ascii="Times New Roman"/>
          <w:b w:val="false"/>
          <w:i w:val="false"/>
          <w:color w:val="000000"/>
          <w:sz w:val="28"/>
        </w:rPr>
        <w:t xml:space="preserve">
Мышьяк                             0,15 </w:t>
      </w:r>
      <w:r>
        <w:br/>
      </w:r>
      <w:r>
        <w:rPr>
          <w:rFonts w:ascii="Times New Roman"/>
          <w:b w:val="false"/>
          <w:i w:val="false"/>
          <w:color w:val="000000"/>
          <w:sz w:val="28"/>
        </w:rPr>
        <w:t xml:space="preserve">
Кадмий                             0,06 </w:t>
      </w:r>
      <w:r>
        <w:br/>
      </w:r>
      <w:r>
        <w:rPr>
          <w:rFonts w:ascii="Times New Roman"/>
          <w:b w:val="false"/>
          <w:i w:val="false"/>
          <w:color w:val="000000"/>
          <w:sz w:val="28"/>
        </w:rPr>
        <w:t xml:space="preserve">
ртуть                              0,015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M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&lt;0,00002 </w:t>
      </w:r>
      <w:r>
        <w:br/>
      </w:r>
      <w:r>
        <w:rPr>
          <w:rFonts w:ascii="Times New Roman"/>
          <w:b w:val="false"/>
          <w:i w:val="false"/>
          <w:color w:val="000000"/>
          <w:sz w:val="28"/>
        </w:rPr>
        <w:t>
</w:t>
      </w:r>
      <w:r>
        <w:rPr>
          <w:rFonts w:ascii="Times New Roman"/>
          <w:b/>
          <w:i w:val="false"/>
          <w:color w:val="000000"/>
          <w:sz w:val="28"/>
        </w:rPr>
        <w:t xml:space="preserve">Антибиотики * </w:t>
      </w:r>
      <w:r>
        <w:rPr>
          <w:rFonts w:ascii="Times New Roman"/>
          <w:b w:val="false"/>
          <w:i w:val="false"/>
          <w:color w:val="000000"/>
          <w:sz w:val="28"/>
        </w:rPr>
        <w:t xml:space="preserve">            по п. 27 (Приложение 3)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0,05 </w:t>
      </w:r>
      <w:r>
        <w:br/>
      </w:r>
      <w:r>
        <w:rPr>
          <w:rFonts w:ascii="Times New Roman"/>
          <w:b w:val="false"/>
          <w:i w:val="false"/>
          <w:color w:val="000000"/>
          <w:sz w:val="28"/>
        </w:rPr>
        <w:t xml:space="preserve">
ДДТ и его метаболиты               0,03 </w:t>
      </w:r>
      <w:r>
        <w:br/>
      </w:r>
      <w:r>
        <w:rPr>
          <w:rFonts w:ascii="Times New Roman"/>
          <w:b w:val="false"/>
          <w:i w:val="false"/>
          <w:color w:val="000000"/>
          <w:sz w:val="28"/>
        </w:rPr>
        <w:t xml:space="preserve">
Радионуклиды              по п. 25 (Приложение 3) </w:t>
      </w:r>
      <w:r>
        <w:br/>
      </w:r>
      <w:r>
        <w:rPr>
          <w:rFonts w:ascii="Times New Roman"/>
          <w:b w:val="false"/>
          <w:i w:val="false"/>
          <w:color w:val="000000"/>
          <w:sz w:val="28"/>
        </w:rPr>
        <w:t>
</w:t>
      </w:r>
      <w:r>
        <w:rPr>
          <w:rFonts w:ascii="Times New Roman"/>
          <w:b/>
          <w:i w:val="false"/>
          <w:color w:val="000000"/>
          <w:sz w:val="28"/>
        </w:rPr>
        <w:t xml:space="preserve">Микробиологические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на сухой продукт </w:t>
      </w:r>
      <w:r>
        <w:br/>
      </w:r>
      <w:r>
        <w:rPr>
          <w:rFonts w:ascii="Times New Roman"/>
          <w:b w:val="false"/>
          <w:i w:val="false"/>
          <w:color w:val="000000"/>
          <w:sz w:val="28"/>
        </w:rPr>
        <w:t xml:space="preserve">
БГКП (колиформы)                   0,3           масса (г), в кото- </w:t>
      </w:r>
      <w:r>
        <w:br/>
      </w:r>
      <w:r>
        <w:rPr>
          <w:rFonts w:ascii="Times New Roman"/>
          <w:b w:val="false"/>
          <w:i w:val="false"/>
          <w:color w:val="000000"/>
          <w:sz w:val="28"/>
        </w:rPr>
        <w:t xml:space="preserve">
                                                 рой не допускаются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патогенные, в т.ч. </w:t>
      </w:r>
      <w:r>
        <w:br/>
      </w:r>
      <w:r>
        <w:rPr>
          <w:rFonts w:ascii="Times New Roman"/>
          <w:b w:val="false"/>
          <w:i w:val="false"/>
          <w:color w:val="000000"/>
          <w:sz w:val="28"/>
        </w:rPr>
        <w:t xml:space="preserve">
сальмонеллы                         50           то же </w:t>
      </w:r>
      <w:r>
        <w:br/>
      </w:r>
      <w:r>
        <w:rPr>
          <w:rFonts w:ascii="Times New Roman"/>
          <w:b w:val="false"/>
          <w:i w:val="false"/>
          <w:color w:val="000000"/>
          <w:sz w:val="28"/>
        </w:rPr>
        <w:t xml:space="preserve">
Плесени                            100           КОЕ/г, не более </w:t>
      </w:r>
      <w:r>
        <w:br/>
      </w:r>
      <w:r>
        <w:rPr>
          <w:rFonts w:ascii="Times New Roman"/>
          <w:b w:val="false"/>
          <w:i w:val="false"/>
          <w:color w:val="000000"/>
          <w:sz w:val="28"/>
        </w:rPr>
        <w:t xml:space="preserve">
Дрожжи                              50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32. Сублимированные продукты на мясной основе: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             35-50      + </w:t>
      </w:r>
      <w:r>
        <w:br/>
      </w:r>
      <w:r>
        <w:rPr>
          <w:rFonts w:ascii="Times New Roman"/>
          <w:b w:val="false"/>
          <w:i w:val="false"/>
          <w:color w:val="000000"/>
          <w:sz w:val="28"/>
        </w:rPr>
        <w:t xml:space="preserve">
Жир                        то же           15-30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280-500     + </w:t>
      </w:r>
      <w:r>
        <w:br/>
      </w:r>
      <w:r>
        <w:rPr>
          <w:rFonts w:ascii="Times New Roman"/>
          <w:b w:val="false"/>
          <w:i w:val="false"/>
          <w:color w:val="000000"/>
          <w:sz w:val="28"/>
        </w:rPr>
        <w:t xml:space="preserve">
Зола                         г            3,5-4,5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0,2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ртуть                               0,02 </w:t>
      </w:r>
      <w:r>
        <w:br/>
      </w:r>
      <w:r>
        <w:rPr>
          <w:rFonts w:ascii="Times New Roman"/>
          <w:b w:val="false"/>
          <w:i w:val="false"/>
          <w:color w:val="000000"/>
          <w:sz w:val="28"/>
        </w:rPr>
        <w:t>
</w:t>
      </w:r>
      <w:r>
        <w:rPr>
          <w:rFonts w:ascii="Times New Roman"/>
          <w:b/>
          <w:i w:val="false"/>
          <w:color w:val="000000"/>
          <w:sz w:val="28"/>
        </w:rPr>
        <w:t xml:space="preserve">Антибиотики *: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тетрациклиновой группы        не допускаются    &lt;0,01 ед/г </w:t>
      </w:r>
      <w:r>
        <w:br/>
      </w:r>
      <w:r>
        <w:rPr>
          <w:rFonts w:ascii="Times New Roman"/>
          <w:b w:val="false"/>
          <w:i w:val="false"/>
          <w:color w:val="000000"/>
          <w:sz w:val="28"/>
        </w:rPr>
        <w:t xml:space="preserve">
гризин                        не допускается    &lt;0,5 ед/г </w:t>
      </w:r>
      <w:r>
        <w:br/>
      </w:r>
      <w:r>
        <w:rPr>
          <w:rFonts w:ascii="Times New Roman"/>
          <w:b w:val="false"/>
          <w:i w:val="false"/>
          <w:color w:val="000000"/>
          <w:sz w:val="28"/>
        </w:rPr>
        <w:t xml:space="preserve">
бацитрацин                    не допускается    &lt;0,02 ед/г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Радионуклиды Бк/кг: </w:t>
      </w:r>
      <w:r>
        <w:br/>
      </w:r>
      <w:r>
        <w:rPr>
          <w:rFonts w:ascii="Times New Roman"/>
          <w:b w:val="false"/>
          <w:i w:val="false"/>
          <w:color w:val="000000"/>
          <w:sz w:val="28"/>
        </w:rPr>
        <w:t xml:space="preserve">
цезий-137                           70 </w:t>
      </w:r>
      <w:r>
        <w:br/>
      </w:r>
      <w:r>
        <w:rPr>
          <w:rFonts w:ascii="Times New Roman"/>
          <w:b w:val="false"/>
          <w:i w:val="false"/>
          <w:color w:val="000000"/>
          <w:sz w:val="28"/>
        </w:rPr>
        <w:t xml:space="preserve">
стронций-90                         30 </w:t>
      </w:r>
      <w:r>
        <w:br/>
      </w:r>
      <w:r>
        <w:rPr>
          <w:rFonts w:ascii="Times New Roman"/>
          <w:b w:val="false"/>
          <w:i w:val="false"/>
          <w:color w:val="000000"/>
          <w:sz w:val="28"/>
        </w:rPr>
        <w:t>
</w:t>
      </w:r>
      <w:r>
        <w:rPr>
          <w:rFonts w:ascii="Times New Roman"/>
          <w:b/>
          <w:i w:val="false"/>
          <w:color w:val="000000"/>
          <w:sz w:val="28"/>
        </w:rPr>
        <w:t xml:space="preserve">Микробиологические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на сухой продукт </w:t>
      </w:r>
      <w:r>
        <w:br/>
      </w:r>
      <w:r>
        <w:rPr>
          <w:rFonts w:ascii="Times New Roman"/>
          <w:b w:val="false"/>
          <w:i w:val="false"/>
          <w:color w:val="000000"/>
          <w:sz w:val="28"/>
        </w:rPr>
        <w:t>
</w:t>
      </w:r>
      <w:r>
        <w:rPr>
          <w:rFonts w:ascii="Times New Roman"/>
          <w:b/>
          <w:i w:val="false"/>
          <w:color w:val="000000"/>
          <w:sz w:val="28"/>
        </w:rPr>
        <w:t xml:space="preserve">ДЛЯ ДЕТЕЙ ДО 2 ЛЕТ </w:t>
      </w:r>
      <w:r>
        <w:br/>
      </w:r>
      <w:r>
        <w:rPr>
          <w:rFonts w:ascii="Times New Roman"/>
          <w:b w:val="false"/>
          <w:i w:val="false"/>
          <w:color w:val="000000"/>
          <w:sz w:val="28"/>
        </w:rPr>
        <w:t xml:space="preserve">
КМАФАнМ                            1х10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Сульфитредуцирующие </w:t>
      </w:r>
      <w:r>
        <w:br/>
      </w:r>
      <w:r>
        <w:rPr>
          <w:rFonts w:ascii="Times New Roman"/>
          <w:b w:val="false"/>
          <w:i w:val="false"/>
          <w:color w:val="000000"/>
          <w:sz w:val="28"/>
        </w:rPr>
        <w:t xml:space="preserve">
клостридии                         0,1          то же </w:t>
      </w:r>
      <w:r>
        <w:br/>
      </w:r>
      <w:r>
        <w:rPr>
          <w:rFonts w:ascii="Times New Roman"/>
          <w:b w:val="false"/>
          <w:i w:val="false"/>
          <w:color w:val="000000"/>
          <w:sz w:val="28"/>
        </w:rPr>
        <w:t xml:space="preserve">
В. cereus                          100          КОЕ/г, не более </w:t>
      </w:r>
      <w:r>
        <w:br/>
      </w:r>
      <w:r>
        <w:rPr>
          <w:rFonts w:ascii="Times New Roman"/>
          <w:b w:val="false"/>
          <w:i w:val="false"/>
          <w:color w:val="000000"/>
          <w:sz w:val="28"/>
        </w:rPr>
        <w:t xml:space="preserve">
патогенные, в т.ч. </w:t>
      </w:r>
      <w:r>
        <w:br/>
      </w:r>
      <w:r>
        <w:rPr>
          <w:rFonts w:ascii="Times New Roman"/>
          <w:b w:val="false"/>
          <w:i w:val="false"/>
          <w:color w:val="000000"/>
          <w:sz w:val="28"/>
        </w:rPr>
        <w:t xml:space="preserve">
сальмонеллы                         50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плесени                             50          КОЕ/г, не более </w:t>
      </w:r>
      <w:r>
        <w:br/>
      </w:r>
      <w:r>
        <w:rPr>
          <w:rFonts w:ascii="Times New Roman"/>
          <w:b w:val="false"/>
          <w:i w:val="false"/>
          <w:color w:val="000000"/>
          <w:sz w:val="28"/>
        </w:rPr>
        <w:t xml:space="preserve">
дрожжи                              50          то же </w:t>
      </w:r>
      <w:r>
        <w:br/>
      </w:r>
      <w:r>
        <w:rPr>
          <w:rFonts w:ascii="Times New Roman"/>
          <w:b w:val="false"/>
          <w:i w:val="false"/>
          <w:color w:val="000000"/>
          <w:sz w:val="28"/>
        </w:rPr>
        <w:t>
</w:t>
      </w:r>
      <w:r>
        <w:rPr>
          <w:rFonts w:ascii="Times New Roman"/>
          <w:b/>
          <w:i w:val="false"/>
          <w:color w:val="000000"/>
          <w:sz w:val="28"/>
        </w:rPr>
        <w:t xml:space="preserve">Для детей старше 2 лет </w:t>
      </w:r>
      <w:r>
        <w:br/>
      </w:r>
      <w:r>
        <w:rPr>
          <w:rFonts w:ascii="Times New Roman"/>
          <w:b w:val="false"/>
          <w:i w:val="false"/>
          <w:color w:val="000000"/>
          <w:sz w:val="28"/>
        </w:rPr>
        <w:t xml:space="preserve">
КМАФАнМ                          1,5х10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Сульфитредуцирующие </w:t>
      </w:r>
      <w:r>
        <w:br/>
      </w:r>
      <w:r>
        <w:rPr>
          <w:rFonts w:ascii="Times New Roman"/>
          <w:b w:val="false"/>
          <w:i w:val="false"/>
          <w:color w:val="000000"/>
          <w:sz w:val="28"/>
        </w:rPr>
        <w:t xml:space="preserve">
клостридии                         0,1          то же </w:t>
      </w:r>
      <w:r>
        <w:br/>
      </w:r>
      <w:r>
        <w:rPr>
          <w:rFonts w:ascii="Times New Roman"/>
          <w:b w:val="false"/>
          <w:i w:val="false"/>
          <w:color w:val="000000"/>
          <w:sz w:val="28"/>
        </w:rPr>
        <w:t xml:space="preserve">
В. cereus                          200          КОЕ/г, не более </w:t>
      </w:r>
      <w:r>
        <w:br/>
      </w:r>
      <w:r>
        <w:rPr>
          <w:rFonts w:ascii="Times New Roman"/>
          <w:b w:val="false"/>
          <w:i w:val="false"/>
          <w:color w:val="000000"/>
          <w:sz w:val="28"/>
        </w:rPr>
        <w:t xml:space="preserve">
патогенные, в т.ч. </w:t>
      </w:r>
      <w:r>
        <w:br/>
      </w:r>
      <w:r>
        <w:rPr>
          <w:rFonts w:ascii="Times New Roman"/>
          <w:b w:val="false"/>
          <w:i w:val="false"/>
          <w:color w:val="000000"/>
          <w:sz w:val="28"/>
        </w:rPr>
        <w:t xml:space="preserve">
сальмонеллы                        50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плесени                           100           КОЕ/г, не более </w:t>
      </w:r>
      <w:r>
        <w:br/>
      </w:r>
      <w:r>
        <w:rPr>
          <w:rFonts w:ascii="Times New Roman"/>
          <w:b w:val="false"/>
          <w:i w:val="false"/>
          <w:color w:val="000000"/>
          <w:sz w:val="28"/>
        </w:rPr>
        <w:t xml:space="preserve">
дрожжи                             50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33. Сублимированные продукты на растительной основе: </w:t>
      </w:r>
    </w:p>
    <w:p>
      <w:pPr>
        <w:spacing w:after="0"/>
        <w:ind w:left="0"/>
        <w:jc w:val="both"/>
      </w:pPr>
      <w:r>
        <w:rPr>
          <w:rFonts w:ascii="Times New Roman"/>
          <w:b w:val="false"/>
          <w:i w:val="false"/>
          <w:color w:val="000000"/>
          <w:sz w:val="28"/>
        </w:rPr>
        <w:t xml:space="preserve">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1,0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0,1 </w:t>
      </w:r>
      <w:r>
        <w:br/>
      </w:r>
      <w:r>
        <w:rPr>
          <w:rFonts w:ascii="Times New Roman"/>
          <w:b w:val="false"/>
          <w:i w:val="false"/>
          <w:color w:val="000000"/>
          <w:sz w:val="28"/>
        </w:rPr>
        <w:t xml:space="preserve">
ртуть                               0,03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0,1 </w:t>
      </w:r>
      <w:r>
        <w:br/>
      </w:r>
      <w:r>
        <w:rPr>
          <w:rFonts w:ascii="Times New Roman"/>
          <w:b w:val="false"/>
          <w:i w:val="false"/>
          <w:color w:val="000000"/>
          <w:sz w:val="28"/>
        </w:rPr>
        <w:t xml:space="preserve">
ДДТ и его метаболиты                0,1 </w:t>
      </w:r>
      <w:r>
        <w:br/>
      </w:r>
      <w:r>
        <w:rPr>
          <w:rFonts w:ascii="Times New Roman"/>
          <w:b w:val="false"/>
          <w:i w:val="false"/>
          <w:color w:val="000000"/>
          <w:sz w:val="28"/>
        </w:rPr>
        <w:t xml:space="preserve">
гептахлор                     не допускается     &lt;0,002 </w:t>
      </w:r>
      <w:r>
        <w:br/>
      </w:r>
      <w:r>
        <w:rPr>
          <w:rFonts w:ascii="Times New Roman"/>
          <w:b w:val="false"/>
          <w:i w:val="false"/>
          <w:color w:val="000000"/>
          <w:sz w:val="28"/>
        </w:rPr>
        <w:t xml:space="preserve">
алдрин                        не допускается     &lt;0,002 </w:t>
      </w:r>
      <w:r>
        <w:br/>
      </w:r>
      <w:r>
        <w:rPr>
          <w:rFonts w:ascii="Times New Roman"/>
          <w:b w:val="false"/>
          <w:i w:val="false"/>
          <w:color w:val="000000"/>
          <w:sz w:val="28"/>
        </w:rPr>
        <w:t xml:space="preserve">
Микотоксины: </w:t>
      </w:r>
      <w:r>
        <w:br/>
      </w:r>
      <w:r>
        <w:rPr>
          <w:rFonts w:ascii="Times New Roman"/>
          <w:b w:val="false"/>
          <w:i w:val="false"/>
          <w:color w:val="000000"/>
          <w:sz w:val="28"/>
        </w:rPr>
        <w:t xml:space="preserve">
патулин                       не допускается     &lt;0,02, для содержа- </w:t>
      </w:r>
      <w:r>
        <w:br/>
      </w:r>
      <w:r>
        <w:rPr>
          <w:rFonts w:ascii="Times New Roman"/>
          <w:b w:val="false"/>
          <w:i w:val="false"/>
          <w:color w:val="000000"/>
          <w:sz w:val="28"/>
        </w:rPr>
        <w:t xml:space="preserve">
                                                 щих яблоки, томаты, </w:t>
      </w:r>
      <w:r>
        <w:br/>
      </w:r>
      <w:r>
        <w:rPr>
          <w:rFonts w:ascii="Times New Roman"/>
          <w:b w:val="false"/>
          <w:i w:val="false"/>
          <w:color w:val="000000"/>
          <w:sz w:val="28"/>
        </w:rPr>
        <w:t xml:space="preserve">
                                                 облепиху </w:t>
      </w:r>
      <w:r>
        <w:br/>
      </w:r>
      <w:r>
        <w:rPr>
          <w:rFonts w:ascii="Times New Roman"/>
          <w:b w:val="false"/>
          <w:i w:val="false"/>
          <w:color w:val="000000"/>
          <w:sz w:val="28"/>
        </w:rPr>
        <w:t>
</w:t>
      </w:r>
      <w:r>
        <w:rPr>
          <w:rFonts w:ascii="Times New Roman"/>
          <w:b/>
          <w:i w:val="false"/>
          <w:color w:val="000000"/>
          <w:sz w:val="28"/>
        </w:rPr>
        <w:t xml:space="preserve">Радионуклиды Бк/кг: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100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34. Продукты для недоношенных детей на молочной основе: </w:t>
      </w:r>
    </w:p>
    <w:p>
      <w:pPr>
        <w:spacing w:after="0"/>
        <w:ind w:left="0"/>
        <w:jc w:val="both"/>
      </w:pPr>
      <w:r>
        <w:rPr>
          <w:rFonts w:ascii="Times New Roman"/>
          <w:b w:val="false"/>
          <w:i w:val="false"/>
          <w:color w:val="000000"/>
          <w:sz w:val="28"/>
        </w:rPr>
        <w:t xml:space="preserve">      1) Пищевая ценность (в готовом к употреблению продукте)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г/л           18-24      + </w:t>
      </w:r>
      <w:r>
        <w:br/>
      </w:r>
      <w:r>
        <w:rPr>
          <w:rFonts w:ascii="Times New Roman"/>
          <w:b w:val="false"/>
          <w:i w:val="false"/>
          <w:color w:val="000000"/>
          <w:sz w:val="28"/>
        </w:rPr>
        <w:t xml:space="preserve">
Белки молочной       % от общего </w:t>
      </w:r>
      <w:r>
        <w:br/>
      </w:r>
      <w:r>
        <w:rPr>
          <w:rFonts w:ascii="Times New Roman"/>
          <w:b w:val="false"/>
          <w:i w:val="false"/>
          <w:color w:val="000000"/>
          <w:sz w:val="28"/>
        </w:rPr>
        <w:t xml:space="preserve">
сыворотки            количества белка       60        - </w:t>
      </w:r>
      <w:r>
        <w:br/>
      </w:r>
      <w:r>
        <w:rPr>
          <w:rFonts w:ascii="Times New Roman"/>
          <w:b w:val="false"/>
          <w:i w:val="false"/>
          <w:color w:val="000000"/>
          <w:sz w:val="28"/>
        </w:rPr>
        <w:t xml:space="preserve">
Казеин                     то же            40        - </w:t>
      </w:r>
      <w:r>
        <w:br/>
      </w:r>
      <w:r>
        <w:rPr>
          <w:rFonts w:ascii="Times New Roman"/>
          <w:b w:val="false"/>
          <w:i w:val="false"/>
          <w:color w:val="000000"/>
          <w:sz w:val="28"/>
        </w:rPr>
        <w:t xml:space="preserve">
Таурин                     мг/л            45-60      + </w:t>
      </w:r>
      <w:r>
        <w:br/>
      </w:r>
      <w:r>
        <w:rPr>
          <w:rFonts w:ascii="Times New Roman"/>
          <w:b w:val="false"/>
          <w:i w:val="false"/>
          <w:color w:val="000000"/>
          <w:sz w:val="28"/>
        </w:rPr>
        <w:t xml:space="preserve">
Жир                         г/л            38-45      + </w:t>
      </w:r>
      <w:r>
        <w:br/>
      </w:r>
      <w:r>
        <w:rPr>
          <w:rFonts w:ascii="Times New Roman"/>
          <w:b w:val="false"/>
          <w:i w:val="false"/>
          <w:color w:val="000000"/>
          <w:sz w:val="28"/>
        </w:rPr>
        <w:t xml:space="preserve">
Линолевая кислота    % от суммы жирных </w:t>
      </w:r>
      <w:r>
        <w:br/>
      </w:r>
      <w:r>
        <w:rPr>
          <w:rFonts w:ascii="Times New Roman"/>
          <w:b w:val="false"/>
          <w:i w:val="false"/>
          <w:color w:val="000000"/>
          <w:sz w:val="28"/>
        </w:rPr>
        <w:t xml:space="preserve">
                     кислот, не менее        14       + </w:t>
      </w:r>
      <w:r>
        <w:br/>
      </w:r>
      <w:r>
        <w:rPr>
          <w:rFonts w:ascii="Times New Roman"/>
          <w:b w:val="false"/>
          <w:i w:val="false"/>
          <w:color w:val="000000"/>
          <w:sz w:val="28"/>
        </w:rPr>
        <w:t xml:space="preserve">
Углеводы, в т.ч.           мг/л            65-90      + </w:t>
      </w:r>
      <w:r>
        <w:br/>
      </w:r>
      <w:r>
        <w:rPr>
          <w:rFonts w:ascii="Times New Roman"/>
          <w:b w:val="false"/>
          <w:i w:val="false"/>
          <w:color w:val="000000"/>
          <w:sz w:val="28"/>
        </w:rPr>
        <w:t xml:space="preserve">
лактоза                    то же           35-50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ккал/л         700-800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кальций                    мг/л           800-1200    + </w:t>
      </w:r>
      <w:r>
        <w:br/>
      </w:r>
      <w:r>
        <w:rPr>
          <w:rFonts w:ascii="Times New Roman"/>
          <w:b w:val="false"/>
          <w:i w:val="false"/>
          <w:color w:val="000000"/>
          <w:sz w:val="28"/>
        </w:rPr>
        <w:t xml:space="preserve">
фосфор                     то же          400-700     + </w:t>
      </w:r>
      <w:r>
        <w:br/>
      </w:r>
      <w:r>
        <w:rPr>
          <w:rFonts w:ascii="Times New Roman"/>
          <w:b w:val="false"/>
          <w:i w:val="false"/>
          <w:color w:val="000000"/>
          <w:sz w:val="28"/>
        </w:rPr>
        <w:t xml:space="preserve">
калий                      то же          650-1000    + </w:t>
      </w:r>
      <w:r>
        <w:br/>
      </w:r>
      <w:r>
        <w:rPr>
          <w:rFonts w:ascii="Times New Roman"/>
          <w:b w:val="false"/>
          <w:i w:val="false"/>
          <w:color w:val="000000"/>
          <w:sz w:val="28"/>
        </w:rPr>
        <w:t xml:space="preserve">
натрий                     то же          260-350     + </w:t>
      </w:r>
      <w:r>
        <w:br/>
      </w:r>
      <w:r>
        <w:rPr>
          <w:rFonts w:ascii="Times New Roman"/>
          <w:b w:val="false"/>
          <w:i w:val="false"/>
          <w:color w:val="000000"/>
          <w:sz w:val="28"/>
        </w:rPr>
        <w:t xml:space="preserve">
магний                     то же           70-100     + </w:t>
      </w:r>
      <w:r>
        <w:br/>
      </w:r>
      <w:r>
        <w:rPr>
          <w:rFonts w:ascii="Times New Roman"/>
          <w:b w:val="false"/>
          <w:i w:val="false"/>
          <w:color w:val="000000"/>
          <w:sz w:val="28"/>
        </w:rPr>
        <w:t xml:space="preserve">
медь                       то же          0,4-1,4     + </w:t>
      </w:r>
      <w:r>
        <w:br/>
      </w:r>
      <w:r>
        <w:rPr>
          <w:rFonts w:ascii="Times New Roman"/>
          <w:b w:val="false"/>
          <w:i w:val="false"/>
          <w:color w:val="000000"/>
          <w:sz w:val="28"/>
        </w:rPr>
        <w:t xml:space="preserve">
железо                     то же          1,5-9       + </w:t>
      </w:r>
      <w:r>
        <w:br/>
      </w:r>
      <w:r>
        <w:rPr>
          <w:rFonts w:ascii="Times New Roman"/>
          <w:b w:val="false"/>
          <w:i w:val="false"/>
          <w:color w:val="000000"/>
          <w:sz w:val="28"/>
        </w:rPr>
        <w:t xml:space="preserve">
цинк                       то же            5-12      + </w:t>
      </w:r>
      <w:r>
        <w:br/>
      </w:r>
      <w:r>
        <w:rPr>
          <w:rFonts w:ascii="Times New Roman"/>
          <w:b w:val="false"/>
          <w:i w:val="false"/>
          <w:color w:val="000000"/>
          <w:sz w:val="28"/>
        </w:rPr>
        <w:t xml:space="preserve">
хлориды                    то же          450-700     + </w:t>
      </w:r>
      <w:r>
        <w:br/>
      </w:r>
      <w:r>
        <w:rPr>
          <w:rFonts w:ascii="Times New Roman"/>
          <w:b w:val="false"/>
          <w:i w:val="false"/>
          <w:color w:val="000000"/>
          <w:sz w:val="28"/>
        </w:rPr>
        <w:t xml:space="preserve">
марганец                   мкг/л           30-60      + </w:t>
      </w:r>
      <w:r>
        <w:br/>
      </w:r>
      <w:r>
        <w:rPr>
          <w:rFonts w:ascii="Times New Roman"/>
          <w:b w:val="false"/>
          <w:i w:val="false"/>
          <w:color w:val="000000"/>
          <w:sz w:val="28"/>
        </w:rPr>
        <w:t xml:space="preserve">
йод                        то же           70-220     +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ретинол (А)                мкг/л          600-1200    + </w:t>
      </w:r>
      <w:r>
        <w:br/>
      </w:r>
      <w:r>
        <w:rPr>
          <w:rFonts w:ascii="Times New Roman"/>
          <w:b w:val="false"/>
          <w:i w:val="false"/>
          <w:color w:val="000000"/>
          <w:sz w:val="28"/>
        </w:rPr>
        <w:t xml:space="preserve">
токоферол (Е)              мг/л             8-20      + </w:t>
      </w:r>
      <w:r>
        <w:br/>
      </w:r>
      <w:r>
        <w:rPr>
          <w:rFonts w:ascii="Times New Roman"/>
          <w:b w:val="false"/>
          <w:i w:val="false"/>
          <w:color w:val="000000"/>
          <w:sz w:val="28"/>
        </w:rPr>
        <w:t xml:space="preserve">
кальциферол (Д)            мкг/л           10-30      + </w:t>
      </w:r>
      <w:r>
        <w:br/>
      </w:r>
      <w:r>
        <w:rPr>
          <w:rFonts w:ascii="Times New Roman"/>
          <w:b w:val="false"/>
          <w:i w:val="false"/>
          <w:color w:val="000000"/>
          <w:sz w:val="28"/>
        </w:rPr>
        <w:t xml:space="preserve">
витамин К                  то же           30-100     +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то же          400-2000    +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600-2000    + </w:t>
      </w:r>
      <w:r>
        <w:br/>
      </w:r>
      <w:r>
        <w:rPr>
          <w:rFonts w:ascii="Times New Roman"/>
          <w:b w:val="false"/>
          <w:i w:val="false"/>
          <w:color w:val="000000"/>
          <w:sz w:val="28"/>
        </w:rPr>
        <w:t xml:space="preserve">
пантотеновая кислота       мг/л             2-5       + </w:t>
      </w:r>
      <w:r>
        <w:br/>
      </w:r>
      <w:r>
        <w:rPr>
          <w:rFonts w:ascii="Times New Roman"/>
          <w:b w:val="false"/>
          <w:i w:val="false"/>
          <w:color w:val="000000"/>
          <w:sz w:val="28"/>
        </w:rPr>
        <w:t xml:space="preserve">
пиридоксин (B </w:t>
      </w:r>
      <w:r>
        <w:rPr>
          <w:rFonts w:ascii="Times New Roman"/>
          <w:b w:val="false"/>
          <w:i w:val="false"/>
          <w:color w:val="000000"/>
          <w:vertAlign w:val="subscript"/>
        </w:rPr>
        <w:t xml:space="preserve">6 </w:t>
      </w:r>
      <w:r>
        <w:rPr>
          <w:rFonts w:ascii="Times New Roman"/>
          <w:b w:val="false"/>
          <w:i w:val="false"/>
          <w:color w:val="000000"/>
          <w:sz w:val="28"/>
        </w:rPr>
        <w:t xml:space="preserve">)            мкг/л          400-2000    + </w:t>
      </w:r>
      <w:r>
        <w:br/>
      </w:r>
      <w:r>
        <w:rPr>
          <w:rFonts w:ascii="Times New Roman"/>
          <w:b w:val="false"/>
          <w:i w:val="false"/>
          <w:color w:val="000000"/>
          <w:sz w:val="28"/>
        </w:rPr>
        <w:t xml:space="preserve">
фолиевая кислота (Вс)      то же          400-500     + </w:t>
      </w:r>
      <w:r>
        <w:br/>
      </w:r>
      <w:r>
        <w:rPr>
          <w:rFonts w:ascii="Times New Roman"/>
          <w:b w:val="false"/>
          <w:i w:val="false"/>
          <w:color w:val="000000"/>
          <w:sz w:val="28"/>
        </w:rPr>
        <w:t xml:space="preserve">
цианкобаламин (B </w:t>
      </w:r>
      <w:r>
        <w:rPr>
          <w:rFonts w:ascii="Times New Roman"/>
          <w:b w:val="false"/>
          <w:i w:val="false"/>
          <w:color w:val="000000"/>
          <w:vertAlign w:val="subscript"/>
        </w:rPr>
        <w:t xml:space="preserve">12 </w:t>
      </w:r>
      <w:r>
        <w:rPr>
          <w:rFonts w:ascii="Times New Roman"/>
          <w:b w:val="false"/>
          <w:i w:val="false"/>
          <w:color w:val="000000"/>
          <w:sz w:val="28"/>
        </w:rPr>
        <w:t xml:space="preserve">)        то же          1,5-3       + </w:t>
      </w:r>
      <w:r>
        <w:br/>
      </w:r>
      <w:r>
        <w:rPr>
          <w:rFonts w:ascii="Times New Roman"/>
          <w:b w:val="false"/>
          <w:i w:val="false"/>
          <w:color w:val="000000"/>
          <w:sz w:val="28"/>
        </w:rPr>
        <w:t xml:space="preserve">
ниацин (РР)                мг/л             4-10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то же           50-300     + </w:t>
      </w:r>
      <w:r>
        <w:br/>
      </w:r>
      <w:r>
        <w:rPr>
          <w:rFonts w:ascii="Times New Roman"/>
          <w:b w:val="false"/>
          <w:i w:val="false"/>
          <w:color w:val="000000"/>
          <w:sz w:val="28"/>
        </w:rPr>
        <w:t xml:space="preserve">
инозит                     то же           30-50      + </w:t>
      </w:r>
      <w:r>
        <w:br/>
      </w:r>
      <w:r>
        <w:rPr>
          <w:rFonts w:ascii="Times New Roman"/>
          <w:b w:val="false"/>
          <w:i w:val="false"/>
          <w:color w:val="000000"/>
          <w:sz w:val="28"/>
        </w:rPr>
        <w:t xml:space="preserve">
биотин                     мкг/л           20-30      + </w:t>
      </w:r>
      <w:r>
        <w:br/>
      </w:r>
      <w:r>
        <w:rPr>
          <w:rFonts w:ascii="Times New Roman"/>
          <w:b w:val="false"/>
          <w:i w:val="false"/>
          <w:color w:val="000000"/>
          <w:sz w:val="28"/>
        </w:rPr>
        <w:t xml:space="preserve">
холин                      мг/л            53-96      + </w:t>
      </w:r>
      <w:r>
        <w:br/>
      </w:r>
      <w:r>
        <w:rPr>
          <w:rFonts w:ascii="Times New Roman"/>
          <w:b w:val="false"/>
          <w:i w:val="false"/>
          <w:color w:val="000000"/>
          <w:sz w:val="28"/>
        </w:rPr>
        <w:t xml:space="preserve">
Осмоляльность         мОсм/кг, не более   290-310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0,05 </w:t>
      </w:r>
      <w:r>
        <w:br/>
      </w:r>
      <w:r>
        <w:rPr>
          <w:rFonts w:ascii="Times New Roman"/>
          <w:b w:val="false"/>
          <w:i w:val="false"/>
          <w:color w:val="000000"/>
          <w:sz w:val="28"/>
        </w:rPr>
        <w:t xml:space="preserve">
мышьяк                              0,05 </w:t>
      </w:r>
      <w:r>
        <w:br/>
      </w:r>
      <w:r>
        <w:rPr>
          <w:rFonts w:ascii="Times New Roman"/>
          <w:b w:val="false"/>
          <w:i w:val="false"/>
          <w:color w:val="000000"/>
          <w:sz w:val="28"/>
        </w:rPr>
        <w:t xml:space="preserve">
кадмий                              0,02 </w:t>
      </w:r>
      <w:r>
        <w:br/>
      </w:r>
      <w:r>
        <w:rPr>
          <w:rFonts w:ascii="Times New Roman"/>
          <w:b w:val="false"/>
          <w:i w:val="false"/>
          <w:color w:val="000000"/>
          <w:sz w:val="28"/>
        </w:rPr>
        <w:t xml:space="preserve">
ртуть                               0,005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M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&lt;0,00002 </w:t>
      </w:r>
      <w:r>
        <w:br/>
      </w:r>
      <w:r>
        <w:rPr>
          <w:rFonts w:ascii="Times New Roman"/>
          <w:b w:val="false"/>
          <w:i w:val="false"/>
          <w:color w:val="000000"/>
          <w:sz w:val="28"/>
        </w:rPr>
        <w:t>
</w:t>
      </w:r>
      <w:r>
        <w:rPr>
          <w:rFonts w:ascii="Times New Roman"/>
          <w:b/>
          <w:i w:val="false"/>
          <w:color w:val="000000"/>
          <w:sz w:val="28"/>
        </w:rPr>
        <w:t xml:space="preserve">Антибиотики*: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тетрациклиновой группы        не допускаются     &lt;0,01 ед/г </w:t>
      </w:r>
      <w:r>
        <w:br/>
      </w:r>
      <w:r>
        <w:rPr>
          <w:rFonts w:ascii="Times New Roman"/>
          <w:b w:val="false"/>
          <w:i w:val="false"/>
          <w:color w:val="000000"/>
          <w:sz w:val="28"/>
        </w:rPr>
        <w:t xml:space="preserve">
пенициллин                    не допускается     &lt;0,01 ед/г </w:t>
      </w:r>
      <w:r>
        <w:br/>
      </w:r>
      <w:r>
        <w:rPr>
          <w:rFonts w:ascii="Times New Roman"/>
          <w:b w:val="false"/>
          <w:i w:val="false"/>
          <w:color w:val="000000"/>
          <w:sz w:val="28"/>
        </w:rPr>
        <w:t xml:space="preserve">
стрептомицин                  не допускается     &lt;0,5 ед/г </w:t>
      </w:r>
      <w:r>
        <w:br/>
      </w:r>
      <w:r>
        <w:rPr>
          <w:rFonts w:ascii="Times New Roman"/>
          <w:b w:val="false"/>
          <w:i w:val="false"/>
          <w:color w:val="000000"/>
          <w:sz w:val="28"/>
        </w:rPr>
        <w:t>
</w:t>
      </w:r>
      <w:r>
        <w:rPr>
          <w:rFonts w:ascii="Times New Roman"/>
          <w:b/>
          <w:i w:val="false"/>
          <w:color w:val="000000"/>
          <w:sz w:val="28"/>
        </w:rPr>
        <w:t xml:space="preserve">Пестициды **: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0,005 </w:t>
      </w:r>
      <w:r>
        <w:br/>
      </w:r>
      <w:r>
        <w:rPr>
          <w:rFonts w:ascii="Times New Roman"/>
          <w:b w:val="false"/>
          <w:i w:val="false"/>
          <w:color w:val="000000"/>
          <w:sz w:val="28"/>
        </w:rPr>
        <w:t xml:space="preserve">
ДДТ и его метаболиты                0,005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Радионуклиды </w:t>
      </w:r>
      <w:r>
        <w:rPr>
          <w:rFonts w:ascii="Times New Roman"/>
          <w:b w:val="false"/>
          <w:i w:val="false"/>
          <w:color w:val="000000"/>
          <w:sz w:val="28"/>
        </w:rPr>
        <w:t xml:space="preserve">               по п. 25 (Приложение 3) </w:t>
      </w:r>
      <w:r>
        <w:br/>
      </w:r>
      <w:r>
        <w:rPr>
          <w:rFonts w:ascii="Times New Roman"/>
          <w:b w:val="false"/>
          <w:i w:val="false"/>
          <w:color w:val="000000"/>
          <w:sz w:val="28"/>
        </w:rPr>
        <w:t>
</w:t>
      </w:r>
      <w:r>
        <w:rPr>
          <w:rFonts w:ascii="Times New Roman"/>
          <w:b/>
          <w:i w:val="false"/>
          <w:color w:val="000000"/>
          <w:sz w:val="28"/>
        </w:rPr>
        <w:t xml:space="preserve">Микробиологические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на сухой продукт </w:t>
      </w:r>
      <w:r>
        <w:br/>
      </w:r>
      <w:r>
        <w:rPr>
          <w:rFonts w:ascii="Times New Roman"/>
          <w:b w:val="false"/>
          <w:i w:val="false"/>
          <w:color w:val="000000"/>
          <w:sz w:val="28"/>
        </w:rPr>
        <w:t xml:space="preserve">
КМАФАнМ                            2х10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смеси, восстанавли- </w:t>
      </w:r>
      <w:r>
        <w:br/>
      </w:r>
      <w:r>
        <w:rPr>
          <w:rFonts w:ascii="Times New Roman"/>
          <w:b w:val="false"/>
          <w:i w:val="false"/>
          <w:color w:val="000000"/>
          <w:sz w:val="28"/>
        </w:rPr>
        <w:t xml:space="preserve">
                                                ваемые при 37-50 </w:t>
      </w:r>
      <w:r>
        <w:rPr>
          <w:rFonts w:ascii="Times New Roman"/>
          <w:b w:val="false"/>
          <w:i w:val="false"/>
          <w:color w:val="000000"/>
          <w:vertAlign w:val="superscript"/>
        </w:rPr>
        <w:t xml:space="preserve">o </w:t>
      </w:r>
      <w:r>
        <w:rPr>
          <w:rFonts w:ascii="Times New Roman"/>
          <w:b w:val="false"/>
          <w:i w:val="false"/>
          <w:color w:val="000000"/>
          <w:sz w:val="28"/>
        </w:rPr>
        <w:t xml:space="preserve">С </w:t>
      </w:r>
      <w:r>
        <w:br/>
      </w:r>
      <w:r>
        <w:rPr>
          <w:rFonts w:ascii="Times New Roman"/>
          <w:b w:val="false"/>
          <w:i w:val="false"/>
          <w:color w:val="000000"/>
          <w:sz w:val="28"/>
        </w:rPr>
        <w:t xml:space="preserve">
                                   3x10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смеси, восстанавли- </w:t>
      </w:r>
      <w:r>
        <w:br/>
      </w:r>
      <w:r>
        <w:rPr>
          <w:rFonts w:ascii="Times New Roman"/>
          <w:b w:val="false"/>
          <w:i w:val="false"/>
          <w:color w:val="000000"/>
          <w:sz w:val="28"/>
        </w:rPr>
        <w:t xml:space="preserve">
                                                ваемые при 70-85 </w:t>
      </w:r>
      <w:r>
        <w:rPr>
          <w:rFonts w:ascii="Times New Roman"/>
          <w:b w:val="false"/>
          <w:i w:val="false"/>
          <w:color w:val="000000"/>
          <w:vertAlign w:val="superscript"/>
        </w:rPr>
        <w:t xml:space="preserve">o </w:t>
      </w:r>
      <w:r>
        <w:rPr>
          <w:rFonts w:ascii="Times New Roman"/>
          <w:b w:val="false"/>
          <w:i w:val="false"/>
          <w:color w:val="000000"/>
          <w:sz w:val="28"/>
        </w:rPr>
        <w:t xml:space="preserve">С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Е. coli                            10           то же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В. cereus                          100          КОЕ/г, не более </w:t>
      </w:r>
      <w:r>
        <w:br/>
      </w:r>
      <w:r>
        <w:rPr>
          <w:rFonts w:ascii="Times New Roman"/>
          <w:b w:val="false"/>
          <w:i w:val="false"/>
          <w:color w:val="000000"/>
          <w:sz w:val="28"/>
        </w:rPr>
        <w:t xml:space="preserve">
патогенные, в т.ч.                 100          масса (г), в которой </w:t>
      </w:r>
      <w:r>
        <w:br/>
      </w:r>
      <w:r>
        <w:rPr>
          <w:rFonts w:ascii="Times New Roman"/>
          <w:b w:val="false"/>
          <w:i w:val="false"/>
          <w:color w:val="000000"/>
          <w:sz w:val="28"/>
        </w:rPr>
        <w:t xml:space="preserve">
сальмонеллы                                     не допускаются </w:t>
      </w:r>
      <w:r>
        <w:br/>
      </w:r>
      <w:r>
        <w:rPr>
          <w:rFonts w:ascii="Times New Roman"/>
          <w:b w:val="false"/>
          <w:i w:val="false"/>
          <w:color w:val="000000"/>
          <w:sz w:val="28"/>
        </w:rPr>
        <w:t xml:space="preserve">
Listeria monocytogenes             100          то же </w:t>
      </w:r>
      <w:r>
        <w:br/>
      </w:r>
      <w:r>
        <w:rPr>
          <w:rFonts w:ascii="Times New Roman"/>
          <w:b w:val="false"/>
          <w:i w:val="false"/>
          <w:color w:val="000000"/>
          <w:sz w:val="28"/>
        </w:rPr>
        <w:t xml:space="preserve">
плесени                             50          КОЕ/г, не более </w:t>
      </w:r>
      <w:r>
        <w:br/>
      </w:r>
      <w:r>
        <w:rPr>
          <w:rFonts w:ascii="Times New Roman"/>
          <w:b w:val="false"/>
          <w:i w:val="false"/>
          <w:color w:val="000000"/>
          <w:sz w:val="28"/>
        </w:rPr>
        <w:t xml:space="preserve">
дрожжи                              10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 </w:t>
      </w:r>
      <w:r>
        <w:br/>
      </w:r>
      <w:r>
        <w:rPr>
          <w:rFonts w:ascii="Times New Roman"/>
          <w:b w:val="false"/>
          <w:i w:val="false"/>
          <w:color w:val="000000"/>
          <w:sz w:val="28"/>
        </w:rPr>
        <w:t xml:space="preserve">
      ** Необходимо контролировать остаточные количества и тех пестицидов, которые были использованы при производстве продовольственного сырья (п.30 приложение 3 к настоящим санитарным правилам). </w:t>
      </w:r>
      <w:r>
        <w:br/>
      </w:r>
      <w:r>
        <w:rPr>
          <w:rFonts w:ascii="Times New Roman"/>
          <w:b w:val="false"/>
          <w:i w:val="false"/>
          <w:color w:val="000000"/>
          <w:sz w:val="28"/>
        </w:rPr>
        <w:t xml:space="preserve">
      ***Продукты без фенилаланина или с низким его содержанием, предназначенные для питания детей старше года, по показателям безопасности должны соответствовать требованиям (п. 30 приложение 3 к настоящим санитарным правилам). </w:t>
      </w:r>
    </w:p>
    <w:p>
      <w:pPr>
        <w:spacing w:after="0"/>
        <w:ind w:left="0"/>
        <w:jc w:val="both"/>
      </w:pPr>
      <w:r>
        <w:rPr>
          <w:rFonts w:ascii="Times New Roman"/>
          <w:b/>
          <w:i w:val="false"/>
          <w:color w:val="000000"/>
          <w:sz w:val="28"/>
        </w:rPr>
        <w:t xml:space="preserve">      35. Микробиологические показатели для молочных продуктов </w:t>
      </w:r>
      <w:r>
        <w:br/>
      </w:r>
      <w:r>
        <w:rPr>
          <w:rFonts w:ascii="Times New Roman"/>
          <w:b w:val="false"/>
          <w:i w:val="false"/>
          <w:color w:val="000000"/>
          <w:sz w:val="28"/>
        </w:rPr>
        <w:t>
</w:t>
      </w:r>
      <w:r>
        <w:rPr>
          <w:rFonts w:ascii="Times New Roman"/>
          <w:b/>
          <w:i w:val="false"/>
          <w:color w:val="000000"/>
          <w:sz w:val="28"/>
        </w:rPr>
        <w:t xml:space="preserve">          детского питания, изготовленных на молочных кухнях </w:t>
      </w:r>
      <w:r>
        <w:br/>
      </w:r>
      <w:r>
        <w:rPr>
          <w:rFonts w:ascii="Times New Roman"/>
          <w:b w:val="false"/>
          <w:i w:val="false"/>
          <w:color w:val="000000"/>
          <w:sz w:val="28"/>
        </w:rPr>
        <w:t>
</w:t>
      </w:r>
      <w:r>
        <w:rPr>
          <w:rFonts w:ascii="Times New Roman"/>
          <w:b/>
          <w:i w:val="false"/>
          <w:color w:val="000000"/>
          <w:sz w:val="28"/>
        </w:rPr>
        <w:t xml:space="preserve">          системы здравоохранения: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Индекс, группа |КМАФАнМ,|   Масса продукта (см </w:t>
      </w:r>
      <w:r>
        <w:rPr>
          <w:rFonts w:ascii="Times New Roman"/>
          <w:b w:val="false"/>
          <w:i w:val="false"/>
          <w:color w:val="000000"/>
          <w:vertAlign w:val="superscript"/>
        </w:rPr>
        <w:t xml:space="preserve">3 </w:t>
      </w:r>
      <w:r>
        <w:rPr>
          <w:rFonts w:ascii="Times New Roman"/>
          <w:b w:val="false"/>
          <w:i w:val="false"/>
          <w:color w:val="000000"/>
          <w:sz w:val="28"/>
        </w:rPr>
        <w:t xml:space="preserve">,г)  |  Примечание </w:t>
      </w:r>
      <w:r>
        <w:br/>
      </w:r>
      <w:r>
        <w:rPr>
          <w:rFonts w:ascii="Times New Roman"/>
          <w:b w:val="false"/>
          <w:i w:val="false"/>
          <w:color w:val="000000"/>
          <w:sz w:val="28"/>
        </w:rPr>
        <w:t xml:space="preserve">
   продуктов   |КОЕ/г,  |  в которой не допускаются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|E.coli|S.au-|Пато-  | </w:t>
      </w:r>
      <w:r>
        <w:br/>
      </w:r>
      <w:r>
        <w:rPr>
          <w:rFonts w:ascii="Times New Roman"/>
          <w:b w:val="false"/>
          <w:i w:val="false"/>
          <w:color w:val="000000"/>
          <w:sz w:val="28"/>
        </w:rPr>
        <w:t xml:space="preserve">
               |        |(коли-|      |reus |генные,| </w:t>
      </w:r>
      <w:r>
        <w:br/>
      </w:r>
      <w:r>
        <w:rPr>
          <w:rFonts w:ascii="Times New Roman"/>
          <w:b w:val="false"/>
          <w:i w:val="false"/>
          <w:color w:val="000000"/>
          <w:sz w:val="28"/>
        </w:rPr>
        <w:t xml:space="preserve">
               |        |формы)|      |     |в т.ч. | </w:t>
      </w:r>
      <w:r>
        <w:br/>
      </w:r>
      <w:r>
        <w:rPr>
          <w:rFonts w:ascii="Times New Roman"/>
          <w:b w:val="false"/>
          <w:i w:val="false"/>
          <w:color w:val="000000"/>
          <w:sz w:val="28"/>
        </w:rPr>
        <w:t xml:space="preserve">
               |        |      |      |     |саль-  | </w:t>
      </w:r>
      <w:r>
        <w:br/>
      </w:r>
      <w:r>
        <w:rPr>
          <w:rFonts w:ascii="Times New Roman"/>
          <w:b w:val="false"/>
          <w:i w:val="false"/>
          <w:color w:val="000000"/>
          <w:sz w:val="28"/>
        </w:rPr>
        <w:t xml:space="preserve">
               |        |      |      |     |монеллы|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3) Продукты       100     10,0   10,0  10,0    100*  4) только </w:t>
      </w:r>
      <w:r>
        <w:br/>
      </w:r>
      <w:r>
        <w:rPr>
          <w:rFonts w:ascii="Times New Roman"/>
          <w:b w:val="false"/>
          <w:i w:val="false"/>
          <w:color w:val="000000"/>
          <w:sz w:val="28"/>
        </w:rPr>
        <w:t xml:space="preserve">
стерилизованные                                      сальмонеллы </w:t>
      </w:r>
      <w:r>
        <w:br/>
      </w:r>
      <w:r>
        <w:rPr>
          <w:rFonts w:ascii="Times New Roman"/>
          <w:b w:val="false"/>
          <w:i w:val="false"/>
          <w:color w:val="000000"/>
          <w:sz w:val="28"/>
        </w:rPr>
        <w:t xml:space="preserve">
(смеси молочные </w:t>
      </w:r>
      <w:r>
        <w:br/>
      </w:r>
      <w:r>
        <w:rPr>
          <w:rFonts w:ascii="Times New Roman"/>
          <w:b w:val="false"/>
          <w:i w:val="false"/>
          <w:color w:val="000000"/>
          <w:sz w:val="28"/>
        </w:rPr>
        <w:t xml:space="preserve">
адаптированные, </w:t>
      </w:r>
      <w:r>
        <w:br/>
      </w:r>
      <w:r>
        <w:rPr>
          <w:rFonts w:ascii="Times New Roman"/>
          <w:b w:val="false"/>
          <w:i w:val="false"/>
          <w:color w:val="000000"/>
          <w:sz w:val="28"/>
        </w:rPr>
        <w:t xml:space="preserve">
молоко стерили- </w:t>
      </w:r>
      <w:r>
        <w:br/>
      </w:r>
      <w:r>
        <w:rPr>
          <w:rFonts w:ascii="Times New Roman"/>
          <w:b w:val="false"/>
          <w:i w:val="false"/>
          <w:color w:val="000000"/>
          <w:sz w:val="28"/>
        </w:rPr>
        <w:t xml:space="preserve">
зованное, слив- </w:t>
      </w:r>
      <w:r>
        <w:br/>
      </w:r>
      <w:r>
        <w:rPr>
          <w:rFonts w:ascii="Times New Roman"/>
          <w:b w:val="false"/>
          <w:i w:val="false"/>
          <w:color w:val="000000"/>
          <w:sz w:val="28"/>
        </w:rPr>
        <w:t xml:space="preserve">
ки стерилизо- </w:t>
      </w:r>
      <w:r>
        <w:br/>
      </w:r>
      <w:r>
        <w:rPr>
          <w:rFonts w:ascii="Times New Roman"/>
          <w:b w:val="false"/>
          <w:i w:val="false"/>
          <w:color w:val="000000"/>
          <w:sz w:val="28"/>
        </w:rPr>
        <w:t xml:space="preserve">
ванные) неасеп- </w:t>
      </w:r>
      <w:r>
        <w:br/>
      </w:r>
      <w:r>
        <w:rPr>
          <w:rFonts w:ascii="Times New Roman"/>
          <w:b w:val="false"/>
          <w:i w:val="false"/>
          <w:color w:val="000000"/>
          <w:sz w:val="28"/>
        </w:rPr>
        <w:t xml:space="preserve">
тического роз- </w:t>
      </w:r>
      <w:r>
        <w:br/>
      </w:r>
      <w:r>
        <w:rPr>
          <w:rFonts w:ascii="Times New Roman"/>
          <w:b w:val="false"/>
          <w:i w:val="false"/>
          <w:color w:val="000000"/>
          <w:sz w:val="28"/>
        </w:rPr>
        <w:t xml:space="preserve">
лива </w:t>
      </w:r>
    </w:p>
    <w:p>
      <w:pPr>
        <w:spacing w:after="0"/>
        <w:ind w:left="0"/>
        <w:jc w:val="both"/>
      </w:pPr>
      <w:r>
        <w:rPr>
          <w:rFonts w:ascii="Times New Roman"/>
          <w:b w:val="false"/>
          <w:i w:val="false"/>
          <w:color w:val="000000"/>
          <w:sz w:val="28"/>
        </w:rPr>
        <w:t xml:space="preserve">5) Смеси          500     10,0   10,0  10,0    100   В. cereus 20 </w:t>
      </w:r>
      <w:r>
        <w:br/>
      </w:r>
      <w:r>
        <w:rPr>
          <w:rFonts w:ascii="Times New Roman"/>
          <w:b w:val="false"/>
          <w:i w:val="false"/>
          <w:color w:val="000000"/>
          <w:sz w:val="28"/>
        </w:rPr>
        <w:t xml:space="preserve">
восстановленные                                      КОЕ/г, не более </w:t>
      </w:r>
      <w:r>
        <w:br/>
      </w:r>
      <w:r>
        <w:rPr>
          <w:rFonts w:ascii="Times New Roman"/>
          <w:b w:val="false"/>
          <w:i w:val="false"/>
          <w:color w:val="000000"/>
          <w:sz w:val="28"/>
        </w:rPr>
        <w:t xml:space="preserve">
пастеризованные </w:t>
      </w:r>
    </w:p>
    <w:p>
      <w:pPr>
        <w:spacing w:after="0"/>
        <w:ind w:left="0"/>
        <w:jc w:val="both"/>
      </w:pPr>
      <w:r>
        <w:rPr>
          <w:rFonts w:ascii="Times New Roman"/>
          <w:b w:val="false"/>
          <w:i w:val="false"/>
          <w:color w:val="000000"/>
          <w:sz w:val="28"/>
        </w:rPr>
        <w:t xml:space="preserve">6) Кисломолочные </w:t>
      </w:r>
      <w:r>
        <w:br/>
      </w:r>
      <w:r>
        <w:rPr>
          <w:rFonts w:ascii="Times New Roman"/>
          <w:b w:val="false"/>
          <w:i w:val="false"/>
          <w:color w:val="000000"/>
          <w:sz w:val="28"/>
        </w:rPr>
        <w:t xml:space="preserve">
продукы: </w:t>
      </w:r>
      <w:r>
        <w:br/>
      </w:r>
      <w:r>
        <w:rPr>
          <w:rFonts w:ascii="Times New Roman"/>
          <w:b w:val="false"/>
          <w:i w:val="false"/>
          <w:color w:val="000000"/>
          <w:sz w:val="28"/>
        </w:rPr>
        <w:t xml:space="preserve">
все продукты,      -       3,0   10,0  10,0     50   бифидобактерии </w:t>
      </w:r>
      <w:r>
        <w:br/>
      </w:r>
      <w:r>
        <w:rPr>
          <w:rFonts w:ascii="Times New Roman"/>
          <w:b w:val="false"/>
          <w:i w:val="false"/>
          <w:color w:val="000000"/>
          <w:sz w:val="28"/>
        </w:rPr>
        <w:t xml:space="preserve">
кроме бифилина;                                      1х10 </w:t>
      </w:r>
      <w:r>
        <w:rPr>
          <w:rFonts w:ascii="Times New Roman"/>
          <w:b w:val="false"/>
          <w:i w:val="false"/>
          <w:color w:val="000000"/>
          <w:vertAlign w:val="superscript"/>
        </w:rPr>
        <w:t xml:space="preserve">6 </w:t>
      </w:r>
      <w:r>
        <w:rPr>
          <w:rFonts w:ascii="Times New Roman"/>
          <w:b w:val="false"/>
          <w:i w:val="false"/>
          <w:color w:val="000000"/>
          <w:sz w:val="28"/>
        </w:rPr>
        <w:t xml:space="preserve"> КОЕ/г, не </w:t>
      </w:r>
      <w:r>
        <w:br/>
      </w:r>
      <w:r>
        <w:rPr>
          <w:rFonts w:ascii="Times New Roman"/>
          <w:b w:val="false"/>
          <w:i w:val="false"/>
          <w:color w:val="000000"/>
          <w:sz w:val="28"/>
        </w:rPr>
        <w:t xml:space="preserve">
                                                     менее, при из- </w:t>
      </w:r>
      <w:r>
        <w:br/>
      </w:r>
      <w:r>
        <w:rPr>
          <w:rFonts w:ascii="Times New Roman"/>
          <w:b w:val="false"/>
          <w:i w:val="false"/>
          <w:color w:val="000000"/>
          <w:sz w:val="28"/>
        </w:rPr>
        <w:t xml:space="preserve">
                                                     готовлении с их </w:t>
      </w:r>
      <w:r>
        <w:br/>
      </w:r>
      <w:r>
        <w:rPr>
          <w:rFonts w:ascii="Times New Roman"/>
          <w:b w:val="false"/>
          <w:i w:val="false"/>
          <w:color w:val="000000"/>
          <w:sz w:val="28"/>
        </w:rPr>
        <w:t xml:space="preserve">
                                                     использованием; </w:t>
      </w:r>
      <w:r>
        <w:br/>
      </w:r>
      <w:r>
        <w:rPr>
          <w:rFonts w:ascii="Times New Roman"/>
          <w:b w:val="false"/>
          <w:i w:val="false"/>
          <w:color w:val="000000"/>
          <w:sz w:val="28"/>
        </w:rPr>
        <w:t xml:space="preserve">
                                                     ацидофильные </w:t>
      </w:r>
      <w:r>
        <w:br/>
      </w:r>
      <w:r>
        <w:rPr>
          <w:rFonts w:ascii="Times New Roman"/>
          <w:b w:val="false"/>
          <w:i w:val="false"/>
          <w:color w:val="000000"/>
          <w:sz w:val="28"/>
        </w:rPr>
        <w:t xml:space="preserve">
                                                     бактерии 1х10 </w:t>
      </w:r>
      <w:r>
        <w:rPr>
          <w:rFonts w:ascii="Times New Roman"/>
          <w:b w:val="false"/>
          <w:i w:val="false"/>
          <w:color w:val="000000"/>
          <w:vertAlign w:val="superscript"/>
        </w:rPr>
        <w:t xml:space="preserve">7 </w:t>
      </w:r>
      <w:r>
        <w:br/>
      </w:r>
      <w:r>
        <w:rPr>
          <w:rFonts w:ascii="Times New Roman"/>
          <w:b w:val="false"/>
          <w:i w:val="false"/>
          <w:color w:val="000000"/>
          <w:sz w:val="28"/>
        </w:rPr>
        <w:t xml:space="preserve">
                                                     КОЕ/г, не ме- </w:t>
      </w:r>
      <w:r>
        <w:br/>
      </w:r>
      <w:r>
        <w:rPr>
          <w:rFonts w:ascii="Times New Roman"/>
          <w:b w:val="false"/>
          <w:i w:val="false"/>
          <w:color w:val="000000"/>
          <w:sz w:val="28"/>
        </w:rPr>
        <w:t xml:space="preserve">
                                                     нее, при изго- </w:t>
      </w:r>
      <w:r>
        <w:br/>
      </w:r>
      <w:r>
        <w:rPr>
          <w:rFonts w:ascii="Times New Roman"/>
          <w:b w:val="false"/>
          <w:i w:val="false"/>
          <w:color w:val="000000"/>
          <w:sz w:val="28"/>
        </w:rPr>
        <w:t xml:space="preserve">
                                                     товлении с их </w:t>
      </w:r>
      <w:r>
        <w:br/>
      </w:r>
      <w:r>
        <w:rPr>
          <w:rFonts w:ascii="Times New Roman"/>
          <w:b w:val="false"/>
          <w:i w:val="false"/>
          <w:color w:val="000000"/>
          <w:sz w:val="28"/>
        </w:rPr>
        <w:t xml:space="preserve">
                                                     использова- </w:t>
      </w:r>
      <w:r>
        <w:br/>
      </w:r>
      <w:r>
        <w:rPr>
          <w:rFonts w:ascii="Times New Roman"/>
          <w:b w:val="false"/>
          <w:i w:val="false"/>
          <w:color w:val="000000"/>
          <w:sz w:val="28"/>
        </w:rPr>
        <w:t xml:space="preserve">
                                                     нием; микроско- </w:t>
      </w:r>
      <w:r>
        <w:br/>
      </w:r>
      <w:r>
        <w:rPr>
          <w:rFonts w:ascii="Times New Roman"/>
          <w:b w:val="false"/>
          <w:i w:val="false"/>
          <w:color w:val="000000"/>
          <w:sz w:val="28"/>
        </w:rPr>
        <w:t xml:space="preserve">
                                                     пический препа- </w:t>
      </w:r>
      <w:r>
        <w:br/>
      </w:r>
      <w:r>
        <w:rPr>
          <w:rFonts w:ascii="Times New Roman"/>
          <w:b w:val="false"/>
          <w:i w:val="false"/>
          <w:color w:val="000000"/>
          <w:sz w:val="28"/>
        </w:rPr>
        <w:t xml:space="preserve">
                                                     рат по п. 4 </w:t>
      </w:r>
      <w:r>
        <w:br/>
      </w:r>
      <w:r>
        <w:rPr>
          <w:rFonts w:ascii="Times New Roman"/>
          <w:b w:val="false"/>
          <w:i w:val="false"/>
          <w:color w:val="000000"/>
          <w:sz w:val="28"/>
        </w:rPr>
        <w:t xml:space="preserve">
                                                     (Приложение 3) </w:t>
      </w:r>
      <w:r>
        <w:br/>
      </w:r>
      <w:r>
        <w:rPr>
          <w:rFonts w:ascii="Times New Roman"/>
          <w:b w:val="false"/>
          <w:i w:val="false"/>
          <w:color w:val="000000"/>
          <w:sz w:val="28"/>
        </w:rPr>
        <w:t xml:space="preserve">
бифилин            -      10,0   10,0  10,0     50   Бифидобактерии </w:t>
      </w:r>
      <w:r>
        <w:br/>
      </w:r>
      <w:r>
        <w:rPr>
          <w:rFonts w:ascii="Times New Roman"/>
          <w:b w:val="false"/>
          <w:i w:val="false"/>
          <w:color w:val="000000"/>
          <w:sz w:val="28"/>
        </w:rPr>
        <w:t xml:space="preserve">
                                                     1х10 </w:t>
      </w:r>
      <w:r>
        <w:rPr>
          <w:rFonts w:ascii="Times New Roman"/>
          <w:b w:val="false"/>
          <w:i w:val="false"/>
          <w:color w:val="000000"/>
          <w:vertAlign w:val="superscript"/>
        </w:rPr>
        <w:t xml:space="preserve">7 </w:t>
      </w:r>
      <w:r>
        <w:rPr>
          <w:rFonts w:ascii="Times New Roman"/>
          <w:b w:val="false"/>
          <w:i w:val="false"/>
          <w:color w:val="000000"/>
          <w:sz w:val="28"/>
        </w:rPr>
        <w:t xml:space="preserve"> КОЕ/г, не </w:t>
      </w:r>
      <w:r>
        <w:br/>
      </w:r>
      <w:r>
        <w:rPr>
          <w:rFonts w:ascii="Times New Roman"/>
          <w:b w:val="false"/>
          <w:i w:val="false"/>
          <w:color w:val="000000"/>
          <w:sz w:val="28"/>
        </w:rPr>
        <w:t xml:space="preserve">
                                                     менее; микро- </w:t>
      </w:r>
      <w:r>
        <w:br/>
      </w:r>
      <w:r>
        <w:rPr>
          <w:rFonts w:ascii="Times New Roman"/>
          <w:b w:val="false"/>
          <w:i w:val="false"/>
          <w:color w:val="000000"/>
          <w:sz w:val="28"/>
        </w:rPr>
        <w:t xml:space="preserve">
                                                     скопический </w:t>
      </w:r>
      <w:r>
        <w:br/>
      </w:r>
      <w:r>
        <w:rPr>
          <w:rFonts w:ascii="Times New Roman"/>
          <w:b w:val="false"/>
          <w:i w:val="false"/>
          <w:color w:val="000000"/>
          <w:sz w:val="28"/>
        </w:rPr>
        <w:t xml:space="preserve">
                                                     препарат по </w:t>
      </w:r>
      <w:r>
        <w:br/>
      </w:r>
      <w:r>
        <w:rPr>
          <w:rFonts w:ascii="Times New Roman"/>
          <w:b w:val="false"/>
          <w:i w:val="false"/>
          <w:color w:val="000000"/>
          <w:sz w:val="28"/>
        </w:rPr>
        <w:t xml:space="preserve">
                                                     п. 4 (Прило- </w:t>
      </w:r>
      <w:r>
        <w:br/>
      </w:r>
      <w:r>
        <w:rPr>
          <w:rFonts w:ascii="Times New Roman"/>
          <w:b w:val="false"/>
          <w:i w:val="false"/>
          <w:color w:val="000000"/>
          <w:sz w:val="28"/>
        </w:rPr>
        <w:t xml:space="preserve">
                                                     жение 3)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4) Творожные </w:t>
      </w:r>
      <w:r>
        <w:br/>
      </w:r>
      <w:r>
        <w:rPr>
          <w:rFonts w:ascii="Times New Roman"/>
          <w:b w:val="false"/>
          <w:i w:val="false"/>
          <w:color w:val="000000"/>
          <w:sz w:val="28"/>
        </w:rPr>
        <w:t xml:space="preserve">
изделия: </w:t>
      </w:r>
      <w:r>
        <w:br/>
      </w:r>
      <w:r>
        <w:rPr>
          <w:rFonts w:ascii="Times New Roman"/>
          <w:b w:val="false"/>
          <w:i w:val="false"/>
          <w:color w:val="000000"/>
          <w:sz w:val="28"/>
        </w:rPr>
        <w:t xml:space="preserve">
творог              -      1,0     -    1,0     50   микроскопичес- </w:t>
      </w:r>
      <w:r>
        <w:br/>
      </w:r>
      <w:r>
        <w:rPr>
          <w:rFonts w:ascii="Times New Roman"/>
          <w:b w:val="false"/>
          <w:i w:val="false"/>
          <w:color w:val="000000"/>
          <w:sz w:val="28"/>
        </w:rPr>
        <w:t xml:space="preserve">
детский, ацидо-                                      кий препарат </w:t>
      </w:r>
      <w:r>
        <w:br/>
      </w:r>
      <w:r>
        <w:rPr>
          <w:rFonts w:ascii="Times New Roman"/>
          <w:b w:val="false"/>
          <w:i w:val="false"/>
          <w:color w:val="000000"/>
          <w:sz w:val="28"/>
        </w:rPr>
        <w:t xml:space="preserve">
фильная паста,                                       по п. 5 (Прило- </w:t>
      </w:r>
      <w:r>
        <w:br/>
      </w:r>
      <w:r>
        <w:rPr>
          <w:rFonts w:ascii="Times New Roman"/>
          <w:b w:val="false"/>
          <w:i w:val="false"/>
          <w:color w:val="000000"/>
          <w:sz w:val="28"/>
        </w:rPr>
        <w:t xml:space="preserve">
низколактозная                                       жение 3) </w:t>
      </w:r>
      <w:r>
        <w:br/>
      </w:r>
      <w:r>
        <w:rPr>
          <w:rFonts w:ascii="Times New Roman"/>
          <w:b w:val="false"/>
          <w:i w:val="false"/>
          <w:color w:val="000000"/>
          <w:sz w:val="28"/>
        </w:rPr>
        <w:t xml:space="preserve">
белковая паста; </w:t>
      </w:r>
    </w:p>
    <w:p>
      <w:pPr>
        <w:spacing w:after="0"/>
        <w:ind w:left="0"/>
        <w:jc w:val="both"/>
      </w:pPr>
      <w:r>
        <w:rPr>
          <w:rFonts w:ascii="Times New Roman"/>
          <w:b w:val="false"/>
          <w:i w:val="false"/>
          <w:color w:val="000000"/>
          <w:sz w:val="28"/>
        </w:rPr>
        <w:t xml:space="preserve">творог кальци- </w:t>
      </w:r>
      <w:r>
        <w:br/>
      </w:r>
      <w:r>
        <w:rPr>
          <w:rFonts w:ascii="Times New Roman"/>
          <w:b w:val="false"/>
          <w:i w:val="false"/>
          <w:color w:val="000000"/>
          <w:sz w:val="28"/>
        </w:rPr>
        <w:t xml:space="preserve">
нированный        100      1,0     -    1,0     50 </w:t>
      </w:r>
    </w:p>
    <w:p>
      <w:pPr>
        <w:spacing w:after="0"/>
        <w:ind w:left="0"/>
        <w:jc w:val="both"/>
      </w:pPr>
      <w:r>
        <w:rPr>
          <w:rFonts w:ascii="Times New Roman"/>
          <w:b w:val="false"/>
          <w:i w:val="false"/>
          <w:color w:val="000000"/>
          <w:sz w:val="28"/>
        </w:rPr>
        <w:t xml:space="preserve">5) Готовые        1х10 </w:t>
      </w:r>
      <w:r>
        <w:rPr>
          <w:rFonts w:ascii="Times New Roman"/>
          <w:b w:val="false"/>
          <w:i w:val="false"/>
          <w:color w:val="000000"/>
          <w:vertAlign w:val="superscript"/>
        </w:rPr>
        <w:t xml:space="preserve">3 </w:t>
      </w:r>
      <w:r>
        <w:rPr>
          <w:rFonts w:ascii="Times New Roman"/>
          <w:b w:val="false"/>
          <w:i w:val="false"/>
          <w:color w:val="000000"/>
          <w:sz w:val="28"/>
        </w:rPr>
        <w:t xml:space="preserve">    1,0     -    1,0     50 </w:t>
      </w:r>
      <w:r>
        <w:br/>
      </w:r>
      <w:r>
        <w:rPr>
          <w:rFonts w:ascii="Times New Roman"/>
          <w:b w:val="false"/>
          <w:i w:val="false"/>
          <w:color w:val="000000"/>
          <w:sz w:val="28"/>
        </w:rPr>
        <w:t xml:space="preserve">
молочные каши </w:t>
      </w:r>
      <w:r>
        <w:br/>
      </w:r>
      <w:r>
        <w:rPr>
          <w:rFonts w:ascii="Times New Roman"/>
          <w:b w:val="false"/>
          <w:i w:val="false"/>
          <w:color w:val="000000"/>
          <w:sz w:val="28"/>
        </w:rPr>
        <w:t xml:space="preserve">
(из муки и круп </w:t>
      </w:r>
      <w:r>
        <w:br/>
      </w:r>
      <w:r>
        <w:rPr>
          <w:rFonts w:ascii="Times New Roman"/>
          <w:b w:val="false"/>
          <w:i w:val="false"/>
          <w:color w:val="000000"/>
          <w:sz w:val="28"/>
        </w:rPr>
        <w:t xml:space="preserve">
всех наименова- </w:t>
      </w:r>
      <w:r>
        <w:br/>
      </w:r>
      <w:r>
        <w:rPr>
          <w:rFonts w:ascii="Times New Roman"/>
          <w:b w:val="false"/>
          <w:i w:val="false"/>
          <w:color w:val="000000"/>
          <w:sz w:val="28"/>
        </w:rPr>
        <w:t xml:space="preserve">
ний) </w:t>
      </w:r>
    </w:p>
    <w:p>
      <w:pPr>
        <w:spacing w:after="0"/>
        <w:ind w:left="0"/>
        <w:jc w:val="both"/>
      </w:pPr>
      <w:r>
        <w:rPr>
          <w:rFonts w:ascii="Times New Roman"/>
          <w:b w:val="false"/>
          <w:i w:val="false"/>
          <w:color w:val="000000"/>
          <w:sz w:val="28"/>
        </w:rPr>
        <w:t xml:space="preserve">6) Настои (из     5х10 </w:t>
      </w:r>
      <w:r>
        <w:rPr>
          <w:rFonts w:ascii="Times New Roman"/>
          <w:b w:val="false"/>
          <w:i w:val="false"/>
          <w:color w:val="000000"/>
          <w:vertAlign w:val="superscript"/>
        </w:rPr>
        <w:t xml:space="preserve">3 </w:t>
      </w:r>
      <w:r>
        <w:rPr>
          <w:rFonts w:ascii="Times New Roman"/>
          <w:b w:val="false"/>
          <w:i w:val="false"/>
          <w:color w:val="000000"/>
          <w:sz w:val="28"/>
        </w:rPr>
        <w:t xml:space="preserve">    1,0    10,0   -      50*  * только </w:t>
      </w:r>
      <w:r>
        <w:br/>
      </w:r>
      <w:r>
        <w:rPr>
          <w:rFonts w:ascii="Times New Roman"/>
          <w:b w:val="false"/>
          <w:i w:val="false"/>
          <w:color w:val="000000"/>
          <w:sz w:val="28"/>
        </w:rPr>
        <w:t xml:space="preserve">
шиповника, чер-                                      сальмонеллы </w:t>
      </w:r>
      <w:r>
        <w:br/>
      </w:r>
      <w:r>
        <w:rPr>
          <w:rFonts w:ascii="Times New Roman"/>
          <w:b w:val="false"/>
          <w:i w:val="false"/>
          <w:color w:val="000000"/>
          <w:sz w:val="28"/>
        </w:rPr>
        <w:t xml:space="preserve">
ной смородины и </w:t>
      </w:r>
      <w:r>
        <w:br/>
      </w:r>
      <w:r>
        <w:rPr>
          <w:rFonts w:ascii="Times New Roman"/>
          <w:b w:val="false"/>
          <w:i w:val="false"/>
          <w:color w:val="000000"/>
          <w:sz w:val="28"/>
        </w:rPr>
        <w:t xml:space="preserve">
другие) </w:t>
      </w:r>
    </w:p>
    <w:p>
      <w:pPr>
        <w:spacing w:after="0"/>
        <w:ind w:left="0"/>
        <w:jc w:val="both"/>
      </w:pPr>
      <w:r>
        <w:rPr>
          <w:rFonts w:ascii="Times New Roman"/>
          <w:b w:val="false"/>
          <w:i w:val="false"/>
          <w:color w:val="000000"/>
          <w:sz w:val="28"/>
        </w:rPr>
        <w:t xml:space="preserve">7) Закваски        -      10,0      -   10,0   100   микроорганизмы </w:t>
      </w:r>
      <w:r>
        <w:br/>
      </w:r>
      <w:r>
        <w:rPr>
          <w:rFonts w:ascii="Times New Roman"/>
          <w:b w:val="false"/>
          <w:i w:val="false"/>
          <w:color w:val="000000"/>
          <w:sz w:val="28"/>
        </w:rPr>
        <w:t xml:space="preserve">
(жидкие)                                             заквасочной </w:t>
      </w:r>
      <w:r>
        <w:br/>
      </w:r>
      <w:r>
        <w:rPr>
          <w:rFonts w:ascii="Times New Roman"/>
          <w:b w:val="false"/>
          <w:i w:val="false"/>
          <w:color w:val="000000"/>
          <w:sz w:val="28"/>
        </w:rPr>
        <w:t xml:space="preserve">
                                                     микрофлоры </w:t>
      </w:r>
      <w:r>
        <w:br/>
      </w:r>
      <w:r>
        <w:rPr>
          <w:rFonts w:ascii="Times New Roman"/>
          <w:b w:val="false"/>
          <w:i w:val="false"/>
          <w:color w:val="000000"/>
          <w:sz w:val="28"/>
        </w:rPr>
        <w:t xml:space="preserve">
                                                     1х10 </w:t>
      </w:r>
      <w:r>
        <w:rPr>
          <w:rFonts w:ascii="Times New Roman"/>
          <w:b w:val="false"/>
          <w:i w:val="false"/>
          <w:color w:val="000000"/>
          <w:vertAlign w:val="superscript"/>
        </w:rPr>
        <w:t xml:space="preserve">8 </w:t>
      </w:r>
      <w:r>
        <w:rPr>
          <w:rFonts w:ascii="Times New Roman"/>
          <w:b w:val="false"/>
          <w:i w:val="false"/>
          <w:color w:val="000000"/>
          <w:sz w:val="28"/>
        </w:rPr>
        <w:t xml:space="preserve"> КОЕ/г, </w:t>
      </w:r>
      <w:r>
        <w:br/>
      </w:r>
      <w:r>
        <w:rPr>
          <w:rFonts w:ascii="Times New Roman"/>
          <w:b w:val="false"/>
          <w:i w:val="false"/>
          <w:color w:val="000000"/>
          <w:sz w:val="28"/>
        </w:rPr>
        <w:t xml:space="preserve">
                                                     не менее; </w:t>
      </w:r>
      <w:r>
        <w:br/>
      </w:r>
      <w:r>
        <w:rPr>
          <w:rFonts w:ascii="Times New Roman"/>
          <w:b w:val="false"/>
          <w:i w:val="false"/>
          <w:color w:val="000000"/>
          <w:sz w:val="28"/>
        </w:rPr>
        <w:t xml:space="preserve">
                                                     микроскопичес- </w:t>
      </w:r>
      <w:r>
        <w:br/>
      </w:r>
      <w:r>
        <w:rPr>
          <w:rFonts w:ascii="Times New Roman"/>
          <w:b w:val="false"/>
          <w:i w:val="false"/>
          <w:color w:val="000000"/>
          <w:sz w:val="28"/>
        </w:rPr>
        <w:t xml:space="preserve">
                                                     кий препарат </w:t>
      </w:r>
      <w:r>
        <w:br/>
      </w:r>
      <w:r>
        <w:rPr>
          <w:rFonts w:ascii="Times New Roman"/>
          <w:b w:val="false"/>
          <w:i w:val="false"/>
          <w:color w:val="000000"/>
          <w:sz w:val="28"/>
        </w:rPr>
        <w:t xml:space="preserve">
                                                     по п. 4 </w:t>
      </w:r>
      <w:r>
        <w:br/>
      </w:r>
      <w:r>
        <w:rPr>
          <w:rFonts w:ascii="Times New Roman"/>
          <w:b w:val="false"/>
          <w:i w:val="false"/>
          <w:color w:val="000000"/>
          <w:sz w:val="28"/>
        </w:rPr>
        <w:t xml:space="preserve">
                                                     (Приложение 3)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6. Продукты для питания беременных и кормящих женщин </w:t>
      </w:r>
    </w:p>
    <w:p>
      <w:pPr>
        <w:spacing w:after="0"/>
        <w:ind w:left="0"/>
        <w:jc w:val="both"/>
      </w:pPr>
      <w:r>
        <w:rPr>
          <w:rFonts w:ascii="Times New Roman"/>
          <w:b/>
          <w:i w:val="false"/>
          <w:color w:val="000000"/>
          <w:sz w:val="28"/>
        </w:rPr>
        <w:t xml:space="preserve">      35. Продукты на молочной основе и на основе изолята </w:t>
      </w:r>
      <w:r>
        <w:br/>
      </w:r>
      <w:r>
        <w:rPr>
          <w:rFonts w:ascii="Times New Roman"/>
          <w:b w:val="false"/>
          <w:i w:val="false"/>
          <w:color w:val="000000"/>
          <w:sz w:val="28"/>
        </w:rPr>
        <w:t>
</w:t>
      </w:r>
      <w:r>
        <w:rPr>
          <w:rFonts w:ascii="Times New Roman"/>
          <w:b/>
          <w:i w:val="false"/>
          <w:color w:val="000000"/>
          <w:sz w:val="28"/>
        </w:rPr>
        <w:t xml:space="preserve">          соевого белка: </w:t>
      </w:r>
    </w:p>
    <w:p>
      <w:pPr>
        <w:spacing w:after="0"/>
        <w:ind w:left="0"/>
        <w:jc w:val="both"/>
      </w:pPr>
      <w:r>
        <w:rPr>
          <w:rFonts w:ascii="Times New Roman"/>
          <w:b w:val="false"/>
          <w:i w:val="false"/>
          <w:color w:val="000000"/>
          <w:sz w:val="28"/>
        </w:rPr>
        <w:t xml:space="preserve">      1) Пищевая ценность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Белок                        г/л           30-100     + </w:t>
      </w:r>
      <w:r>
        <w:br/>
      </w:r>
      <w:r>
        <w:rPr>
          <w:rFonts w:ascii="Times New Roman"/>
          <w:b w:val="false"/>
          <w:i w:val="false"/>
          <w:color w:val="000000"/>
          <w:sz w:val="28"/>
        </w:rPr>
        <w:t xml:space="preserve">
Жир                         то же           8-35      + </w:t>
      </w:r>
      <w:r>
        <w:br/>
      </w:r>
      <w:r>
        <w:rPr>
          <w:rFonts w:ascii="Times New Roman"/>
          <w:b w:val="false"/>
          <w:i w:val="false"/>
          <w:color w:val="000000"/>
          <w:sz w:val="28"/>
        </w:rPr>
        <w:t xml:space="preserve">
Углеводы                    то же         100-140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ккал/л        610-1300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кальций                     мг/л         1200-2000    + </w:t>
      </w:r>
      <w:r>
        <w:br/>
      </w:r>
      <w:r>
        <w:rPr>
          <w:rFonts w:ascii="Times New Roman"/>
          <w:b w:val="false"/>
          <w:i w:val="false"/>
          <w:color w:val="000000"/>
          <w:sz w:val="28"/>
        </w:rPr>
        <w:t xml:space="preserve">
фосфор                      то же         900-1400    + </w:t>
      </w:r>
      <w:r>
        <w:br/>
      </w:r>
      <w:r>
        <w:rPr>
          <w:rFonts w:ascii="Times New Roman"/>
          <w:b w:val="false"/>
          <w:i w:val="false"/>
          <w:color w:val="000000"/>
          <w:sz w:val="28"/>
        </w:rPr>
        <w:t xml:space="preserve">
кальций/фосфор                -           1,1-2,0     - </w:t>
      </w:r>
      <w:r>
        <w:br/>
      </w:r>
      <w:r>
        <w:rPr>
          <w:rFonts w:ascii="Times New Roman"/>
          <w:b w:val="false"/>
          <w:i w:val="false"/>
          <w:color w:val="000000"/>
          <w:sz w:val="28"/>
        </w:rPr>
        <w:t xml:space="preserve">
калий                       мг/л         1400-2500    + </w:t>
      </w:r>
      <w:r>
        <w:br/>
      </w:r>
      <w:r>
        <w:rPr>
          <w:rFonts w:ascii="Times New Roman"/>
          <w:b w:val="false"/>
          <w:i w:val="false"/>
          <w:color w:val="000000"/>
          <w:sz w:val="28"/>
        </w:rPr>
        <w:t xml:space="preserve">
натрий                      то же         450-750     + </w:t>
      </w:r>
      <w:r>
        <w:br/>
      </w:r>
      <w:r>
        <w:rPr>
          <w:rFonts w:ascii="Times New Roman"/>
          <w:b w:val="false"/>
          <w:i w:val="false"/>
          <w:color w:val="000000"/>
          <w:sz w:val="28"/>
        </w:rPr>
        <w:t xml:space="preserve">
калий/натрий                  -             2-3       - </w:t>
      </w:r>
      <w:r>
        <w:br/>
      </w:r>
      <w:r>
        <w:rPr>
          <w:rFonts w:ascii="Times New Roman"/>
          <w:b w:val="false"/>
          <w:i w:val="false"/>
          <w:color w:val="000000"/>
          <w:sz w:val="28"/>
        </w:rPr>
        <w:t xml:space="preserve">
магний                      то же         150-250     + </w:t>
      </w:r>
      <w:r>
        <w:br/>
      </w:r>
      <w:r>
        <w:rPr>
          <w:rFonts w:ascii="Times New Roman"/>
          <w:b w:val="false"/>
          <w:i w:val="false"/>
          <w:color w:val="000000"/>
          <w:sz w:val="28"/>
        </w:rPr>
        <w:t xml:space="preserve">
медь                        мкг/л         600-1000    + </w:t>
      </w:r>
      <w:r>
        <w:br/>
      </w:r>
      <w:r>
        <w:rPr>
          <w:rFonts w:ascii="Times New Roman"/>
          <w:b w:val="false"/>
          <w:i w:val="false"/>
          <w:color w:val="000000"/>
          <w:sz w:val="28"/>
        </w:rPr>
        <w:t xml:space="preserve">
марганец                    то же         200-250     + </w:t>
      </w:r>
      <w:r>
        <w:br/>
      </w:r>
      <w:r>
        <w:rPr>
          <w:rFonts w:ascii="Times New Roman"/>
          <w:b w:val="false"/>
          <w:i w:val="false"/>
          <w:color w:val="000000"/>
          <w:sz w:val="28"/>
        </w:rPr>
        <w:t xml:space="preserve">
железо                      мг/л           30-50      + </w:t>
      </w:r>
      <w:r>
        <w:br/>
      </w:r>
      <w:r>
        <w:rPr>
          <w:rFonts w:ascii="Times New Roman"/>
          <w:b w:val="false"/>
          <w:i w:val="false"/>
          <w:color w:val="000000"/>
          <w:sz w:val="28"/>
        </w:rPr>
        <w:t xml:space="preserve">
цинк                        то же          10-40      + </w:t>
      </w:r>
      <w:r>
        <w:br/>
      </w:r>
      <w:r>
        <w:rPr>
          <w:rFonts w:ascii="Times New Roman"/>
          <w:b w:val="false"/>
          <w:i w:val="false"/>
          <w:color w:val="000000"/>
          <w:sz w:val="28"/>
        </w:rPr>
        <w:t xml:space="preserve">
хлориды                     то же        1000-1600    - </w:t>
      </w:r>
      <w:r>
        <w:br/>
      </w:r>
      <w:r>
        <w:rPr>
          <w:rFonts w:ascii="Times New Roman"/>
          <w:b w:val="false"/>
          <w:i w:val="false"/>
          <w:color w:val="000000"/>
          <w:sz w:val="28"/>
        </w:rPr>
        <w:t xml:space="preserve">
йод                         мкг/л         100-250     + </w:t>
      </w:r>
      <w:r>
        <w:br/>
      </w:r>
      <w:r>
        <w:rPr>
          <w:rFonts w:ascii="Times New Roman"/>
          <w:b w:val="false"/>
          <w:i w:val="false"/>
          <w:color w:val="000000"/>
          <w:sz w:val="28"/>
        </w:rPr>
        <w:t xml:space="preserve">
зола                        г/л             9-12      +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ретинол (А)                 мг/л          0,5-1,5     + </w:t>
      </w:r>
      <w:r>
        <w:br/>
      </w:r>
      <w:r>
        <w:rPr>
          <w:rFonts w:ascii="Times New Roman"/>
          <w:b w:val="false"/>
          <w:i w:val="false"/>
          <w:color w:val="000000"/>
          <w:sz w:val="28"/>
        </w:rPr>
        <w:t xml:space="preserve">
токоферол (Е)               то же          10-40      + </w:t>
      </w:r>
      <w:r>
        <w:br/>
      </w:r>
      <w:r>
        <w:rPr>
          <w:rFonts w:ascii="Times New Roman"/>
          <w:b w:val="false"/>
          <w:i w:val="false"/>
          <w:color w:val="000000"/>
          <w:sz w:val="28"/>
        </w:rPr>
        <w:t xml:space="preserve">
кальциферол (Д)             мкг/л          10-15      + </w:t>
      </w:r>
      <w:r>
        <w:br/>
      </w:r>
      <w:r>
        <w:rPr>
          <w:rFonts w:ascii="Times New Roman"/>
          <w:b w:val="false"/>
          <w:i w:val="false"/>
          <w:color w:val="000000"/>
          <w:sz w:val="28"/>
        </w:rPr>
        <w:t xml:space="preserve">
витамин К                   то же          50-120     +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мг/л          0,8-1,5     +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мг/л          0,8-1,5     + </w:t>
      </w:r>
      <w:r>
        <w:br/>
      </w:r>
      <w:r>
        <w:rPr>
          <w:rFonts w:ascii="Times New Roman"/>
          <w:b w:val="false"/>
          <w:i w:val="false"/>
          <w:color w:val="000000"/>
          <w:sz w:val="28"/>
        </w:rPr>
        <w:t xml:space="preserve">
пантотеновая кислота        то же           8-12      + </w:t>
      </w:r>
      <w:r>
        <w:br/>
      </w:r>
      <w:r>
        <w:rPr>
          <w:rFonts w:ascii="Times New Roman"/>
          <w:b w:val="false"/>
          <w:i w:val="false"/>
          <w:color w:val="000000"/>
          <w:sz w:val="28"/>
        </w:rPr>
        <w:t xml:space="preserve">
пиридоксин (B </w:t>
      </w:r>
      <w:r>
        <w:rPr>
          <w:rFonts w:ascii="Times New Roman"/>
          <w:b w:val="false"/>
          <w:i w:val="false"/>
          <w:color w:val="000000"/>
          <w:vertAlign w:val="subscript"/>
        </w:rPr>
        <w:t xml:space="preserve">6 </w:t>
      </w:r>
      <w:r>
        <w:rPr>
          <w:rFonts w:ascii="Times New Roman"/>
          <w:b w:val="false"/>
          <w:i w:val="false"/>
          <w:color w:val="000000"/>
          <w:sz w:val="28"/>
        </w:rPr>
        <w:t xml:space="preserve">)             то же         1,5-3,0     + </w:t>
      </w:r>
      <w:r>
        <w:br/>
      </w:r>
      <w:r>
        <w:rPr>
          <w:rFonts w:ascii="Times New Roman"/>
          <w:b w:val="false"/>
          <w:i w:val="false"/>
          <w:color w:val="000000"/>
          <w:sz w:val="28"/>
        </w:rPr>
        <w:t xml:space="preserve">
ниацин (РР)                 то же          10-25      + </w:t>
      </w:r>
      <w:r>
        <w:br/>
      </w:r>
      <w:r>
        <w:rPr>
          <w:rFonts w:ascii="Times New Roman"/>
          <w:b w:val="false"/>
          <w:i w:val="false"/>
          <w:color w:val="000000"/>
          <w:sz w:val="28"/>
        </w:rPr>
        <w:t xml:space="preserve">
фолиевая кислота (Вс)       то же         0,8-2,0     + </w:t>
      </w:r>
      <w:r>
        <w:br/>
      </w:r>
      <w:r>
        <w:rPr>
          <w:rFonts w:ascii="Times New Roman"/>
          <w:b w:val="false"/>
          <w:i w:val="false"/>
          <w:color w:val="000000"/>
          <w:sz w:val="28"/>
        </w:rPr>
        <w:t xml:space="preserve">
цианкобаламин (В </w:t>
      </w:r>
      <w:r>
        <w:rPr>
          <w:rFonts w:ascii="Times New Roman"/>
          <w:b w:val="false"/>
          <w:i w:val="false"/>
          <w:color w:val="000000"/>
          <w:vertAlign w:val="subscript"/>
        </w:rPr>
        <w:t xml:space="preserve">12 </w:t>
      </w:r>
      <w:r>
        <w:rPr>
          <w:rFonts w:ascii="Times New Roman"/>
          <w:b w:val="false"/>
          <w:i w:val="false"/>
          <w:color w:val="000000"/>
          <w:sz w:val="28"/>
        </w:rPr>
        <w:t xml:space="preserve">)         мкг/л         3,0-8,0     + </w:t>
      </w:r>
      <w:r>
        <w:br/>
      </w:r>
      <w:r>
        <w:rPr>
          <w:rFonts w:ascii="Times New Roman"/>
          <w:b w:val="false"/>
          <w:i w:val="false"/>
          <w:color w:val="000000"/>
          <w:sz w:val="28"/>
        </w:rPr>
        <w:t xml:space="preserve">
аскорбиновая кислота </w:t>
      </w:r>
      <w:r>
        <w:br/>
      </w:r>
      <w:r>
        <w:rPr>
          <w:rFonts w:ascii="Times New Roman"/>
          <w:b w:val="false"/>
          <w:i w:val="false"/>
          <w:color w:val="000000"/>
          <w:sz w:val="28"/>
        </w:rPr>
        <w:t xml:space="preserve">
(С)                         мг/л          100-300     + </w:t>
      </w:r>
      <w:r>
        <w:br/>
      </w:r>
      <w:r>
        <w:rPr>
          <w:rFonts w:ascii="Times New Roman"/>
          <w:b w:val="false"/>
          <w:i w:val="false"/>
          <w:color w:val="000000"/>
          <w:sz w:val="28"/>
        </w:rPr>
        <w:t xml:space="preserve">
инозит                      то же          80-120     + </w:t>
      </w:r>
      <w:r>
        <w:br/>
      </w:r>
      <w:r>
        <w:rPr>
          <w:rFonts w:ascii="Times New Roman"/>
          <w:b w:val="false"/>
          <w:i w:val="false"/>
          <w:color w:val="000000"/>
          <w:sz w:val="28"/>
        </w:rPr>
        <w:t xml:space="preserve">
холин                       то же          80-120     + </w:t>
      </w:r>
      <w:r>
        <w:br/>
      </w:r>
      <w:r>
        <w:rPr>
          <w:rFonts w:ascii="Times New Roman"/>
          <w:b w:val="false"/>
          <w:i w:val="false"/>
          <w:color w:val="000000"/>
          <w:sz w:val="28"/>
        </w:rPr>
        <w:t xml:space="preserve">
биотин                      мкг/л          80-200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Показатели окислительной порчи: </w:t>
      </w:r>
      <w:r>
        <w:br/>
      </w:r>
      <w:r>
        <w:rPr>
          <w:rFonts w:ascii="Times New Roman"/>
          <w:b w:val="false"/>
          <w:i w:val="false"/>
          <w:color w:val="000000"/>
          <w:sz w:val="28"/>
        </w:rPr>
        <w:t xml:space="preserve">
Перекисное число жира               4,0         ммоль активного </w:t>
      </w:r>
      <w:r>
        <w:br/>
      </w:r>
      <w:r>
        <w:rPr>
          <w:rFonts w:ascii="Times New Roman"/>
          <w:b w:val="false"/>
          <w:i w:val="false"/>
          <w:color w:val="000000"/>
          <w:sz w:val="28"/>
        </w:rPr>
        <w:t xml:space="preserve">
                                                кислорода/кг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0,05 </w:t>
      </w:r>
      <w:r>
        <w:br/>
      </w:r>
      <w:r>
        <w:rPr>
          <w:rFonts w:ascii="Times New Roman"/>
          <w:b w:val="false"/>
          <w:i w:val="false"/>
          <w:color w:val="000000"/>
          <w:sz w:val="28"/>
        </w:rPr>
        <w:t xml:space="preserve">
Мышьяк                              0,05 </w:t>
      </w:r>
      <w:r>
        <w:br/>
      </w:r>
      <w:r>
        <w:rPr>
          <w:rFonts w:ascii="Times New Roman"/>
          <w:b w:val="false"/>
          <w:i w:val="false"/>
          <w:color w:val="000000"/>
          <w:sz w:val="28"/>
        </w:rPr>
        <w:t xml:space="preserve">
Кадмий                              0,02 </w:t>
      </w:r>
      <w:r>
        <w:br/>
      </w:r>
      <w:r>
        <w:rPr>
          <w:rFonts w:ascii="Times New Roman"/>
          <w:b w:val="false"/>
          <w:i w:val="false"/>
          <w:color w:val="000000"/>
          <w:sz w:val="28"/>
        </w:rPr>
        <w:t xml:space="preserve">
ртуть                               0,005 </w:t>
      </w:r>
      <w:r>
        <w:br/>
      </w:r>
      <w:r>
        <w:rPr>
          <w:rFonts w:ascii="Times New Roman"/>
          <w:b w:val="false"/>
          <w:i w:val="false"/>
          <w:color w:val="000000"/>
          <w:sz w:val="28"/>
        </w:rPr>
        <w:t>
</w:t>
      </w:r>
      <w:r>
        <w:rPr>
          <w:rFonts w:ascii="Times New Roman"/>
          <w:b/>
          <w:i w:val="false"/>
          <w:color w:val="000000"/>
          <w:sz w:val="28"/>
        </w:rPr>
        <w:t xml:space="preserve">Антибиотики ** </w:t>
      </w:r>
      <w:r>
        <w:rPr>
          <w:rFonts w:ascii="Times New Roman"/>
          <w:b w:val="false"/>
          <w:i w:val="false"/>
          <w:color w:val="000000"/>
          <w:sz w:val="28"/>
        </w:rPr>
        <w:t xml:space="preserve">                                  для продуктов на </w:t>
      </w:r>
      <w:r>
        <w:br/>
      </w:r>
      <w:r>
        <w:rPr>
          <w:rFonts w:ascii="Times New Roman"/>
          <w:b w:val="false"/>
          <w:i w:val="false"/>
          <w:color w:val="000000"/>
          <w:sz w:val="28"/>
        </w:rPr>
        <w:t xml:space="preserve">
                                                молочной основе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тетрациклиновой группы         не допускаются   &lt;0,01 ед/г </w:t>
      </w:r>
      <w:r>
        <w:br/>
      </w:r>
      <w:r>
        <w:rPr>
          <w:rFonts w:ascii="Times New Roman"/>
          <w:b w:val="false"/>
          <w:i w:val="false"/>
          <w:color w:val="000000"/>
          <w:sz w:val="28"/>
        </w:rPr>
        <w:t xml:space="preserve">
пенициллин                     не допускается   &lt;0,01 ед/г </w:t>
      </w:r>
      <w:r>
        <w:br/>
      </w:r>
      <w:r>
        <w:rPr>
          <w:rFonts w:ascii="Times New Roman"/>
          <w:b w:val="false"/>
          <w:i w:val="false"/>
          <w:color w:val="000000"/>
          <w:sz w:val="28"/>
        </w:rPr>
        <w:t xml:space="preserve">
стрептомицин                   не допускается   &lt;0,5 ед/г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M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&lt;0,00002, для </w:t>
      </w:r>
      <w:r>
        <w:br/>
      </w:r>
      <w:r>
        <w:rPr>
          <w:rFonts w:ascii="Times New Roman"/>
          <w:b w:val="false"/>
          <w:i w:val="false"/>
          <w:color w:val="000000"/>
          <w:sz w:val="28"/>
        </w:rPr>
        <w:t xml:space="preserve">
                                                продуктов на </w:t>
      </w:r>
      <w:r>
        <w:br/>
      </w:r>
      <w:r>
        <w:rPr>
          <w:rFonts w:ascii="Times New Roman"/>
          <w:b w:val="false"/>
          <w:i w:val="false"/>
          <w:color w:val="000000"/>
          <w:sz w:val="28"/>
        </w:rPr>
        <w:t xml:space="preserve">
                                                молочной основе </w:t>
      </w:r>
      <w:r>
        <w:br/>
      </w:r>
      <w:r>
        <w:rPr>
          <w:rFonts w:ascii="Times New Roman"/>
          <w:b w:val="false"/>
          <w:i w:val="false"/>
          <w:color w:val="000000"/>
          <w:sz w:val="28"/>
        </w:rPr>
        <w:t xml:space="preserve">
афлатоксин В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&lt;0,00015, для </w:t>
      </w:r>
      <w:r>
        <w:br/>
      </w:r>
      <w:r>
        <w:rPr>
          <w:rFonts w:ascii="Times New Roman"/>
          <w:b w:val="false"/>
          <w:i w:val="false"/>
          <w:color w:val="000000"/>
          <w:sz w:val="28"/>
        </w:rPr>
        <w:t xml:space="preserve">
                                                продуктов на соевой </w:t>
      </w:r>
      <w:r>
        <w:br/>
      </w:r>
      <w:r>
        <w:rPr>
          <w:rFonts w:ascii="Times New Roman"/>
          <w:b w:val="false"/>
          <w:i w:val="false"/>
          <w:color w:val="000000"/>
          <w:sz w:val="28"/>
        </w:rPr>
        <w:t xml:space="preserve">
                                                основе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Радионуклиды Бк/л: </w:t>
      </w:r>
      <w:r>
        <w:br/>
      </w:r>
      <w:r>
        <w:rPr>
          <w:rFonts w:ascii="Times New Roman"/>
          <w:b w:val="false"/>
          <w:i w:val="false"/>
          <w:color w:val="000000"/>
          <w:sz w:val="28"/>
        </w:rPr>
        <w:t xml:space="preserve">
цезий-137                             50 </w:t>
      </w:r>
      <w:r>
        <w:br/>
      </w:r>
      <w:r>
        <w:rPr>
          <w:rFonts w:ascii="Times New Roman"/>
          <w:b w:val="false"/>
          <w:i w:val="false"/>
          <w:color w:val="000000"/>
          <w:sz w:val="28"/>
        </w:rPr>
        <w:t xml:space="preserve">
стронций-90                           40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1) Сухие продукты инстантного приготовления </w:t>
      </w:r>
      <w:r>
        <w:br/>
      </w:r>
      <w:r>
        <w:rPr>
          <w:rFonts w:ascii="Times New Roman"/>
          <w:b w:val="false"/>
          <w:i w:val="false"/>
          <w:color w:val="000000"/>
          <w:sz w:val="28"/>
        </w:rPr>
        <w:t xml:space="preserve">
КМАФАнМ                             2х10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для смесей, восста- </w:t>
      </w:r>
      <w:r>
        <w:br/>
      </w:r>
      <w:r>
        <w:rPr>
          <w:rFonts w:ascii="Times New Roman"/>
          <w:b w:val="false"/>
          <w:i w:val="false"/>
          <w:color w:val="000000"/>
          <w:sz w:val="28"/>
        </w:rPr>
        <w:t xml:space="preserve">
                                                навливаемых при </w:t>
      </w:r>
      <w:r>
        <w:br/>
      </w:r>
      <w:r>
        <w:rPr>
          <w:rFonts w:ascii="Times New Roman"/>
          <w:b w:val="false"/>
          <w:i w:val="false"/>
          <w:color w:val="000000"/>
          <w:sz w:val="28"/>
        </w:rPr>
        <w:t xml:space="preserve">
                                                37-50 </w:t>
      </w:r>
      <w:r>
        <w:rPr>
          <w:rFonts w:ascii="Times New Roman"/>
          <w:b w:val="false"/>
          <w:i w:val="false"/>
          <w:color w:val="000000"/>
          <w:vertAlign w:val="superscript"/>
        </w:rPr>
        <w:t xml:space="preserve">o </w:t>
      </w:r>
      <w:r>
        <w:rPr>
          <w:rFonts w:ascii="Times New Roman"/>
          <w:b w:val="false"/>
          <w:i w:val="false"/>
          <w:color w:val="000000"/>
          <w:sz w:val="28"/>
        </w:rPr>
        <w:t xml:space="preserve">С </w:t>
      </w:r>
      <w:r>
        <w:br/>
      </w:r>
      <w:r>
        <w:rPr>
          <w:rFonts w:ascii="Times New Roman"/>
          <w:b w:val="false"/>
          <w:i w:val="false"/>
          <w:color w:val="000000"/>
          <w:sz w:val="28"/>
        </w:rPr>
        <w:t xml:space="preserve">
                                    3х10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для </w:t>
      </w:r>
      <w:r>
        <w:br/>
      </w:r>
      <w:r>
        <w:rPr>
          <w:rFonts w:ascii="Times New Roman"/>
          <w:b w:val="false"/>
          <w:i w:val="false"/>
          <w:color w:val="000000"/>
          <w:sz w:val="28"/>
        </w:rPr>
        <w:t xml:space="preserve">
                                                смесей, восстанавли- </w:t>
      </w:r>
      <w:r>
        <w:br/>
      </w:r>
      <w:r>
        <w:rPr>
          <w:rFonts w:ascii="Times New Roman"/>
          <w:b w:val="false"/>
          <w:i w:val="false"/>
          <w:color w:val="000000"/>
          <w:sz w:val="28"/>
        </w:rPr>
        <w:t xml:space="preserve">
                                                ваемых при 70-85 </w:t>
      </w:r>
      <w:r>
        <w:rPr>
          <w:rFonts w:ascii="Times New Roman"/>
          <w:b w:val="false"/>
          <w:i w:val="false"/>
          <w:color w:val="000000"/>
          <w:vertAlign w:val="superscript"/>
        </w:rPr>
        <w:t xml:space="preserve">o </w:t>
      </w:r>
      <w:r>
        <w:rPr>
          <w:rFonts w:ascii="Times New Roman"/>
          <w:b w:val="false"/>
          <w:i w:val="false"/>
          <w:color w:val="000000"/>
          <w:sz w:val="28"/>
        </w:rPr>
        <w:t xml:space="preserve">С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Е. соli                               10        то же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В. cereus                            100        КОЕ/г, не более </w:t>
      </w:r>
      <w:r>
        <w:br/>
      </w:r>
      <w:r>
        <w:rPr>
          <w:rFonts w:ascii="Times New Roman"/>
          <w:b w:val="false"/>
          <w:i w:val="false"/>
          <w:color w:val="000000"/>
          <w:sz w:val="28"/>
        </w:rPr>
        <w:t xml:space="preserve">
патогенные, в т.ч. сальмо-           100        масса (г), в которой </w:t>
      </w:r>
      <w:r>
        <w:br/>
      </w:r>
      <w:r>
        <w:rPr>
          <w:rFonts w:ascii="Times New Roman"/>
          <w:b w:val="false"/>
          <w:i w:val="false"/>
          <w:color w:val="000000"/>
          <w:sz w:val="28"/>
        </w:rPr>
        <w:t xml:space="preserve">
неллы и L. mоnocytogenes                        не допускаются </w:t>
      </w:r>
      <w:r>
        <w:br/>
      </w:r>
      <w:r>
        <w:rPr>
          <w:rFonts w:ascii="Times New Roman"/>
          <w:b w:val="false"/>
          <w:i w:val="false"/>
          <w:color w:val="000000"/>
          <w:sz w:val="28"/>
        </w:rPr>
        <w:t xml:space="preserve">
плесени                               50        КОЕ/г, не более </w:t>
      </w:r>
      <w:r>
        <w:br/>
      </w:r>
      <w:r>
        <w:rPr>
          <w:rFonts w:ascii="Times New Roman"/>
          <w:b w:val="false"/>
          <w:i w:val="false"/>
          <w:color w:val="000000"/>
          <w:sz w:val="28"/>
        </w:rPr>
        <w:t xml:space="preserve">
дрожжи                                10        то же </w:t>
      </w:r>
      <w:r>
        <w:br/>
      </w:r>
      <w:r>
        <w:rPr>
          <w:rFonts w:ascii="Times New Roman"/>
          <w:b w:val="false"/>
          <w:i w:val="false"/>
          <w:color w:val="000000"/>
          <w:sz w:val="28"/>
        </w:rPr>
        <w:t>
 </w:t>
      </w:r>
      <w:r>
        <w:br/>
      </w:r>
      <w:r>
        <w:rPr>
          <w:rFonts w:ascii="Times New Roman"/>
          <w:b w:val="false"/>
          <w:i w:val="false"/>
          <w:color w:val="000000"/>
          <w:sz w:val="28"/>
        </w:rPr>
        <w:t xml:space="preserve">
  2) Жидкие продукты пресные стерилизованные </w:t>
      </w:r>
      <w:r>
        <w:br/>
      </w:r>
      <w:r>
        <w:rPr>
          <w:rFonts w:ascii="Times New Roman"/>
          <w:b w:val="false"/>
          <w:i w:val="false"/>
          <w:color w:val="000000"/>
          <w:sz w:val="28"/>
        </w:rPr>
        <w:t xml:space="preserve">
Должны удовлетворять требованиям промышленной стерильности для </w:t>
      </w:r>
      <w:r>
        <w:br/>
      </w:r>
      <w:r>
        <w:rPr>
          <w:rFonts w:ascii="Times New Roman"/>
          <w:b w:val="false"/>
          <w:i w:val="false"/>
          <w:color w:val="000000"/>
          <w:sz w:val="28"/>
        </w:rPr>
        <w:t xml:space="preserve">
стерилизованного молока* в соответствии с приложением 8 к настоящим </w:t>
      </w:r>
      <w:r>
        <w:br/>
      </w:r>
      <w:r>
        <w:rPr>
          <w:rFonts w:ascii="Times New Roman"/>
          <w:b w:val="false"/>
          <w:i w:val="false"/>
          <w:color w:val="000000"/>
          <w:sz w:val="28"/>
        </w:rPr>
        <w:t xml:space="preserve">
санитарным правилам </w:t>
      </w:r>
      <w:r>
        <w:br/>
      </w:r>
      <w:r>
        <w:rPr>
          <w:rFonts w:ascii="Times New Roman"/>
          <w:b w:val="false"/>
          <w:i w:val="false"/>
          <w:color w:val="000000"/>
          <w:sz w:val="28"/>
        </w:rPr>
        <w:t>
 </w:t>
      </w:r>
      <w:r>
        <w:br/>
      </w:r>
      <w:r>
        <w:rPr>
          <w:rFonts w:ascii="Times New Roman"/>
          <w:b w:val="false"/>
          <w:i w:val="false"/>
          <w:color w:val="000000"/>
          <w:sz w:val="28"/>
        </w:rPr>
        <w:t xml:space="preserve">
  3) Жидкие продукты кисломолочные и на сквашенной соевой основе </w:t>
      </w:r>
      <w:r>
        <w:br/>
      </w:r>
      <w:r>
        <w:rPr>
          <w:rFonts w:ascii="Times New Roman"/>
          <w:b w:val="false"/>
          <w:i w:val="false"/>
          <w:color w:val="000000"/>
          <w:sz w:val="28"/>
        </w:rPr>
        <w:t xml:space="preserve">
БГКП (колиформы)                       3        объем (см </w:t>
      </w:r>
      <w:r>
        <w:rPr>
          <w:rFonts w:ascii="Times New Roman"/>
          <w:b w:val="false"/>
          <w:i w:val="false"/>
          <w:color w:val="000000"/>
          <w:vertAlign w:val="superscript"/>
        </w:rPr>
        <w:t xml:space="preserve">3 </w:t>
      </w:r>
      <w:r>
        <w:rPr>
          <w:rFonts w:ascii="Times New Roman"/>
          <w:b w:val="false"/>
          <w:i w:val="false"/>
          <w:color w:val="000000"/>
          <w:sz w:val="28"/>
        </w:rPr>
        <w:t xml:space="preserve">), в </w:t>
      </w:r>
      <w:r>
        <w:br/>
      </w:r>
      <w:r>
        <w:rPr>
          <w:rFonts w:ascii="Times New Roman"/>
          <w:b w:val="false"/>
          <w:i w:val="false"/>
          <w:color w:val="000000"/>
          <w:sz w:val="28"/>
        </w:rPr>
        <w:t xml:space="preserve">
                                                котором не </w:t>
      </w:r>
      <w:r>
        <w:br/>
      </w:r>
      <w:r>
        <w:rPr>
          <w:rFonts w:ascii="Times New Roman"/>
          <w:b w:val="false"/>
          <w:i w:val="false"/>
          <w:color w:val="000000"/>
          <w:sz w:val="28"/>
        </w:rPr>
        <w:t xml:space="preserve">
                                                допускаются </w:t>
      </w:r>
      <w:r>
        <w:br/>
      </w:r>
      <w:r>
        <w:rPr>
          <w:rFonts w:ascii="Times New Roman"/>
          <w:b w:val="false"/>
          <w:i w:val="false"/>
          <w:color w:val="000000"/>
          <w:sz w:val="28"/>
        </w:rPr>
        <w:t xml:space="preserve">
S. aureus                             10        то же </w:t>
      </w:r>
      <w:r>
        <w:br/>
      </w:r>
      <w:r>
        <w:rPr>
          <w:rFonts w:ascii="Times New Roman"/>
          <w:b w:val="false"/>
          <w:i w:val="false"/>
          <w:color w:val="000000"/>
          <w:sz w:val="28"/>
        </w:rPr>
        <w:t xml:space="preserve">
патогенные, в т.ч. сальмо- </w:t>
      </w:r>
      <w:r>
        <w:br/>
      </w:r>
      <w:r>
        <w:rPr>
          <w:rFonts w:ascii="Times New Roman"/>
          <w:b w:val="false"/>
          <w:i w:val="false"/>
          <w:color w:val="000000"/>
          <w:sz w:val="28"/>
        </w:rPr>
        <w:t xml:space="preserve">
неллы и L. mоnocytogenes              50        то же </w:t>
      </w:r>
      <w:r>
        <w:br/>
      </w:r>
      <w:r>
        <w:rPr>
          <w:rFonts w:ascii="Times New Roman"/>
          <w:b w:val="false"/>
          <w:i w:val="false"/>
          <w:color w:val="000000"/>
          <w:sz w:val="28"/>
        </w:rPr>
        <w:t xml:space="preserve">
Бифидобактерии                     1х10 </w:t>
      </w:r>
      <w:r>
        <w:rPr>
          <w:rFonts w:ascii="Times New Roman"/>
          <w:b w:val="false"/>
          <w:i w:val="false"/>
          <w:color w:val="000000"/>
          <w:vertAlign w:val="superscript"/>
        </w:rPr>
        <w:t xml:space="preserve">6 </w:t>
      </w:r>
      <w:r>
        <w:rPr>
          <w:rFonts w:ascii="Times New Roman"/>
          <w:b w:val="false"/>
          <w:i w:val="false"/>
          <w:color w:val="000000"/>
          <w:sz w:val="28"/>
        </w:rPr>
        <w:t xml:space="preserve">        КОЕ/см </w:t>
      </w:r>
      <w:r>
        <w:rPr>
          <w:rFonts w:ascii="Times New Roman"/>
          <w:b w:val="false"/>
          <w:i w:val="false"/>
          <w:color w:val="000000"/>
          <w:vertAlign w:val="superscript"/>
        </w:rPr>
        <w:t xml:space="preserve">3 </w:t>
      </w:r>
      <w:r>
        <w:rPr>
          <w:rFonts w:ascii="Times New Roman"/>
          <w:b w:val="false"/>
          <w:i w:val="false"/>
          <w:color w:val="000000"/>
          <w:sz w:val="28"/>
        </w:rPr>
        <w:t xml:space="preserve">, не менее, </w:t>
      </w:r>
      <w:r>
        <w:br/>
      </w:r>
      <w:r>
        <w:rPr>
          <w:rFonts w:ascii="Times New Roman"/>
          <w:b w:val="false"/>
          <w:i w:val="false"/>
          <w:color w:val="000000"/>
          <w:sz w:val="28"/>
        </w:rPr>
        <w:t xml:space="preserve">
                                                при изготовлении с </w:t>
      </w:r>
      <w:r>
        <w:br/>
      </w:r>
      <w:r>
        <w:rPr>
          <w:rFonts w:ascii="Times New Roman"/>
          <w:b w:val="false"/>
          <w:i w:val="false"/>
          <w:color w:val="000000"/>
          <w:sz w:val="28"/>
        </w:rPr>
        <w:t xml:space="preserve">
                                                их использованием </w:t>
      </w:r>
      <w:r>
        <w:br/>
      </w:r>
      <w:r>
        <w:rPr>
          <w:rFonts w:ascii="Times New Roman"/>
          <w:b w:val="false"/>
          <w:i w:val="false"/>
          <w:color w:val="000000"/>
          <w:sz w:val="28"/>
        </w:rPr>
        <w:t xml:space="preserve">
молочнокислые </w:t>
      </w:r>
      <w:r>
        <w:br/>
      </w:r>
      <w:r>
        <w:rPr>
          <w:rFonts w:ascii="Times New Roman"/>
          <w:b w:val="false"/>
          <w:i w:val="false"/>
          <w:color w:val="000000"/>
          <w:sz w:val="28"/>
        </w:rPr>
        <w:t xml:space="preserve">
микроорганизмы </w:t>
      </w:r>
      <w:r>
        <w:br/>
      </w:r>
      <w:r>
        <w:rPr>
          <w:rFonts w:ascii="Times New Roman"/>
          <w:b w:val="false"/>
          <w:i w:val="false"/>
          <w:color w:val="000000"/>
          <w:sz w:val="28"/>
        </w:rPr>
        <w:t xml:space="preserve">
                                   1х10 </w:t>
      </w:r>
      <w:r>
        <w:rPr>
          <w:rFonts w:ascii="Times New Roman"/>
          <w:b w:val="false"/>
          <w:i w:val="false"/>
          <w:color w:val="000000"/>
          <w:vertAlign w:val="superscript"/>
        </w:rPr>
        <w:t xml:space="preserve">7 </w:t>
      </w:r>
      <w:r>
        <w:rPr>
          <w:rFonts w:ascii="Times New Roman"/>
          <w:b w:val="false"/>
          <w:i w:val="false"/>
          <w:color w:val="000000"/>
          <w:sz w:val="28"/>
        </w:rPr>
        <w:t xml:space="preserve">        КОЕ/см </w:t>
      </w:r>
      <w:r>
        <w:rPr>
          <w:rFonts w:ascii="Times New Roman"/>
          <w:b w:val="false"/>
          <w:i w:val="false"/>
          <w:color w:val="000000"/>
          <w:vertAlign w:val="superscript"/>
        </w:rPr>
        <w:t xml:space="preserve">3 </w:t>
      </w:r>
      <w:r>
        <w:rPr>
          <w:rFonts w:ascii="Times New Roman"/>
          <w:b w:val="false"/>
          <w:i w:val="false"/>
          <w:color w:val="000000"/>
          <w:sz w:val="28"/>
        </w:rPr>
        <w:t xml:space="preserve">, не менее </w:t>
      </w:r>
      <w:r>
        <w:br/>
      </w:r>
      <w:r>
        <w:rPr>
          <w:rFonts w:ascii="Times New Roman"/>
          <w:b w:val="false"/>
          <w:i w:val="false"/>
          <w:color w:val="000000"/>
          <w:sz w:val="28"/>
        </w:rPr>
        <w:t xml:space="preserve">
Плесени                             10          КОЕ/г, не более </w:t>
      </w:r>
      <w:r>
        <w:br/>
      </w:r>
      <w:r>
        <w:rPr>
          <w:rFonts w:ascii="Times New Roman"/>
          <w:b w:val="false"/>
          <w:i w:val="false"/>
          <w:color w:val="000000"/>
          <w:sz w:val="28"/>
        </w:rPr>
        <w:t xml:space="preserve">
Дрожжи                              10          КОЕ/г, не более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36. Каши на молочно-зерновой основе (инстантного </w:t>
      </w:r>
      <w:r>
        <w:br/>
      </w:r>
      <w:r>
        <w:rPr>
          <w:rFonts w:ascii="Times New Roman"/>
          <w:b w:val="false"/>
          <w:i w:val="false"/>
          <w:color w:val="000000"/>
          <w:sz w:val="28"/>
        </w:rPr>
        <w:t>
</w:t>
      </w:r>
      <w:r>
        <w:rPr>
          <w:rFonts w:ascii="Times New Roman"/>
          <w:b/>
          <w:i w:val="false"/>
          <w:color w:val="000000"/>
          <w:sz w:val="28"/>
        </w:rPr>
        <w:t xml:space="preserve">          приготовления):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Влага                         г             4-6 </w:t>
      </w:r>
      <w:r>
        <w:br/>
      </w:r>
      <w:r>
        <w:rPr>
          <w:rFonts w:ascii="Times New Roman"/>
          <w:b w:val="false"/>
          <w:i w:val="false"/>
          <w:color w:val="000000"/>
          <w:sz w:val="28"/>
        </w:rPr>
        <w:t xml:space="preserve">
Белок                         г            10-14      + </w:t>
      </w:r>
      <w:r>
        <w:br/>
      </w:r>
      <w:r>
        <w:rPr>
          <w:rFonts w:ascii="Times New Roman"/>
          <w:b w:val="false"/>
          <w:i w:val="false"/>
          <w:color w:val="000000"/>
          <w:sz w:val="28"/>
        </w:rPr>
        <w:t xml:space="preserve">
Жир                           г             2-10      + </w:t>
      </w:r>
      <w:r>
        <w:br/>
      </w:r>
      <w:r>
        <w:rPr>
          <w:rFonts w:ascii="Times New Roman"/>
          <w:b w:val="false"/>
          <w:i w:val="false"/>
          <w:color w:val="000000"/>
          <w:sz w:val="28"/>
        </w:rPr>
        <w:t xml:space="preserve">
Углеводы                    то же          70-80      + </w:t>
      </w:r>
      <w:r>
        <w:br/>
      </w:r>
      <w:r>
        <w:rPr>
          <w:rFonts w:ascii="Times New Roman"/>
          <w:b w:val="false"/>
          <w:i w:val="false"/>
          <w:color w:val="000000"/>
          <w:sz w:val="28"/>
        </w:rPr>
        <w:t xml:space="preserve">
Энергетическая </w:t>
      </w:r>
      <w:r>
        <w:br/>
      </w:r>
      <w:r>
        <w:rPr>
          <w:rFonts w:ascii="Times New Roman"/>
          <w:b w:val="false"/>
          <w:i w:val="false"/>
          <w:color w:val="000000"/>
          <w:sz w:val="28"/>
        </w:rPr>
        <w:t xml:space="preserve">
ценность                    ккал          340-460     + </w:t>
      </w:r>
      <w:r>
        <w:br/>
      </w:r>
      <w:r>
        <w:rPr>
          <w:rFonts w:ascii="Times New Roman"/>
          <w:b w:val="false"/>
          <w:i w:val="false"/>
          <w:color w:val="000000"/>
          <w:sz w:val="28"/>
        </w:rPr>
        <w:t xml:space="preserve">
Зола                          г           0,5-3,5     -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натрий                   мг, не более       250       + </w:t>
      </w:r>
      <w:r>
        <w:br/>
      </w:r>
      <w:r>
        <w:rPr>
          <w:rFonts w:ascii="Times New Roman"/>
          <w:b w:val="false"/>
          <w:i w:val="false"/>
          <w:color w:val="000000"/>
          <w:sz w:val="28"/>
        </w:rPr>
        <w:t xml:space="preserve">
кальций                      мг           200-500     +   для обога- </w:t>
      </w:r>
      <w:r>
        <w:br/>
      </w:r>
      <w:r>
        <w:rPr>
          <w:rFonts w:ascii="Times New Roman"/>
          <w:b w:val="false"/>
          <w:i w:val="false"/>
          <w:color w:val="000000"/>
          <w:sz w:val="28"/>
        </w:rPr>
        <w:t xml:space="preserve">
                                                          щенных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железо                      то же          20-50      +   то же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витамин А                    мкг          300-400     +   для вита- </w:t>
      </w:r>
      <w:r>
        <w:br/>
      </w:r>
      <w:r>
        <w:rPr>
          <w:rFonts w:ascii="Times New Roman"/>
          <w:b w:val="false"/>
          <w:i w:val="false"/>
          <w:color w:val="000000"/>
          <w:sz w:val="28"/>
        </w:rPr>
        <w:t xml:space="preserve">
                                                          минизиро- </w:t>
      </w:r>
      <w:r>
        <w:br/>
      </w:r>
      <w:r>
        <w:rPr>
          <w:rFonts w:ascii="Times New Roman"/>
          <w:b w:val="false"/>
          <w:i w:val="false"/>
          <w:color w:val="000000"/>
          <w:sz w:val="28"/>
        </w:rPr>
        <w:t xml:space="preserve">
                                                          ванных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витамин Е                    мг             5-12      +   то же </w:t>
      </w:r>
      <w:r>
        <w:br/>
      </w:r>
      <w:r>
        <w:rPr>
          <w:rFonts w:ascii="Times New Roman"/>
          <w:b w:val="false"/>
          <w:i w:val="false"/>
          <w:color w:val="000000"/>
          <w:sz w:val="28"/>
        </w:rPr>
        <w:t xml:space="preserve">
витамин D                    мкг            5-10      +   то же </w:t>
      </w:r>
      <w:r>
        <w:br/>
      </w:r>
      <w:r>
        <w:rPr>
          <w:rFonts w:ascii="Times New Roman"/>
          <w:b w:val="false"/>
          <w:i w:val="false"/>
          <w:color w:val="000000"/>
          <w:sz w:val="28"/>
        </w:rPr>
        <w:t xml:space="preserve">
витамин С                    мг            30-120     +   то же </w:t>
      </w:r>
      <w:r>
        <w:br/>
      </w:r>
      <w:r>
        <w:rPr>
          <w:rFonts w:ascii="Times New Roman"/>
          <w:b w:val="false"/>
          <w:i w:val="false"/>
          <w:color w:val="000000"/>
          <w:sz w:val="28"/>
        </w:rPr>
        <w:t xml:space="preserve">
тиамин (B </w:t>
      </w:r>
      <w:r>
        <w:rPr>
          <w:rFonts w:ascii="Times New Roman"/>
          <w:b w:val="false"/>
          <w:i w:val="false"/>
          <w:color w:val="000000"/>
          <w:vertAlign w:val="subscript"/>
        </w:rPr>
        <w:t xml:space="preserve">1 </w:t>
      </w:r>
      <w:r>
        <w:rPr>
          <w:rFonts w:ascii="Times New Roman"/>
          <w:b w:val="false"/>
          <w:i w:val="false"/>
          <w:color w:val="000000"/>
          <w:sz w:val="28"/>
        </w:rPr>
        <w:t xml:space="preserve">)                  мг           0,2-0,7     +   то же </w:t>
      </w:r>
      <w:r>
        <w:br/>
      </w:r>
      <w:r>
        <w:rPr>
          <w:rFonts w:ascii="Times New Roman"/>
          <w:b w:val="false"/>
          <w:i w:val="false"/>
          <w:color w:val="000000"/>
          <w:sz w:val="28"/>
        </w:rPr>
        <w:t xml:space="preserve">
рибофлавин (В </w:t>
      </w:r>
      <w:r>
        <w:rPr>
          <w:rFonts w:ascii="Times New Roman"/>
          <w:b w:val="false"/>
          <w:i w:val="false"/>
          <w:color w:val="000000"/>
          <w:vertAlign w:val="subscript"/>
        </w:rPr>
        <w:t xml:space="preserve">2 </w:t>
      </w:r>
      <w:r>
        <w:rPr>
          <w:rFonts w:ascii="Times New Roman"/>
          <w:b w:val="false"/>
          <w:i w:val="false"/>
          <w:color w:val="000000"/>
          <w:sz w:val="28"/>
        </w:rPr>
        <w:t xml:space="preserve">)             то же         0,3-0,8     +   то же </w:t>
      </w:r>
      <w:r>
        <w:br/>
      </w:r>
      <w:r>
        <w:rPr>
          <w:rFonts w:ascii="Times New Roman"/>
          <w:b w:val="false"/>
          <w:i w:val="false"/>
          <w:color w:val="000000"/>
          <w:sz w:val="28"/>
        </w:rPr>
        <w:t xml:space="preserve">
ниацин (РР)                  мг             5-12      +   то же </w:t>
      </w:r>
      <w:r>
        <w:br/>
      </w:r>
      <w:r>
        <w:rPr>
          <w:rFonts w:ascii="Times New Roman"/>
          <w:b w:val="false"/>
          <w:i w:val="false"/>
          <w:color w:val="000000"/>
          <w:sz w:val="28"/>
        </w:rPr>
        <w:t xml:space="preserve">
фолиевая кислота (Вс)        мкг          600-1200    +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Токсические элементы: </w:t>
      </w:r>
      <w:r>
        <w:br/>
      </w:r>
      <w:r>
        <w:rPr>
          <w:rFonts w:ascii="Times New Roman"/>
          <w:b w:val="false"/>
          <w:i w:val="false"/>
          <w:color w:val="000000"/>
          <w:sz w:val="28"/>
        </w:rPr>
        <w:t xml:space="preserve">
свинец                              0,3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0,06 </w:t>
      </w:r>
      <w:r>
        <w:br/>
      </w:r>
      <w:r>
        <w:rPr>
          <w:rFonts w:ascii="Times New Roman"/>
          <w:b w:val="false"/>
          <w:i w:val="false"/>
          <w:color w:val="000000"/>
          <w:sz w:val="28"/>
        </w:rPr>
        <w:t xml:space="preserve">
ртуть                               0,03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афлатоксин M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&lt;0,00002 </w:t>
      </w:r>
      <w:r>
        <w:br/>
      </w:r>
      <w:r>
        <w:rPr>
          <w:rFonts w:ascii="Times New Roman"/>
          <w:b w:val="false"/>
          <w:i w:val="false"/>
          <w:color w:val="000000"/>
          <w:sz w:val="28"/>
        </w:rPr>
        <w:t xml:space="preserve">
афлатоксин B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&lt;0,00015 </w:t>
      </w:r>
      <w:r>
        <w:br/>
      </w:r>
      <w:r>
        <w:rPr>
          <w:rFonts w:ascii="Times New Roman"/>
          <w:b w:val="false"/>
          <w:i w:val="false"/>
          <w:color w:val="000000"/>
          <w:sz w:val="28"/>
        </w:rPr>
        <w:t xml:space="preserve">
дезоксиниваленол              не допускается    &lt;0,05 для пшенич- </w:t>
      </w:r>
      <w:r>
        <w:br/>
      </w:r>
      <w:r>
        <w:rPr>
          <w:rFonts w:ascii="Times New Roman"/>
          <w:b w:val="false"/>
          <w:i w:val="false"/>
          <w:color w:val="000000"/>
          <w:sz w:val="28"/>
        </w:rPr>
        <w:t xml:space="preserve">
                                                ной, ячменной </w:t>
      </w:r>
      <w:r>
        <w:br/>
      </w:r>
      <w:r>
        <w:rPr>
          <w:rFonts w:ascii="Times New Roman"/>
          <w:b w:val="false"/>
          <w:i w:val="false"/>
          <w:color w:val="000000"/>
          <w:sz w:val="28"/>
        </w:rPr>
        <w:t xml:space="preserve">
зеараленон                    не допускается    &lt;0,005 для кукуруз- </w:t>
      </w:r>
      <w:r>
        <w:br/>
      </w:r>
      <w:r>
        <w:rPr>
          <w:rFonts w:ascii="Times New Roman"/>
          <w:b w:val="false"/>
          <w:i w:val="false"/>
          <w:color w:val="000000"/>
          <w:sz w:val="28"/>
        </w:rPr>
        <w:t xml:space="preserve">
                                                ной, пшеничной, яч- </w:t>
      </w:r>
      <w:r>
        <w:br/>
      </w:r>
      <w:r>
        <w:rPr>
          <w:rFonts w:ascii="Times New Roman"/>
          <w:b w:val="false"/>
          <w:i w:val="false"/>
          <w:color w:val="000000"/>
          <w:sz w:val="28"/>
        </w:rPr>
        <w:t xml:space="preserve">
                                                менной </w:t>
      </w:r>
      <w:r>
        <w:br/>
      </w:r>
      <w:r>
        <w:rPr>
          <w:rFonts w:ascii="Times New Roman"/>
          <w:b w:val="false"/>
          <w:i w:val="false"/>
          <w:color w:val="000000"/>
          <w:sz w:val="28"/>
        </w:rPr>
        <w:t xml:space="preserve">
Т-2 токсин                    не допускается    &lt;0,05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 - изомеры)                   0,01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Бенз(а)пирен                  не допускается    &lt;0,2 мкг/кг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Радионуклиды Бк/кг: </w:t>
      </w:r>
      <w:r>
        <w:br/>
      </w:r>
      <w:r>
        <w:rPr>
          <w:rFonts w:ascii="Times New Roman"/>
          <w:b w:val="false"/>
          <w:i w:val="false"/>
          <w:color w:val="000000"/>
          <w:sz w:val="28"/>
        </w:rPr>
        <w:t xml:space="preserve">
цезий-137                            50 </w:t>
      </w:r>
      <w:r>
        <w:br/>
      </w:r>
      <w:r>
        <w:rPr>
          <w:rFonts w:ascii="Times New Roman"/>
          <w:b w:val="false"/>
          <w:i w:val="false"/>
          <w:color w:val="000000"/>
          <w:sz w:val="28"/>
        </w:rPr>
        <w:t xml:space="preserve">
стронций-90                          30 </w:t>
      </w:r>
      <w:r>
        <w:br/>
      </w:r>
      <w:r>
        <w:rPr>
          <w:rFonts w:ascii="Times New Roman"/>
          <w:b w:val="false"/>
          <w:i w:val="false"/>
          <w:color w:val="000000"/>
          <w:sz w:val="28"/>
        </w:rPr>
        <w:t xml:space="preserve">
Вредные примеси: </w:t>
      </w:r>
      <w:r>
        <w:br/>
      </w:r>
      <w:r>
        <w:rPr>
          <w:rFonts w:ascii="Times New Roman"/>
          <w:b w:val="false"/>
          <w:i w:val="false"/>
          <w:color w:val="000000"/>
          <w:sz w:val="28"/>
        </w:rPr>
        <w:t>
</w:t>
      </w:r>
      <w:r>
        <w:rPr>
          <w:rFonts w:ascii="Times New Roman"/>
          <w:b/>
          <w:i w:val="false"/>
          <w:color w:val="000000"/>
          <w:sz w:val="28"/>
        </w:rPr>
        <w:t xml:space="preserve">Зараженность и загрязнен- </w:t>
      </w:r>
      <w:r>
        <w:br/>
      </w:r>
      <w:r>
        <w:rPr>
          <w:rFonts w:ascii="Times New Roman"/>
          <w:b w:val="false"/>
          <w:i w:val="false"/>
          <w:color w:val="000000"/>
          <w:sz w:val="28"/>
        </w:rPr>
        <w:t>
</w:t>
      </w:r>
      <w:r>
        <w:rPr>
          <w:rFonts w:ascii="Times New Roman"/>
          <w:b/>
          <w:i w:val="false"/>
          <w:color w:val="000000"/>
          <w:sz w:val="28"/>
        </w:rPr>
        <w:t xml:space="preserve">ность вредителями хлебных </w:t>
      </w:r>
      <w:r>
        <w:br/>
      </w:r>
      <w:r>
        <w:rPr>
          <w:rFonts w:ascii="Times New Roman"/>
          <w:b w:val="false"/>
          <w:i w:val="false"/>
          <w:color w:val="000000"/>
          <w:sz w:val="28"/>
        </w:rPr>
        <w:t>
</w:t>
      </w:r>
      <w:r>
        <w:rPr>
          <w:rFonts w:ascii="Times New Roman"/>
          <w:b/>
          <w:i w:val="false"/>
          <w:color w:val="000000"/>
          <w:sz w:val="28"/>
        </w:rPr>
        <w:t xml:space="preserve">запасов (насекомые, клещи); </w:t>
      </w:r>
      <w:r>
        <w:rPr>
          <w:rFonts w:ascii="Times New Roman"/>
          <w:b w:val="false"/>
          <w:i w:val="false"/>
          <w:color w:val="000000"/>
          <w:sz w:val="28"/>
        </w:rPr>
        <w:t xml:space="preserve">    не допускается </w:t>
      </w:r>
    </w:p>
    <w:p>
      <w:pPr>
        <w:spacing w:after="0"/>
        <w:ind w:left="0"/>
        <w:jc w:val="both"/>
      </w:pPr>
      <w:r>
        <w:rPr>
          <w:rFonts w:ascii="Times New Roman"/>
          <w:b w:val="false"/>
          <w:i w:val="false"/>
          <w:color w:val="000000"/>
          <w:sz w:val="28"/>
        </w:rPr>
        <w:t xml:space="preserve">Металлические примеси              3x10 </w:t>
      </w:r>
      <w:r>
        <w:rPr>
          <w:rFonts w:ascii="Times New Roman"/>
          <w:b w:val="false"/>
          <w:i w:val="false"/>
          <w:color w:val="000000"/>
          <w:vertAlign w:val="superscript"/>
        </w:rPr>
        <w:t xml:space="preserve">-4 </w:t>
      </w:r>
      <w:r>
        <w:rPr>
          <w:rFonts w:ascii="Times New Roman"/>
          <w:b w:val="false"/>
          <w:i w:val="false"/>
          <w:color w:val="000000"/>
          <w:sz w:val="28"/>
        </w:rPr>
        <w:t xml:space="preserve">       %, размер отдельных </w:t>
      </w:r>
      <w:r>
        <w:br/>
      </w:r>
      <w:r>
        <w:rPr>
          <w:rFonts w:ascii="Times New Roman"/>
          <w:b w:val="false"/>
          <w:i w:val="false"/>
          <w:color w:val="000000"/>
          <w:sz w:val="28"/>
        </w:rPr>
        <w:t xml:space="preserve">
                                                частиц не должен </w:t>
      </w:r>
      <w:r>
        <w:br/>
      </w:r>
      <w:r>
        <w:rPr>
          <w:rFonts w:ascii="Times New Roman"/>
          <w:b w:val="false"/>
          <w:i w:val="false"/>
          <w:color w:val="000000"/>
          <w:sz w:val="28"/>
        </w:rPr>
        <w:t xml:space="preserve">
                                                превышать 0,3 мм в </w:t>
      </w:r>
      <w:r>
        <w:br/>
      </w:r>
      <w:r>
        <w:rPr>
          <w:rFonts w:ascii="Times New Roman"/>
          <w:b w:val="false"/>
          <w:i w:val="false"/>
          <w:color w:val="000000"/>
          <w:sz w:val="28"/>
        </w:rPr>
        <w:t xml:space="preserve">
                                                наибольшем линейном </w:t>
      </w:r>
      <w:r>
        <w:br/>
      </w:r>
      <w:r>
        <w:rPr>
          <w:rFonts w:ascii="Times New Roman"/>
          <w:b w:val="false"/>
          <w:i w:val="false"/>
          <w:color w:val="000000"/>
          <w:sz w:val="28"/>
        </w:rPr>
        <w:t xml:space="preserve">
                                                измерении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КМАФАнМ                            5x10 </w:t>
      </w:r>
      <w:r>
        <w:rPr>
          <w:rFonts w:ascii="Times New Roman"/>
          <w:b w:val="false"/>
          <w:i w:val="false"/>
          <w:color w:val="000000"/>
          <w:vertAlign w:val="superscript"/>
        </w:rPr>
        <w:t xml:space="preserve">4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0,1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Патогенные, в т.ч. сальмо- </w:t>
      </w:r>
      <w:r>
        <w:br/>
      </w:r>
      <w:r>
        <w:rPr>
          <w:rFonts w:ascii="Times New Roman"/>
          <w:b w:val="false"/>
          <w:i w:val="false"/>
          <w:color w:val="000000"/>
          <w:sz w:val="28"/>
        </w:rPr>
        <w:t xml:space="preserve">
неллы и L. mоnocytogenes            25          то же </w:t>
      </w:r>
      <w:r>
        <w:br/>
      </w:r>
      <w:r>
        <w:rPr>
          <w:rFonts w:ascii="Times New Roman"/>
          <w:b w:val="false"/>
          <w:i w:val="false"/>
          <w:color w:val="000000"/>
          <w:sz w:val="28"/>
        </w:rPr>
        <w:t xml:space="preserve">
Плесени                             200         КОЕ/г, не более </w:t>
      </w:r>
      <w:r>
        <w:br/>
      </w:r>
      <w:r>
        <w:rPr>
          <w:rFonts w:ascii="Times New Roman"/>
          <w:b w:val="false"/>
          <w:i w:val="false"/>
          <w:color w:val="000000"/>
          <w:sz w:val="28"/>
        </w:rPr>
        <w:t xml:space="preserve">
Дрожжи                              100         то же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37. Продукты на плодоовощной основе (фруктовые, овощные соки, </w:t>
      </w:r>
      <w:r>
        <w:br/>
      </w:r>
      <w:r>
        <w:rPr>
          <w:rFonts w:ascii="Times New Roman"/>
          <w:b w:val="false"/>
          <w:i w:val="false"/>
          <w:color w:val="000000"/>
          <w:sz w:val="28"/>
        </w:rPr>
        <w:t>
</w:t>
      </w:r>
      <w:r>
        <w:rPr>
          <w:rFonts w:ascii="Times New Roman"/>
          <w:b/>
          <w:i w:val="false"/>
          <w:color w:val="000000"/>
          <w:sz w:val="28"/>
        </w:rPr>
        <w:t xml:space="preserve">          нектары и напитки): </w:t>
      </w:r>
    </w:p>
    <w:p>
      <w:pPr>
        <w:spacing w:after="0"/>
        <w:ind w:left="0"/>
        <w:jc w:val="both"/>
      </w:pPr>
      <w:r>
        <w:rPr>
          <w:rFonts w:ascii="Times New Roman"/>
          <w:b w:val="false"/>
          <w:i w:val="false"/>
          <w:color w:val="000000"/>
          <w:sz w:val="28"/>
        </w:rPr>
        <w:t xml:space="preserve">              1) Пищевая ценность (в 100 г продукта) </w:t>
      </w:r>
      <w:r>
        <w:br/>
      </w:r>
      <w:r>
        <w:rPr>
          <w:rFonts w:ascii="Times New Roman"/>
          <w:b w:val="false"/>
          <w:i w:val="false"/>
          <w:color w:val="000000"/>
          <w:sz w:val="28"/>
        </w:rPr>
        <w:t xml:space="preserve">
-------------------------------------------------------------------- </w:t>
      </w:r>
      <w:r>
        <w:br/>
      </w:r>
      <w:r>
        <w:rPr>
          <w:rFonts w:ascii="Times New Roman"/>
          <w:b w:val="false"/>
          <w:i w:val="false"/>
          <w:color w:val="000000"/>
          <w:sz w:val="28"/>
        </w:rPr>
        <w:t xml:space="preserve">
     Критерии и     |     Единица      |Допустимые уровни|Примечание </w:t>
      </w:r>
      <w:r>
        <w:br/>
      </w:r>
      <w:r>
        <w:rPr>
          <w:rFonts w:ascii="Times New Roman"/>
          <w:b w:val="false"/>
          <w:i w:val="false"/>
          <w:color w:val="000000"/>
          <w:sz w:val="28"/>
        </w:rPr>
        <w:t xml:space="preserve">
     показатели     |    измерения     |-----------------| </w:t>
      </w:r>
      <w:r>
        <w:br/>
      </w:r>
      <w:r>
        <w:rPr>
          <w:rFonts w:ascii="Times New Roman"/>
          <w:b w:val="false"/>
          <w:i w:val="false"/>
          <w:color w:val="000000"/>
          <w:sz w:val="28"/>
        </w:rPr>
        <w:t xml:space="preserve">
                    |                  |нормируе- |марки-| </w:t>
      </w:r>
      <w:r>
        <w:br/>
      </w:r>
      <w:r>
        <w:rPr>
          <w:rFonts w:ascii="Times New Roman"/>
          <w:b w:val="false"/>
          <w:i w:val="false"/>
          <w:color w:val="000000"/>
          <w:sz w:val="28"/>
        </w:rPr>
        <w:t xml:space="preserve">
                    |                  |мые       |руемые|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Массовая доля сухих </w:t>
      </w:r>
      <w:r>
        <w:br/>
      </w:r>
      <w:r>
        <w:rPr>
          <w:rFonts w:ascii="Times New Roman"/>
          <w:b w:val="false"/>
          <w:i w:val="false"/>
          <w:color w:val="000000"/>
          <w:sz w:val="28"/>
        </w:rPr>
        <w:t xml:space="preserve">
веществ                  г, не менее        10            соки </w:t>
      </w:r>
      <w:r>
        <w:br/>
      </w:r>
      <w:r>
        <w:rPr>
          <w:rFonts w:ascii="Times New Roman"/>
          <w:b w:val="false"/>
          <w:i w:val="false"/>
          <w:color w:val="000000"/>
          <w:sz w:val="28"/>
        </w:rPr>
        <w:t xml:space="preserve">
Углеводы                     г             10-20 </w:t>
      </w:r>
      <w:r>
        <w:br/>
      </w:r>
      <w:r>
        <w:rPr>
          <w:rFonts w:ascii="Times New Roman"/>
          <w:b w:val="false"/>
          <w:i w:val="false"/>
          <w:color w:val="000000"/>
          <w:sz w:val="28"/>
        </w:rPr>
        <w:t>
</w:t>
      </w:r>
      <w:r>
        <w:rPr>
          <w:rFonts w:ascii="Times New Roman"/>
          <w:b/>
          <w:i w:val="false"/>
          <w:color w:val="000000"/>
          <w:sz w:val="28"/>
        </w:rPr>
        <w:t xml:space="preserve">Минеральные вещества: </w:t>
      </w:r>
      <w:r>
        <w:br/>
      </w:r>
      <w:r>
        <w:rPr>
          <w:rFonts w:ascii="Times New Roman"/>
          <w:b w:val="false"/>
          <w:i w:val="false"/>
          <w:color w:val="000000"/>
          <w:sz w:val="28"/>
        </w:rPr>
        <w:t xml:space="preserve">
железо                      мг              2-4           для обога- </w:t>
      </w:r>
      <w:r>
        <w:br/>
      </w:r>
      <w:r>
        <w:rPr>
          <w:rFonts w:ascii="Times New Roman"/>
          <w:b w:val="false"/>
          <w:i w:val="false"/>
          <w:color w:val="000000"/>
          <w:sz w:val="28"/>
        </w:rPr>
        <w:t xml:space="preserve">
                                                          щенных </w:t>
      </w:r>
      <w:r>
        <w:br/>
      </w:r>
      <w:r>
        <w:rPr>
          <w:rFonts w:ascii="Times New Roman"/>
          <w:b w:val="false"/>
          <w:i w:val="false"/>
          <w:color w:val="000000"/>
          <w:sz w:val="28"/>
        </w:rPr>
        <w:t xml:space="preserve">
                                                          продуктов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аскорбиновая кислота        мг             15-30          для вита- </w:t>
      </w:r>
      <w:r>
        <w:br/>
      </w:r>
      <w:r>
        <w:rPr>
          <w:rFonts w:ascii="Times New Roman"/>
          <w:b w:val="false"/>
          <w:i w:val="false"/>
          <w:color w:val="000000"/>
          <w:sz w:val="28"/>
        </w:rPr>
        <w:t xml:space="preserve">
(С)                                                       минизиро- </w:t>
      </w:r>
      <w:r>
        <w:br/>
      </w:r>
      <w:r>
        <w:rPr>
          <w:rFonts w:ascii="Times New Roman"/>
          <w:b w:val="false"/>
          <w:i w:val="false"/>
          <w:color w:val="000000"/>
          <w:sz w:val="28"/>
        </w:rPr>
        <w:t xml:space="preserve">
                                                          ванных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b-каротин                  то же            1-2           то же </w:t>
      </w:r>
      <w:r>
        <w:br/>
      </w:r>
      <w:r>
        <w:rPr>
          <w:rFonts w:ascii="Times New Roman"/>
          <w:b w:val="false"/>
          <w:i w:val="false"/>
          <w:color w:val="000000"/>
          <w:sz w:val="28"/>
        </w:rPr>
        <w:t xml:space="preserve">
фолиевая кислота (Вс)       мкг           100-400         то же </w:t>
      </w:r>
      <w:r>
        <w:br/>
      </w:r>
      <w:r>
        <w:rPr>
          <w:rFonts w:ascii="Times New Roman"/>
          <w:b w:val="false"/>
          <w:i w:val="false"/>
          <w:color w:val="000000"/>
          <w:sz w:val="28"/>
        </w:rPr>
        <w:t xml:space="preserve">
ретинол (А)                 мг            0,1-0,3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Показатели безопасности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0,3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0,02 </w:t>
      </w:r>
      <w:r>
        <w:br/>
      </w:r>
      <w:r>
        <w:rPr>
          <w:rFonts w:ascii="Times New Roman"/>
          <w:b w:val="false"/>
          <w:i w:val="false"/>
          <w:color w:val="000000"/>
          <w:sz w:val="28"/>
        </w:rPr>
        <w:t xml:space="preserve">
ртуть                               0,01 </w:t>
      </w:r>
      <w:r>
        <w:br/>
      </w:r>
      <w:r>
        <w:rPr>
          <w:rFonts w:ascii="Times New Roman"/>
          <w:b w:val="false"/>
          <w:i w:val="false"/>
          <w:color w:val="000000"/>
          <w:sz w:val="28"/>
        </w:rPr>
        <w:t>
</w:t>
      </w:r>
      <w:r>
        <w:rPr>
          <w:rFonts w:ascii="Times New Roman"/>
          <w:b/>
          <w:i w:val="false"/>
          <w:color w:val="000000"/>
          <w:sz w:val="28"/>
        </w:rPr>
        <w:t xml:space="preserve">Микотоксины: </w:t>
      </w:r>
      <w:r>
        <w:br/>
      </w:r>
      <w:r>
        <w:rPr>
          <w:rFonts w:ascii="Times New Roman"/>
          <w:b w:val="false"/>
          <w:i w:val="false"/>
          <w:color w:val="000000"/>
          <w:sz w:val="28"/>
        </w:rPr>
        <w:t xml:space="preserve">
патулин                        не допускается   &lt;0,02, для содержа- </w:t>
      </w:r>
      <w:r>
        <w:br/>
      </w:r>
      <w:r>
        <w:rPr>
          <w:rFonts w:ascii="Times New Roman"/>
          <w:b w:val="false"/>
          <w:i w:val="false"/>
          <w:color w:val="000000"/>
          <w:sz w:val="28"/>
        </w:rPr>
        <w:t xml:space="preserve">
                                                щих яблоки, томаты, </w:t>
      </w:r>
      <w:r>
        <w:br/>
      </w:r>
      <w:r>
        <w:rPr>
          <w:rFonts w:ascii="Times New Roman"/>
          <w:b w:val="false"/>
          <w:i w:val="false"/>
          <w:color w:val="000000"/>
          <w:sz w:val="28"/>
        </w:rPr>
        <w:t xml:space="preserve">
                                                облепиху </w:t>
      </w:r>
      <w:r>
        <w:br/>
      </w:r>
      <w:r>
        <w:rPr>
          <w:rFonts w:ascii="Times New Roman"/>
          <w:b w:val="false"/>
          <w:i w:val="false"/>
          <w:color w:val="000000"/>
          <w:sz w:val="28"/>
        </w:rPr>
        <w:t>
</w:t>
      </w:r>
      <w:r>
        <w:rPr>
          <w:rFonts w:ascii="Times New Roman"/>
          <w:b/>
          <w:i w:val="false"/>
          <w:color w:val="000000"/>
          <w:sz w:val="28"/>
        </w:rPr>
        <w:t xml:space="preserve">Пестициды **: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0,01 </w:t>
      </w:r>
      <w:r>
        <w:br/>
      </w:r>
      <w:r>
        <w:rPr>
          <w:rFonts w:ascii="Times New Roman"/>
          <w:b w:val="false"/>
          <w:i w:val="false"/>
          <w:color w:val="000000"/>
          <w:sz w:val="28"/>
        </w:rPr>
        <w:t xml:space="preserve">
ДДТ и его метаболиты                0,005 </w:t>
      </w:r>
      <w:r>
        <w:br/>
      </w:r>
      <w:r>
        <w:rPr>
          <w:rFonts w:ascii="Times New Roman"/>
          <w:b w:val="false"/>
          <w:i w:val="false"/>
          <w:color w:val="000000"/>
          <w:sz w:val="28"/>
        </w:rPr>
        <w:t xml:space="preserve">
Нитраты                             200         на овощной и </w:t>
      </w:r>
      <w:r>
        <w:br/>
      </w:r>
      <w:r>
        <w:rPr>
          <w:rFonts w:ascii="Times New Roman"/>
          <w:b w:val="false"/>
          <w:i w:val="false"/>
          <w:color w:val="000000"/>
          <w:sz w:val="28"/>
        </w:rPr>
        <w:t xml:space="preserve">
                                                фруктово-овощной </w:t>
      </w:r>
      <w:r>
        <w:br/>
      </w:r>
      <w:r>
        <w:rPr>
          <w:rFonts w:ascii="Times New Roman"/>
          <w:b w:val="false"/>
          <w:i w:val="false"/>
          <w:color w:val="000000"/>
          <w:sz w:val="28"/>
        </w:rPr>
        <w:t xml:space="preserve">
                                                основе </w:t>
      </w:r>
      <w:r>
        <w:br/>
      </w:r>
      <w:r>
        <w:rPr>
          <w:rFonts w:ascii="Times New Roman"/>
          <w:b w:val="false"/>
          <w:i w:val="false"/>
          <w:color w:val="000000"/>
          <w:sz w:val="28"/>
        </w:rPr>
        <w:t>
</w:t>
      </w:r>
      <w:r>
        <w:rPr>
          <w:rFonts w:ascii="Times New Roman"/>
          <w:b/>
          <w:i w:val="false"/>
          <w:color w:val="000000"/>
          <w:sz w:val="28"/>
        </w:rPr>
        <w:t xml:space="preserve">Радионуклиды Бк/кг: </w:t>
      </w:r>
      <w:r>
        <w:br/>
      </w:r>
      <w:r>
        <w:rPr>
          <w:rFonts w:ascii="Times New Roman"/>
          <w:b w:val="false"/>
          <w:i w:val="false"/>
          <w:color w:val="000000"/>
          <w:sz w:val="28"/>
        </w:rPr>
        <w:t xml:space="preserve">
цезий-137                            60 </w:t>
      </w:r>
      <w:r>
        <w:br/>
      </w:r>
      <w:r>
        <w:rPr>
          <w:rFonts w:ascii="Times New Roman"/>
          <w:b w:val="false"/>
          <w:i w:val="false"/>
          <w:color w:val="000000"/>
          <w:sz w:val="28"/>
        </w:rPr>
        <w:t xml:space="preserve">
стронций-90                          40 </w:t>
      </w:r>
      <w:r>
        <w:br/>
      </w:r>
      <w:r>
        <w:rPr>
          <w:rFonts w:ascii="Times New Roman"/>
          <w:b w:val="false"/>
          <w:i w:val="false"/>
          <w:color w:val="000000"/>
          <w:sz w:val="28"/>
        </w:rPr>
        <w:t>
</w:t>
      </w:r>
      <w:r>
        <w:rPr>
          <w:rFonts w:ascii="Times New Roman"/>
          <w:b/>
          <w:i w:val="false"/>
          <w:color w:val="000000"/>
          <w:sz w:val="28"/>
        </w:rPr>
        <w:t xml:space="preserve">5-Оксиметилфурфурол </w:t>
      </w:r>
      <w:r>
        <w:rPr>
          <w:rFonts w:ascii="Times New Roman"/>
          <w:b w:val="false"/>
          <w:i w:val="false"/>
          <w:color w:val="000000"/>
          <w:sz w:val="28"/>
        </w:rPr>
        <w:t xml:space="preserve">                  20         мг/л для соков </w:t>
      </w:r>
      <w:r>
        <w:br/>
      </w:r>
      <w:r>
        <w:rPr>
          <w:rFonts w:ascii="Times New Roman"/>
          <w:b w:val="false"/>
          <w:i w:val="false"/>
          <w:color w:val="000000"/>
          <w:sz w:val="28"/>
        </w:rPr>
        <w:t>
</w:t>
      </w:r>
      <w:r>
        <w:rPr>
          <w:rFonts w:ascii="Times New Roman"/>
          <w:b/>
          <w:i w:val="false"/>
          <w:color w:val="000000"/>
          <w:sz w:val="28"/>
        </w:rPr>
        <w:t xml:space="preserve">Микробиологические </w:t>
      </w:r>
      <w:r>
        <w:rPr>
          <w:rFonts w:ascii="Times New Roman"/>
          <w:b w:val="false"/>
          <w:i w:val="false"/>
          <w:color w:val="000000"/>
          <w:sz w:val="28"/>
        </w:rPr>
        <w:t xml:space="preserve">         Должны удовлетворять требованиям </w:t>
      </w:r>
      <w:r>
        <w:br/>
      </w:r>
      <w:r>
        <w:rPr>
          <w:rFonts w:ascii="Times New Roman"/>
          <w:b w:val="false"/>
          <w:i w:val="false"/>
          <w:color w:val="000000"/>
          <w:sz w:val="28"/>
        </w:rPr>
        <w:t>
</w:t>
      </w:r>
      <w:r>
        <w:rPr>
          <w:rFonts w:ascii="Times New Roman"/>
          <w:b/>
          <w:i w:val="false"/>
          <w:color w:val="000000"/>
          <w:sz w:val="28"/>
        </w:rPr>
        <w:t xml:space="preserve">показатели </w:t>
      </w:r>
      <w:r>
        <w:rPr>
          <w:rFonts w:ascii="Times New Roman"/>
          <w:b w:val="false"/>
          <w:i w:val="false"/>
          <w:color w:val="000000"/>
          <w:sz w:val="28"/>
        </w:rPr>
        <w:t xml:space="preserve">                 промышленной стерильности для </w:t>
      </w:r>
      <w:r>
        <w:br/>
      </w:r>
      <w:r>
        <w:rPr>
          <w:rFonts w:ascii="Times New Roman"/>
          <w:b w:val="false"/>
          <w:i w:val="false"/>
          <w:color w:val="000000"/>
          <w:sz w:val="28"/>
        </w:rPr>
        <w:t xml:space="preserve">
                           соответствующих групп консервов в </w:t>
      </w:r>
      <w:r>
        <w:br/>
      </w:r>
      <w:r>
        <w:rPr>
          <w:rFonts w:ascii="Times New Roman"/>
          <w:b w:val="false"/>
          <w:i w:val="false"/>
          <w:color w:val="000000"/>
          <w:sz w:val="28"/>
        </w:rPr>
        <w:t xml:space="preserve">
                           соответствии с приложением 8 к настоящим </w:t>
      </w:r>
      <w:r>
        <w:br/>
      </w:r>
      <w:r>
        <w:rPr>
          <w:rFonts w:ascii="Times New Roman"/>
          <w:b w:val="false"/>
          <w:i w:val="false"/>
          <w:color w:val="000000"/>
          <w:sz w:val="28"/>
        </w:rPr>
        <w:t xml:space="preserve">
                           санитарным правилам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38. Травяные инстантные чаи (на растительной основе): </w:t>
      </w:r>
    </w:p>
    <w:p>
      <w:pPr>
        <w:spacing w:after="0"/>
        <w:ind w:left="0"/>
        <w:jc w:val="both"/>
      </w:pPr>
      <w:r>
        <w:rPr>
          <w:rFonts w:ascii="Times New Roman"/>
          <w:b w:val="false"/>
          <w:i w:val="false"/>
          <w:color w:val="000000"/>
          <w:sz w:val="28"/>
        </w:rPr>
        <w:t xml:space="preserve">     Показатели безопасности (в готовом к употреблению продукте) </w:t>
      </w:r>
      <w:r>
        <w:br/>
      </w:r>
      <w:r>
        <w:rPr>
          <w:rFonts w:ascii="Times New Roman"/>
          <w:b w:val="false"/>
          <w:i w:val="false"/>
          <w:color w:val="000000"/>
          <w:sz w:val="28"/>
        </w:rPr>
        <w:t xml:space="preserve">
-------------------------------------------------------------------- </w:t>
      </w:r>
      <w:r>
        <w:br/>
      </w:r>
      <w:r>
        <w:rPr>
          <w:rFonts w:ascii="Times New Roman"/>
          <w:b w:val="false"/>
          <w:i w:val="false"/>
          <w:color w:val="000000"/>
          <w:sz w:val="28"/>
        </w:rPr>
        <w:t xml:space="preserve">
        Показатели        |  Допустимые уровни,|    Примечание </w:t>
      </w:r>
      <w:r>
        <w:br/>
      </w:r>
      <w:r>
        <w:rPr>
          <w:rFonts w:ascii="Times New Roman"/>
          <w:b w:val="false"/>
          <w:i w:val="false"/>
          <w:color w:val="000000"/>
          <w:sz w:val="28"/>
        </w:rPr>
        <w:t xml:space="preserve">
                          |   мг/кг, не более  |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0,05 </w:t>
      </w:r>
      <w:r>
        <w:br/>
      </w:r>
      <w:r>
        <w:rPr>
          <w:rFonts w:ascii="Times New Roman"/>
          <w:b w:val="false"/>
          <w:i w:val="false"/>
          <w:color w:val="000000"/>
          <w:sz w:val="28"/>
        </w:rPr>
        <w:t xml:space="preserve">
мышьяк                              0,05 </w:t>
      </w:r>
      <w:r>
        <w:br/>
      </w:r>
      <w:r>
        <w:rPr>
          <w:rFonts w:ascii="Times New Roman"/>
          <w:b w:val="false"/>
          <w:i w:val="false"/>
          <w:color w:val="000000"/>
          <w:sz w:val="28"/>
        </w:rPr>
        <w:t xml:space="preserve">
кадмий                              0,02 </w:t>
      </w:r>
      <w:r>
        <w:br/>
      </w:r>
      <w:r>
        <w:rPr>
          <w:rFonts w:ascii="Times New Roman"/>
          <w:b w:val="false"/>
          <w:i w:val="false"/>
          <w:color w:val="000000"/>
          <w:sz w:val="28"/>
        </w:rPr>
        <w:t xml:space="preserve">
ртуть                               0,005 </w:t>
      </w:r>
      <w:r>
        <w:br/>
      </w:r>
      <w:r>
        <w:rPr>
          <w:rFonts w:ascii="Times New Roman"/>
          <w:b w:val="false"/>
          <w:i w:val="false"/>
          <w:color w:val="000000"/>
          <w:sz w:val="28"/>
        </w:rPr>
        <w:t>
</w:t>
      </w:r>
      <w:r>
        <w:rPr>
          <w:rFonts w:ascii="Times New Roman"/>
          <w:b/>
          <w:i w:val="false"/>
          <w:color w:val="000000"/>
          <w:sz w:val="28"/>
        </w:rPr>
        <w:t xml:space="preserve">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Гептахлор                     не допускается </w:t>
      </w:r>
      <w:r>
        <w:br/>
      </w:r>
      <w:r>
        <w:rPr>
          <w:rFonts w:ascii="Times New Roman"/>
          <w:b w:val="false"/>
          <w:i w:val="false"/>
          <w:color w:val="000000"/>
          <w:sz w:val="28"/>
        </w:rPr>
        <w:t xml:space="preserve">
Алдрин                        не допускается </w:t>
      </w:r>
      <w:r>
        <w:br/>
      </w:r>
      <w:r>
        <w:rPr>
          <w:rFonts w:ascii="Times New Roman"/>
          <w:b w:val="false"/>
          <w:i w:val="false"/>
          <w:color w:val="000000"/>
          <w:sz w:val="28"/>
        </w:rPr>
        <w:t xml:space="preserve">
дикофол (кельтан)                   0,01 </w:t>
      </w:r>
      <w:r>
        <w:br/>
      </w:r>
      <w:r>
        <w:rPr>
          <w:rFonts w:ascii="Times New Roman"/>
          <w:b w:val="false"/>
          <w:i w:val="false"/>
          <w:color w:val="000000"/>
          <w:sz w:val="28"/>
        </w:rPr>
        <w:t>
</w:t>
      </w:r>
      <w:r>
        <w:rPr>
          <w:rFonts w:ascii="Times New Roman"/>
          <w:b/>
          <w:i w:val="false"/>
          <w:color w:val="000000"/>
          <w:sz w:val="28"/>
        </w:rPr>
        <w:t xml:space="preserve">Радионуклиды Бк/кг: </w:t>
      </w:r>
      <w:r>
        <w:br/>
      </w:r>
      <w:r>
        <w:rPr>
          <w:rFonts w:ascii="Times New Roman"/>
          <w:b w:val="false"/>
          <w:i w:val="false"/>
          <w:color w:val="000000"/>
          <w:sz w:val="28"/>
        </w:rPr>
        <w:t xml:space="preserve">
цезий-137                            200 </w:t>
      </w:r>
      <w:r>
        <w:br/>
      </w:r>
      <w:r>
        <w:rPr>
          <w:rFonts w:ascii="Times New Roman"/>
          <w:b w:val="false"/>
          <w:i w:val="false"/>
          <w:color w:val="000000"/>
          <w:sz w:val="28"/>
        </w:rPr>
        <w:t xml:space="preserve">
стронций-90                          100 </w:t>
      </w:r>
      <w:r>
        <w:br/>
      </w:r>
      <w:r>
        <w:rPr>
          <w:rFonts w:ascii="Times New Roman"/>
          <w:b w:val="false"/>
          <w:i w:val="false"/>
          <w:color w:val="000000"/>
          <w:sz w:val="28"/>
        </w:rPr>
        <w:t>
</w:t>
      </w:r>
      <w:r>
        <w:rPr>
          <w:rFonts w:ascii="Times New Roman"/>
          <w:b/>
          <w:i w:val="false"/>
          <w:color w:val="000000"/>
          <w:sz w:val="28"/>
        </w:rPr>
        <w:t xml:space="preserve">Микробиологические показатели: </w:t>
      </w:r>
      <w:r>
        <w:br/>
      </w:r>
      <w:r>
        <w:rPr>
          <w:rFonts w:ascii="Times New Roman"/>
          <w:b w:val="false"/>
          <w:i w:val="false"/>
          <w:color w:val="000000"/>
          <w:sz w:val="28"/>
        </w:rPr>
        <w:t xml:space="preserve">
КМАФАнМ                             5x10 </w:t>
      </w:r>
      <w:r>
        <w:rPr>
          <w:rFonts w:ascii="Times New Roman"/>
          <w:b w:val="false"/>
          <w:i w:val="false"/>
          <w:color w:val="000000"/>
          <w:vertAlign w:val="superscript"/>
        </w:rPr>
        <w:t xml:space="preserve">3 </w:t>
      </w:r>
      <w:r>
        <w:rPr>
          <w:rFonts w:ascii="Times New Roman"/>
          <w:b w:val="false"/>
          <w:i w:val="false"/>
          <w:color w:val="000000"/>
          <w:sz w:val="28"/>
        </w:rPr>
        <w:t xml:space="preserve">       КОЕ/г, не более </w:t>
      </w:r>
      <w:r>
        <w:br/>
      </w:r>
      <w:r>
        <w:rPr>
          <w:rFonts w:ascii="Times New Roman"/>
          <w:b w:val="false"/>
          <w:i w:val="false"/>
          <w:color w:val="000000"/>
          <w:sz w:val="28"/>
        </w:rPr>
        <w:t xml:space="preserve">
БГКП (колиформы)                    1,0         масса (г), в которой </w:t>
      </w:r>
      <w:r>
        <w:br/>
      </w:r>
      <w:r>
        <w:rPr>
          <w:rFonts w:ascii="Times New Roman"/>
          <w:b w:val="false"/>
          <w:i w:val="false"/>
          <w:color w:val="000000"/>
          <w:sz w:val="28"/>
        </w:rPr>
        <w:t xml:space="preserve">
                                                не допускаются </w:t>
      </w:r>
      <w:r>
        <w:br/>
      </w:r>
      <w:r>
        <w:rPr>
          <w:rFonts w:ascii="Times New Roman"/>
          <w:b w:val="false"/>
          <w:i w:val="false"/>
          <w:color w:val="000000"/>
          <w:sz w:val="28"/>
        </w:rPr>
        <w:t xml:space="preserve">
В. cereus                           100         КОЕ/г не более </w:t>
      </w:r>
      <w:r>
        <w:br/>
      </w:r>
      <w:r>
        <w:rPr>
          <w:rFonts w:ascii="Times New Roman"/>
          <w:b w:val="false"/>
          <w:i w:val="false"/>
          <w:color w:val="000000"/>
          <w:sz w:val="28"/>
        </w:rPr>
        <w:t xml:space="preserve">
Патогенные, в т.ч.                   25         масса (г), в которой </w:t>
      </w:r>
      <w:r>
        <w:br/>
      </w:r>
      <w:r>
        <w:rPr>
          <w:rFonts w:ascii="Times New Roman"/>
          <w:b w:val="false"/>
          <w:i w:val="false"/>
          <w:color w:val="000000"/>
          <w:sz w:val="28"/>
        </w:rPr>
        <w:t xml:space="preserve">
сальмонеллы                                     не допускаются </w:t>
      </w:r>
      <w:r>
        <w:br/>
      </w:r>
      <w:r>
        <w:rPr>
          <w:rFonts w:ascii="Times New Roman"/>
          <w:b w:val="false"/>
          <w:i w:val="false"/>
          <w:color w:val="000000"/>
          <w:sz w:val="28"/>
        </w:rPr>
        <w:t xml:space="preserve">
Плесени                              50         КОЕ/г не более </w:t>
      </w:r>
      <w:r>
        <w:br/>
      </w:r>
      <w:r>
        <w:rPr>
          <w:rFonts w:ascii="Times New Roman"/>
          <w:b w:val="false"/>
          <w:i w:val="false"/>
          <w:color w:val="000000"/>
          <w:sz w:val="28"/>
        </w:rPr>
        <w:t xml:space="preserve">
Дрожжи                               50         то же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 </w:t>
      </w:r>
      <w:r>
        <w:br/>
      </w:r>
      <w:r>
        <w:rPr>
          <w:rFonts w:ascii="Times New Roman"/>
          <w:b w:val="false"/>
          <w:i w:val="false"/>
          <w:color w:val="000000"/>
          <w:sz w:val="28"/>
        </w:rPr>
        <w:t xml:space="preserve">
      ** Необходимо контролировать остаточные количества и тех пестицидов, которые были использованы при производстве продовольственного сырья. </w:t>
      </w:r>
    </w:p>
    <w:p>
      <w:pPr>
        <w:spacing w:after="0"/>
        <w:ind w:left="0"/>
        <w:jc w:val="both"/>
      </w:pPr>
      <w:r>
        <w:rPr>
          <w:rFonts w:ascii="Times New Roman"/>
          <w:b/>
          <w:i w:val="false"/>
          <w:color w:val="000000"/>
          <w:sz w:val="28"/>
        </w:rPr>
        <w:t xml:space="preserve">      7. Основные сырье и компоненты, используемые при изготовлении </w:t>
      </w:r>
      <w:r>
        <w:br/>
      </w:r>
      <w:r>
        <w:rPr>
          <w:rFonts w:ascii="Times New Roman"/>
          <w:b w:val="false"/>
          <w:i w:val="false"/>
          <w:color w:val="000000"/>
          <w:sz w:val="28"/>
        </w:rPr>
        <w:t>
</w:t>
      </w:r>
      <w:r>
        <w:rPr>
          <w:rFonts w:ascii="Times New Roman"/>
          <w:b/>
          <w:i w:val="false"/>
          <w:color w:val="000000"/>
          <w:sz w:val="28"/>
        </w:rPr>
        <w:t xml:space="preserve">         продуктов детского питания </w:t>
      </w:r>
      <w:r>
        <w:br/>
      </w:r>
      <w:r>
        <w:rPr>
          <w:rFonts w:ascii="Times New Roman"/>
          <w:b w:val="false"/>
          <w:i w:val="false"/>
          <w:color w:val="000000"/>
          <w:sz w:val="28"/>
        </w:rPr>
        <w:t xml:space="preserve">
-------------------------------------------------------------------- </w:t>
      </w:r>
      <w:r>
        <w:br/>
      </w:r>
      <w:r>
        <w:rPr>
          <w:rFonts w:ascii="Times New Roman"/>
          <w:b w:val="false"/>
          <w:i w:val="false"/>
          <w:color w:val="000000"/>
          <w:sz w:val="28"/>
        </w:rPr>
        <w:t xml:space="preserve">
  Индекс, группа   |     Показатели     |Допустимые|  Примечание </w:t>
      </w:r>
      <w:r>
        <w:br/>
      </w:r>
      <w:r>
        <w:rPr>
          <w:rFonts w:ascii="Times New Roman"/>
          <w:b w:val="false"/>
          <w:i w:val="false"/>
          <w:color w:val="000000"/>
          <w:sz w:val="28"/>
        </w:rPr>
        <w:t xml:space="preserve">
     продуктов     |                    |  уровни, | </w:t>
      </w:r>
      <w:r>
        <w:br/>
      </w:r>
      <w:r>
        <w:rPr>
          <w:rFonts w:ascii="Times New Roman"/>
          <w:b w:val="false"/>
          <w:i w:val="false"/>
          <w:color w:val="000000"/>
          <w:sz w:val="28"/>
        </w:rPr>
        <w:t xml:space="preserve">
                   |                    |мг/кг, не | </w:t>
      </w:r>
      <w:r>
        <w:br/>
      </w:r>
      <w:r>
        <w:rPr>
          <w:rFonts w:ascii="Times New Roman"/>
          <w:b w:val="false"/>
          <w:i w:val="false"/>
          <w:color w:val="000000"/>
          <w:sz w:val="28"/>
        </w:rPr>
        <w:t xml:space="preserve">
                   |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39. Молоко, сливки   Токсичные элементы,  по п. 1   для сухих компо- </w:t>
      </w:r>
      <w:r>
        <w:br/>
      </w:r>
      <w:r>
        <w:rPr>
          <w:rFonts w:ascii="Times New Roman"/>
          <w:b w:val="false"/>
          <w:i w:val="false"/>
          <w:color w:val="000000"/>
          <w:sz w:val="28"/>
        </w:rPr>
        <w:t xml:space="preserve">
и молочные компо-    микотоксины, пести-  (Прило-   нентов в восста- </w:t>
      </w:r>
      <w:r>
        <w:br/>
      </w:r>
      <w:r>
        <w:rPr>
          <w:rFonts w:ascii="Times New Roman"/>
          <w:b w:val="false"/>
          <w:i w:val="false"/>
          <w:color w:val="000000"/>
          <w:sz w:val="28"/>
        </w:rPr>
        <w:t xml:space="preserve">
ненты сырые, тер-    циды, радионуклиды   жение 3)  новленном про- </w:t>
      </w:r>
      <w:r>
        <w:br/>
      </w:r>
      <w:r>
        <w:rPr>
          <w:rFonts w:ascii="Times New Roman"/>
          <w:b w:val="false"/>
          <w:i w:val="false"/>
          <w:color w:val="000000"/>
          <w:sz w:val="28"/>
        </w:rPr>
        <w:t xml:space="preserve">
мически обработан-                                  дукте </w:t>
      </w:r>
      <w:r>
        <w:br/>
      </w:r>
      <w:r>
        <w:rPr>
          <w:rFonts w:ascii="Times New Roman"/>
          <w:b w:val="false"/>
          <w:i w:val="false"/>
          <w:color w:val="000000"/>
          <w:sz w:val="28"/>
        </w:rPr>
        <w:t xml:space="preserve">
ные сухие            Ингибирующие         не допус- молоко и сливки </w:t>
      </w:r>
      <w:r>
        <w:br/>
      </w:r>
      <w:r>
        <w:rPr>
          <w:rFonts w:ascii="Times New Roman"/>
          <w:b w:val="false"/>
          <w:i w:val="false"/>
          <w:color w:val="000000"/>
          <w:sz w:val="28"/>
        </w:rPr>
        <w:t xml:space="preserve">
                     вещества             каются    сырые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Индекс, группа |КМАФАнМ,|   Масса продукта   |Плесе-|  Примечание </w:t>
      </w:r>
      <w:r>
        <w:br/>
      </w:r>
      <w:r>
        <w:rPr>
          <w:rFonts w:ascii="Times New Roman"/>
          <w:b w:val="false"/>
          <w:i w:val="false"/>
          <w:color w:val="000000"/>
          <w:sz w:val="28"/>
        </w:rPr>
        <w:t xml:space="preserve">
   продуктов   |КОЕ/г,  |(см </w:t>
      </w:r>
      <w:r>
        <w:rPr>
          <w:rFonts w:ascii="Times New Roman"/>
          <w:b w:val="false"/>
          <w:i w:val="false"/>
          <w:color w:val="000000"/>
          <w:vertAlign w:val="superscript"/>
        </w:rPr>
        <w:t xml:space="preserve">3 </w:t>
      </w:r>
      <w:r>
        <w:rPr>
          <w:rFonts w:ascii="Times New Roman"/>
          <w:b w:val="false"/>
          <w:i w:val="false"/>
          <w:color w:val="000000"/>
          <w:sz w:val="28"/>
        </w:rPr>
        <w:t xml:space="preserve">, г в которой не|ни,   | </w:t>
      </w:r>
      <w:r>
        <w:br/>
      </w:r>
      <w:r>
        <w:rPr>
          <w:rFonts w:ascii="Times New Roman"/>
          <w:b w:val="false"/>
          <w:i w:val="false"/>
          <w:color w:val="000000"/>
          <w:sz w:val="28"/>
        </w:rPr>
        <w:t xml:space="preserve">
               |не более|    допускаются     |дрож- | </w:t>
      </w:r>
      <w:r>
        <w:br/>
      </w:r>
      <w:r>
        <w:rPr>
          <w:rFonts w:ascii="Times New Roman"/>
          <w:b w:val="false"/>
          <w:i w:val="false"/>
          <w:color w:val="000000"/>
          <w:sz w:val="28"/>
        </w:rPr>
        <w:t xml:space="preserve">
               |        |--------------------|жи,   | </w:t>
      </w:r>
      <w:r>
        <w:br/>
      </w:r>
      <w:r>
        <w:rPr>
          <w:rFonts w:ascii="Times New Roman"/>
          <w:b w:val="false"/>
          <w:i w:val="false"/>
          <w:color w:val="000000"/>
          <w:sz w:val="28"/>
        </w:rPr>
        <w:t xml:space="preserve">
               |        |БГКП  |S.au-|Пато-  |КОЕ/г,| </w:t>
      </w:r>
      <w:r>
        <w:br/>
      </w:r>
      <w:r>
        <w:rPr>
          <w:rFonts w:ascii="Times New Roman"/>
          <w:b w:val="false"/>
          <w:i w:val="false"/>
          <w:color w:val="000000"/>
          <w:sz w:val="28"/>
        </w:rPr>
        <w:t xml:space="preserve">
               |        |(коли-|reus |генные,|не    | </w:t>
      </w:r>
      <w:r>
        <w:br/>
      </w:r>
      <w:r>
        <w:rPr>
          <w:rFonts w:ascii="Times New Roman"/>
          <w:b w:val="false"/>
          <w:i w:val="false"/>
          <w:color w:val="000000"/>
          <w:sz w:val="28"/>
        </w:rPr>
        <w:t xml:space="preserve">
               |        |формы)|     |в т.ч. |более | </w:t>
      </w:r>
      <w:r>
        <w:br/>
      </w:r>
      <w:r>
        <w:rPr>
          <w:rFonts w:ascii="Times New Roman"/>
          <w:b w:val="false"/>
          <w:i w:val="false"/>
          <w:color w:val="000000"/>
          <w:sz w:val="28"/>
        </w:rPr>
        <w:t xml:space="preserve">
               |        |      |     |саль-  |      | </w:t>
      </w:r>
      <w:r>
        <w:br/>
      </w:r>
      <w:r>
        <w:rPr>
          <w:rFonts w:ascii="Times New Roman"/>
          <w:b w:val="false"/>
          <w:i w:val="false"/>
          <w:color w:val="000000"/>
          <w:sz w:val="28"/>
        </w:rPr>
        <w:t xml:space="preserve">
               |        |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молоко коровье сырое: </w:t>
      </w:r>
      <w:r>
        <w:br/>
      </w:r>
      <w:r>
        <w:rPr>
          <w:rFonts w:ascii="Times New Roman"/>
          <w:b w:val="false"/>
          <w:i w:val="false"/>
          <w:color w:val="000000"/>
          <w:sz w:val="28"/>
        </w:rPr>
        <w:t xml:space="preserve">
высший сорт;     3х10 </w:t>
      </w:r>
      <w:r>
        <w:rPr>
          <w:rFonts w:ascii="Times New Roman"/>
          <w:b w:val="false"/>
          <w:i w:val="false"/>
          <w:color w:val="000000"/>
          <w:vertAlign w:val="superscript"/>
        </w:rPr>
        <w:t xml:space="preserve">5 </w:t>
      </w:r>
      <w:r>
        <w:rPr>
          <w:rFonts w:ascii="Times New Roman"/>
          <w:b w:val="false"/>
          <w:i w:val="false"/>
          <w:color w:val="000000"/>
          <w:sz w:val="28"/>
        </w:rPr>
        <w:t xml:space="preserve">      -     -      25          соматические </w:t>
      </w:r>
      <w:r>
        <w:br/>
      </w:r>
      <w:r>
        <w:rPr>
          <w:rFonts w:ascii="Times New Roman"/>
          <w:b w:val="false"/>
          <w:i w:val="false"/>
          <w:color w:val="000000"/>
          <w:sz w:val="28"/>
        </w:rPr>
        <w:t xml:space="preserve">
                                                     клетки - не </w:t>
      </w:r>
      <w:r>
        <w:br/>
      </w:r>
      <w:r>
        <w:rPr>
          <w:rFonts w:ascii="Times New Roman"/>
          <w:b w:val="false"/>
          <w:i w:val="false"/>
          <w:color w:val="000000"/>
          <w:sz w:val="28"/>
        </w:rPr>
        <w:t xml:space="preserve">
                                                     более 5х10 </w:t>
      </w:r>
      <w:r>
        <w:rPr>
          <w:rFonts w:ascii="Times New Roman"/>
          <w:b w:val="false"/>
          <w:i w:val="false"/>
          <w:color w:val="000000"/>
          <w:vertAlign w:val="superscript"/>
        </w:rPr>
        <w:t xml:space="preserve">5 </w:t>
      </w:r>
      <w:r>
        <w:rPr>
          <w:rFonts w:ascii="Times New Roman"/>
          <w:b w:val="false"/>
          <w:i w:val="false"/>
          <w:color w:val="000000"/>
          <w:sz w:val="28"/>
        </w:rPr>
        <w:t xml:space="preserve"> в </w:t>
      </w:r>
      <w:r>
        <w:br/>
      </w:r>
      <w:r>
        <w:rPr>
          <w:rFonts w:ascii="Times New Roman"/>
          <w:b w:val="false"/>
          <w:i w:val="false"/>
          <w:color w:val="000000"/>
          <w:sz w:val="28"/>
        </w:rPr>
        <w:t xml:space="preserve">
                                                     1 см </w:t>
      </w:r>
      <w:r>
        <w:rPr>
          <w:rFonts w:ascii="Times New Roman"/>
          <w:b w:val="false"/>
          <w:i w:val="false"/>
          <w:color w:val="000000"/>
          <w:vertAlign w:val="superscript"/>
        </w:rPr>
        <w:t xml:space="preserve">3 </w:t>
      </w:r>
      <w:r>
        <w:br/>
      </w:r>
      <w:r>
        <w:rPr>
          <w:rFonts w:ascii="Times New Roman"/>
          <w:b w:val="false"/>
          <w:i w:val="false"/>
          <w:color w:val="000000"/>
          <w:sz w:val="28"/>
        </w:rPr>
        <w:t xml:space="preserve">
первый сорт      5х10 </w:t>
      </w:r>
      <w:r>
        <w:rPr>
          <w:rFonts w:ascii="Times New Roman"/>
          <w:b w:val="false"/>
          <w:i w:val="false"/>
          <w:color w:val="000000"/>
          <w:vertAlign w:val="superscript"/>
        </w:rPr>
        <w:t xml:space="preserve">5 </w:t>
      </w:r>
      <w:r>
        <w:rPr>
          <w:rFonts w:ascii="Times New Roman"/>
          <w:b w:val="false"/>
          <w:i w:val="false"/>
          <w:color w:val="000000"/>
          <w:sz w:val="28"/>
        </w:rPr>
        <w:t xml:space="preserve">      -     -      25 </w:t>
      </w:r>
    </w:p>
    <w:p>
      <w:pPr>
        <w:spacing w:after="0"/>
        <w:ind w:left="0"/>
        <w:jc w:val="both"/>
      </w:pPr>
      <w:r>
        <w:rPr>
          <w:rFonts w:ascii="Times New Roman"/>
          <w:b w:val="false"/>
          <w:i w:val="false"/>
          <w:color w:val="000000"/>
          <w:sz w:val="28"/>
        </w:rPr>
        <w:t xml:space="preserve">2) молоко сухое  2,5х10 </w:t>
      </w:r>
      <w:r>
        <w:rPr>
          <w:rFonts w:ascii="Times New Roman"/>
          <w:b w:val="false"/>
          <w:i w:val="false"/>
          <w:color w:val="000000"/>
          <w:vertAlign w:val="superscript"/>
        </w:rPr>
        <w:t xml:space="preserve">4 </w:t>
      </w:r>
      <w:r>
        <w:rPr>
          <w:rFonts w:ascii="Times New Roman"/>
          <w:b w:val="false"/>
          <w:i w:val="false"/>
          <w:color w:val="000000"/>
          <w:sz w:val="28"/>
        </w:rPr>
        <w:t xml:space="preserve">    1,0   1,0    25   плесени </w:t>
      </w:r>
      <w:r>
        <w:br/>
      </w:r>
      <w:r>
        <w:rPr>
          <w:rFonts w:ascii="Times New Roman"/>
          <w:b w:val="false"/>
          <w:i w:val="false"/>
          <w:color w:val="000000"/>
          <w:sz w:val="28"/>
        </w:rPr>
        <w:t xml:space="preserve">
с массовой до-                                - 100; </w:t>
      </w:r>
      <w:r>
        <w:br/>
      </w:r>
      <w:r>
        <w:rPr>
          <w:rFonts w:ascii="Times New Roman"/>
          <w:b w:val="false"/>
          <w:i w:val="false"/>
          <w:color w:val="000000"/>
          <w:sz w:val="28"/>
        </w:rPr>
        <w:t xml:space="preserve">
лей жира 25%,                                 дрожжи </w:t>
      </w:r>
      <w:r>
        <w:br/>
      </w:r>
      <w:r>
        <w:rPr>
          <w:rFonts w:ascii="Times New Roman"/>
          <w:b w:val="false"/>
          <w:i w:val="false"/>
          <w:color w:val="000000"/>
          <w:sz w:val="28"/>
        </w:rPr>
        <w:t xml:space="preserve">
сухое обезжи-                                 - 50 </w:t>
      </w:r>
      <w:r>
        <w:br/>
      </w:r>
      <w:r>
        <w:rPr>
          <w:rFonts w:ascii="Times New Roman"/>
          <w:b w:val="false"/>
          <w:i w:val="false"/>
          <w:color w:val="000000"/>
          <w:sz w:val="28"/>
        </w:rPr>
        <w:t xml:space="preserve">
ренное </w:t>
      </w:r>
    </w:p>
    <w:p>
      <w:pPr>
        <w:spacing w:after="0"/>
        <w:ind w:left="0"/>
        <w:jc w:val="both"/>
      </w:pPr>
      <w:r>
        <w:rPr>
          <w:rFonts w:ascii="Times New Roman"/>
          <w:b w:val="false"/>
          <w:i w:val="false"/>
          <w:color w:val="000000"/>
          <w:sz w:val="28"/>
        </w:rPr>
        <w:t xml:space="preserve">3) концентрат    1х10 </w:t>
      </w:r>
      <w:r>
        <w:rPr>
          <w:rFonts w:ascii="Times New Roman"/>
          <w:b w:val="false"/>
          <w:i w:val="false"/>
          <w:color w:val="000000"/>
          <w:vertAlign w:val="superscript"/>
        </w:rPr>
        <w:t xml:space="preserve">4 </w:t>
      </w:r>
      <w:r>
        <w:rPr>
          <w:rFonts w:ascii="Times New Roman"/>
          <w:b w:val="false"/>
          <w:i w:val="false"/>
          <w:color w:val="000000"/>
          <w:sz w:val="28"/>
        </w:rPr>
        <w:t xml:space="preserve">      1,0   1,0    25   плесени </w:t>
      </w:r>
      <w:r>
        <w:br/>
      </w:r>
      <w:r>
        <w:rPr>
          <w:rFonts w:ascii="Times New Roman"/>
          <w:b w:val="false"/>
          <w:i w:val="false"/>
          <w:color w:val="000000"/>
          <w:sz w:val="28"/>
        </w:rPr>
        <w:t xml:space="preserve">
сывороточных                                  - 50; </w:t>
      </w:r>
      <w:r>
        <w:br/>
      </w:r>
      <w:r>
        <w:rPr>
          <w:rFonts w:ascii="Times New Roman"/>
          <w:b w:val="false"/>
          <w:i w:val="false"/>
          <w:color w:val="000000"/>
          <w:sz w:val="28"/>
        </w:rPr>
        <w:t xml:space="preserve">
белков молока,                                дрожжи </w:t>
      </w:r>
      <w:r>
        <w:br/>
      </w:r>
      <w:r>
        <w:rPr>
          <w:rFonts w:ascii="Times New Roman"/>
          <w:b w:val="false"/>
          <w:i w:val="false"/>
          <w:color w:val="000000"/>
          <w:sz w:val="28"/>
        </w:rPr>
        <w:t xml:space="preserve">
получаемый ме-                                - 10 </w:t>
      </w:r>
      <w:r>
        <w:br/>
      </w:r>
      <w:r>
        <w:rPr>
          <w:rFonts w:ascii="Times New Roman"/>
          <w:b w:val="false"/>
          <w:i w:val="false"/>
          <w:color w:val="000000"/>
          <w:sz w:val="28"/>
        </w:rPr>
        <w:t xml:space="preserve">
тодом электро- </w:t>
      </w:r>
      <w:r>
        <w:br/>
      </w:r>
      <w:r>
        <w:rPr>
          <w:rFonts w:ascii="Times New Roman"/>
          <w:b w:val="false"/>
          <w:i w:val="false"/>
          <w:color w:val="000000"/>
          <w:sz w:val="28"/>
        </w:rPr>
        <w:t xml:space="preserve">
диализа, </w:t>
      </w:r>
      <w:r>
        <w:br/>
      </w:r>
      <w:r>
        <w:rPr>
          <w:rFonts w:ascii="Times New Roman"/>
          <w:b w:val="false"/>
          <w:i w:val="false"/>
          <w:color w:val="000000"/>
          <w:sz w:val="28"/>
        </w:rPr>
        <w:t xml:space="preserve">
ультрафильтра- </w:t>
      </w:r>
      <w:r>
        <w:br/>
      </w:r>
      <w:r>
        <w:rPr>
          <w:rFonts w:ascii="Times New Roman"/>
          <w:b w:val="false"/>
          <w:i w:val="false"/>
          <w:color w:val="000000"/>
          <w:sz w:val="28"/>
        </w:rPr>
        <w:t xml:space="preserve">
ции и электро- </w:t>
      </w:r>
      <w:r>
        <w:br/>
      </w:r>
      <w:r>
        <w:rPr>
          <w:rFonts w:ascii="Times New Roman"/>
          <w:b w:val="false"/>
          <w:i w:val="false"/>
          <w:color w:val="000000"/>
          <w:sz w:val="28"/>
        </w:rPr>
        <w:t xml:space="preserve">
диализа) </w:t>
      </w:r>
    </w:p>
    <w:p>
      <w:pPr>
        <w:spacing w:after="0"/>
        <w:ind w:left="0"/>
        <w:jc w:val="both"/>
      </w:pPr>
      <w:r>
        <w:rPr>
          <w:rFonts w:ascii="Times New Roman"/>
          <w:b w:val="false"/>
          <w:i w:val="false"/>
          <w:color w:val="000000"/>
          <w:sz w:val="28"/>
        </w:rPr>
        <w:t xml:space="preserve">4) углеводно-    1х10 </w:t>
      </w:r>
      <w:r>
        <w:rPr>
          <w:rFonts w:ascii="Times New Roman"/>
          <w:b w:val="false"/>
          <w:i w:val="false"/>
          <w:color w:val="000000"/>
          <w:vertAlign w:val="superscript"/>
        </w:rPr>
        <w:t xml:space="preserve">4 </w:t>
      </w:r>
      <w:r>
        <w:rPr>
          <w:rFonts w:ascii="Times New Roman"/>
          <w:b w:val="false"/>
          <w:i w:val="false"/>
          <w:color w:val="000000"/>
          <w:sz w:val="28"/>
        </w:rPr>
        <w:t xml:space="preserve">      1,0   1,0    50   плесени </w:t>
      </w:r>
      <w:r>
        <w:br/>
      </w:r>
      <w:r>
        <w:rPr>
          <w:rFonts w:ascii="Times New Roman"/>
          <w:b w:val="false"/>
          <w:i w:val="false"/>
          <w:color w:val="000000"/>
          <w:sz w:val="28"/>
        </w:rPr>
        <w:t xml:space="preserve">
белковый                                      - 50; </w:t>
      </w:r>
      <w:r>
        <w:br/>
      </w:r>
      <w:r>
        <w:rPr>
          <w:rFonts w:ascii="Times New Roman"/>
          <w:b w:val="false"/>
          <w:i w:val="false"/>
          <w:color w:val="000000"/>
          <w:sz w:val="28"/>
        </w:rPr>
        <w:t xml:space="preserve">
концентрат                                    дрожжи </w:t>
      </w:r>
      <w:r>
        <w:br/>
      </w:r>
      <w:r>
        <w:rPr>
          <w:rFonts w:ascii="Times New Roman"/>
          <w:b w:val="false"/>
          <w:i w:val="false"/>
          <w:color w:val="000000"/>
          <w:sz w:val="28"/>
        </w:rPr>
        <w:t xml:space="preserve">
                                              - 10 </w:t>
      </w:r>
    </w:p>
    <w:p>
      <w:pPr>
        <w:spacing w:after="0"/>
        <w:ind w:left="0"/>
        <w:jc w:val="both"/>
      </w:pPr>
      <w:r>
        <w:rPr>
          <w:rFonts w:ascii="Times New Roman"/>
          <w:b w:val="false"/>
          <w:i w:val="false"/>
          <w:color w:val="000000"/>
          <w:sz w:val="28"/>
        </w:rPr>
        <w:t xml:space="preserve">5) молочно-      1х10 </w:t>
      </w:r>
      <w:r>
        <w:rPr>
          <w:rFonts w:ascii="Times New Roman"/>
          <w:b w:val="false"/>
          <w:i w:val="false"/>
          <w:color w:val="000000"/>
          <w:vertAlign w:val="superscript"/>
        </w:rPr>
        <w:t xml:space="preserve">4 </w:t>
      </w:r>
      <w:r>
        <w:rPr>
          <w:rFonts w:ascii="Times New Roman"/>
          <w:b w:val="false"/>
          <w:i w:val="false"/>
          <w:color w:val="000000"/>
          <w:sz w:val="28"/>
        </w:rPr>
        <w:t xml:space="preserve">      1,0   1,0    50   Плесени </w:t>
      </w:r>
      <w:r>
        <w:br/>
      </w:r>
      <w:r>
        <w:rPr>
          <w:rFonts w:ascii="Times New Roman"/>
          <w:b w:val="false"/>
          <w:i w:val="false"/>
          <w:color w:val="000000"/>
          <w:sz w:val="28"/>
        </w:rPr>
        <w:t xml:space="preserve">
белковый                                      - 50; </w:t>
      </w:r>
      <w:r>
        <w:br/>
      </w:r>
      <w:r>
        <w:rPr>
          <w:rFonts w:ascii="Times New Roman"/>
          <w:b w:val="false"/>
          <w:i w:val="false"/>
          <w:color w:val="000000"/>
          <w:sz w:val="28"/>
        </w:rPr>
        <w:t xml:space="preserve">
концентрат                                    дрожжи </w:t>
      </w:r>
      <w:r>
        <w:br/>
      </w:r>
      <w:r>
        <w:rPr>
          <w:rFonts w:ascii="Times New Roman"/>
          <w:b w:val="false"/>
          <w:i w:val="false"/>
          <w:color w:val="000000"/>
          <w:sz w:val="28"/>
        </w:rPr>
        <w:t xml:space="preserve">
                                              - 10 </w:t>
      </w:r>
    </w:p>
    <w:p>
      <w:pPr>
        <w:spacing w:after="0"/>
        <w:ind w:left="0"/>
        <w:jc w:val="both"/>
      </w:pPr>
      <w:r>
        <w:rPr>
          <w:rFonts w:ascii="Times New Roman"/>
          <w:b w:val="false"/>
          <w:i w:val="false"/>
          <w:color w:val="000000"/>
          <w:sz w:val="28"/>
        </w:rPr>
        <w:t xml:space="preserve">6) сухой угле-  2,5х10 </w:t>
      </w:r>
      <w:r>
        <w:rPr>
          <w:rFonts w:ascii="Times New Roman"/>
          <w:b w:val="false"/>
          <w:i w:val="false"/>
          <w:color w:val="000000"/>
          <w:vertAlign w:val="superscript"/>
        </w:rPr>
        <w:t xml:space="preserve">4 </w:t>
      </w:r>
      <w:r>
        <w:rPr>
          <w:rFonts w:ascii="Times New Roman"/>
          <w:b w:val="false"/>
          <w:i w:val="false"/>
          <w:color w:val="000000"/>
          <w:sz w:val="28"/>
        </w:rPr>
        <w:t xml:space="preserve">     1,0   1,0    25   плесени </w:t>
      </w:r>
      <w:r>
        <w:br/>
      </w:r>
      <w:r>
        <w:rPr>
          <w:rFonts w:ascii="Times New Roman"/>
          <w:b w:val="false"/>
          <w:i w:val="false"/>
          <w:color w:val="000000"/>
          <w:sz w:val="28"/>
        </w:rPr>
        <w:t xml:space="preserve">
водно-белковый                                - 50; </w:t>
      </w:r>
      <w:r>
        <w:br/>
      </w:r>
      <w:r>
        <w:rPr>
          <w:rFonts w:ascii="Times New Roman"/>
          <w:b w:val="false"/>
          <w:i w:val="false"/>
          <w:color w:val="000000"/>
          <w:sz w:val="28"/>
        </w:rPr>
        <w:t xml:space="preserve">
модуль из под-                                дрожжи </w:t>
      </w:r>
      <w:r>
        <w:br/>
      </w:r>
      <w:r>
        <w:rPr>
          <w:rFonts w:ascii="Times New Roman"/>
          <w:b w:val="false"/>
          <w:i w:val="false"/>
          <w:color w:val="000000"/>
          <w:sz w:val="28"/>
        </w:rPr>
        <w:t xml:space="preserve">
сырной сыворот-                               - 10 </w:t>
      </w:r>
      <w:r>
        <w:br/>
      </w:r>
      <w:r>
        <w:rPr>
          <w:rFonts w:ascii="Times New Roman"/>
          <w:b w:val="false"/>
          <w:i w:val="false"/>
          <w:color w:val="000000"/>
          <w:sz w:val="28"/>
        </w:rPr>
        <w:t xml:space="preserve">
ки </w:t>
      </w:r>
    </w:p>
    <w:p>
      <w:pPr>
        <w:spacing w:after="0"/>
        <w:ind w:left="0"/>
        <w:jc w:val="both"/>
      </w:pPr>
      <w:r>
        <w:rPr>
          <w:rFonts w:ascii="Times New Roman"/>
          <w:b w:val="false"/>
          <w:i w:val="false"/>
          <w:color w:val="000000"/>
          <w:sz w:val="28"/>
        </w:rPr>
        <w:t xml:space="preserve">7) сухие угле-  2,5х10 </w:t>
      </w:r>
      <w:r>
        <w:rPr>
          <w:rFonts w:ascii="Times New Roman"/>
          <w:b w:val="false"/>
          <w:i w:val="false"/>
          <w:color w:val="000000"/>
          <w:vertAlign w:val="superscript"/>
        </w:rPr>
        <w:t xml:space="preserve">4 </w:t>
      </w:r>
      <w:r>
        <w:rPr>
          <w:rFonts w:ascii="Times New Roman"/>
          <w:b w:val="false"/>
          <w:i w:val="false"/>
          <w:color w:val="000000"/>
          <w:sz w:val="28"/>
        </w:rPr>
        <w:t xml:space="preserve">     1,0   1:0    25   плесени </w:t>
      </w:r>
      <w:r>
        <w:br/>
      </w:r>
      <w:r>
        <w:rPr>
          <w:rFonts w:ascii="Times New Roman"/>
          <w:b w:val="false"/>
          <w:i w:val="false"/>
          <w:color w:val="000000"/>
          <w:sz w:val="28"/>
        </w:rPr>
        <w:t xml:space="preserve">
водно-белковые                                - 50; </w:t>
      </w:r>
      <w:r>
        <w:br/>
      </w:r>
      <w:r>
        <w:rPr>
          <w:rFonts w:ascii="Times New Roman"/>
          <w:b w:val="false"/>
          <w:i w:val="false"/>
          <w:color w:val="000000"/>
          <w:sz w:val="28"/>
        </w:rPr>
        <w:t xml:space="preserve">
модули из тво-                                дрожжи </w:t>
      </w:r>
      <w:r>
        <w:br/>
      </w:r>
      <w:r>
        <w:rPr>
          <w:rFonts w:ascii="Times New Roman"/>
          <w:b w:val="false"/>
          <w:i w:val="false"/>
          <w:color w:val="000000"/>
          <w:sz w:val="28"/>
        </w:rPr>
        <w:t xml:space="preserve">
рожной сыво-                                  - 10 </w:t>
      </w:r>
      <w:r>
        <w:br/>
      </w:r>
      <w:r>
        <w:rPr>
          <w:rFonts w:ascii="Times New Roman"/>
          <w:b w:val="false"/>
          <w:i w:val="false"/>
          <w:color w:val="000000"/>
          <w:sz w:val="28"/>
        </w:rPr>
        <w:t xml:space="preserve">
ротки </w:t>
      </w:r>
    </w:p>
    <w:p>
      <w:pPr>
        <w:spacing w:after="0"/>
        <w:ind w:left="0"/>
        <w:jc w:val="both"/>
      </w:pPr>
      <w:r>
        <w:rPr>
          <w:rFonts w:ascii="Times New Roman"/>
          <w:b w:val="false"/>
          <w:i w:val="false"/>
          <w:color w:val="000000"/>
          <w:sz w:val="28"/>
        </w:rPr>
        <w:t xml:space="preserve">8) концентрат      -        3,0   1,0    25   плесени  Микроскопи- </w:t>
      </w:r>
      <w:r>
        <w:br/>
      </w:r>
      <w:r>
        <w:rPr>
          <w:rFonts w:ascii="Times New Roman"/>
          <w:b w:val="false"/>
          <w:i w:val="false"/>
          <w:color w:val="000000"/>
          <w:sz w:val="28"/>
        </w:rPr>
        <w:t xml:space="preserve">
параказеиновый                                - 50;    ческий </w:t>
      </w:r>
      <w:r>
        <w:br/>
      </w:r>
      <w:r>
        <w:rPr>
          <w:rFonts w:ascii="Times New Roman"/>
          <w:b w:val="false"/>
          <w:i w:val="false"/>
          <w:color w:val="000000"/>
          <w:sz w:val="28"/>
        </w:rPr>
        <w:t xml:space="preserve">
жидкий                                        дрожжи   препарат </w:t>
      </w:r>
      <w:r>
        <w:br/>
      </w:r>
      <w:r>
        <w:rPr>
          <w:rFonts w:ascii="Times New Roman"/>
          <w:b w:val="false"/>
          <w:i w:val="false"/>
          <w:color w:val="000000"/>
          <w:sz w:val="28"/>
        </w:rPr>
        <w:t xml:space="preserve">
                                              - 50 </w:t>
      </w:r>
    </w:p>
    <w:p>
      <w:pPr>
        <w:spacing w:after="0"/>
        <w:ind w:left="0"/>
        <w:jc w:val="both"/>
      </w:pPr>
      <w:r>
        <w:rPr>
          <w:rFonts w:ascii="Times New Roman"/>
          <w:b w:val="false"/>
          <w:i w:val="false"/>
          <w:color w:val="000000"/>
          <w:sz w:val="28"/>
        </w:rPr>
        <w:t xml:space="preserve">9) концентрат      -        1,0   1,0    25   плесени  то же </w:t>
      </w:r>
      <w:r>
        <w:br/>
      </w:r>
      <w:r>
        <w:rPr>
          <w:rFonts w:ascii="Times New Roman"/>
          <w:b w:val="false"/>
          <w:i w:val="false"/>
          <w:color w:val="000000"/>
          <w:sz w:val="28"/>
        </w:rPr>
        <w:t xml:space="preserve">
параказеиновый                                - 50; </w:t>
      </w:r>
      <w:r>
        <w:br/>
      </w:r>
      <w:r>
        <w:rPr>
          <w:rFonts w:ascii="Times New Roman"/>
          <w:b w:val="false"/>
          <w:i w:val="false"/>
          <w:color w:val="000000"/>
          <w:sz w:val="28"/>
        </w:rPr>
        <w:t xml:space="preserve">
сухой                                         дрожжи </w:t>
      </w:r>
      <w:r>
        <w:br/>
      </w:r>
      <w:r>
        <w:rPr>
          <w:rFonts w:ascii="Times New Roman"/>
          <w:b w:val="false"/>
          <w:i w:val="false"/>
          <w:color w:val="000000"/>
          <w:sz w:val="28"/>
        </w:rPr>
        <w:t xml:space="preserve">
                                              - 50 </w:t>
      </w:r>
    </w:p>
    <w:p>
      <w:pPr>
        <w:spacing w:after="0"/>
        <w:ind w:left="0"/>
        <w:jc w:val="both"/>
      </w:pPr>
      <w:r>
        <w:rPr>
          <w:rFonts w:ascii="Times New Roman"/>
          <w:b w:val="false"/>
          <w:i w:val="false"/>
          <w:color w:val="000000"/>
          <w:sz w:val="28"/>
        </w:rPr>
        <w:t xml:space="preserve">10) казецит      1х10 </w:t>
      </w:r>
      <w:r>
        <w:rPr>
          <w:rFonts w:ascii="Times New Roman"/>
          <w:b w:val="false"/>
          <w:i w:val="false"/>
          <w:color w:val="000000"/>
          <w:vertAlign w:val="superscript"/>
        </w:rPr>
        <w:t xml:space="preserve">4 </w:t>
      </w:r>
      <w:r>
        <w:rPr>
          <w:rFonts w:ascii="Times New Roman"/>
          <w:b w:val="false"/>
          <w:i w:val="false"/>
          <w:color w:val="000000"/>
          <w:sz w:val="28"/>
        </w:rPr>
        <w:t xml:space="preserve">      1,0   1,0    25   плесени </w:t>
      </w:r>
      <w:r>
        <w:br/>
      </w:r>
      <w:r>
        <w:rPr>
          <w:rFonts w:ascii="Times New Roman"/>
          <w:b w:val="false"/>
          <w:i w:val="false"/>
          <w:color w:val="000000"/>
          <w:sz w:val="28"/>
        </w:rPr>
        <w:t xml:space="preserve">
сухой                                         - 50; </w:t>
      </w:r>
      <w:r>
        <w:br/>
      </w:r>
      <w:r>
        <w:rPr>
          <w:rFonts w:ascii="Times New Roman"/>
          <w:b w:val="false"/>
          <w:i w:val="false"/>
          <w:color w:val="000000"/>
          <w:sz w:val="28"/>
        </w:rPr>
        <w:t xml:space="preserve">
                                              дрожжи </w:t>
      </w:r>
      <w:r>
        <w:br/>
      </w:r>
      <w:r>
        <w:rPr>
          <w:rFonts w:ascii="Times New Roman"/>
          <w:b w:val="false"/>
          <w:i w:val="false"/>
          <w:color w:val="000000"/>
          <w:sz w:val="28"/>
        </w:rPr>
        <w:t xml:space="preserve">
                                              - 10 </w:t>
      </w:r>
    </w:p>
    <w:p>
      <w:pPr>
        <w:spacing w:after="0"/>
        <w:ind w:left="0"/>
        <w:jc w:val="both"/>
      </w:pPr>
      <w:r>
        <w:rPr>
          <w:rFonts w:ascii="Times New Roman"/>
          <w:b w:val="false"/>
          <w:i w:val="false"/>
          <w:color w:val="000000"/>
          <w:sz w:val="28"/>
        </w:rPr>
        <w:t xml:space="preserve">11) компонент   1,5х10 </w:t>
      </w:r>
      <w:r>
        <w:rPr>
          <w:rFonts w:ascii="Times New Roman"/>
          <w:b w:val="false"/>
          <w:i w:val="false"/>
          <w:color w:val="000000"/>
          <w:vertAlign w:val="superscript"/>
        </w:rPr>
        <w:t xml:space="preserve">4 </w:t>
      </w:r>
      <w:r>
        <w:rPr>
          <w:rFonts w:ascii="Times New Roman"/>
          <w:b w:val="false"/>
          <w:i w:val="false"/>
          <w:color w:val="000000"/>
          <w:sz w:val="28"/>
        </w:rPr>
        <w:t xml:space="preserve">     0,3   1,0    25   плесени </w:t>
      </w:r>
      <w:r>
        <w:br/>
      </w:r>
      <w:r>
        <w:rPr>
          <w:rFonts w:ascii="Times New Roman"/>
          <w:b w:val="false"/>
          <w:i w:val="false"/>
          <w:color w:val="000000"/>
          <w:sz w:val="28"/>
        </w:rPr>
        <w:t xml:space="preserve">
сухой молочный                                - 50; </w:t>
      </w:r>
      <w:r>
        <w:br/>
      </w:r>
      <w:r>
        <w:rPr>
          <w:rFonts w:ascii="Times New Roman"/>
          <w:b w:val="false"/>
          <w:i w:val="false"/>
          <w:color w:val="000000"/>
          <w:sz w:val="28"/>
        </w:rPr>
        <w:t xml:space="preserve">
нежирный для                                  дрожжи </w:t>
      </w:r>
      <w:r>
        <w:br/>
      </w:r>
      <w:r>
        <w:rPr>
          <w:rFonts w:ascii="Times New Roman"/>
          <w:b w:val="false"/>
          <w:i w:val="false"/>
          <w:color w:val="000000"/>
          <w:sz w:val="28"/>
        </w:rPr>
        <w:t xml:space="preserve">
сухих детских                                 - 10 </w:t>
      </w:r>
      <w:r>
        <w:br/>
      </w:r>
      <w:r>
        <w:rPr>
          <w:rFonts w:ascii="Times New Roman"/>
          <w:b w:val="false"/>
          <w:i w:val="false"/>
          <w:color w:val="000000"/>
          <w:sz w:val="28"/>
        </w:rPr>
        <w:t xml:space="preserve">
продуктов </w:t>
      </w:r>
    </w:p>
    <w:p>
      <w:pPr>
        <w:spacing w:after="0"/>
        <w:ind w:left="0"/>
        <w:jc w:val="both"/>
      </w:pPr>
      <w:r>
        <w:rPr>
          <w:rFonts w:ascii="Times New Roman"/>
          <w:b w:val="false"/>
          <w:i w:val="false"/>
          <w:color w:val="000000"/>
          <w:sz w:val="28"/>
        </w:rPr>
        <w:t xml:space="preserve">12) компонент   1,5х10 </w:t>
      </w:r>
      <w:r>
        <w:rPr>
          <w:rFonts w:ascii="Times New Roman"/>
          <w:b w:val="false"/>
          <w:i w:val="false"/>
          <w:color w:val="000000"/>
          <w:vertAlign w:val="superscript"/>
        </w:rPr>
        <w:t xml:space="preserve">4 </w:t>
      </w:r>
      <w:r>
        <w:rPr>
          <w:rFonts w:ascii="Times New Roman"/>
          <w:b w:val="false"/>
          <w:i w:val="false"/>
          <w:color w:val="000000"/>
          <w:sz w:val="28"/>
        </w:rPr>
        <w:t xml:space="preserve">     1,0   1,0    25   плесени </w:t>
      </w:r>
      <w:r>
        <w:br/>
      </w:r>
      <w:r>
        <w:rPr>
          <w:rFonts w:ascii="Times New Roman"/>
          <w:b w:val="false"/>
          <w:i w:val="false"/>
          <w:color w:val="000000"/>
          <w:sz w:val="28"/>
        </w:rPr>
        <w:t xml:space="preserve">
сухой молочный                                - 50; </w:t>
      </w:r>
      <w:r>
        <w:br/>
      </w:r>
      <w:r>
        <w:rPr>
          <w:rFonts w:ascii="Times New Roman"/>
          <w:b w:val="false"/>
          <w:i w:val="false"/>
          <w:color w:val="000000"/>
          <w:sz w:val="28"/>
        </w:rPr>
        <w:t xml:space="preserve">
с солодовым                                   дрожжи </w:t>
      </w:r>
      <w:r>
        <w:br/>
      </w:r>
      <w:r>
        <w:rPr>
          <w:rFonts w:ascii="Times New Roman"/>
          <w:b w:val="false"/>
          <w:i w:val="false"/>
          <w:color w:val="000000"/>
          <w:sz w:val="28"/>
        </w:rPr>
        <w:t xml:space="preserve">
экстрактом                                    - 10 </w:t>
      </w:r>
      <w:r>
        <w:br/>
      </w:r>
      <w:r>
        <w:rPr>
          <w:rFonts w:ascii="Times New Roman"/>
          <w:b w:val="false"/>
          <w:i w:val="false"/>
          <w:color w:val="000000"/>
          <w:sz w:val="28"/>
        </w:rPr>
        <w:t xml:space="preserve">
(для жидких </w:t>
      </w:r>
      <w:r>
        <w:br/>
      </w:r>
      <w:r>
        <w:rPr>
          <w:rFonts w:ascii="Times New Roman"/>
          <w:b w:val="false"/>
          <w:i w:val="false"/>
          <w:color w:val="000000"/>
          <w:sz w:val="28"/>
        </w:rPr>
        <w:t xml:space="preserve">
детских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сухой молочный </w:t>
      </w:r>
      <w:r>
        <w:br/>
      </w:r>
      <w:r>
        <w:rPr>
          <w:rFonts w:ascii="Times New Roman"/>
          <w:b w:val="false"/>
          <w:i w:val="false"/>
          <w:color w:val="000000"/>
          <w:sz w:val="28"/>
        </w:rPr>
        <w:t xml:space="preserve">
нежирный (для </w:t>
      </w:r>
      <w:r>
        <w:br/>
      </w:r>
      <w:r>
        <w:rPr>
          <w:rFonts w:ascii="Times New Roman"/>
          <w:b w:val="false"/>
          <w:i w:val="false"/>
          <w:color w:val="000000"/>
          <w:sz w:val="28"/>
        </w:rPr>
        <w:t xml:space="preserve">
производства </w:t>
      </w:r>
      <w:r>
        <w:br/>
      </w:r>
      <w:r>
        <w:rPr>
          <w:rFonts w:ascii="Times New Roman"/>
          <w:b w:val="false"/>
          <w:i w:val="false"/>
          <w:color w:val="000000"/>
          <w:sz w:val="28"/>
        </w:rPr>
        <w:t xml:space="preserve">
БАД) </w:t>
      </w:r>
    </w:p>
    <w:p>
      <w:pPr>
        <w:spacing w:after="0"/>
        <w:ind w:left="0"/>
        <w:jc w:val="both"/>
      </w:pPr>
      <w:r>
        <w:rPr>
          <w:rFonts w:ascii="Times New Roman"/>
          <w:b w:val="false"/>
          <w:i w:val="false"/>
          <w:color w:val="000000"/>
          <w:sz w:val="28"/>
        </w:rPr>
        <w:t xml:space="preserve">13) компонент    2,5х10 </w:t>
      </w:r>
      <w:r>
        <w:rPr>
          <w:rFonts w:ascii="Times New Roman"/>
          <w:b w:val="false"/>
          <w:i w:val="false"/>
          <w:color w:val="000000"/>
          <w:vertAlign w:val="superscript"/>
        </w:rPr>
        <w:t xml:space="preserve">4 </w:t>
      </w:r>
      <w:r>
        <w:rPr>
          <w:rFonts w:ascii="Times New Roman"/>
          <w:b w:val="false"/>
          <w:i w:val="false"/>
          <w:color w:val="000000"/>
          <w:sz w:val="28"/>
        </w:rPr>
        <w:t xml:space="preserve">    1,0   1,0    25   плесени </w:t>
      </w:r>
      <w:r>
        <w:br/>
      </w:r>
      <w:r>
        <w:rPr>
          <w:rFonts w:ascii="Times New Roman"/>
          <w:b w:val="false"/>
          <w:i w:val="false"/>
          <w:color w:val="000000"/>
          <w:sz w:val="28"/>
        </w:rPr>
        <w:t xml:space="preserve">
сухой молочный                                - 50; </w:t>
      </w:r>
      <w:r>
        <w:br/>
      </w:r>
      <w:r>
        <w:rPr>
          <w:rFonts w:ascii="Times New Roman"/>
          <w:b w:val="false"/>
          <w:i w:val="false"/>
          <w:color w:val="000000"/>
          <w:sz w:val="28"/>
        </w:rPr>
        <w:t xml:space="preserve">
с углеводно-                                  дрожжи </w:t>
      </w:r>
      <w:r>
        <w:br/>
      </w:r>
      <w:r>
        <w:rPr>
          <w:rFonts w:ascii="Times New Roman"/>
          <w:b w:val="false"/>
          <w:i w:val="false"/>
          <w:color w:val="000000"/>
          <w:sz w:val="28"/>
        </w:rPr>
        <w:t xml:space="preserve">
белковым кон-                                 - 50 </w:t>
      </w:r>
      <w:r>
        <w:br/>
      </w:r>
      <w:r>
        <w:rPr>
          <w:rFonts w:ascii="Times New Roman"/>
          <w:b w:val="false"/>
          <w:i w:val="false"/>
          <w:color w:val="000000"/>
          <w:sz w:val="28"/>
        </w:rPr>
        <w:t xml:space="preserve">
центратом для </w:t>
      </w:r>
      <w:r>
        <w:br/>
      </w:r>
      <w:r>
        <w:rPr>
          <w:rFonts w:ascii="Times New Roman"/>
          <w:b w:val="false"/>
          <w:i w:val="false"/>
          <w:color w:val="000000"/>
          <w:sz w:val="28"/>
        </w:rPr>
        <w:t xml:space="preserve">
жидких детских </w:t>
      </w:r>
      <w:r>
        <w:br/>
      </w:r>
      <w:r>
        <w:rPr>
          <w:rFonts w:ascii="Times New Roman"/>
          <w:b w:val="false"/>
          <w:i w:val="false"/>
          <w:color w:val="000000"/>
          <w:sz w:val="28"/>
        </w:rPr>
        <w:t xml:space="preserve">
продуктов </w:t>
      </w:r>
    </w:p>
    <w:p>
      <w:pPr>
        <w:spacing w:after="0"/>
        <w:ind w:left="0"/>
        <w:jc w:val="both"/>
      </w:pPr>
      <w:r>
        <w:rPr>
          <w:rFonts w:ascii="Times New Roman"/>
          <w:b w:val="false"/>
          <w:i w:val="false"/>
          <w:color w:val="000000"/>
          <w:sz w:val="28"/>
        </w:rPr>
        <w:t xml:space="preserve">14) компонент    2,5х10 </w:t>
      </w:r>
      <w:r>
        <w:rPr>
          <w:rFonts w:ascii="Times New Roman"/>
          <w:b w:val="false"/>
          <w:i w:val="false"/>
          <w:color w:val="000000"/>
          <w:vertAlign w:val="superscript"/>
        </w:rPr>
        <w:t xml:space="preserve">4 </w:t>
      </w:r>
      <w:r>
        <w:rPr>
          <w:rFonts w:ascii="Times New Roman"/>
          <w:b w:val="false"/>
          <w:i w:val="false"/>
          <w:color w:val="000000"/>
          <w:sz w:val="28"/>
        </w:rPr>
        <w:t xml:space="preserve">    1,0   1,0    25   плесени </w:t>
      </w:r>
      <w:r>
        <w:br/>
      </w:r>
      <w:r>
        <w:rPr>
          <w:rFonts w:ascii="Times New Roman"/>
          <w:b w:val="false"/>
          <w:i w:val="false"/>
          <w:color w:val="000000"/>
          <w:sz w:val="28"/>
        </w:rPr>
        <w:t xml:space="preserve">
сухой молочный                                - 50; </w:t>
      </w:r>
      <w:r>
        <w:br/>
      </w:r>
      <w:r>
        <w:rPr>
          <w:rFonts w:ascii="Times New Roman"/>
          <w:b w:val="false"/>
          <w:i w:val="false"/>
          <w:color w:val="000000"/>
          <w:sz w:val="28"/>
        </w:rPr>
        <w:t xml:space="preserve">
нежирный без                                  дрожжи </w:t>
      </w:r>
      <w:r>
        <w:br/>
      </w:r>
      <w:r>
        <w:rPr>
          <w:rFonts w:ascii="Times New Roman"/>
          <w:b w:val="false"/>
          <w:i w:val="false"/>
          <w:color w:val="000000"/>
          <w:sz w:val="28"/>
        </w:rPr>
        <w:t xml:space="preserve">
химической                                    -  50 </w:t>
      </w:r>
      <w:r>
        <w:br/>
      </w:r>
      <w:r>
        <w:rPr>
          <w:rFonts w:ascii="Times New Roman"/>
          <w:b w:val="false"/>
          <w:i w:val="false"/>
          <w:color w:val="000000"/>
          <w:sz w:val="28"/>
        </w:rPr>
        <w:t xml:space="preserve">
обработки для </w:t>
      </w:r>
      <w:r>
        <w:br/>
      </w:r>
      <w:r>
        <w:rPr>
          <w:rFonts w:ascii="Times New Roman"/>
          <w:b w:val="false"/>
          <w:i w:val="false"/>
          <w:color w:val="000000"/>
          <w:sz w:val="28"/>
        </w:rPr>
        <w:t xml:space="preserve">
сухих детских </w:t>
      </w:r>
      <w:r>
        <w:br/>
      </w:r>
      <w:r>
        <w:rPr>
          <w:rFonts w:ascii="Times New Roman"/>
          <w:b w:val="false"/>
          <w:i w:val="false"/>
          <w:color w:val="000000"/>
          <w:sz w:val="28"/>
        </w:rPr>
        <w:t xml:space="preserve">
продуктов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Индекс, группа   |     Показатели     |Допустимые|  Примечание </w:t>
      </w:r>
      <w:r>
        <w:br/>
      </w:r>
      <w:r>
        <w:rPr>
          <w:rFonts w:ascii="Times New Roman"/>
          <w:b w:val="false"/>
          <w:i w:val="false"/>
          <w:color w:val="000000"/>
          <w:sz w:val="28"/>
        </w:rPr>
        <w:t xml:space="preserve">
     продуктов     |                    |  уровни, | </w:t>
      </w:r>
      <w:r>
        <w:br/>
      </w:r>
      <w:r>
        <w:rPr>
          <w:rFonts w:ascii="Times New Roman"/>
          <w:b w:val="false"/>
          <w:i w:val="false"/>
          <w:color w:val="000000"/>
          <w:sz w:val="28"/>
        </w:rPr>
        <w:t xml:space="preserve">
                   |                    |мг/кг, не | </w:t>
      </w:r>
      <w:r>
        <w:br/>
      </w:r>
      <w:r>
        <w:rPr>
          <w:rFonts w:ascii="Times New Roman"/>
          <w:b w:val="false"/>
          <w:i w:val="false"/>
          <w:color w:val="000000"/>
          <w:sz w:val="28"/>
        </w:rPr>
        <w:t xml:space="preserve">
                   |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40. Зерно и зерно-   </w:t>
      </w:r>
      <w:r>
        <w:rPr>
          <w:rFonts w:ascii="Times New Roman"/>
          <w:b/>
          <w:i w:val="false"/>
          <w:color w:val="000000"/>
          <w:sz w:val="28"/>
        </w:rPr>
        <w:t xml:space="preserve">Токсичные элементы, </w:t>
      </w:r>
      <w:r>
        <w:rPr>
          <w:rFonts w:ascii="Times New Roman"/>
          <w:b w:val="false"/>
          <w:i w:val="false"/>
          <w:color w:val="000000"/>
          <w:sz w:val="28"/>
        </w:rPr>
        <w:t xml:space="preserve">  по п. 8 </w:t>
      </w:r>
      <w:r>
        <w:br/>
      </w:r>
      <w:r>
        <w:rPr>
          <w:rFonts w:ascii="Times New Roman"/>
          <w:b w:val="false"/>
          <w:i w:val="false"/>
          <w:color w:val="000000"/>
          <w:sz w:val="28"/>
        </w:rPr>
        <w:t xml:space="preserve">
вые продукты (мука,  </w:t>
      </w:r>
      <w:r>
        <w:rPr>
          <w:rFonts w:ascii="Times New Roman"/>
          <w:b/>
          <w:i w:val="false"/>
          <w:color w:val="000000"/>
          <w:sz w:val="28"/>
        </w:rPr>
        <w:t xml:space="preserve">микотоксины, пести- </w:t>
      </w:r>
      <w:r>
        <w:rPr>
          <w:rFonts w:ascii="Times New Roman"/>
          <w:b w:val="false"/>
          <w:i w:val="false"/>
          <w:color w:val="000000"/>
          <w:sz w:val="28"/>
        </w:rPr>
        <w:t xml:space="preserve">  (Приложе- </w:t>
      </w:r>
      <w:r>
        <w:br/>
      </w:r>
      <w:r>
        <w:rPr>
          <w:rFonts w:ascii="Times New Roman"/>
          <w:b w:val="false"/>
          <w:i w:val="false"/>
          <w:color w:val="000000"/>
          <w:sz w:val="28"/>
        </w:rPr>
        <w:t xml:space="preserve">
крупа)               </w:t>
      </w:r>
      <w:r>
        <w:rPr>
          <w:rFonts w:ascii="Times New Roman"/>
          <w:b/>
          <w:i w:val="false"/>
          <w:color w:val="000000"/>
          <w:sz w:val="28"/>
        </w:rPr>
        <w:t xml:space="preserve">циды, вредные при- </w:t>
      </w:r>
      <w:r>
        <w:rPr>
          <w:rFonts w:ascii="Times New Roman"/>
          <w:b w:val="false"/>
          <w:i w:val="false"/>
          <w:color w:val="000000"/>
          <w:sz w:val="28"/>
        </w:rPr>
        <w:t xml:space="preserve">   ние 3) </w:t>
      </w:r>
      <w:r>
        <w:br/>
      </w:r>
      <w:r>
        <w:rPr>
          <w:rFonts w:ascii="Times New Roman"/>
          <w:b w:val="false"/>
          <w:i w:val="false"/>
          <w:color w:val="000000"/>
          <w:sz w:val="28"/>
        </w:rPr>
        <w:t>
</w:t>
      </w:r>
      <w:r>
        <w:rPr>
          <w:rFonts w:ascii="Times New Roman"/>
          <w:b/>
          <w:i w:val="false"/>
          <w:color w:val="000000"/>
          <w:sz w:val="28"/>
        </w:rPr>
        <w:t xml:space="preserve">                     меси, бенз(а)пирен </w:t>
      </w:r>
      <w:r>
        <w:br/>
      </w:r>
      <w:r>
        <w:rPr>
          <w:rFonts w:ascii="Times New Roman"/>
          <w:b w:val="false"/>
          <w:i w:val="false"/>
          <w:color w:val="000000"/>
          <w:sz w:val="28"/>
        </w:rPr>
        <w:t>
</w:t>
      </w:r>
      <w:r>
        <w:rPr>
          <w:rFonts w:ascii="Times New Roman"/>
          <w:b/>
          <w:i w:val="false"/>
          <w:color w:val="000000"/>
          <w:sz w:val="28"/>
        </w:rPr>
        <w:t xml:space="preserve">                     Радионуклиды Бк/кг: </w:t>
      </w:r>
      <w:r>
        <w:br/>
      </w:r>
      <w:r>
        <w:rPr>
          <w:rFonts w:ascii="Times New Roman"/>
          <w:b w:val="false"/>
          <w:i w:val="false"/>
          <w:color w:val="000000"/>
          <w:sz w:val="28"/>
        </w:rPr>
        <w:t xml:space="preserve">
                     цезий-137               50 </w:t>
      </w:r>
      <w:r>
        <w:br/>
      </w:r>
      <w:r>
        <w:rPr>
          <w:rFonts w:ascii="Times New Roman"/>
          <w:b w:val="false"/>
          <w:i w:val="false"/>
          <w:color w:val="000000"/>
          <w:sz w:val="28"/>
        </w:rPr>
        <w:t xml:space="preserve">
                     стронций-90             40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Индекс, группа |КМАФАнМ,|   Масса продукта   |Плесе-|  Примечание </w:t>
      </w:r>
      <w:r>
        <w:br/>
      </w:r>
      <w:r>
        <w:rPr>
          <w:rFonts w:ascii="Times New Roman"/>
          <w:b w:val="false"/>
          <w:i w:val="false"/>
          <w:color w:val="000000"/>
          <w:sz w:val="28"/>
        </w:rPr>
        <w:t xml:space="preserve">
   продуктов   |КОЕ/г,  |(см </w:t>
      </w:r>
      <w:r>
        <w:rPr>
          <w:rFonts w:ascii="Times New Roman"/>
          <w:b w:val="false"/>
          <w:i w:val="false"/>
          <w:color w:val="000000"/>
          <w:vertAlign w:val="superscript"/>
        </w:rPr>
        <w:t xml:space="preserve">3 </w:t>
      </w:r>
      <w:r>
        <w:rPr>
          <w:rFonts w:ascii="Times New Roman"/>
          <w:b w:val="false"/>
          <w:i w:val="false"/>
          <w:color w:val="000000"/>
          <w:sz w:val="28"/>
        </w:rPr>
        <w:t xml:space="preserve">, г в которой не|ни,   | </w:t>
      </w:r>
      <w:r>
        <w:br/>
      </w:r>
      <w:r>
        <w:rPr>
          <w:rFonts w:ascii="Times New Roman"/>
          <w:b w:val="false"/>
          <w:i w:val="false"/>
          <w:color w:val="000000"/>
          <w:sz w:val="28"/>
        </w:rPr>
        <w:t xml:space="preserve">
               |не более|    допускаются     |дрож- | </w:t>
      </w:r>
      <w:r>
        <w:br/>
      </w:r>
      <w:r>
        <w:rPr>
          <w:rFonts w:ascii="Times New Roman"/>
          <w:b w:val="false"/>
          <w:i w:val="false"/>
          <w:color w:val="000000"/>
          <w:sz w:val="28"/>
        </w:rPr>
        <w:t xml:space="preserve">
               |        |--------------------|жи,   | </w:t>
      </w:r>
      <w:r>
        <w:br/>
      </w:r>
      <w:r>
        <w:rPr>
          <w:rFonts w:ascii="Times New Roman"/>
          <w:b w:val="false"/>
          <w:i w:val="false"/>
          <w:color w:val="000000"/>
          <w:sz w:val="28"/>
        </w:rPr>
        <w:t xml:space="preserve">
               |        |БГКП  |S.au-|Пато-  |КОЕ/г,| </w:t>
      </w:r>
      <w:r>
        <w:br/>
      </w:r>
      <w:r>
        <w:rPr>
          <w:rFonts w:ascii="Times New Roman"/>
          <w:b w:val="false"/>
          <w:i w:val="false"/>
          <w:color w:val="000000"/>
          <w:sz w:val="28"/>
        </w:rPr>
        <w:t xml:space="preserve">
               |        |(коли-|reus |генные,|не    | </w:t>
      </w:r>
      <w:r>
        <w:br/>
      </w:r>
      <w:r>
        <w:rPr>
          <w:rFonts w:ascii="Times New Roman"/>
          <w:b w:val="false"/>
          <w:i w:val="false"/>
          <w:color w:val="000000"/>
          <w:sz w:val="28"/>
        </w:rPr>
        <w:t xml:space="preserve">
               |        |формы)|     |в т.ч. |более | </w:t>
      </w:r>
      <w:r>
        <w:br/>
      </w:r>
      <w:r>
        <w:rPr>
          <w:rFonts w:ascii="Times New Roman"/>
          <w:b w:val="false"/>
          <w:i w:val="false"/>
          <w:color w:val="000000"/>
          <w:sz w:val="28"/>
        </w:rPr>
        <w:t xml:space="preserve">
               |        |      |     |саль-  |      | </w:t>
      </w:r>
      <w:r>
        <w:br/>
      </w:r>
      <w:r>
        <w:rPr>
          <w:rFonts w:ascii="Times New Roman"/>
          <w:b w:val="false"/>
          <w:i w:val="false"/>
          <w:color w:val="000000"/>
          <w:sz w:val="28"/>
        </w:rPr>
        <w:t xml:space="preserve">
               |        |      |     |монеллы|      | </w:t>
      </w:r>
      <w:r>
        <w:br/>
      </w:r>
      <w:r>
        <w:rPr>
          <w:rFonts w:ascii="Times New Roman"/>
          <w:b w:val="false"/>
          <w:i w:val="false"/>
          <w:color w:val="000000"/>
          <w:sz w:val="28"/>
        </w:rPr>
        <w:t xml:space="preserve">
-------------------------------------------------------------------- </w:t>
      </w:r>
      <w:r>
        <w:br/>
      </w:r>
      <w:r>
        <w:rPr>
          <w:rFonts w:ascii="Times New Roman"/>
          <w:b w:val="false"/>
          <w:i w:val="false"/>
          <w:color w:val="000000"/>
          <w:sz w:val="28"/>
        </w:rPr>
        <w:t xml:space="preserve">
Крупы - рисовая, </w:t>
      </w:r>
      <w:r>
        <w:br/>
      </w:r>
      <w:r>
        <w:rPr>
          <w:rFonts w:ascii="Times New Roman"/>
          <w:b w:val="false"/>
          <w:i w:val="false"/>
          <w:color w:val="000000"/>
          <w:sz w:val="28"/>
        </w:rPr>
        <w:t xml:space="preserve">
гречневая,овся- </w:t>
      </w:r>
      <w:r>
        <w:br/>
      </w:r>
      <w:r>
        <w:rPr>
          <w:rFonts w:ascii="Times New Roman"/>
          <w:b w:val="false"/>
          <w:i w:val="false"/>
          <w:color w:val="000000"/>
          <w:sz w:val="28"/>
        </w:rPr>
        <w:t xml:space="preserve">
ная, пшеничная, </w:t>
      </w:r>
      <w:r>
        <w:br/>
      </w:r>
      <w:r>
        <w:rPr>
          <w:rFonts w:ascii="Times New Roman"/>
          <w:b w:val="false"/>
          <w:i w:val="false"/>
          <w:color w:val="000000"/>
          <w:sz w:val="28"/>
        </w:rPr>
        <w:t xml:space="preserve">
ячменная </w:t>
      </w:r>
      <w:r>
        <w:br/>
      </w:r>
      <w:r>
        <w:rPr>
          <w:rFonts w:ascii="Times New Roman"/>
          <w:b w:val="false"/>
          <w:i w:val="false"/>
          <w:color w:val="000000"/>
          <w:sz w:val="28"/>
        </w:rPr>
        <w:t xml:space="preserve">
необработанные   2,5х10 </w:t>
      </w:r>
      <w:r>
        <w:rPr>
          <w:rFonts w:ascii="Times New Roman"/>
          <w:b w:val="false"/>
          <w:i w:val="false"/>
          <w:color w:val="000000"/>
          <w:vertAlign w:val="superscript"/>
        </w:rPr>
        <w:t xml:space="preserve">4 </w:t>
      </w:r>
      <w:r>
        <w:rPr>
          <w:rFonts w:ascii="Times New Roman"/>
          <w:b w:val="false"/>
          <w:i w:val="false"/>
          <w:color w:val="000000"/>
          <w:sz w:val="28"/>
        </w:rPr>
        <w:t xml:space="preserve">   1,0    -      25     100       100 </w:t>
      </w:r>
    </w:p>
    <w:p>
      <w:pPr>
        <w:spacing w:after="0"/>
        <w:ind w:left="0"/>
        <w:jc w:val="both"/>
      </w:pPr>
      <w:r>
        <w:rPr>
          <w:rFonts w:ascii="Times New Roman"/>
          <w:b w:val="false"/>
          <w:i w:val="false"/>
          <w:color w:val="000000"/>
          <w:sz w:val="28"/>
        </w:rPr>
        <w:t xml:space="preserve">Мука рисовая, </w:t>
      </w:r>
      <w:r>
        <w:br/>
      </w:r>
      <w:r>
        <w:rPr>
          <w:rFonts w:ascii="Times New Roman"/>
          <w:b w:val="false"/>
          <w:i w:val="false"/>
          <w:color w:val="000000"/>
          <w:sz w:val="28"/>
        </w:rPr>
        <w:t xml:space="preserve">
гречневая, ов- </w:t>
      </w:r>
      <w:r>
        <w:br/>
      </w:r>
      <w:r>
        <w:rPr>
          <w:rFonts w:ascii="Times New Roman"/>
          <w:b w:val="false"/>
          <w:i w:val="false"/>
          <w:color w:val="000000"/>
          <w:sz w:val="28"/>
        </w:rPr>
        <w:t xml:space="preserve">
сяная, ржанная </w:t>
      </w:r>
      <w:r>
        <w:br/>
      </w:r>
      <w:r>
        <w:rPr>
          <w:rFonts w:ascii="Times New Roman"/>
          <w:b w:val="false"/>
          <w:i w:val="false"/>
          <w:color w:val="000000"/>
          <w:sz w:val="28"/>
        </w:rPr>
        <w:t xml:space="preserve">
необработанная    5х10 </w:t>
      </w:r>
      <w:r>
        <w:rPr>
          <w:rFonts w:ascii="Times New Roman"/>
          <w:b w:val="false"/>
          <w:i w:val="false"/>
          <w:color w:val="000000"/>
          <w:vertAlign w:val="superscript"/>
        </w:rPr>
        <w:t xml:space="preserve">4 </w:t>
      </w:r>
      <w:r>
        <w:rPr>
          <w:rFonts w:ascii="Times New Roman"/>
          <w:b w:val="false"/>
          <w:i w:val="false"/>
          <w:color w:val="000000"/>
          <w:sz w:val="28"/>
        </w:rPr>
        <w:t xml:space="preserve">    0,1    -      25     200       100 </w:t>
      </w:r>
    </w:p>
    <w:p>
      <w:pPr>
        <w:spacing w:after="0"/>
        <w:ind w:left="0"/>
        <w:jc w:val="both"/>
      </w:pPr>
      <w:r>
        <w:rPr>
          <w:rFonts w:ascii="Times New Roman"/>
          <w:b w:val="false"/>
          <w:i w:val="false"/>
          <w:color w:val="000000"/>
          <w:sz w:val="28"/>
        </w:rPr>
        <w:t xml:space="preserve">Мука рисовая, </w:t>
      </w:r>
      <w:r>
        <w:br/>
      </w:r>
      <w:r>
        <w:rPr>
          <w:rFonts w:ascii="Times New Roman"/>
          <w:b w:val="false"/>
          <w:i w:val="false"/>
          <w:color w:val="000000"/>
          <w:sz w:val="28"/>
        </w:rPr>
        <w:t xml:space="preserve">
гречневая, ов- </w:t>
      </w:r>
      <w:r>
        <w:br/>
      </w:r>
      <w:r>
        <w:rPr>
          <w:rFonts w:ascii="Times New Roman"/>
          <w:b w:val="false"/>
          <w:i w:val="false"/>
          <w:color w:val="000000"/>
          <w:sz w:val="28"/>
        </w:rPr>
        <w:t xml:space="preserve">
сяная, ржаная </w:t>
      </w:r>
      <w:r>
        <w:br/>
      </w:r>
      <w:r>
        <w:rPr>
          <w:rFonts w:ascii="Times New Roman"/>
          <w:b w:val="false"/>
          <w:i w:val="false"/>
          <w:color w:val="000000"/>
          <w:sz w:val="28"/>
        </w:rPr>
        <w:t xml:space="preserve">
обработанная      1х10 </w:t>
      </w:r>
      <w:r>
        <w:rPr>
          <w:rFonts w:ascii="Times New Roman"/>
          <w:b w:val="false"/>
          <w:i w:val="false"/>
          <w:color w:val="000000"/>
          <w:vertAlign w:val="superscript"/>
        </w:rPr>
        <w:t xml:space="preserve">4 </w:t>
      </w:r>
      <w:r>
        <w:rPr>
          <w:rFonts w:ascii="Times New Roman"/>
          <w:b w:val="false"/>
          <w:i w:val="false"/>
          <w:color w:val="000000"/>
          <w:sz w:val="28"/>
        </w:rPr>
        <w:t xml:space="preserve">    1,0   1,0     25      50        10 </w:t>
      </w:r>
    </w:p>
    <w:p>
      <w:pPr>
        <w:spacing w:after="0"/>
        <w:ind w:left="0"/>
        <w:jc w:val="both"/>
      </w:pPr>
      <w:r>
        <w:rPr>
          <w:rFonts w:ascii="Times New Roman"/>
          <w:b w:val="false"/>
          <w:i w:val="false"/>
          <w:color w:val="000000"/>
          <w:sz w:val="28"/>
        </w:rPr>
        <w:t xml:space="preserve">Крупа манная      1х10 </w:t>
      </w:r>
      <w:r>
        <w:rPr>
          <w:rFonts w:ascii="Times New Roman"/>
          <w:b w:val="false"/>
          <w:i w:val="false"/>
          <w:color w:val="000000"/>
          <w:vertAlign w:val="superscript"/>
        </w:rPr>
        <w:t xml:space="preserve">4 </w:t>
      </w:r>
      <w:r>
        <w:rPr>
          <w:rFonts w:ascii="Times New Roman"/>
          <w:b w:val="false"/>
          <w:i w:val="false"/>
          <w:color w:val="000000"/>
          <w:sz w:val="28"/>
        </w:rPr>
        <w:t xml:space="preserve">    1,0   1,0     25      50        50 </w:t>
      </w:r>
    </w:p>
    <w:p>
      <w:pPr>
        <w:spacing w:after="0"/>
        <w:ind w:left="0"/>
        <w:jc w:val="both"/>
      </w:pPr>
      <w:r>
        <w:rPr>
          <w:rFonts w:ascii="Times New Roman"/>
          <w:b w:val="false"/>
          <w:i w:val="false"/>
          <w:color w:val="000000"/>
          <w:sz w:val="28"/>
        </w:rPr>
        <w:t xml:space="preserve">Толокно овся- </w:t>
      </w:r>
      <w:r>
        <w:br/>
      </w:r>
      <w:r>
        <w:rPr>
          <w:rFonts w:ascii="Times New Roman"/>
          <w:b w:val="false"/>
          <w:i w:val="false"/>
          <w:color w:val="000000"/>
          <w:sz w:val="28"/>
        </w:rPr>
        <w:t xml:space="preserve">
ное, крупа </w:t>
      </w:r>
      <w:r>
        <w:br/>
      </w:r>
      <w:r>
        <w:rPr>
          <w:rFonts w:ascii="Times New Roman"/>
          <w:b w:val="false"/>
          <w:i w:val="false"/>
          <w:color w:val="000000"/>
          <w:sz w:val="28"/>
        </w:rPr>
        <w:t xml:space="preserve">
манная            1х10 </w:t>
      </w:r>
      <w:r>
        <w:rPr>
          <w:rFonts w:ascii="Times New Roman"/>
          <w:b w:val="false"/>
          <w:i w:val="false"/>
          <w:color w:val="000000"/>
          <w:vertAlign w:val="superscript"/>
        </w:rPr>
        <w:t xml:space="preserve">4 </w:t>
      </w:r>
      <w:r>
        <w:rPr>
          <w:rFonts w:ascii="Times New Roman"/>
          <w:b w:val="false"/>
          <w:i w:val="false"/>
          <w:color w:val="000000"/>
          <w:sz w:val="28"/>
        </w:rPr>
        <w:t xml:space="preserve">    1,0   1,0     25      50        10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Индекс, группа   |     Показатели     | Допустимые  | Примечание </w:t>
      </w:r>
      <w:r>
        <w:br/>
      </w:r>
      <w:r>
        <w:rPr>
          <w:rFonts w:ascii="Times New Roman"/>
          <w:b w:val="false"/>
          <w:i w:val="false"/>
          <w:color w:val="000000"/>
          <w:sz w:val="28"/>
        </w:rPr>
        <w:t xml:space="preserve">
     продуктов     |                    |   уровни,   | </w:t>
      </w:r>
      <w:r>
        <w:br/>
      </w:r>
      <w:r>
        <w:rPr>
          <w:rFonts w:ascii="Times New Roman"/>
          <w:b w:val="false"/>
          <w:i w:val="false"/>
          <w:color w:val="000000"/>
          <w:sz w:val="28"/>
        </w:rPr>
        <w:t xml:space="preserve">
                   |                    | мг/кг, не   | </w:t>
      </w:r>
      <w:r>
        <w:br/>
      </w:r>
      <w:r>
        <w:rPr>
          <w:rFonts w:ascii="Times New Roman"/>
          <w:b w:val="false"/>
          <w:i w:val="false"/>
          <w:color w:val="000000"/>
          <w:sz w:val="28"/>
        </w:rPr>
        <w:t xml:space="preserve">
                   |                    |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r>
        <w:br/>
      </w:r>
      <w:r>
        <w:rPr>
          <w:rFonts w:ascii="Times New Roman"/>
          <w:b w:val="false"/>
          <w:i w:val="false"/>
          <w:color w:val="000000"/>
          <w:sz w:val="28"/>
        </w:rPr>
        <w:t xml:space="preserve">
41. Фрукты, овощи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свежие              свинец                    0,3 </w:t>
      </w:r>
      <w:r>
        <w:br/>
      </w:r>
      <w:r>
        <w:rPr>
          <w:rFonts w:ascii="Times New Roman"/>
          <w:b w:val="false"/>
          <w:i w:val="false"/>
          <w:color w:val="000000"/>
          <w:sz w:val="28"/>
        </w:rPr>
        <w:t xml:space="preserve">
                    мышьяк                    0,2 </w:t>
      </w:r>
      <w:r>
        <w:br/>
      </w:r>
      <w:r>
        <w:rPr>
          <w:rFonts w:ascii="Times New Roman"/>
          <w:b w:val="false"/>
          <w:i w:val="false"/>
          <w:color w:val="000000"/>
          <w:sz w:val="28"/>
        </w:rPr>
        <w:t xml:space="preserve">
                    кадмий                    0,02 </w:t>
      </w:r>
      <w:r>
        <w:br/>
      </w:r>
      <w:r>
        <w:rPr>
          <w:rFonts w:ascii="Times New Roman"/>
          <w:b w:val="false"/>
          <w:i w:val="false"/>
          <w:color w:val="000000"/>
          <w:sz w:val="28"/>
        </w:rPr>
        <w:t xml:space="preserve">
                    ртуть                     0,01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0,01 </w:t>
      </w:r>
      <w:r>
        <w:br/>
      </w:r>
      <w:r>
        <w:rPr>
          <w:rFonts w:ascii="Times New Roman"/>
          <w:b w:val="false"/>
          <w:i w:val="false"/>
          <w:color w:val="000000"/>
          <w:sz w:val="28"/>
        </w:rPr>
        <w:t xml:space="preserve">
                    ДДТ и его метаболиты      0,005 </w:t>
      </w:r>
      <w:r>
        <w:br/>
      </w:r>
      <w:r>
        <w:rPr>
          <w:rFonts w:ascii="Times New Roman"/>
          <w:b w:val="false"/>
          <w:i w:val="false"/>
          <w:color w:val="000000"/>
          <w:sz w:val="28"/>
        </w:rPr>
        <w:t>
</w:t>
      </w:r>
      <w:r>
        <w:rPr>
          <w:rFonts w:ascii="Times New Roman"/>
          <w:b/>
          <w:i w:val="false"/>
          <w:color w:val="000000"/>
          <w:sz w:val="28"/>
        </w:rPr>
        <w:t xml:space="preserve">                    Нитраты: </w:t>
      </w:r>
      <w:r>
        <w:br/>
      </w:r>
      <w:r>
        <w:rPr>
          <w:rFonts w:ascii="Times New Roman"/>
          <w:b w:val="false"/>
          <w:i w:val="false"/>
          <w:color w:val="000000"/>
          <w:sz w:val="28"/>
        </w:rPr>
        <w:t xml:space="preserve">
                    свекла                     600 </w:t>
      </w:r>
      <w:r>
        <w:br/>
      </w:r>
      <w:r>
        <w:rPr>
          <w:rFonts w:ascii="Times New Roman"/>
          <w:b w:val="false"/>
          <w:i w:val="false"/>
          <w:color w:val="000000"/>
          <w:sz w:val="28"/>
        </w:rPr>
        <w:t xml:space="preserve">
                    капуста                    400 </w:t>
      </w:r>
      <w:r>
        <w:br/>
      </w:r>
      <w:r>
        <w:rPr>
          <w:rFonts w:ascii="Times New Roman"/>
          <w:b w:val="false"/>
          <w:i w:val="false"/>
          <w:color w:val="000000"/>
          <w:sz w:val="28"/>
        </w:rPr>
        <w:t xml:space="preserve">
                    овощи, бананы              200 </w:t>
      </w:r>
      <w:r>
        <w:br/>
      </w:r>
      <w:r>
        <w:rPr>
          <w:rFonts w:ascii="Times New Roman"/>
          <w:b w:val="false"/>
          <w:i w:val="false"/>
          <w:color w:val="000000"/>
          <w:sz w:val="28"/>
        </w:rPr>
        <w:t xml:space="preserve">
                    фрукты                      50 </w:t>
      </w:r>
    </w:p>
    <w:p>
      <w:pPr>
        <w:spacing w:after="0"/>
        <w:ind w:left="0"/>
        <w:jc w:val="both"/>
      </w:pPr>
      <w:r>
        <w:rPr>
          <w:rFonts w:ascii="Times New Roman"/>
          <w:b w:val="false"/>
          <w:i w:val="false"/>
          <w:color w:val="000000"/>
          <w:sz w:val="28"/>
        </w:rPr>
        <w:t xml:space="preserve">Соки фруктовые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концентрированные   свинец                    0,4 </w:t>
      </w:r>
      <w:r>
        <w:br/>
      </w:r>
      <w:r>
        <w:rPr>
          <w:rFonts w:ascii="Times New Roman"/>
          <w:b w:val="false"/>
          <w:i w:val="false"/>
          <w:color w:val="000000"/>
          <w:sz w:val="28"/>
        </w:rPr>
        <w:t xml:space="preserve">
асептического кон-  мышьяк                    0,2 </w:t>
      </w:r>
      <w:r>
        <w:br/>
      </w:r>
      <w:r>
        <w:rPr>
          <w:rFonts w:ascii="Times New Roman"/>
          <w:b w:val="false"/>
          <w:i w:val="false"/>
          <w:color w:val="000000"/>
          <w:sz w:val="28"/>
        </w:rPr>
        <w:t xml:space="preserve">
сервирования или    кадмий                    0,03 </w:t>
      </w:r>
      <w:r>
        <w:br/>
      </w:r>
      <w:r>
        <w:rPr>
          <w:rFonts w:ascii="Times New Roman"/>
          <w:b w:val="false"/>
          <w:i w:val="false"/>
          <w:color w:val="000000"/>
          <w:sz w:val="28"/>
        </w:rPr>
        <w:t xml:space="preserve">
быстрозамороженные  ртуть                     0,02 </w:t>
      </w:r>
      <w:r>
        <w:br/>
      </w:r>
      <w:r>
        <w:rPr>
          <w:rFonts w:ascii="Times New Roman"/>
          <w:b w:val="false"/>
          <w:i w:val="false"/>
          <w:color w:val="000000"/>
          <w:sz w:val="28"/>
        </w:rPr>
        <w:t>
</w:t>
      </w:r>
      <w:r>
        <w:rPr>
          <w:rFonts w:ascii="Times New Roman"/>
          <w:b/>
          <w:i w:val="false"/>
          <w:color w:val="000000"/>
          <w:sz w:val="28"/>
        </w:rPr>
        <w:t xml:space="preserve">                    Микотоксины: </w:t>
      </w:r>
      <w:r>
        <w:br/>
      </w:r>
      <w:r>
        <w:rPr>
          <w:rFonts w:ascii="Times New Roman"/>
          <w:b w:val="false"/>
          <w:i w:val="false"/>
          <w:color w:val="000000"/>
          <w:sz w:val="28"/>
        </w:rPr>
        <w:t xml:space="preserve">
                    патулин             не допускается &lt;0,02 для </w:t>
      </w:r>
      <w:r>
        <w:br/>
      </w:r>
      <w:r>
        <w:rPr>
          <w:rFonts w:ascii="Times New Roman"/>
          <w:b w:val="false"/>
          <w:i w:val="false"/>
          <w:color w:val="000000"/>
          <w:sz w:val="28"/>
        </w:rPr>
        <w:t xml:space="preserve">
                                                       яблочных, </w:t>
      </w:r>
      <w:r>
        <w:br/>
      </w:r>
      <w:r>
        <w:rPr>
          <w:rFonts w:ascii="Times New Roman"/>
          <w:b w:val="false"/>
          <w:i w:val="false"/>
          <w:color w:val="000000"/>
          <w:sz w:val="28"/>
        </w:rPr>
        <w:t xml:space="preserve">
                                                       облепиховых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 </w:t>
      </w:r>
      <w:r>
        <w:br/>
      </w:r>
      <w:r>
        <w:rPr>
          <w:rFonts w:ascii="Times New Roman"/>
          <w:b w:val="false"/>
          <w:i w:val="false"/>
          <w:color w:val="000000"/>
          <w:sz w:val="28"/>
        </w:rPr>
        <w:t xml:space="preserve">
                    сан (a,b,y-изомеры)       0,1 </w:t>
      </w:r>
      <w:r>
        <w:br/>
      </w:r>
      <w:r>
        <w:rPr>
          <w:rFonts w:ascii="Times New Roman"/>
          <w:b w:val="false"/>
          <w:i w:val="false"/>
          <w:color w:val="000000"/>
          <w:sz w:val="28"/>
        </w:rPr>
        <w:t xml:space="preserve">
                    ДДТ и его метаболиты      0,005 </w:t>
      </w:r>
      <w:r>
        <w:br/>
      </w:r>
      <w:r>
        <w:rPr>
          <w:rFonts w:ascii="Times New Roman"/>
          <w:b w:val="false"/>
          <w:i w:val="false"/>
          <w:color w:val="000000"/>
          <w:sz w:val="28"/>
        </w:rPr>
        <w:t>
</w:t>
      </w:r>
      <w:r>
        <w:rPr>
          <w:rFonts w:ascii="Times New Roman"/>
          <w:b/>
          <w:i w:val="false"/>
          <w:color w:val="000000"/>
          <w:sz w:val="28"/>
        </w:rPr>
        <w:t xml:space="preserve">                    Нитраты: </w:t>
      </w:r>
      <w:r>
        <w:rPr>
          <w:rFonts w:ascii="Times New Roman"/>
          <w:b w:val="false"/>
          <w:i w:val="false"/>
          <w:color w:val="000000"/>
          <w:sz w:val="28"/>
        </w:rPr>
        <w:t xml:space="preserve">                  100      фрукты </w:t>
      </w:r>
    </w:p>
    <w:p>
      <w:pPr>
        <w:spacing w:after="0"/>
        <w:ind w:left="0"/>
        <w:jc w:val="both"/>
      </w:pPr>
      <w:r>
        <w:rPr>
          <w:rFonts w:ascii="Times New Roman"/>
          <w:b w:val="false"/>
          <w:i w:val="false"/>
          <w:color w:val="000000"/>
          <w:sz w:val="28"/>
        </w:rPr>
        <w:t xml:space="preserve">42. Мясо убойных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животных (говяди-   свинец                    0,1      для детей </w:t>
      </w:r>
      <w:r>
        <w:br/>
      </w:r>
      <w:r>
        <w:rPr>
          <w:rFonts w:ascii="Times New Roman"/>
          <w:b w:val="false"/>
          <w:i w:val="false"/>
          <w:color w:val="000000"/>
          <w:sz w:val="28"/>
        </w:rPr>
        <w:t xml:space="preserve">
на, свинина, ко-                                       до 3 лет </w:t>
      </w:r>
      <w:r>
        <w:br/>
      </w:r>
      <w:r>
        <w:rPr>
          <w:rFonts w:ascii="Times New Roman"/>
          <w:b w:val="false"/>
          <w:i w:val="false"/>
          <w:color w:val="000000"/>
          <w:sz w:val="28"/>
        </w:rPr>
        <w:t xml:space="preserve">
нина и другие)                                0,2      для детей </w:t>
      </w:r>
      <w:r>
        <w:br/>
      </w:r>
      <w:r>
        <w:rPr>
          <w:rFonts w:ascii="Times New Roman"/>
          <w:b w:val="false"/>
          <w:i w:val="false"/>
          <w:color w:val="000000"/>
          <w:sz w:val="28"/>
        </w:rPr>
        <w:t xml:space="preserve">
                                                       старше 3 лет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ртуть                     0,01     для детей до </w:t>
      </w:r>
      <w:r>
        <w:br/>
      </w:r>
      <w:r>
        <w:rPr>
          <w:rFonts w:ascii="Times New Roman"/>
          <w:b w:val="false"/>
          <w:i w:val="false"/>
          <w:color w:val="000000"/>
          <w:sz w:val="28"/>
        </w:rPr>
        <w:t xml:space="preserve">
                                                       3 лет </w:t>
      </w:r>
      <w:r>
        <w:br/>
      </w:r>
      <w:r>
        <w:rPr>
          <w:rFonts w:ascii="Times New Roman"/>
          <w:b w:val="false"/>
          <w:i w:val="false"/>
          <w:color w:val="000000"/>
          <w:sz w:val="28"/>
        </w:rPr>
        <w:t xml:space="preserve">
                                              0,02     для детей </w:t>
      </w:r>
      <w:r>
        <w:br/>
      </w:r>
      <w:r>
        <w:rPr>
          <w:rFonts w:ascii="Times New Roman"/>
          <w:b w:val="false"/>
          <w:i w:val="false"/>
          <w:color w:val="000000"/>
          <w:sz w:val="28"/>
        </w:rPr>
        <w:t xml:space="preserve">
                                                       старше 3 лет </w:t>
      </w:r>
      <w:r>
        <w:br/>
      </w:r>
      <w:r>
        <w:rPr>
          <w:rFonts w:ascii="Times New Roman"/>
          <w:b w:val="false"/>
          <w:i w:val="false"/>
          <w:color w:val="000000"/>
          <w:sz w:val="28"/>
        </w:rPr>
        <w:t>
</w:t>
      </w:r>
      <w:r>
        <w:rPr>
          <w:rFonts w:ascii="Times New Roman"/>
          <w:b/>
          <w:i w:val="false"/>
          <w:color w:val="000000"/>
          <w:sz w:val="28"/>
        </w:rPr>
        <w:t xml:space="preserve">                    Антибиотики*: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тетрациклиновая </w:t>
      </w:r>
      <w:r>
        <w:br/>
      </w:r>
      <w:r>
        <w:rPr>
          <w:rFonts w:ascii="Times New Roman"/>
          <w:b w:val="false"/>
          <w:i w:val="false"/>
          <w:color w:val="000000"/>
          <w:sz w:val="28"/>
        </w:rPr>
        <w:t xml:space="preserve">
                    группа              не допускаются 0,01 ед/г </w:t>
      </w:r>
      <w:r>
        <w:br/>
      </w:r>
      <w:r>
        <w:rPr>
          <w:rFonts w:ascii="Times New Roman"/>
          <w:b w:val="false"/>
          <w:i w:val="false"/>
          <w:color w:val="000000"/>
          <w:sz w:val="28"/>
        </w:rPr>
        <w:t xml:space="preserve">
                    гризин              не допускается &lt;0,5 ед/г </w:t>
      </w:r>
      <w:r>
        <w:br/>
      </w:r>
      <w:r>
        <w:rPr>
          <w:rFonts w:ascii="Times New Roman"/>
          <w:b w:val="false"/>
          <w:i w:val="false"/>
          <w:color w:val="000000"/>
          <w:sz w:val="28"/>
        </w:rPr>
        <w:t xml:space="preserve">
                    бацитрацин          не допускается &lt;0,02 ед/г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0,01     для детей до </w:t>
      </w:r>
      <w:r>
        <w:br/>
      </w:r>
      <w:r>
        <w:rPr>
          <w:rFonts w:ascii="Times New Roman"/>
          <w:b w:val="false"/>
          <w:i w:val="false"/>
          <w:color w:val="000000"/>
          <w:sz w:val="28"/>
        </w:rPr>
        <w:t xml:space="preserve">
                                                       3 лет </w:t>
      </w:r>
      <w:r>
        <w:br/>
      </w:r>
      <w:r>
        <w:rPr>
          <w:rFonts w:ascii="Times New Roman"/>
          <w:b w:val="false"/>
          <w:i w:val="false"/>
          <w:color w:val="000000"/>
          <w:sz w:val="28"/>
        </w:rPr>
        <w:t xml:space="preserve">
                                              0,015    для детей </w:t>
      </w:r>
      <w:r>
        <w:br/>
      </w:r>
      <w:r>
        <w:rPr>
          <w:rFonts w:ascii="Times New Roman"/>
          <w:b w:val="false"/>
          <w:i w:val="false"/>
          <w:color w:val="000000"/>
          <w:sz w:val="28"/>
        </w:rPr>
        <w:t xml:space="preserve">
                                                       старше 3 лет </w:t>
      </w:r>
      <w:r>
        <w:br/>
      </w:r>
      <w:r>
        <w:rPr>
          <w:rFonts w:ascii="Times New Roman"/>
          <w:b w:val="false"/>
          <w:i w:val="false"/>
          <w:color w:val="000000"/>
          <w:sz w:val="28"/>
        </w:rPr>
        <w:t xml:space="preserve">
                    ДДТ и его метаболиты      0,01     для детей до </w:t>
      </w:r>
      <w:r>
        <w:br/>
      </w:r>
      <w:r>
        <w:rPr>
          <w:rFonts w:ascii="Times New Roman"/>
          <w:b w:val="false"/>
          <w:i w:val="false"/>
          <w:color w:val="000000"/>
          <w:sz w:val="28"/>
        </w:rPr>
        <w:t xml:space="preserve">
                                                       3 лет </w:t>
      </w:r>
      <w:r>
        <w:br/>
      </w:r>
      <w:r>
        <w:rPr>
          <w:rFonts w:ascii="Times New Roman"/>
          <w:b w:val="false"/>
          <w:i w:val="false"/>
          <w:color w:val="000000"/>
          <w:sz w:val="28"/>
        </w:rPr>
        <w:t xml:space="preserve">
                                              0,015    для детей </w:t>
      </w:r>
      <w:r>
        <w:br/>
      </w:r>
      <w:r>
        <w:rPr>
          <w:rFonts w:ascii="Times New Roman"/>
          <w:b w:val="false"/>
          <w:i w:val="false"/>
          <w:color w:val="000000"/>
          <w:sz w:val="28"/>
        </w:rPr>
        <w:t xml:space="preserve">
                                                       старше 3 лет </w:t>
      </w:r>
    </w:p>
    <w:p>
      <w:pPr>
        <w:spacing w:after="0"/>
        <w:ind w:left="0"/>
        <w:jc w:val="both"/>
      </w:pPr>
      <w:r>
        <w:rPr>
          <w:rFonts w:ascii="Times New Roman"/>
          <w:b w:val="false"/>
          <w:i w:val="false"/>
          <w:color w:val="000000"/>
          <w:sz w:val="28"/>
        </w:rPr>
        <w:t xml:space="preserve">Субпродукты убой-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ных животных        свинец                    0,5 </w:t>
      </w:r>
      <w:r>
        <w:br/>
      </w:r>
      <w:r>
        <w:rPr>
          <w:rFonts w:ascii="Times New Roman"/>
          <w:b w:val="false"/>
          <w:i w:val="false"/>
          <w:color w:val="000000"/>
          <w:sz w:val="28"/>
        </w:rPr>
        <w:t xml:space="preserve">
(печень, сердце,    мышьяк                    1,0 </w:t>
      </w:r>
      <w:r>
        <w:br/>
      </w:r>
      <w:r>
        <w:rPr>
          <w:rFonts w:ascii="Times New Roman"/>
          <w:b w:val="false"/>
          <w:i w:val="false"/>
          <w:color w:val="000000"/>
          <w:sz w:val="28"/>
        </w:rPr>
        <w:t xml:space="preserve">
язык)               кадмий                    0,3 </w:t>
      </w:r>
      <w:r>
        <w:br/>
      </w:r>
      <w:r>
        <w:rPr>
          <w:rFonts w:ascii="Times New Roman"/>
          <w:b w:val="false"/>
          <w:i w:val="false"/>
          <w:color w:val="000000"/>
          <w:sz w:val="28"/>
        </w:rPr>
        <w:t xml:space="preserve">
                    ртуть                     0,1 </w:t>
      </w:r>
      <w:r>
        <w:br/>
      </w:r>
      <w:r>
        <w:rPr>
          <w:rFonts w:ascii="Times New Roman"/>
          <w:b w:val="false"/>
          <w:i w:val="false"/>
          <w:color w:val="000000"/>
          <w:sz w:val="28"/>
        </w:rPr>
        <w:t>
</w:t>
      </w:r>
      <w:r>
        <w:rPr>
          <w:rFonts w:ascii="Times New Roman"/>
          <w:b/>
          <w:i w:val="false"/>
          <w:color w:val="000000"/>
          <w:sz w:val="28"/>
        </w:rPr>
        <w:t xml:space="preserve">                    Антибиотики*: </w:t>
      </w:r>
      <w:r>
        <w:br/>
      </w:r>
      <w:r>
        <w:rPr>
          <w:rFonts w:ascii="Times New Roman"/>
          <w:b w:val="false"/>
          <w:i w:val="false"/>
          <w:color w:val="000000"/>
          <w:sz w:val="28"/>
        </w:rPr>
        <w:t xml:space="preserve">
                    левомицетин          не допускается </w:t>
      </w:r>
      <w:r>
        <w:br/>
      </w:r>
      <w:r>
        <w:rPr>
          <w:rFonts w:ascii="Times New Roman"/>
          <w:b w:val="false"/>
          <w:i w:val="false"/>
          <w:color w:val="000000"/>
          <w:sz w:val="28"/>
        </w:rPr>
        <w:t xml:space="preserve">
                    тетрациклиновая </w:t>
      </w:r>
      <w:r>
        <w:br/>
      </w:r>
      <w:r>
        <w:rPr>
          <w:rFonts w:ascii="Times New Roman"/>
          <w:b w:val="false"/>
          <w:i w:val="false"/>
          <w:color w:val="000000"/>
          <w:sz w:val="28"/>
        </w:rPr>
        <w:t xml:space="preserve">
                    группа               не допускаются </w:t>
      </w:r>
      <w:r>
        <w:br/>
      </w:r>
      <w:r>
        <w:rPr>
          <w:rFonts w:ascii="Times New Roman"/>
          <w:b w:val="false"/>
          <w:i w:val="false"/>
          <w:color w:val="000000"/>
          <w:sz w:val="28"/>
        </w:rPr>
        <w:t xml:space="preserve">
                    гризин               не допускается </w:t>
      </w:r>
      <w:r>
        <w:br/>
      </w:r>
      <w:r>
        <w:rPr>
          <w:rFonts w:ascii="Times New Roman"/>
          <w:b w:val="false"/>
          <w:i w:val="false"/>
          <w:color w:val="000000"/>
          <w:sz w:val="28"/>
        </w:rPr>
        <w:t xml:space="preserve">
                    бацитрацин           не допускается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0,015 </w:t>
      </w:r>
      <w:r>
        <w:br/>
      </w:r>
      <w:r>
        <w:rPr>
          <w:rFonts w:ascii="Times New Roman"/>
          <w:b w:val="false"/>
          <w:i w:val="false"/>
          <w:color w:val="000000"/>
          <w:sz w:val="28"/>
        </w:rPr>
        <w:t xml:space="preserve">
                    ДДТ и его метаболиты      0,015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Индекс, группа |КМАФАнМ,|   Масса продукта (см </w:t>
      </w:r>
      <w:r>
        <w:rPr>
          <w:rFonts w:ascii="Times New Roman"/>
          <w:b w:val="false"/>
          <w:i w:val="false"/>
          <w:color w:val="000000"/>
          <w:vertAlign w:val="superscript"/>
        </w:rPr>
        <w:t xml:space="preserve">3 </w:t>
      </w:r>
      <w:r>
        <w:rPr>
          <w:rFonts w:ascii="Times New Roman"/>
          <w:b w:val="false"/>
          <w:i w:val="false"/>
          <w:color w:val="000000"/>
          <w:sz w:val="28"/>
        </w:rPr>
        <w:t xml:space="preserve">, г), в которой не </w:t>
      </w:r>
      <w:r>
        <w:br/>
      </w:r>
      <w:r>
        <w:rPr>
          <w:rFonts w:ascii="Times New Roman"/>
          <w:b w:val="false"/>
          <w:i w:val="false"/>
          <w:color w:val="000000"/>
          <w:sz w:val="28"/>
        </w:rPr>
        <w:t xml:space="preserve">
   продуктов   |КОЕ/г,  |              допускаются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   Патогенные, в том числе </w:t>
      </w:r>
      <w:r>
        <w:br/>
      </w:r>
      <w:r>
        <w:rPr>
          <w:rFonts w:ascii="Times New Roman"/>
          <w:b w:val="false"/>
          <w:i w:val="false"/>
          <w:color w:val="000000"/>
          <w:sz w:val="28"/>
        </w:rPr>
        <w:t xml:space="preserve">
               |        |(коли-|reus |        сальмонеллы и </w:t>
      </w:r>
      <w:r>
        <w:br/>
      </w:r>
      <w:r>
        <w:rPr>
          <w:rFonts w:ascii="Times New Roman"/>
          <w:b w:val="false"/>
          <w:i w:val="false"/>
          <w:color w:val="000000"/>
          <w:sz w:val="28"/>
        </w:rPr>
        <w:t xml:space="preserve">
               |        |формы)|     |       L.monocytogenes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Мясо убойных животных (в тушах и отрубах): </w:t>
      </w:r>
      <w:r>
        <w:br/>
      </w:r>
      <w:r>
        <w:rPr>
          <w:rFonts w:ascii="Times New Roman"/>
          <w:b w:val="false"/>
          <w:i w:val="false"/>
          <w:color w:val="000000"/>
          <w:sz w:val="28"/>
        </w:rPr>
        <w:t xml:space="preserve">
Парное;           10      1,0     -                 25 </w:t>
      </w:r>
      <w:r>
        <w:br/>
      </w:r>
      <w:r>
        <w:rPr>
          <w:rFonts w:ascii="Times New Roman"/>
          <w:b w:val="false"/>
          <w:i w:val="false"/>
          <w:color w:val="000000"/>
          <w:sz w:val="28"/>
        </w:rPr>
        <w:t xml:space="preserve">
Охлажденное;     1х10 </w:t>
      </w:r>
      <w:r>
        <w:rPr>
          <w:rFonts w:ascii="Times New Roman"/>
          <w:b w:val="false"/>
          <w:i w:val="false"/>
          <w:color w:val="000000"/>
          <w:vertAlign w:val="superscript"/>
        </w:rPr>
        <w:t xml:space="preserve">3 </w:t>
      </w:r>
      <w:r>
        <w:rPr>
          <w:rFonts w:ascii="Times New Roman"/>
          <w:b w:val="false"/>
          <w:i w:val="false"/>
          <w:color w:val="000000"/>
          <w:sz w:val="28"/>
        </w:rPr>
        <w:t xml:space="preserve">    0,1     -                 25 </w:t>
      </w:r>
      <w:r>
        <w:br/>
      </w:r>
      <w:r>
        <w:rPr>
          <w:rFonts w:ascii="Times New Roman"/>
          <w:b w:val="false"/>
          <w:i w:val="false"/>
          <w:color w:val="000000"/>
          <w:sz w:val="28"/>
        </w:rPr>
        <w:t xml:space="preserve">
Замороженное;    1х10 </w:t>
      </w:r>
      <w:r>
        <w:rPr>
          <w:rFonts w:ascii="Times New Roman"/>
          <w:b w:val="false"/>
          <w:i w:val="false"/>
          <w:color w:val="000000"/>
          <w:vertAlign w:val="superscript"/>
        </w:rPr>
        <w:t xml:space="preserve">4 </w:t>
      </w:r>
      <w:r>
        <w:rPr>
          <w:rFonts w:ascii="Times New Roman"/>
          <w:b w:val="false"/>
          <w:i w:val="false"/>
          <w:color w:val="000000"/>
          <w:sz w:val="28"/>
        </w:rPr>
        <w:t xml:space="preserve">    0,01    -                 25 </w:t>
      </w:r>
      <w:r>
        <w:br/>
      </w:r>
      <w:r>
        <w:rPr>
          <w:rFonts w:ascii="Times New Roman"/>
          <w:b w:val="false"/>
          <w:i w:val="false"/>
          <w:color w:val="000000"/>
          <w:sz w:val="28"/>
        </w:rPr>
        <w:t xml:space="preserve">
Замороженное в </w:t>
      </w:r>
      <w:r>
        <w:br/>
      </w:r>
      <w:r>
        <w:rPr>
          <w:rFonts w:ascii="Times New Roman"/>
          <w:b w:val="false"/>
          <w:i w:val="false"/>
          <w:color w:val="000000"/>
          <w:sz w:val="28"/>
        </w:rPr>
        <w:t xml:space="preserve">
блоках и кус- </w:t>
      </w:r>
      <w:r>
        <w:br/>
      </w:r>
      <w:r>
        <w:rPr>
          <w:rFonts w:ascii="Times New Roman"/>
          <w:b w:val="false"/>
          <w:i w:val="false"/>
          <w:color w:val="000000"/>
          <w:sz w:val="28"/>
        </w:rPr>
        <w:t xml:space="preserve">
ках;             1х10 </w:t>
      </w:r>
      <w:r>
        <w:rPr>
          <w:rFonts w:ascii="Times New Roman"/>
          <w:b w:val="false"/>
          <w:i w:val="false"/>
          <w:color w:val="000000"/>
          <w:vertAlign w:val="superscript"/>
        </w:rPr>
        <w:t xml:space="preserve">5 </w:t>
      </w:r>
      <w:r>
        <w:rPr>
          <w:rFonts w:ascii="Times New Roman"/>
          <w:b w:val="false"/>
          <w:i w:val="false"/>
          <w:color w:val="000000"/>
          <w:sz w:val="28"/>
        </w:rPr>
        <w:t xml:space="preserve">    0,001   -                 25 </w:t>
      </w:r>
      <w:r>
        <w:br/>
      </w:r>
      <w:r>
        <w:rPr>
          <w:rFonts w:ascii="Times New Roman"/>
          <w:b w:val="false"/>
          <w:i w:val="false"/>
          <w:color w:val="000000"/>
          <w:sz w:val="28"/>
        </w:rPr>
        <w:t xml:space="preserve">
субпродукты;       -       -      -                 25 </w:t>
      </w:r>
      <w:r>
        <w:br/>
      </w:r>
      <w:r>
        <w:rPr>
          <w:rFonts w:ascii="Times New Roman"/>
          <w:b w:val="false"/>
          <w:i w:val="false"/>
          <w:color w:val="000000"/>
          <w:sz w:val="28"/>
        </w:rPr>
        <w:t xml:space="preserve">
кровь пищевая </w:t>
      </w:r>
      <w:r>
        <w:br/>
      </w:r>
      <w:r>
        <w:rPr>
          <w:rFonts w:ascii="Times New Roman"/>
          <w:b w:val="false"/>
          <w:i w:val="false"/>
          <w:color w:val="000000"/>
          <w:sz w:val="28"/>
        </w:rPr>
        <w:t xml:space="preserve">
сухая           2,5х10 </w:t>
      </w:r>
      <w:r>
        <w:rPr>
          <w:rFonts w:ascii="Times New Roman"/>
          <w:b w:val="false"/>
          <w:i w:val="false"/>
          <w:color w:val="000000"/>
          <w:vertAlign w:val="superscript"/>
        </w:rPr>
        <w:t xml:space="preserve">4 </w:t>
      </w:r>
      <w:r>
        <w:rPr>
          <w:rFonts w:ascii="Times New Roman"/>
          <w:b w:val="false"/>
          <w:i w:val="false"/>
          <w:color w:val="000000"/>
          <w:sz w:val="28"/>
        </w:rPr>
        <w:t xml:space="preserve">   1,0    1,0                25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Индекс, группа   |     Показатели     | Допустимые  | Примечание </w:t>
      </w:r>
      <w:r>
        <w:br/>
      </w:r>
      <w:r>
        <w:rPr>
          <w:rFonts w:ascii="Times New Roman"/>
          <w:b w:val="false"/>
          <w:i w:val="false"/>
          <w:color w:val="000000"/>
          <w:sz w:val="28"/>
        </w:rPr>
        <w:t xml:space="preserve">
     продуктов     |                    |   уровни,   | </w:t>
      </w:r>
      <w:r>
        <w:br/>
      </w:r>
      <w:r>
        <w:rPr>
          <w:rFonts w:ascii="Times New Roman"/>
          <w:b w:val="false"/>
          <w:i w:val="false"/>
          <w:color w:val="000000"/>
          <w:sz w:val="28"/>
        </w:rPr>
        <w:t xml:space="preserve">
                   |                    | мг/кг, не   | </w:t>
      </w:r>
      <w:r>
        <w:br/>
      </w:r>
      <w:r>
        <w:rPr>
          <w:rFonts w:ascii="Times New Roman"/>
          <w:b w:val="false"/>
          <w:i w:val="false"/>
          <w:color w:val="000000"/>
          <w:sz w:val="28"/>
        </w:rPr>
        <w:t xml:space="preserve">
                   |                    |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43. Мясо птицы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0,2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ртуть                     0,02 </w:t>
      </w:r>
      <w:r>
        <w:br/>
      </w:r>
      <w:r>
        <w:rPr>
          <w:rFonts w:ascii="Times New Roman"/>
          <w:b w:val="false"/>
          <w:i w:val="false"/>
          <w:color w:val="000000"/>
          <w:sz w:val="28"/>
        </w:rPr>
        <w:t>
</w:t>
      </w:r>
      <w:r>
        <w:rPr>
          <w:rFonts w:ascii="Times New Roman"/>
          <w:b/>
          <w:i w:val="false"/>
          <w:color w:val="000000"/>
          <w:sz w:val="28"/>
        </w:rPr>
        <w:t xml:space="preserve">                    Антибиотики*: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тетрациклиновая </w:t>
      </w:r>
      <w:r>
        <w:br/>
      </w:r>
      <w:r>
        <w:rPr>
          <w:rFonts w:ascii="Times New Roman"/>
          <w:b w:val="false"/>
          <w:i w:val="false"/>
          <w:color w:val="000000"/>
          <w:sz w:val="28"/>
        </w:rPr>
        <w:t xml:space="preserve">
                    группа               не допускаются  &lt;0,01 ед/г </w:t>
      </w:r>
      <w:r>
        <w:br/>
      </w:r>
      <w:r>
        <w:rPr>
          <w:rFonts w:ascii="Times New Roman"/>
          <w:b w:val="false"/>
          <w:i w:val="false"/>
          <w:color w:val="000000"/>
          <w:sz w:val="28"/>
        </w:rPr>
        <w:t xml:space="preserve">
                    гризин               не допускается  &lt;0,5 ед/г </w:t>
      </w:r>
      <w:r>
        <w:br/>
      </w:r>
      <w:r>
        <w:rPr>
          <w:rFonts w:ascii="Times New Roman"/>
          <w:b w:val="false"/>
          <w:i w:val="false"/>
          <w:color w:val="000000"/>
          <w:sz w:val="28"/>
        </w:rPr>
        <w:t xml:space="preserve">
                    бацитрацин           не допускается  &lt;0,02 ед/г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Индекс, группа |КМАФАнМ,|   Масса продукта (см </w:t>
      </w:r>
      <w:r>
        <w:rPr>
          <w:rFonts w:ascii="Times New Roman"/>
          <w:b w:val="false"/>
          <w:i w:val="false"/>
          <w:color w:val="000000"/>
          <w:vertAlign w:val="superscript"/>
        </w:rPr>
        <w:t xml:space="preserve">3 </w:t>
      </w:r>
      <w:r>
        <w:rPr>
          <w:rFonts w:ascii="Times New Roman"/>
          <w:b w:val="false"/>
          <w:i w:val="false"/>
          <w:color w:val="000000"/>
          <w:sz w:val="28"/>
        </w:rPr>
        <w:t xml:space="preserve">, г), в которой не </w:t>
      </w:r>
      <w:r>
        <w:br/>
      </w:r>
      <w:r>
        <w:rPr>
          <w:rFonts w:ascii="Times New Roman"/>
          <w:b w:val="false"/>
          <w:i w:val="false"/>
          <w:color w:val="000000"/>
          <w:sz w:val="28"/>
        </w:rPr>
        <w:t xml:space="preserve">
   продуктов   |КОЕ/г,  |              допускаются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   Патогенные, в том числе </w:t>
      </w:r>
      <w:r>
        <w:br/>
      </w:r>
      <w:r>
        <w:rPr>
          <w:rFonts w:ascii="Times New Roman"/>
          <w:b w:val="false"/>
          <w:i w:val="false"/>
          <w:color w:val="000000"/>
          <w:sz w:val="28"/>
        </w:rPr>
        <w:t xml:space="preserve">
               |        |(коли-|reus |        сальмонеллы и </w:t>
      </w:r>
      <w:r>
        <w:br/>
      </w:r>
      <w:r>
        <w:rPr>
          <w:rFonts w:ascii="Times New Roman"/>
          <w:b w:val="false"/>
          <w:i w:val="false"/>
          <w:color w:val="000000"/>
          <w:sz w:val="28"/>
        </w:rPr>
        <w:t xml:space="preserve">
               |        |формы)|     |       L.monocytogenes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Тушки и мясо птицы (отбор проб из глубоких слоев): </w:t>
      </w:r>
      <w:r>
        <w:br/>
      </w:r>
      <w:r>
        <w:rPr>
          <w:rFonts w:ascii="Times New Roman"/>
          <w:b w:val="false"/>
          <w:i w:val="false"/>
          <w:color w:val="000000"/>
          <w:sz w:val="28"/>
        </w:rPr>
        <w:t xml:space="preserve">
птица охлажден- </w:t>
      </w:r>
      <w:r>
        <w:br/>
      </w:r>
      <w:r>
        <w:rPr>
          <w:rFonts w:ascii="Times New Roman"/>
          <w:b w:val="false"/>
          <w:i w:val="false"/>
          <w:color w:val="000000"/>
          <w:sz w:val="28"/>
        </w:rPr>
        <w:t xml:space="preserve">
ная, заморожен- </w:t>
      </w:r>
      <w:r>
        <w:br/>
      </w:r>
      <w:r>
        <w:rPr>
          <w:rFonts w:ascii="Times New Roman"/>
          <w:b w:val="false"/>
          <w:i w:val="false"/>
          <w:color w:val="000000"/>
          <w:sz w:val="28"/>
        </w:rPr>
        <w:t xml:space="preserve">
ная              1х10 </w:t>
      </w:r>
      <w:r>
        <w:rPr>
          <w:rFonts w:ascii="Times New Roman"/>
          <w:b w:val="false"/>
          <w:i w:val="false"/>
          <w:color w:val="000000"/>
          <w:vertAlign w:val="superscript"/>
        </w:rPr>
        <w:t xml:space="preserve">5 </w:t>
      </w:r>
      <w:r>
        <w:rPr>
          <w:rFonts w:ascii="Times New Roman"/>
          <w:b w:val="false"/>
          <w:i w:val="false"/>
          <w:color w:val="000000"/>
          <w:sz w:val="28"/>
        </w:rPr>
        <w:t xml:space="preserve">     -      -                25 </w:t>
      </w:r>
    </w:p>
    <w:p>
      <w:pPr>
        <w:spacing w:after="0"/>
        <w:ind w:left="0"/>
        <w:jc w:val="both"/>
      </w:pPr>
      <w:r>
        <w:rPr>
          <w:rFonts w:ascii="Times New Roman"/>
          <w:b w:val="false"/>
          <w:i w:val="false"/>
          <w:color w:val="000000"/>
          <w:sz w:val="28"/>
        </w:rPr>
        <w:t xml:space="preserve">мясо цыплят, </w:t>
      </w:r>
      <w:r>
        <w:br/>
      </w:r>
      <w:r>
        <w:rPr>
          <w:rFonts w:ascii="Times New Roman"/>
          <w:b w:val="false"/>
          <w:i w:val="false"/>
          <w:color w:val="000000"/>
          <w:sz w:val="28"/>
        </w:rPr>
        <w:t xml:space="preserve">
цыплят-бройле- </w:t>
      </w:r>
      <w:r>
        <w:br/>
      </w:r>
      <w:r>
        <w:rPr>
          <w:rFonts w:ascii="Times New Roman"/>
          <w:b w:val="false"/>
          <w:i w:val="false"/>
          <w:color w:val="000000"/>
          <w:sz w:val="28"/>
        </w:rPr>
        <w:t xml:space="preserve">
ров охлажден- </w:t>
      </w:r>
      <w:r>
        <w:br/>
      </w:r>
      <w:r>
        <w:rPr>
          <w:rFonts w:ascii="Times New Roman"/>
          <w:b w:val="false"/>
          <w:i w:val="false"/>
          <w:color w:val="000000"/>
          <w:sz w:val="28"/>
        </w:rPr>
        <w:t xml:space="preserve">
ное, заморожен- </w:t>
      </w:r>
      <w:r>
        <w:br/>
      </w:r>
      <w:r>
        <w:rPr>
          <w:rFonts w:ascii="Times New Roman"/>
          <w:b w:val="false"/>
          <w:i w:val="false"/>
          <w:color w:val="000000"/>
          <w:sz w:val="28"/>
        </w:rPr>
        <w:t xml:space="preserve">
ное              1х10 </w:t>
      </w:r>
      <w:r>
        <w:rPr>
          <w:rFonts w:ascii="Times New Roman"/>
          <w:b w:val="false"/>
          <w:i w:val="false"/>
          <w:color w:val="000000"/>
          <w:vertAlign w:val="superscript"/>
        </w:rPr>
        <w:t xml:space="preserve">5 </w:t>
      </w:r>
      <w:r>
        <w:rPr>
          <w:rFonts w:ascii="Times New Roman"/>
          <w:b w:val="false"/>
          <w:i w:val="false"/>
          <w:color w:val="000000"/>
          <w:sz w:val="28"/>
        </w:rPr>
        <w:t xml:space="preserve">     -      -                25 </w:t>
      </w:r>
    </w:p>
    <w:p>
      <w:pPr>
        <w:spacing w:after="0"/>
        <w:ind w:left="0"/>
        <w:jc w:val="both"/>
      </w:pPr>
      <w:r>
        <w:rPr>
          <w:rFonts w:ascii="Times New Roman"/>
          <w:b w:val="false"/>
          <w:i w:val="false"/>
          <w:color w:val="000000"/>
          <w:sz w:val="28"/>
        </w:rPr>
        <w:t xml:space="preserve">мясо бескостное </w:t>
      </w:r>
      <w:r>
        <w:br/>
      </w:r>
      <w:r>
        <w:rPr>
          <w:rFonts w:ascii="Times New Roman"/>
          <w:b w:val="false"/>
          <w:i w:val="false"/>
          <w:color w:val="000000"/>
          <w:sz w:val="28"/>
        </w:rPr>
        <w:t xml:space="preserve">
кусковое; кус- </w:t>
      </w:r>
      <w:r>
        <w:br/>
      </w:r>
      <w:r>
        <w:rPr>
          <w:rFonts w:ascii="Times New Roman"/>
          <w:b w:val="false"/>
          <w:i w:val="false"/>
          <w:color w:val="000000"/>
          <w:sz w:val="28"/>
        </w:rPr>
        <w:t xml:space="preserve">
ковое на кос- </w:t>
      </w:r>
      <w:r>
        <w:br/>
      </w:r>
      <w:r>
        <w:rPr>
          <w:rFonts w:ascii="Times New Roman"/>
          <w:b w:val="false"/>
          <w:i w:val="false"/>
          <w:color w:val="000000"/>
          <w:sz w:val="28"/>
        </w:rPr>
        <w:t xml:space="preserve">
тях, в т.ч. </w:t>
      </w:r>
      <w:r>
        <w:br/>
      </w:r>
      <w:r>
        <w:rPr>
          <w:rFonts w:ascii="Times New Roman"/>
          <w:b w:val="false"/>
          <w:i w:val="false"/>
          <w:color w:val="000000"/>
          <w:sz w:val="28"/>
        </w:rPr>
        <w:t xml:space="preserve">
окорочка и </w:t>
      </w:r>
      <w:r>
        <w:br/>
      </w:r>
      <w:r>
        <w:rPr>
          <w:rFonts w:ascii="Times New Roman"/>
          <w:b w:val="false"/>
          <w:i w:val="false"/>
          <w:color w:val="000000"/>
          <w:sz w:val="28"/>
        </w:rPr>
        <w:t xml:space="preserve">
грудки           2х10 </w:t>
      </w:r>
      <w:r>
        <w:rPr>
          <w:rFonts w:ascii="Times New Roman"/>
          <w:b w:val="false"/>
          <w:i w:val="false"/>
          <w:color w:val="000000"/>
          <w:vertAlign w:val="superscript"/>
        </w:rPr>
        <w:t xml:space="preserve">5 </w:t>
      </w:r>
      <w:r>
        <w:rPr>
          <w:rFonts w:ascii="Times New Roman"/>
          <w:b w:val="false"/>
          <w:i w:val="false"/>
          <w:color w:val="000000"/>
          <w:sz w:val="28"/>
        </w:rPr>
        <w:t xml:space="preserve">     -      -                25 </w:t>
      </w:r>
    </w:p>
    <w:p>
      <w:pPr>
        <w:spacing w:after="0"/>
        <w:ind w:left="0"/>
        <w:jc w:val="both"/>
      </w:pPr>
      <w:r>
        <w:rPr>
          <w:rFonts w:ascii="Times New Roman"/>
          <w:b w:val="false"/>
          <w:i w:val="false"/>
          <w:color w:val="000000"/>
          <w:sz w:val="28"/>
        </w:rPr>
        <w:t xml:space="preserve">мясо механичес- </w:t>
      </w:r>
      <w:r>
        <w:br/>
      </w:r>
      <w:r>
        <w:rPr>
          <w:rFonts w:ascii="Times New Roman"/>
          <w:b w:val="false"/>
          <w:i w:val="false"/>
          <w:color w:val="000000"/>
          <w:sz w:val="28"/>
        </w:rPr>
        <w:t xml:space="preserve">
кой обвалки      1х10 </w:t>
      </w:r>
      <w:r>
        <w:rPr>
          <w:rFonts w:ascii="Times New Roman"/>
          <w:b w:val="false"/>
          <w:i w:val="false"/>
          <w:color w:val="000000"/>
          <w:vertAlign w:val="superscript"/>
        </w:rPr>
        <w:t xml:space="preserve">6 </w:t>
      </w:r>
      <w:r>
        <w:rPr>
          <w:rFonts w:ascii="Times New Roman"/>
          <w:b w:val="false"/>
          <w:i w:val="false"/>
          <w:color w:val="000000"/>
          <w:sz w:val="28"/>
        </w:rPr>
        <w:t xml:space="preserve">     -      -                25 </w:t>
      </w:r>
    </w:p>
    <w:p>
      <w:pPr>
        <w:spacing w:after="0"/>
        <w:ind w:left="0"/>
        <w:jc w:val="both"/>
      </w:pPr>
      <w:r>
        <w:rPr>
          <w:rFonts w:ascii="Times New Roman"/>
          <w:b w:val="false"/>
          <w:i w:val="false"/>
          <w:color w:val="000000"/>
          <w:sz w:val="28"/>
        </w:rPr>
        <w:t xml:space="preserve">Субпродукты </w:t>
      </w:r>
      <w:r>
        <w:br/>
      </w:r>
      <w:r>
        <w:rPr>
          <w:rFonts w:ascii="Times New Roman"/>
          <w:b w:val="false"/>
          <w:i w:val="false"/>
          <w:color w:val="000000"/>
          <w:sz w:val="28"/>
        </w:rPr>
        <w:t xml:space="preserve">
птицы охлажден- </w:t>
      </w:r>
      <w:r>
        <w:br/>
      </w:r>
      <w:r>
        <w:rPr>
          <w:rFonts w:ascii="Times New Roman"/>
          <w:b w:val="false"/>
          <w:i w:val="false"/>
          <w:color w:val="000000"/>
          <w:sz w:val="28"/>
        </w:rPr>
        <w:t xml:space="preserve">
ные              2х10 </w:t>
      </w:r>
      <w:r>
        <w:rPr>
          <w:rFonts w:ascii="Times New Roman"/>
          <w:b w:val="false"/>
          <w:i w:val="false"/>
          <w:color w:val="000000"/>
          <w:vertAlign w:val="superscript"/>
        </w:rPr>
        <w:t xml:space="preserve">5 </w:t>
      </w:r>
      <w:r>
        <w:rPr>
          <w:rFonts w:ascii="Times New Roman"/>
          <w:b w:val="false"/>
          <w:i w:val="false"/>
          <w:color w:val="000000"/>
          <w:sz w:val="28"/>
        </w:rPr>
        <w:t xml:space="preserve">     -      -                25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Индекс, группа   |     Показатели     | Допустимые  | Примечание </w:t>
      </w:r>
      <w:r>
        <w:br/>
      </w:r>
      <w:r>
        <w:rPr>
          <w:rFonts w:ascii="Times New Roman"/>
          <w:b w:val="false"/>
          <w:i w:val="false"/>
          <w:color w:val="000000"/>
          <w:sz w:val="28"/>
        </w:rPr>
        <w:t xml:space="preserve">
     продуктов     |                    |   уровни,   | </w:t>
      </w:r>
      <w:r>
        <w:br/>
      </w:r>
      <w:r>
        <w:rPr>
          <w:rFonts w:ascii="Times New Roman"/>
          <w:b w:val="false"/>
          <w:i w:val="false"/>
          <w:color w:val="000000"/>
          <w:sz w:val="28"/>
        </w:rPr>
        <w:t xml:space="preserve">
                   |                    | мг/кг, не   | </w:t>
      </w:r>
      <w:r>
        <w:br/>
      </w:r>
      <w:r>
        <w:rPr>
          <w:rFonts w:ascii="Times New Roman"/>
          <w:b w:val="false"/>
          <w:i w:val="false"/>
          <w:color w:val="000000"/>
          <w:sz w:val="28"/>
        </w:rPr>
        <w:t xml:space="preserve">
                   |                    |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44. Рыба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0,5 </w:t>
      </w:r>
      <w:r>
        <w:br/>
      </w:r>
      <w:r>
        <w:rPr>
          <w:rFonts w:ascii="Times New Roman"/>
          <w:b w:val="false"/>
          <w:i w:val="false"/>
          <w:color w:val="000000"/>
          <w:sz w:val="28"/>
        </w:rPr>
        <w:t xml:space="preserve">
                    мышьяк                    0,5 </w:t>
      </w:r>
      <w:r>
        <w:br/>
      </w:r>
      <w:r>
        <w:rPr>
          <w:rFonts w:ascii="Times New Roman"/>
          <w:b w:val="false"/>
          <w:i w:val="false"/>
          <w:color w:val="000000"/>
          <w:sz w:val="28"/>
        </w:rPr>
        <w:t xml:space="preserve">
                    кадмий                    0,1 </w:t>
      </w:r>
      <w:r>
        <w:br/>
      </w:r>
      <w:r>
        <w:rPr>
          <w:rFonts w:ascii="Times New Roman"/>
          <w:b w:val="false"/>
          <w:i w:val="false"/>
          <w:color w:val="000000"/>
          <w:sz w:val="28"/>
        </w:rPr>
        <w:t xml:space="preserve">
                    ртуть                     0,15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0,02 </w:t>
      </w:r>
      <w:r>
        <w:br/>
      </w:r>
      <w:r>
        <w:rPr>
          <w:rFonts w:ascii="Times New Roman"/>
          <w:b w:val="false"/>
          <w:i w:val="false"/>
          <w:color w:val="000000"/>
          <w:sz w:val="28"/>
        </w:rPr>
        <w:t xml:space="preserve">
                    ДДТ и его метаболиты      0,01 </w:t>
      </w:r>
      <w:r>
        <w:br/>
      </w:r>
      <w:r>
        <w:rPr>
          <w:rFonts w:ascii="Times New Roman"/>
          <w:b w:val="false"/>
          <w:i w:val="false"/>
          <w:color w:val="000000"/>
          <w:sz w:val="28"/>
        </w:rPr>
        <w:t>
</w:t>
      </w:r>
      <w:r>
        <w:rPr>
          <w:rFonts w:ascii="Times New Roman"/>
          <w:b/>
          <w:i w:val="false"/>
          <w:color w:val="000000"/>
          <w:sz w:val="28"/>
        </w:rPr>
        <w:t xml:space="preserve">                    Нитрозамины: </w:t>
      </w:r>
      <w:r>
        <w:rPr>
          <w:rFonts w:ascii="Times New Roman"/>
          <w:b w:val="false"/>
          <w:i w:val="false"/>
          <w:color w:val="000000"/>
          <w:sz w:val="28"/>
        </w:rPr>
        <w:t xml:space="preserve"> сумма </w:t>
      </w:r>
      <w:r>
        <w:br/>
      </w:r>
      <w:r>
        <w:rPr>
          <w:rFonts w:ascii="Times New Roman"/>
          <w:b w:val="false"/>
          <w:i w:val="false"/>
          <w:color w:val="000000"/>
          <w:sz w:val="28"/>
        </w:rPr>
        <w:t xml:space="preserve">
                    НДМА и НДЭА          не допускаются &lt;0,001 </w:t>
      </w:r>
      <w:r>
        <w:br/>
      </w:r>
      <w:r>
        <w:rPr>
          <w:rFonts w:ascii="Times New Roman"/>
          <w:b w:val="false"/>
          <w:i w:val="false"/>
          <w:color w:val="000000"/>
          <w:sz w:val="28"/>
        </w:rPr>
        <w:t xml:space="preserve">
                    Гистамин                  100 </w:t>
      </w:r>
      <w:r>
        <w:br/>
      </w:r>
      <w:r>
        <w:rPr>
          <w:rFonts w:ascii="Times New Roman"/>
          <w:b w:val="false"/>
          <w:i w:val="false"/>
          <w:color w:val="000000"/>
          <w:sz w:val="28"/>
        </w:rPr>
        <w:t xml:space="preserve">
                    Полихлорированные </w:t>
      </w:r>
      <w:r>
        <w:br/>
      </w:r>
      <w:r>
        <w:rPr>
          <w:rFonts w:ascii="Times New Roman"/>
          <w:b w:val="false"/>
          <w:i w:val="false"/>
          <w:color w:val="000000"/>
          <w:sz w:val="28"/>
        </w:rPr>
        <w:t xml:space="preserve">
                    бифенилы                  2,0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Индекс, группа |КМАФАнМ,|   Не допускается в г (см </w:t>
      </w:r>
      <w:r>
        <w:rPr>
          <w:rFonts w:ascii="Times New Roman"/>
          <w:b w:val="false"/>
          <w:i w:val="false"/>
          <w:color w:val="000000"/>
          <w:vertAlign w:val="superscript"/>
        </w:rPr>
        <w:t xml:space="preserve">3 </w:t>
      </w:r>
      <w:r>
        <w:rPr>
          <w:rFonts w:ascii="Times New Roman"/>
          <w:b w:val="false"/>
          <w:i w:val="false"/>
          <w:color w:val="000000"/>
          <w:sz w:val="28"/>
        </w:rPr>
        <w:t xml:space="preserve">) продукта </w:t>
      </w:r>
      <w:r>
        <w:br/>
      </w:r>
      <w:r>
        <w:rPr>
          <w:rFonts w:ascii="Times New Roman"/>
          <w:b w:val="false"/>
          <w:i w:val="false"/>
          <w:color w:val="000000"/>
          <w:sz w:val="28"/>
        </w:rPr>
        <w:t xml:space="preserve">
   продуктов   |КОЕ/г,  | </w:t>
      </w:r>
      <w:r>
        <w:br/>
      </w:r>
      <w:r>
        <w:rPr>
          <w:rFonts w:ascii="Times New Roman"/>
          <w:b w:val="false"/>
          <w:i w:val="false"/>
          <w:color w:val="000000"/>
          <w:sz w:val="28"/>
        </w:rPr>
        <w:t xml:space="preserve">
               |не более|------------------------------------------- </w:t>
      </w:r>
      <w:r>
        <w:br/>
      </w:r>
      <w:r>
        <w:rPr>
          <w:rFonts w:ascii="Times New Roman"/>
          <w:b w:val="false"/>
          <w:i w:val="false"/>
          <w:color w:val="000000"/>
          <w:sz w:val="28"/>
        </w:rPr>
        <w:t xml:space="preserve">
               |        |БГКП  |S.au-|   Патогенные, в том числе </w:t>
      </w:r>
      <w:r>
        <w:br/>
      </w:r>
      <w:r>
        <w:rPr>
          <w:rFonts w:ascii="Times New Roman"/>
          <w:b w:val="false"/>
          <w:i w:val="false"/>
          <w:color w:val="000000"/>
          <w:sz w:val="28"/>
        </w:rPr>
        <w:t xml:space="preserve">
               |        |(коли-|reus |        сальмонеллы и </w:t>
      </w:r>
      <w:r>
        <w:br/>
      </w:r>
      <w:r>
        <w:rPr>
          <w:rFonts w:ascii="Times New Roman"/>
          <w:b w:val="false"/>
          <w:i w:val="false"/>
          <w:color w:val="000000"/>
          <w:sz w:val="28"/>
        </w:rPr>
        <w:t xml:space="preserve">
               |        |формы)|     |       L.monocytogenes </w:t>
      </w:r>
      <w:r>
        <w:br/>
      </w:r>
      <w:r>
        <w:rPr>
          <w:rFonts w:ascii="Times New Roman"/>
          <w:b w:val="false"/>
          <w:i w:val="false"/>
          <w:color w:val="000000"/>
          <w:sz w:val="28"/>
        </w:rPr>
        <w:t xml:space="preserve">
-------------------------------------------------------------------- </w:t>
      </w:r>
      <w:r>
        <w:br/>
      </w:r>
      <w:r>
        <w:rPr>
          <w:rFonts w:ascii="Times New Roman"/>
          <w:b w:val="false"/>
          <w:i w:val="false"/>
          <w:color w:val="000000"/>
          <w:sz w:val="28"/>
        </w:rPr>
        <w:t xml:space="preserve">
Рыба свежая, </w:t>
      </w:r>
      <w:r>
        <w:br/>
      </w:r>
      <w:r>
        <w:rPr>
          <w:rFonts w:ascii="Times New Roman"/>
          <w:b w:val="false"/>
          <w:i w:val="false"/>
          <w:color w:val="000000"/>
          <w:sz w:val="28"/>
        </w:rPr>
        <w:t xml:space="preserve">
охлажденная, </w:t>
      </w:r>
      <w:r>
        <w:br/>
      </w:r>
      <w:r>
        <w:rPr>
          <w:rFonts w:ascii="Times New Roman"/>
          <w:b w:val="false"/>
          <w:i w:val="false"/>
          <w:color w:val="000000"/>
          <w:sz w:val="28"/>
        </w:rPr>
        <w:t xml:space="preserve">
замороженная     5х10 </w:t>
      </w:r>
      <w:r>
        <w:rPr>
          <w:rFonts w:ascii="Times New Roman"/>
          <w:b w:val="false"/>
          <w:i w:val="false"/>
          <w:color w:val="000000"/>
          <w:vertAlign w:val="superscript"/>
        </w:rPr>
        <w:t xml:space="preserve">4 </w:t>
      </w:r>
      <w:r>
        <w:rPr>
          <w:rFonts w:ascii="Times New Roman"/>
          <w:b w:val="false"/>
          <w:i w:val="false"/>
          <w:color w:val="000000"/>
          <w:sz w:val="28"/>
        </w:rPr>
        <w:t xml:space="preserve">    0,01   0,01                25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     Показатели     | Допустимые  | Примечание </w:t>
      </w:r>
      <w:r>
        <w:br/>
      </w:r>
      <w:r>
        <w:rPr>
          <w:rFonts w:ascii="Times New Roman"/>
          <w:b w:val="false"/>
          <w:i w:val="false"/>
          <w:color w:val="000000"/>
          <w:sz w:val="28"/>
        </w:rPr>
        <w:t xml:space="preserve">
                   |                    |   уровни,   | </w:t>
      </w:r>
      <w:r>
        <w:br/>
      </w:r>
      <w:r>
        <w:rPr>
          <w:rFonts w:ascii="Times New Roman"/>
          <w:b w:val="false"/>
          <w:i w:val="false"/>
          <w:color w:val="000000"/>
          <w:sz w:val="28"/>
        </w:rPr>
        <w:t xml:space="preserve">
                   |                    | мг/кг, не   | </w:t>
      </w:r>
      <w:r>
        <w:br/>
      </w:r>
      <w:r>
        <w:rPr>
          <w:rFonts w:ascii="Times New Roman"/>
          <w:b w:val="false"/>
          <w:i w:val="false"/>
          <w:color w:val="000000"/>
          <w:sz w:val="28"/>
        </w:rPr>
        <w:t xml:space="preserve">
                   |                    |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45. Масло расти-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тельное рафиниро-   свинец                    0,1 </w:t>
      </w:r>
      <w:r>
        <w:br/>
      </w:r>
      <w:r>
        <w:rPr>
          <w:rFonts w:ascii="Times New Roman"/>
          <w:b w:val="false"/>
          <w:i w:val="false"/>
          <w:color w:val="000000"/>
          <w:sz w:val="28"/>
        </w:rPr>
        <w:t xml:space="preserve">
ванное и дезодори-  мышьяк                    0,1 </w:t>
      </w:r>
      <w:r>
        <w:br/>
      </w:r>
      <w:r>
        <w:rPr>
          <w:rFonts w:ascii="Times New Roman"/>
          <w:b w:val="false"/>
          <w:i w:val="false"/>
          <w:color w:val="000000"/>
          <w:sz w:val="28"/>
        </w:rPr>
        <w:t xml:space="preserve">
рованное            кадмий                    0,05 </w:t>
      </w:r>
      <w:r>
        <w:br/>
      </w:r>
      <w:r>
        <w:rPr>
          <w:rFonts w:ascii="Times New Roman"/>
          <w:b w:val="false"/>
          <w:i w:val="false"/>
          <w:color w:val="000000"/>
          <w:sz w:val="28"/>
        </w:rPr>
        <w:t xml:space="preserve">
                    ртуть                     0,03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0,01 </w:t>
      </w:r>
      <w:r>
        <w:br/>
      </w:r>
      <w:r>
        <w:rPr>
          <w:rFonts w:ascii="Times New Roman"/>
          <w:b w:val="false"/>
          <w:i w:val="false"/>
          <w:color w:val="000000"/>
          <w:sz w:val="28"/>
        </w:rPr>
        <w:t xml:space="preserve">
                    ДДТ и его метаболиты      0,1 </w:t>
      </w:r>
      <w:r>
        <w:br/>
      </w:r>
      <w:r>
        <w:rPr>
          <w:rFonts w:ascii="Times New Roman"/>
          <w:b w:val="false"/>
          <w:i w:val="false"/>
          <w:color w:val="000000"/>
          <w:sz w:val="28"/>
        </w:rPr>
        <w:t>
</w:t>
      </w:r>
      <w:r>
        <w:rPr>
          <w:rFonts w:ascii="Times New Roman"/>
          <w:b/>
          <w:i w:val="false"/>
          <w:color w:val="000000"/>
          <w:sz w:val="28"/>
        </w:rPr>
        <w:t xml:space="preserve">                    Показатели окислительной порчи: </w:t>
      </w:r>
      <w:r>
        <w:br/>
      </w:r>
      <w:r>
        <w:rPr>
          <w:rFonts w:ascii="Times New Roman"/>
          <w:b w:val="false"/>
          <w:i w:val="false"/>
          <w:color w:val="000000"/>
          <w:sz w:val="28"/>
        </w:rPr>
        <w:t xml:space="preserve">
                    перекисное число            5      ммоль актив- </w:t>
      </w:r>
      <w:r>
        <w:br/>
      </w:r>
      <w:r>
        <w:rPr>
          <w:rFonts w:ascii="Times New Roman"/>
          <w:b w:val="false"/>
          <w:i w:val="false"/>
          <w:color w:val="000000"/>
          <w:sz w:val="28"/>
        </w:rPr>
        <w:t xml:space="preserve">
                                                       ного кисло- </w:t>
      </w:r>
      <w:r>
        <w:br/>
      </w:r>
      <w:r>
        <w:rPr>
          <w:rFonts w:ascii="Times New Roman"/>
          <w:b w:val="false"/>
          <w:i w:val="false"/>
          <w:color w:val="000000"/>
          <w:sz w:val="28"/>
        </w:rPr>
        <w:t xml:space="preserve">
                                                       рода/кг </w:t>
      </w:r>
      <w:r>
        <w:br/>
      </w:r>
      <w:r>
        <w:rPr>
          <w:rFonts w:ascii="Times New Roman"/>
          <w:b w:val="false"/>
          <w:i w:val="false"/>
          <w:color w:val="000000"/>
          <w:sz w:val="28"/>
        </w:rPr>
        <w:t xml:space="preserve">
                    кислотное число           0,6      мг КОН/г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Индекс, группа |КМАФАнМ,|Не допускается в г (см </w:t>
      </w:r>
      <w:r>
        <w:rPr>
          <w:rFonts w:ascii="Times New Roman"/>
          <w:b w:val="false"/>
          <w:i w:val="false"/>
          <w:color w:val="000000"/>
          <w:vertAlign w:val="superscript"/>
        </w:rPr>
        <w:t xml:space="preserve">3 </w:t>
      </w:r>
      <w:r>
        <w:rPr>
          <w:rFonts w:ascii="Times New Roman"/>
          <w:b w:val="false"/>
          <w:i w:val="false"/>
          <w:color w:val="000000"/>
          <w:sz w:val="28"/>
        </w:rPr>
        <w:t xml:space="preserve">) продукта|Плесени </w:t>
      </w:r>
      <w:r>
        <w:br/>
      </w:r>
      <w:r>
        <w:rPr>
          <w:rFonts w:ascii="Times New Roman"/>
          <w:b w:val="false"/>
          <w:i w:val="false"/>
          <w:color w:val="000000"/>
          <w:sz w:val="28"/>
        </w:rPr>
        <w:t xml:space="preserve">
   продуктов   |КОЕ/г,  |---------------------------------|КОЕ/г </w:t>
      </w:r>
      <w:r>
        <w:br/>
      </w:r>
      <w:r>
        <w:rPr>
          <w:rFonts w:ascii="Times New Roman"/>
          <w:b w:val="false"/>
          <w:i w:val="false"/>
          <w:color w:val="000000"/>
          <w:sz w:val="28"/>
        </w:rPr>
        <w:t xml:space="preserve">
               |не более|БГКП  |S.au-|Патогенные,  |Дрожжи| </w:t>
      </w:r>
      <w:r>
        <w:br/>
      </w:r>
      <w:r>
        <w:rPr>
          <w:rFonts w:ascii="Times New Roman"/>
          <w:b w:val="false"/>
          <w:i w:val="false"/>
          <w:color w:val="000000"/>
          <w:sz w:val="28"/>
        </w:rPr>
        <w:t xml:space="preserve">
               |        |(коли-|reus |в т.ч. саль- |      | </w:t>
      </w:r>
      <w:r>
        <w:br/>
      </w:r>
      <w:r>
        <w:rPr>
          <w:rFonts w:ascii="Times New Roman"/>
          <w:b w:val="false"/>
          <w:i w:val="false"/>
          <w:color w:val="000000"/>
          <w:sz w:val="28"/>
        </w:rPr>
        <w:t xml:space="preserve">
               |        |формы)|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Масло кукурузное </w:t>
      </w:r>
      <w:r>
        <w:br/>
      </w:r>
      <w:r>
        <w:rPr>
          <w:rFonts w:ascii="Times New Roman"/>
          <w:b w:val="false"/>
          <w:i w:val="false"/>
          <w:color w:val="000000"/>
          <w:sz w:val="28"/>
        </w:rPr>
        <w:t xml:space="preserve">
рафинированное </w:t>
      </w:r>
      <w:r>
        <w:br/>
      </w:r>
      <w:r>
        <w:rPr>
          <w:rFonts w:ascii="Times New Roman"/>
          <w:b w:val="false"/>
          <w:i w:val="false"/>
          <w:color w:val="000000"/>
          <w:sz w:val="28"/>
        </w:rPr>
        <w:t xml:space="preserve">
дезодорированное   100     1,0   1,0        25        1,0    20 </w:t>
      </w:r>
    </w:p>
    <w:p>
      <w:pPr>
        <w:spacing w:after="0"/>
        <w:ind w:left="0"/>
        <w:jc w:val="both"/>
      </w:pPr>
      <w:r>
        <w:rPr>
          <w:rFonts w:ascii="Times New Roman"/>
          <w:b w:val="false"/>
          <w:i w:val="false"/>
          <w:color w:val="000000"/>
          <w:sz w:val="28"/>
        </w:rPr>
        <w:t xml:space="preserve">Масло подсолнеч- </w:t>
      </w:r>
      <w:r>
        <w:br/>
      </w:r>
      <w:r>
        <w:rPr>
          <w:rFonts w:ascii="Times New Roman"/>
          <w:b w:val="false"/>
          <w:i w:val="false"/>
          <w:color w:val="000000"/>
          <w:sz w:val="28"/>
        </w:rPr>
        <w:t xml:space="preserve">
ное рафинирован- </w:t>
      </w:r>
      <w:r>
        <w:br/>
      </w:r>
      <w:r>
        <w:rPr>
          <w:rFonts w:ascii="Times New Roman"/>
          <w:b w:val="false"/>
          <w:i w:val="false"/>
          <w:color w:val="000000"/>
          <w:sz w:val="28"/>
        </w:rPr>
        <w:t xml:space="preserve">
ное дезодориро- </w:t>
      </w:r>
      <w:r>
        <w:br/>
      </w:r>
      <w:r>
        <w:rPr>
          <w:rFonts w:ascii="Times New Roman"/>
          <w:b w:val="false"/>
          <w:i w:val="false"/>
          <w:color w:val="000000"/>
          <w:sz w:val="28"/>
        </w:rPr>
        <w:t xml:space="preserve">
ванное             500     1,0   1,0        25        1,0    100 </w:t>
      </w:r>
    </w:p>
    <w:p>
      <w:pPr>
        <w:spacing w:after="0"/>
        <w:ind w:left="0"/>
        <w:jc w:val="both"/>
      </w:pPr>
      <w:r>
        <w:rPr>
          <w:rFonts w:ascii="Times New Roman"/>
          <w:b w:val="false"/>
          <w:i w:val="false"/>
          <w:color w:val="000000"/>
          <w:sz w:val="28"/>
        </w:rPr>
        <w:t xml:space="preserve">Масло соевое       100     1,0    -         25        1,0     20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     Показатели     | Допустимые  | Примечание </w:t>
      </w:r>
      <w:r>
        <w:br/>
      </w:r>
      <w:r>
        <w:rPr>
          <w:rFonts w:ascii="Times New Roman"/>
          <w:b w:val="false"/>
          <w:i w:val="false"/>
          <w:color w:val="000000"/>
          <w:sz w:val="28"/>
        </w:rPr>
        <w:t xml:space="preserve">
                   |                    |   уровни,   | </w:t>
      </w:r>
      <w:r>
        <w:br/>
      </w:r>
      <w:r>
        <w:rPr>
          <w:rFonts w:ascii="Times New Roman"/>
          <w:b w:val="false"/>
          <w:i w:val="false"/>
          <w:color w:val="000000"/>
          <w:sz w:val="28"/>
        </w:rPr>
        <w:t xml:space="preserve">
                   |                    | мг/кг, не   | </w:t>
      </w:r>
      <w:r>
        <w:br/>
      </w:r>
      <w:r>
        <w:rPr>
          <w:rFonts w:ascii="Times New Roman"/>
          <w:b w:val="false"/>
          <w:i w:val="false"/>
          <w:color w:val="000000"/>
          <w:sz w:val="28"/>
        </w:rPr>
        <w:t xml:space="preserve">
                   |                    |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46. Масло коровье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высший сорт          свинец                   0,1 </w:t>
      </w:r>
      <w:r>
        <w:br/>
      </w:r>
      <w:r>
        <w:rPr>
          <w:rFonts w:ascii="Times New Roman"/>
          <w:b w:val="false"/>
          <w:i w:val="false"/>
          <w:color w:val="000000"/>
          <w:sz w:val="28"/>
        </w:rPr>
        <w:t xml:space="preserve">
                     мышьяк                   0,1 </w:t>
      </w:r>
      <w:r>
        <w:br/>
      </w:r>
      <w:r>
        <w:rPr>
          <w:rFonts w:ascii="Times New Roman"/>
          <w:b w:val="false"/>
          <w:i w:val="false"/>
          <w:color w:val="000000"/>
          <w:sz w:val="28"/>
        </w:rPr>
        <w:t xml:space="preserve">
                     кадмий                   0,03 </w:t>
      </w:r>
      <w:r>
        <w:br/>
      </w:r>
      <w:r>
        <w:rPr>
          <w:rFonts w:ascii="Times New Roman"/>
          <w:b w:val="false"/>
          <w:i w:val="false"/>
          <w:color w:val="000000"/>
          <w:sz w:val="28"/>
        </w:rPr>
        <w:t xml:space="preserve">
                     ртуть                    0,03 </w:t>
      </w:r>
      <w:r>
        <w:br/>
      </w:r>
      <w:r>
        <w:rPr>
          <w:rFonts w:ascii="Times New Roman"/>
          <w:b w:val="false"/>
          <w:i w:val="false"/>
          <w:color w:val="000000"/>
          <w:sz w:val="28"/>
        </w:rPr>
        <w:t>
</w:t>
      </w:r>
      <w:r>
        <w:rPr>
          <w:rFonts w:ascii="Times New Roman"/>
          <w:b/>
          <w:i w:val="false"/>
          <w:color w:val="000000"/>
          <w:sz w:val="28"/>
        </w:rPr>
        <w:t xml:space="preserve">                     Антибиотики*: </w:t>
      </w:r>
      <w:r>
        <w:br/>
      </w:r>
      <w:r>
        <w:rPr>
          <w:rFonts w:ascii="Times New Roman"/>
          <w:b w:val="false"/>
          <w:i w:val="false"/>
          <w:color w:val="000000"/>
          <w:sz w:val="28"/>
        </w:rPr>
        <w:t xml:space="preserve">
                     левомицетин         не допускается &lt;0,01 </w:t>
      </w:r>
      <w:r>
        <w:br/>
      </w:r>
      <w:r>
        <w:rPr>
          <w:rFonts w:ascii="Times New Roman"/>
          <w:b w:val="false"/>
          <w:i w:val="false"/>
          <w:color w:val="000000"/>
          <w:sz w:val="28"/>
        </w:rPr>
        <w:t xml:space="preserve">
                     тетрациклиновая </w:t>
      </w:r>
      <w:r>
        <w:br/>
      </w:r>
      <w:r>
        <w:rPr>
          <w:rFonts w:ascii="Times New Roman"/>
          <w:b w:val="false"/>
          <w:i w:val="false"/>
          <w:color w:val="000000"/>
          <w:sz w:val="28"/>
        </w:rPr>
        <w:t xml:space="preserve">
                     группа              не допускаются &lt;0,01 ед/г </w:t>
      </w:r>
      <w:r>
        <w:br/>
      </w:r>
      <w:r>
        <w:rPr>
          <w:rFonts w:ascii="Times New Roman"/>
          <w:b w:val="false"/>
          <w:i w:val="false"/>
          <w:color w:val="000000"/>
          <w:sz w:val="28"/>
        </w:rPr>
        <w:t xml:space="preserve">
                     пенициллин          не допускается &lt;0,01 ед/г </w:t>
      </w:r>
      <w:r>
        <w:br/>
      </w:r>
      <w:r>
        <w:rPr>
          <w:rFonts w:ascii="Times New Roman"/>
          <w:b w:val="false"/>
          <w:i w:val="false"/>
          <w:color w:val="000000"/>
          <w:sz w:val="28"/>
        </w:rPr>
        <w:t xml:space="preserve">
                     стрептомицин        не допускается &lt;0,5 ед/г </w:t>
      </w:r>
      <w:r>
        <w:br/>
      </w:r>
      <w:r>
        <w:rPr>
          <w:rFonts w:ascii="Times New Roman"/>
          <w:b w:val="false"/>
          <w:i w:val="false"/>
          <w:color w:val="000000"/>
          <w:sz w:val="28"/>
        </w:rPr>
        <w:t xml:space="preserve">
                     Микотоксины: </w:t>
      </w:r>
      <w:r>
        <w:br/>
      </w:r>
      <w:r>
        <w:rPr>
          <w:rFonts w:ascii="Times New Roman"/>
          <w:b w:val="false"/>
          <w:i w:val="false"/>
          <w:color w:val="000000"/>
          <w:sz w:val="28"/>
        </w:rPr>
        <w:t xml:space="preserve">
                     афлатоксин M </w:t>
      </w:r>
      <w:r>
        <w:rPr>
          <w:rFonts w:ascii="Times New Roman"/>
          <w:b w:val="false"/>
          <w:i w:val="false"/>
          <w:color w:val="000000"/>
          <w:vertAlign w:val="subscript"/>
        </w:rPr>
        <w:t xml:space="preserve">1 </w:t>
      </w:r>
      <w:r>
        <w:rPr>
          <w:rFonts w:ascii="Times New Roman"/>
          <w:b w:val="false"/>
          <w:i w:val="false"/>
          <w:color w:val="000000"/>
          <w:sz w:val="28"/>
        </w:rPr>
        <w:t xml:space="preserve">       не допускается &lt;0,00002 </w:t>
      </w:r>
      <w:r>
        <w:br/>
      </w:r>
      <w:r>
        <w:rPr>
          <w:rFonts w:ascii="Times New Roman"/>
          <w:b w:val="false"/>
          <w:i w:val="false"/>
          <w:color w:val="000000"/>
          <w:sz w:val="28"/>
        </w:rPr>
        <w:t xml:space="preserve">
                     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0,2 </w:t>
      </w:r>
      <w:r>
        <w:br/>
      </w:r>
      <w:r>
        <w:rPr>
          <w:rFonts w:ascii="Times New Roman"/>
          <w:b w:val="false"/>
          <w:i w:val="false"/>
          <w:color w:val="000000"/>
          <w:sz w:val="28"/>
        </w:rPr>
        <w:t xml:space="preserve">
                     ДДТ и его метаболиты     0,2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(см </w:t>
      </w:r>
      <w:r>
        <w:rPr>
          <w:rFonts w:ascii="Times New Roman"/>
          <w:b w:val="false"/>
          <w:i w:val="false"/>
          <w:color w:val="000000"/>
          <w:vertAlign w:val="superscript"/>
        </w:rPr>
        <w:t xml:space="preserve">3 </w:t>
      </w:r>
      <w:r>
        <w:rPr>
          <w:rFonts w:ascii="Times New Roman"/>
          <w:b w:val="false"/>
          <w:i w:val="false"/>
          <w:color w:val="000000"/>
          <w:sz w:val="28"/>
        </w:rPr>
        <w:t xml:space="preserve">) |Плесени|Приме- </w:t>
      </w:r>
      <w:r>
        <w:br/>
      </w:r>
      <w:r>
        <w:rPr>
          <w:rFonts w:ascii="Times New Roman"/>
          <w:b w:val="false"/>
          <w:i w:val="false"/>
          <w:color w:val="000000"/>
          <w:sz w:val="28"/>
        </w:rPr>
        <w:t xml:space="preserve">
               |КОЕ/г,  |         продукта         |КОЕ/г, |чание </w:t>
      </w:r>
      <w:r>
        <w:br/>
      </w:r>
      <w:r>
        <w:rPr>
          <w:rFonts w:ascii="Times New Roman"/>
          <w:b w:val="false"/>
          <w:i w:val="false"/>
          <w:color w:val="000000"/>
          <w:sz w:val="28"/>
        </w:rPr>
        <w:t xml:space="preserve">
               |не более|--------------------------|не бо- | </w:t>
      </w:r>
      <w:r>
        <w:br/>
      </w:r>
      <w:r>
        <w:rPr>
          <w:rFonts w:ascii="Times New Roman"/>
          <w:b w:val="false"/>
          <w:i w:val="false"/>
          <w:color w:val="000000"/>
          <w:sz w:val="28"/>
        </w:rPr>
        <w:t xml:space="preserve">
               |        |БГКП  |S.au- |Патогенные, |лее    | </w:t>
      </w:r>
      <w:r>
        <w:br/>
      </w:r>
      <w:r>
        <w:rPr>
          <w:rFonts w:ascii="Times New Roman"/>
          <w:b w:val="false"/>
          <w:i w:val="false"/>
          <w:color w:val="000000"/>
          <w:sz w:val="28"/>
        </w:rPr>
        <w:t xml:space="preserve">
               |        |(коли-|reus  |в т.ч. саль-|       | </w:t>
      </w:r>
      <w:r>
        <w:br/>
      </w:r>
      <w:r>
        <w:rPr>
          <w:rFonts w:ascii="Times New Roman"/>
          <w:b w:val="false"/>
          <w:i w:val="false"/>
          <w:color w:val="000000"/>
          <w:sz w:val="28"/>
        </w:rPr>
        <w:t xml:space="preserve">
               |        |формы)|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Масло коровье    1х10 </w:t>
      </w:r>
      <w:r>
        <w:rPr>
          <w:rFonts w:ascii="Times New Roman"/>
          <w:b w:val="false"/>
          <w:i w:val="false"/>
          <w:color w:val="000000"/>
          <w:vertAlign w:val="superscript"/>
        </w:rPr>
        <w:t xml:space="preserve">4 </w:t>
      </w:r>
      <w:r>
        <w:rPr>
          <w:rFonts w:ascii="Times New Roman"/>
          <w:b w:val="false"/>
          <w:i w:val="false"/>
          <w:color w:val="000000"/>
          <w:sz w:val="28"/>
        </w:rPr>
        <w:t xml:space="preserve">    0,1    1,0       25*        100   * допол- </w:t>
      </w:r>
      <w:r>
        <w:br/>
      </w:r>
      <w:r>
        <w:rPr>
          <w:rFonts w:ascii="Times New Roman"/>
          <w:b w:val="false"/>
          <w:i w:val="false"/>
          <w:color w:val="000000"/>
          <w:sz w:val="28"/>
        </w:rPr>
        <w:t xml:space="preserve">
высший сорт                                                 нительно </w:t>
      </w:r>
      <w:r>
        <w:br/>
      </w:r>
      <w:r>
        <w:rPr>
          <w:rFonts w:ascii="Times New Roman"/>
          <w:b w:val="false"/>
          <w:i w:val="false"/>
          <w:color w:val="000000"/>
          <w:sz w:val="28"/>
        </w:rPr>
        <w:t xml:space="preserve">
                                                            L. mono- </w:t>
      </w:r>
      <w:r>
        <w:br/>
      </w:r>
      <w:r>
        <w:rPr>
          <w:rFonts w:ascii="Times New Roman"/>
          <w:b w:val="false"/>
          <w:i w:val="false"/>
          <w:color w:val="000000"/>
          <w:sz w:val="28"/>
        </w:rPr>
        <w:t xml:space="preserve">
                                                            cytoge- </w:t>
      </w:r>
      <w:r>
        <w:br/>
      </w:r>
      <w:r>
        <w:rPr>
          <w:rFonts w:ascii="Times New Roman"/>
          <w:b w:val="false"/>
          <w:i w:val="false"/>
          <w:color w:val="000000"/>
          <w:sz w:val="28"/>
        </w:rPr>
        <w:t xml:space="preserve">
                                                            nes </w:t>
      </w:r>
      <w:r>
        <w:br/>
      </w:r>
      <w:r>
        <w:rPr>
          <w:rFonts w:ascii="Times New Roman"/>
          <w:b w:val="false"/>
          <w:i w:val="false"/>
          <w:color w:val="000000"/>
          <w:sz w:val="28"/>
        </w:rPr>
        <w:t xml:space="preserve">
Жир птичий </w:t>
      </w:r>
      <w:r>
        <w:br/>
      </w:r>
      <w:r>
        <w:rPr>
          <w:rFonts w:ascii="Times New Roman"/>
          <w:b w:val="false"/>
          <w:i w:val="false"/>
          <w:color w:val="000000"/>
          <w:sz w:val="28"/>
        </w:rPr>
        <w:t xml:space="preserve">
топленый         1х10 </w:t>
      </w:r>
      <w:r>
        <w:rPr>
          <w:rFonts w:ascii="Times New Roman"/>
          <w:b w:val="false"/>
          <w:i w:val="false"/>
          <w:color w:val="000000"/>
          <w:vertAlign w:val="superscript"/>
        </w:rPr>
        <w:t xml:space="preserve">2 </w:t>
      </w:r>
      <w:r>
        <w:rPr>
          <w:rFonts w:ascii="Times New Roman"/>
          <w:b w:val="false"/>
          <w:i w:val="false"/>
          <w:color w:val="000000"/>
          <w:sz w:val="28"/>
        </w:rPr>
        <w:t xml:space="preserve">    1,0    1,0       25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Виды продуктов   |     Показатели     | Допустимые  | Примечание </w:t>
      </w:r>
      <w:r>
        <w:br/>
      </w:r>
      <w:r>
        <w:rPr>
          <w:rFonts w:ascii="Times New Roman"/>
          <w:b w:val="false"/>
          <w:i w:val="false"/>
          <w:color w:val="000000"/>
          <w:sz w:val="28"/>
        </w:rPr>
        <w:t xml:space="preserve">
                   |                    |   уровни,   | </w:t>
      </w:r>
      <w:r>
        <w:br/>
      </w:r>
      <w:r>
        <w:rPr>
          <w:rFonts w:ascii="Times New Roman"/>
          <w:b w:val="false"/>
          <w:i w:val="false"/>
          <w:color w:val="000000"/>
          <w:sz w:val="28"/>
        </w:rPr>
        <w:t xml:space="preserve">
                   |                    | мг/кг, не   | </w:t>
      </w:r>
      <w:r>
        <w:br/>
      </w:r>
      <w:r>
        <w:rPr>
          <w:rFonts w:ascii="Times New Roman"/>
          <w:b w:val="false"/>
          <w:i w:val="false"/>
          <w:color w:val="000000"/>
          <w:sz w:val="28"/>
        </w:rPr>
        <w:t xml:space="preserve">
                   |                    |    более    | </w:t>
      </w:r>
      <w:r>
        <w:br/>
      </w:r>
      <w:r>
        <w:rPr>
          <w:rFonts w:ascii="Times New Roman"/>
          <w:b w:val="false"/>
          <w:i w:val="false"/>
          <w:color w:val="000000"/>
          <w:sz w:val="28"/>
        </w:rPr>
        <w:t xml:space="preserve">
-------------------------------------------------------------------- </w:t>
      </w:r>
      <w:r>
        <w:br/>
      </w:r>
      <w:r>
        <w:rPr>
          <w:rFonts w:ascii="Times New Roman"/>
          <w:b w:val="false"/>
          <w:i w:val="false"/>
          <w:color w:val="000000"/>
          <w:sz w:val="28"/>
        </w:rPr>
        <w:t xml:space="preserve">
47. Сахарный песок  </w:t>
      </w:r>
      <w:r>
        <w:rPr>
          <w:rFonts w:ascii="Times New Roman"/>
          <w:b/>
          <w:i w:val="false"/>
          <w:color w:val="000000"/>
          <w:sz w:val="28"/>
        </w:rPr>
        <w:t xml:space="preserve">Токсичные элементы: </w:t>
      </w:r>
      <w:r>
        <w:br/>
      </w:r>
      <w:r>
        <w:rPr>
          <w:rFonts w:ascii="Times New Roman"/>
          <w:b w:val="false"/>
          <w:i w:val="false"/>
          <w:color w:val="000000"/>
          <w:sz w:val="28"/>
        </w:rPr>
        <w:t xml:space="preserve">
                    свинец                   1,0 </w:t>
      </w:r>
      <w:r>
        <w:br/>
      </w:r>
      <w:r>
        <w:rPr>
          <w:rFonts w:ascii="Times New Roman"/>
          <w:b w:val="false"/>
          <w:i w:val="false"/>
          <w:color w:val="000000"/>
          <w:sz w:val="28"/>
        </w:rPr>
        <w:t xml:space="preserve">
                    мышьяк                   0,5 </w:t>
      </w:r>
      <w:r>
        <w:br/>
      </w:r>
      <w:r>
        <w:rPr>
          <w:rFonts w:ascii="Times New Roman"/>
          <w:b w:val="false"/>
          <w:i w:val="false"/>
          <w:color w:val="000000"/>
          <w:sz w:val="28"/>
        </w:rPr>
        <w:t xml:space="preserve">
                    кадмий                   0,05 </w:t>
      </w:r>
      <w:r>
        <w:br/>
      </w:r>
      <w:r>
        <w:rPr>
          <w:rFonts w:ascii="Times New Roman"/>
          <w:b w:val="false"/>
          <w:i w:val="false"/>
          <w:color w:val="000000"/>
          <w:sz w:val="28"/>
        </w:rPr>
        <w:t xml:space="preserve">
                    ртуть                    0,01 </w:t>
      </w:r>
      <w:r>
        <w:br/>
      </w:r>
      <w:r>
        <w:rPr>
          <w:rFonts w:ascii="Times New Roman"/>
          <w:b w:val="false"/>
          <w:i w:val="false"/>
          <w:color w:val="000000"/>
          <w:sz w:val="28"/>
        </w:rPr>
        <w:t>
</w:t>
      </w:r>
      <w:r>
        <w:rPr>
          <w:rFonts w:ascii="Times New Roman"/>
          <w:b/>
          <w:i w:val="false"/>
          <w:color w:val="000000"/>
          <w:sz w:val="28"/>
        </w:rPr>
        <w:t xml:space="preserve">                    Пестициды**: </w:t>
      </w:r>
      <w:r>
        <w:br/>
      </w:r>
      <w:r>
        <w:rPr>
          <w:rFonts w:ascii="Times New Roman"/>
          <w:b w:val="false"/>
          <w:i w:val="false"/>
          <w:color w:val="000000"/>
          <w:sz w:val="28"/>
        </w:rPr>
        <w:t xml:space="preserve">
                    гексахлорциклогексан </w:t>
      </w:r>
      <w:r>
        <w:br/>
      </w:r>
      <w:r>
        <w:rPr>
          <w:rFonts w:ascii="Times New Roman"/>
          <w:b w:val="false"/>
          <w:i w:val="false"/>
          <w:color w:val="000000"/>
          <w:sz w:val="28"/>
        </w:rPr>
        <w:t xml:space="preserve">
                    (a,b,y-изомеры)      не допускаются  &lt;0,005 </w:t>
      </w:r>
      <w:r>
        <w:br/>
      </w:r>
      <w:r>
        <w:rPr>
          <w:rFonts w:ascii="Times New Roman"/>
          <w:b w:val="false"/>
          <w:i w:val="false"/>
          <w:color w:val="000000"/>
          <w:sz w:val="28"/>
        </w:rPr>
        <w:t xml:space="preserve">
                    ДДТ и его метаболиты не допускаются  &lt;0,005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|Плесени|Дрожжи </w:t>
      </w:r>
      <w:r>
        <w:br/>
      </w:r>
      <w:r>
        <w:rPr>
          <w:rFonts w:ascii="Times New Roman"/>
          <w:b w:val="false"/>
          <w:i w:val="false"/>
          <w:color w:val="000000"/>
          <w:sz w:val="28"/>
        </w:rPr>
        <w:t xml:space="preserve">
               |КОЕ/г,  |         продукта         |КОЕ/г, |КОЕ/г </w:t>
      </w:r>
      <w:r>
        <w:br/>
      </w:r>
      <w:r>
        <w:rPr>
          <w:rFonts w:ascii="Times New Roman"/>
          <w:b w:val="false"/>
          <w:i w:val="false"/>
          <w:color w:val="000000"/>
          <w:sz w:val="28"/>
        </w:rPr>
        <w:t xml:space="preserve">
               |не более|--------------------------|не бо- |не более </w:t>
      </w:r>
      <w:r>
        <w:br/>
      </w:r>
      <w:r>
        <w:rPr>
          <w:rFonts w:ascii="Times New Roman"/>
          <w:b w:val="false"/>
          <w:i w:val="false"/>
          <w:color w:val="000000"/>
          <w:sz w:val="28"/>
        </w:rPr>
        <w:t xml:space="preserve">
               |        |БГКП  |S.au- |Патогенные, |лее    | </w:t>
      </w:r>
      <w:r>
        <w:br/>
      </w:r>
      <w:r>
        <w:rPr>
          <w:rFonts w:ascii="Times New Roman"/>
          <w:b w:val="false"/>
          <w:i w:val="false"/>
          <w:color w:val="000000"/>
          <w:sz w:val="28"/>
        </w:rPr>
        <w:t xml:space="preserve">
               |        |(коли-|reus  |в т.ч. саль-|       | </w:t>
      </w:r>
      <w:r>
        <w:br/>
      </w:r>
      <w:r>
        <w:rPr>
          <w:rFonts w:ascii="Times New Roman"/>
          <w:b w:val="false"/>
          <w:i w:val="false"/>
          <w:color w:val="000000"/>
          <w:sz w:val="28"/>
        </w:rPr>
        <w:t xml:space="preserve">
               |        |формы)|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Сахарный песок, </w:t>
      </w:r>
      <w:r>
        <w:br/>
      </w:r>
      <w:r>
        <w:rPr>
          <w:rFonts w:ascii="Times New Roman"/>
          <w:b w:val="false"/>
          <w:i w:val="false"/>
          <w:color w:val="000000"/>
          <w:sz w:val="28"/>
        </w:rPr>
        <w:t xml:space="preserve">
сахар молочный </w:t>
      </w:r>
      <w:r>
        <w:br/>
      </w:r>
      <w:r>
        <w:rPr>
          <w:rFonts w:ascii="Times New Roman"/>
          <w:b w:val="false"/>
          <w:i w:val="false"/>
          <w:color w:val="000000"/>
          <w:sz w:val="28"/>
        </w:rPr>
        <w:t xml:space="preserve">
рафинированный    1х10 </w:t>
      </w:r>
      <w:r>
        <w:rPr>
          <w:rFonts w:ascii="Times New Roman"/>
          <w:b w:val="false"/>
          <w:i w:val="false"/>
          <w:color w:val="000000"/>
          <w:vertAlign w:val="superscript"/>
        </w:rPr>
        <w:t xml:space="preserve">3 </w:t>
      </w:r>
      <w:r>
        <w:rPr>
          <w:rFonts w:ascii="Times New Roman"/>
          <w:b w:val="false"/>
          <w:i w:val="false"/>
          <w:color w:val="000000"/>
          <w:sz w:val="28"/>
        </w:rPr>
        <w:t xml:space="preserve">   1,0      -        25         10      10 </w:t>
      </w:r>
    </w:p>
    <w:p>
      <w:pPr>
        <w:spacing w:after="0"/>
        <w:ind w:left="0"/>
        <w:jc w:val="both"/>
      </w:pPr>
      <w:r>
        <w:rPr>
          <w:rFonts w:ascii="Times New Roman"/>
          <w:b w:val="false"/>
          <w:i w:val="false"/>
          <w:color w:val="000000"/>
          <w:sz w:val="28"/>
        </w:rPr>
        <w:t xml:space="preserve">Патока кукуруз- </w:t>
      </w:r>
      <w:r>
        <w:br/>
      </w:r>
      <w:r>
        <w:rPr>
          <w:rFonts w:ascii="Times New Roman"/>
          <w:b w:val="false"/>
          <w:i w:val="false"/>
          <w:color w:val="000000"/>
          <w:sz w:val="28"/>
        </w:rPr>
        <w:t xml:space="preserve">
ная               5х10 </w:t>
      </w:r>
      <w:r>
        <w:rPr>
          <w:rFonts w:ascii="Times New Roman"/>
          <w:b w:val="false"/>
          <w:i w:val="false"/>
          <w:color w:val="000000"/>
          <w:vertAlign w:val="superscript"/>
        </w:rPr>
        <w:t xml:space="preserve">3 </w:t>
      </w:r>
      <w:r>
        <w:rPr>
          <w:rFonts w:ascii="Times New Roman"/>
          <w:b w:val="false"/>
          <w:i w:val="false"/>
          <w:color w:val="000000"/>
          <w:sz w:val="28"/>
        </w:rPr>
        <w:t xml:space="preserve">   1,0     1,0      100         50      10 </w:t>
      </w:r>
    </w:p>
    <w:p>
      <w:pPr>
        <w:spacing w:after="0"/>
        <w:ind w:left="0"/>
        <w:jc w:val="both"/>
      </w:pPr>
      <w:r>
        <w:rPr>
          <w:rFonts w:ascii="Times New Roman"/>
          <w:b w:val="false"/>
          <w:i w:val="false"/>
          <w:color w:val="000000"/>
          <w:sz w:val="28"/>
        </w:rPr>
        <w:t xml:space="preserve">Экстракт соло- </w:t>
      </w:r>
      <w:r>
        <w:br/>
      </w:r>
      <w:r>
        <w:rPr>
          <w:rFonts w:ascii="Times New Roman"/>
          <w:b w:val="false"/>
          <w:i w:val="false"/>
          <w:color w:val="000000"/>
          <w:sz w:val="28"/>
        </w:rPr>
        <w:t xml:space="preserve">
довый для дет- </w:t>
      </w:r>
      <w:r>
        <w:br/>
      </w:r>
      <w:r>
        <w:rPr>
          <w:rFonts w:ascii="Times New Roman"/>
          <w:b w:val="false"/>
          <w:i w:val="false"/>
          <w:color w:val="000000"/>
          <w:sz w:val="28"/>
        </w:rPr>
        <w:t xml:space="preserve">
ского питания     1х10 </w:t>
      </w:r>
      <w:r>
        <w:rPr>
          <w:rFonts w:ascii="Times New Roman"/>
          <w:b w:val="false"/>
          <w:i w:val="false"/>
          <w:color w:val="000000"/>
          <w:vertAlign w:val="superscript"/>
        </w:rPr>
        <w:t xml:space="preserve">4 </w:t>
      </w:r>
      <w:r>
        <w:rPr>
          <w:rFonts w:ascii="Times New Roman"/>
          <w:b w:val="false"/>
          <w:i w:val="false"/>
          <w:color w:val="000000"/>
          <w:sz w:val="28"/>
        </w:rPr>
        <w:t xml:space="preserve">   1,0      -        25         50      50 </w:t>
      </w:r>
    </w:p>
    <w:p>
      <w:pPr>
        <w:spacing w:after="0"/>
        <w:ind w:left="0"/>
        <w:jc w:val="both"/>
      </w:pPr>
      <w:r>
        <w:rPr>
          <w:rFonts w:ascii="Times New Roman"/>
          <w:b w:val="false"/>
          <w:i w:val="false"/>
          <w:color w:val="000000"/>
          <w:sz w:val="28"/>
        </w:rPr>
        <w:t xml:space="preserve">Крахмал куку- </w:t>
      </w:r>
      <w:r>
        <w:br/>
      </w:r>
      <w:r>
        <w:rPr>
          <w:rFonts w:ascii="Times New Roman"/>
          <w:b w:val="false"/>
          <w:i w:val="false"/>
          <w:color w:val="000000"/>
          <w:sz w:val="28"/>
        </w:rPr>
        <w:t xml:space="preserve">
рузный высшего </w:t>
      </w:r>
      <w:r>
        <w:br/>
      </w:r>
      <w:r>
        <w:rPr>
          <w:rFonts w:ascii="Times New Roman"/>
          <w:b w:val="false"/>
          <w:i w:val="false"/>
          <w:color w:val="000000"/>
          <w:sz w:val="28"/>
        </w:rPr>
        <w:t xml:space="preserve">
сорта             1х10 </w:t>
      </w:r>
      <w:r>
        <w:rPr>
          <w:rFonts w:ascii="Times New Roman"/>
          <w:b w:val="false"/>
          <w:i w:val="false"/>
          <w:color w:val="000000"/>
          <w:vertAlign w:val="superscript"/>
        </w:rPr>
        <w:t xml:space="preserve">4 </w:t>
      </w:r>
      <w:r>
        <w:rPr>
          <w:rFonts w:ascii="Times New Roman"/>
          <w:b w:val="false"/>
          <w:i w:val="false"/>
          <w:color w:val="000000"/>
          <w:sz w:val="28"/>
        </w:rPr>
        <w:t xml:space="preserve">   1,0      -        25         50      10 </w:t>
      </w:r>
    </w:p>
    <w:p>
      <w:pPr>
        <w:spacing w:after="0"/>
        <w:ind w:left="0"/>
        <w:jc w:val="both"/>
      </w:pPr>
      <w:r>
        <w:rPr>
          <w:rFonts w:ascii="Times New Roman"/>
          <w:b w:val="false"/>
          <w:i w:val="false"/>
          <w:color w:val="000000"/>
          <w:sz w:val="28"/>
        </w:rPr>
        <w:t xml:space="preserve">Аспартам         2,5х10 </w:t>
      </w:r>
      <w:r>
        <w:rPr>
          <w:rFonts w:ascii="Times New Roman"/>
          <w:b w:val="false"/>
          <w:i w:val="false"/>
          <w:color w:val="000000"/>
          <w:vertAlign w:val="superscript"/>
        </w:rPr>
        <w:t xml:space="preserve">2 </w:t>
      </w:r>
      <w:r>
        <w:rPr>
          <w:rFonts w:ascii="Times New Roman"/>
          <w:b w:val="false"/>
          <w:i w:val="false"/>
          <w:color w:val="000000"/>
          <w:sz w:val="28"/>
        </w:rPr>
        <w:t xml:space="preserve">  1,0      -        10          -       - </w:t>
      </w:r>
    </w:p>
    <w:p>
      <w:pPr>
        <w:spacing w:after="0"/>
        <w:ind w:left="0"/>
        <w:jc w:val="both"/>
      </w:pPr>
      <w:r>
        <w:rPr>
          <w:rFonts w:ascii="Times New Roman"/>
          <w:b w:val="false"/>
          <w:i w:val="false"/>
          <w:color w:val="000000"/>
          <w:sz w:val="28"/>
        </w:rPr>
        <w:t xml:space="preserve">Потока куку- </w:t>
      </w:r>
      <w:r>
        <w:br/>
      </w:r>
      <w:r>
        <w:rPr>
          <w:rFonts w:ascii="Times New Roman"/>
          <w:b w:val="false"/>
          <w:i w:val="false"/>
          <w:color w:val="000000"/>
          <w:sz w:val="28"/>
        </w:rPr>
        <w:t xml:space="preserve">
рузная сухая, </w:t>
      </w:r>
      <w:r>
        <w:br/>
      </w:r>
      <w:r>
        <w:rPr>
          <w:rFonts w:ascii="Times New Roman"/>
          <w:b w:val="false"/>
          <w:i w:val="false"/>
          <w:color w:val="000000"/>
          <w:sz w:val="28"/>
        </w:rPr>
        <w:t xml:space="preserve">
получаемая по </w:t>
      </w:r>
      <w:r>
        <w:br/>
      </w:r>
      <w:r>
        <w:rPr>
          <w:rFonts w:ascii="Times New Roman"/>
          <w:b w:val="false"/>
          <w:i w:val="false"/>
          <w:color w:val="000000"/>
          <w:sz w:val="28"/>
        </w:rPr>
        <w:t xml:space="preserve">
импорту           5х10 </w:t>
      </w:r>
      <w:r>
        <w:rPr>
          <w:rFonts w:ascii="Times New Roman"/>
          <w:b w:val="false"/>
          <w:i w:val="false"/>
          <w:color w:val="000000"/>
          <w:vertAlign w:val="superscript"/>
        </w:rPr>
        <w:t xml:space="preserve">3 </w:t>
      </w:r>
      <w:r>
        <w:rPr>
          <w:rFonts w:ascii="Times New Roman"/>
          <w:b w:val="false"/>
          <w:i w:val="false"/>
          <w:color w:val="000000"/>
          <w:sz w:val="28"/>
        </w:rPr>
        <w:t xml:space="preserve">   1,0     1,0      100         50      10 </w:t>
      </w:r>
    </w:p>
    <w:p>
      <w:pPr>
        <w:spacing w:after="0"/>
        <w:ind w:left="0"/>
        <w:jc w:val="both"/>
      </w:pPr>
      <w:r>
        <w:rPr>
          <w:rFonts w:ascii="Times New Roman"/>
          <w:b w:val="false"/>
          <w:i w:val="false"/>
          <w:color w:val="000000"/>
          <w:sz w:val="28"/>
        </w:rPr>
        <w:t xml:space="preserve">Патока низко- </w:t>
      </w:r>
      <w:r>
        <w:br/>
      </w:r>
      <w:r>
        <w:rPr>
          <w:rFonts w:ascii="Times New Roman"/>
          <w:b w:val="false"/>
          <w:i w:val="false"/>
          <w:color w:val="000000"/>
          <w:sz w:val="28"/>
        </w:rPr>
        <w:t xml:space="preserve">
осахаренная, </w:t>
      </w:r>
      <w:r>
        <w:br/>
      </w:r>
      <w:r>
        <w:rPr>
          <w:rFonts w:ascii="Times New Roman"/>
          <w:b w:val="false"/>
          <w:i w:val="false"/>
          <w:color w:val="000000"/>
          <w:sz w:val="28"/>
        </w:rPr>
        <w:t xml:space="preserve">
порошкообразная   1х10 </w:t>
      </w:r>
      <w:r>
        <w:rPr>
          <w:rFonts w:ascii="Times New Roman"/>
          <w:b w:val="false"/>
          <w:i w:val="false"/>
          <w:color w:val="000000"/>
          <w:vertAlign w:val="superscript"/>
        </w:rPr>
        <w:t xml:space="preserve">4 </w:t>
      </w:r>
      <w:r>
        <w:rPr>
          <w:rFonts w:ascii="Times New Roman"/>
          <w:b w:val="false"/>
          <w:i w:val="false"/>
          <w:color w:val="000000"/>
          <w:sz w:val="28"/>
        </w:rPr>
        <w:t xml:space="preserve">   1,0     1,0       25        100      50 </w:t>
      </w:r>
    </w:p>
    <w:p>
      <w:pPr>
        <w:spacing w:after="0"/>
        <w:ind w:left="0"/>
        <w:jc w:val="both"/>
      </w:pPr>
      <w:r>
        <w:rPr>
          <w:rFonts w:ascii="Times New Roman"/>
          <w:b w:val="false"/>
          <w:i w:val="false"/>
          <w:color w:val="000000"/>
          <w:sz w:val="28"/>
        </w:rPr>
        <w:t xml:space="preserve">Углеводный ком- </w:t>
      </w:r>
      <w:r>
        <w:br/>
      </w:r>
      <w:r>
        <w:rPr>
          <w:rFonts w:ascii="Times New Roman"/>
          <w:b w:val="false"/>
          <w:i w:val="false"/>
          <w:color w:val="000000"/>
          <w:sz w:val="28"/>
        </w:rPr>
        <w:t xml:space="preserve">
понент, полу- </w:t>
      </w:r>
      <w:r>
        <w:br/>
      </w:r>
      <w:r>
        <w:rPr>
          <w:rFonts w:ascii="Times New Roman"/>
          <w:b w:val="false"/>
          <w:i w:val="false"/>
          <w:color w:val="000000"/>
          <w:sz w:val="28"/>
        </w:rPr>
        <w:t xml:space="preserve">
ченный путем </w:t>
      </w:r>
      <w:r>
        <w:br/>
      </w:r>
      <w:r>
        <w:rPr>
          <w:rFonts w:ascii="Times New Roman"/>
          <w:b w:val="false"/>
          <w:i w:val="false"/>
          <w:color w:val="000000"/>
          <w:sz w:val="28"/>
        </w:rPr>
        <w:t xml:space="preserve">
ферментативного </w:t>
      </w:r>
      <w:r>
        <w:br/>
      </w:r>
      <w:r>
        <w:rPr>
          <w:rFonts w:ascii="Times New Roman"/>
          <w:b w:val="false"/>
          <w:i w:val="false"/>
          <w:color w:val="000000"/>
          <w:sz w:val="28"/>
        </w:rPr>
        <w:t xml:space="preserve">
гидролиза крах- </w:t>
      </w:r>
      <w:r>
        <w:br/>
      </w:r>
      <w:r>
        <w:rPr>
          <w:rFonts w:ascii="Times New Roman"/>
          <w:b w:val="false"/>
          <w:i w:val="false"/>
          <w:color w:val="000000"/>
          <w:sz w:val="28"/>
        </w:rPr>
        <w:t xml:space="preserve">
мала              1х10 </w:t>
      </w:r>
      <w:r>
        <w:rPr>
          <w:rFonts w:ascii="Times New Roman"/>
          <w:b w:val="false"/>
          <w:i w:val="false"/>
          <w:color w:val="000000"/>
          <w:vertAlign w:val="superscript"/>
        </w:rPr>
        <w:t xml:space="preserve">4 </w:t>
      </w:r>
      <w:r>
        <w:rPr>
          <w:rFonts w:ascii="Times New Roman"/>
          <w:b w:val="false"/>
          <w:i w:val="false"/>
          <w:color w:val="000000"/>
          <w:sz w:val="28"/>
        </w:rPr>
        <w:t xml:space="preserve">   1,0      -        25        100      50 </w:t>
      </w:r>
    </w:p>
    <w:p>
      <w:pPr>
        <w:spacing w:after="0"/>
        <w:ind w:left="0"/>
        <w:jc w:val="both"/>
      </w:pPr>
      <w:r>
        <w:rPr>
          <w:rFonts w:ascii="Times New Roman"/>
          <w:b w:val="false"/>
          <w:i w:val="false"/>
          <w:color w:val="000000"/>
          <w:sz w:val="28"/>
        </w:rPr>
        <w:t xml:space="preserve">Крахмал карто- </w:t>
      </w:r>
      <w:r>
        <w:br/>
      </w:r>
      <w:r>
        <w:rPr>
          <w:rFonts w:ascii="Times New Roman"/>
          <w:b w:val="false"/>
          <w:i w:val="false"/>
          <w:color w:val="000000"/>
          <w:sz w:val="28"/>
        </w:rPr>
        <w:t xml:space="preserve">
фельный высшего </w:t>
      </w:r>
      <w:r>
        <w:br/>
      </w:r>
      <w:r>
        <w:rPr>
          <w:rFonts w:ascii="Times New Roman"/>
          <w:b w:val="false"/>
          <w:i w:val="false"/>
          <w:color w:val="000000"/>
          <w:sz w:val="28"/>
        </w:rPr>
        <w:t xml:space="preserve">
сорта             1х10 </w:t>
      </w:r>
      <w:r>
        <w:rPr>
          <w:rFonts w:ascii="Times New Roman"/>
          <w:b w:val="false"/>
          <w:i w:val="false"/>
          <w:color w:val="000000"/>
          <w:vertAlign w:val="superscript"/>
        </w:rPr>
        <w:t xml:space="preserve">4 </w:t>
      </w:r>
      <w:r>
        <w:rPr>
          <w:rFonts w:ascii="Times New Roman"/>
          <w:b w:val="false"/>
          <w:i w:val="false"/>
          <w:color w:val="000000"/>
          <w:sz w:val="28"/>
        </w:rPr>
        <w:t xml:space="preserve">   1,0      -        25         50      10 </w:t>
      </w:r>
    </w:p>
    <w:p>
      <w:pPr>
        <w:spacing w:after="0"/>
        <w:ind w:left="0"/>
        <w:jc w:val="both"/>
      </w:pPr>
      <w:r>
        <w:rPr>
          <w:rFonts w:ascii="Times New Roman"/>
          <w:b w:val="false"/>
          <w:i w:val="false"/>
          <w:color w:val="000000"/>
          <w:sz w:val="28"/>
        </w:rPr>
        <w:t xml:space="preserve">Сахар молочный </w:t>
      </w:r>
      <w:r>
        <w:br/>
      </w:r>
      <w:r>
        <w:rPr>
          <w:rFonts w:ascii="Times New Roman"/>
          <w:b w:val="false"/>
          <w:i w:val="false"/>
          <w:color w:val="000000"/>
          <w:sz w:val="28"/>
        </w:rPr>
        <w:t xml:space="preserve">
рафинированный    1х10 </w:t>
      </w:r>
      <w:r>
        <w:rPr>
          <w:rFonts w:ascii="Times New Roman"/>
          <w:b w:val="false"/>
          <w:i w:val="false"/>
          <w:color w:val="000000"/>
          <w:vertAlign w:val="superscript"/>
        </w:rPr>
        <w:t xml:space="preserve">3 </w:t>
      </w:r>
      <w:r>
        <w:rPr>
          <w:rFonts w:ascii="Times New Roman"/>
          <w:b w:val="false"/>
          <w:i w:val="false"/>
          <w:color w:val="000000"/>
          <w:sz w:val="28"/>
        </w:rPr>
        <w:t xml:space="preserve">   1,0      -        25         10      10 </w:t>
      </w:r>
    </w:p>
    <w:p>
      <w:pPr>
        <w:spacing w:after="0"/>
        <w:ind w:left="0"/>
        <w:jc w:val="both"/>
      </w:pPr>
      <w:r>
        <w:rPr>
          <w:rFonts w:ascii="Times New Roman"/>
          <w:b w:val="false"/>
          <w:i w:val="false"/>
          <w:color w:val="000000"/>
          <w:sz w:val="28"/>
        </w:rPr>
        <w:t xml:space="preserve">Лактоза пищевая </w:t>
      </w:r>
      <w:r>
        <w:br/>
      </w:r>
      <w:r>
        <w:rPr>
          <w:rFonts w:ascii="Times New Roman"/>
          <w:b w:val="false"/>
          <w:i w:val="false"/>
          <w:color w:val="000000"/>
          <w:sz w:val="28"/>
        </w:rPr>
        <w:t xml:space="preserve">
распылительной </w:t>
      </w:r>
      <w:r>
        <w:br/>
      </w:r>
      <w:r>
        <w:rPr>
          <w:rFonts w:ascii="Times New Roman"/>
          <w:b w:val="false"/>
          <w:i w:val="false"/>
          <w:color w:val="000000"/>
          <w:sz w:val="28"/>
        </w:rPr>
        <w:t xml:space="preserve">
сушки                     1,0     1,0       25        100      50 </w:t>
      </w:r>
    </w:p>
    <w:p>
      <w:pPr>
        <w:spacing w:after="0"/>
        <w:ind w:left="0"/>
        <w:jc w:val="both"/>
      </w:pPr>
      <w:r>
        <w:rPr>
          <w:rFonts w:ascii="Times New Roman"/>
          <w:b w:val="false"/>
          <w:i w:val="false"/>
          <w:color w:val="000000"/>
          <w:sz w:val="28"/>
        </w:rPr>
        <w:t xml:space="preserve">Концентрат </w:t>
      </w:r>
      <w:r>
        <w:br/>
      </w:r>
      <w:r>
        <w:rPr>
          <w:rFonts w:ascii="Times New Roman"/>
          <w:b w:val="false"/>
          <w:i w:val="false"/>
          <w:color w:val="000000"/>
          <w:sz w:val="28"/>
        </w:rPr>
        <w:t xml:space="preserve">
лактозы           5х10 </w:t>
      </w:r>
      <w:r>
        <w:rPr>
          <w:rFonts w:ascii="Times New Roman"/>
          <w:b w:val="false"/>
          <w:i w:val="false"/>
          <w:color w:val="000000"/>
          <w:vertAlign w:val="superscript"/>
        </w:rPr>
        <w:t xml:space="preserve">3 </w:t>
      </w:r>
      <w:r>
        <w:rPr>
          <w:rFonts w:ascii="Times New Roman"/>
          <w:b w:val="false"/>
          <w:i w:val="false"/>
          <w:color w:val="000000"/>
          <w:sz w:val="28"/>
        </w:rPr>
        <w:t xml:space="preserve">   1,0      -        50        100      50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Микробиологические показатели: </w:t>
      </w:r>
      <w:r>
        <w:br/>
      </w:r>
      <w:r>
        <w:rPr>
          <w:rFonts w:ascii="Times New Roman"/>
          <w:b w:val="false"/>
          <w:i w:val="false"/>
          <w:color w:val="000000"/>
          <w:sz w:val="28"/>
        </w:rPr>
        <w:t xml:space="preserve">
-------------------------------------------------------------------- </w:t>
      </w:r>
      <w:r>
        <w:br/>
      </w:r>
      <w:r>
        <w:rPr>
          <w:rFonts w:ascii="Times New Roman"/>
          <w:b w:val="false"/>
          <w:i w:val="false"/>
          <w:color w:val="000000"/>
          <w:sz w:val="28"/>
        </w:rPr>
        <w:t xml:space="preserve">
Виды продуктов |КМАФАнМ,| Не допускается в г (см </w:t>
      </w:r>
      <w:r>
        <w:rPr>
          <w:rFonts w:ascii="Times New Roman"/>
          <w:b w:val="false"/>
          <w:i w:val="false"/>
          <w:color w:val="000000"/>
          <w:vertAlign w:val="superscript"/>
        </w:rPr>
        <w:t xml:space="preserve">3 </w:t>
      </w:r>
      <w:r>
        <w:rPr>
          <w:rFonts w:ascii="Times New Roman"/>
          <w:b w:val="false"/>
          <w:i w:val="false"/>
          <w:color w:val="000000"/>
          <w:sz w:val="28"/>
        </w:rPr>
        <w:t xml:space="preserve">) |Плесени|Приме- </w:t>
      </w:r>
      <w:r>
        <w:br/>
      </w:r>
      <w:r>
        <w:rPr>
          <w:rFonts w:ascii="Times New Roman"/>
          <w:b w:val="false"/>
          <w:i w:val="false"/>
          <w:color w:val="000000"/>
          <w:sz w:val="28"/>
        </w:rPr>
        <w:t xml:space="preserve">
               |КОЕ/г,  |         продукта         |КОЕ/г, |чание </w:t>
      </w:r>
      <w:r>
        <w:br/>
      </w:r>
      <w:r>
        <w:rPr>
          <w:rFonts w:ascii="Times New Roman"/>
          <w:b w:val="false"/>
          <w:i w:val="false"/>
          <w:color w:val="000000"/>
          <w:sz w:val="28"/>
        </w:rPr>
        <w:t xml:space="preserve">
               |не более|--------------------------|не бо- | </w:t>
      </w:r>
      <w:r>
        <w:br/>
      </w:r>
      <w:r>
        <w:rPr>
          <w:rFonts w:ascii="Times New Roman"/>
          <w:b w:val="false"/>
          <w:i w:val="false"/>
          <w:color w:val="000000"/>
          <w:sz w:val="28"/>
        </w:rPr>
        <w:t xml:space="preserve">
               |        |БГКП  |S.au- |Патогенные, |лее    | </w:t>
      </w:r>
      <w:r>
        <w:br/>
      </w:r>
      <w:r>
        <w:rPr>
          <w:rFonts w:ascii="Times New Roman"/>
          <w:b w:val="false"/>
          <w:i w:val="false"/>
          <w:color w:val="000000"/>
          <w:sz w:val="28"/>
        </w:rPr>
        <w:t xml:space="preserve">
               |        |(коли-|reus  |в т.ч. саль-|       | </w:t>
      </w:r>
      <w:r>
        <w:br/>
      </w:r>
      <w:r>
        <w:rPr>
          <w:rFonts w:ascii="Times New Roman"/>
          <w:b w:val="false"/>
          <w:i w:val="false"/>
          <w:color w:val="000000"/>
          <w:sz w:val="28"/>
        </w:rPr>
        <w:t xml:space="preserve">
               |        |формы)|      |монеллы     |       | </w:t>
      </w:r>
      <w:r>
        <w:br/>
      </w:r>
      <w:r>
        <w:rPr>
          <w:rFonts w:ascii="Times New Roman"/>
          <w:b w:val="false"/>
          <w:i w:val="false"/>
          <w:color w:val="000000"/>
          <w:sz w:val="28"/>
        </w:rPr>
        <w:t xml:space="preserve">
-------------------------------------------------------------------- </w:t>
      </w:r>
      <w:r>
        <w:br/>
      </w:r>
      <w:r>
        <w:rPr>
          <w:rFonts w:ascii="Times New Roman"/>
          <w:b w:val="false"/>
          <w:i w:val="false"/>
          <w:color w:val="000000"/>
          <w:sz w:val="28"/>
        </w:rPr>
        <w:t xml:space="preserve">
48. Прочие </w:t>
      </w:r>
      <w:r>
        <w:br/>
      </w:r>
      <w:r>
        <w:rPr>
          <w:rFonts w:ascii="Times New Roman"/>
          <w:b w:val="false"/>
          <w:i w:val="false"/>
          <w:color w:val="000000"/>
          <w:sz w:val="28"/>
        </w:rPr>
        <w:t xml:space="preserve">
компоненты </w:t>
      </w:r>
      <w:r>
        <w:br/>
      </w:r>
      <w:r>
        <w:rPr>
          <w:rFonts w:ascii="Times New Roman"/>
          <w:b w:val="false"/>
          <w:i w:val="false"/>
          <w:color w:val="000000"/>
          <w:sz w:val="28"/>
        </w:rPr>
        <w:t xml:space="preserve">
Витаминный </w:t>
      </w:r>
      <w:r>
        <w:br/>
      </w:r>
      <w:r>
        <w:rPr>
          <w:rFonts w:ascii="Times New Roman"/>
          <w:b w:val="false"/>
          <w:i w:val="false"/>
          <w:color w:val="000000"/>
          <w:sz w:val="28"/>
        </w:rPr>
        <w:t xml:space="preserve">
премикс           100     1,0     1,0       25         20   не до- </w:t>
      </w:r>
      <w:r>
        <w:br/>
      </w:r>
      <w:r>
        <w:rPr>
          <w:rFonts w:ascii="Times New Roman"/>
          <w:b w:val="false"/>
          <w:i w:val="false"/>
          <w:color w:val="000000"/>
          <w:sz w:val="28"/>
        </w:rPr>
        <w:t xml:space="preserve">
                                                            пускают- </w:t>
      </w:r>
      <w:r>
        <w:br/>
      </w:r>
      <w:r>
        <w:rPr>
          <w:rFonts w:ascii="Times New Roman"/>
          <w:b w:val="false"/>
          <w:i w:val="false"/>
          <w:color w:val="000000"/>
          <w:sz w:val="28"/>
        </w:rPr>
        <w:t xml:space="preserve">
                                                            ся в 1 г </w:t>
      </w:r>
      <w:r>
        <w:br/>
      </w:r>
      <w:r>
        <w:rPr>
          <w:rFonts w:ascii="Times New Roman"/>
          <w:b w:val="false"/>
          <w:i w:val="false"/>
          <w:color w:val="000000"/>
          <w:sz w:val="28"/>
        </w:rPr>
        <w:t xml:space="preserve">
Минеральный </w:t>
      </w:r>
      <w:r>
        <w:br/>
      </w:r>
      <w:r>
        <w:rPr>
          <w:rFonts w:ascii="Times New Roman"/>
          <w:b w:val="false"/>
          <w:i w:val="false"/>
          <w:color w:val="000000"/>
          <w:sz w:val="28"/>
        </w:rPr>
        <w:t xml:space="preserve">
премикс          1х10 </w:t>
      </w:r>
      <w:r>
        <w:rPr>
          <w:rFonts w:ascii="Times New Roman"/>
          <w:b w:val="false"/>
          <w:i w:val="false"/>
          <w:color w:val="000000"/>
          <w:vertAlign w:val="superscript"/>
        </w:rPr>
        <w:t xml:space="preserve">4 </w:t>
      </w:r>
      <w:r>
        <w:rPr>
          <w:rFonts w:ascii="Times New Roman"/>
          <w:b w:val="false"/>
          <w:i w:val="false"/>
          <w:color w:val="000000"/>
          <w:sz w:val="28"/>
        </w:rPr>
        <w:t xml:space="preserve">    1,0     1,0       25         50      50 </w:t>
      </w:r>
    </w:p>
    <w:p>
      <w:pPr>
        <w:spacing w:after="0"/>
        <w:ind w:left="0"/>
        <w:jc w:val="both"/>
      </w:pPr>
      <w:r>
        <w:rPr>
          <w:rFonts w:ascii="Times New Roman"/>
          <w:b w:val="false"/>
          <w:i w:val="false"/>
          <w:color w:val="000000"/>
          <w:sz w:val="28"/>
        </w:rPr>
        <w:t xml:space="preserve">Изолированный </w:t>
      </w:r>
      <w:r>
        <w:br/>
      </w:r>
      <w:r>
        <w:rPr>
          <w:rFonts w:ascii="Times New Roman"/>
          <w:b w:val="false"/>
          <w:i w:val="false"/>
          <w:color w:val="000000"/>
          <w:sz w:val="28"/>
        </w:rPr>
        <w:t xml:space="preserve">
соевый белок     5х10 </w:t>
      </w:r>
      <w:r>
        <w:rPr>
          <w:rFonts w:ascii="Times New Roman"/>
          <w:b w:val="false"/>
          <w:i w:val="false"/>
          <w:color w:val="000000"/>
          <w:vertAlign w:val="superscript"/>
        </w:rPr>
        <w:t xml:space="preserve">3 </w:t>
      </w:r>
      <w:r>
        <w:rPr>
          <w:rFonts w:ascii="Times New Roman"/>
          <w:b w:val="false"/>
          <w:i w:val="false"/>
          <w:color w:val="000000"/>
          <w:sz w:val="28"/>
        </w:rPr>
        <w:t xml:space="preserve">    0,1     1,0       25          -       - </w:t>
      </w:r>
    </w:p>
    <w:p>
      <w:pPr>
        <w:spacing w:after="0"/>
        <w:ind w:left="0"/>
        <w:jc w:val="both"/>
      </w:pPr>
      <w:r>
        <w:rPr>
          <w:rFonts w:ascii="Times New Roman"/>
          <w:b w:val="false"/>
          <w:i w:val="false"/>
          <w:color w:val="000000"/>
          <w:sz w:val="28"/>
        </w:rPr>
        <w:t xml:space="preserve">Пектин           1х10 </w:t>
      </w:r>
      <w:r>
        <w:rPr>
          <w:rFonts w:ascii="Times New Roman"/>
          <w:b w:val="false"/>
          <w:i w:val="false"/>
          <w:color w:val="000000"/>
          <w:vertAlign w:val="superscript"/>
        </w:rPr>
        <w:t xml:space="preserve">4 </w:t>
      </w:r>
      <w:r>
        <w:rPr>
          <w:rFonts w:ascii="Times New Roman"/>
          <w:b w:val="false"/>
          <w:i w:val="false"/>
          <w:color w:val="000000"/>
          <w:sz w:val="28"/>
        </w:rPr>
        <w:t xml:space="preserve">    0,1      -        25        100      100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 </w:t>
      </w:r>
      <w:r>
        <w:br/>
      </w:r>
      <w:r>
        <w:rPr>
          <w:rFonts w:ascii="Times New Roman"/>
          <w:b w:val="false"/>
          <w:i w:val="false"/>
          <w:color w:val="000000"/>
          <w:sz w:val="28"/>
        </w:rPr>
        <w:t xml:space="preserve">
      ** Необходимо контролировать остаточные количества и тех пестицидов, которые были использованы при производстве продовольственного сырья. </w:t>
      </w:r>
    </w:p>
    <w:bookmarkStart w:name="z7"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"Гигиенические требования    </w:t>
      </w:r>
      <w:r>
        <w:br/>
      </w:r>
      <w:r>
        <w:rPr>
          <w:rFonts w:ascii="Times New Roman"/>
          <w:b w:val="false"/>
          <w:i w:val="false"/>
          <w:color w:val="000000"/>
          <w:sz w:val="28"/>
        </w:rPr>
        <w:t xml:space="preserve">
к безопасности и пищевой ценности </w:t>
      </w:r>
      <w:r>
        <w:br/>
      </w:r>
      <w:r>
        <w:rPr>
          <w:rFonts w:ascii="Times New Roman"/>
          <w:b w:val="false"/>
          <w:i w:val="false"/>
          <w:color w:val="000000"/>
          <w:sz w:val="28"/>
        </w:rPr>
        <w:t xml:space="preserve">
пищевых продуктов"       </w:t>
      </w:r>
    </w:p>
    <w:bookmarkEnd w:id="6"/>
    <w:p>
      <w:pPr>
        <w:spacing w:after="0"/>
        <w:ind w:left="0"/>
        <w:jc w:val="both"/>
      </w:pPr>
      <w:r>
        <w:rPr>
          <w:rFonts w:ascii="Times New Roman"/>
          <w:b/>
          <w:i w:val="false"/>
          <w:color w:val="000000"/>
          <w:sz w:val="28"/>
        </w:rPr>
        <w:t xml:space="preserve">     Пищевые продукты, полученные из генетически модифицированных </w:t>
      </w:r>
      <w:r>
        <w:br/>
      </w:r>
      <w:r>
        <w:rPr>
          <w:rFonts w:ascii="Times New Roman"/>
          <w:b w:val="false"/>
          <w:i w:val="false"/>
          <w:color w:val="000000"/>
          <w:sz w:val="28"/>
        </w:rPr>
        <w:t>
</w:t>
      </w:r>
      <w:r>
        <w:rPr>
          <w:rFonts w:ascii="Times New Roman"/>
          <w:b/>
          <w:i w:val="false"/>
          <w:color w:val="000000"/>
          <w:sz w:val="28"/>
        </w:rPr>
        <w:t xml:space="preserve">                             источников </w:t>
      </w:r>
    </w:p>
    <w:p>
      <w:pPr>
        <w:spacing w:after="0"/>
        <w:ind w:left="0"/>
        <w:jc w:val="both"/>
      </w:pPr>
      <w:r>
        <w:rPr>
          <w:rFonts w:ascii="Times New Roman"/>
          <w:b/>
          <w:i w:val="false"/>
          <w:color w:val="000000"/>
          <w:sz w:val="28"/>
        </w:rPr>
        <w:t xml:space="preserve">      1. Пищевые продукты, подлежащие этикетированию </w:t>
      </w:r>
      <w:r>
        <w:br/>
      </w:r>
      <w:r>
        <w:rPr>
          <w:rFonts w:ascii="Times New Roman"/>
          <w:b w:val="false"/>
          <w:i w:val="false"/>
          <w:color w:val="000000"/>
          <w:sz w:val="28"/>
        </w:rPr>
        <w:t xml:space="preserve">
-------------------------------------------------------------------- </w:t>
      </w:r>
      <w:r>
        <w:br/>
      </w:r>
      <w:r>
        <w:rPr>
          <w:rFonts w:ascii="Times New Roman"/>
          <w:b w:val="false"/>
          <w:i w:val="false"/>
          <w:color w:val="000000"/>
          <w:sz w:val="28"/>
        </w:rPr>
        <w:t xml:space="preserve">
Продовольст-| </w:t>
      </w:r>
      <w:r>
        <w:br/>
      </w:r>
      <w:r>
        <w:rPr>
          <w:rFonts w:ascii="Times New Roman"/>
          <w:b w:val="false"/>
          <w:i w:val="false"/>
          <w:color w:val="000000"/>
          <w:sz w:val="28"/>
        </w:rPr>
        <w:t xml:space="preserve">
венное сырье|                Пищевые продукты </w:t>
      </w:r>
      <w:r>
        <w:br/>
      </w:r>
      <w:r>
        <w:rPr>
          <w:rFonts w:ascii="Times New Roman"/>
          <w:b w:val="false"/>
          <w:i w:val="false"/>
          <w:color w:val="000000"/>
          <w:sz w:val="28"/>
        </w:rPr>
        <w:t xml:space="preserve">
-------------------------------------------------------------------- </w:t>
      </w:r>
      <w:r>
        <w:br/>
      </w:r>
      <w:r>
        <w:rPr>
          <w:rFonts w:ascii="Times New Roman"/>
          <w:b w:val="false"/>
          <w:i w:val="false"/>
          <w:color w:val="000000"/>
          <w:sz w:val="28"/>
        </w:rPr>
        <w:t xml:space="preserve">
     1      |                         2 </w:t>
      </w:r>
      <w:r>
        <w:br/>
      </w:r>
      <w:r>
        <w:rPr>
          <w:rFonts w:ascii="Times New Roman"/>
          <w:b w:val="false"/>
          <w:i w:val="false"/>
          <w:color w:val="000000"/>
          <w:sz w:val="28"/>
        </w:rPr>
        <w:t xml:space="preserve">
-------------------------------------------------------------------- </w:t>
      </w:r>
      <w:r>
        <w:br/>
      </w:r>
      <w:r>
        <w:rPr>
          <w:rFonts w:ascii="Times New Roman"/>
          <w:b w:val="false"/>
          <w:i w:val="false"/>
          <w:color w:val="000000"/>
          <w:sz w:val="28"/>
        </w:rPr>
        <w:t xml:space="preserve">
Соя          1  Соевые бобы </w:t>
      </w:r>
      <w:r>
        <w:br/>
      </w:r>
      <w:r>
        <w:rPr>
          <w:rFonts w:ascii="Times New Roman"/>
          <w:b w:val="false"/>
          <w:i w:val="false"/>
          <w:color w:val="000000"/>
          <w:sz w:val="28"/>
        </w:rPr>
        <w:t xml:space="preserve">
             2  Соевые проростки </w:t>
      </w:r>
      <w:r>
        <w:br/>
      </w:r>
      <w:r>
        <w:rPr>
          <w:rFonts w:ascii="Times New Roman"/>
          <w:b w:val="false"/>
          <w:i w:val="false"/>
          <w:color w:val="000000"/>
          <w:sz w:val="28"/>
        </w:rPr>
        <w:t xml:space="preserve">
             3  Концентрат соевого белка и его текстурированные </w:t>
      </w:r>
      <w:r>
        <w:br/>
      </w:r>
      <w:r>
        <w:rPr>
          <w:rFonts w:ascii="Times New Roman"/>
          <w:b w:val="false"/>
          <w:i w:val="false"/>
          <w:color w:val="000000"/>
          <w:sz w:val="28"/>
        </w:rPr>
        <w:t xml:space="preserve">
                формы </w:t>
      </w:r>
      <w:r>
        <w:br/>
      </w:r>
      <w:r>
        <w:rPr>
          <w:rFonts w:ascii="Times New Roman"/>
          <w:b w:val="false"/>
          <w:i w:val="false"/>
          <w:color w:val="000000"/>
          <w:sz w:val="28"/>
        </w:rPr>
        <w:t xml:space="preserve">
             4  Изолят соевого белка </w:t>
      </w:r>
      <w:r>
        <w:br/>
      </w:r>
      <w:r>
        <w:rPr>
          <w:rFonts w:ascii="Times New Roman"/>
          <w:b w:val="false"/>
          <w:i w:val="false"/>
          <w:color w:val="000000"/>
          <w:sz w:val="28"/>
        </w:rPr>
        <w:t xml:space="preserve">
             5  Гидролизат соевого белка </w:t>
      </w:r>
      <w:r>
        <w:br/>
      </w:r>
      <w:r>
        <w:rPr>
          <w:rFonts w:ascii="Times New Roman"/>
          <w:b w:val="false"/>
          <w:i w:val="false"/>
          <w:color w:val="000000"/>
          <w:sz w:val="28"/>
        </w:rPr>
        <w:t xml:space="preserve">
             6  Соевая мука и ее текстурированные формы </w:t>
      </w:r>
      <w:r>
        <w:br/>
      </w:r>
      <w:r>
        <w:rPr>
          <w:rFonts w:ascii="Times New Roman"/>
          <w:b w:val="false"/>
          <w:i w:val="false"/>
          <w:color w:val="000000"/>
          <w:sz w:val="28"/>
        </w:rPr>
        <w:t xml:space="preserve">
             7  Заменитель молока (соевое молоко) </w:t>
      </w:r>
      <w:r>
        <w:br/>
      </w:r>
      <w:r>
        <w:rPr>
          <w:rFonts w:ascii="Times New Roman"/>
          <w:b w:val="false"/>
          <w:i w:val="false"/>
          <w:color w:val="000000"/>
          <w:sz w:val="28"/>
        </w:rPr>
        <w:t xml:space="preserve">
             8  Заменитель сухого молока (сухое соевое молоко) </w:t>
      </w:r>
      <w:r>
        <w:br/>
      </w:r>
      <w:r>
        <w:rPr>
          <w:rFonts w:ascii="Times New Roman"/>
          <w:b w:val="false"/>
          <w:i w:val="false"/>
          <w:color w:val="000000"/>
          <w:sz w:val="28"/>
        </w:rPr>
        <w:t xml:space="preserve">
             9  Консервированная соя </w:t>
      </w:r>
      <w:r>
        <w:br/>
      </w:r>
      <w:r>
        <w:rPr>
          <w:rFonts w:ascii="Times New Roman"/>
          <w:b w:val="false"/>
          <w:i w:val="false"/>
          <w:color w:val="000000"/>
          <w:sz w:val="28"/>
        </w:rPr>
        <w:t xml:space="preserve">
             10 Вареные соевые бобы </w:t>
      </w:r>
      <w:r>
        <w:br/>
      </w:r>
      <w:r>
        <w:rPr>
          <w:rFonts w:ascii="Times New Roman"/>
          <w:b w:val="false"/>
          <w:i w:val="false"/>
          <w:color w:val="000000"/>
          <w:sz w:val="28"/>
        </w:rPr>
        <w:t xml:space="preserve">
             11 Жареные соевые бобы </w:t>
      </w:r>
      <w:r>
        <w:br/>
      </w:r>
      <w:r>
        <w:rPr>
          <w:rFonts w:ascii="Times New Roman"/>
          <w:b w:val="false"/>
          <w:i w:val="false"/>
          <w:color w:val="000000"/>
          <w:sz w:val="28"/>
        </w:rPr>
        <w:t xml:space="preserve">
             12 Жареная соевая мука </w:t>
      </w:r>
      <w:r>
        <w:br/>
      </w:r>
      <w:r>
        <w:rPr>
          <w:rFonts w:ascii="Times New Roman"/>
          <w:b w:val="false"/>
          <w:i w:val="false"/>
          <w:color w:val="000000"/>
          <w:sz w:val="28"/>
        </w:rPr>
        <w:t xml:space="preserve">
             13 Продукты, полученные из или с использованием </w:t>
      </w:r>
      <w:r>
        <w:br/>
      </w:r>
      <w:r>
        <w:rPr>
          <w:rFonts w:ascii="Times New Roman"/>
          <w:b w:val="false"/>
          <w:i w:val="false"/>
          <w:color w:val="000000"/>
          <w:sz w:val="28"/>
        </w:rPr>
        <w:t xml:space="preserve">
                изолята соевого белка, концентрата соевого белка, </w:t>
      </w:r>
      <w:r>
        <w:br/>
      </w:r>
      <w:r>
        <w:rPr>
          <w:rFonts w:ascii="Times New Roman"/>
          <w:b w:val="false"/>
          <w:i w:val="false"/>
          <w:color w:val="000000"/>
          <w:sz w:val="28"/>
        </w:rPr>
        <w:t xml:space="preserve">
                гидролизата соевого белка, соевой муки, сухого </w:t>
      </w:r>
      <w:r>
        <w:br/>
      </w:r>
      <w:r>
        <w:rPr>
          <w:rFonts w:ascii="Times New Roman"/>
          <w:b w:val="false"/>
          <w:i w:val="false"/>
          <w:color w:val="000000"/>
          <w:sz w:val="28"/>
        </w:rPr>
        <w:t xml:space="preserve">
                соевого молока </w:t>
      </w:r>
      <w:r>
        <w:br/>
      </w:r>
      <w:r>
        <w:rPr>
          <w:rFonts w:ascii="Times New Roman"/>
          <w:b w:val="false"/>
          <w:i w:val="false"/>
          <w:color w:val="000000"/>
          <w:sz w:val="28"/>
        </w:rPr>
        <w:t xml:space="preserve">
             14 Ферментированные соевые продукты </w:t>
      </w:r>
      <w:r>
        <w:br/>
      </w:r>
      <w:r>
        <w:rPr>
          <w:rFonts w:ascii="Times New Roman"/>
          <w:b w:val="false"/>
          <w:i w:val="false"/>
          <w:color w:val="000000"/>
          <w:sz w:val="28"/>
        </w:rPr>
        <w:t xml:space="preserve">
             15 Соевая паста и продукты из нее </w:t>
      </w:r>
      <w:r>
        <w:br/>
      </w:r>
      <w:r>
        <w:rPr>
          <w:rFonts w:ascii="Times New Roman"/>
          <w:b w:val="false"/>
          <w:i w:val="false"/>
          <w:color w:val="000000"/>
          <w:sz w:val="28"/>
        </w:rPr>
        <w:t xml:space="preserve">
             16 Соевый соус </w:t>
      </w:r>
      <w:r>
        <w:br/>
      </w:r>
      <w:r>
        <w:rPr>
          <w:rFonts w:ascii="Times New Roman"/>
          <w:b w:val="false"/>
          <w:i w:val="false"/>
          <w:color w:val="000000"/>
          <w:sz w:val="28"/>
        </w:rPr>
        <w:t xml:space="preserve">
             17 Соевое масло рафинированное </w:t>
      </w:r>
      <w:r>
        <w:br/>
      </w:r>
      <w:r>
        <w:rPr>
          <w:rFonts w:ascii="Times New Roman"/>
          <w:b w:val="false"/>
          <w:i w:val="false"/>
          <w:color w:val="000000"/>
          <w:sz w:val="28"/>
        </w:rPr>
        <w:t xml:space="preserve">
             18 Соевый лецитин </w:t>
      </w:r>
      <w:r>
        <w:br/>
      </w:r>
      <w:r>
        <w:rPr>
          <w:rFonts w:ascii="Times New Roman"/>
          <w:b w:val="false"/>
          <w:i w:val="false"/>
          <w:color w:val="000000"/>
          <w:sz w:val="28"/>
        </w:rPr>
        <w:t xml:space="preserve">
             19 Продукты, полученные из или с использованием </w:t>
      </w:r>
      <w:r>
        <w:br/>
      </w:r>
      <w:r>
        <w:rPr>
          <w:rFonts w:ascii="Times New Roman"/>
          <w:b w:val="false"/>
          <w:i w:val="false"/>
          <w:color w:val="000000"/>
          <w:sz w:val="28"/>
        </w:rPr>
        <w:t xml:space="preserve">
                соевого молока (тофу, сквашенные напитки, </w:t>
      </w:r>
      <w:r>
        <w:br/>
      </w:r>
      <w:r>
        <w:rPr>
          <w:rFonts w:ascii="Times New Roman"/>
          <w:b w:val="false"/>
          <w:i w:val="false"/>
          <w:color w:val="000000"/>
          <w:sz w:val="28"/>
        </w:rPr>
        <w:t xml:space="preserve">
                мороженое, майонез) </w:t>
      </w:r>
      <w:r>
        <w:br/>
      </w:r>
      <w:r>
        <w:rPr>
          <w:rFonts w:ascii="Times New Roman"/>
          <w:b w:val="false"/>
          <w:i w:val="false"/>
          <w:color w:val="000000"/>
          <w:sz w:val="28"/>
        </w:rPr>
        <w:t xml:space="preserve">
-------------------------------------------------------------------- </w:t>
      </w:r>
      <w:r>
        <w:br/>
      </w:r>
      <w:r>
        <w:rPr>
          <w:rFonts w:ascii="Times New Roman"/>
          <w:b w:val="false"/>
          <w:i w:val="false"/>
          <w:color w:val="000000"/>
          <w:sz w:val="28"/>
        </w:rPr>
        <w:t xml:space="preserve">
Кукуруза     1  Кукуруза для непосредственного употребления в пищу </w:t>
      </w:r>
      <w:r>
        <w:br/>
      </w:r>
      <w:r>
        <w:rPr>
          <w:rFonts w:ascii="Times New Roman"/>
          <w:b w:val="false"/>
          <w:i w:val="false"/>
          <w:color w:val="000000"/>
          <w:sz w:val="28"/>
        </w:rPr>
        <w:t xml:space="preserve">
                (мука, крупа и другие) </w:t>
      </w:r>
      <w:r>
        <w:br/>
      </w:r>
      <w:r>
        <w:rPr>
          <w:rFonts w:ascii="Times New Roman"/>
          <w:b w:val="false"/>
          <w:i w:val="false"/>
          <w:color w:val="000000"/>
          <w:sz w:val="28"/>
        </w:rPr>
        <w:t xml:space="preserve">
             2  Кукурузное масло рафинированное </w:t>
      </w:r>
      <w:r>
        <w:br/>
      </w:r>
      <w:r>
        <w:rPr>
          <w:rFonts w:ascii="Times New Roman"/>
          <w:b w:val="false"/>
          <w:i w:val="false"/>
          <w:color w:val="000000"/>
          <w:sz w:val="28"/>
        </w:rPr>
        <w:t xml:space="preserve">
             3  Кукуруза замороженная и консервированная </w:t>
      </w:r>
      <w:r>
        <w:br/>
      </w:r>
      <w:r>
        <w:rPr>
          <w:rFonts w:ascii="Times New Roman"/>
          <w:b w:val="false"/>
          <w:i w:val="false"/>
          <w:color w:val="000000"/>
          <w:sz w:val="28"/>
        </w:rPr>
        <w:t xml:space="preserve">
             4  Попкорн </w:t>
      </w:r>
      <w:r>
        <w:br/>
      </w:r>
      <w:r>
        <w:rPr>
          <w:rFonts w:ascii="Times New Roman"/>
          <w:b w:val="false"/>
          <w:i w:val="false"/>
          <w:color w:val="000000"/>
          <w:sz w:val="28"/>
        </w:rPr>
        <w:t xml:space="preserve">
             5  Кукурузные чипсы </w:t>
      </w:r>
      <w:r>
        <w:br/>
      </w:r>
      <w:r>
        <w:rPr>
          <w:rFonts w:ascii="Times New Roman"/>
          <w:b w:val="false"/>
          <w:i w:val="false"/>
          <w:color w:val="000000"/>
          <w:sz w:val="28"/>
        </w:rPr>
        <w:t xml:space="preserve">
             6  Мука смешанная, содержащая кукурузную муку более 5% </w:t>
      </w:r>
      <w:r>
        <w:br/>
      </w:r>
      <w:r>
        <w:rPr>
          <w:rFonts w:ascii="Times New Roman"/>
          <w:b w:val="false"/>
          <w:i w:val="false"/>
          <w:color w:val="000000"/>
          <w:sz w:val="28"/>
        </w:rPr>
        <w:t xml:space="preserve">
             7  Кукурузный крахмал </w:t>
      </w:r>
      <w:r>
        <w:br/>
      </w:r>
      <w:r>
        <w:rPr>
          <w:rFonts w:ascii="Times New Roman"/>
          <w:b w:val="false"/>
          <w:i w:val="false"/>
          <w:color w:val="000000"/>
          <w:sz w:val="28"/>
        </w:rPr>
        <w:t xml:space="preserve">
             8  Сиропы из кукурузного крахмала </w:t>
      </w:r>
      <w:r>
        <w:br/>
      </w:r>
      <w:r>
        <w:rPr>
          <w:rFonts w:ascii="Times New Roman"/>
          <w:b w:val="false"/>
          <w:i w:val="false"/>
          <w:color w:val="000000"/>
          <w:sz w:val="28"/>
        </w:rPr>
        <w:t xml:space="preserve">
             9  Патока и другие олигосахара </w:t>
      </w:r>
      <w:r>
        <w:br/>
      </w:r>
      <w:r>
        <w:rPr>
          <w:rFonts w:ascii="Times New Roman"/>
          <w:b w:val="false"/>
          <w:i w:val="false"/>
          <w:color w:val="000000"/>
          <w:sz w:val="28"/>
        </w:rPr>
        <w:t xml:space="preserve">
-------------------------------------------------------------------- </w:t>
      </w:r>
      <w:r>
        <w:br/>
      </w:r>
      <w:r>
        <w:rPr>
          <w:rFonts w:ascii="Times New Roman"/>
          <w:b w:val="false"/>
          <w:i w:val="false"/>
          <w:color w:val="000000"/>
          <w:sz w:val="28"/>
        </w:rPr>
        <w:t xml:space="preserve">
Картофель    1  Картофель для прямого потребления </w:t>
      </w:r>
      <w:r>
        <w:br/>
      </w:r>
      <w:r>
        <w:rPr>
          <w:rFonts w:ascii="Times New Roman"/>
          <w:b w:val="false"/>
          <w:i w:val="false"/>
          <w:color w:val="000000"/>
          <w:sz w:val="28"/>
        </w:rPr>
        <w:t xml:space="preserve">
             2  Картофельный крахмал </w:t>
      </w:r>
      <w:r>
        <w:br/>
      </w:r>
      <w:r>
        <w:rPr>
          <w:rFonts w:ascii="Times New Roman"/>
          <w:b w:val="false"/>
          <w:i w:val="false"/>
          <w:color w:val="000000"/>
          <w:sz w:val="28"/>
        </w:rPr>
        <w:t xml:space="preserve">
             3  Полуфабрикаты из картофеля быстрозамороженные: </w:t>
      </w:r>
      <w:r>
        <w:br/>
      </w:r>
      <w:r>
        <w:rPr>
          <w:rFonts w:ascii="Times New Roman"/>
          <w:b w:val="false"/>
          <w:i w:val="false"/>
          <w:color w:val="000000"/>
          <w:sz w:val="28"/>
        </w:rPr>
        <w:t xml:space="preserve">
                - пюре картофельное сухое </w:t>
      </w:r>
      <w:r>
        <w:br/>
      </w:r>
      <w:r>
        <w:rPr>
          <w:rFonts w:ascii="Times New Roman"/>
          <w:b w:val="false"/>
          <w:i w:val="false"/>
          <w:color w:val="000000"/>
          <w:sz w:val="28"/>
        </w:rPr>
        <w:t xml:space="preserve">
                - хлопья картофельные </w:t>
      </w:r>
      <w:r>
        <w:br/>
      </w:r>
      <w:r>
        <w:rPr>
          <w:rFonts w:ascii="Times New Roman"/>
          <w:b w:val="false"/>
          <w:i w:val="false"/>
          <w:color w:val="000000"/>
          <w:sz w:val="28"/>
        </w:rPr>
        <w:t xml:space="preserve">
                - картофельные чипсы </w:t>
      </w:r>
      <w:r>
        <w:br/>
      </w:r>
      <w:r>
        <w:rPr>
          <w:rFonts w:ascii="Times New Roman"/>
          <w:b w:val="false"/>
          <w:i w:val="false"/>
          <w:color w:val="000000"/>
          <w:sz w:val="28"/>
        </w:rPr>
        <w:t xml:space="preserve">
                - крекеры картофельные (полуфабрикаты) </w:t>
      </w:r>
      <w:r>
        <w:br/>
      </w:r>
      <w:r>
        <w:rPr>
          <w:rFonts w:ascii="Times New Roman"/>
          <w:b w:val="false"/>
          <w:i w:val="false"/>
          <w:color w:val="000000"/>
          <w:sz w:val="28"/>
        </w:rPr>
        <w:t xml:space="preserve">
             4  Продукты из картофеля обжаренные: </w:t>
      </w:r>
      <w:r>
        <w:br/>
      </w:r>
      <w:r>
        <w:rPr>
          <w:rFonts w:ascii="Times New Roman"/>
          <w:b w:val="false"/>
          <w:i w:val="false"/>
          <w:color w:val="000000"/>
          <w:sz w:val="28"/>
        </w:rPr>
        <w:t xml:space="preserve">
                - хворост картофельный </w:t>
      </w:r>
      <w:r>
        <w:br/>
      </w:r>
      <w:r>
        <w:rPr>
          <w:rFonts w:ascii="Times New Roman"/>
          <w:b w:val="false"/>
          <w:i w:val="false"/>
          <w:color w:val="000000"/>
          <w:sz w:val="28"/>
        </w:rPr>
        <w:t xml:space="preserve">
                - в ломтиках </w:t>
      </w:r>
      <w:r>
        <w:br/>
      </w:r>
      <w:r>
        <w:rPr>
          <w:rFonts w:ascii="Times New Roman"/>
          <w:b w:val="false"/>
          <w:i w:val="false"/>
          <w:color w:val="000000"/>
          <w:sz w:val="28"/>
        </w:rPr>
        <w:t xml:space="preserve">
                - соломкой </w:t>
      </w:r>
      <w:r>
        <w:br/>
      </w:r>
      <w:r>
        <w:rPr>
          <w:rFonts w:ascii="Times New Roman"/>
          <w:b w:val="false"/>
          <w:i w:val="false"/>
          <w:color w:val="000000"/>
          <w:sz w:val="28"/>
        </w:rPr>
        <w:t xml:space="preserve">
             5  Концентрат из картофеля: </w:t>
      </w:r>
      <w:r>
        <w:br/>
      </w:r>
      <w:r>
        <w:rPr>
          <w:rFonts w:ascii="Times New Roman"/>
          <w:b w:val="false"/>
          <w:i w:val="false"/>
          <w:color w:val="000000"/>
          <w:sz w:val="28"/>
        </w:rPr>
        <w:t xml:space="preserve">
                - мука для оладьев </w:t>
      </w:r>
      <w:r>
        <w:br/>
      </w:r>
      <w:r>
        <w:rPr>
          <w:rFonts w:ascii="Times New Roman"/>
          <w:b w:val="false"/>
          <w:i w:val="false"/>
          <w:color w:val="000000"/>
          <w:sz w:val="28"/>
        </w:rPr>
        <w:t xml:space="preserve">
                - вареники с картофелем (полуфабрикаты) </w:t>
      </w:r>
      <w:r>
        <w:br/>
      </w:r>
      <w:r>
        <w:rPr>
          <w:rFonts w:ascii="Times New Roman"/>
          <w:b w:val="false"/>
          <w:i w:val="false"/>
          <w:color w:val="000000"/>
          <w:sz w:val="28"/>
        </w:rPr>
        <w:t xml:space="preserve">
                - пюре картофельное, не требующее варки </w:t>
      </w:r>
      <w:r>
        <w:br/>
      </w:r>
      <w:r>
        <w:rPr>
          <w:rFonts w:ascii="Times New Roman"/>
          <w:b w:val="false"/>
          <w:i w:val="false"/>
          <w:color w:val="000000"/>
          <w:sz w:val="28"/>
        </w:rPr>
        <w:t xml:space="preserve">
             6  Продукты из картофеля быстрого приготовления: </w:t>
      </w:r>
      <w:r>
        <w:br/>
      </w:r>
      <w:r>
        <w:rPr>
          <w:rFonts w:ascii="Times New Roman"/>
          <w:b w:val="false"/>
          <w:i w:val="false"/>
          <w:color w:val="000000"/>
          <w:sz w:val="28"/>
        </w:rPr>
        <w:t xml:space="preserve">
                - картофель сушеный, быстро восстанавливаемый </w:t>
      </w:r>
      <w:r>
        <w:br/>
      </w:r>
      <w:r>
        <w:rPr>
          <w:rFonts w:ascii="Times New Roman"/>
          <w:b w:val="false"/>
          <w:i w:val="false"/>
          <w:color w:val="000000"/>
          <w:sz w:val="28"/>
        </w:rPr>
        <w:t xml:space="preserve">
                - картофель сушеный, быстро развариваемый </w:t>
      </w:r>
      <w:r>
        <w:br/>
      </w:r>
      <w:r>
        <w:rPr>
          <w:rFonts w:ascii="Times New Roman"/>
          <w:b w:val="false"/>
          <w:i w:val="false"/>
          <w:color w:val="000000"/>
          <w:sz w:val="28"/>
        </w:rPr>
        <w:t xml:space="preserve">
             7  Консервы из картофеля </w:t>
      </w:r>
      <w:r>
        <w:br/>
      </w:r>
      <w:r>
        <w:rPr>
          <w:rFonts w:ascii="Times New Roman"/>
          <w:b w:val="false"/>
          <w:i w:val="false"/>
          <w:color w:val="000000"/>
          <w:sz w:val="28"/>
        </w:rPr>
        <w:t xml:space="preserve">
             8  Меласса </w:t>
      </w:r>
      <w:r>
        <w:br/>
      </w:r>
      <w:r>
        <w:rPr>
          <w:rFonts w:ascii="Times New Roman"/>
          <w:b w:val="false"/>
          <w:i w:val="false"/>
          <w:color w:val="000000"/>
          <w:sz w:val="28"/>
        </w:rPr>
        <w:t xml:space="preserve">
-------------------------------------------------------------------- </w:t>
      </w:r>
      <w:r>
        <w:br/>
      </w:r>
      <w:r>
        <w:rPr>
          <w:rFonts w:ascii="Times New Roman"/>
          <w:b w:val="false"/>
          <w:i w:val="false"/>
          <w:color w:val="000000"/>
          <w:sz w:val="28"/>
        </w:rPr>
        <w:t xml:space="preserve">
Томаты       1  Томаты для непосредственного употребления в пищу </w:t>
      </w:r>
      <w:r>
        <w:br/>
      </w:r>
      <w:r>
        <w:rPr>
          <w:rFonts w:ascii="Times New Roman"/>
          <w:b w:val="false"/>
          <w:i w:val="false"/>
          <w:color w:val="000000"/>
          <w:sz w:val="28"/>
        </w:rPr>
        <w:t xml:space="preserve">
                (натуральные, цельноконсервированные) </w:t>
      </w:r>
      <w:r>
        <w:br/>
      </w:r>
      <w:r>
        <w:rPr>
          <w:rFonts w:ascii="Times New Roman"/>
          <w:b w:val="false"/>
          <w:i w:val="false"/>
          <w:color w:val="000000"/>
          <w:sz w:val="28"/>
        </w:rPr>
        <w:t xml:space="preserve">
             2  Томатная паста </w:t>
      </w:r>
      <w:r>
        <w:br/>
      </w:r>
      <w:r>
        <w:rPr>
          <w:rFonts w:ascii="Times New Roman"/>
          <w:b w:val="false"/>
          <w:i w:val="false"/>
          <w:color w:val="000000"/>
          <w:sz w:val="28"/>
        </w:rPr>
        <w:t xml:space="preserve">
             3  Томатное пюре </w:t>
      </w:r>
      <w:r>
        <w:br/>
      </w:r>
      <w:r>
        <w:rPr>
          <w:rFonts w:ascii="Times New Roman"/>
          <w:b w:val="false"/>
          <w:i w:val="false"/>
          <w:color w:val="000000"/>
          <w:sz w:val="28"/>
        </w:rPr>
        <w:t xml:space="preserve">
             4  Томатный сок, напитки </w:t>
      </w:r>
      <w:r>
        <w:br/>
      </w:r>
      <w:r>
        <w:rPr>
          <w:rFonts w:ascii="Times New Roman"/>
          <w:b w:val="false"/>
          <w:i w:val="false"/>
          <w:color w:val="000000"/>
          <w:sz w:val="28"/>
        </w:rPr>
        <w:t xml:space="preserve">
             5  Томатные соусы, кетчупы </w:t>
      </w:r>
      <w:r>
        <w:br/>
      </w:r>
      <w:r>
        <w:rPr>
          <w:rFonts w:ascii="Times New Roman"/>
          <w:b w:val="false"/>
          <w:i w:val="false"/>
          <w:color w:val="000000"/>
          <w:sz w:val="28"/>
        </w:rPr>
        <w:t xml:space="preserve">
-------------------------------------------------------------------- </w:t>
      </w:r>
      <w:r>
        <w:br/>
      </w:r>
      <w:r>
        <w:rPr>
          <w:rFonts w:ascii="Times New Roman"/>
          <w:b w:val="false"/>
          <w:i w:val="false"/>
          <w:color w:val="000000"/>
          <w:sz w:val="28"/>
        </w:rPr>
        <w:t xml:space="preserve">
Сахарная     Сахар </w:t>
      </w:r>
      <w:r>
        <w:br/>
      </w:r>
      <w:r>
        <w:rPr>
          <w:rFonts w:ascii="Times New Roman"/>
          <w:b w:val="false"/>
          <w:i w:val="false"/>
          <w:color w:val="000000"/>
          <w:sz w:val="28"/>
        </w:rPr>
        <w:t xml:space="preserve">
свекла </w:t>
      </w:r>
      <w:r>
        <w:br/>
      </w:r>
      <w:r>
        <w:rPr>
          <w:rFonts w:ascii="Times New Roman"/>
          <w:b w:val="false"/>
          <w:i w:val="false"/>
          <w:color w:val="000000"/>
          <w:sz w:val="28"/>
        </w:rPr>
        <w:t xml:space="preserve">
-------------------------------------------------------------------- </w:t>
      </w:r>
      <w:r>
        <w:br/>
      </w:r>
      <w:r>
        <w:rPr>
          <w:rFonts w:ascii="Times New Roman"/>
          <w:b w:val="false"/>
          <w:i w:val="false"/>
          <w:color w:val="000000"/>
          <w:sz w:val="28"/>
        </w:rPr>
        <w:t xml:space="preserve">
Кабачки      1  Кабачки в натуральном виде </w:t>
      </w:r>
      <w:r>
        <w:br/>
      </w:r>
      <w:r>
        <w:rPr>
          <w:rFonts w:ascii="Times New Roman"/>
          <w:b w:val="false"/>
          <w:i w:val="false"/>
          <w:color w:val="000000"/>
          <w:sz w:val="28"/>
        </w:rPr>
        <w:t xml:space="preserve">
             2  Продукты, произведенные из (или) с использованием </w:t>
      </w:r>
      <w:r>
        <w:br/>
      </w:r>
      <w:r>
        <w:rPr>
          <w:rFonts w:ascii="Times New Roman"/>
          <w:b w:val="false"/>
          <w:i w:val="false"/>
          <w:color w:val="000000"/>
          <w:sz w:val="28"/>
        </w:rPr>
        <w:t xml:space="preserve">
                кабачков </w:t>
      </w:r>
      <w:r>
        <w:br/>
      </w:r>
      <w:r>
        <w:rPr>
          <w:rFonts w:ascii="Times New Roman"/>
          <w:b w:val="false"/>
          <w:i w:val="false"/>
          <w:color w:val="000000"/>
          <w:sz w:val="28"/>
        </w:rPr>
        <w:t xml:space="preserve">
-------------------------------------------------------------------- </w:t>
      </w:r>
      <w:r>
        <w:br/>
      </w:r>
      <w:r>
        <w:rPr>
          <w:rFonts w:ascii="Times New Roman"/>
          <w:b w:val="false"/>
          <w:i w:val="false"/>
          <w:color w:val="000000"/>
          <w:sz w:val="28"/>
        </w:rPr>
        <w:t xml:space="preserve">
Дыня         1  Дыня в натуральном виде </w:t>
      </w:r>
      <w:r>
        <w:br/>
      </w:r>
      <w:r>
        <w:rPr>
          <w:rFonts w:ascii="Times New Roman"/>
          <w:b w:val="false"/>
          <w:i w:val="false"/>
          <w:color w:val="000000"/>
          <w:sz w:val="28"/>
        </w:rPr>
        <w:t xml:space="preserve">
             2  Продукты произведенные из (или) с использованием </w:t>
      </w:r>
      <w:r>
        <w:br/>
      </w:r>
      <w:r>
        <w:rPr>
          <w:rFonts w:ascii="Times New Roman"/>
          <w:b w:val="false"/>
          <w:i w:val="false"/>
          <w:color w:val="000000"/>
          <w:sz w:val="28"/>
        </w:rPr>
        <w:t xml:space="preserve">
                дыни </w:t>
      </w:r>
      <w:r>
        <w:br/>
      </w:r>
      <w:r>
        <w:rPr>
          <w:rFonts w:ascii="Times New Roman"/>
          <w:b w:val="false"/>
          <w:i w:val="false"/>
          <w:color w:val="000000"/>
          <w:sz w:val="28"/>
        </w:rPr>
        <w:t xml:space="preserve">
-------------------------------------------------------------------- </w:t>
      </w:r>
      <w:r>
        <w:br/>
      </w:r>
      <w:r>
        <w:rPr>
          <w:rFonts w:ascii="Times New Roman"/>
          <w:b w:val="false"/>
          <w:i w:val="false"/>
          <w:color w:val="000000"/>
          <w:sz w:val="28"/>
        </w:rPr>
        <w:t xml:space="preserve">
Папайя       1  Папайя в натуральном виде </w:t>
      </w:r>
      <w:r>
        <w:br/>
      </w:r>
      <w:r>
        <w:rPr>
          <w:rFonts w:ascii="Times New Roman"/>
          <w:b w:val="false"/>
          <w:i w:val="false"/>
          <w:color w:val="000000"/>
          <w:sz w:val="28"/>
        </w:rPr>
        <w:t xml:space="preserve">
             2  Продукты произведенные из (или) с использованием </w:t>
      </w:r>
      <w:r>
        <w:br/>
      </w:r>
      <w:r>
        <w:rPr>
          <w:rFonts w:ascii="Times New Roman"/>
          <w:b w:val="false"/>
          <w:i w:val="false"/>
          <w:color w:val="000000"/>
          <w:sz w:val="28"/>
        </w:rPr>
        <w:t xml:space="preserve">
             папайи </w:t>
      </w:r>
      <w:r>
        <w:br/>
      </w:r>
      <w:r>
        <w:rPr>
          <w:rFonts w:ascii="Times New Roman"/>
          <w:b w:val="false"/>
          <w:i w:val="false"/>
          <w:color w:val="000000"/>
          <w:sz w:val="28"/>
        </w:rPr>
        <w:t xml:space="preserve">
-------------------------------------------------------------------- </w:t>
      </w:r>
      <w:r>
        <w:br/>
      </w:r>
      <w:r>
        <w:rPr>
          <w:rFonts w:ascii="Times New Roman"/>
          <w:b w:val="false"/>
          <w:i w:val="false"/>
          <w:color w:val="000000"/>
          <w:sz w:val="28"/>
        </w:rPr>
        <w:t xml:space="preserve">
Цикорий      Продукты, содержащие цикорий </w:t>
      </w:r>
      <w:r>
        <w:br/>
      </w:r>
      <w:r>
        <w:rPr>
          <w:rFonts w:ascii="Times New Roman"/>
          <w:b w:val="false"/>
          <w:i w:val="false"/>
          <w:color w:val="000000"/>
          <w:sz w:val="28"/>
        </w:rPr>
        <w:t xml:space="preserve">
-------------------------------------------------------------------- </w:t>
      </w:r>
      <w:r>
        <w:br/>
      </w:r>
      <w:r>
        <w:rPr>
          <w:rFonts w:ascii="Times New Roman"/>
          <w:b w:val="false"/>
          <w:i w:val="false"/>
          <w:color w:val="000000"/>
          <w:sz w:val="28"/>
        </w:rPr>
        <w:t xml:space="preserve">
Пищевые </w:t>
      </w:r>
      <w:r>
        <w:br/>
      </w:r>
      <w:r>
        <w:rPr>
          <w:rFonts w:ascii="Times New Roman"/>
          <w:b w:val="false"/>
          <w:i w:val="false"/>
          <w:color w:val="000000"/>
          <w:sz w:val="28"/>
        </w:rPr>
        <w:t xml:space="preserve">
добавки      Произведенные из ГМИ </w:t>
      </w:r>
      <w:r>
        <w:br/>
      </w:r>
      <w:r>
        <w:rPr>
          <w:rFonts w:ascii="Times New Roman"/>
          <w:b w:val="false"/>
          <w:i w:val="false"/>
          <w:color w:val="000000"/>
          <w:sz w:val="28"/>
        </w:rPr>
        <w:t xml:space="preserve">
-------------------------------------------------------------------- </w:t>
      </w:r>
      <w:r>
        <w:br/>
      </w:r>
      <w:r>
        <w:rPr>
          <w:rFonts w:ascii="Times New Roman"/>
          <w:b w:val="false"/>
          <w:i w:val="false"/>
          <w:color w:val="000000"/>
          <w:sz w:val="28"/>
        </w:rPr>
        <w:t xml:space="preserve">
Биологически </w:t>
      </w:r>
      <w:r>
        <w:br/>
      </w:r>
      <w:r>
        <w:rPr>
          <w:rFonts w:ascii="Times New Roman"/>
          <w:b w:val="false"/>
          <w:i w:val="false"/>
          <w:color w:val="000000"/>
          <w:sz w:val="28"/>
        </w:rPr>
        <w:t xml:space="preserve">
активные </w:t>
      </w:r>
      <w:r>
        <w:br/>
      </w:r>
      <w:r>
        <w:rPr>
          <w:rFonts w:ascii="Times New Roman"/>
          <w:b w:val="false"/>
          <w:i w:val="false"/>
          <w:color w:val="000000"/>
          <w:sz w:val="28"/>
        </w:rPr>
        <w:t xml:space="preserve">
добавки к </w:t>
      </w:r>
      <w:r>
        <w:br/>
      </w:r>
      <w:r>
        <w:rPr>
          <w:rFonts w:ascii="Times New Roman"/>
          <w:b w:val="false"/>
          <w:i w:val="false"/>
          <w:color w:val="000000"/>
          <w:sz w:val="28"/>
        </w:rPr>
        <w:t xml:space="preserve">
пище         Содержащие ГМИ-компоненты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2. Пищевые продукты, не требующие этикетирования </w:t>
      </w:r>
      <w:r>
        <w:br/>
      </w:r>
      <w:r>
        <w:rPr>
          <w:rFonts w:ascii="Times New Roman"/>
          <w:b w:val="false"/>
          <w:i w:val="false"/>
          <w:color w:val="000000"/>
          <w:sz w:val="28"/>
        </w:rPr>
        <w:t xml:space="preserve">
-------------------------------------------------------------------- </w:t>
      </w:r>
      <w:r>
        <w:br/>
      </w:r>
      <w:r>
        <w:rPr>
          <w:rFonts w:ascii="Times New Roman"/>
          <w:b w:val="false"/>
          <w:i w:val="false"/>
          <w:color w:val="000000"/>
          <w:sz w:val="28"/>
        </w:rPr>
        <w:t xml:space="preserve">
Продовольст-| </w:t>
      </w:r>
      <w:r>
        <w:br/>
      </w:r>
      <w:r>
        <w:rPr>
          <w:rFonts w:ascii="Times New Roman"/>
          <w:b w:val="false"/>
          <w:i w:val="false"/>
          <w:color w:val="000000"/>
          <w:sz w:val="28"/>
        </w:rPr>
        <w:t xml:space="preserve">
венное сырье|                  Пищевые продукты </w:t>
      </w:r>
      <w:r>
        <w:br/>
      </w:r>
      <w:r>
        <w:rPr>
          <w:rFonts w:ascii="Times New Roman"/>
          <w:b w:val="false"/>
          <w:i w:val="false"/>
          <w:color w:val="000000"/>
          <w:sz w:val="28"/>
        </w:rPr>
        <w:t xml:space="preserve">
-------------------------------------------------------------------- </w:t>
      </w:r>
      <w:r>
        <w:br/>
      </w:r>
      <w:r>
        <w:rPr>
          <w:rFonts w:ascii="Times New Roman"/>
          <w:b w:val="false"/>
          <w:i w:val="false"/>
          <w:color w:val="000000"/>
          <w:sz w:val="28"/>
        </w:rPr>
        <w:t xml:space="preserve">
Соя          Фруктоза </w:t>
      </w:r>
      <w:r>
        <w:br/>
      </w:r>
      <w:r>
        <w:rPr>
          <w:rFonts w:ascii="Times New Roman"/>
          <w:b w:val="false"/>
          <w:i w:val="false"/>
          <w:color w:val="000000"/>
          <w:sz w:val="28"/>
        </w:rPr>
        <w:t xml:space="preserve">
-------------------------------------------------------------------- </w:t>
      </w:r>
      <w:r>
        <w:br/>
      </w:r>
      <w:r>
        <w:rPr>
          <w:rFonts w:ascii="Times New Roman"/>
          <w:b w:val="false"/>
          <w:i w:val="false"/>
          <w:color w:val="000000"/>
          <w:sz w:val="28"/>
        </w:rPr>
        <w:t xml:space="preserve">
Кукуруза     1 Мальтодекстрины </w:t>
      </w:r>
      <w:r>
        <w:br/>
      </w:r>
      <w:r>
        <w:rPr>
          <w:rFonts w:ascii="Times New Roman"/>
          <w:b w:val="false"/>
          <w:i w:val="false"/>
          <w:color w:val="000000"/>
          <w:sz w:val="28"/>
        </w:rPr>
        <w:t xml:space="preserve">
             2 Глюкоза </w:t>
      </w:r>
      <w:r>
        <w:br/>
      </w:r>
      <w:r>
        <w:rPr>
          <w:rFonts w:ascii="Times New Roman"/>
          <w:b w:val="false"/>
          <w:i w:val="false"/>
          <w:color w:val="000000"/>
          <w:sz w:val="28"/>
        </w:rPr>
        <w:t xml:space="preserve">
             3 Фруктоза </w:t>
      </w:r>
      <w:r>
        <w:br/>
      </w:r>
      <w:r>
        <w:rPr>
          <w:rFonts w:ascii="Times New Roman"/>
          <w:b w:val="false"/>
          <w:i w:val="false"/>
          <w:color w:val="000000"/>
          <w:sz w:val="28"/>
        </w:rPr>
        <w:t xml:space="preserve">
-------------------------------------------------------------------- </w:t>
      </w:r>
      <w:r>
        <w:br/>
      </w:r>
      <w:r>
        <w:rPr>
          <w:rFonts w:ascii="Times New Roman"/>
          <w:b w:val="false"/>
          <w:i w:val="false"/>
          <w:color w:val="000000"/>
          <w:sz w:val="28"/>
        </w:rPr>
        <w:t xml:space="preserve">
Сахарная     1 Глюкоза </w:t>
      </w:r>
      <w:r>
        <w:br/>
      </w:r>
      <w:r>
        <w:rPr>
          <w:rFonts w:ascii="Times New Roman"/>
          <w:b w:val="false"/>
          <w:i w:val="false"/>
          <w:color w:val="000000"/>
          <w:sz w:val="28"/>
        </w:rPr>
        <w:t xml:space="preserve">
свекла       2 Фруктоза </w:t>
      </w:r>
      <w:r>
        <w:br/>
      </w:r>
      <w:r>
        <w:rPr>
          <w:rFonts w:ascii="Times New Roman"/>
          <w:b w:val="false"/>
          <w:i w:val="false"/>
          <w:color w:val="000000"/>
          <w:sz w:val="28"/>
        </w:rPr>
        <w:t xml:space="preserve">
-------------------------------------------------------------------- </w:t>
      </w:r>
      <w:r>
        <w:br/>
      </w:r>
      <w:r>
        <w:rPr>
          <w:rFonts w:ascii="Times New Roman"/>
          <w:b w:val="false"/>
          <w:i w:val="false"/>
          <w:color w:val="000000"/>
          <w:sz w:val="28"/>
        </w:rPr>
        <w:t xml:space="preserve">
Картофель    1 Глюкоза </w:t>
      </w:r>
      <w:r>
        <w:br/>
      </w:r>
      <w:r>
        <w:rPr>
          <w:rFonts w:ascii="Times New Roman"/>
          <w:b w:val="false"/>
          <w:i w:val="false"/>
          <w:color w:val="000000"/>
          <w:sz w:val="28"/>
        </w:rPr>
        <w:t xml:space="preserve">
             2 Патока и другие олигосахара </w:t>
      </w:r>
      <w:r>
        <w:br/>
      </w:r>
      <w:r>
        <w:rPr>
          <w:rFonts w:ascii="Times New Roman"/>
          <w:b w:val="false"/>
          <w:i w:val="false"/>
          <w:color w:val="000000"/>
          <w:sz w:val="28"/>
        </w:rPr>
        <w:t xml:space="preserve">
-------------------------------------------------------------------- </w:t>
      </w:r>
      <w:r>
        <w:br/>
      </w:r>
      <w:r>
        <w:rPr>
          <w:rFonts w:ascii="Times New Roman"/>
          <w:b w:val="false"/>
          <w:i w:val="false"/>
          <w:color w:val="000000"/>
          <w:sz w:val="28"/>
        </w:rPr>
        <w:t xml:space="preserve">
РАПС         Рапсовое масло и продукты его содержащие </w:t>
      </w:r>
      <w:r>
        <w:br/>
      </w:r>
      <w:r>
        <w:rPr>
          <w:rFonts w:ascii="Times New Roman"/>
          <w:b w:val="false"/>
          <w:i w:val="false"/>
          <w:color w:val="000000"/>
          <w:sz w:val="28"/>
        </w:rPr>
        <w:t xml:space="preserve">
-------------------------------------------------------------------- </w:t>
      </w:r>
      <w:r>
        <w:br/>
      </w:r>
      <w:r>
        <w:rPr>
          <w:rFonts w:ascii="Times New Roman"/>
          <w:b w:val="false"/>
          <w:i w:val="false"/>
          <w:color w:val="000000"/>
          <w:sz w:val="28"/>
        </w:rPr>
        <w:t xml:space="preserve">
Лен          Льняное масло и продукты его содержащие </w:t>
      </w:r>
      <w:r>
        <w:br/>
      </w:r>
      <w:r>
        <w:rPr>
          <w:rFonts w:ascii="Times New Roman"/>
          <w:b w:val="false"/>
          <w:i w:val="false"/>
          <w:color w:val="000000"/>
          <w:sz w:val="28"/>
        </w:rPr>
        <w:t xml:space="preserve">
-------------------------------------------------------------------- </w:t>
      </w:r>
      <w:r>
        <w:br/>
      </w:r>
      <w:r>
        <w:rPr>
          <w:rFonts w:ascii="Times New Roman"/>
          <w:b w:val="false"/>
          <w:i w:val="false"/>
          <w:color w:val="000000"/>
          <w:sz w:val="28"/>
        </w:rPr>
        <w:t xml:space="preserve">
Хлопок       Хлопковое масло и продукты его содержащие </w:t>
      </w:r>
      <w:r>
        <w:br/>
      </w:r>
      <w:r>
        <w:rPr>
          <w:rFonts w:ascii="Times New Roman"/>
          <w:b w:val="false"/>
          <w:i w:val="false"/>
          <w:color w:val="000000"/>
          <w:sz w:val="28"/>
        </w:rPr>
        <w:t xml:space="preserve">
-------------------------------------------------------------------- </w:t>
      </w:r>
    </w:p>
    <w:bookmarkStart w:name="z15" w:id="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"Гигиенические требования    </w:t>
      </w:r>
      <w:r>
        <w:br/>
      </w:r>
      <w:r>
        <w:rPr>
          <w:rFonts w:ascii="Times New Roman"/>
          <w:b w:val="false"/>
          <w:i w:val="false"/>
          <w:color w:val="000000"/>
          <w:sz w:val="28"/>
        </w:rPr>
        <w:t xml:space="preserve">
к безопасности и пищевой ценности </w:t>
      </w:r>
      <w:r>
        <w:br/>
      </w:r>
      <w:r>
        <w:rPr>
          <w:rFonts w:ascii="Times New Roman"/>
          <w:b w:val="false"/>
          <w:i w:val="false"/>
          <w:color w:val="000000"/>
          <w:sz w:val="28"/>
        </w:rPr>
        <w:t xml:space="preserve">
пищевых продуктов"       </w:t>
      </w:r>
    </w:p>
    <w:bookmarkEnd w:id="7"/>
    <w:p>
      <w:pPr>
        <w:spacing w:after="0"/>
        <w:ind w:left="0"/>
        <w:jc w:val="left"/>
      </w:pPr>
      <w:r>
        <w:rPr>
          <w:rFonts w:ascii="Times New Roman"/>
          <w:b/>
          <w:i w:val="false"/>
          <w:color w:val="000000"/>
        </w:rPr>
        <w:t xml:space="preserve"> Биологически активные вещества, компоненты пищи и продукты, </w:t>
      </w:r>
      <w:r>
        <w:br/>
      </w:r>
      <w:r>
        <w:rPr>
          <w:rFonts w:ascii="Times New Roman"/>
          <w:b/>
          <w:i w:val="false"/>
          <w:color w:val="000000"/>
        </w:rPr>
        <w:t xml:space="preserve">
являющиеся их источниками </w:t>
      </w:r>
    </w:p>
    <w:p>
      <w:pPr>
        <w:spacing w:after="0"/>
        <w:ind w:left="0"/>
        <w:jc w:val="both"/>
      </w:pPr>
      <w:r>
        <w:rPr>
          <w:rFonts w:ascii="Times New Roman"/>
          <w:b/>
          <w:i w:val="false"/>
          <w:color w:val="000000"/>
          <w:sz w:val="28"/>
        </w:rPr>
        <w:t xml:space="preserve">      1. Вещества, не оказывающие вредного воздействия на здоровье человека при использовании, для изготовления биологически активных добавок к пище </w:t>
      </w:r>
    </w:p>
    <w:p>
      <w:pPr>
        <w:spacing w:after="0"/>
        <w:ind w:left="0"/>
        <w:jc w:val="both"/>
      </w:pPr>
      <w:r>
        <w:rPr>
          <w:rFonts w:ascii="Times New Roman"/>
          <w:b w:val="false"/>
          <w:i w:val="false"/>
          <w:color w:val="000000"/>
          <w:sz w:val="28"/>
        </w:rPr>
        <w:t xml:space="preserve">      1. Пищевые вещества: </w:t>
      </w:r>
      <w:r>
        <w:br/>
      </w:r>
      <w:r>
        <w:rPr>
          <w:rFonts w:ascii="Times New Roman"/>
          <w:b w:val="false"/>
          <w:i w:val="false"/>
          <w:color w:val="000000"/>
          <w:sz w:val="28"/>
        </w:rPr>
        <w:t xml:space="preserve">
      1) белки, производные белков (животного, растительного, микробного и иного происхождения): изоляты белков, концентраты белков, гидролизаты белков, аминокислоты и их производные; </w:t>
      </w:r>
      <w:r>
        <w:br/>
      </w:r>
      <w:r>
        <w:rPr>
          <w:rFonts w:ascii="Times New Roman"/>
          <w:b w:val="false"/>
          <w:i w:val="false"/>
          <w:color w:val="000000"/>
          <w:sz w:val="28"/>
        </w:rPr>
        <w:t xml:space="preserve">
      2) жиры, жироподобные вещества и их производные: растительные масла - источники эссенциальных полиненасыщенных жирных кислот, фитостеринов, фосфолипидов, жирорастворимых витаминов; жиры рыб и морских животных - источники полиненасыщенных жирных кислот, фосфолипидов, жирорастворимых витаминов; индивидуальные полиненасыщенные жирные кислоты, выделенные из пищевых источников: линолевая, линоленовая, арахидоновая, эйкозапентаеновая, докозагексаеновая и другие кислоты; стерины, выделенные из пищевого сырья; среднецепочечные триглицериды; фосфолипиды и их предшественники, включая лецитин, кефалин, холин, этаноламин; </w:t>
      </w:r>
      <w:r>
        <w:br/>
      </w:r>
      <w:r>
        <w:rPr>
          <w:rFonts w:ascii="Times New Roman"/>
          <w:b w:val="false"/>
          <w:i w:val="false"/>
          <w:color w:val="000000"/>
          <w:sz w:val="28"/>
        </w:rPr>
        <w:t xml:space="preserve">
      3) углеводы и продукты их переработки: пищевые волокна (целлюлоза, гемицеллюлозы, пектин, лигнин, камеди и другие); полиглюкозоамины (хитозан, хондроитинсульфат, гликозаминогликаны, глюкозамин и другие); крахмал и продукты его гидролиза; инулин и другие полифруктозаны; глюкоза, фруктоза, лактоза, лактулоза, рибоза, ксилоза, арабиноза; </w:t>
      </w:r>
      <w:r>
        <w:br/>
      </w:r>
      <w:r>
        <w:rPr>
          <w:rFonts w:ascii="Times New Roman"/>
          <w:b w:val="false"/>
          <w:i w:val="false"/>
          <w:color w:val="000000"/>
          <w:sz w:val="28"/>
        </w:rPr>
        <w:t xml:space="preserve">
      4) витамины, витаминоподобные вещества и коферменты: витамин С (аскорбиновая кислота, ее соли и эфиры), витамин B </w:t>
      </w:r>
      <w:r>
        <w:rPr>
          <w:rFonts w:ascii="Times New Roman"/>
          <w:b w:val="false"/>
          <w:i w:val="false"/>
          <w:color w:val="000000"/>
          <w:vertAlign w:val="subscript"/>
        </w:rPr>
        <w:t xml:space="preserve">1 </w:t>
      </w:r>
      <w:r>
        <w:rPr>
          <w:rFonts w:ascii="Times New Roman"/>
          <w:b w:val="false"/>
          <w:i w:val="false"/>
          <w:color w:val="000000"/>
          <w:sz w:val="28"/>
        </w:rPr>
        <w:t xml:space="preserve"> (тиамин), витамин В </w:t>
      </w:r>
      <w:r>
        <w:rPr>
          <w:rFonts w:ascii="Times New Roman"/>
          <w:b w:val="false"/>
          <w:i w:val="false"/>
          <w:color w:val="000000"/>
          <w:vertAlign w:val="subscript"/>
        </w:rPr>
        <w:t xml:space="preserve">2 </w:t>
      </w:r>
      <w:r>
        <w:rPr>
          <w:rFonts w:ascii="Times New Roman"/>
          <w:b w:val="false"/>
          <w:i w:val="false"/>
          <w:color w:val="000000"/>
          <w:sz w:val="28"/>
        </w:rPr>
        <w:t xml:space="preserve"> (рибофлавин, флавинмононуклеотид), витамин B </w:t>
      </w:r>
      <w:r>
        <w:rPr>
          <w:rFonts w:ascii="Times New Roman"/>
          <w:b w:val="false"/>
          <w:i w:val="false"/>
          <w:color w:val="000000"/>
          <w:vertAlign w:val="subscript"/>
        </w:rPr>
        <w:t xml:space="preserve">6 </w:t>
      </w:r>
      <w:r>
        <w:rPr>
          <w:rFonts w:ascii="Times New Roman"/>
          <w:b w:val="false"/>
          <w:i w:val="false"/>
          <w:color w:val="000000"/>
          <w:sz w:val="28"/>
        </w:rPr>
        <w:t xml:space="preserve"> (пиридоксин, пиридоксаль, пиридоксамин и их фосфаты), витамин РР (никотинамид, никотиновая кислота, соли никотиновой кислоты), фолиевая кислота, витамин B </w:t>
      </w:r>
      <w:r>
        <w:rPr>
          <w:rFonts w:ascii="Times New Roman"/>
          <w:b w:val="false"/>
          <w:i w:val="false"/>
          <w:color w:val="000000"/>
          <w:vertAlign w:val="subscript"/>
        </w:rPr>
        <w:t xml:space="preserve">12 </w:t>
      </w:r>
      <w:r>
        <w:rPr>
          <w:rFonts w:ascii="Times New Roman"/>
          <w:b w:val="false"/>
          <w:i w:val="false"/>
          <w:color w:val="000000"/>
          <w:sz w:val="28"/>
        </w:rPr>
        <w:t xml:space="preserve"> (цианкобаламин, метилкобаламин), пантотеновая кислота (соли пантотеновой кислоты), биотин, витамин А (ретинол и его эфиры), каротиноиды (b-каротин, ликопин, лютеин и другие), витамин Е (токоферолы, токотриенолы и их эфиры), витамин Д и его активные формы, витамин К, парааминобензойная кислота, липоевая кислота, оротовая кислота, инозит, метилметионинсульфоний, карнитин, пангамовая кислота; </w:t>
      </w:r>
      <w:r>
        <w:br/>
      </w:r>
      <w:r>
        <w:rPr>
          <w:rFonts w:ascii="Times New Roman"/>
          <w:b w:val="false"/>
          <w:i w:val="false"/>
          <w:color w:val="000000"/>
          <w:sz w:val="28"/>
        </w:rPr>
        <w:t xml:space="preserve">
      5) минеральные вещества (макро- и микроэлементы): кальций, фосфор, магний, калий, натрий, железо, йод, цинк, бор, хром, медь, сера, марганец, молибден, селен, кремний, ванадий, фтор, германий, кобальт. </w:t>
      </w:r>
      <w:r>
        <w:br/>
      </w:r>
      <w:r>
        <w:rPr>
          <w:rFonts w:ascii="Times New Roman"/>
          <w:b w:val="false"/>
          <w:i w:val="false"/>
          <w:color w:val="000000"/>
          <w:sz w:val="28"/>
        </w:rPr>
        <w:t xml:space="preserve">
      2. Минорные компоненты пищи: </w:t>
      </w:r>
      <w:r>
        <w:br/>
      </w:r>
      <w:r>
        <w:rPr>
          <w:rFonts w:ascii="Times New Roman"/>
          <w:b w:val="false"/>
          <w:i w:val="false"/>
          <w:color w:val="000000"/>
          <w:sz w:val="28"/>
        </w:rPr>
        <w:t xml:space="preserve">
      1) ферменты (растительного происхождения или полученные биотехнологическими методами на основе микробного синтеза); </w:t>
      </w:r>
      <w:r>
        <w:br/>
      </w:r>
      <w:r>
        <w:rPr>
          <w:rFonts w:ascii="Times New Roman"/>
          <w:b w:val="false"/>
          <w:i w:val="false"/>
          <w:color w:val="000000"/>
          <w:sz w:val="28"/>
        </w:rPr>
        <w:t xml:space="preserve">
      2) полифенольные соединения, в том числе с выраженным антиоксидантным действием - биофлаваноиды, антоцианидины, катехины и другие; </w:t>
      </w:r>
      <w:r>
        <w:br/>
      </w:r>
      <w:r>
        <w:rPr>
          <w:rFonts w:ascii="Times New Roman"/>
          <w:b w:val="false"/>
          <w:i w:val="false"/>
          <w:color w:val="000000"/>
          <w:sz w:val="28"/>
        </w:rPr>
        <w:t xml:space="preserve">
      3) естественные метаболиты: янтарная кислота, альфа-кетокислоты, убихинон, лимонная кислота, фумаровая кислота, винная кислота, орнитин, цитрулин, креатин, бетаин, глутатион, таурин, яблочная кислота, индолы, изотиоцианаты, октакозанол, хлорофилл, терпеноиды, иридоиды, резвератрол, стевиозиды. </w:t>
      </w:r>
      <w:r>
        <w:br/>
      </w:r>
      <w:r>
        <w:rPr>
          <w:rFonts w:ascii="Times New Roman"/>
          <w:b w:val="false"/>
          <w:i w:val="false"/>
          <w:color w:val="000000"/>
          <w:sz w:val="28"/>
        </w:rPr>
        <w:t xml:space="preserve">
      6. Пробиотики (в монокультурах и в ассоциациях) и пребиотики: </w:t>
      </w:r>
      <w:r>
        <w:br/>
      </w:r>
      <w:r>
        <w:rPr>
          <w:rFonts w:ascii="Times New Roman"/>
          <w:b w:val="false"/>
          <w:i w:val="false"/>
          <w:color w:val="000000"/>
          <w:sz w:val="28"/>
        </w:rPr>
        <w:t xml:space="preserve">
      1) бифидобактерии, в том числе видов infantis, bifidum, longum, breve, adolescentis; Lactobacillus, в том числе видов acidophilus, fermentii, casei, plantarum, bulgaricus и другие; Lactococcus; Streptococcus thermophilus; Propionibacterlum и другие; </w:t>
      </w:r>
      <w:r>
        <w:br/>
      </w:r>
      <w:r>
        <w:rPr>
          <w:rFonts w:ascii="Times New Roman"/>
          <w:b w:val="false"/>
          <w:i w:val="false"/>
          <w:color w:val="000000"/>
          <w:sz w:val="28"/>
        </w:rPr>
        <w:t xml:space="preserve">
      2) различные классы олиго- и полисахаридов (фруктоолигосахариды, галактоолигосахариды природного происхождения, микробного синтеза и другие); </w:t>
      </w:r>
      <w:r>
        <w:br/>
      </w:r>
      <w:r>
        <w:rPr>
          <w:rFonts w:ascii="Times New Roman"/>
          <w:b w:val="false"/>
          <w:i w:val="false"/>
          <w:color w:val="000000"/>
          <w:sz w:val="28"/>
        </w:rPr>
        <w:t xml:space="preserve">
      3) биологически активные вещества - иммунные белки и ферменты, гликопептиды, лизоцим, лактоферрин, лактопероксидаза, бактериоцины молочнокислых микроорганизмов, за исключением препаратов из тканей и жидкостей человека. </w:t>
      </w:r>
      <w:r>
        <w:br/>
      </w:r>
      <w:r>
        <w:rPr>
          <w:rFonts w:ascii="Times New Roman"/>
          <w:b w:val="false"/>
          <w:i w:val="false"/>
          <w:color w:val="000000"/>
          <w:sz w:val="28"/>
        </w:rPr>
        <w:t xml:space="preserve">
      3. Растения (пищевые и лекарственные), продукты моря, рек, озер, пресмыкающиеся, членистоногие, минералоорганические или минеральные природные субстанции (в сухом, порошкообразном, таблетированном, капсулированном виде, в виде водных, спиртовых, жировых сухих и жидких экстрактов, настоев, сиропов, концентратов, бальзамов): мумие, спирулина, хлорелла, дрожжи инактивированные и их гидролизаты, цеолиты и другие. </w:t>
      </w:r>
      <w:r>
        <w:br/>
      </w:r>
      <w:r>
        <w:rPr>
          <w:rFonts w:ascii="Times New Roman"/>
          <w:b w:val="false"/>
          <w:i w:val="false"/>
          <w:color w:val="000000"/>
          <w:sz w:val="28"/>
        </w:rPr>
        <w:t xml:space="preserve">
      4. Продукты пчеловодства: маточное молочко, прополис, воск, цветочная пыльца, перга. </w:t>
      </w:r>
    </w:p>
    <w:p>
      <w:pPr>
        <w:spacing w:after="0"/>
        <w:ind w:left="0"/>
        <w:jc w:val="both"/>
      </w:pPr>
      <w:r>
        <w:rPr>
          <w:rFonts w:ascii="Times New Roman"/>
          <w:b/>
          <w:i w:val="false"/>
          <w:color w:val="000000"/>
          <w:sz w:val="28"/>
        </w:rPr>
        <w:t xml:space="preserve">      2. Вещества, которые могут оказать вредное воздействие на здоровье человека при использовании, для изготовления биологически активных добавок к пище </w:t>
      </w:r>
    </w:p>
    <w:p>
      <w:pPr>
        <w:spacing w:after="0"/>
        <w:ind w:left="0"/>
        <w:jc w:val="both"/>
      </w:pPr>
      <w:r>
        <w:rPr>
          <w:rFonts w:ascii="Times New Roman"/>
          <w:b w:val="false"/>
          <w:i w:val="false"/>
          <w:color w:val="000000"/>
          <w:sz w:val="28"/>
        </w:rPr>
        <w:t xml:space="preserve">      5. Растения, содержащие сильнодействующие, наркотические или ядовитые вещества. </w:t>
      </w:r>
      <w:r>
        <w:br/>
      </w:r>
      <w:r>
        <w:rPr>
          <w:rFonts w:ascii="Times New Roman"/>
          <w:b w:val="false"/>
          <w:i w:val="false"/>
          <w:color w:val="000000"/>
          <w:sz w:val="28"/>
        </w:rPr>
        <w:t xml:space="preserve">
      6. Вещества, не свойственные пище, пищевым и лекарственным растениям. </w:t>
      </w:r>
      <w:r>
        <w:br/>
      </w:r>
      <w:r>
        <w:rPr>
          <w:rFonts w:ascii="Times New Roman"/>
          <w:b w:val="false"/>
          <w:i w:val="false"/>
          <w:color w:val="000000"/>
          <w:sz w:val="28"/>
        </w:rPr>
        <w:t xml:space="preserve">
      7. Неприродные синтетические вещества - аналоги активно действующих начал лекарственных растений (не являющиеся эссенциальными факторами питания). </w:t>
      </w:r>
      <w:r>
        <w:br/>
      </w:r>
      <w:r>
        <w:rPr>
          <w:rFonts w:ascii="Times New Roman"/>
          <w:b w:val="false"/>
          <w:i w:val="false"/>
          <w:color w:val="000000"/>
          <w:sz w:val="28"/>
        </w:rPr>
        <w:t xml:space="preserve">
      8. Антибиотики. </w:t>
      </w:r>
      <w:r>
        <w:br/>
      </w:r>
      <w:r>
        <w:rPr>
          <w:rFonts w:ascii="Times New Roman"/>
          <w:b w:val="false"/>
          <w:i w:val="false"/>
          <w:color w:val="000000"/>
          <w:sz w:val="28"/>
        </w:rPr>
        <w:t xml:space="preserve">
      9. Гормоны. </w:t>
      </w:r>
      <w:r>
        <w:br/>
      </w:r>
      <w:r>
        <w:rPr>
          <w:rFonts w:ascii="Times New Roman"/>
          <w:b w:val="false"/>
          <w:i w:val="false"/>
          <w:color w:val="000000"/>
          <w:sz w:val="28"/>
        </w:rPr>
        <w:t xml:space="preserve">
      10. Потенциально опасные ткани животных, их экстракты и продукты их переработки, в том числе материалы риска передачи агентов прионовых заболеваний (бычья губчатая энцефалопатия): </w:t>
      </w:r>
      <w:r>
        <w:br/>
      </w:r>
      <w:r>
        <w:rPr>
          <w:rFonts w:ascii="Times New Roman"/>
          <w:b w:val="false"/>
          <w:i w:val="false"/>
          <w:color w:val="000000"/>
          <w:sz w:val="28"/>
        </w:rPr>
        <w:t xml:space="preserve">
      1) череп, включая мозг и глаза, небные миндалины, спинной мозг и позвоночный столб быков (коров) старше 12 месяцев, коз (козлов), овец (баранов) старше 12 месяцев или имеющих коренные резцы, прорезывающиеся сквозь десны; </w:t>
      </w:r>
      <w:r>
        <w:br/>
      </w:r>
      <w:r>
        <w:rPr>
          <w:rFonts w:ascii="Times New Roman"/>
          <w:b w:val="false"/>
          <w:i w:val="false"/>
          <w:color w:val="000000"/>
          <w:sz w:val="28"/>
        </w:rPr>
        <w:t xml:space="preserve">
      2) селезенка овец (баранов) и коз (козлов). </w:t>
      </w:r>
      <w:r>
        <w:br/>
      </w:r>
      <w:r>
        <w:rPr>
          <w:rFonts w:ascii="Times New Roman"/>
          <w:b w:val="false"/>
          <w:i w:val="false"/>
          <w:color w:val="000000"/>
          <w:sz w:val="28"/>
        </w:rPr>
        <w:t xml:space="preserve">
      11. Ткани и органы человека. </w:t>
      </w:r>
      <w:r>
        <w:br/>
      </w:r>
      <w:r>
        <w:rPr>
          <w:rFonts w:ascii="Times New Roman"/>
          <w:b w:val="false"/>
          <w:i w:val="false"/>
          <w:color w:val="000000"/>
          <w:sz w:val="28"/>
        </w:rPr>
        <w:t xml:space="preserve">
      12. Спороносные микроорганизмы (В. subtilis, В. lichenifomus и тому подобные); представители родов и видов микроорганизмов, среди которых распространены условно-патогенные варианты микроорганизмов (Enterococcus faecalis, faecium, Esherichia, Candida и тому подобные); живые дрожжи. </w:t>
      </w:r>
    </w:p>
    <w:bookmarkStart w:name="z14" w:id="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"Гигиенические требования    </w:t>
      </w:r>
      <w:r>
        <w:br/>
      </w:r>
      <w:r>
        <w:rPr>
          <w:rFonts w:ascii="Times New Roman"/>
          <w:b w:val="false"/>
          <w:i w:val="false"/>
          <w:color w:val="000000"/>
          <w:sz w:val="28"/>
        </w:rPr>
        <w:t xml:space="preserve">
к безопасности и пищевой ценности </w:t>
      </w:r>
      <w:r>
        <w:br/>
      </w:r>
      <w:r>
        <w:rPr>
          <w:rFonts w:ascii="Times New Roman"/>
          <w:b w:val="false"/>
          <w:i w:val="false"/>
          <w:color w:val="000000"/>
          <w:sz w:val="28"/>
        </w:rPr>
        <w:t xml:space="preserve">
пищевых продуктов"       </w:t>
      </w:r>
    </w:p>
    <w:bookmarkEnd w:id="8"/>
    <w:p>
      <w:pPr>
        <w:spacing w:after="0"/>
        <w:ind w:left="0"/>
        <w:jc w:val="both"/>
      </w:pPr>
      <w:r>
        <w:rPr>
          <w:rFonts w:ascii="Times New Roman"/>
          <w:b/>
          <w:i w:val="false"/>
          <w:color w:val="000000"/>
          <w:sz w:val="28"/>
        </w:rPr>
        <w:t xml:space="preserve">          Паразитологические показатели безопасности рыбы, </w:t>
      </w:r>
      <w:r>
        <w:br/>
      </w:r>
      <w:r>
        <w:rPr>
          <w:rFonts w:ascii="Times New Roman"/>
          <w:b w:val="false"/>
          <w:i w:val="false"/>
          <w:color w:val="000000"/>
          <w:sz w:val="28"/>
        </w:rPr>
        <w:t>
</w:t>
      </w:r>
      <w:r>
        <w:rPr>
          <w:rFonts w:ascii="Times New Roman"/>
          <w:b/>
          <w:i w:val="false"/>
          <w:color w:val="000000"/>
          <w:sz w:val="28"/>
        </w:rPr>
        <w:t xml:space="preserve">        ракообразных, моллюсков, земноводных, пресмыкающихся </w:t>
      </w:r>
      <w:r>
        <w:br/>
      </w:r>
      <w:r>
        <w:rPr>
          <w:rFonts w:ascii="Times New Roman"/>
          <w:b w:val="false"/>
          <w:i w:val="false"/>
          <w:color w:val="000000"/>
          <w:sz w:val="28"/>
        </w:rPr>
        <w:t>
</w:t>
      </w:r>
      <w:r>
        <w:rPr>
          <w:rFonts w:ascii="Times New Roman"/>
          <w:b/>
          <w:i w:val="false"/>
          <w:color w:val="000000"/>
          <w:sz w:val="28"/>
        </w:rPr>
        <w:t xml:space="preserve">                     и продуктов их переработки* </w:t>
      </w:r>
    </w:p>
    <w:p>
      <w:pPr>
        <w:spacing w:after="0"/>
        <w:ind w:left="0"/>
        <w:jc w:val="both"/>
      </w:pPr>
      <w:r>
        <w:rPr>
          <w:rFonts w:ascii="Times New Roman"/>
          <w:b/>
          <w:i w:val="false"/>
          <w:color w:val="000000"/>
          <w:sz w:val="28"/>
        </w:rPr>
        <w:t xml:space="preserve">            Пресноводная рыба и продукты ее переработки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 </w:t>
      </w:r>
      <w:r>
        <w:br/>
      </w:r>
      <w:r>
        <w:rPr>
          <w:rFonts w:ascii="Times New Roman"/>
          <w:b w:val="false"/>
          <w:i w:val="false"/>
          <w:color w:val="000000"/>
          <w:sz w:val="28"/>
        </w:rPr>
        <w:t xml:space="preserve">
N |  Виды   |      Паразитологические показатели и допустимые </w:t>
      </w:r>
      <w:r>
        <w:br/>
      </w:r>
      <w:r>
        <w:rPr>
          <w:rFonts w:ascii="Times New Roman"/>
          <w:b w:val="false"/>
          <w:i w:val="false"/>
          <w:color w:val="000000"/>
          <w:sz w:val="28"/>
        </w:rPr>
        <w:t xml:space="preserve">
п/|продуктов|                 уровни содержания </w:t>
      </w:r>
      <w:r>
        <w:br/>
      </w:r>
      <w:r>
        <w:rPr>
          <w:rFonts w:ascii="Times New Roman"/>
          <w:b w:val="false"/>
          <w:i w:val="false"/>
          <w:color w:val="000000"/>
          <w:sz w:val="28"/>
        </w:rPr>
        <w:t xml:space="preserve">
п |         |------------------------------------------------------- </w:t>
      </w:r>
      <w:r>
        <w:br/>
      </w:r>
      <w:r>
        <w:rPr>
          <w:rFonts w:ascii="Times New Roman"/>
          <w:b w:val="false"/>
          <w:i w:val="false"/>
          <w:color w:val="000000"/>
          <w:sz w:val="28"/>
        </w:rPr>
        <w:t xml:space="preserve">
  |         |                Личинки в живом виде </w:t>
      </w:r>
      <w:r>
        <w:br/>
      </w:r>
      <w:r>
        <w:rPr>
          <w:rFonts w:ascii="Times New Roman"/>
          <w:b w:val="false"/>
          <w:i w:val="false"/>
          <w:color w:val="000000"/>
          <w:sz w:val="28"/>
        </w:rPr>
        <w:t xml:space="preserve">
  |         |------------------------------------------------------- </w:t>
      </w:r>
      <w:r>
        <w:br/>
      </w:r>
      <w:r>
        <w:rPr>
          <w:rFonts w:ascii="Times New Roman"/>
          <w:b w:val="false"/>
          <w:i w:val="false"/>
          <w:color w:val="000000"/>
          <w:sz w:val="28"/>
        </w:rPr>
        <w:t xml:space="preserve">
  |         | 3 | 4 | 5 | 6 | 7 | 8 | 9 | 10| 11| 12| 13| 14| 15| 16 </w:t>
      </w:r>
      <w:r>
        <w:br/>
      </w:r>
      <w:r>
        <w:rPr>
          <w:rFonts w:ascii="Times New Roman"/>
          <w:b w:val="false"/>
          <w:i w:val="false"/>
          <w:color w:val="000000"/>
          <w:sz w:val="28"/>
        </w:rPr>
        <w:t xml:space="preserve">
-------------------------------------------------------------------- </w:t>
      </w:r>
      <w:r>
        <w:br/>
      </w:r>
      <w:r>
        <w:rPr>
          <w:rFonts w:ascii="Times New Roman"/>
          <w:b w:val="false"/>
          <w:i w:val="false"/>
          <w:color w:val="000000"/>
          <w:sz w:val="28"/>
        </w:rPr>
        <w:t xml:space="preserve">
1  Сем. </w:t>
      </w:r>
      <w:r>
        <w:br/>
      </w:r>
      <w:r>
        <w:rPr>
          <w:rFonts w:ascii="Times New Roman"/>
          <w:b w:val="false"/>
          <w:i w:val="false"/>
          <w:color w:val="000000"/>
          <w:sz w:val="28"/>
        </w:rPr>
        <w:t xml:space="preserve">
   карповые  н/д н/д н/д н/д н/д н/д н/д н/д н/д  -   -   -  н/д  - </w:t>
      </w:r>
      <w:r>
        <w:br/>
      </w:r>
      <w:r>
        <w:rPr>
          <w:rFonts w:ascii="Times New Roman"/>
          <w:b w:val="false"/>
          <w:i w:val="false"/>
          <w:color w:val="000000"/>
          <w:sz w:val="28"/>
        </w:rPr>
        <w:t xml:space="preserve">
2  Сем. </w:t>
      </w:r>
      <w:r>
        <w:br/>
      </w:r>
      <w:r>
        <w:rPr>
          <w:rFonts w:ascii="Times New Roman"/>
          <w:b w:val="false"/>
          <w:i w:val="false"/>
          <w:color w:val="000000"/>
          <w:sz w:val="28"/>
        </w:rPr>
        <w:t xml:space="preserve">
   щуковые    -   -   -   -  н/д  -   -   -  н/д н/д  -   -  н/д  - </w:t>
      </w:r>
      <w:r>
        <w:br/>
      </w:r>
      <w:r>
        <w:rPr>
          <w:rFonts w:ascii="Times New Roman"/>
          <w:b w:val="false"/>
          <w:i w:val="false"/>
          <w:color w:val="000000"/>
          <w:sz w:val="28"/>
        </w:rPr>
        <w:t xml:space="preserve">
3  Сем. </w:t>
      </w:r>
      <w:r>
        <w:br/>
      </w:r>
      <w:r>
        <w:rPr>
          <w:rFonts w:ascii="Times New Roman"/>
          <w:b w:val="false"/>
          <w:i w:val="false"/>
          <w:color w:val="000000"/>
          <w:sz w:val="28"/>
        </w:rPr>
        <w:t xml:space="preserve">
   окуневые   -   -   -   -   -   -   -  н/д н/д н/д  -   -   -   - </w:t>
      </w:r>
      <w:r>
        <w:br/>
      </w:r>
      <w:r>
        <w:rPr>
          <w:rFonts w:ascii="Times New Roman"/>
          <w:b w:val="false"/>
          <w:i w:val="false"/>
          <w:color w:val="000000"/>
          <w:sz w:val="28"/>
        </w:rPr>
        <w:t xml:space="preserve">
4  Сем. </w:t>
      </w:r>
      <w:r>
        <w:br/>
      </w:r>
      <w:r>
        <w:rPr>
          <w:rFonts w:ascii="Times New Roman"/>
          <w:b w:val="false"/>
          <w:i w:val="false"/>
          <w:color w:val="000000"/>
          <w:sz w:val="28"/>
        </w:rPr>
        <w:t xml:space="preserve">
   лососевые  -   -   -   -  н/д  -   -  н/д  -  н/д н/д  -   -   - </w:t>
      </w:r>
      <w:r>
        <w:br/>
      </w:r>
      <w:r>
        <w:rPr>
          <w:rFonts w:ascii="Times New Roman"/>
          <w:b w:val="false"/>
          <w:i w:val="false"/>
          <w:color w:val="000000"/>
          <w:sz w:val="28"/>
        </w:rPr>
        <w:t xml:space="preserve">
5  Сем. </w:t>
      </w:r>
      <w:r>
        <w:br/>
      </w:r>
      <w:r>
        <w:rPr>
          <w:rFonts w:ascii="Times New Roman"/>
          <w:b w:val="false"/>
          <w:i w:val="false"/>
          <w:color w:val="000000"/>
          <w:sz w:val="28"/>
        </w:rPr>
        <w:t xml:space="preserve">
   сиговые    -   -   -   -   -   -   -   -   -  н/д  -   -   -   - </w:t>
      </w:r>
      <w:r>
        <w:br/>
      </w:r>
      <w:r>
        <w:rPr>
          <w:rFonts w:ascii="Times New Roman"/>
          <w:b w:val="false"/>
          <w:i w:val="false"/>
          <w:color w:val="000000"/>
          <w:sz w:val="28"/>
        </w:rPr>
        <w:t xml:space="preserve">
6  Сем. ха- </w:t>
      </w:r>
      <w:r>
        <w:br/>
      </w:r>
      <w:r>
        <w:rPr>
          <w:rFonts w:ascii="Times New Roman"/>
          <w:b w:val="false"/>
          <w:i w:val="false"/>
          <w:color w:val="000000"/>
          <w:sz w:val="28"/>
        </w:rPr>
        <w:t xml:space="preserve">
   риусовые   -   -   -   -  н/д  -   -   -   -  н/д  -   -   -   - </w:t>
      </w:r>
      <w:r>
        <w:br/>
      </w:r>
      <w:r>
        <w:rPr>
          <w:rFonts w:ascii="Times New Roman"/>
          <w:b w:val="false"/>
          <w:i w:val="false"/>
          <w:color w:val="000000"/>
          <w:sz w:val="28"/>
        </w:rPr>
        <w:t xml:space="preserve">
7  Сем. </w:t>
      </w:r>
      <w:r>
        <w:br/>
      </w:r>
      <w:r>
        <w:rPr>
          <w:rFonts w:ascii="Times New Roman"/>
          <w:b w:val="false"/>
          <w:i w:val="false"/>
          <w:color w:val="000000"/>
          <w:sz w:val="28"/>
        </w:rPr>
        <w:t xml:space="preserve">
   тресковые  -   -   -   -   -   -   -   -   -  н/д  -   -   -   - </w:t>
      </w:r>
      <w:r>
        <w:br/>
      </w:r>
      <w:r>
        <w:rPr>
          <w:rFonts w:ascii="Times New Roman"/>
          <w:b w:val="false"/>
          <w:i w:val="false"/>
          <w:color w:val="000000"/>
          <w:sz w:val="28"/>
        </w:rPr>
        <w:t xml:space="preserve">
8  Сем. </w:t>
      </w:r>
      <w:r>
        <w:br/>
      </w:r>
      <w:r>
        <w:rPr>
          <w:rFonts w:ascii="Times New Roman"/>
          <w:b w:val="false"/>
          <w:i w:val="false"/>
          <w:color w:val="000000"/>
          <w:sz w:val="28"/>
        </w:rPr>
        <w:t xml:space="preserve">
   осетровые  -   -   -   -   -   -   -   -   -   -  н/д н/д  -   - </w:t>
      </w:r>
      <w:r>
        <w:br/>
      </w:r>
      <w:r>
        <w:rPr>
          <w:rFonts w:ascii="Times New Roman"/>
          <w:b w:val="false"/>
          <w:i w:val="false"/>
          <w:color w:val="000000"/>
          <w:sz w:val="28"/>
        </w:rPr>
        <w:t xml:space="preserve">
9  Сем. змее- </w:t>
      </w:r>
      <w:r>
        <w:br/>
      </w:r>
      <w:r>
        <w:rPr>
          <w:rFonts w:ascii="Times New Roman"/>
          <w:b w:val="false"/>
          <w:i w:val="false"/>
          <w:color w:val="000000"/>
          <w:sz w:val="28"/>
        </w:rPr>
        <w:t xml:space="preserve">
   головые    -   -   -   -   -   -   -   -   -   -   -   -   -  н/д </w:t>
      </w:r>
      <w:r>
        <w:br/>
      </w:r>
      <w:r>
        <w:rPr>
          <w:rFonts w:ascii="Times New Roman"/>
          <w:b w:val="false"/>
          <w:i w:val="false"/>
          <w:color w:val="000000"/>
          <w:sz w:val="28"/>
        </w:rPr>
        <w:t xml:space="preserve">
10 Сем. под- </w:t>
      </w:r>
      <w:r>
        <w:br/>
      </w:r>
      <w:r>
        <w:rPr>
          <w:rFonts w:ascii="Times New Roman"/>
          <w:b w:val="false"/>
          <w:i w:val="false"/>
          <w:color w:val="000000"/>
          <w:sz w:val="28"/>
        </w:rPr>
        <w:t xml:space="preserve">
   каменщики  -   -   -   -   -   -   -   -   -   -   -   -  н/д  -  </w:t>
      </w:r>
      <w:r>
        <w:br/>
      </w:r>
      <w:r>
        <w:rPr>
          <w:rFonts w:ascii="Times New Roman"/>
          <w:b w:val="false"/>
          <w:i w:val="false"/>
          <w:color w:val="000000"/>
          <w:sz w:val="28"/>
        </w:rPr>
        <w:t xml:space="preserve">
11 Сем. </w:t>
      </w:r>
      <w:r>
        <w:br/>
      </w:r>
      <w:r>
        <w:rPr>
          <w:rFonts w:ascii="Times New Roman"/>
          <w:b w:val="false"/>
          <w:i w:val="false"/>
          <w:color w:val="000000"/>
          <w:sz w:val="28"/>
        </w:rPr>
        <w:t xml:space="preserve">
   сомовые    -   -   -   -   -   -   -   -   -   -   -   -  н/д  - </w:t>
      </w:r>
      <w:r>
        <w:br/>
      </w:r>
      <w:r>
        <w:rPr>
          <w:rFonts w:ascii="Times New Roman"/>
          <w:b w:val="false"/>
          <w:i w:val="false"/>
          <w:color w:val="000000"/>
          <w:sz w:val="28"/>
        </w:rPr>
        <w:t xml:space="preserve">
12 Фарш из </w:t>
      </w:r>
      <w:r>
        <w:br/>
      </w:r>
      <w:r>
        <w:rPr>
          <w:rFonts w:ascii="Times New Roman"/>
          <w:b w:val="false"/>
          <w:i w:val="false"/>
          <w:color w:val="000000"/>
          <w:sz w:val="28"/>
        </w:rPr>
        <w:t xml:space="preserve">
   рыб семей- </w:t>
      </w:r>
      <w:r>
        <w:br/>
      </w:r>
      <w:r>
        <w:rPr>
          <w:rFonts w:ascii="Times New Roman"/>
          <w:b w:val="false"/>
          <w:i w:val="false"/>
          <w:color w:val="000000"/>
          <w:sz w:val="28"/>
        </w:rPr>
        <w:t xml:space="preserve">
   ств, ука- </w:t>
      </w:r>
      <w:r>
        <w:br/>
      </w:r>
      <w:r>
        <w:rPr>
          <w:rFonts w:ascii="Times New Roman"/>
          <w:b w:val="false"/>
          <w:i w:val="false"/>
          <w:color w:val="000000"/>
          <w:sz w:val="28"/>
        </w:rPr>
        <w:t xml:space="preserve">
   занных в </w:t>
      </w:r>
      <w:r>
        <w:br/>
      </w:r>
      <w:r>
        <w:rPr>
          <w:rFonts w:ascii="Times New Roman"/>
          <w:b w:val="false"/>
          <w:i w:val="false"/>
          <w:color w:val="000000"/>
          <w:sz w:val="28"/>
        </w:rPr>
        <w:t xml:space="preserve">
   п.п. </w:t>
      </w:r>
      <w:r>
        <w:br/>
      </w:r>
      <w:r>
        <w:rPr>
          <w:rFonts w:ascii="Times New Roman"/>
          <w:b w:val="false"/>
          <w:i w:val="false"/>
          <w:color w:val="000000"/>
          <w:sz w:val="28"/>
        </w:rPr>
        <w:t xml:space="preserve">
   1-11      н/д н/д н/д н/д н/д н/д н/д н/д н/д н/д н/д н/д н/д н/д </w:t>
      </w:r>
      <w:r>
        <w:br/>
      </w:r>
      <w:r>
        <w:rPr>
          <w:rFonts w:ascii="Times New Roman"/>
          <w:b w:val="false"/>
          <w:i w:val="false"/>
          <w:color w:val="000000"/>
          <w:sz w:val="28"/>
        </w:rPr>
        <w:t xml:space="preserve">
13 Консервы </w:t>
      </w:r>
      <w:r>
        <w:br/>
      </w:r>
      <w:r>
        <w:rPr>
          <w:rFonts w:ascii="Times New Roman"/>
          <w:b w:val="false"/>
          <w:i w:val="false"/>
          <w:color w:val="000000"/>
          <w:sz w:val="28"/>
        </w:rPr>
        <w:t xml:space="preserve">
   и пресер- </w:t>
      </w:r>
      <w:r>
        <w:br/>
      </w:r>
      <w:r>
        <w:rPr>
          <w:rFonts w:ascii="Times New Roman"/>
          <w:b w:val="false"/>
          <w:i w:val="false"/>
          <w:color w:val="000000"/>
          <w:sz w:val="28"/>
        </w:rPr>
        <w:t xml:space="preserve">
   вы из рыб </w:t>
      </w:r>
      <w:r>
        <w:br/>
      </w:r>
      <w:r>
        <w:rPr>
          <w:rFonts w:ascii="Times New Roman"/>
          <w:b w:val="false"/>
          <w:i w:val="false"/>
          <w:color w:val="000000"/>
          <w:sz w:val="28"/>
        </w:rPr>
        <w:t xml:space="preserve">
   семейств, </w:t>
      </w:r>
      <w:r>
        <w:br/>
      </w:r>
      <w:r>
        <w:rPr>
          <w:rFonts w:ascii="Times New Roman"/>
          <w:b w:val="false"/>
          <w:i w:val="false"/>
          <w:color w:val="000000"/>
          <w:sz w:val="28"/>
        </w:rPr>
        <w:t xml:space="preserve">
   указанных </w:t>
      </w:r>
      <w:r>
        <w:br/>
      </w:r>
      <w:r>
        <w:rPr>
          <w:rFonts w:ascii="Times New Roman"/>
          <w:b w:val="false"/>
          <w:i w:val="false"/>
          <w:color w:val="000000"/>
          <w:sz w:val="28"/>
        </w:rPr>
        <w:t xml:space="preserve">
   в п.п. </w:t>
      </w:r>
      <w:r>
        <w:br/>
      </w:r>
      <w:r>
        <w:rPr>
          <w:rFonts w:ascii="Times New Roman"/>
          <w:b w:val="false"/>
          <w:i w:val="false"/>
          <w:color w:val="000000"/>
          <w:sz w:val="28"/>
        </w:rPr>
        <w:t xml:space="preserve">
   1-11      н/д н/д н/д н/д н/д н/д н/д н/д н/д н/д н/д н/д н/д н/д </w:t>
      </w:r>
      <w:r>
        <w:br/>
      </w:r>
      <w:r>
        <w:rPr>
          <w:rFonts w:ascii="Times New Roman"/>
          <w:b w:val="false"/>
          <w:i w:val="false"/>
          <w:color w:val="000000"/>
          <w:sz w:val="28"/>
        </w:rPr>
        <w:t xml:space="preserve">
14 Жареная, </w:t>
      </w:r>
      <w:r>
        <w:br/>
      </w:r>
      <w:r>
        <w:rPr>
          <w:rFonts w:ascii="Times New Roman"/>
          <w:b w:val="false"/>
          <w:i w:val="false"/>
          <w:color w:val="000000"/>
          <w:sz w:val="28"/>
        </w:rPr>
        <w:t xml:space="preserve">
   заливная, </w:t>
      </w:r>
      <w:r>
        <w:br/>
      </w:r>
      <w:r>
        <w:rPr>
          <w:rFonts w:ascii="Times New Roman"/>
          <w:b w:val="false"/>
          <w:i w:val="false"/>
          <w:color w:val="000000"/>
          <w:sz w:val="28"/>
        </w:rPr>
        <w:t xml:space="preserve">
   соленая, </w:t>
      </w:r>
      <w:r>
        <w:br/>
      </w:r>
      <w:r>
        <w:rPr>
          <w:rFonts w:ascii="Times New Roman"/>
          <w:b w:val="false"/>
          <w:i w:val="false"/>
          <w:color w:val="000000"/>
          <w:sz w:val="28"/>
        </w:rPr>
        <w:t xml:space="preserve">
   марино- </w:t>
      </w:r>
      <w:r>
        <w:br/>
      </w:r>
      <w:r>
        <w:rPr>
          <w:rFonts w:ascii="Times New Roman"/>
          <w:b w:val="false"/>
          <w:i w:val="false"/>
          <w:color w:val="000000"/>
          <w:sz w:val="28"/>
        </w:rPr>
        <w:t xml:space="preserve">
   ванная, </w:t>
      </w:r>
      <w:r>
        <w:br/>
      </w:r>
      <w:r>
        <w:rPr>
          <w:rFonts w:ascii="Times New Roman"/>
          <w:b w:val="false"/>
          <w:i w:val="false"/>
          <w:color w:val="000000"/>
          <w:sz w:val="28"/>
        </w:rPr>
        <w:t xml:space="preserve">
   копченая, </w:t>
      </w:r>
      <w:r>
        <w:br/>
      </w:r>
      <w:r>
        <w:rPr>
          <w:rFonts w:ascii="Times New Roman"/>
          <w:b w:val="false"/>
          <w:i w:val="false"/>
          <w:color w:val="000000"/>
          <w:sz w:val="28"/>
        </w:rPr>
        <w:t xml:space="preserve">
   вяленая </w:t>
      </w:r>
      <w:r>
        <w:br/>
      </w:r>
      <w:r>
        <w:rPr>
          <w:rFonts w:ascii="Times New Roman"/>
          <w:b w:val="false"/>
          <w:i w:val="false"/>
          <w:color w:val="000000"/>
          <w:sz w:val="28"/>
        </w:rPr>
        <w:t xml:space="preserve">
   рыба </w:t>
      </w:r>
      <w:r>
        <w:br/>
      </w:r>
      <w:r>
        <w:rPr>
          <w:rFonts w:ascii="Times New Roman"/>
          <w:b w:val="false"/>
          <w:i w:val="false"/>
          <w:color w:val="000000"/>
          <w:sz w:val="28"/>
        </w:rPr>
        <w:t xml:space="preserve">
   семейств, </w:t>
      </w:r>
      <w:r>
        <w:br/>
      </w:r>
      <w:r>
        <w:rPr>
          <w:rFonts w:ascii="Times New Roman"/>
          <w:b w:val="false"/>
          <w:i w:val="false"/>
          <w:color w:val="000000"/>
          <w:sz w:val="28"/>
        </w:rPr>
        <w:t xml:space="preserve">
   указанных </w:t>
      </w:r>
      <w:r>
        <w:br/>
      </w:r>
      <w:r>
        <w:rPr>
          <w:rFonts w:ascii="Times New Roman"/>
          <w:b w:val="false"/>
          <w:i w:val="false"/>
          <w:color w:val="000000"/>
          <w:sz w:val="28"/>
        </w:rPr>
        <w:t xml:space="preserve">
   в п.п. </w:t>
      </w:r>
      <w:r>
        <w:br/>
      </w:r>
      <w:r>
        <w:rPr>
          <w:rFonts w:ascii="Times New Roman"/>
          <w:b w:val="false"/>
          <w:i w:val="false"/>
          <w:color w:val="000000"/>
          <w:sz w:val="28"/>
        </w:rPr>
        <w:t xml:space="preserve">
   1-11      н/д н/д н/д н/д н/д н/д н/д н/д н/д н/д н/д н/д н/д н/д </w:t>
      </w:r>
      <w:r>
        <w:br/>
      </w:r>
      <w:r>
        <w:rPr>
          <w:rFonts w:ascii="Times New Roman"/>
          <w:b w:val="false"/>
          <w:i w:val="false"/>
          <w:color w:val="000000"/>
          <w:sz w:val="28"/>
        </w:rPr>
        <w:t xml:space="preserve">
15 Икра рыб </w:t>
      </w:r>
      <w:r>
        <w:br/>
      </w:r>
      <w:r>
        <w:rPr>
          <w:rFonts w:ascii="Times New Roman"/>
          <w:b w:val="false"/>
          <w:i w:val="false"/>
          <w:color w:val="000000"/>
          <w:sz w:val="28"/>
        </w:rPr>
        <w:t xml:space="preserve">
   семейств: </w:t>
      </w:r>
      <w:r>
        <w:br/>
      </w:r>
      <w:r>
        <w:rPr>
          <w:rFonts w:ascii="Times New Roman"/>
          <w:b w:val="false"/>
          <w:i w:val="false"/>
          <w:color w:val="000000"/>
          <w:sz w:val="28"/>
        </w:rPr>
        <w:t xml:space="preserve">
   Щуковые, </w:t>
      </w:r>
      <w:r>
        <w:br/>
      </w:r>
      <w:r>
        <w:rPr>
          <w:rFonts w:ascii="Times New Roman"/>
          <w:b w:val="false"/>
          <w:i w:val="false"/>
          <w:color w:val="000000"/>
          <w:sz w:val="28"/>
        </w:rPr>
        <w:t xml:space="preserve">
   окуневые, </w:t>
      </w:r>
      <w:r>
        <w:br/>
      </w:r>
      <w:r>
        <w:rPr>
          <w:rFonts w:ascii="Times New Roman"/>
          <w:b w:val="false"/>
          <w:i w:val="false"/>
          <w:color w:val="000000"/>
          <w:sz w:val="28"/>
        </w:rPr>
        <w:t xml:space="preserve">
   тресковые </w:t>
      </w:r>
      <w:r>
        <w:br/>
      </w:r>
      <w:r>
        <w:rPr>
          <w:rFonts w:ascii="Times New Roman"/>
          <w:b w:val="false"/>
          <w:i w:val="false"/>
          <w:color w:val="000000"/>
          <w:sz w:val="28"/>
        </w:rPr>
        <w:t xml:space="preserve">
   (род на- </w:t>
      </w:r>
      <w:r>
        <w:br/>
      </w:r>
      <w:r>
        <w:rPr>
          <w:rFonts w:ascii="Times New Roman"/>
          <w:b w:val="false"/>
          <w:i w:val="false"/>
          <w:color w:val="000000"/>
          <w:sz w:val="28"/>
        </w:rPr>
        <w:t xml:space="preserve">
   лимов), </w:t>
      </w:r>
      <w:r>
        <w:br/>
      </w:r>
      <w:r>
        <w:rPr>
          <w:rFonts w:ascii="Times New Roman"/>
          <w:b w:val="false"/>
          <w:i w:val="false"/>
          <w:color w:val="000000"/>
          <w:sz w:val="28"/>
        </w:rPr>
        <w:t xml:space="preserve">
   хариусо- </w:t>
      </w:r>
      <w:r>
        <w:br/>
      </w:r>
      <w:r>
        <w:rPr>
          <w:rFonts w:ascii="Times New Roman"/>
          <w:b w:val="false"/>
          <w:i w:val="false"/>
          <w:color w:val="000000"/>
          <w:sz w:val="28"/>
        </w:rPr>
        <w:t xml:space="preserve">
   вые        -   -   -   -   -   -   -   -   -  н/д  -   -   -   - </w:t>
      </w:r>
      <w:r>
        <w:br/>
      </w:r>
      <w:r>
        <w:rPr>
          <w:rFonts w:ascii="Times New Roman"/>
          <w:b w:val="false"/>
          <w:i w:val="false"/>
          <w:color w:val="000000"/>
          <w:sz w:val="28"/>
        </w:rPr>
        <w:t xml:space="preserve">
   Лососевые  -   -   -   -   -   -   -   -   -  н/д н/д  -   -   - </w:t>
      </w:r>
      <w:r>
        <w:br/>
      </w:r>
      <w:r>
        <w:rPr>
          <w:rFonts w:ascii="Times New Roman"/>
          <w:b w:val="false"/>
          <w:i w:val="false"/>
          <w:color w:val="000000"/>
          <w:sz w:val="28"/>
        </w:rPr>
        <w:t xml:space="preserve">
   Сиговые    -                                  н/д      .   - </w:t>
      </w:r>
      <w:r>
        <w:br/>
      </w:r>
      <w:r>
        <w:rPr>
          <w:rFonts w:ascii="Times New Roman"/>
          <w:b w:val="false"/>
          <w:i w:val="false"/>
          <w:color w:val="000000"/>
          <w:sz w:val="28"/>
        </w:rPr>
        <w:t xml:space="preserve">
   Осетровые </w:t>
      </w:r>
      <w:r>
        <w:br/>
      </w:r>
      <w:r>
        <w:rPr>
          <w:rFonts w:ascii="Times New Roman"/>
          <w:b w:val="false"/>
          <w:i w:val="false"/>
          <w:color w:val="000000"/>
          <w:sz w:val="28"/>
        </w:rPr>
        <w:t xml:space="preserve">
   (бассейны </w:t>
      </w:r>
      <w:r>
        <w:br/>
      </w:r>
      <w:r>
        <w:rPr>
          <w:rFonts w:ascii="Times New Roman"/>
          <w:b w:val="false"/>
          <w:i w:val="false"/>
          <w:color w:val="000000"/>
          <w:sz w:val="28"/>
        </w:rPr>
        <w:t xml:space="preserve">
   Амура, </w:t>
      </w:r>
      <w:r>
        <w:br/>
      </w:r>
      <w:r>
        <w:rPr>
          <w:rFonts w:ascii="Times New Roman"/>
          <w:b w:val="false"/>
          <w:i w:val="false"/>
          <w:color w:val="000000"/>
          <w:sz w:val="28"/>
        </w:rPr>
        <w:t xml:space="preserve">
   низовья </w:t>
      </w:r>
      <w:r>
        <w:br/>
      </w:r>
      <w:r>
        <w:rPr>
          <w:rFonts w:ascii="Times New Roman"/>
          <w:b w:val="false"/>
          <w:i w:val="false"/>
          <w:color w:val="000000"/>
          <w:sz w:val="28"/>
        </w:rPr>
        <w:t xml:space="preserve">
   Волги, </w:t>
      </w:r>
      <w:r>
        <w:br/>
      </w:r>
      <w:r>
        <w:rPr>
          <w:rFonts w:ascii="Times New Roman"/>
          <w:b w:val="false"/>
          <w:i w:val="false"/>
          <w:color w:val="000000"/>
          <w:sz w:val="28"/>
        </w:rPr>
        <w:t xml:space="preserve">
   Каспий- </w:t>
      </w:r>
      <w:r>
        <w:br/>
      </w:r>
      <w:r>
        <w:rPr>
          <w:rFonts w:ascii="Times New Roman"/>
          <w:b w:val="false"/>
          <w:i w:val="false"/>
          <w:color w:val="000000"/>
          <w:sz w:val="28"/>
        </w:rPr>
        <w:t xml:space="preserve">
   ское </w:t>
      </w:r>
      <w:r>
        <w:br/>
      </w:r>
      <w:r>
        <w:rPr>
          <w:rFonts w:ascii="Times New Roman"/>
          <w:b w:val="false"/>
          <w:i w:val="false"/>
          <w:color w:val="000000"/>
          <w:sz w:val="28"/>
        </w:rPr>
        <w:t xml:space="preserve">
   море)      -   -   -   -   -   -   -   -   -   -  н/д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н/д - не допускаются (личинки в живом виде); </w:t>
      </w:r>
      <w:r>
        <w:br/>
      </w:r>
      <w:r>
        <w:rPr>
          <w:rFonts w:ascii="Times New Roman"/>
          <w:b w:val="false"/>
          <w:i w:val="false"/>
          <w:color w:val="000000"/>
          <w:sz w:val="28"/>
        </w:rPr>
        <w:t xml:space="preserve">
      2) личинки паразитов: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Трематод        |       Цестод         |      Нематод </w:t>
      </w:r>
      <w:r>
        <w:br/>
      </w:r>
      <w:r>
        <w:rPr>
          <w:rFonts w:ascii="Times New Roman"/>
          <w:b w:val="false"/>
          <w:i w:val="false"/>
          <w:color w:val="000000"/>
          <w:sz w:val="28"/>
        </w:rPr>
        <w:t xml:space="preserve">
-------------------------------------------------------------------- </w:t>
      </w:r>
      <w:r>
        <w:br/>
      </w:r>
      <w:r>
        <w:rPr>
          <w:rFonts w:ascii="Times New Roman"/>
          <w:b w:val="false"/>
          <w:i w:val="false"/>
          <w:color w:val="000000"/>
          <w:sz w:val="28"/>
        </w:rPr>
        <w:t xml:space="preserve">
3 - описторхисов         12 - дифиллоботриумов  13 - анизакисов </w:t>
      </w:r>
      <w:r>
        <w:br/>
      </w:r>
      <w:r>
        <w:rPr>
          <w:rFonts w:ascii="Times New Roman"/>
          <w:b w:val="false"/>
          <w:i w:val="false"/>
          <w:color w:val="000000"/>
          <w:sz w:val="28"/>
        </w:rPr>
        <w:t xml:space="preserve">
4 - клонорхисов                                 14 - контрацекумов </w:t>
      </w:r>
      <w:r>
        <w:br/>
      </w:r>
      <w:r>
        <w:rPr>
          <w:rFonts w:ascii="Times New Roman"/>
          <w:b w:val="false"/>
          <w:i w:val="false"/>
          <w:color w:val="000000"/>
          <w:sz w:val="28"/>
        </w:rPr>
        <w:t xml:space="preserve">
5 - псевдамфистом                               15 - диоктофим </w:t>
      </w:r>
      <w:r>
        <w:br/>
      </w:r>
      <w:r>
        <w:rPr>
          <w:rFonts w:ascii="Times New Roman"/>
          <w:b w:val="false"/>
          <w:i w:val="false"/>
          <w:color w:val="000000"/>
          <w:sz w:val="28"/>
        </w:rPr>
        <w:t xml:space="preserve">
6 - метагонимусов                               16 - гнатостом </w:t>
      </w:r>
      <w:r>
        <w:br/>
      </w:r>
      <w:r>
        <w:rPr>
          <w:rFonts w:ascii="Times New Roman"/>
          <w:b w:val="false"/>
          <w:i w:val="false"/>
          <w:color w:val="000000"/>
          <w:sz w:val="28"/>
        </w:rPr>
        <w:t xml:space="preserve">
7 - нанофиетусов </w:t>
      </w:r>
      <w:r>
        <w:br/>
      </w:r>
      <w:r>
        <w:rPr>
          <w:rFonts w:ascii="Times New Roman"/>
          <w:b w:val="false"/>
          <w:i w:val="false"/>
          <w:color w:val="000000"/>
          <w:sz w:val="28"/>
        </w:rPr>
        <w:t xml:space="preserve">
8 - эхинохазмусов </w:t>
      </w:r>
      <w:r>
        <w:br/>
      </w:r>
      <w:r>
        <w:rPr>
          <w:rFonts w:ascii="Times New Roman"/>
          <w:b w:val="false"/>
          <w:i w:val="false"/>
          <w:color w:val="000000"/>
          <w:sz w:val="28"/>
        </w:rPr>
        <w:t xml:space="preserve">
9 - меторхисов </w:t>
      </w:r>
      <w:r>
        <w:br/>
      </w:r>
      <w:r>
        <w:rPr>
          <w:rFonts w:ascii="Times New Roman"/>
          <w:b w:val="false"/>
          <w:i w:val="false"/>
          <w:color w:val="000000"/>
          <w:sz w:val="28"/>
        </w:rPr>
        <w:t xml:space="preserve">
10 - россикотремов </w:t>
      </w:r>
      <w:r>
        <w:br/>
      </w:r>
      <w:r>
        <w:rPr>
          <w:rFonts w:ascii="Times New Roman"/>
          <w:b w:val="false"/>
          <w:i w:val="false"/>
          <w:color w:val="000000"/>
          <w:sz w:val="28"/>
        </w:rPr>
        <w:t xml:space="preserve">
11 - апофалусов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Проходная рыба и продукты ее переработки </w:t>
      </w:r>
    </w:p>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 </w:t>
      </w:r>
      <w:r>
        <w:br/>
      </w:r>
      <w:r>
        <w:rPr>
          <w:rFonts w:ascii="Times New Roman"/>
          <w:b w:val="false"/>
          <w:i w:val="false"/>
          <w:color w:val="000000"/>
          <w:sz w:val="28"/>
        </w:rPr>
        <w:t xml:space="preserve">
N  |  Группа продуктов   |Паразитологические показатели и допустимые </w:t>
      </w:r>
      <w:r>
        <w:br/>
      </w:r>
      <w:r>
        <w:rPr>
          <w:rFonts w:ascii="Times New Roman"/>
          <w:b w:val="false"/>
          <w:i w:val="false"/>
          <w:color w:val="000000"/>
          <w:sz w:val="28"/>
        </w:rPr>
        <w:t xml:space="preserve">
п/п|                     |               уровни содержания </w:t>
      </w:r>
      <w:r>
        <w:br/>
      </w:r>
      <w:r>
        <w:rPr>
          <w:rFonts w:ascii="Times New Roman"/>
          <w:b w:val="false"/>
          <w:i w:val="false"/>
          <w:color w:val="000000"/>
          <w:sz w:val="28"/>
        </w:rPr>
        <w:t xml:space="preserve">
   |                     |------------------------------------------ </w:t>
      </w:r>
      <w:r>
        <w:br/>
      </w:r>
      <w:r>
        <w:rPr>
          <w:rFonts w:ascii="Times New Roman"/>
          <w:b w:val="false"/>
          <w:i w:val="false"/>
          <w:color w:val="000000"/>
          <w:sz w:val="28"/>
        </w:rPr>
        <w:t xml:space="preserve">
   |                     |             Личинки в живом виде </w:t>
      </w:r>
      <w:r>
        <w:br/>
      </w:r>
      <w:r>
        <w:rPr>
          <w:rFonts w:ascii="Times New Roman"/>
          <w:b w:val="false"/>
          <w:i w:val="false"/>
          <w:color w:val="000000"/>
          <w:sz w:val="28"/>
        </w:rPr>
        <w:t xml:space="preserve">
   |                     |------------------------------------------ </w:t>
      </w:r>
      <w:r>
        <w:br/>
      </w:r>
      <w:r>
        <w:rPr>
          <w:rFonts w:ascii="Times New Roman"/>
          <w:b w:val="false"/>
          <w:i w:val="false"/>
          <w:color w:val="000000"/>
          <w:sz w:val="28"/>
        </w:rPr>
        <w:t xml:space="preserve">
   |                     |   3  |   4  |   5  |  6   |  7   |  8 </w:t>
      </w:r>
      <w:r>
        <w:br/>
      </w:r>
      <w:r>
        <w:rPr>
          <w:rFonts w:ascii="Times New Roman"/>
          <w:b w:val="false"/>
          <w:i w:val="false"/>
          <w:color w:val="000000"/>
          <w:sz w:val="28"/>
        </w:rPr>
        <w:t xml:space="preserve">
-------------------------------------------------------------------- </w:t>
      </w:r>
      <w:r>
        <w:br/>
      </w:r>
      <w:r>
        <w:rPr>
          <w:rFonts w:ascii="Times New Roman"/>
          <w:b w:val="false"/>
          <w:i w:val="false"/>
          <w:color w:val="000000"/>
          <w:sz w:val="28"/>
        </w:rPr>
        <w:t xml:space="preserve">
1   Лососи                   -     н/д    н/д    -      -      - </w:t>
      </w:r>
      <w:r>
        <w:br/>
      </w:r>
      <w:r>
        <w:rPr>
          <w:rFonts w:ascii="Times New Roman"/>
          <w:b w:val="false"/>
          <w:i w:val="false"/>
          <w:color w:val="000000"/>
          <w:sz w:val="28"/>
        </w:rPr>
        <w:t xml:space="preserve">
2   Дальневосточные </w:t>
      </w:r>
      <w:r>
        <w:br/>
      </w:r>
      <w:r>
        <w:rPr>
          <w:rFonts w:ascii="Times New Roman"/>
          <w:b w:val="false"/>
          <w:i w:val="false"/>
          <w:color w:val="000000"/>
          <w:sz w:val="28"/>
        </w:rPr>
        <w:t xml:space="preserve">
    лососи                  н/д    н/д    н/д   н/д    н/д    н/д </w:t>
      </w:r>
      <w:r>
        <w:br/>
      </w:r>
      <w:r>
        <w:rPr>
          <w:rFonts w:ascii="Times New Roman"/>
          <w:b w:val="false"/>
          <w:i w:val="false"/>
          <w:color w:val="000000"/>
          <w:sz w:val="28"/>
        </w:rPr>
        <w:t xml:space="preserve">
3   Фарш из рыб семейств, </w:t>
      </w:r>
      <w:r>
        <w:br/>
      </w:r>
      <w:r>
        <w:rPr>
          <w:rFonts w:ascii="Times New Roman"/>
          <w:b w:val="false"/>
          <w:i w:val="false"/>
          <w:color w:val="000000"/>
          <w:sz w:val="28"/>
        </w:rPr>
        <w:t xml:space="preserve">
    указанных в п. 1.        -     н/д    н/д    -      -      - </w:t>
      </w:r>
      <w:r>
        <w:br/>
      </w:r>
      <w:r>
        <w:rPr>
          <w:rFonts w:ascii="Times New Roman"/>
          <w:b w:val="false"/>
          <w:i w:val="false"/>
          <w:color w:val="000000"/>
          <w:sz w:val="28"/>
        </w:rPr>
        <w:t xml:space="preserve">
                п. 2.       н/д    н/д    н/д   н/д    н/д    н/д </w:t>
      </w:r>
      <w:r>
        <w:br/>
      </w:r>
      <w:r>
        <w:rPr>
          <w:rFonts w:ascii="Times New Roman"/>
          <w:b w:val="false"/>
          <w:i w:val="false"/>
          <w:color w:val="000000"/>
          <w:sz w:val="28"/>
        </w:rPr>
        <w:t xml:space="preserve">
4   Консервы и пресервы </w:t>
      </w:r>
      <w:r>
        <w:br/>
      </w:r>
      <w:r>
        <w:rPr>
          <w:rFonts w:ascii="Times New Roman"/>
          <w:b w:val="false"/>
          <w:i w:val="false"/>
          <w:color w:val="000000"/>
          <w:sz w:val="28"/>
        </w:rPr>
        <w:t xml:space="preserve">
    из рыб семейств, </w:t>
      </w:r>
      <w:r>
        <w:br/>
      </w:r>
      <w:r>
        <w:rPr>
          <w:rFonts w:ascii="Times New Roman"/>
          <w:b w:val="false"/>
          <w:i w:val="false"/>
          <w:color w:val="000000"/>
          <w:sz w:val="28"/>
        </w:rPr>
        <w:t xml:space="preserve">
    указанных в п. 1.        -     н/д    н/д    -      -      - </w:t>
      </w:r>
      <w:r>
        <w:br/>
      </w:r>
      <w:r>
        <w:rPr>
          <w:rFonts w:ascii="Times New Roman"/>
          <w:b w:val="false"/>
          <w:i w:val="false"/>
          <w:color w:val="000000"/>
          <w:sz w:val="28"/>
        </w:rPr>
        <w:t xml:space="preserve">
                п. 2.       н/д    н/д    н/д   н/д    н/д    н/д </w:t>
      </w:r>
      <w:r>
        <w:br/>
      </w:r>
      <w:r>
        <w:rPr>
          <w:rFonts w:ascii="Times New Roman"/>
          <w:b w:val="false"/>
          <w:i w:val="false"/>
          <w:color w:val="000000"/>
          <w:sz w:val="28"/>
        </w:rPr>
        <w:t xml:space="preserve">
5   Жареная, заливная, </w:t>
      </w:r>
      <w:r>
        <w:br/>
      </w:r>
      <w:r>
        <w:rPr>
          <w:rFonts w:ascii="Times New Roman"/>
          <w:b w:val="false"/>
          <w:i w:val="false"/>
          <w:color w:val="000000"/>
          <w:sz w:val="28"/>
        </w:rPr>
        <w:t xml:space="preserve">
    соленая, маринованная, </w:t>
      </w:r>
      <w:r>
        <w:br/>
      </w:r>
      <w:r>
        <w:rPr>
          <w:rFonts w:ascii="Times New Roman"/>
          <w:b w:val="false"/>
          <w:i w:val="false"/>
          <w:color w:val="000000"/>
          <w:sz w:val="28"/>
        </w:rPr>
        <w:t xml:space="preserve">
    копченая, вяленая рыба </w:t>
      </w:r>
      <w:r>
        <w:br/>
      </w:r>
      <w:r>
        <w:rPr>
          <w:rFonts w:ascii="Times New Roman"/>
          <w:b w:val="false"/>
          <w:i w:val="false"/>
          <w:color w:val="000000"/>
          <w:sz w:val="28"/>
        </w:rPr>
        <w:t xml:space="preserve">
    семейств, указанных в </w:t>
      </w:r>
      <w:r>
        <w:br/>
      </w:r>
      <w:r>
        <w:rPr>
          <w:rFonts w:ascii="Times New Roman"/>
          <w:b w:val="false"/>
          <w:i w:val="false"/>
          <w:color w:val="000000"/>
          <w:sz w:val="28"/>
        </w:rPr>
        <w:t xml:space="preserve">
                п. 1.        -     н/д    н/д    -      -      - </w:t>
      </w:r>
      <w:r>
        <w:br/>
      </w:r>
      <w:r>
        <w:rPr>
          <w:rFonts w:ascii="Times New Roman"/>
          <w:b w:val="false"/>
          <w:i w:val="false"/>
          <w:color w:val="000000"/>
          <w:sz w:val="28"/>
        </w:rPr>
        <w:t xml:space="preserve">
                п. 2.       н/д    н/д    н/д   н/д    н/д    н/д </w:t>
      </w:r>
      <w:r>
        <w:br/>
      </w:r>
      <w:r>
        <w:rPr>
          <w:rFonts w:ascii="Times New Roman"/>
          <w:b w:val="false"/>
          <w:i w:val="false"/>
          <w:color w:val="000000"/>
          <w:sz w:val="28"/>
        </w:rPr>
        <w:t xml:space="preserve">
6   Икра (гонады) рыб, </w:t>
      </w:r>
      <w:r>
        <w:br/>
      </w:r>
      <w:r>
        <w:rPr>
          <w:rFonts w:ascii="Times New Roman"/>
          <w:b w:val="false"/>
          <w:i w:val="false"/>
          <w:color w:val="000000"/>
          <w:sz w:val="28"/>
        </w:rPr>
        <w:t xml:space="preserve">
    указанных в п.п. 1-2.    -     н/д    н/д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н/д - не допускаются (личинки в живом виде); </w:t>
      </w:r>
      <w:r>
        <w:br/>
      </w:r>
      <w:r>
        <w:rPr>
          <w:rFonts w:ascii="Times New Roman"/>
          <w:b w:val="false"/>
          <w:i w:val="false"/>
          <w:color w:val="000000"/>
          <w:sz w:val="28"/>
        </w:rPr>
        <w:t xml:space="preserve">
      2) личинки паразитов: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Трематод     |     цестод         |  нематод      |  скребней </w:t>
      </w:r>
      <w:r>
        <w:br/>
      </w:r>
      <w:r>
        <w:rPr>
          <w:rFonts w:ascii="Times New Roman"/>
          <w:b w:val="false"/>
          <w:i w:val="false"/>
          <w:color w:val="000000"/>
          <w:sz w:val="28"/>
        </w:rPr>
        <w:t xml:space="preserve">
-------------------------------------------------------------------- </w:t>
      </w:r>
      <w:r>
        <w:br/>
      </w:r>
      <w:r>
        <w:rPr>
          <w:rFonts w:ascii="Times New Roman"/>
          <w:b w:val="false"/>
          <w:i w:val="false"/>
          <w:color w:val="000000"/>
          <w:sz w:val="28"/>
        </w:rPr>
        <w:t xml:space="preserve">
3 - нанофиетусов  4 - дифиллоботриумов  5 - анизакисов 7 - болбозом </w:t>
      </w:r>
      <w:r>
        <w:br/>
      </w:r>
      <w:r>
        <w:rPr>
          <w:rFonts w:ascii="Times New Roman"/>
          <w:b w:val="false"/>
          <w:i w:val="false"/>
          <w:color w:val="000000"/>
          <w:sz w:val="28"/>
        </w:rPr>
        <w:t xml:space="preserve">
                                        6 - контраце-  8 - коринозом </w:t>
      </w:r>
      <w:r>
        <w:br/>
      </w:r>
      <w:r>
        <w:rPr>
          <w:rFonts w:ascii="Times New Roman"/>
          <w:b w:val="false"/>
          <w:i w:val="false"/>
          <w:color w:val="000000"/>
          <w:sz w:val="28"/>
        </w:rPr>
        <w:t xml:space="preserve">
                                            кумов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Морская рыба и продукты ее переработки </w:t>
      </w:r>
    </w:p>
    <w:p>
      <w:pPr>
        <w:spacing w:after="0"/>
        <w:ind w:left="0"/>
        <w:jc w:val="both"/>
      </w:pPr>
      <w:r>
        <w:rPr>
          <w:rFonts w:ascii="Times New Roman"/>
          <w:b w:val="false"/>
          <w:i w:val="false"/>
          <w:color w:val="000000"/>
          <w:sz w:val="28"/>
        </w:rPr>
        <w:t xml:space="preserve">                                                          Таблица 3 </w:t>
      </w:r>
      <w:r>
        <w:br/>
      </w:r>
      <w:r>
        <w:rPr>
          <w:rFonts w:ascii="Times New Roman"/>
          <w:b w:val="false"/>
          <w:i w:val="false"/>
          <w:color w:val="000000"/>
          <w:sz w:val="28"/>
        </w:rPr>
        <w:t xml:space="preserve">
-------------------------------------------------------------------- </w:t>
      </w:r>
      <w:r>
        <w:br/>
      </w:r>
      <w:r>
        <w:rPr>
          <w:rFonts w:ascii="Times New Roman"/>
          <w:b w:val="false"/>
          <w:i w:val="false"/>
          <w:color w:val="000000"/>
          <w:sz w:val="28"/>
        </w:rPr>
        <w:t xml:space="preserve">
N |    Виды     |     Паразитологические показатели и допустимые </w:t>
      </w:r>
      <w:r>
        <w:br/>
      </w:r>
      <w:r>
        <w:rPr>
          <w:rFonts w:ascii="Times New Roman"/>
          <w:b w:val="false"/>
          <w:i w:val="false"/>
          <w:color w:val="000000"/>
          <w:sz w:val="28"/>
        </w:rPr>
        <w:t xml:space="preserve">
п/|  продуктов  |                 уровни содержания </w:t>
      </w:r>
      <w:r>
        <w:br/>
      </w:r>
      <w:r>
        <w:rPr>
          <w:rFonts w:ascii="Times New Roman"/>
          <w:b w:val="false"/>
          <w:i w:val="false"/>
          <w:color w:val="000000"/>
          <w:sz w:val="28"/>
        </w:rPr>
        <w:t xml:space="preserve">
п |             |--------------------------------------------------- </w:t>
      </w:r>
      <w:r>
        <w:br/>
      </w:r>
      <w:r>
        <w:rPr>
          <w:rFonts w:ascii="Times New Roman"/>
          <w:b w:val="false"/>
          <w:i w:val="false"/>
          <w:color w:val="000000"/>
          <w:sz w:val="28"/>
        </w:rPr>
        <w:t xml:space="preserve">
  |             |                Личинки в живом виде </w:t>
      </w:r>
      <w:r>
        <w:br/>
      </w:r>
      <w:r>
        <w:rPr>
          <w:rFonts w:ascii="Times New Roman"/>
          <w:b w:val="false"/>
          <w:i w:val="false"/>
          <w:color w:val="000000"/>
          <w:sz w:val="28"/>
        </w:rPr>
        <w:t xml:space="preserve">
  |             |--------------------------------------------------- </w:t>
      </w:r>
      <w:r>
        <w:br/>
      </w:r>
      <w:r>
        <w:rPr>
          <w:rFonts w:ascii="Times New Roman"/>
          <w:b w:val="false"/>
          <w:i w:val="false"/>
          <w:color w:val="000000"/>
          <w:sz w:val="28"/>
        </w:rPr>
        <w:t xml:space="preserve">
  |             | 3 | 4 | 5 | 6 | 7 | 8 | 9 | 10| 11| 12| 13| 14| 15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11| 12| 13| 14| 15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Морская рыба, в т.ч. по районам промысла и семействам: </w:t>
      </w:r>
    </w:p>
    <w:p>
      <w:pPr>
        <w:spacing w:after="0"/>
        <w:ind w:left="0"/>
        <w:jc w:val="both"/>
      </w:pPr>
      <w:r>
        <w:rPr>
          <w:rFonts w:ascii="Times New Roman"/>
          <w:b w:val="false"/>
          <w:i w:val="false"/>
          <w:color w:val="000000"/>
          <w:sz w:val="28"/>
        </w:rPr>
        <w:t xml:space="preserve">1. Баренцево </w:t>
      </w:r>
      <w:r>
        <w:br/>
      </w:r>
      <w:r>
        <w:rPr>
          <w:rFonts w:ascii="Times New Roman"/>
          <w:b w:val="false"/>
          <w:i w:val="false"/>
          <w:color w:val="000000"/>
          <w:sz w:val="28"/>
        </w:rPr>
        <w:t xml:space="preserve">
   море: </w:t>
      </w:r>
      <w:r>
        <w:br/>
      </w:r>
      <w:r>
        <w:rPr>
          <w:rFonts w:ascii="Times New Roman"/>
          <w:b w:val="false"/>
          <w:i w:val="false"/>
          <w:color w:val="000000"/>
          <w:sz w:val="28"/>
        </w:rPr>
        <w:t xml:space="preserve">
1) лососевые </w:t>
      </w:r>
      <w:r>
        <w:br/>
      </w:r>
      <w:r>
        <w:rPr>
          <w:rFonts w:ascii="Times New Roman"/>
          <w:b w:val="false"/>
          <w:i w:val="false"/>
          <w:color w:val="000000"/>
          <w:sz w:val="28"/>
        </w:rPr>
        <w:t xml:space="preserve">
   проходные      -   -   -   -   -  н/д  -   -  н/д  -   -   -   - </w:t>
      </w:r>
      <w:r>
        <w:br/>
      </w:r>
      <w:r>
        <w:rPr>
          <w:rFonts w:ascii="Times New Roman"/>
          <w:b w:val="false"/>
          <w:i w:val="false"/>
          <w:color w:val="000000"/>
          <w:sz w:val="28"/>
        </w:rPr>
        <w:t xml:space="preserve">
2) корюшковые     -   -   -   -   -  н/д  -   -  н/д  -   -   -   - </w:t>
      </w:r>
      <w:r>
        <w:br/>
      </w:r>
      <w:r>
        <w:rPr>
          <w:rFonts w:ascii="Times New Roman"/>
          <w:b w:val="false"/>
          <w:i w:val="false"/>
          <w:color w:val="000000"/>
          <w:sz w:val="28"/>
        </w:rPr>
        <w:t xml:space="preserve">
3) сельдевые      -   -   -   -   -   -   -   -  н/д  -   -   -   - </w:t>
      </w:r>
      <w:r>
        <w:br/>
      </w:r>
      <w:r>
        <w:rPr>
          <w:rFonts w:ascii="Times New Roman"/>
          <w:b w:val="false"/>
          <w:i w:val="false"/>
          <w:color w:val="000000"/>
          <w:sz w:val="28"/>
        </w:rPr>
        <w:t xml:space="preserve">
4) тресковые      -   -  н/д  -   -  н/д  -  н/д н/д н/д н/д н/д  - </w:t>
      </w:r>
      <w:r>
        <w:br/>
      </w:r>
      <w:r>
        <w:rPr>
          <w:rFonts w:ascii="Times New Roman"/>
          <w:b w:val="false"/>
          <w:i w:val="false"/>
          <w:color w:val="000000"/>
          <w:sz w:val="28"/>
        </w:rPr>
        <w:t xml:space="preserve">
5) скорпеновые    -   -   -   -   -   -   -   -  н/д  -   -   -   - </w:t>
      </w:r>
      <w:r>
        <w:br/>
      </w:r>
      <w:r>
        <w:rPr>
          <w:rFonts w:ascii="Times New Roman"/>
          <w:b w:val="false"/>
          <w:i w:val="false"/>
          <w:color w:val="000000"/>
          <w:sz w:val="28"/>
        </w:rPr>
        <w:t xml:space="preserve">
6) камбаловые     -   -   -   -   -   -   -   -  н/д  -   -   -   - </w:t>
      </w:r>
      <w:r>
        <w:br/>
      </w:r>
      <w:r>
        <w:rPr>
          <w:rFonts w:ascii="Times New Roman"/>
          <w:b w:val="false"/>
          <w:i w:val="false"/>
          <w:color w:val="000000"/>
          <w:sz w:val="28"/>
        </w:rPr>
        <w:t xml:space="preserve">
2. Северная </w:t>
      </w:r>
      <w:r>
        <w:br/>
      </w:r>
      <w:r>
        <w:rPr>
          <w:rFonts w:ascii="Times New Roman"/>
          <w:b w:val="false"/>
          <w:i w:val="false"/>
          <w:color w:val="000000"/>
          <w:sz w:val="28"/>
        </w:rPr>
        <w:t xml:space="preserve">
   Атлантика: </w:t>
      </w:r>
      <w:r>
        <w:br/>
      </w:r>
      <w:r>
        <w:rPr>
          <w:rFonts w:ascii="Times New Roman"/>
          <w:b w:val="false"/>
          <w:i w:val="false"/>
          <w:color w:val="000000"/>
          <w:sz w:val="28"/>
        </w:rPr>
        <w:t xml:space="preserve">
1) корюшковые     -   -  н/д  -   -   -   -   -  н/д  -   -   -   - </w:t>
      </w:r>
      <w:r>
        <w:br/>
      </w:r>
      <w:r>
        <w:rPr>
          <w:rFonts w:ascii="Times New Roman"/>
          <w:b w:val="false"/>
          <w:i w:val="false"/>
          <w:color w:val="000000"/>
          <w:sz w:val="28"/>
        </w:rPr>
        <w:t xml:space="preserve">
2) сельдевые      -   -  н/д  -   -   -   -   -  н/д  -  н/д  -   - </w:t>
      </w:r>
      <w:r>
        <w:br/>
      </w:r>
      <w:r>
        <w:rPr>
          <w:rFonts w:ascii="Times New Roman"/>
          <w:b w:val="false"/>
          <w:i w:val="false"/>
          <w:color w:val="000000"/>
          <w:sz w:val="28"/>
        </w:rPr>
        <w:t xml:space="preserve">
3) тресковые      -   -  н/д  -   -  н/д  -   -  н/д  -   -   -   - </w:t>
      </w:r>
      <w:r>
        <w:br/>
      </w:r>
      <w:r>
        <w:rPr>
          <w:rFonts w:ascii="Times New Roman"/>
          <w:b w:val="false"/>
          <w:i w:val="false"/>
          <w:color w:val="000000"/>
          <w:sz w:val="28"/>
        </w:rPr>
        <w:t xml:space="preserve">
4) макрурусовые   -   -   -   -   -   -   -   -  н/д  -   -   -   - </w:t>
      </w:r>
      <w:r>
        <w:br/>
      </w:r>
      <w:r>
        <w:rPr>
          <w:rFonts w:ascii="Times New Roman"/>
          <w:b w:val="false"/>
          <w:i w:val="false"/>
          <w:color w:val="000000"/>
          <w:sz w:val="28"/>
        </w:rPr>
        <w:t xml:space="preserve">
5) мерлузовые     -   -   -   -   -   -   -   -  н/д  -   -   -   - </w:t>
      </w:r>
      <w:r>
        <w:br/>
      </w:r>
      <w:r>
        <w:rPr>
          <w:rFonts w:ascii="Times New Roman"/>
          <w:b w:val="false"/>
          <w:i w:val="false"/>
          <w:color w:val="000000"/>
          <w:sz w:val="28"/>
        </w:rPr>
        <w:t xml:space="preserve">
6) скумбриевые    -   -   -   -   -   -   -   -  н/д  -   -   -  н/д </w:t>
      </w:r>
      <w:r>
        <w:br/>
      </w:r>
      <w:r>
        <w:rPr>
          <w:rFonts w:ascii="Times New Roman"/>
          <w:b w:val="false"/>
          <w:i w:val="false"/>
          <w:color w:val="000000"/>
          <w:sz w:val="28"/>
        </w:rPr>
        <w:t xml:space="preserve">
7) скорпеновые    -   -   -   -   -   -   -   -  н/д  -   -   -   - </w:t>
      </w:r>
      <w:r>
        <w:br/>
      </w:r>
      <w:r>
        <w:rPr>
          <w:rFonts w:ascii="Times New Roman"/>
          <w:b w:val="false"/>
          <w:i w:val="false"/>
          <w:color w:val="000000"/>
          <w:sz w:val="28"/>
        </w:rPr>
        <w:t xml:space="preserve">
8) камбаловые     -   -  н/д  -   -   -   -   -  н/д  -   -   -   - </w:t>
      </w:r>
      <w:r>
        <w:br/>
      </w:r>
      <w:r>
        <w:rPr>
          <w:rFonts w:ascii="Times New Roman"/>
          <w:b w:val="false"/>
          <w:i w:val="false"/>
          <w:color w:val="000000"/>
          <w:sz w:val="28"/>
        </w:rPr>
        <w:t xml:space="preserve">
3. Южная </w:t>
      </w:r>
      <w:r>
        <w:br/>
      </w:r>
      <w:r>
        <w:rPr>
          <w:rFonts w:ascii="Times New Roman"/>
          <w:b w:val="false"/>
          <w:i w:val="false"/>
          <w:color w:val="000000"/>
          <w:sz w:val="28"/>
        </w:rPr>
        <w:t xml:space="preserve">
   Атлантика: </w:t>
      </w:r>
      <w:r>
        <w:br/>
      </w:r>
      <w:r>
        <w:rPr>
          <w:rFonts w:ascii="Times New Roman"/>
          <w:b w:val="false"/>
          <w:i w:val="false"/>
          <w:color w:val="000000"/>
          <w:sz w:val="28"/>
        </w:rPr>
        <w:t xml:space="preserve">
1) мерлузовые     -   -   -   -   -   -   -   -  н/д  -   -   -   - </w:t>
      </w:r>
      <w:r>
        <w:br/>
      </w:r>
      <w:r>
        <w:rPr>
          <w:rFonts w:ascii="Times New Roman"/>
          <w:b w:val="false"/>
          <w:i w:val="false"/>
          <w:color w:val="000000"/>
          <w:sz w:val="28"/>
        </w:rPr>
        <w:t xml:space="preserve">
2) ставридовые    -   -   -   -   -   -   -   -  н/д  -   -   -   - </w:t>
      </w:r>
      <w:r>
        <w:br/>
      </w:r>
      <w:r>
        <w:rPr>
          <w:rFonts w:ascii="Times New Roman"/>
          <w:b w:val="false"/>
          <w:i w:val="false"/>
          <w:color w:val="000000"/>
          <w:sz w:val="28"/>
        </w:rPr>
        <w:t xml:space="preserve">
3) волохвостовые  -   -   -   -   -   -   -   -  н/д  -   -   -  н/д </w:t>
      </w:r>
      <w:r>
        <w:br/>
      </w:r>
      <w:r>
        <w:rPr>
          <w:rFonts w:ascii="Times New Roman"/>
          <w:b w:val="false"/>
          <w:i w:val="false"/>
          <w:color w:val="000000"/>
          <w:sz w:val="28"/>
        </w:rPr>
        <w:t xml:space="preserve">
4. Балтийское </w:t>
      </w:r>
      <w:r>
        <w:br/>
      </w:r>
      <w:r>
        <w:rPr>
          <w:rFonts w:ascii="Times New Roman"/>
          <w:b w:val="false"/>
          <w:i w:val="false"/>
          <w:color w:val="000000"/>
          <w:sz w:val="28"/>
        </w:rPr>
        <w:t xml:space="preserve">
   море: </w:t>
      </w:r>
      <w:r>
        <w:br/>
      </w:r>
      <w:r>
        <w:rPr>
          <w:rFonts w:ascii="Times New Roman"/>
          <w:b w:val="false"/>
          <w:i w:val="false"/>
          <w:color w:val="000000"/>
          <w:sz w:val="28"/>
        </w:rPr>
        <w:t xml:space="preserve">
1) корюшковые     -   -   -   -   -   -   -   -   -   -   -  н/д  - </w:t>
      </w:r>
      <w:r>
        <w:br/>
      </w:r>
      <w:r>
        <w:rPr>
          <w:rFonts w:ascii="Times New Roman"/>
          <w:b w:val="false"/>
          <w:i w:val="false"/>
          <w:color w:val="000000"/>
          <w:sz w:val="28"/>
        </w:rPr>
        <w:t xml:space="preserve">
2) сельдевые      -   -   -   -   -   -   -   -  н/д  -   -  н/д  - </w:t>
      </w:r>
      <w:r>
        <w:br/>
      </w:r>
      <w:r>
        <w:rPr>
          <w:rFonts w:ascii="Times New Roman"/>
          <w:b w:val="false"/>
          <w:i w:val="false"/>
          <w:color w:val="000000"/>
          <w:sz w:val="28"/>
        </w:rPr>
        <w:t xml:space="preserve">
3) тресковые      -   -  н/д  -   -   -   -   -  н/д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 9 | 10| 11| 12| 13| 14| 15 </w:t>
      </w:r>
      <w:r>
        <w:br/>
      </w:r>
      <w:r>
        <w:rPr>
          <w:rFonts w:ascii="Times New Roman"/>
          <w:b w:val="false"/>
          <w:i w:val="false"/>
          <w:color w:val="000000"/>
          <w:sz w:val="28"/>
        </w:rPr>
        <w:t xml:space="preserve">
-------------------------------------------------------------------- </w:t>
      </w:r>
      <w:r>
        <w:br/>
      </w:r>
      <w:r>
        <w:rPr>
          <w:rFonts w:ascii="Times New Roman"/>
          <w:b w:val="false"/>
          <w:i w:val="false"/>
          <w:color w:val="000000"/>
          <w:sz w:val="28"/>
        </w:rPr>
        <w:t xml:space="preserve">
5. Черное, </w:t>
      </w:r>
      <w:r>
        <w:br/>
      </w:r>
      <w:r>
        <w:rPr>
          <w:rFonts w:ascii="Times New Roman"/>
          <w:b w:val="false"/>
          <w:i w:val="false"/>
          <w:color w:val="000000"/>
          <w:sz w:val="28"/>
        </w:rPr>
        <w:t xml:space="preserve">
   Азовское, </w:t>
      </w:r>
      <w:r>
        <w:br/>
      </w:r>
      <w:r>
        <w:rPr>
          <w:rFonts w:ascii="Times New Roman"/>
          <w:b w:val="false"/>
          <w:i w:val="false"/>
          <w:color w:val="000000"/>
          <w:sz w:val="28"/>
        </w:rPr>
        <w:t xml:space="preserve">
   Средиземное </w:t>
      </w:r>
      <w:r>
        <w:br/>
      </w:r>
      <w:r>
        <w:rPr>
          <w:rFonts w:ascii="Times New Roman"/>
          <w:b w:val="false"/>
          <w:i w:val="false"/>
          <w:color w:val="000000"/>
          <w:sz w:val="28"/>
        </w:rPr>
        <w:t xml:space="preserve">
   моря: </w:t>
      </w:r>
      <w:r>
        <w:br/>
      </w:r>
      <w:r>
        <w:rPr>
          <w:rFonts w:ascii="Times New Roman"/>
          <w:b w:val="false"/>
          <w:i w:val="false"/>
          <w:color w:val="000000"/>
          <w:sz w:val="28"/>
        </w:rPr>
        <w:t xml:space="preserve">
1) бычковые       -  н/д  -  н/д н/д  -   -   -   -   -   -   -   - </w:t>
      </w:r>
      <w:r>
        <w:br/>
      </w:r>
      <w:r>
        <w:rPr>
          <w:rFonts w:ascii="Times New Roman"/>
          <w:b w:val="false"/>
          <w:i w:val="false"/>
          <w:color w:val="000000"/>
          <w:sz w:val="28"/>
        </w:rPr>
        <w:t xml:space="preserve">
2) кефалевые      -  н/д  -   -   -   -   -   -   -   -   -   -   - </w:t>
      </w:r>
      <w:r>
        <w:br/>
      </w:r>
      <w:r>
        <w:rPr>
          <w:rFonts w:ascii="Times New Roman"/>
          <w:b w:val="false"/>
          <w:i w:val="false"/>
          <w:color w:val="000000"/>
          <w:sz w:val="28"/>
        </w:rPr>
        <w:t xml:space="preserve">
6. Субантарктика, </w:t>
      </w:r>
      <w:r>
        <w:br/>
      </w:r>
      <w:r>
        <w:rPr>
          <w:rFonts w:ascii="Times New Roman"/>
          <w:b w:val="false"/>
          <w:i w:val="false"/>
          <w:color w:val="000000"/>
          <w:sz w:val="28"/>
        </w:rPr>
        <w:t xml:space="preserve">
   Антарктика: </w:t>
      </w:r>
      <w:r>
        <w:br/>
      </w:r>
      <w:r>
        <w:rPr>
          <w:rFonts w:ascii="Times New Roman"/>
          <w:b w:val="false"/>
          <w:i w:val="false"/>
          <w:color w:val="000000"/>
          <w:sz w:val="28"/>
        </w:rPr>
        <w:t xml:space="preserve">
1) тресковые      -   -   -   -   -   -   -   -  н/д н/д н/д н/д н/д </w:t>
      </w:r>
      <w:r>
        <w:br/>
      </w:r>
      <w:r>
        <w:rPr>
          <w:rFonts w:ascii="Times New Roman"/>
          <w:b w:val="false"/>
          <w:i w:val="false"/>
          <w:color w:val="000000"/>
          <w:sz w:val="28"/>
        </w:rPr>
        <w:t xml:space="preserve">
2) мерлузовые     -   -   -   -   -   -   -   -  н/д н/д н/д н/д н/д </w:t>
      </w:r>
      <w:r>
        <w:br/>
      </w:r>
      <w:r>
        <w:rPr>
          <w:rFonts w:ascii="Times New Roman"/>
          <w:b w:val="false"/>
          <w:i w:val="false"/>
          <w:color w:val="000000"/>
          <w:sz w:val="28"/>
        </w:rPr>
        <w:t xml:space="preserve">
3) ошибниевые     -   -   -   -   -   -   -   -  н/д  -   -   -   - </w:t>
      </w:r>
      <w:r>
        <w:br/>
      </w:r>
      <w:r>
        <w:rPr>
          <w:rFonts w:ascii="Times New Roman"/>
          <w:b w:val="false"/>
          <w:i w:val="false"/>
          <w:color w:val="000000"/>
          <w:sz w:val="28"/>
        </w:rPr>
        <w:t xml:space="preserve">
4) нототениевые   -   -   -   -   -  н/д  -   -  н/д н/д н/д н/д н/д </w:t>
      </w:r>
      <w:r>
        <w:br/>
      </w:r>
      <w:r>
        <w:rPr>
          <w:rFonts w:ascii="Times New Roman"/>
          <w:b w:val="false"/>
          <w:i w:val="false"/>
          <w:color w:val="000000"/>
          <w:sz w:val="28"/>
        </w:rPr>
        <w:t xml:space="preserve">
5) белокровные    -   -   -   -   -  н/д  -   -  н/д н/д н/д н/д н/д </w:t>
      </w:r>
      <w:r>
        <w:br/>
      </w:r>
      <w:r>
        <w:rPr>
          <w:rFonts w:ascii="Times New Roman"/>
          <w:b w:val="false"/>
          <w:i w:val="false"/>
          <w:color w:val="000000"/>
          <w:sz w:val="28"/>
        </w:rPr>
        <w:t xml:space="preserve">
7. Индийский </w:t>
      </w:r>
      <w:r>
        <w:br/>
      </w:r>
      <w:r>
        <w:rPr>
          <w:rFonts w:ascii="Times New Roman"/>
          <w:b w:val="false"/>
          <w:i w:val="false"/>
          <w:color w:val="000000"/>
          <w:sz w:val="28"/>
        </w:rPr>
        <w:t xml:space="preserve">
   океан: </w:t>
      </w:r>
      <w:r>
        <w:br/>
      </w:r>
      <w:r>
        <w:rPr>
          <w:rFonts w:ascii="Times New Roman"/>
          <w:b w:val="false"/>
          <w:i w:val="false"/>
          <w:color w:val="000000"/>
          <w:sz w:val="28"/>
        </w:rPr>
        <w:t xml:space="preserve">
1) ставридовые    -   -   -   -   -   -   -   -  н/д  -   -   -   - </w:t>
      </w:r>
      <w:r>
        <w:br/>
      </w:r>
      <w:r>
        <w:rPr>
          <w:rFonts w:ascii="Times New Roman"/>
          <w:b w:val="false"/>
          <w:i w:val="false"/>
          <w:color w:val="000000"/>
          <w:sz w:val="28"/>
        </w:rPr>
        <w:t xml:space="preserve">
2) скумбриевые    -   -   -   -   -   -   -   -  н/д  -   -   -   - </w:t>
      </w:r>
      <w:r>
        <w:br/>
      </w:r>
      <w:r>
        <w:rPr>
          <w:rFonts w:ascii="Times New Roman"/>
          <w:b w:val="false"/>
          <w:i w:val="false"/>
          <w:color w:val="000000"/>
          <w:sz w:val="28"/>
        </w:rPr>
        <w:t xml:space="preserve">
3) нитеперые      -   -   -   -   -   -   -   -  н/д  -   -   -   - </w:t>
      </w:r>
      <w:r>
        <w:br/>
      </w:r>
      <w:r>
        <w:rPr>
          <w:rFonts w:ascii="Times New Roman"/>
          <w:b w:val="false"/>
          <w:i w:val="false"/>
          <w:color w:val="000000"/>
          <w:sz w:val="28"/>
        </w:rPr>
        <w:t xml:space="preserve">
8. Тихий океан: </w:t>
      </w:r>
      <w:r>
        <w:br/>
      </w:r>
      <w:r>
        <w:rPr>
          <w:rFonts w:ascii="Times New Roman"/>
          <w:b w:val="false"/>
          <w:i w:val="false"/>
          <w:color w:val="000000"/>
          <w:sz w:val="28"/>
        </w:rPr>
        <w:t xml:space="preserve">
1) лососевые     н/д  -   -  н/д  -  н/д  -   -  н/д н/д  -  н/д н/д </w:t>
      </w:r>
      <w:r>
        <w:br/>
      </w:r>
      <w:r>
        <w:rPr>
          <w:rFonts w:ascii="Times New Roman"/>
          <w:b w:val="false"/>
          <w:i w:val="false"/>
          <w:color w:val="000000"/>
          <w:sz w:val="28"/>
        </w:rPr>
        <w:t xml:space="preserve">
2) анчоусовые     -   -   -   -   -   -   -   -  н/д  -   -   -   - </w:t>
      </w:r>
      <w:r>
        <w:br/>
      </w:r>
      <w:r>
        <w:rPr>
          <w:rFonts w:ascii="Times New Roman"/>
          <w:b w:val="false"/>
          <w:i w:val="false"/>
          <w:color w:val="000000"/>
          <w:sz w:val="28"/>
        </w:rPr>
        <w:t xml:space="preserve">
3) сельдевые      -   -   -   -   -   -   -   -  н/д  -   -   -   - </w:t>
      </w:r>
      <w:r>
        <w:br/>
      </w:r>
      <w:r>
        <w:rPr>
          <w:rFonts w:ascii="Times New Roman"/>
          <w:b w:val="false"/>
          <w:i w:val="false"/>
          <w:color w:val="000000"/>
          <w:sz w:val="28"/>
        </w:rPr>
        <w:t xml:space="preserve">
4) ставридовые    -   -   -   -   -  н/д  -   -  н/д н/д  -   -   - </w:t>
      </w:r>
      <w:r>
        <w:br/>
      </w:r>
      <w:r>
        <w:rPr>
          <w:rFonts w:ascii="Times New Roman"/>
          <w:b w:val="false"/>
          <w:i w:val="false"/>
          <w:color w:val="000000"/>
          <w:sz w:val="28"/>
        </w:rPr>
        <w:t xml:space="preserve">
5) терпуговые     -   -   -   -   -   -   -   -  н/д н/д  -  н/д  - </w:t>
      </w:r>
      <w:r>
        <w:br/>
      </w:r>
      <w:r>
        <w:rPr>
          <w:rFonts w:ascii="Times New Roman"/>
          <w:b w:val="false"/>
          <w:i w:val="false"/>
          <w:color w:val="000000"/>
          <w:sz w:val="28"/>
        </w:rPr>
        <w:t xml:space="preserve">
6) камбаловые     -   -   -   -   -   -  н/д  -  н/д  -   -  н/д  - </w:t>
      </w:r>
      <w:r>
        <w:br/>
      </w:r>
      <w:r>
        <w:rPr>
          <w:rFonts w:ascii="Times New Roman"/>
          <w:b w:val="false"/>
          <w:i w:val="false"/>
          <w:color w:val="000000"/>
          <w:sz w:val="28"/>
        </w:rPr>
        <w:t xml:space="preserve">
7) скорпеновые    -   -   -   -   -   -   -   -   -   -   -   -  н/д </w:t>
      </w:r>
      <w:r>
        <w:br/>
      </w:r>
      <w:r>
        <w:rPr>
          <w:rFonts w:ascii="Times New Roman"/>
          <w:b w:val="false"/>
          <w:i w:val="false"/>
          <w:color w:val="000000"/>
          <w:sz w:val="28"/>
        </w:rPr>
        <w:t xml:space="preserve">
8) бериксовые     -   -   -   -   -   -   -   -   -   -   -   -  н/д </w:t>
      </w:r>
      <w:r>
        <w:br/>
      </w:r>
      <w:r>
        <w:rPr>
          <w:rFonts w:ascii="Times New Roman"/>
          <w:b w:val="false"/>
          <w:i w:val="false"/>
          <w:color w:val="000000"/>
          <w:sz w:val="28"/>
        </w:rPr>
        <w:t xml:space="preserve">
9) гемпиловые     -   -   -   -   -   -   -   -   -   -   -   -  н/д </w:t>
      </w:r>
      <w:r>
        <w:br/>
      </w:r>
      <w:r>
        <w:rPr>
          <w:rFonts w:ascii="Times New Roman"/>
          <w:b w:val="false"/>
          <w:i w:val="false"/>
          <w:color w:val="000000"/>
          <w:sz w:val="28"/>
        </w:rPr>
        <w:t xml:space="preserve">
10) тунцы </w:t>
      </w:r>
      <w:r>
        <w:br/>
      </w:r>
      <w:r>
        <w:rPr>
          <w:rFonts w:ascii="Times New Roman"/>
          <w:b w:val="false"/>
          <w:i w:val="false"/>
          <w:color w:val="000000"/>
          <w:sz w:val="28"/>
        </w:rPr>
        <w:t xml:space="preserve">
   (скумбриевые)  -   -   -   -   -   -   -   -   -   -   -   -  н/д </w:t>
      </w:r>
      <w:r>
        <w:br/>
      </w:r>
      <w:r>
        <w:rPr>
          <w:rFonts w:ascii="Times New Roman"/>
          <w:b w:val="false"/>
          <w:i w:val="false"/>
          <w:color w:val="000000"/>
          <w:sz w:val="28"/>
        </w:rPr>
        <w:t xml:space="preserve">
11) тресковые     -   -   -   -   -   -   -  н/д н/д  -  н/д  -   - </w:t>
      </w:r>
      <w:r>
        <w:br/>
      </w:r>
      <w:r>
        <w:rPr>
          <w:rFonts w:ascii="Times New Roman"/>
          <w:b w:val="false"/>
          <w:i w:val="false"/>
          <w:color w:val="000000"/>
          <w:sz w:val="28"/>
        </w:rPr>
        <w:t xml:space="preserve">
9. Фарш из рыб </w:t>
      </w:r>
      <w:r>
        <w:br/>
      </w:r>
      <w:r>
        <w:rPr>
          <w:rFonts w:ascii="Times New Roman"/>
          <w:b w:val="false"/>
          <w:i w:val="false"/>
          <w:color w:val="000000"/>
          <w:sz w:val="28"/>
        </w:rPr>
        <w:t xml:space="preserve">
   семейств, </w:t>
      </w:r>
      <w:r>
        <w:br/>
      </w:r>
      <w:r>
        <w:rPr>
          <w:rFonts w:ascii="Times New Roman"/>
          <w:b w:val="false"/>
          <w:i w:val="false"/>
          <w:color w:val="000000"/>
          <w:sz w:val="28"/>
        </w:rPr>
        <w:t xml:space="preserve">
   указанных в </w:t>
      </w:r>
      <w:r>
        <w:br/>
      </w:r>
      <w:r>
        <w:rPr>
          <w:rFonts w:ascii="Times New Roman"/>
          <w:b w:val="false"/>
          <w:i w:val="false"/>
          <w:color w:val="000000"/>
          <w:sz w:val="28"/>
        </w:rPr>
        <w:t xml:space="preserve">
   п.п. 1-8      н/д н/д н/д н/д  -  н/д н/д н/д н/д н/д н/д н/д н/д </w:t>
      </w:r>
      <w:r>
        <w:br/>
      </w:r>
      <w:r>
        <w:rPr>
          <w:rFonts w:ascii="Times New Roman"/>
          <w:b w:val="false"/>
          <w:i w:val="false"/>
          <w:color w:val="000000"/>
          <w:sz w:val="28"/>
        </w:rPr>
        <w:t xml:space="preserve">
10. Консервы </w:t>
      </w:r>
      <w:r>
        <w:br/>
      </w:r>
      <w:r>
        <w:rPr>
          <w:rFonts w:ascii="Times New Roman"/>
          <w:b w:val="false"/>
          <w:i w:val="false"/>
          <w:color w:val="000000"/>
          <w:sz w:val="28"/>
        </w:rPr>
        <w:t xml:space="preserve">
   и пресервы </w:t>
      </w:r>
      <w:r>
        <w:br/>
      </w:r>
      <w:r>
        <w:rPr>
          <w:rFonts w:ascii="Times New Roman"/>
          <w:b w:val="false"/>
          <w:i w:val="false"/>
          <w:color w:val="000000"/>
          <w:sz w:val="28"/>
        </w:rPr>
        <w:t xml:space="preserve">
   из рыб се- </w:t>
      </w:r>
      <w:r>
        <w:br/>
      </w:r>
      <w:r>
        <w:rPr>
          <w:rFonts w:ascii="Times New Roman"/>
          <w:b w:val="false"/>
          <w:i w:val="false"/>
          <w:color w:val="000000"/>
          <w:sz w:val="28"/>
        </w:rPr>
        <w:t xml:space="preserve">
   мейств, </w:t>
      </w:r>
      <w:r>
        <w:br/>
      </w:r>
      <w:r>
        <w:rPr>
          <w:rFonts w:ascii="Times New Roman"/>
          <w:b w:val="false"/>
          <w:i w:val="false"/>
          <w:color w:val="000000"/>
          <w:sz w:val="28"/>
        </w:rPr>
        <w:t xml:space="preserve">
   указанных в </w:t>
      </w:r>
      <w:r>
        <w:br/>
      </w:r>
      <w:r>
        <w:rPr>
          <w:rFonts w:ascii="Times New Roman"/>
          <w:b w:val="false"/>
          <w:i w:val="false"/>
          <w:color w:val="000000"/>
          <w:sz w:val="28"/>
        </w:rPr>
        <w:t xml:space="preserve">
   п.п. 1-8      н/д н/д н/д  -   -  н/д н/д н/д н/д н/д н/д н/д н/д </w:t>
      </w:r>
      <w:r>
        <w:br/>
      </w:r>
      <w:r>
        <w:rPr>
          <w:rFonts w:ascii="Times New Roman"/>
          <w:b w:val="false"/>
          <w:i w:val="false"/>
          <w:color w:val="000000"/>
          <w:sz w:val="28"/>
        </w:rPr>
        <w:t xml:space="preserve">
11. Жареная, </w:t>
      </w:r>
      <w:r>
        <w:br/>
      </w:r>
      <w:r>
        <w:rPr>
          <w:rFonts w:ascii="Times New Roman"/>
          <w:b w:val="false"/>
          <w:i w:val="false"/>
          <w:color w:val="000000"/>
          <w:sz w:val="28"/>
        </w:rPr>
        <w:t xml:space="preserve">
   заливная, </w:t>
      </w:r>
      <w:r>
        <w:br/>
      </w:r>
      <w:r>
        <w:rPr>
          <w:rFonts w:ascii="Times New Roman"/>
          <w:b w:val="false"/>
          <w:i w:val="false"/>
          <w:color w:val="000000"/>
          <w:sz w:val="28"/>
        </w:rPr>
        <w:t xml:space="preserve">
   соленая, ма- </w:t>
      </w:r>
      <w:r>
        <w:br/>
      </w:r>
      <w:r>
        <w:rPr>
          <w:rFonts w:ascii="Times New Roman"/>
          <w:b w:val="false"/>
          <w:i w:val="false"/>
          <w:color w:val="000000"/>
          <w:sz w:val="28"/>
        </w:rPr>
        <w:t xml:space="preserve">
   ринованная, </w:t>
      </w:r>
      <w:r>
        <w:br/>
      </w:r>
      <w:r>
        <w:rPr>
          <w:rFonts w:ascii="Times New Roman"/>
          <w:b w:val="false"/>
          <w:i w:val="false"/>
          <w:color w:val="000000"/>
          <w:sz w:val="28"/>
        </w:rPr>
        <w:t xml:space="preserve">
   копченая, </w:t>
      </w:r>
      <w:r>
        <w:br/>
      </w:r>
      <w:r>
        <w:rPr>
          <w:rFonts w:ascii="Times New Roman"/>
          <w:b w:val="false"/>
          <w:i w:val="false"/>
          <w:color w:val="000000"/>
          <w:sz w:val="28"/>
        </w:rPr>
        <w:t xml:space="preserve">
   вяленая рыба </w:t>
      </w:r>
      <w:r>
        <w:br/>
      </w:r>
      <w:r>
        <w:rPr>
          <w:rFonts w:ascii="Times New Roman"/>
          <w:b w:val="false"/>
          <w:i w:val="false"/>
          <w:color w:val="000000"/>
          <w:sz w:val="28"/>
        </w:rPr>
        <w:t xml:space="preserve">
   семейств, </w:t>
      </w:r>
      <w:r>
        <w:br/>
      </w:r>
      <w:r>
        <w:rPr>
          <w:rFonts w:ascii="Times New Roman"/>
          <w:b w:val="false"/>
          <w:i w:val="false"/>
          <w:color w:val="000000"/>
          <w:sz w:val="28"/>
        </w:rPr>
        <w:t xml:space="preserve">
   указанных в </w:t>
      </w:r>
      <w:r>
        <w:br/>
      </w:r>
      <w:r>
        <w:rPr>
          <w:rFonts w:ascii="Times New Roman"/>
          <w:b w:val="false"/>
          <w:i w:val="false"/>
          <w:color w:val="000000"/>
          <w:sz w:val="28"/>
        </w:rPr>
        <w:t xml:space="preserve">
   п.п. 1-8      н/д н/д н/д  -   -  н/д н/д н/д н/д н/д н/д н/д н/д </w:t>
      </w:r>
      <w:r>
        <w:br/>
      </w:r>
      <w:r>
        <w:rPr>
          <w:rFonts w:ascii="Times New Roman"/>
          <w:b w:val="false"/>
          <w:i w:val="false"/>
          <w:color w:val="000000"/>
          <w:sz w:val="28"/>
        </w:rPr>
        <w:t xml:space="preserve">
12. Икра мин- </w:t>
      </w:r>
      <w:r>
        <w:br/>
      </w:r>
      <w:r>
        <w:rPr>
          <w:rFonts w:ascii="Times New Roman"/>
          <w:b w:val="false"/>
          <w:i w:val="false"/>
          <w:color w:val="000000"/>
          <w:sz w:val="28"/>
        </w:rPr>
        <w:t xml:space="preserve">
   тая, трески    -   -   -   -   -   -   -   -  н/д  -  н/д  -   - </w:t>
      </w:r>
      <w:r>
        <w:br/>
      </w:r>
      <w:r>
        <w:rPr>
          <w:rFonts w:ascii="Times New Roman"/>
          <w:b w:val="false"/>
          <w:i w:val="false"/>
          <w:color w:val="000000"/>
          <w:sz w:val="28"/>
        </w:rPr>
        <w:t xml:space="preserve">
13. Печень </w:t>
      </w:r>
      <w:r>
        <w:br/>
      </w:r>
      <w:r>
        <w:rPr>
          <w:rFonts w:ascii="Times New Roman"/>
          <w:b w:val="false"/>
          <w:i w:val="false"/>
          <w:color w:val="000000"/>
          <w:sz w:val="28"/>
        </w:rPr>
        <w:t xml:space="preserve">
    трески        -   -   -   -   -   -   -   -  н/д  -  н/д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н/д - не допускаются (личинки в живом виде); </w:t>
      </w:r>
      <w:r>
        <w:br/>
      </w:r>
      <w:r>
        <w:rPr>
          <w:rFonts w:ascii="Times New Roman"/>
          <w:b w:val="false"/>
          <w:i w:val="false"/>
          <w:color w:val="000000"/>
          <w:sz w:val="28"/>
        </w:rPr>
        <w:t xml:space="preserve">
      2) личинки паразитов: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Трематод     |      цестод       |     нематод     |  скребней </w:t>
      </w:r>
      <w:r>
        <w:br/>
      </w:r>
      <w:r>
        <w:rPr>
          <w:rFonts w:ascii="Times New Roman"/>
          <w:b w:val="false"/>
          <w:i w:val="false"/>
          <w:color w:val="000000"/>
          <w:sz w:val="28"/>
        </w:rPr>
        <w:t xml:space="preserve">
-------------------------------------------------------------------- </w:t>
      </w:r>
      <w:r>
        <w:br/>
      </w:r>
      <w:r>
        <w:rPr>
          <w:rFonts w:ascii="Times New Roman"/>
          <w:b w:val="false"/>
          <w:i w:val="false"/>
          <w:color w:val="000000"/>
          <w:sz w:val="28"/>
        </w:rPr>
        <w:t xml:space="preserve">
3 - нанофиетусов  8 - дифиллоботриумов11 - анизакисов  14 - болбозом </w:t>
      </w:r>
      <w:r>
        <w:br/>
      </w:r>
      <w:r>
        <w:rPr>
          <w:rFonts w:ascii="Times New Roman"/>
          <w:b w:val="false"/>
          <w:i w:val="false"/>
          <w:color w:val="000000"/>
          <w:sz w:val="28"/>
        </w:rPr>
        <w:t xml:space="preserve">
4 - гетерофиету-  9 - диплогонопору-  12 - контрацеку- 15 - корино- </w:t>
      </w:r>
      <w:r>
        <w:br/>
      </w:r>
      <w:r>
        <w:rPr>
          <w:rFonts w:ascii="Times New Roman"/>
          <w:b w:val="false"/>
          <w:i w:val="false"/>
          <w:color w:val="000000"/>
          <w:sz w:val="28"/>
        </w:rPr>
        <w:t xml:space="preserve">
    сов               сов                  мов              зом </w:t>
      </w:r>
      <w:r>
        <w:br/>
      </w:r>
      <w:r>
        <w:rPr>
          <w:rFonts w:ascii="Times New Roman"/>
          <w:b w:val="false"/>
          <w:i w:val="false"/>
          <w:color w:val="000000"/>
          <w:sz w:val="28"/>
        </w:rPr>
        <w:t xml:space="preserve">
5 - криптокорти- 10 - пирамикоцефалу- 13 - псевдотер- </w:t>
      </w:r>
      <w:r>
        <w:br/>
      </w:r>
      <w:r>
        <w:rPr>
          <w:rFonts w:ascii="Times New Roman"/>
          <w:b w:val="false"/>
          <w:i w:val="false"/>
          <w:color w:val="000000"/>
          <w:sz w:val="28"/>
        </w:rPr>
        <w:t xml:space="preserve">
    лусов             сов                  ранов </w:t>
      </w:r>
      <w:r>
        <w:br/>
      </w:r>
      <w:r>
        <w:rPr>
          <w:rFonts w:ascii="Times New Roman"/>
          <w:b w:val="false"/>
          <w:i w:val="false"/>
          <w:color w:val="000000"/>
          <w:sz w:val="28"/>
        </w:rPr>
        <w:t xml:space="preserve">
6 - россикотремов </w:t>
      </w:r>
      <w:r>
        <w:br/>
      </w:r>
      <w:r>
        <w:rPr>
          <w:rFonts w:ascii="Times New Roman"/>
          <w:b w:val="false"/>
          <w:i w:val="false"/>
          <w:color w:val="000000"/>
          <w:sz w:val="28"/>
        </w:rPr>
        <w:t xml:space="preserve">
7 - апофалусов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Ракообразные, моллюски морские, земноводные, </w:t>
      </w:r>
      <w:r>
        <w:br/>
      </w:r>
      <w:r>
        <w:rPr>
          <w:rFonts w:ascii="Times New Roman"/>
          <w:b w:val="false"/>
          <w:i w:val="false"/>
          <w:color w:val="000000"/>
          <w:sz w:val="28"/>
        </w:rPr>
        <w:t>
</w:t>
      </w:r>
      <w:r>
        <w:rPr>
          <w:rFonts w:ascii="Times New Roman"/>
          <w:b/>
          <w:i w:val="false"/>
          <w:color w:val="000000"/>
          <w:sz w:val="28"/>
        </w:rPr>
        <w:t xml:space="preserve">             пресмыкающиеся и продукты их переработки </w:t>
      </w:r>
    </w:p>
    <w:p>
      <w:pPr>
        <w:spacing w:after="0"/>
        <w:ind w:left="0"/>
        <w:jc w:val="both"/>
      </w:pPr>
      <w:r>
        <w:rPr>
          <w:rFonts w:ascii="Times New Roman"/>
          <w:b w:val="false"/>
          <w:i w:val="false"/>
          <w:color w:val="000000"/>
          <w:sz w:val="28"/>
        </w:rPr>
        <w:t xml:space="preserve">                                                          Таблица 4 </w:t>
      </w:r>
      <w:r>
        <w:br/>
      </w:r>
      <w:r>
        <w:rPr>
          <w:rFonts w:ascii="Times New Roman"/>
          <w:b w:val="false"/>
          <w:i w:val="false"/>
          <w:color w:val="000000"/>
          <w:sz w:val="28"/>
        </w:rPr>
        <w:t xml:space="preserve">
-------------------------------------------------------------------- </w:t>
      </w:r>
      <w:r>
        <w:br/>
      </w:r>
      <w:r>
        <w:rPr>
          <w:rFonts w:ascii="Times New Roman"/>
          <w:b w:val="false"/>
          <w:i w:val="false"/>
          <w:color w:val="000000"/>
          <w:sz w:val="28"/>
        </w:rPr>
        <w:t xml:space="preserve">
N  |   Виды продуктов    |Паразитологические показатели и допустимые </w:t>
      </w:r>
      <w:r>
        <w:br/>
      </w:r>
      <w:r>
        <w:rPr>
          <w:rFonts w:ascii="Times New Roman"/>
          <w:b w:val="false"/>
          <w:i w:val="false"/>
          <w:color w:val="000000"/>
          <w:sz w:val="28"/>
        </w:rPr>
        <w:t xml:space="preserve">
п/п|                     |              уровни содержания </w:t>
      </w:r>
      <w:r>
        <w:br/>
      </w:r>
      <w:r>
        <w:rPr>
          <w:rFonts w:ascii="Times New Roman"/>
          <w:b w:val="false"/>
          <w:i w:val="false"/>
          <w:color w:val="000000"/>
          <w:sz w:val="28"/>
        </w:rPr>
        <w:t xml:space="preserve">
   |                     |------------------------------------------ </w:t>
      </w:r>
      <w:r>
        <w:br/>
      </w:r>
      <w:r>
        <w:rPr>
          <w:rFonts w:ascii="Times New Roman"/>
          <w:b w:val="false"/>
          <w:i w:val="false"/>
          <w:color w:val="000000"/>
          <w:sz w:val="28"/>
        </w:rPr>
        <w:t xml:space="preserve">
   |                     |            Личинки в живом виде </w:t>
      </w:r>
      <w:r>
        <w:br/>
      </w:r>
      <w:r>
        <w:rPr>
          <w:rFonts w:ascii="Times New Roman"/>
          <w:b w:val="false"/>
          <w:i w:val="false"/>
          <w:color w:val="000000"/>
          <w:sz w:val="28"/>
        </w:rPr>
        <w:t xml:space="preserve">
   |                     |------------------------------------------ </w:t>
      </w:r>
      <w:r>
        <w:br/>
      </w:r>
      <w:r>
        <w:rPr>
          <w:rFonts w:ascii="Times New Roman"/>
          <w:b w:val="false"/>
          <w:i w:val="false"/>
          <w:color w:val="000000"/>
          <w:sz w:val="28"/>
        </w:rPr>
        <w:t xml:space="preserve">
   |                     |  3 |  4 |  5 |  6 |  7 |  8 | 9 | 10| 11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 Ракообразные и продук- </w:t>
      </w:r>
      <w:r>
        <w:br/>
      </w:r>
      <w:r>
        <w:rPr>
          <w:rFonts w:ascii="Times New Roman"/>
          <w:b w:val="false"/>
          <w:i w:val="false"/>
          <w:color w:val="000000"/>
          <w:sz w:val="28"/>
        </w:rPr>
        <w:t>
</w:t>
      </w:r>
      <w:r>
        <w:rPr>
          <w:rFonts w:ascii="Times New Roman"/>
          <w:b/>
          <w:i w:val="false"/>
          <w:color w:val="000000"/>
          <w:sz w:val="28"/>
        </w:rPr>
        <w:t xml:space="preserve">   ты их переработки </w:t>
      </w:r>
      <w:r>
        <w:br/>
      </w:r>
      <w:r>
        <w:rPr>
          <w:rFonts w:ascii="Times New Roman"/>
          <w:b w:val="false"/>
          <w:i w:val="false"/>
          <w:color w:val="000000"/>
          <w:sz w:val="28"/>
        </w:rPr>
        <w:t xml:space="preserve">
1) раки из водоемов </w:t>
      </w:r>
      <w:r>
        <w:br/>
      </w:r>
      <w:r>
        <w:rPr>
          <w:rFonts w:ascii="Times New Roman"/>
          <w:b w:val="false"/>
          <w:i w:val="false"/>
          <w:color w:val="000000"/>
          <w:sz w:val="28"/>
        </w:rPr>
        <w:t xml:space="preserve">
   Дальнего Востока (Рос- </w:t>
      </w:r>
      <w:r>
        <w:br/>
      </w:r>
      <w:r>
        <w:rPr>
          <w:rFonts w:ascii="Times New Roman"/>
          <w:b w:val="false"/>
          <w:i w:val="false"/>
          <w:color w:val="000000"/>
          <w:sz w:val="28"/>
        </w:rPr>
        <w:t xml:space="preserve">
   сия, п-ов Корея, КНР и </w:t>
      </w:r>
      <w:r>
        <w:br/>
      </w:r>
      <w:r>
        <w:rPr>
          <w:rFonts w:ascii="Times New Roman"/>
          <w:b w:val="false"/>
          <w:i w:val="false"/>
          <w:color w:val="000000"/>
          <w:sz w:val="28"/>
        </w:rPr>
        <w:t xml:space="preserve">
   другие), США            н/д   -    -    -    -    -   -   -   - </w:t>
      </w:r>
      <w:r>
        <w:br/>
      </w:r>
      <w:r>
        <w:rPr>
          <w:rFonts w:ascii="Times New Roman"/>
          <w:b w:val="false"/>
          <w:i w:val="false"/>
          <w:color w:val="000000"/>
          <w:sz w:val="28"/>
        </w:rPr>
        <w:t xml:space="preserve">
2) пресноводные креветки </w:t>
      </w:r>
      <w:r>
        <w:br/>
      </w:r>
      <w:r>
        <w:rPr>
          <w:rFonts w:ascii="Times New Roman"/>
          <w:b w:val="false"/>
          <w:i w:val="false"/>
          <w:color w:val="000000"/>
          <w:sz w:val="28"/>
        </w:rPr>
        <w:t xml:space="preserve">
   из водоемов Дальнего </w:t>
      </w:r>
      <w:r>
        <w:br/>
      </w:r>
      <w:r>
        <w:rPr>
          <w:rFonts w:ascii="Times New Roman"/>
          <w:b w:val="false"/>
          <w:i w:val="false"/>
          <w:color w:val="000000"/>
          <w:sz w:val="28"/>
        </w:rPr>
        <w:t xml:space="preserve">
   Востока (Россия, п-ов </w:t>
      </w:r>
      <w:r>
        <w:br/>
      </w:r>
      <w:r>
        <w:rPr>
          <w:rFonts w:ascii="Times New Roman"/>
          <w:b w:val="false"/>
          <w:i w:val="false"/>
          <w:color w:val="000000"/>
          <w:sz w:val="28"/>
        </w:rPr>
        <w:t xml:space="preserve">
   Корея)                  н/д   -    -    -    -    -   -   -   - </w:t>
      </w:r>
      <w:r>
        <w:br/>
      </w:r>
      <w:r>
        <w:rPr>
          <w:rFonts w:ascii="Times New Roman"/>
          <w:b w:val="false"/>
          <w:i w:val="false"/>
          <w:color w:val="000000"/>
          <w:sz w:val="28"/>
        </w:rPr>
        <w:t xml:space="preserve">
3) пресноводные крабы </w:t>
      </w:r>
      <w:r>
        <w:br/>
      </w:r>
      <w:r>
        <w:rPr>
          <w:rFonts w:ascii="Times New Roman"/>
          <w:b w:val="false"/>
          <w:i w:val="false"/>
          <w:color w:val="000000"/>
          <w:sz w:val="28"/>
        </w:rPr>
        <w:t xml:space="preserve">
   (из водоемов Дальнего </w:t>
      </w:r>
      <w:r>
        <w:br/>
      </w:r>
      <w:r>
        <w:rPr>
          <w:rFonts w:ascii="Times New Roman"/>
          <w:b w:val="false"/>
          <w:i w:val="false"/>
          <w:color w:val="000000"/>
          <w:sz w:val="28"/>
        </w:rPr>
        <w:t xml:space="preserve">
   Востока России, стран </w:t>
      </w:r>
      <w:r>
        <w:br/>
      </w:r>
      <w:r>
        <w:rPr>
          <w:rFonts w:ascii="Times New Roman"/>
          <w:b w:val="false"/>
          <w:i w:val="false"/>
          <w:color w:val="000000"/>
          <w:sz w:val="28"/>
        </w:rPr>
        <w:t xml:space="preserve">
   Юго-Восточной Азии, </w:t>
      </w:r>
      <w:r>
        <w:br/>
      </w:r>
      <w:r>
        <w:rPr>
          <w:rFonts w:ascii="Times New Roman"/>
          <w:b w:val="false"/>
          <w:i w:val="false"/>
          <w:color w:val="000000"/>
          <w:sz w:val="28"/>
        </w:rPr>
        <w:t xml:space="preserve">
   Шри-Ланки, Центральной </w:t>
      </w:r>
      <w:r>
        <w:br/>
      </w:r>
      <w:r>
        <w:rPr>
          <w:rFonts w:ascii="Times New Roman"/>
          <w:b w:val="false"/>
          <w:i w:val="false"/>
          <w:color w:val="000000"/>
          <w:sz w:val="28"/>
        </w:rPr>
        <w:t xml:space="preserve">
   Америки, Перу, Либерии, </w:t>
      </w:r>
      <w:r>
        <w:br/>
      </w:r>
      <w:r>
        <w:rPr>
          <w:rFonts w:ascii="Times New Roman"/>
          <w:b w:val="false"/>
          <w:i w:val="false"/>
          <w:color w:val="000000"/>
          <w:sz w:val="28"/>
        </w:rPr>
        <w:t xml:space="preserve">
   Нигерии, Камеруна, </w:t>
      </w:r>
      <w:r>
        <w:br/>
      </w:r>
      <w:r>
        <w:rPr>
          <w:rFonts w:ascii="Times New Roman"/>
          <w:b w:val="false"/>
          <w:i w:val="false"/>
          <w:color w:val="000000"/>
          <w:sz w:val="28"/>
        </w:rPr>
        <w:t xml:space="preserve">
   Мексики, Филиппин)      н/д   -    -    -    -    -   -   -   - </w:t>
      </w:r>
      <w:r>
        <w:br/>
      </w:r>
      <w:r>
        <w:rPr>
          <w:rFonts w:ascii="Times New Roman"/>
          <w:b w:val="false"/>
          <w:i w:val="false"/>
          <w:color w:val="000000"/>
          <w:sz w:val="28"/>
        </w:rPr>
        <w:t xml:space="preserve">
   Соус из пресноводных </w:t>
      </w:r>
      <w:r>
        <w:br/>
      </w:r>
      <w:r>
        <w:rPr>
          <w:rFonts w:ascii="Times New Roman"/>
          <w:b w:val="false"/>
          <w:i w:val="false"/>
          <w:color w:val="000000"/>
          <w:sz w:val="28"/>
        </w:rPr>
        <w:t xml:space="preserve">
   крабов (п/п. 3)         н/д   -    -    -    -    -   -   -   - </w:t>
      </w:r>
      <w:r>
        <w:br/>
      </w:r>
      <w:r>
        <w:rPr>
          <w:rFonts w:ascii="Times New Roman"/>
          <w:b w:val="false"/>
          <w:i w:val="false"/>
          <w:color w:val="000000"/>
          <w:sz w:val="28"/>
        </w:rPr>
        <w:t>
</w:t>
      </w:r>
      <w:r>
        <w:rPr>
          <w:rFonts w:ascii="Times New Roman"/>
          <w:b/>
          <w:i w:val="false"/>
          <w:color w:val="000000"/>
          <w:sz w:val="28"/>
        </w:rPr>
        <w:t xml:space="preserve">2. Моллюски морские и </w:t>
      </w:r>
      <w:r>
        <w:br/>
      </w:r>
      <w:r>
        <w:rPr>
          <w:rFonts w:ascii="Times New Roman"/>
          <w:b w:val="false"/>
          <w:i w:val="false"/>
          <w:color w:val="000000"/>
          <w:sz w:val="28"/>
        </w:rPr>
        <w:t>
</w:t>
      </w:r>
      <w:r>
        <w:rPr>
          <w:rFonts w:ascii="Times New Roman"/>
          <w:b/>
          <w:i w:val="false"/>
          <w:color w:val="000000"/>
          <w:sz w:val="28"/>
        </w:rPr>
        <w:t xml:space="preserve">   продукты их </w:t>
      </w:r>
      <w:r>
        <w:br/>
      </w:r>
      <w:r>
        <w:rPr>
          <w:rFonts w:ascii="Times New Roman"/>
          <w:b w:val="false"/>
          <w:i w:val="false"/>
          <w:color w:val="000000"/>
          <w:sz w:val="28"/>
        </w:rPr>
        <w:t>
</w:t>
      </w:r>
      <w:r>
        <w:rPr>
          <w:rFonts w:ascii="Times New Roman"/>
          <w:b/>
          <w:i w:val="false"/>
          <w:color w:val="000000"/>
          <w:sz w:val="28"/>
        </w:rPr>
        <w:t xml:space="preserve">   переработки: </w:t>
      </w:r>
      <w:r>
        <w:br/>
      </w:r>
      <w:r>
        <w:rPr>
          <w:rFonts w:ascii="Times New Roman"/>
          <w:b w:val="false"/>
          <w:i w:val="false"/>
          <w:color w:val="000000"/>
          <w:sz w:val="28"/>
        </w:rPr>
        <w:t xml:space="preserve">
1) кальмары                 -    -   н/д  н/д  н/д   -   -   -   - </w:t>
      </w:r>
      <w:r>
        <w:br/>
      </w:r>
      <w:r>
        <w:rPr>
          <w:rFonts w:ascii="Times New Roman"/>
          <w:b w:val="false"/>
          <w:i w:val="false"/>
          <w:color w:val="000000"/>
          <w:sz w:val="28"/>
        </w:rPr>
        <w:t xml:space="preserve">
2) осьминоги                -    -   н/д   -   н/д   -   -   -   - </w:t>
      </w:r>
      <w:r>
        <w:br/>
      </w:r>
      <w:r>
        <w:rPr>
          <w:rFonts w:ascii="Times New Roman"/>
          <w:b w:val="false"/>
          <w:i w:val="false"/>
          <w:color w:val="000000"/>
          <w:sz w:val="28"/>
        </w:rPr>
        <w:t xml:space="preserve">
3) гребешки                 -    -    -    -    -    -   -  н/д  - </w:t>
      </w:r>
      <w:r>
        <w:br/>
      </w:r>
      <w:r>
        <w:rPr>
          <w:rFonts w:ascii="Times New Roman"/>
          <w:b w:val="false"/>
          <w:i w:val="false"/>
          <w:color w:val="000000"/>
          <w:sz w:val="28"/>
        </w:rPr>
        <w:t xml:space="preserve">
4) мактры (спизула)         -    -    -    -    -    -   -  н/д  - </w:t>
      </w:r>
      <w:r>
        <w:br/>
      </w:r>
      <w:r>
        <w:rPr>
          <w:rFonts w:ascii="Times New Roman"/>
          <w:b w:val="false"/>
          <w:i w:val="false"/>
          <w:color w:val="000000"/>
          <w:sz w:val="28"/>
        </w:rPr>
        <w:t xml:space="preserve">
5) устрицы                  -    -    -    -    -    -   -   -  н/д </w:t>
      </w:r>
      <w:r>
        <w:br/>
      </w:r>
      <w:r>
        <w:rPr>
          <w:rFonts w:ascii="Times New Roman"/>
          <w:b w:val="false"/>
          <w:i w:val="false"/>
          <w:color w:val="000000"/>
          <w:sz w:val="28"/>
        </w:rPr>
        <w:t>
</w:t>
      </w:r>
      <w:r>
        <w:rPr>
          <w:rFonts w:ascii="Times New Roman"/>
          <w:b/>
          <w:i w:val="false"/>
          <w:color w:val="000000"/>
          <w:sz w:val="28"/>
        </w:rPr>
        <w:t xml:space="preserve">3. Земноводные (лягушки) </w:t>
      </w:r>
      <w:r>
        <w:rPr>
          <w:rFonts w:ascii="Times New Roman"/>
          <w:b w:val="false"/>
          <w:i w:val="false"/>
          <w:color w:val="000000"/>
          <w:sz w:val="28"/>
        </w:rPr>
        <w:t xml:space="preserve">   -   н/д   -    -    -   н/д н/д  -   - </w:t>
      </w:r>
      <w:r>
        <w:br/>
      </w:r>
      <w:r>
        <w:rPr>
          <w:rFonts w:ascii="Times New Roman"/>
          <w:b w:val="false"/>
          <w:i w:val="false"/>
          <w:color w:val="000000"/>
          <w:sz w:val="28"/>
        </w:rPr>
        <w:t>
</w:t>
      </w:r>
      <w:r>
        <w:rPr>
          <w:rFonts w:ascii="Times New Roman"/>
          <w:b/>
          <w:i w:val="false"/>
          <w:color w:val="000000"/>
          <w:sz w:val="28"/>
        </w:rPr>
        <w:t xml:space="preserve">4. Пресмыкающиеся </w:t>
      </w:r>
      <w:r>
        <w:br/>
      </w:r>
      <w:r>
        <w:rPr>
          <w:rFonts w:ascii="Times New Roman"/>
          <w:b w:val="false"/>
          <w:i w:val="false"/>
          <w:color w:val="000000"/>
          <w:sz w:val="28"/>
        </w:rPr>
        <w:t xml:space="preserve">
1) змеи                     -   н/д   -    -    -    -   -   -   - </w:t>
      </w:r>
      <w:r>
        <w:br/>
      </w:r>
      <w:r>
        <w:rPr>
          <w:rFonts w:ascii="Times New Roman"/>
          <w:b w:val="false"/>
          <w:i w:val="false"/>
          <w:color w:val="000000"/>
          <w:sz w:val="28"/>
        </w:rPr>
        <w:t xml:space="preserve">
2) черепахи: </w:t>
      </w:r>
      <w:r>
        <w:br/>
      </w:r>
      <w:r>
        <w:rPr>
          <w:rFonts w:ascii="Times New Roman"/>
          <w:b w:val="false"/>
          <w:i w:val="false"/>
          <w:color w:val="000000"/>
          <w:sz w:val="28"/>
        </w:rPr>
        <w:t xml:space="preserve">
   Морские                  -    -    -    -    -    -   -  н/д  - </w:t>
      </w:r>
      <w:r>
        <w:br/>
      </w:r>
      <w:r>
        <w:rPr>
          <w:rFonts w:ascii="Times New Roman"/>
          <w:b w:val="false"/>
          <w:i w:val="false"/>
          <w:color w:val="000000"/>
          <w:sz w:val="28"/>
        </w:rPr>
        <w:t xml:space="preserve">
   Пресноводные             -    -    -    -    -    -  н/д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1) н/д - не допускаются (личинки в живом виде); </w:t>
      </w:r>
      <w:r>
        <w:br/>
      </w:r>
      <w:r>
        <w:rPr>
          <w:rFonts w:ascii="Times New Roman"/>
          <w:b w:val="false"/>
          <w:i w:val="false"/>
          <w:color w:val="000000"/>
          <w:sz w:val="28"/>
        </w:rPr>
        <w:t xml:space="preserve">
      2) личинки паразитов: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трематод      |      цестод       |         нематод </w:t>
      </w:r>
      <w:r>
        <w:br/>
      </w:r>
      <w:r>
        <w:rPr>
          <w:rFonts w:ascii="Times New Roman"/>
          <w:b w:val="false"/>
          <w:i w:val="false"/>
          <w:color w:val="000000"/>
          <w:sz w:val="28"/>
        </w:rPr>
        <w:t xml:space="preserve">
-------------------------------------------------------------------- </w:t>
      </w:r>
      <w:r>
        <w:br/>
      </w:r>
      <w:r>
        <w:rPr>
          <w:rFonts w:ascii="Times New Roman"/>
          <w:b w:val="false"/>
          <w:i w:val="false"/>
          <w:color w:val="000000"/>
          <w:sz w:val="28"/>
        </w:rPr>
        <w:t xml:space="preserve">
3 - парагонимусов    4 - спирометр        5 - анизакисов </w:t>
      </w:r>
      <w:r>
        <w:br/>
      </w:r>
      <w:r>
        <w:rPr>
          <w:rFonts w:ascii="Times New Roman"/>
          <w:b w:val="false"/>
          <w:i w:val="false"/>
          <w:color w:val="000000"/>
          <w:sz w:val="28"/>
        </w:rPr>
        <w:t xml:space="preserve">
                                          6 - контрацекумов </w:t>
      </w:r>
      <w:r>
        <w:br/>
      </w:r>
      <w:r>
        <w:rPr>
          <w:rFonts w:ascii="Times New Roman"/>
          <w:b w:val="false"/>
          <w:i w:val="false"/>
          <w:color w:val="000000"/>
          <w:sz w:val="28"/>
        </w:rPr>
        <w:t xml:space="preserve">
                                          7 - псевдотерранов </w:t>
      </w:r>
      <w:r>
        <w:br/>
      </w:r>
      <w:r>
        <w:rPr>
          <w:rFonts w:ascii="Times New Roman"/>
          <w:b w:val="false"/>
          <w:i w:val="false"/>
          <w:color w:val="000000"/>
          <w:sz w:val="28"/>
        </w:rPr>
        <w:t xml:space="preserve">
                                          8 - диоктофим </w:t>
      </w:r>
      <w:r>
        <w:br/>
      </w:r>
      <w:r>
        <w:rPr>
          <w:rFonts w:ascii="Times New Roman"/>
          <w:b w:val="false"/>
          <w:i w:val="false"/>
          <w:color w:val="000000"/>
          <w:sz w:val="28"/>
        </w:rPr>
        <w:t xml:space="preserve">
                                          9 - гнатостом </w:t>
      </w:r>
      <w:r>
        <w:br/>
      </w:r>
      <w:r>
        <w:rPr>
          <w:rFonts w:ascii="Times New Roman"/>
          <w:b w:val="false"/>
          <w:i w:val="false"/>
          <w:color w:val="000000"/>
          <w:sz w:val="28"/>
        </w:rPr>
        <w:t xml:space="preserve">
                                          10 - сулькаскарисов </w:t>
      </w:r>
      <w:r>
        <w:br/>
      </w:r>
      <w:r>
        <w:rPr>
          <w:rFonts w:ascii="Times New Roman"/>
          <w:b w:val="false"/>
          <w:i w:val="false"/>
          <w:color w:val="000000"/>
          <w:sz w:val="28"/>
        </w:rPr>
        <w:t xml:space="preserve">
                                          11 - эхиноцефалусов </w:t>
      </w:r>
      <w:r>
        <w:br/>
      </w:r>
      <w:r>
        <w:rPr>
          <w:rFonts w:ascii="Times New Roman"/>
          <w:b w:val="false"/>
          <w:i w:val="false"/>
          <w:color w:val="000000"/>
          <w:sz w:val="28"/>
        </w:rPr>
        <w:t xml:space="preserve">
-------------------------------------------------------------------- </w:t>
      </w:r>
    </w:p>
    <w:bookmarkStart w:name="z13" w:id="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"Гигиенические требования    </w:t>
      </w:r>
      <w:r>
        <w:br/>
      </w:r>
      <w:r>
        <w:rPr>
          <w:rFonts w:ascii="Times New Roman"/>
          <w:b w:val="false"/>
          <w:i w:val="false"/>
          <w:color w:val="000000"/>
          <w:sz w:val="28"/>
        </w:rPr>
        <w:t xml:space="preserve">
к безопасности и пищевой ценности </w:t>
      </w:r>
      <w:r>
        <w:br/>
      </w:r>
      <w:r>
        <w:rPr>
          <w:rFonts w:ascii="Times New Roman"/>
          <w:b w:val="false"/>
          <w:i w:val="false"/>
          <w:color w:val="000000"/>
          <w:sz w:val="28"/>
        </w:rPr>
        <w:t xml:space="preserve">
пищевых продуктов"       </w:t>
      </w:r>
    </w:p>
    <w:bookmarkEnd w:id="9"/>
    <w:p>
      <w:pPr>
        <w:spacing w:after="0"/>
        <w:ind w:left="0"/>
        <w:jc w:val="both"/>
      </w:pPr>
      <w:r>
        <w:rPr>
          <w:rFonts w:ascii="Times New Roman"/>
          <w:b/>
          <w:i w:val="false"/>
          <w:color w:val="000000"/>
          <w:sz w:val="28"/>
        </w:rPr>
        <w:t xml:space="preserve">       Пищевые добавки, не оказывающие вредного воздействия </w:t>
      </w:r>
      <w:r>
        <w:br/>
      </w:r>
      <w:r>
        <w:rPr>
          <w:rFonts w:ascii="Times New Roman"/>
          <w:b w:val="false"/>
          <w:i w:val="false"/>
          <w:color w:val="000000"/>
          <w:sz w:val="28"/>
        </w:rPr>
        <w:t>
</w:t>
      </w:r>
      <w:r>
        <w:rPr>
          <w:rFonts w:ascii="Times New Roman"/>
          <w:b/>
          <w:i w:val="false"/>
          <w:color w:val="000000"/>
          <w:sz w:val="28"/>
        </w:rPr>
        <w:t xml:space="preserve">      на здоровье человека при использовании, для изготовления </w:t>
      </w:r>
      <w:r>
        <w:br/>
      </w:r>
      <w:r>
        <w:rPr>
          <w:rFonts w:ascii="Times New Roman"/>
          <w:b w:val="false"/>
          <w:i w:val="false"/>
          <w:color w:val="000000"/>
          <w:sz w:val="28"/>
        </w:rPr>
        <w:t>
</w:t>
      </w:r>
      <w:r>
        <w:rPr>
          <w:rFonts w:ascii="Times New Roman"/>
          <w:b/>
          <w:i w:val="false"/>
          <w:color w:val="000000"/>
          <w:sz w:val="28"/>
        </w:rPr>
        <w:t xml:space="preserve">                         пищевых продуктов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Индекс  |   Название пищевых добавок (с указанием   |Технологичес- </w:t>
      </w:r>
      <w:r>
        <w:br/>
      </w:r>
      <w:r>
        <w:rPr>
          <w:rFonts w:ascii="Times New Roman"/>
          <w:b w:val="false"/>
          <w:i w:val="false"/>
          <w:color w:val="000000"/>
          <w:sz w:val="28"/>
        </w:rPr>
        <w:t xml:space="preserve">
         |            латинской прописи)             |кие функции </w:t>
      </w:r>
      <w:r>
        <w:br/>
      </w:r>
      <w:r>
        <w:rPr>
          <w:rFonts w:ascii="Times New Roman"/>
          <w:b w:val="false"/>
          <w:i w:val="false"/>
          <w:color w:val="000000"/>
          <w:sz w:val="28"/>
        </w:rPr>
        <w:t xml:space="preserve">
-------------------------------------------------------------------- </w:t>
      </w:r>
      <w:r>
        <w:br/>
      </w:r>
      <w:r>
        <w:rPr>
          <w:rFonts w:ascii="Times New Roman"/>
          <w:b w:val="false"/>
          <w:i w:val="false"/>
          <w:color w:val="000000"/>
          <w:sz w:val="28"/>
        </w:rPr>
        <w:t xml:space="preserve">
    1    |                    2                      |      3 </w:t>
      </w:r>
      <w:r>
        <w:br/>
      </w:r>
      <w:r>
        <w:rPr>
          <w:rFonts w:ascii="Times New Roman"/>
          <w:b w:val="false"/>
          <w:i w:val="false"/>
          <w:color w:val="000000"/>
          <w:sz w:val="28"/>
        </w:rPr>
        <w:t xml:space="preserve">
-------------------------------------------------------------------- </w:t>
      </w:r>
      <w:r>
        <w:br/>
      </w:r>
      <w:r>
        <w:rPr>
          <w:rFonts w:ascii="Times New Roman"/>
          <w:b w:val="false"/>
          <w:i w:val="false"/>
          <w:color w:val="000000"/>
          <w:sz w:val="28"/>
        </w:rPr>
        <w:t xml:space="preserve">
Е100      </w:t>
      </w:r>
      <w:r>
        <w:rPr>
          <w:rFonts w:ascii="Times New Roman"/>
          <w:b/>
          <w:i w:val="false"/>
          <w:color w:val="000000"/>
          <w:sz w:val="28"/>
        </w:rPr>
        <w:t xml:space="preserve">Куркумины (CURCUMINS) </w:t>
      </w:r>
      <w:r>
        <w:rPr>
          <w:rFonts w:ascii="Times New Roman"/>
          <w:b w:val="false"/>
          <w:i w:val="false"/>
          <w:color w:val="000000"/>
          <w:sz w:val="28"/>
        </w:rPr>
        <w:t xml:space="preserve">                     краситель </w:t>
      </w:r>
      <w:r>
        <w:br/>
      </w:r>
      <w:r>
        <w:rPr>
          <w:rFonts w:ascii="Times New Roman"/>
          <w:b w:val="false"/>
          <w:i w:val="false"/>
          <w:color w:val="000000"/>
          <w:sz w:val="28"/>
        </w:rPr>
        <w:t xml:space="preserve">
          (i) Куркумин (Curcumin) </w:t>
      </w:r>
      <w:r>
        <w:br/>
      </w:r>
      <w:r>
        <w:rPr>
          <w:rFonts w:ascii="Times New Roman"/>
          <w:b w:val="false"/>
          <w:i w:val="false"/>
          <w:color w:val="000000"/>
          <w:sz w:val="28"/>
        </w:rPr>
        <w:t xml:space="preserve">
          (ii) Натуральный краситель из Curcuma </w:t>
      </w:r>
      <w:r>
        <w:br/>
      </w:r>
      <w:r>
        <w:rPr>
          <w:rFonts w:ascii="Times New Roman"/>
          <w:b w:val="false"/>
          <w:i w:val="false"/>
          <w:color w:val="000000"/>
          <w:sz w:val="28"/>
        </w:rPr>
        <w:t xml:space="preserve">
               longa и других видов </w:t>
      </w:r>
      <w:r>
        <w:br/>
      </w:r>
      <w:r>
        <w:rPr>
          <w:rFonts w:ascii="Times New Roman"/>
          <w:b w:val="false"/>
          <w:i w:val="false"/>
          <w:color w:val="000000"/>
          <w:sz w:val="28"/>
        </w:rPr>
        <w:t xml:space="preserve">
          (iii) Турмерик (Turmeric) Турмерик - </w:t>
      </w:r>
      <w:r>
        <w:br/>
      </w:r>
      <w:r>
        <w:rPr>
          <w:rFonts w:ascii="Times New Roman"/>
          <w:b w:val="false"/>
          <w:i w:val="false"/>
          <w:color w:val="000000"/>
          <w:sz w:val="28"/>
        </w:rPr>
        <w:t xml:space="preserve">
                порошок корневища куркумы </w:t>
      </w:r>
      <w:r>
        <w:br/>
      </w:r>
      <w:r>
        <w:rPr>
          <w:rFonts w:ascii="Times New Roman"/>
          <w:b w:val="false"/>
          <w:i w:val="false"/>
          <w:color w:val="000000"/>
          <w:sz w:val="28"/>
        </w:rPr>
        <w:t xml:space="preserve">
Е101      </w:t>
      </w:r>
      <w:r>
        <w:rPr>
          <w:rFonts w:ascii="Times New Roman"/>
          <w:b/>
          <w:i w:val="false"/>
          <w:color w:val="000000"/>
          <w:sz w:val="28"/>
        </w:rPr>
        <w:t xml:space="preserve">Рибофлавины (RIBOFLAVINS) </w:t>
      </w:r>
      <w:r>
        <w:rPr>
          <w:rFonts w:ascii="Times New Roman"/>
          <w:b w:val="false"/>
          <w:i w:val="false"/>
          <w:color w:val="000000"/>
          <w:sz w:val="28"/>
        </w:rPr>
        <w:t xml:space="preserve">                краситель </w:t>
      </w:r>
      <w:r>
        <w:br/>
      </w:r>
      <w:r>
        <w:rPr>
          <w:rFonts w:ascii="Times New Roman"/>
          <w:b w:val="false"/>
          <w:i w:val="false"/>
          <w:color w:val="000000"/>
          <w:sz w:val="28"/>
        </w:rPr>
        <w:t xml:space="preserve">
          (i) Рибофлавин (Riboflavin) </w:t>
      </w:r>
      <w:r>
        <w:br/>
      </w:r>
      <w:r>
        <w:rPr>
          <w:rFonts w:ascii="Times New Roman"/>
          <w:b w:val="false"/>
          <w:i w:val="false"/>
          <w:color w:val="000000"/>
          <w:sz w:val="28"/>
        </w:rPr>
        <w:t xml:space="preserve">
          (ii) Натриевая соль рибофлавин 5-фосфат </w:t>
      </w:r>
      <w:r>
        <w:br/>
      </w:r>
      <w:r>
        <w:rPr>
          <w:rFonts w:ascii="Times New Roman"/>
          <w:b w:val="false"/>
          <w:i w:val="false"/>
          <w:color w:val="000000"/>
          <w:sz w:val="28"/>
        </w:rPr>
        <w:t xml:space="preserve">
               (Riboflavin 5-phosphate sodium) </w:t>
      </w:r>
      <w:r>
        <w:br/>
      </w:r>
      <w:r>
        <w:rPr>
          <w:rFonts w:ascii="Times New Roman"/>
          <w:b w:val="false"/>
          <w:i w:val="false"/>
          <w:color w:val="000000"/>
          <w:sz w:val="28"/>
        </w:rPr>
        <w:t xml:space="preserve">
Е102      Тартразин (TARTRAZINE)                      краситель </w:t>
      </w:r>
      <w:r>
        <w:br/>
      </w:r>
      <w:r>
        <w:rPr>
          <w:rFonts w:ascii="Times New Roman"/>
          <w:b w:val="false"/>
          <w:i w:val="false"/>
          <w:color w:val="000000"/>
          <w:sz w:val="28"/>
        </w:rPr>
        <w:t xml:space="preserve">
Е103      Алканет, Алканин (ALKANET)                  краситель </w:t>
      </w:r>
      <w:r>
        <w:br/>
      </w:r>
      <w:r>
        <w:rPr>
          <w:rFonts w:ascii="Times New Roman"/>
          <w:b w:val="false"/>
          <w:i w:val="false"/>
          <w:color w:val="000000"/>
          <w:sz w:val="28"/>
        </w:rPr>
        <w:t xml:space="preserve">
Е104      Желтый хинолиновый (QUINOLINE YELLOW)       краситель </w:t>
      </w:r>
      <w:r>
        <w:br/>
      </w:r>
      <w:r>
        <w:rPr>
          <w:rFonts w:ascii="Times New Roman"/>
          <w:b w:val="false"/>
          <w:i w:val="false"/>
          <w:color w:val="000000"/>
          <w:sz w:val="28"/>
        </w:rPr>
        <w:t xml:space="preserve">
Е107      Желтый 2G(YELLOW 2G)                        краситель </w:t>
      </w:r>
      <w:r>
        <w:br/>
      </w:r>
      <w:r>
        <w:rPr>
          <w:rFonts w:ascii="Times New Roman"/>
          <w:b w:val="false"/>
          <w:i w:val="false"/>
          <w:color w:val="000000"/>
          <w:sz w:val="28"/>
        </w:rPr>
        <w:t xml:space="preserve">
Е110      Желтый "солнечный закат" (SUNSET YELLOW </w:t>
      </w:r>
      <w:r>
        <w:br/>
      </w:r>
      <w:r>
        <w:rPr>
          <w:rFonts w:ascii="Times New Roman"/>
          <w:b w:val="false"/>
          <w:i w:val="false"/>
          <w:color w:val="000000"/>
          <w:sz w:val="28"/>
        </w:rPr>
        <w:t xml:space="preserve">
          FCF)                                        краситель </w:t>
      </w:r>
      <w:r>
        <w:br/>
      </w:r>
      <w:r>
        <w:rPr>
          <w:rFonts w:ascii="Times New Roman"/>
          <w:b w:val="false"/>
          <w:i w:val="false"/>
          <w:color w:val="000000"/>
          <w:sz w:val="28"/>
        </w:rPr>
        <w:t xml:space="preserve">
El20      Кармины (CARMINES)                          краситель </w:t>
      </w:r>
      <w:r>
        <w:br/>
      </w:r>
      <w:r>
        <w:rPr>
          <w:rFonts w:ascii="Times New Roman"/>
          <w:b w:val="false"/>
          <w:i w:val="false"/>
          <w:color w:val="000000"/>
          <w:sz w:val="28"/>
        </w:rPr>
        <w:t xml:space="preserve">
Е122      Азорубин, Кармуазин (AZORUBINE)             краситель </w:t>
      </w:r>
      <w:r>
        <w:br/>
      </w:r>
      <w:r>
        <w:rPr>
          <w:rFonts w:ascii="Times New Roman"/>
          <w:b w:val="false"/>
          <w:i w:val="false"/>
          <w:color w:val="000000"/>
          <w:sz w:val="28"/>
        </w:rPr>
        <w:t xml:space="preserve">
Е124      Понсо 4R, Пунцовый 4R (PONCEAU 4R)          краситель </w:t>
      </w:r>
      <w:r>
        <w:br/>
      </w:r>
      <w:r>
        <w:rPr>
          <w:rFonts w:ascii="Times New Roman"/>
          <w:b w:val="false"/>
          <w:i w:val="false"/>
          <w:color w:val="000000"/>
          <w:sz w:val="28"/>
        </w:rPr>
        <w:t xml:space="preserve">
Е128      Красный 2G (RED 2G)                         краситель </w:t>
      </w:r>
      <w:r>
        <w:br/>
      </w:r>
      <w:r>
        <w:rPr>
          <w:rFonts w:ascii="Times New Roman"/>
          <w:b w:val="false"/>
          <w:i w:val="false"/>
          <w:color w:val="000000"/>
          <w:sz w:val="28"/>
        </w:rPr>
        <w:t xml:space="preserve">
Е129      Красный очаровательный AC (ALLURA RED AC)   краситель </w:t>
      </w:r>
      <w:r>
        <w:br/>
      </w:r>
      <w:r>
        <w:rPr>
          <w:rFonts w:ascii="Times New Roman"/>
          <w:b w:val="false"/>
          <w:i w:val="false"/>
          <w:color w:val="000000"/>
          <w:sz w:val="28"/>
        </w:rPr>
        <w:t xml:space="preserve">
Е131      Синий патентованый V (PATENT BLUE V)        краситель </w:t>
      </w:r>
      <w:r>
        <w:br/>
      </w:r>
      <w:r>
        <w:rPr>
          <w:rFonts w:ascii="Times New Roman"/>
          <w:b w:val="false"/>
          <w:i w:val="false"/>
          <w:color w:val="000000"/>
          <w:sz w:val="28"/>
        </w:rPr>
        <w:t xml:space="preserve">
Е132      Индигокармин (INDIGOTINE)                   краситель </w:t>
      </w:r>
      <w:r>
        <w:br/>
      </w:r>
      <w:r>
        <w:rPr>
          <w:rFonts w:ascii="Times New Roman"/>
          <w:b w:val="false"/>
          <w:i w:val="false"/>
          <w:color w:val="000000"/>
          <w:sz w:val="28"/>
        </w:rPr>
        <w:t xml:space="preserve">
Е133      Синий блестящий FCF (BRILLIANT BLUE FCF)    краситель </w:t>
      </w:r>
      <w:r>
        <w:br/>
      </w:r>
      <w:r>
        <w:rPr>
          <w:rFonts w:ascii="Times New Roman"/>
          <w:b w:val="false"/>
          <w:i w:val="false"/>
          <w:color w:val="000000"/>
          <w:sz w:val="28"/>
        </w:rPr>
        <w:t xml:space="preserve">
Е140      Xлopoфилл(CHLOROPHYLL)                      краситель </w:t>
      </w:r>
      <w:r>
        <w:br/>
      </w:r>
      <w:r>
        <w:rPr>
          <w:rFonts w:ascii="Times New Roman"/>
          <w:b w:val="false"/>
          <w:i w:val="false"/>
          <w:color w:val="000000"/>
          <w:sz w:val="28"/>
        </w:rPr>
        <w:t xml:space="preserve">
Е141      </w:t>
      </w:r>
      <w:r>
        <w:rPr>
          <w:rFonts w:ascii="Times New Roman"/>
          <w:b/>
          <w:i w:val="false"/>
          <w:color w:val="000000"/>
          <w:sz w:val="28"/>
        </w:rPr>
        <w:t xml:space="preserve">Хлорофилла медные комплексы (COPPER </w:t>
      </w:r>
      <w:r>
        <w:rPr>
          <w:rFonts w:ascii="Times New Roman"/>
          <w:b w:val="false"/>
          <w:i w:val="false"/>
          <w:color w:val="000000"/>
          <w:sz w:val="28"/>
        </w:rPr>
        <w:t xml:space="preserve">         краситель </w:t>
      </w:r>
      <w:r>
        <w:br/>
      </w:r>
      <w:r>
        <w:rPr>
          <w:rFonts w:ascii="Times New Roman"/>
          <w:b w:val="false"/>
          <w:i w:val="false"/>
          <w:color w:val="000000"/>
          <w:sz w:val="28"/>
        </w:rPr>
        <w:t>
</w:t>
      </w:r>
      <w:r>
        <w:rPr>
          <w:rFonts w:ascii="Times New Roman"/>
          <w:b/>
          <w:i w:val="false"/>
          <w:color w:val="000000"/>
          <w:sz w:val="28"/>
        </w:rPr>
        <w:t xml:space="preserve">          CHLOROPHYLLS) </w:t>
      </w:r>
      <w:r>
        <w:br/>
      </w:r>
      <w:r>
        <w:rPr>
          <w:rFonts w:ascii="Times New Roman"/>
          <w:b w:val="false"/>
          <w:i w:val="false"/>
          <w:color w:val="000000"/>
          <w:sz w:val="28"/>
        </w:rPr>
        <w:t xml:space="preserve">
         (i) Хлорофилла комплекс медный (Chlorophyll </w:t>
      </w:r>
      <w:r>
        <w:br/>
      </w:r>
      <w:r>
        <w:rPr>
          <w:rFonts w:ascii="Times New Roman"/>
          <w:b w:val="false"/>
          <w:i w:val="false"/>
          <w:color w:val="000000"/>
          <w:sz w:val="28"/>
        </w:rPr>
        <w:t xml:space="preserve">
             copper complex) </w:t>
      </w:r>
      <w:r>
        <w:br/>
      </w:r>
      <w:r>
        <w:rPr>
          <w:rFonts w:ascii="Times New Roman"/>
          <w:b w:val="false"/>
          <w:i w:val="false"/>
          <w:color w:val="000000"/>
          <w:sz w:val="28"/>
        </w:rPr>
        <w:t xml:space="preserve">
         (ii) Медного комплекса хлорофиллина </w:t>
      </w:r>
      <w:r>
        <w:br/>
      </w:r>
      <w:r>
        <w:rPr>
          <w:rFonts w:ascii="Times New Roman"/>
          <w:b w:val="false"/>
          <w:i w:val="false"/>
          <w:color w:val="000000"/>
          <w:sz w:val="28"/>
        </w:rPr>
        <w:t xml:space="preserve">
              натриевая и калиевая соли </w:t>
      </w:r>
      <w:r>
        <w:br/>
      </w:r>
      <w:r>
        <w:rPr>
          <w:rFonts w:ascii="Times New Roman"/>
          <w:b w:val="false"/>
          <w:i w:val="false"/>
          <w:color w:val="000000"/>
          <w:sz w:val="28"/>
        </w:rPr>
        <w:t xml:space="preserve">
              (Chlorophyllin copper complex, sodium </w:t>
      </w:r>
      <w:r>
        <w:br/>
      </w:r>
      <w:r>
        <w:rPr>
          <w:rFonts w:ascii="Times New Roman"/>
          <w:b w:val="false"/>
          <w:i w:val="false"/>
          <w:color w:val="000000"/>
          <w:sz w:val="28"/>
        </w:rPr>
        <w:t xml:space="preserve">
              and potassium salts) </w:t>
      </w:r>
      <w:r>
        <w:br/>
      </w:r>
      <w:r>
        <w:rPr>
          <w:rFonts w:ascii="Times New Roman"/>
          <w:b w:val="false"/>
          <w:i w:val="false"/>
          <w:color w:val="000000"/>
          <w:sz w:val="28"/>
        </w:rPr>
        <w:t xml:space="preserve">
Е142      Зеленый S (GREEN S)                         краситель </w:t>
      </w:r>
      <w:r>
        <w:br/>
      </w:r>
      <w:r>
        <w:rPr>
          <w:rFonts w:ascii="Times New Roman"/>
          <w:b w:val="false"/>
          <w:i w:val="false"/>
          <w:color w:val="000000"/>
          <w:sz w:val="28"/>
        </w:rPr>
        <w:t xml:space="preserve">
Е143      Зеленый прочный FCF (FAST GREEN FCF)        краситель </w:t>
      </w:r>
      <w:r>
        <w:br/>
      </w:r>
      <w:r>
        <w:rPr>
          <w:rFonts w:ascii="Times New Roman"/>
          <w:b w:val="false"/>
          <w:i w:val="false"/>
          <w:color w:val="000000"/>
          <w:sz w:val="28"/>
        </w:rPr>
        <w:t xml:space="preserve">
Е150а     Сахарный колер 1 простой (CARAMEL I - </w:t>
      </w:r>
      <w:r>
        <w:br/>
      </w:r>
      <w:r>
        <w:rPr>
          <w:rFonts w:ascii="Times New Roman"/>
          <w:b w:val="false"/>
          <w:i w:val="false"/>
          <w:color w:val="000000"/>
          <w:sz w:val="28"/>
        </w:rPr>
        <w:t xml:space="preserve">
          Plain)                                      краситель </w:t>
      </w:r>
      <w:r>
        <w:br/>
      </w:r>
      <w:r>
        <w:rPr>
          <w:rFonts w:ascii="Times New Roman"/>
          <w:b w:val="false"/>
          <w:i w:val="false"/>
          <w:color w:val="000000"/>
          <w:sz w:val="28"/>
        </w:rPr>
        <w:t xml:space="preserve">
E150b     Сахарный колер II, полученный по </w:t>
      </w:r>
      <w:r>
        <w:br/>
      </w:r>
      <w:r>
        <w:rPr>
          <w:rFonts w:ascii="Times New Roman"/>
          <w:b w:val="false"/>
          <w:i w:val="false"/>
          <w:color w:val="000000"/>
          <w:sz w:val="28"/>
        </w:rPr>
        <w:t xml:space="preserve">
          "щелочно-сульфитной" технологии </w:t>
      </w:r>
      <w:r>
        <w:br/>
      </w:r>
      <w:r>
        <w:rPr>
          <w:rFonts w:ascii="Times New Roman"/>
          <w:b w:val="false"/>
          <w:i w:val="false"/>
          <w:color w:val="000000"/>
          <w:sz w:val="28"/>
        </w:rPr>
        <w:t xml:space="preserve">
          (CARAMEL II - Caustic sulphite process)     краситель </w:t>
      </w:r>
      <w:r>
        <w:br/>
      </w:r>
      <w:r>
        <w:rPr>
          <w:rFonts w:ascii="Times New Roman"/>
          <w:b w:val="false"/>
          <w:i w:val="false"/>
          <w:color w:val="000000"/>
          <w:sz w:val="28"/>
        </w:rPr>
        <w:t xml:space="preserve">
El50с     Сахарный колер III, полученный по </w:t>
      </w:r>
      <w:r>
        <w:br/>
      </w:r>
      <w:r>
        <w:rPr>
          <w:rFonts w:ascii="Times New Roman"/>
          <w:b w:val="false"/>
          <w:i w:val="false"/>
          <w:color w:val="000000"/>
          <w:sz w:val="28"/>
        </w:rPr>
        <w:t xml:space="preserve">
          "аммиачной" технологии) (CARAMEL III - </w:t>
      </w:r>
      <w:r>
        <w:br/>
      </w:r>
      <w:r>
        <w:rPr>
          <w:rFonts w:ascii="Times New Roman"/>
          <w:b w:val="false"/>
          <w:i w:val="false"/>
          <w:color w:val="000000"/>
          <w:sz w:val="28"/>
        </w:rPr>
        <w:t xml:space="preserve">
          Ammonia process)                            краситель </w:t>
      </w:r>
      <w:r>
        <w:br/>
      </w:r>
      <w:r>
        <w:rPr>
          <w:rFonts w:ascii="Times New Roman"/>
          <w:b w:val="false"/>
          <w:i w:val="false"/>
          <w:color w:val="000000"/>
          <w:sz w:val="28"/>
        </w:rPr>
        <w:t xml:space="preserve">
E150d     Сахарный колер IV, полученный по </w:t>
      </w:r>
      <w:r>
        <w:br/>
      </w:r>
      <w:r>
        <w:rPr>
          <w:rFonts w:ascii="Times New Roman"/>
          <w:b w:val="false"/>
          <w:i w:val="false"/>
          <w:color w:val="000000"/>
          <w:sz w:val="28"/>
        </w:rPr>
        <w:t xml:space="preserve">
          "аммиачно-сульфитной" технологии </w:t>
      </w:r>
      <w:r>
        <w:br/>
      </w:r>
      <w:r>
        <w:rPr>
          <w:rFonts w:ascii="Times New Roman"/>
          <w:b w:val="false"/>
          <w:i w:val="false"/>
          <w:color w:val="000000"/>
          <w:sz w:val="28"/>
        </w:rPr>
        <w:t xml:space="preserve">
          (CARAMEL IV - Ammonia-sulphite process)     краситель </w:t>
      </w:r>
      <w:r>
        <w:br/>
      </w:r>
      <w:r>
        <w:rPr>
          <w:rFonts w:ascii="Times New Roman"/>
          <w:b w:val="false"/>
          <w:i w:val="false"/>
          <w:color w:val="000000"/>
          <w:sz w:val="28"/>
        </w:rPr>
        <w:t xml:space="preserve">
E151      Черный блестящий PN (BRILLIANT BLACK PN)    краситель </w:t>
      </w:r>
      <w:r>
        <w:br/>
      </w:r>
      <w:r>
        <w:rPr>
          <w:rFonts w:ascii="Times New Roman"/>
          <w:b w:val="false"/>
          <w:i w:val="false"/>
          <w:color w:val="000000"/>
          <w:sz w:val="28"/>
        </w:rPr>
        <w:t xml:space="preserve">
E152      Уголь (CARBON BLACK (hydrocarbon))          краситель </w:t>
      </w:r>
      <w:r>
        <w:br/>
      </w:r>
      <w:r>
        <w:rPr>
          <w:rFonts w:ascii="Times New Roman"/>
          <w:b w:val="false"/>
          <w:i w:val="false"/>
          <w:color w:val="000000"/>
          <w:sz w:val="28"/>
        </w:rPr>
        <w:t xml:space="preserve">
E153      Уголь растительный (VEGETABLE CARBON)       краситель </w:t>
      </w:r>
      <w:r>
        <w:br/>
      </w:r>
      <w:r>
        <w:rPr>
          <w:rFonts w:ascii="Times New Roman"/>
          <w:b w:val="false"/>
          <w:i w:val="false"/>
          <w:color w:val="000000"/>
          <w:sz w:val="28"/>
        </w:rPr>
        <w:t xml:space="preserve">
E155      Коричневый HT (BROWN HT)                    краситель </w:t>
      </w:r>
      <w:r>
        <w:br/>
      </w:r>
      <w:r>
        <w:rPr>
          <w:rFonts w:ascii="Times New Roman"/>
          <w:b w:val="false"/>
          <w:i w:val="false"/>
          <w:color w:val="000000"/>
          <w:sz w:val="28"/>
        </w:rPr>
        <w:t xml:space="preserve">
E160a     </w:t>
      </w:r>
      <w:r>
        <w:rPr>
          <w:rFonts w:ascii="Times New Roman"/>
          <w:b/>
          <w:i w:val="false"/>
          <w:color w:val="000000"/>
          <w:sz w:val="28"/>
        </w:rPr>
        <w:t xml:space="preserve">Каротины (CAROTENES) </w:t>
      </w:r>
      <w:r>
        <w:rPr>
          <w:rFonts w:ascii="Times New Roman"/>
          <w:b w:val="false"/>
          <w:i w:val="false"/>
          <w:color w:val="000000"/>
          <w:sz w:val="28"/>
        </w:rPr>
        <w:t xml:space="preserve">                      краситель </w:t>
      </w:r>
      <w:r>
        <w:br/>
      </w:r>
      <w:r>
        <w:rPr>
          <w:rFonts w:ascii="Times New Roman"/>
          <w:b w:val="false"/>
          <w:i w:val="false"/>
          <w:color w:val="000000"/>
          <w:sz w:val="28"/>
        </w:rPr>
        <w:t xml:space="preserve">
          (i) бета-Каротин синтетический </w:t>
      </w:r>
      <w:r>
        <w:br/>
      </w:r>
      <w:r>
        <w:rPr>
          <w:rFonts w:ascii="Times New Roman"/>
          <w:b w:val="false"/>
          <w:i w:val="false"/>
          <w:color w:val="000000"/>
          <w:sz w:val="28"/>
        </w:rPr>
        <w:t xml:space="preserve">
              (Beta-carotene synthetic) </w:t>
      </w:r>
      <w:r>
        <w:br/>
      </w:r>
      <w:r>
        <w:rPr>
          <w:rFonts w:ascii="Times New Roman"/>
          <w:b w:val="false"/>
          <w:i w:val="false"/>
          <w:color w:val="000000"/>
          <w:sz w:val="28"/>
        </w:rPr>
        <w:t xml:space="preserve">
          (ii) Экстракты натуральных каротинов </w:t>
      </w:r>
      <w:r>
        <w:br/>
      </w:r>
      <w:r>
        <w:rPr>
          <w:rFonts w:ascii="Times New Roman"/>
          <w:b w:val="false"/>
          <w:i w:val="false"/>
          <w:color w:val="000000"/>
          <w:sz w:val="28"/>
        </w:rPr>
        <w:t xml:space="preserve">
               (NATURAL EXTRACTS) </w:t>
      </w:r>
      <w:r>
        <w:br/>
      </w:r>
      <w:r>
        <w:rPr>
          <w:rFonts w:ascii="Times New Roman"/>
          <w:b w:val="false"/>
          <w:i w:val="false"/>
          <w:color w:val="000000"/>
          <w:sz w:val="28"/>
        </w:rPr>
        <w:t xml:space="preserve">
E160b     Аннато экстракты (ANNATO EXTRACTS)          краситель </w:t>
      </w:r>
      <w:r>
        <w:br/>
      </w:r>
      <w:r>
        <w:rPr>
          <w:rFonts w:ascii="Times New Roman"/>
          <w:b w:val="false"/>
          <w:i w:val="false"/>
          <w:color w:val="000000"/>
          <w:sz w:val="28"/>
        </w:rPr>
        <w:t xml:space="preserve">
E160c     Маслосмолы паприки (PAPRIKA OLEORESINS)     краситель </w:t>
      </w:r>
      <w:r>
        <w:br/>
      </w:r>
      <w:r>
        <w:rPr>
          <w:rFonts w:ascii="Times New Roman"/>
          <w:b w:val="false"/>
          <w:i w:val="false"/>
          <w:color w:val="000000"/>
          <w:sz w:val="28"/>
        </w:rPr>
        <w:t xml:space="preserve">
E160d     Ликопин (LYCOPENE)                          краситель </w:t>
      </w:r>
      <w:r>
        <w:br/>
      </w:r>
      <w:r>
        <w:rPr>
          <w:rFonts w:ascii="Times New Roman"/>
          <w:b w:val="false"/>
          <w:i w:val="false"/>
          <w:color w:val="000000"/>
          <w:sz w:val="28"/>
        </w:rPr>
        <w:t xml:space="preserve">
E160e     Бета-Апокаротиновый альдегид </w:t>
      </w:r>
      <w:r>
        <w:br/>
      </w:r>
      <w:r>
        <w:rPr>
          <w:rFonts w:ascii="Times New Roman"/>
          <w:b w:val="false"/>
          <w:i w:val="false"/>
          <w:color w:val="000000"/>
          <w:sz w:val="28"/>
        </w:rPr>
        <w:t xml:space="preserve">
          (ВЕТА-APOCAROTENAL)                         краситель </w:t>
      </w:r>
      <w:r>
        <w:br/>
      </w:r>
      <w:r>
        <w:rPr>
          <w:rFonts w:ascii="Times New Roman"/>
          <w:b w:val="false"/>
          <w:i w:val="false"/>
          <w:color w:val="000000"/>
          <w:sz w:val="28"/>
        </w:rPr>
        <w:t xml:space="preserve">
E160f     Бета-Апо-8-каротиновой кислоты метиловый </w:t>
      </w:r>
      <w:r>
        <w:br/>
      </w:r>
      <w:r>
        <w:rPr>
          <w:rFonts w:ascii="Times New Roman"/>
          <w:b w:val="false"/>
          <w:i w:val="false"/>
          <w:color w:val="000000"/>
          <w:sz w:val="28"/>
        </w:rPr>
        <w:t xml:space="preserve">
          или этиловый эфиры (BETA-APO-8-CAROTENOIC </w:t>
      </w:r>
      <w:r>
        <w:br/>
      </w:r>
      <w:r>
        <w:rPr>
          <w:rFonts w:ascii="Times New Roman"/>
          <w:b w:val="false"/>
          <w:i w:val="false"/>
          <w:color w:val="000000"/>
          <w:sz w:val="28"/>
        </w:rPr>
        <w:t xml:space="preserve">
          ACID, METHYL OR ETHYL ESTER)                краситель </w:t>
      </w:r>
      <w:r>
        <w:br/>
      </w:r>
      <w:r>
        <w:rPr>
          <w:rFonts w:ascii="Times New Roman"/>
          <w:b w:val="false"/>
          <w:i w:val="false"/>
          <w:color w:val="000000"/>
          <w:sz w:val="28"/>
        </w:rPr>
        <w:t xml:space="preserve">
E161a     Флавоксантин (FLAVOXANTHIN)                 краситель </w:t>
      </w:r>
      <w:r>
        <w:br/>
      </w:r>
      <w:r>
        <w:rPr>
          <w:rFonts w:ascii="Times New Roman"/>
          <w:b w:val="false"/>
          <w:i w:val="false"/>
          <w:color w:val="000000"/>
          <w:sz w:val="28"/>
        </w:rPr>
        <w:t xml:space="preserve">
E161b     Лютеин (LUTEIN)                             краситель </w:t>
      </w:r>
      <w:r>
        <w:br/>
      </w:r>
      <w:r>
        <w:rPr>
          <w:rFonts w:ascii="Times New Roman"/>
          <w:b w:val="false"/>
          <w:i w:val="false"/>
          <w:color w:val="000000"/>
          <w:sz w:val="28"/>
        </w:rPr>
        <w:t xml:space="preserve">
E161c     Криптоксантин (KRYPTOXANTHIN)               краситель </w:t>
      </w:r>
      <w:r>
        <w:br/>
      </w:r>
      <w:r>
        <w:rPr>
          <w:rFonts w:ascii="Times New Roman"/>
          <w:b w:val="false"/>
          <w:i w:val="false"/>
          <w:color w:val="000000"/>
          <w:sz w:val="28"/>
        </w:rPr>
        <w:t xml:space="preserve">
E161d     Рубиксантин (RUBIXANTHIN)                   краситель </w:t>
      </w:r>
      <w:r>
        <w:br/>
      </w:r>
      <w:r>
        <w:rPr>
          <w:rFonts w:ascii="Times New Roman"/>
          <w:b w:val="false"/>
          <w:i w:val="false"/>
          <w:color w:val="000000"/>
          <w:sz w:val="28"/>
        </w:rPr>
        <w:t xml:space="preserve">
E161e     Виолоксантин (VIOLOXANTHIN)                 краситель </w:t>
      </w:r>
      <w:r>
        <w:br/>
      </w:r>
      <w:r>
        <w:rPr>
          <w:rFonts w:ascii="Times New Roman"/>
          <w:b w:val="false"/>
          <w:i w:val="false"/>
          <w:color w:val="000000"/>
          <w:sz w:val="28"/>
        </w:rPr>
        <w:t xml:space="preserve">
E161f     Родоксантин (RHODOXANTHIN)                  краситель </w:t>
      </w:r>
      <w:r>
        <w:br/>
      </w:r>
      <w:r>
        <w:rPr>
          <w:rFonts w:ascii="Times New Roman"/>
          <w:b w:val="false"/>
          <w:i w:val="false"/>
          <w:color w:val="000000"/>
          <w:sz w:val="28"/>
        </w:rPr>
        <w:t xml:space="preserve">
E161g     Кантаксантин (CANTHAXANTHIN)                краситель </w:t>
      </w:r>
      <w:r>
        <w:br/>
      </w:r>
      <w:r>
        <w:rPr>
          <w:rFonts w:ascii="Times New Roman"/>
          <w:b w:val="false"/>
          <w:i w:val="false"/>
          <w:color w:val="000000"/>
          <w:sz w:val="28"/>
        </w:rPr>
        <w:t xml:space="preserve">
E162      Красный свекольный (ВЕЕТ RED)               краситель </w:t>
      </w:r>
      <w:r>
        <w:br/>
      </w:r>
      <w:r>
        <w:rPr>
          <w:rFonts w:ascii="Times New Roman"/>
          <w:b w:val="false"/>
          <w:i w:val="false"/>
          <w:color w:val="000000"/>
          <w:sz w:val="28"/>
        </w:rPr>
        <w:t xml:space="preserve">
E163      </w:t>
      </w:r>
      <w:r>
        <w:rPr>
          <w:rFonts w:ascii="Times New Roman"/>
          <w:b/>
          <w:i w:val="false"/>
          <w:color w:val="000000"/>
          <w:sz w:val="28"/>
        </w:rPr>
        <w:t xml:space="preserve">Антоцианы (ANTHOCYANIN) </w:t>
      </w:r>
      <w:r>
        <w:rPr>
          <w:rFonts w:ascii="Times New Roman"/>
          <w:b w:val="false"/>
          <w:i w:val="false"/>
          <w:color w:val="000000"/>
          <w:sz w:val="28"/>
        </w:rPr>
        <w:t xml:space="preserve">                  краситель </w:t>
      </w:r>
      <w:r>
        <w:br/>
      </w:r>
      <w:r>
        <w:rPr>
          <w:rFonts w:ascii="Times New Roman"/>
          <w:b w:val="false"/>
          <w:i w:val="false"/>
          <w:color w:val="000000"/>
          <w:sz w:val="28"/>
        </w:rPr>
        <w:t xml:space="preserve">
          (i) Антоцианы (Anthocyanins) </w:t>
      </w:r>
      <w:r>
        <w:br/>
      </w:r>
      <w:r>
        <w:rPr>
          <w:rFonts w:ascii="Times New Roman"/>
          <w:b w:val="false"/>
          <w:i w:val="false"/>
          <w:color w:val="000000"/>
          <w:sz w:val="28"/>
        </w:rPr>
        <w:t xml:space="preserve">
          (ii) Экстракт из кожицы винограда, </w:t>
      </w:r>
      <w:r>
        <w:br/>
      </w:r>
      <w:r>
        <w:rPr>
          <w:rFonts w:ascii="Times New Roman"/>
          <w:b w:val="false"/>
          <w:i w:val="false"/>
          <w:color w:val="000000"/>
          <w:sz w:val="28"/>
        </w:rPr>
        <w:t xml:space="preserve">
               Энокраситель (Grape skin extract) </w:t>
      </w:r>
      <w:r>
        <w:br/>
      </w:r>
      <w:r>
        <w:rPr>
          <w:rFonts w:ascii="Times New Roman"/>
          <w:b w:val="false"/>
          <w:i w:val="false"/>
          <w:color w:val="000000"/>
          <w:sz w:val="28"/>
        </w:rPr>
        <w:t xml:space="preserve">
          (iii) Экстракт из черной смородины </w:t>
      </w:r>
      <w:r>
        <w:br/>
      </w:r>
      <w:r>
        <w:rPr>
          <w:rFonts w:ascii="Times New Roman"/>
          <w:b w:val="false"/>
          <w:i w:val="false"/>
          <w:color w:val="000000"/>
          <w:sz w:val="28"/>
        </w:rPr>
        <w:t xml:space="preserve">
                (Blackcurrant extract) </w:t>
      </w:r>
      <w:r>
        <w:br/>
      </w:r>
      <w:r>
        <w:rPr>
          <w:rFonts w:ascii="Times New Roman"/>
          <w:b w:val="false"/>
          <w:i w:val="false"/>
          <w:color w:val="000000"/>
          <w:sz w:val="28"/>
        </w:rPr>
        <w:t xml:space="preserve">
E170      Карбонаты кальция (CALCIUM CARBONATES)      краситель </w:t>
      </w:r>
      <w:r>
        <w:br/>
      </w:r>
      <w:r>
        <w:rPr>
          <w:rFonts w:ascii="Times New Roman"/>
          <w:b w:val="false"/>
          <w:i w:val="false"/>
          <w:color w:val="000000"/>
          <w:sz w:val="28"/>
        </w:rPr>
        <w:t xml:space="preserve">
          (i) Карбонат кальция (Calcium carbonate)    поверхностный </w:t>
      </w:r>
      <w:r>
        <w:br/>
      </w:r>
      <w:r>
        <w:rPr>
          <w:rFonts w:ascii="Times New Roman"/>
          <w:b w:val="false"/>
          <w:i w:val="false"/>
          <w:color w:val="000000"/>
          <w:sz w:val="28"/>
        </w:rPr>
        <w:t xml:space="preserve">
          Гидрокарбонат кальций (Calcium hydrogen     краситель, </w:t>
      </w:r>
      <w:r>
        <w:br/>
      </w:r>
      <w:r>
        <w:rPr>
          <w:rFonts w:ascii="Times New Roman"/>
          <w:b w:val="false"/>
          <w:i w:val="false"/>
          <w:color w:val="000000"/>
          <w:sz w:val="28"/>
        </w:rPr>
        <w:t xml:space="preserve">
          carbonate)                                  добавка, пре- </w:t>
      </w:r>
      <w:r>
        <w:br/>
      </w:r>
      <w:r>
        <w:rPr>
          <w:rFonts w:ascii="Times New Roman"/>
          <w:b w:val="false"/>
          <w:i w:val="false"/>
          <w:color w:val="000000"/>
          <w:sz w:val="28"/>
        </w:rPr>
        <w:t xml:space="preserve">
                                                      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E171      Диоксид титана (TITANIUM DIOXIDE)           краситель </w:t>
      </w:r>
      <w:r>
        <w:br/>
      </w:r>
      <w:r>
        <w:rPr>
          <w:rFonts w:ascii="Times New Roman"/>
          <w:b w:val="false"/>
          <w:i w:val="false"/>
          <w:color w:val="000000"/>
          <w:sz w:val="28"/>
        </w:rPr>
        <w:t xml:space="preserve">
E172      </w:t>
      </w:r>
      <w:r>
        <w:rPr>
          <w:rFonts w:ascii="Times New Roman"/>
          <w:b/>
          <w:i w:val="false"/>
          <w:color w:val="000000"/>
          <w:sz w:val="28"/>
        </w:rPr>
        <w:t xml:space="preserve">Оксиды железа (IRON OXIDES) </w:t>
      </w:r>
      <w:r>
        <w:rPr>
          <w:rFonts w:ascii="Times New Roman"/>
          <w:b w:val="false"/>
          <w:i w:val="false"/>
          <w:color w:val="000000"/>
          <w:sz w:val="28"/>
        </w:rPr>
        <w:t xml:space="preserve">               краситель </w:t>
      </w:r>
      <w:r>
        <w:br/>
      </w:r>
      <w:r>
        <w:rPr>
          <w:rFonts w:ascii="Times New Roman"/>
          <w:b w:val="false"/>
          <w:i w:val="false"/>
          <w:color w:val="000000"/>
          <w:sz w:val="28"/>
        </w:rPr>
        <w:t xml:space="preserve">
          (i) оксид железа (+2,+3), черная (Iron </w:t>
      </w:r>
      <w:r>
        <w:br/>
      </w:r>
      <w:r>
        <w:rPr>
          <w:rFonts w:ascii="Times New Roman"/>
          <w:b w:val="false"/>
          <w:i w:val="false"/>
          <w:color w:val="000000"/>
          <w:sz w:val="28"/>
        </w:rPr>
        <w:t xml:space="preserve">
              oxide, black) </w:t>
      </w:r>
      <w:r>
        <w:br/>
      </w:r>
      <w:r>
        <w:rPr>
          <w:rFonts w:ascii="Times New Roman"/>
          <w:b w:val="false"/>
          <w:i w:val="false"/>
          <w:color w:val="000000"/>
          <w:sz w:val="28"/>
        </w:rPr>
        <w:t xml:space="preserve">
          (ii) оксид железа (+3), красная (Iron </w:t>
      </w:r>
      <w:r>
        <w:br/>
      </w:r>
      <w:r>
        <w:rPr>
          <w:rFonts w:ascii="Times New Roman"/>
          <w:b w:val="false"/>
          <w:i w:val="false"/>
          <w:color w:val="000000"/>
          <w:sz w:val="28"/>
        </w:rPr>
        <w:t xml:space="preserve">
               oxide, red) </w:t>
      </w:r>
      <w:r>
        <w:br/>
      </w:r>
      <w:r>
        <w:rPr>
          <w:rFonts w:ascii="Times New Roman"/>
          <w:b w:val="false"/>
          <w:i w:val="false"/>
          <w:color w:val="000000"/>
          <w:sz w:val="28"/>
        </w:rPr>
        <w:t xml:space="preserve">
          (iii) оксид железа (+3), желтая (Iron </w:t>
      </w:r>
      <w:r>
        <w:br/>
      </w:r>
      <w:r>
        <w:rPr>
          <w:rFonts w:ascii="Times New Roman"/>
          <w:b w:val="false"/>
          <w:i w:val="false"/>
          <w:color w:val="000000"/>
          <w:sz w:val="28"/>
        </w:rPr>
        <w:t xml:space="preserve">
                oxide, yellow) </w:t>
      </w:r>
      <w:r>
        <w:br/>
      </w:r>
      <w:r>
        <w:rPr>
          <w:rFonts w:ascii="Times New Roman"/>
          <w:b w:val="false"/>
          <w:i w:val="false"/>
          <w:color w:val="000000"/>
          <w:sz w:val="28"/>
        </w:rPr>
        <w:t xml:space="preserve">
E174      Серебро (SILVER)                            краситель </w:t>
      </w:r>
      <w:r>
        <w:br/>
      </w:r>
      <w:r>
        <w:rPr>
          <w:rFonts w:ascii="Times New Roman"/>
          <w:b w:val="false"/>
          <w:i w:val="false"/>
          <w:color w:val="000000"/>
          <w:sz w:val="28"/>
        </w:rPr>
        <w:t xml:space="preserve">
E175      Золото (GOLD)                               краситель </w:t>
      </w:r>
      <w:r>
        <w:br/>
      </w:r>
      <w:r>
        <w:rPr>
          <w:rFonts w:ascii="Times New Roman"/>
          <w:b w:val="false"/>
          <w:i w:val="false"/>
          <w:color w:val="000000"/>
          <w:sz w:val="28"/>
        </w:rPr>
        <w:t xml:space="preserve">
E181      Танины пищевые (TANNINS, FOOD GRADE)        краситель, </w:t>
      </w:r>
      <w:r>
        <w:br/>
      </w:r>
      <w:r>
        <w:rPr>
          <w:rFonts w:ascii="Times New Roman"/>
          <w:b w:val="false"/>
          <w:i w:val="false"/>
          <w:color w:val="000000"/>
          <w:sz w:val="28"/>
        </w:rPr>
        <w:t xml:space="preserve">
                                                      эмульгатор,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E182      Орсейл, Орсин (ORCHIL)                      краситель </w:t>
      </w:r>
      <w:r>
        <w:br/>
      </w:r>
      <w:r>
        <w:rPr>
          <w:rFonts w:ascii="Times New Roman"/>
          <w:b w:val="false"/>
          <w:i w:val="false"/>
          <w:color w:val="000000"/>
          <w:sz w:val="28"/>
        </w:rPr>
        <w:t xml:space="preserve">
E200      Сорбиновая кислота (SORBIC ACID)            консервант </w:t>
      </w:r>
      <w:r>
        <w:br/>
      </w:r>
      <w:r>
        <w:rPr>
          <w:rFonts w:ascii="Times New Roman"/>
          <w:b w:val="false"/>
          <w:i w:val="false"/>
          <w:color w:val="000000"/>
          <w:sz w:val="28"/>
        </w:rPr>
        <w:t xml:space="preserve">
E201      Сорбат натрия (SODIUM SORBATE)              консервант </w:t>
      </w:r>
      <w:r>
        <w:br/>
      </w:r>
      <w:r>
        <w:rPr>
          <w:rFonts w:ascii="Times New Roman"/>
          <w:b w:val="false"/>
          <w:i w:val="false"/>
          <w:color w:val="000000"/>
          <w:sz w:val="28"/>
        </w:rPr>
        <w:t xml:space="preserve">
E202      Сорбат калия (POTASSIUM SORBATE)            консервант </w:t>
      </w:r>
      <w:r>
        <w:br/>
      </w:r>
      <w:r>
        <w:rPr>
          <w:rFonts w:ascii="Times New Roman"/>
          <w:b w:val="false"/>
          <w:i w:val="false"/>
          <w:color w:val="000000"/>
          <w:sz w:val="28"/>
        </w:rPr>
        <w:t xml:space="preserve">
E203      Сорбат кальция (CALCIUM SORBATE)            консервант </w:t>
      </w:r>
      <w:r>
        <w:br/>
      </w:r>
      <w:r>
        <w:rPr>
          <w:rFonts w:ascii="Times New Roman"/>
          <w:b w:val="false"/>
          <w:i w:val="false"/>
          <w:color w:val="000000"/>
          <w:sz w:val="28"/>
        </w:rPr>
        <w:t xml:space="preserve">
E209      Пара-оксибензойной кислоты гептиловый </w:t>
      </w:r>
      <w:r>
        <w:br/>
      </w:r>
      <w:r>
        <w:rPr>
          <w:rFonts w:ascii="Times New Roman"/>
          <w:b w:val="false"/>
          <w:i w:val="false"/>
          <w:color w:val="000000"/>
          <w:sz w:val="28"/>
        </w:rPr>
        <w:t xml:space="preserve">
          эфир (HEPTYL p-HYDROXYBENZOATE)             консервант </w:t>
      </w:r>
      <w:r>
        <w:br/>
      </w:r>
      <w:r>
        <w:rPr>
          <w:rFonts w:ascii="Times New Roman"/>
          <w:b w:val="false"/>
          <w:i w:val="false"/>
          <w:color w:val="000000"/>
          <w:sz w:val="28"/>
        </w:rPr>
        <w:t xml:space="preserve">
E210      Бензойная кислота (BENZOIC ACID)            консервант </w:t>
      </w:r>
      <w:r>
        <w:br/>
      </w:r>
      <w:r>
        <w:rPr>
          <w:rFonts w:ascii="Times New Roman"/>
          <w:b w:val="false"/>
          <w:i w:val="false"/>
          <w:color w:val="000000"/>
          <w:sz w:val="28"/>
        </w:rPr>
        <w:t xml:space="preserve">
E211      Бензоат натрия (SODIUM BENZOATE)            консервант </w:t>
      </w:r>
      <w:r>
        <w:br/>
      </w:r>
      <w:r>
        <w:rPr>
          <w:rFonts w:ascii="Times New Roman"/>
          <w:b w:val="false"/>
          <w:i w:val="false"/>
          <w:color w:val="000000"/>
          <w:sz w:val="28"/>
        </w:rPr>
        <w:t xml:space="preserve">
E212      Бензоат калия (POTASSIUM BENZOATE)          консервант </w:t>
      </w:r>
      <w:r>
        <w:br/>
      </w:r>
      <w:r>
        <w:rPr>
          <w:rFonts w:ascii="Times New Roman"/>
          <w:b w:val="false"/>
          <w:i w:val="false"/>
          <w:color w:val="000000"/>
          <w:sz w:val="28"/>
        </w:rPr>
        <w:t xml:space="preserve">
E213      Бензоат кальция (CALCIUM BENZOATE)          консервант </w:t>
      </w:r>
      <w:r>
        <w:br/>
      </w:r>
      <w:r>
        <w:rPr>
          <w:rFonts w:ascii="Times New Roman"/>
          <w:b w:val="false"/>
          <w:i w:val="false"/>
          <w:color w:val="000000"/>
          <w:sz w:val="28"/>
        </w:rPr>
        <w:t xml:space="preserve">
E214      Пара-оксибензойной кислоты этиловый эфир </w:t>
      </w:r>
      <w:r>
        <w:br/>
      </w:r>
      <w:r>
        <w:rPr>
          <w:rFonts w:ascii="Times New Roman"/>
          <w:b w:val="false"/>
          <w:i w:val="false"/>
          <w:color w:val="000000"/>
          <w:sz w:val="28"/>
        </w:rPr>
        <w:t xml:space="preserve">
          (ETHYL p-HYDROXYBENZOATE)                   консервант </w:t>
      </w:r>
      <w:r>
        <w:br/>
      </w:r>
      <w:r>
        <w:rPr>
          <w:rFonts w:ascii="Times New Roman"/>
          <w:b w:val="false"/>
          <w:i w:val="false"/>
          <w:color w:val="000000"/>
          <w:sz w:val="28"/>
        </w:rPr>
        <w:t xml:space="preserve">
E215      Пара-оксибензойной кислоты этилового </w:t>
      </w:r>
      <w:r>
        <w:br/>
      </w:r>
      <w:r>
        <w:rPr>
          <w:rFonts w:ascii="Times New Roman"/>
          <w:b w:val="false"/>
          <w:i w:val="false"/>
          <w:color w:val="000000"/>
          <w:sz w:val="28"/>
        </w:rPr>
        <w:t xml:space="preserve">
          эфира натриевая соль (SODIUM ETHYL </w:t>
      </w:r>
      <w:r>
        <w:br/>
      </w:r>
      <w:r>
        <w:rPr>
          <w:rFonts w:ascii="Times New Roman"/>
          <w:b w:val="false"/>
          <w:i w:val="false"/>
          <w:color w:val="000000"/>
          <w:sz w:val="28"/>
        </w:rPr>
        <w:t xml:space="preserve">
          p-HYDROXYBENZOATE)                          консервант </w:t>
      </w:r>
      <w:r>
        <w:br/>
      </w:r>
      <w:r>
        <w:rPr>
          <w:rFonts w:ascii="Times New Roman"/>
          <w:b w:val="false"/>
          <w:i w:val="false"/>
          <w:color w:val="000000"/>
          <w:sz w:val="28"/>
        </w:rPr>
        <w:t xml:space="preserve">
E216      Пара-оксибензойной кислоты пропиловый </w:t>
      </w:r>
      <w:r>
        <w:br/>
      </w:r>
      <w:r>
        <w:rPr>
          <w:rFonts w:ascii="Times New Roman"/>
          <w:b w:val="false"/>
          <w:i w:val="false"/>
          <w:color w:val="000000"/>
          <w:sz w:val="28"/>
        </w:rPr>
        <w:t xml:space="preserve">
          эфир (PROPYL p-HYDROXYBENZO-ATE)            консервант </w:t>
      </w:r>
      <w:r>
        <w:br/>
      </w:r>
      <w:r>
        <w:rPr>
          <w:rFonts w:ascii="Times New Roman"/>
          <w:b w:val="false"/>
          <w:i w:val="false"/>
          <w:color w:val="000000"/>
          <w:sz w:val="28"/>
        </w:rPr>
        <w:t xml:space="preserve">
E217      Пара-Оксибензойной кислоты пропилового </w:t>
      </w:r>
      <w:r>
        <w:br/>
      </w:r>
      <w:r>
        <w:rPr>
          <w:rFonts w:ascii="Times New Roman"/>
          <w:b w:val="false"/>
          <w:i w:val="false"/>
          <w:color w:val="000000"/>
          <w:sz w:val="28"/>
        </w:rPr>
        <w:t xml:space="preserve">
          эфира натриевая соль (SODIUM PROPYL </w:t>
      </w:r>
      <w:r>
        <w:br/>
      </w:r>
      <w:r>
        <w:rPr>
          <w:rFonts w:ascii="Times New Roman"/>
          <w:b w:val="false"/>
          <w:i w:val="false"/>
          <w:color w:val="000000"/>
          <w:sz w:val="28"/>
        </w:rPr>
        <w:t xml:space="preserve">
          p-HYDROXYBENZOATE)                          консервант </w:t>
      </w:r>
      <w:r>
        <w:br/>
      </w:r>
      <w:r>
        <w:rPr>
          <w:rFonts w:ascii="Times New Roman"/>
          <w:b w:val="false"/>
          <w:i w:val="false"/>
          <w:color w:val="000000"/>
          <w:sz w:val="28"/>
        </w:rPr>
        <w:t xml:space="preserve">
E218      Пара-оксибензойной кислоты метиловый </w:t>
      </w:r>
      <w:r>
        <w:br/>
      </w:r>
      <w:r>
        <w:rPr>
          <w:rFonts w:ascii="Times New Roman"/>
          <w:b w:val="false"/>
          <w:i w:val="false"/>
          <w:color w:val="000000"/>
          <w:sz w:val="28"/>
        </w:rPr>
        <w:t xml:space="preserve">
          эфир (METHYL p-HYDROXYBENZOATE)             консервант </w:t>
      </w:r>
      <w:r>
        <w:br/>
      </w:r>
      <w:r>
        <w:rPr>
          <w:rFonts w:ascii="Times New Roman"/>
          <w:b w:val="false"/>
          <w:i w:val="false"/>
          <w:color w:val="000000"/>
          <w:sz w:val="28"/>
        </w:rPr>
        <w:t xml:space="preserve">
E219      Пара-оксибензойной кислоты метилового </w:t>
      </w:r>
      <w:r>
        <w:br/>
      </w:r>
      <w:r>
        <w:rPr>
          <w:rFonts w:ascii="Times New Roman"/>
          <w:b w:val="false"/>
          <w:i w:val="false"/>
          <w:color w:val="000000"/>
          <w:sz w:val="28"/>
        </w:rPr>
        <w:t xml:space="preserve">
          эфира натриевая соль (SODIUM METHYL </w:t>
      </w:r>
      <w:r>
        <w:br/>
      </w:r>
      <w:r>
        <w:rPr>
          <w:rFonts w:ascii="Times New Roman"/>
          <w:b w:val="false"/>
          <w:i w:val="false"/>
          <w:color w:val="000000"/>
          <w:sz w:val="28"/>
        </w:rPr>
        <w:t xml:space="preserve">
          p-HYDROXYBENZOATE)                          консервант </w:t>
      </w:r>
      <w:r>
        <w:br/>
      </w:r>
      <w:r>
        <w:rPr>
          <w:rFonts w:ascii="Times New Roman"/>
          <w:b w:val="false"/>
          <w:i w:val="false"/>
          <w:color w:val="000000"/>
          <w:sz w:val="28"/>
        </w:rPr>
        <w:t xml:space="preserve">
E220      Диоксид серы (SULPHUR DIOXIDE)              консервант, </w:t>
      </w:r>
      <w:r>
        <w:br/>
      </w:r>
      <w:r>
        <w:rPr>
          <w:rFonts w:ascii="Times New Roman"/>
          <w:b w:val="false"/>
          <w:i w:val="false"/>
          <w:color w:val="000000"/>
          <w:sz w:val="28"/>
        </w:rPr>
        <w:t xml:space="preserve">
                                                      антиокислитель </w:t>
      </w:r>
      <w:r>
        <w:br/>
      </w:r>
      <w:r>
        <w:rPr>
          <w:rFonts w:ascii="Times New Roman"/>
          <w:b w:val="false"/>
          <w:i w:val="false"/>
          <w:color w:val="000000"/>
          <w:sz w:val="28"/>
        </w:rPr>
        <w:t xml:space="preserve">
E221      Сульфит натрия (SODIUM SULPHITE)            консервант, </w:t>
      </w:r>
      <w:r>
        <w:br/>
      </w:r>
      <w:r>
        <w:rPr>
          <w:rFonts w:ascii="Times New Roman"/>
          <w:b w:val="false"/>
          <w:i w:val="false"/>
          <w:color w:val="000000"/>
          <w:sz w:val="28"/>
        </w:rPr>
        <w:t xml:space="preserve">
                                                      антиокислитель </w:t>
      </w:r>
      <w:r>
        <w:br/>
      </w:r>
      <w:r>
        <w:rPr>
          <w:rFonts w:ascii="Times New Roman"/>
          <w:b w:val="false"/>
          <w:i w:val="false"/>
          <w:color w:val="000000"/>
          <w:sz w:val="28"/>
        </w:rPr>
        <w:t xml:space="preserve">
E222      Гидросульфит натрия (SODIUM HYDROGEN        консервант, </w:t>
      </w:r>
      <w:r>
        <w:br/>
      </w:r>
      <w:r>
        <w:rPr>
          <w:rFonts w:ascii="Times New Roman"/>
          <w:b w:val="false"/>
          <w:i w:val="false"/>
          <w:color w:val="000000"/>
          <w:sz w:val="28"/>
        </w:rPr>
        <w:t xml:space="preserve">
          SULPHITE)                                   антиокислитель </w:t>
      </w:r>
      <w:r>
        <w:br/>
      </w:r>
      <w:r>
        <w:rPr>
          <w:rFonts w:ascii="Times New Roman"/>
          <w:b w:val="false"/>
          <w:i w:val="false"/>
          <w:color w:val="000000"/>
          <w:sz w:val="28"/>
        </w:rPr>
        <w:t xml:space="preserve">
E223      Пиросульфит натрия (SODIUM METABISULPHITE)  консервант, </w:t>
      </w:r>
      <w:r>
        <w:br/>
      </w:r>
      <w:r>
        <w:rPr>
          <w:rFonts w:ascii="Times New Roman"/>
          <w:b w:val="false"/>
          <w:i w:val="false"/>
          <w:color w:val="000000"/>
          <w:sz w:val="28"/>
        </w:rPr>
        <w:t xml:space="preserve">
                                                      антикислитель, </w:t>
      </w:r>
      <w:r>
        <w:br/>
      </w:r>
      <w:r>
        <w:rPr>
          <w:rFonts w:ascii="Times New Roman"/>
          <w:b w:val="false"/>
          <w:i w:val="false"/>
          <w:color w:val="000000"/>
          <w:sz w:val="28"/>
        </w:rPr>
        <w:t xml:space="preserve">
                                                      отбеливающий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E224      Пиросульфит калия (POTASSIUM METABISULPHIT) консервант, </w:t>
      </w:r>
      <w:r>
        <w:br/>
      </w:r>
      <w:r>
        <w:rPr>
          <w:rFonts w:ascii="Times New Roman"/>
          <w:b w:val="false"/>
          <w:i w:val="false"/>
          <w:color w:val="000000"/>
          <w:sz w:val="28"/>
        </w:rPr>
        <w:t xml:space="preserve">
                                                      антиокислитель </w:t>
      </w:r>
      <w:r>
        <w:br/>
      </w:r>
      <w:r>
        <w:rPr>
          <w:rFonts w:ascii="Times New Roman"/>
          <w:b w:val="false"/>
          <w:i w:val="false"/>
          <w:color w:val="000000"/>
          <w:sz w:val="28"/>
        </w:rPr>
        <w:t xml:space="preserve">
E225      Сульфит калия (POTASSIUM SULPHITE)          консервант, </w:t>
      </w:r>
      <w:r>
        <w:br/>
      </w:r>
      <w:r>
        <w:rPr>
          <w:rFonts w:ascii="Times New Roman"/>
          <w:b w:val="false"/>
          <w:i w:val="false"/>
          <w:color w:val="000000"/>
          <w:sz w:val="28"/>
        </w:rPr>
        <w:t xml:space="preserve">
                                                      антиокислитель </w:t>
      </w:r>
      <w:r>
        <w:br/>
      </w:r>
      <w:r>
        <w:rPr>
          <w:rFonts w:ascii="Times New Roman"/>
          <w:b w:val="false"/>
          <w:i w:val="false"/>
          <w:color w:val="000000"/>
          <w:sz w:val="28"/>
        </w:rPr>
        <w:t xml:space="preserve">
E226      Сульфит кальция (CALCIUM SULPHITE)          консервант, </w:t>
      </w:r>
      <w:r>
        <w:br/>
      </w:r>
      <w:r>
        <w:rPr>
          <w:rFonts w:ascii="Times New Roman"/>
          <w:b w:val="false"/>
          <w:i w:val="false"/>
          <w:color w:val="000000"/>
          <w:sz w:val="28"/>
        </w:rPr>
        <w:t xml:space="preserve">
                                                      антиокислитель </w:t>
      </w:r>
      <w:r>
        <w:br/>
      </w:r>
      <w:r>
        <w:rPr>
          <w:rFonts w:ascii="Times New Roman"/>
          <w:b w:val="false"/>
          <w:i w:val="false"/>
          <w:color w:val="000000"/>
          <w:sz w:val="28"/>
        </w:rPr>
        <w:t xml:space="preserve">
E227      Гидросульфит кальция (CALCIUM HYDROGEN      консервант, </w:t>
      </w:r>
      <w:r>
        <w:br/>
      </w:r>
      <w:r>
        <w:rPr>
          <w:rFonts w:ascii="Times New Roman"/>
          <w:b w:val="false"/>
          <w:i w:val="false"/>
          <w:color w:val="000000"/>
          <w:sz w:val="28"/>
        </w:rPr>
        <w:t xml:space="preserve">
          SULPHITE)                                   антиокислитель </w:t>
      </w:r>
      <w:r>
        <w:br/>
      </w:r>
      <w:r>
        <w:rPr>
          <w:rFonts w:ascii="Times New Roman"/>
          <w:b w:val="false"/>
          <w:i w:val="false"/>
          <w:color w:val="000000"/>
          <w:sz w:val="28"/>
        </w:rPr>
        <w:t xml:space="preserve">
E228      Гидросульфит (бисульфит) калия (POTASSIUM   консервант, </w:t>
      </w:r>
      <w:r>
        <w:br/>
      </w:r>
      <w:r>
        <w:rPr>
          <w:rFonts w:ascii="Times New Roman"/>
          <w:b w:val="false"/>
          <w:i w:val="false"/>
          <w:color w:val="000000"/>
          <w:sz w:val="28"/>
        </w:rPr>
        <w:t xml:space="preserve">
          BISULPHITE)                                 антиокислитель </w:t>
      </w:r>
      <w:r>
        <w:br/>
      </w:r>
      <w:r>
        <w:rPr>
          <w:rFonts w:ascii="Times New Roman"/>
          <w:b w:val="false"/>
          <w:i w:val="false"/>
          <w:color w:val="000000"/>
          <w:sz w:val="28"/>
        </w:rPr>
        <w:t xml:space="preserve">
E230      Дифенил (DIPHENYL)                          консервант </w:t>
      </w:r>
      <w:r>
        <w:br/>
      </w:r>
      <w:r>
        <w:rPr>
          <w:rFonts w:ascii="Times New Roman"/>
          <w:b w:val="false"/>
          <w:i w:val="false"/>
          <w:color w:val="000000"/>
          <w:sz w:val="28"/>
        </w:rPr>
        <w:t xml:space="preserve">
E231      Орто-Фенилфенол (ORTO-PHENYLPHENOL)         консервант </w:t>
      </w:r>
      <w:r>
        <w:br/>
      </w:r>
      <w:r>
        <w:rPr>
          <w:rFonts w:ascii="Times New Roman"/>
          <w:b w:val="false"/>
          <w:i w:val="false"/>
          <w:color w:val="000000"/>
          <w:sz w:val="28"/>
        </w:rPr>
        <w:t xml:space="preserve">
E232      Орто-фенилфенола натриевая соль (SODIUM </w:t>
      </w:r>
      <w:r>
        <w:br/>
      </w:r>
      <w:r>
        <w:rPr>
          <w:rFonts w:ascii="Times New Roman"/>
          <w:b w:val="false"/>
          <w:i w:val="false"/>
          <w:color w:val="000000"/>
          <w:sz w:val="28"/>
        </w:rPr>
        <w:t xml:space="preserve">
          0-PHENYLPHENOL)                             консервант </w:t>
      </w:r>
      <w:r>
        <w:br/>
      </w:r>
      <w:r>
        <w:rPr>
          <w:rFonts w:ascii="Times New Roman"/>
          <w:b w:val="false"/>
          <w:i w:val="false"/>
          <w:color w:val="000000"/>
          <w:sz w:val="28"/>
        </w:rPr>
        <w:t xml:space="preserve">
E234      Низин (NISIN)                               консервант </w:t>
      </w:r>
      <w:r>
        <w:br/>
      </w:r>
      <w:r>
        <w:rPr>
          <w:rFonts w:ascii="Times New Roman"/>
          <w:b w:val="false"/>
          <w:i w:val="false"/>
          <w:color w:val="000000"/>
          <w:sz w:val="28"/>
        </w:rPr>
        <w:t xml:space="preserve">
E235      Пимарицин, Натамицин (PIMARICIN, </w:t>
      </w:r>
      <w:r>
        <w:br/>
      </w:r>
      <w:r>
        <w:rPr>
          <w:rFonts w:ascii="Times New Roman"/>
          <w:b w:val="false"/>
          <w:i w:val="false"/>
          <w:color w:val="000000"/>
          <w:sz w:val="28"/>
        </w:rPr>
        <w:t xml:space="preserve">
          NATAMYCIN)                                  консервант </w:t>
      </w:r>
      <w:r>
        <w:br/>
      </w:r>
      <w:r>
        <w:rPr>
          <w:rFonts w:ascii="Times New Roman"/>
          <w:b w:val="false"/>
          <w:i w:val="false"/>
          <w:color w:val="000000"/>
          <w:sz w:val="28"/>
        </w:rPr>
        <w:t xml:space="preserve">
E236      Муравьиная кислота (FORMIC ACID)            консервант </w:t>
      </w:r>
      <w:r>
        <w:br/>
      </w:r>
      <w:r>
        <w:rPr>
          <w:rFonts w:ascii="Times New Roman"/>
          <w:b w:val="false"/>
          <w:i w:val="false"/>
          <w:color w:val="000000"/>
          <w:sz w:val="28"/>
        </w:rPr>
        <w:t xml:space="preserve">
E237      Формиат натрия (SODIUM FORMATE)             консервант </w:t>
      </w:r>
      <w:r>
        <w:br/>
      </w:r>
      <w:r>
        <w:rPr>
          <w:rFonts w:ascii="Times New Roman"/>
          <w:b w:val="false"/>
          <w:i w:val="false"/>
          <w:color w:val="000000"/>
          <w:sz w:val="28"/>
        </w:rPr>
        <w:t xml:space="preserve">
E238      Формиат кальция (CALCIUM FORMATE)           консервант </w:t>
      </w:r>
      <w:r>
        <w:br/>
      </w:r>
      <w:r>
        <w:rPr>
          <w:rFonts w:ascii="Times New Roman"/>
          <w:b w:val="false"/>
          <w:i w:val="false"/>
          <w:color w:val="000000"/>
          <w:sz w:val="28"/>
        </w:rPr>
        <w:t xml:space="preserve">
E239      Гексаметилентетрамин (HEXAMETHYLENE </w:t>
      </w:r>
      <w:r>
        <w:br/>
      </w:r>
      <w:r>
        <w:rPr>
          <w:rFonts w:ascii="Times New Roman"/>
          <w:b w:val="false"/>
          <w:i w:val="false"/>
          <w:color w:val="000000"/>
          <w:sz w:val="28"/>
        </w:rPr>
        <w:t xml:space="preserve">
          TETRAMINE)                                  консервант </w:t>
      </w:r>
      <w:r>
        <w:br/>
      </w:r>
      <w:r>
        <w:rPr>
          <w:rFonts w:ascii="Times New Roman"/>
          <w:b w:val="false"/>
          <w:i w:val="false"/>
          <w:color w:val="000000"/>
          <w:sz w:val="28"/>
        </w:rPr>
        <w:t xml:space="preserve">
E241      Гваяковая камедь (ОиМ GUAICUM)              консервант </w:t>
      </w:r>
      <w:r>
        <w:br/>
      </w:r>
      <w:r>
        <w:rPr>
          <w:rFonts w:ascii="Times New Roman"/>
          <w:b w:val="false"/>
          <w:i w:val="false"/>
          <w:color w:val="000000"/>
          <w:sz w:val="28"/>
        </w:rPr>
        <w:t xml:space="preserve">
E242      Диметилдикарбонат (велькорин) (DIMETHYL </w:t>
      </w:r>
      <w:r>
        <w:br/>
      </w:r>
      <w:r>
        <w:rPr>
          <w:rFonts w:ascii="Times New Roman"/>
          <w:b w:val="false"/>
          <w:i w:val="false"/>
          <w:color w:val="000000"/>
          <w:sz w:val="28"/>
        </w:rPr>
        <w:t xml:space="preserve">
          DICARBONATE)                                консервант </w:t>
      </w:r>
      <w:r>
        <w:br/>
      </w:r>
      <w:r>
        <w:rPr>
          <w:rFonts w:ascii="Times New Roman"/>
          <w:b w:val="false"/>
          <w:i w:val="false"/>
          <w:color w:val="000000"/>
          <w:sz w:val="28"/>
        </w:rPr>
        <w:t xml:space="preserve">
E249      Нитрит калия (POTASSIUM NITRITE)            консервант, </w:t>
      </w:r>
      <w:r>
        <w:br/>
      </w:r>
      <w:r>
        <w:rPr>
          <w:rFonts w:ascii="Times New Roman"/>
          <w:b w:val="false"/>
          <w:i w:val="false"/>
          <w:color w:val="000000"/>
          <w:sz w:val="28"/>
        </w:rPr>
        <w:t xml:space="preserve">
                                                      фиксатор </w:t>
      </w:r>
      <w:r>
        <w:br/>
      </w:r>
      <w:r>
        <w:rPr>
          <w:rFonts w:ascii="Times New Roman"/>
          <w:b w:val="false"/>
          <w:i w:val="false"/>
          <w:color w:val="000000"/>
          <w:sz w:val="28"/>
        </w:rPr>
        <w:t xml:space="preserve">
                                                      окраски </w:t>
      </w:r>
      <w:r>
        <w:br/>
      </w:r>
      <w:r>
        <w:rPr>
          <w:rFonts w:ascii="Times New Roman"/>
          <w:b w:val="false"/>
          <w:i w:val="false"/>
          <w:color w:val="000000"/>
          <w:sz w:val="28"/>
        </w:rPr>
        <w:t xml:space="preserve">
E250      Нитрит натрия (SODIUM NITRITE)              консервант, </w:t>
      </w:r>
      <w:r>
        <w:br/>
      </w:r>
      <w:r>
        <w:rPr>
          <w:rFonts w:ascii="Times New Roman"/>
          <w:b w:val="false"/>
          <w:i w:val="false"/>
          <w:color w:val="000000"/>
          <w:sz w:val="28"/>
        </w:rPr>
        <w:t xml:space="preserve">
                                                      фиксатор </w:t>
      </w:r>
      <w:r>
        <w:br/>
      </w:r>
      <w:r>
        <w:rPr>
          <w:rFonts w:ascii="Times New Roman"/>
          <w:b w:val="false"/>
          <w:i w:val="false"/>
          <w:color w:val="000000"/>
          <w:sz w:val="28"/>
        </w:rPr>
        <w:t xml:space="preserve">
                                                      окраски </w:t>
      </w:r>
      <w:r>
        <w:br/>
      </w:r>
      <w:r>
        <w:rPr>
          <w:rFonts w:ascii="Times New Roman"/>
          <w:b w:val="false"/>
          <w:i w:val="false"/>
          <w:color w:val="000000"/>
          <w:sz w:val="28"/>
        </w:rPr>
        <w:t xml:space="preserve">
E251      Нитрат натрия (SODIUM NITRATE)              консервант, </w:t>
      </w:r>
      <w:r>
        <w:br/>
      </w:r>
      <w:r>
        <w:rPr>
          <w:rFonts w:ascii="Times New Roman"/>
          <w:b w:val="false"/>
          <w:i w:val="false"/>
          <w:color w:val="000000"/>
          <w:sz w:val="28"/>
        </w:rPr>
        <w:t xml:space="preserve">
                                                      фиксатор </w:t>
      </w:r>
      <w:r>
        <w:br/>
      </w:r>
      <w:r>
        <w:rPr>
          <w:rFonts w:ascii="Times New Roman"/>
          <w:b w:val="false"/>
          <w:i w:val="false"/>
          <w:color w:val="000000"/>
          <w:sz w:val="28"/>
        </w:rPr>
        <w:t xml:space="preserve">
                                                      окраски </w:t>
      </w:r>
      <w:r>
        <w:br/>
      </w:r>
      <w:r>
        <w:rPr>
          <w:rFonts w:ascii="Times New Roman"/>
          <w:b w:val="false"/>
          <w:i w:val="false"/>
          <w:color w:val="000000"/>
          <w:sz w:val="28"/>
        </w:rPr>
        <w:t xml:space="preserve">
E252      Нитрат кaлия(POTASSIUM NITRATE)             консервант, </w:t>
      </w:r>
      <w:r>
        <w:br/>
      </w:r>
      <w:r>
        <w:rPr>
          <w:rFonts w:ascii="Times New Roman"/>
          <w:b w:val="false"/>
          <w:i w:val="false"/>
          <w:color w:val="000000"/>
          <w:sz w:val="28"/>
        </w:rPr>
        <w:t xml:space="preserve">
                                                      фиксатор </w:t>
      </w:r>
      <w:r>
        <w:br/>
      </w:r>
      <w:r>
        <w:rPr>
          <w:rFonts w:ascii="Times New Roman"/>
          <w:b w:val="false"/>
          <w:i w:val="false"/>
          <w:color w:val="000000"/>
          <w:sz w:val="28"/>
        </w:rPr>
        <w:t xml:space="preserve">
                                                      окраски </w:t>
      </w:r>
      <w:r>
        <w:br/>
      </w:r>
      <w:r>
        <w:rPr>
          <w:rFonts w:ascii="Times New Roman"/>
          <w:b w:val="false"/>
          <w:i w:val="false"/>
          <w:color w:val="000000"/>
          <w:sz w:val="28"/>
        </w:rPr>
        <w:t xml:space="preserve">
E260      Уксусная кислота ледяная (ACETIC ACID       консервант, </w:t>
      </w:r>
      <w:r>
        <w:br/>
      </w:r>
      <w:r>
        <w:rPr>
          <w:rFonts w:ascii="Times New Roman"/>
          <w:b w:val="false"/>
          <w:i w:val="false"/>
          <w:color w:val="000000"/>
          <w:sz w:val="28"/>
        </w:rPr>
        <w:t xml:space="preserve">
          GLACIAL)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E261      </w:t>
      </w:r>
      <w:r>
        <w:rPr>
          <w:rFonts w:ascii="Times New Roman"/>
          <w:b/>
          <w:i w:val="false"/>
          <w:color w:val="000000"/>
          <w:sz w:val="28"/>
        </w:rPr>
        <w:t xml:space="preserve">Ацетаты калия (POTASSIUM ACETATES) </w:t>
      </w:r>
      <w:r>
        <w:rPr>
          <w:rFonts w:ascii="Times New Roman"/>
          <w:b w:val="false"/>
          <w:i w:val="false"/>
          <w:color w:val="000000"/>
          <w:sz w:val="28"/>
        </w:rPr>
        <w:t xml:space="preserve">       консервант, </w:t>
      </w:r>
      <w:r>
        <w:br/>
      </w:r>
      <w:r>
        <w:rPr>
          <w:rFonts w:ascii="Times New Roman"/>
          <w:b w:val="false"/>
          <w:i w:val="false"/>
          <w:color w:val="000000"/>
          <w:sz w:val="28"/>
        </w:rPr>
        <w:t xml:space="preserve">
          (i) Ацетат калия (Potassium acetate)        регулятор </w:t>
      </w:r>
      <w:r>
        <w:br/>
      </w:r>
      <w:r>
        <w:rPr>
          <w:rFonts w:ascii="Times New Roman"/>
          <w:b w:val="false"/>
          <w:i w:val="false"/>
          <w:color w:val="000000"/>
          <w:sz w:val="28"/>
        </w:rPr>
        <w:t xml:space="preserve">
          (ii) Диацетат калия (Potassium diacetate)   кислотности </w:t>
      </w:r>
      <w:r>
        <w:br/>
      </w:r>
      <w:r>
        <w:rPr>
          <w:rFonts w:ascii="Times New Roman"/>
          <w:b w:val="false"/>
          <w:i w:val="false"/>
          <w:color w:val="000000"/>
          <w:sz w:val="28"/>
        </w:rPr>
        <w:t xml:space="preserve">
E262      </w:t>
      </w:r>
      <w:r>
        <w:rPr>
          <w:rFonts w:ascii="Times New Roman"/>
          <w:b/>
          <w:i w:val="false"/>
          <w:color w:val="000000"/>
          <w:sz w:val="28"/>
        </w:rPr>
        <w:t xml:space="preserve">Ацетаты натрия (SODIUM ACETATES) </w:t>
      </w:r>
      <w:r>
        <w:rPr>
          <w:rFonts w:ascii="Times New Roman"/>
          <w:b w:val="false"/>
          <w:i w:val="false"/>
          <w:color w:val="000000"/>
          <w:sz w:val="28"/>
        </w:rPr>
        <w:t xml:space="preserve">         консервант, </w:t>
      </w:r>
      <w:r>
        <w:br/>
      </w:r>
      <w:r>
        <w:rPr>
          <w:rFonts w:ascii="Times New Roman"/>
          <w:b w:val="false"/>
          <w:i w:val="false"/>
          <w:color w:val="000000"/>
          <w:sz w:val="28"/>
        </w:rPr>
        <w:t xml:space="preserve">
          (i) Ацетат натрия (Sodium acetate)          регулятор </w:t>
      </w:r>
      <w:r>
        <w:br/>
      </w:r>
      <w:r>
        <w:rPr>
          <w:rFonts w:ascii="Times New Roman"/>
          <w:b w:val="false"/>
          <w:i w:val="false"/>
          <w:color w:val="000000"/>
          <w:sz w:val="28"/>
        </w:rPr>
        <w:t xml:space="preserve">
          (ii) Диацетат натрия (Sodium diacetate)     кислотности </w:t>
      </w:r>
      <w:r>
        <w:br/>
      </w:r>
      <w:r>
        <w:rPr>
          <w:rFonts w:ascii="Times New Roman"/>
          <w:b w:val="false"/>
          <w:i w:val="false"/>
          <w:color w:val="000000"/>
          <w:sz w:val="28"/>
        </w:rPr>
        <w:t xml:space="preserve">
E263      Ацетат кальция (CALCIUM ACETATES)           консервант,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E264      Ацетат аммония (AMMONIUM ACETATE)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E265      Дегидрацетовая кислота (DEHYDROACETIC </w:t>
      </w:r>
      <w:r>
        <w:br/>
      </w:r>
      <w:r>
        <w:rPr>
          <w:rFonts w:ascii="Times New Roman"/>
          <w:b w:val="false"/>
          <w:i w:val="false"/>
          <w:color w:val="000000"/>
          <w:sz w:val="28"/>
        </w:rPr>
        <w:t xml:space="preserve">
          ACID)                                       консервант </w:t>
      </w:r>
      <w:r>
        <w:br/>
      </w:r>
      <w:r>
        <w:rPr>
          <w:rFonts w:ascii="Times New Roman"/>
          <w:b w:val="false"/>
          <w:i w:val="false"/>
          <w:color w:val="000000"/>
          <w:sz w:val="28"/>
        </w:rPr>
        <w:t xml:space="preserve">
E266      Дегидрацетат натрия (SODIUM </w:t>
      </w:r>
      <w:r>
        <w:br/>
      </w:r>
      <w:r>
        <w:rPr>
          <w:rFonts w:ascii="Times New Roman"/>
          <w:b w:val="false"/>
          <w:i w:val="false"/>
          <w:color w:val="000000"/>
          <w:sz w:val="28"/>
        </w:rPr>
        <w:t xml:space="preserve">
          DEHYDROACETATE)                             консервант </w:t>
      </w:r>
      <w:r>
        <w:br/>
      </w:r>
      <w:r>
        <w:rPr>
          <w:rFonts w:ascii="Times New Roman"/>
          <w:b w:val="false"/>
          <w:i w:val="false"/>
          <w:color w:val="000000"/>
          <w:sz w:val="28"/>
        </w:rPr>
        <w:t xml:space="preserve">
E270      Молочная кислота, L-, D и DL- (LACTIC       регулятор </w:t>
      </w:r>
      <w:r>
        <w:br/>
      </w:r>
      <w:r>
        <w:rPr>
          <w:rFonts w:ascii="Times New Roman"/>
          <w:b w:val="false"/>
          <w:i w:val="false"/>
          <w:color w:val="000000"/>
          <w:sz w:val="28"/>
        </w:rPr>
        <w:t xml:space="preserve">
          ACID, L-, D- and DL-)                       кислотности </w:t>
      </w:r>
      <w:r>
        <w:br/>
      </w:r>
      <w:r>
        <w:rPr>
          <w:rFonts w:ascii="Times New Roman"/>
          <w:b w:val="false"/>
          <w:i w:val="false"/>
          <w:color w:val="000000"/>
          <w:sz w:val="28"/>
        </w:rPr>
        <w:t xml:space="preserve">
E280      Пропионовая кислота (PROPIONIC ACID)        консервант </w:t>
      </w:r>
      <w:r>
        <w:br/>
      </w:r>
      <w:r>
        <w:rPr>
          <w:rFonts w:ascii="Times New Roman"/>
          <w:b w:val="false"/>
          <w:i w:val="false"/>
          <w:color w:val="000000"/>
          <w:sz w:val="28"/>
        </w:rPr>
        <w:t xml:space="preserve">
E281      Пропионат натрия (SODIUM PROPIONATE)        консервант </w:t>
      </w:r>
      <w:r>
        <w:br/>
      </w:r>
      <w:r>
        <w:rPr>
          <w:rFonts w:ascii="Times New Roman"/>
          <w:b w:val="false"/>
          <w:i w:val="false"/>
          <w:color w:val="000000"/>
          <w:sz w:val="28"/>
        </w:rPr>
        <w:t xml:space="preserve">
E282      Пропионат кальция (CALCIUM PROPIONATE)      консервант </w:t>
      </w:r>
      <w:r>
        <w:br/>
      </w:r>
      <w:r>
        <w:rPr>
          <w:rFonts w:ascii="Times New Roman"/>
          <w:b w:val="false"/>
          <w:i w:val="false"/>
          <w:color w:val="000000"/>
          <w:sz w:val="28"/>
        </w:rPr>
        <w:t xml:space="preserve">
E283      Пропионат калия (POTASSIUM PROPIONATE)      консервант </w:t>
      </w:r>
      <w:r>
        <w:br/>
      </w:r>
      <w:r>
        <w:rPr>
          <w:rFonts w:ascii="Times New Roman"/>
          <w:b w:val="false"/>
          <w:i w:val="false"/>
          <w:color w:val="000000"/>
          <w:sz w:val="28"/>
        </w:rPr>
        <w:t xml:space="preserve">
E290      Диоксид углерода (CARBON DIOXIDE)           газ для </w:t>
      </w:r>
      <w:r>
        <w:br/>
      </w:r>
      <w:r>
        <w:rPr>
          <w:rFonts w:ascii="Times New Roman"/>
          <w:b w:val="false"/>
          <w:i w:val="false"/>
          <w:color w:val="000000"/>
          <w:sz w:val="28"/>
        </w:rPr>
        <w:t xml:space="preserve">
                                                      насыщения </w:t>
      </w:r>
      <w:r>
        <w:br/>
      </w:r>
      <w:r>
        <w:rPr>
          <w:rFonts w:ascii="Times New Roman"/>
          <w:b w:val="false"/>
          <w:i w:val="false"/>
          <w:color w:val="000000"/>
          <w:sz w:val="28"/>
        </w:rPr>
        <w:t xml:space="preserve">
                                                      напитков </w:t>
      </w:r>
      <w:r>
        <w:br/>
      </w:r>
      <w:r>
        <w:rPr>
          <w:rFonts w:ascii="Times New Roman"/>
          <w:b w:val="false"/>
          <w:i w:val="false"/>
          <w:color w:val="000000"/>
          <w:sz w:val="28"/>
        </w:rPr>
        <w:t xml:space="preserve">
E296      Яблочная кислота (MALIC ACID, DL-)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E297      Фумаровая кислота (FUMARIC ACID)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Е300      Аскорбиновая кислота, L- (ASCORBIC ASID, </w:t>
      </w:r>
      <w:r>
        <w:br/>
      </w:r>
      <w:r>
        <w:rPr>
          <w:rFonts w:ascii="Times New Roman"/>
          <w:b w:val="false"/>
          <w:i w:val="false"/>
          <w:color w:val="000000"/>
          <w:sz w:val="28"/>
        </w:rPr>
        <w:t xml:space="preserve">
          L-)                                         антиокислитель </w:t>
      </w:r>
      <w:r>
        <w:br/>
      </w:r>
      <w:r>
        <w:rPr>
          <w:rFonts w:ascii="Times New Roman"/>
          <w:b w:val="false"/>
          <w:i w:val="false"/>
          <w:color w:val="000000"/>
          <w:sz w:val="28"/>
        </w:rPr>
        <w:t xml:space="preserve">
E301      Аскорбат натрия (SODIUM ASCORBATE)          антиокислитель </w:t>
      </w:r>
      <w:r>
        <w:br/>
      </w:r>
      <w:r>
        <w:rPr>
          <w:rFonts w:ascii="Times New Roman"/>
          <w:b w:val="false"/>
          <w:i w:val="false"/>
          <w:color w:val="000000"/>
          <w:sz w:val="28"/>
        </w:rPr>
        <w:t xml:space="preserve">
E302      Аскорбат кальция (CALCIUM ASCORBATE)        антиокислитель </w:t>
      </w:r>
      <w:r>
        <w:br/>
      </w:r>
      <w:r>
        <w:rPr>
          <w:rFonts w:ascii="Times New Roman"/>
          <w:b w:val="false"/>
          <w:i w:val="false"/>
          <w:color w:val="000000"/>
          <w:sz w:val="28"/>
        </w:rPr>
        <w:t xml:space="preserve">
Е303      Аскорбат калия (POTASSIUM ASCORBATE)        антиокислитель </w:t>
      </w:r>
      <w:r>
        <w:br/>
      </w:r>
      <w:r>
        <w:rPr>
          <w:rFonts w:ascii="Times New Roman"/>
          <w:b w:val="false"/>
          <w:i w:val="false"/>
          <w:color w:val="000000"/>
          <w:sz w:val="28"/>
        </w:rPr>
        <w:t xml:space="preserve">
Е304      Аскорбилпальмитат (ASCORBYL PALMITATE)      антиокислитель </w:t>
      </w:r>
      <w:r>
        <w:br/>
      </w:r>
      <w:r>
        <w:rPr>
          <w:rFonts w:ascii="Times New Roman"/>
          <w:b w:val="false"/>
          <w:i w:val="false"/>
          <w:color w:val="000000"/>
          <w:sz w:val="28"/>
        </w:rPr>
        <w:t xml:space="preserve">
Е305      Аскорбилстеарат (ASCORBYL STEARATE)         антиокислитель </w:t>
      </w:r>
      <w:r>
        <w:br/>
      </w:r>
      <w:r>
        <w:rPr>
          <w:rFonts w:ascii="Times New Roman"/>
          <w:b w:val="false"/>
          <w:i w:val="false"/>
          <w:color w:val="000000"/>
          <w:sz w:val="28"/>
        </w:rPr>
        <w:t xml:space="preserve">
E306      Токрферолы, концентрат смеси (MIXED </w:t>
      </w:r>
      <w:r>
        <w:br/>
      </w:r>
      <w:r>
        <w:rPr>
          <w:rFonts w:ascii="Times New Roman"/>
          <w:b w:val="false"/>
          <w:i w:val="false"/>
          <w:color w:val="000000"/>
          <w:sz w:val="28"/>
        </w:rPr>
        <w:t xml:space="preserve">
          TOCOPHEROLS CONCENTRATE)                    антиокислитель </w:t>
      </w:r>
      <w:r>
        <w:br/>
      </w:r>
      <w:r>
        <w:rPr>
          <w:rFonts w:ascii="Times New Roman"/>
          <w:b w:val="false"/>
          <w:i w:val="false"/>
          <w:color w:val="000000"/>
          <w:sz w:val="28"/>
        </w:rPr>
        <w:t xml:space="preserve">
E307      Альфа-токоферол (ALPHA-TOCOPHEROL)          антиокислитель </w:t>
      </w:r>
      <w:r>
        <w:br/>
      </w:r>
      <w:r>
        <w:rPr>
          <w:rFonts w:ascii="Times New Roman"/>
          <w:b w:val="false"/>
          <w:i w:val="false"/>
          <w:color w:val="000000"/>
          <w:sz w:val="28"/>
        </w:rPr>
        <w:t xml:space="preserve">
E308      Гамма-токоферол синтетический (SYNTETHIC </w:t>
      </w:r>
      <w:r>
        <w:br/>
      </w:r>
      <w:r>
        <w:rPr>
          <w:rFonts w:ascii="Times New Roman"/>
          <w:b w:val="false"/>
          <w:i w:val="false"/>
          <w:color w:val="000000"/>
          <w:sz w:val="28"/>
        </w:rPr>
        <w:t xml:space="preserve">
          GAMMA-TOCOPHEROL)                           антиокислитель </w:t>
      </w:r>
      <w:r>
        <w:br/>
      </w:r>
      <w:r>
        <w:rPr>
          <w:rFonts w:ascii="Times New Roman"/>
          <w:b w:val="false"/>
          <w:i w:val="false"/>
          <w:color w:val="000000"/>
          <w:sz w:val="28"/>
        </w:rPr>
        <w:t xml:space="preserve">
E309      Дельта-токоферол синтетический (SYNTETHIC </w:t>
      </w:r>
      <w:r>
        <w:br/>
      </w:r>
      <w:r>
        <w:rPr>
          <w:rFonts w:ascii="Times New Roman"/>
          <w:b w:val="false"/>
          <w:i w:val="false"/>
          <w:color w:val="000000"/>
          <w:sz w:val="28"/>
        </w:rPr>
        <w:t xml:space="preserve">
          DELTA-TOCOPHEROL)                           антиокислитель </w:t>
      </w:r>
      <w:r>
        <w:br/>
      </w:r>
      <w:r>
        <w:rPr>
          <w:rFonts w:ascii="Times New Roman"/>
          <w:b w:val="false"/>
          <w:i w:val="false"/>
          <w:color w:val="000000"/>
          <w:sz w:val="28"/>
        </w:rPr>
        <w:t xml:space="preserve">
E310      Пропилгаллат (PROPYL GALLATE)               антиокислитель </w:t>
      </w:r>
      <w:r>
        <w:br/>
      </w:r>
      <w:r>
        <w:rPr>
          <w:rFonts w:ascii="Times New Roman"/>
          <w:b w:val="false"/>
          <w:i w:val="false"/>
          <w:color w:val="000000"/>
          <w:sz w:val="28"/>
        </w:rPr>
        <w:t xml:space="preserve">
E311      Октилгаллат (OCTYL GALLATE)                 антиокислитель </w:t>
      </w:r>
      <w:r>
        <w:br/>
      </w:r>
      <w:r>
        <w:rPr>
          <w:rFonts w:ascii="Times New Roman"/>
          <w:b w:val="false"/>
          <w:i w:val="false"/>
          <w:color w:val="000000"/>
          <w:sz w:val="28"/>
        </w:rPr>
        <w:t xml:space="preserve">
E312      Додецилгаллат (DODECYL GALLATE)             антиокислитель </w:t>
      </w:r>
      <w:r>
        <w:br/>
      </w:r>
      <w:r>
        <w:rPr>
          <w:rFonts w:ascii="Times New Roman"/>
          <w:b w:val="false"/>
          <w:i w:val="false"/>
          <w:color w:val="000000"/>
          <w:sz w:val="28"/>
        </w:rPr>
        <w:t xml:space="preserve">
E314      Гваяковая смола (GUAIAC RESIN)              антиокислитель </w:t>
      </w:r>
      <w:r>
        <w:br/>
      </w:r>
      <w:r>
        <w:rPr>
          <w:rFonts w:ascii="Times New Roman"/>
          <w:b w:val="false"/>
          <w:i w:val="false"/>
          <w:color w:val="000000"/>
          <w:sz w:val="28"/>
        </w:rPr>
        <w:t xml:space="preserve">
E315      Изоаскорбиновая (эриторбовая) кислота </w:t>
      </w:r>
      <w:r>
        <w:br/>
      </w:r>
      <w:r>
        <w:rPr>
          <w:rFonts w:ascii="Times New Roman"/>
          <w:b w:val="false"/>
          <w:i w:val="false"/>
          <w:color w:val="000000"/>
          <w:sz w:val="28"/>
        </w:rPr>
        <w:t xml:space="preserve">
          (ISOASCORBIC ACID, ERYTHORBIC ACID)         антиокислитель </w:t>
      </w:r>
      <w:r>
        <w:br/>
      </w:r>
      <w:r>
        <w:rPr>
          <w:rFonts w:ascii="Times New Roman"/>
          <w:b w:val="false"/>
          <w:i w:val="false"/>
          <w:color w:val="000000"/>
          <w:sz w:val="28"/>
        </w:rPr>
        <w:t xml:space="preserve">
E316      Изоаскорбат натрия (ООШМ ISOASCORBATE)       антиокислитель </w:t>
      </w:r>
      <w:r>
        <w:br/>
      </w:r>
      <w:r>
        <w:rPr>
          <w:rFonts w:ascii="Times New Roman"/>
          <w:b w:val="false"/>
          <w:i w:val="false"/>
          <w:color w:val="000000"/>
          <w:sz w:val="28"/>
        </w:rPr>
        <w:t xml:space="preserve">
E317      Изоаскорбат калия (POTASSIM ISOASCORBATE)   антиокислитель </w:t>
      </w:r>
      <w:r>
        <w:br/>
      </w:r>
      <w:r>
        <w:rPr>
          <w:rFonts w:ascii="Times New Roman"/>
          <w:b w:val="false"/>
          <w:i w:val="false"/>
          <w:color w:val="000000"/>
          <w:sz w:val="28"/>
        </w:rPr>
        <w:t xml:space="preserve">
E318      Изоаскорбат кальция (CALCIUM ISOASCORBATE)  антиокислитель </w:t>
      </w:r>
      <w:r>
        <w:br/>
      </w:r>
      <w:r>
        <w:rPr>
          <w:rFonts w:ascii="Times New Roman"/>
          <w:b w:val="false"/>
          <w:i w:val="false"/>
          <w:color w:val="000000"/>
          <w:sz w:val="28"/>
        </w:rPr>
        <w:t xml:space="preserve">
E319      Трет-Бутилгидрохинон (TERTIARY </w:t>
      </w:r>
      <w:r>
        <w:br/>
      </w:r>
      <w:r>
        <w:rPr>
          <w:rFonts w:ascii="Times New Roman"/>
          <w:b w:val="false"/>
          <w:i w:val="false"/>
          <w:color w:val="000000"/>
          <w:sz w:val="28"/>
        </w:rPr>
        <w:t xml:space="preserve">
          BUTYLHYDROQUINONE)                          антиокислитель </w:t>
      </w:r>
      <w:r>
        <w:br/>
      </w:r>
      <w:r>
        <w:rPr>
          <w:rFonts w:ascii="Times New Roman"/>
          <w:b w:val="false"/>
          <w:i w:val="false"/>
          <w:color w:val="000000"/>
          <w:sz w:val="28"/>
        </w:rPr>
        <w:t xml:space="preserve">
E320      Бутилгидроксианизол (BUTYLATED </w:t>
      </w:r>
      <w:r>
        <w:br/>
      </w:r>
      <w:r>
        <w:rPr>
          <w:rFonts w:ascii="Times New Roman"/>
          <w:b w:val="false"/>
          <w:i w:val="false"/>
          <w:color w:val="000000"/>
          <w:sz w:val="28"/>
        </w:rPr>
        <w:t xml:space="preserve">
          HYDROXYANISOLE)                             антиокислитель </w:t>
      </w:r>
      <w:r>
        <w:br/>
      </w:r>
      <w:r>
        <w:rPr>
          <w:rFonts w:ascii="Times New Roman"/>
          <w:b w:val="false"/>
          <w:i w:val="false"/>
          <w:color w:val="000000"/>
          <w:sz w:val="28"/>
        </w:rPr>
        <w:t xml:space="preserve">
E321      Бугилгадрокситолуол  "HoHon" (BUTYLATED </w:t>
      </w:r>
      <w:r>
        <w:br/>
      </w:r>
      <w:r>
        <w:rPr>
          <w:rFonts w:ascii="Times New Roman"/>
          <w:b w:val="false"/>
          <w:i w:val="false"/>
          <w:color w:val="000000"/>
          <w:sz w:val="28"/>
        </w:rPr>
        <w:t xml:space="preserve">
          HYDROXYTOLUENE)                             антиокислитель </w:t>
      </w:r>
      <w:r>
        <w:br/>
      </w:r>
      <w:r>
        <w:rPr>
          <w:rFonts w:ascii="Times New Roman"/>
          <w:b w:val="false"/>
          <w:i w:val="false"/>
          <w:color w:val="000000"/>
          <w:sz w:val="28"/>
        </w:rPr>
        <w:t xml:space="preserve">
E322      Лецитины, фосфатиды (LECITHINS)             антиокисли- </w:t>
      </w:r>
      <w:r>
        <w:br/>
      </w:r>
      <w:r>
        <w:rPr>
          <w:rFonts w:ascii="Times New Roman"/>
          <w:b w:val="false"/>
          <w:i w:val="false"/>
          <w:color w:val="000000"/>
          <w:sz w:val="28"/>
        </w:rPr>
        <w:t xml:space="preserve">
                                                      тель, эмульга- </w:t>
      </w:r>
      <w:r>
        <w:br/>
      </w:r>
      <w:r>
        <w:rPr>
          <w:rFonts w:ascii="Times New Roman"/>
          <w:b w:val="false"/>
          <w:i w:val="false"/>
          <w:color w:val="000000"/>
          <w:sz w:val="28"/>
        </w:rPr>
        <w:t xml:space="preserve">
                                                      тор </w:t>
      </w:r>
      <w:r>
        <w:br/>
      </w:r>
      <w:r>
        <w:rPr>
          <w:rFonts w:ascii="Times New Roman"/>
          <w:b w:val="false"/>
          <w:i w:val="false"/>
          <w:color w:val="000000"/>
          <w:sz w:val="28"/>
        </w:rPr>
        <w:t xml:space="preserve">
E323      Аноксомер (ANOXOMER)                        антиокислитель </w:t>
      </w:r>
      <w:r>
        <w:br/>
      </w:r>
      <w:r>
        <w:rPr>
          <w:rFonts w:ascii="Times New Roman"/>
          <w:b w:val="false"/>
          <w:i w:val="false"/>
          <w:color w:val="000000"/>
          <w:sz w:val="28"/>
        </w:rPr>
        <w:t xml:space="preserve">
E325      Лактат натрия (SODIUM LACTATE)              синергист </w:t>
      </w:r>
      <w:r>
        <w:br/>
      </w:r>
      <w:r>
        <w:rPr>
          <w:rFonts w:ascii="Times New Roman"/>
          <w:b w:val="false"/>
          <w:i w:val="false"/>
          <w:color w:val="000000"/>
          <w:sz w:val="28"/>
        </w:rPr>
        <w:t xml:space="preserve">
                                                      антиокислителя, </w:t>
      </w:r>
      <w:r>
        <w:br/>
      </w:r>
      <w:r>
        <w:rPr>
          <w:rFonts w:ascii="Times New Roman"/>
          <w:b w:val="false"/>
          <w:i w:val="false"/>
          <w:color w:val="000000"/>
          <w:sz w:val="28"/>
        </w:rPr>
        <w:t xml:space="preserve">
                                                      влагудержи- </w:t>
      </w:r>
      <w:r>
        <w:br/>
      </w:r>
      <w:r>
        <w:rPr>
          <w:rFonts w:ascii="Times New Roman"/>
          <w:b w:val="false"/>
          <w:i w:val="false"/>
          <w:color w:val="000000"/>
          <w:sz w:val="28"/>
        </w:rPr>
        <w:t xml:space="preserve">
                                                      вающий агент, </w:t>
      </w:r>
      <w:r>
        <w:br/>
      </w:r>
      <w:r>
        <w:rPr>
          <w:rFonts w:ascii="Times New Roman"/>
          <w:b w:val="false"/>
          <w:i w:val="false"/>
          <w:color w:val="000000"/>
          <w:sz w:val="28"/>
        </w:rPr>
        <w:t xml:space="preserve">
                                                      наполнитель </w:t>
      </w:r>
      <w:r>
        <w:br/>
      </w:r>
      <w:r>
        <w:rPr>
          <w:rFonts w:ascii="Times New Roman"/>
          <w:b w:val="false"/>
          <w:i w:val="false"/>
          <w:color w:val="000000"/>
          <w:sz w:val="28"/>
        </w:rPr>
        <w:t xml:space="preserve">
E326      Лакгат калия (POTASSIUM LACTATE)            синергист </w:t>
      </w:r>
      <w:r>
        <w:br/>
      </w:r>
      <w:r>
        <w:rPr>
          <w:rFonts w:ascii="Times New Roman"/>
          <w:b w:val="false"/>
          <w:i w:val="false"/>
          <w:color w:val="000000"/>
          <w:sz w:val="28"/>
        </w:rPr>
        <w:t xml:space="preserve">
                                                      антиокислителя, </w:t>
      </w:r>
      <w:r>
        <w:br/>
      </w:r>
      <w:r>
        <w:rPr>
          <w:rFonts w:ascii="Times New Roman"/>
          <w:b w:val="false"/>
          <w:i w:val="false"/>
          <w:color w:val="000000"/>
          <w:sz w:val="28"/>
        </w:rPr>
        <w:t xml:space="preserv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E327      Лактат кальция (CALCIUM LACTATE)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улучшитель </w:t>
      </w:r>
      <w:r>
        <w:br/>
      </w:r>
      <w:r>
        <w:rPr>
          <w:rFonts w:ascii="Times New Roman"/>
          <w:b w:val="false"/>
          <w:i w:val="false"/>
          <w:color w:val="000000"/>
          <w:sz w:val="28"/>
        </w:rPr>
        <w:t xml:space="preserve">
                                                      муки и хлеба </w:t>
      </w:r>
      <w:r>
        <w:br/>
      </w:r>
      <w:r>
        <w:rPr>
          <w:rFonts w:ascii="Times New Roman"/>
          <w:b w:val="false"/>
          <w:i w:val="false"/>
          <w:color w:val="000000"/>
          <w:sz w:val="28"/>
        </w:rPr>
        <w:t xml:space="preserve">
E328      Лактат аммония (AMMONIUM LACTATE)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улучшитель </w:t>
      </w:r>
      <w:r>
        <w:br/>
      </w:r>
      <w:r>
        <w:rPr>
          <w:rFonts w:ascii="Times New Roman"/>
          <w:b w:val="false"/>
          <w:i w:val="false"/>
          <w:color w:val="000000"/>
          <w:sz w:val="28"/>
        </w:rPr>
        <w:t xml:space="preserve">
                                                      муки и хлеба </w:t>
      </w:r>
      <w:r>
        <w:br/>
      </w:r>
      <w:r>
        <w:rPr>
          <w:rFonts w:ascii="Times New Roman"/>
          <w:b w:val="false"/>
          <w:i w:val="false"/>
          <w:color w:val="000000"/>
          <w:sz w:val="28"/>
        </w:rPr>
        <w:t xml:space="preserve">
E329      Лактат магния, DL- (MAGNESIUM LACTATE,      регулятор </w:t>
      </w:r>
      <w:r>
        <w:br/>
      </w:r>
      <w:r>
        <w:rPr>
          <w:rFonts w:ascii="Times New Roman"/>
          <w:b w:val="false"/>
          <w:i w:val="false"/>
          <w:color w:val="000000"/>
          <w:sz w:val="28"/>
        </w:rPr>
        <w:t xml:space="preserve">
          DL-)                                        кислотности, </w:t>
      </w:r>
      <w:r>
        <w:br/>
      </w:r>
      <w:r>
        <w:rPr>
          <w:rFonts w:ascii="Times New Roman"/>
          <w:b w:val="false"/>
          <w:i w:val="false"/>
          <w:color w:val="000000"/>
          <w:sz w:val="28"/>
        </w:rPr>
        <w:t xml:space="preserve">
                                                      улучшитель </w:t>
      </w:r>
      <w:r>
        <w:br/>
      </w:r>
      <w:r>
        <w:rPr>
          <w:rFonts w:ascii="Times New Roman"/>
          <w:b w:val="false"/>
          <w:i w:val="false"/>
          <w:color w:val="000000"/>
          <w:sz w:val="28"/>
        </w:rPr>
        <w:t xml:space="preserve">
                                                      муки и хлеба </w:t>
      </w:r>
      <w:r>
        <w:br/>
      </w:r>
      <w:r>
        <w:rPr>
          <w:rFonts w:ascii="Times New Roman"/>
          <w:b w:val="false"/>
          <w:i w:val="false"/>
          <w:color w:val="000000"/>
          <w:sz w:val="28"/>
        </w:rPr>
        <w:t xml:space="preserve">
ЕЗЗО      Лимонная кислота (CITRIC ACID)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антиокисли- </w:t>
      </w:r>
      <w:r>
        <w:br/>
      </w:r>
      <w:r>
        <w:rPr>
          <w:rFonts w:ascii="Times New Roman"/>
          <w:b w:val="false"/>
          <w:i w:val="false"/>
          <w:color w:val="000000"/>
          <w:sz w:val="28"/>
        </w:rPr>
        <w:t xml:space="preserve">
                                                      тель, комплек- </w:t>
      </w:r>
      <w:r>
        <w:br/>
      </w:r>
      <w:r>
        <w:rPr>
          <w:rFonts w:ascii="Times New Roman"/>
          <w:b w:val="false"/>
          <w:i w:val="false"/>
          <w:color w:val="000000"/>
          <w:sz w:val="28"/>
        </w:rPr>
        <w:t xml:space="preserve">
                                                      сообразователь </w:t>
      </w:r>
      <w:r>
        <w:br/>
      </w:r>
      <w:r>
        <w:rPr>
          <w:rFonts w:ascii="Times New Roman"/>
          <w:b w:val="false"/>
          <w:i w:val="false"/>
          <w:color w:val="000000"/>
          <w:sz w:val="28"/>
        </w:rPr>
        <w:t xml:space="preserve">
Е331      </w:t>
      </w:r>
      <w:r>
        <w:rPr>
          <w:rFonts w:ascii="Times New Roman"/>
          <w:b/>
          <w:i w:val="false"/>
          <w:color w:val="000000"/>
          <w:sz w:val="28"/>
        </w:rPr>
        <w:t xml:space="preserve">Цитраты натрия (SODIUM CITRATES) </w:t>
      </w:r>
      <w:r>
        <w:rPr>
          <w:rFonts w:ascii="Times New Roman"/>
          <w:b w:val="false"/>
          <w:i w:val="false"/>
          <w:color w:val="000000"/>
          <w:sz w:val="28"/>
        </w:rPr>
        <w:t xml:space="preserve">         регулятор </w:t>
      </w:r>
      <w:r>
        <w:br/>
      </w:r>
      <w:r>
        <w:rPr>
          <w:rFonts w:ascii="Times New Roman"/>
          <w:b w:val="false"/>
          <w:i w:val="false"/>
          <w:color w:val="000000"/>
          <w:sz w:val="28"/>
        </w:rPr>
        <w:t xml:space="preserve">
          (i) Цитрат натрия 1-замещенный (Sodium      кислотности, </w:t>
      </w:r>
      <w:r>
        <w:br/>
      </w:r>
      <w:r>
        <w:rPr>
          <w:rFonts w:ascii="Times New Roman"/>
          <w:b w:val="false"/>
          <w:i w:val="false"/>
          <w:color w:val="000000"/>
          <w:sz w:val="28"/>
        </w:rPr>
        <w:t xml:space="preserve">
              dihydrogen citrate)                     эмульгатор, </w:t>
      </w:r>
      <w:r>
        <w:br/>
      </w:r>
      <w:r>
        <w:rPr>
          <w:rFonts w:ascii="Times New Roman"/>
          <w:b w:val="false"/>
          <w:i w:val="false"/>
          <w:color w:val="000000"/>
          <w:sz w:val="28"/>
        </w:rPr>
        <w:t xml:space="preserve">
          (ii) Цитрат натрия 2-эамещенный (Disodium   стабилизатор, </w:t>
      </w:r>
      <w:r>
        <w:br/>
      </w:r>
      <w:r>
        <w:rPr>
          <w:rFonts w:ascii="Times New Roman"/>
          <w:b w:val="false"/>
          <w:i w:val="false"/>
          <w:color w:val="000000"/>
          <w:sz w:val="28"/>
        </w:rPr>
        <w:t xml:space="preserve">
               monohydrogen citrate)                  комплексо- </w:t>
      </w:r>
      <w:r>
        <w:br/>
      </w:r>
      <w:r>
        <w:rPr>
          <w:rFonts w:ascii="Times New Roman"/>
          <w:b w:val="false"/>
          <w:i w:val="false"/>
          <w:color w:val="000000"/>
          <w:sz w:val="28"/>
        </w:rPr>
        <w:t xml:space="preserve">
          (iii) Цитрат натрия 3-замещенный (Tnsodium  образователь </w:t>
      </w:r>
      <w:r>
        <w:br/>
      </w:r>
      <w:r>
        <w:rPr>
          <w:rFonts w:ascii="Times New Roman"/>
          <w:b w:val="false"/>
          <w:i w:val="false"/>
          <w:color w:val="000000"/>
          <w:sz w:val="28"/>
        </w:rPr>
        <w:t xml:space="preserve">
                citrate) </w:t>
      </w:r>
      <w:r>
        <w:br/>
      </w:r>
      <w:r>
        <w:rPr>
          <w:rFonts w:ascii="Times New Roman"/>
          <w:b w:val="false"/>
          <w:i w:val="false"/>
          <w:color w:val="000000"/>
          <w:sz w:val="28"/>
        </w:rPr>
        <w:t xml:space="preserve">
Е332      </w:t>
      </w:r>
      <w:r>
        <w:rPr>
          <w:rFonts w:ascii="Times New Roman"/>
          <w:b/>
          <w:i w:val="false"/>
          <w:color w:val="000000"/>
          <w:sz w:val="28"/>
        </w:rPr>
        <w:t xml:space="preserve">Цитраты калия (POTASSIUM CITRATES)          </w:t>
      </w:r>
      <w:r>
        <w:rPr>
          <w:rFonts w:ascii="Times New Roman"/>
          <w:b w:val="false"/>
          <w:i w:val="false"/>
          <w:color w:val="000000"/>
          <w:sz w:val="28"/>
        </w:rPr>
        <w:t xml:space="preserve">регулятор </w:t>
      </w:r>
      <w:r>
        <w:br/>
      </w:r>
      <w:r>
        <w:rPr>
          <w:rFonts w:ascii="Times New Roman"/>
          <w:b w:val="false"/>
          <w:i w:val="false"/>
          <w:color w:val="000000"/>
          <w:sz w:val="28"/>
        </w:rPr>
        <w:t xml:space="preserve">
          (i) Цитрат калия 2-замещенный (Potassium    кислотности, </w:t>
      </w:r>
      <w:r>
        <w:br/>
      </w:r>
      <w:r>
        <w:rPr>
          <w:rFonts w:ascii="Times New Roman"/>
          <w:b w:val="false"/>
          <w:i w:val="false"/>
          <w:color w:val="000000"/>
          <w:sz w:val="28"/>
        </w:rPr>
        <w:t xml:space="preserve">
              dihydrogen citrate)                     стабилизатор, </w:t>
      </w:r>
      <w:r>
        <w:br/>
      </w:r>
      <w:r>
        <w:rPr>
          <w:rFonts w:ascii="Times New Roman"/>
          <w:b w:val="false"/>
          <w:i w:val="false"/>
          <w:color w:val="000000"/>
          <w:sz w:val="28"/>
        </w:rPr>
        <w:t xml:space="preserve">
          (ii) Цитрат калия 3-замещенный              комплексооб- </w:t>
      </w:r>
      <w:r>
        <w:br/>
      </w:r>
      <w:r>
        <w:rPr>
          <w:rFonts w:ascii="Times New Roman"/>
          <w:b w:val="false"/>
          <w:i w:val="false"/>
          <w:color w:val="000000"/>
          <w:sz w:val="28"/>
        </w:rPr>
        <w:t xml:space="preserve">
              (Tripotassium citrate)                  разователь </w:t>
      </w:r>
      <w:r>
        <w:br/>
      </w:r>
      <w:r>
        <w:rPr>
          <w:rFonts w:ascii="Times New Roman"/>
          <w:b w:val="false"/>
          <w:i w:val="false"/>
          <w:color w:val="000000"/>
          <w:sz w:val="28"/>
        </w:rPr>
        <w:t xml:space="preserve">
Е333      Цитраты кальция (CALCIUM CITRATES)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консистенции, </w:t>
      </w:r>
      <w:r>
        <w:br/>
      </w:r>
      <w:r>
        <w:rPr>
          <w:rFonts w:ascii="Times New Roman"/>
          <w:b w:val="false"/>
          <w:i w:val="false"/>
          <w:color w:val="000000"/>
          <w:sz w:val="28"/>
        </w:rPr>
        <w:t xml:space="preserve">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Е334      Винная кислота, Ц+)- (TARTARIC ACID,        регулятор </w:t>
      </w:r>
      <w:r>
        <w:br/>
      </w:r>
      <w:r>
        <w:rPr>
          <w:rFonts w:ascii="Times New Roman"/>
          <w:b w:val="false"/>
          <w:i w:val="false"/>
          <w:color w:val="000000"/>
          <w:sz w:val="28"/>
        </w:rPr>
        <w:t xml:space="preserve">
          L(+)-)                                      кислотности, </w:t>
      </w:r>
      <w:r>
        <w:br/>
      </w:r>
      <w:r>
        <w:rPr>
          <w:rFonts w:ascii="Times New Roman"/>
          <w:b w:val="false"/>
          <w:i w:val="false"/>
          <w:color w:val="000000"/>
          <w:sz w:val="28"/>
        </w:rPr>
        <w:t xml:space="preserve">
                                                      синергист </w:t>
      </w:r>
      <w:r>
        <w:br/>
      </w:r>
      <w:r>
        <w:rPr>
          <w:rFonts w:ascii="Times New Roman"/>
          <w:b w:val="false"/>
          <w:i w:val="false"/>
          <w:color w:val="000000"/>
          <w:sz w:val="28"/>
        </w:rPr>
        <w:t xml:space="preserve">
                                                      антиокислите- </w:t>
      </w:r>
      <w:r>
        <w:br/>
      </w:r>
      <w:r>
        <w:rPr>
          <w:rFonts w:ascii="Times New Roman"/>
          <w:b w:val="false"/>
          <w:i w:val="false"/>
          <w:color w:val="000000"/>
          <w:sz w:val="28"/>
        </w:rPr>
        <w:t xml:space="preserve">
                                                      лей, комплек- </w:t>
      </w:r>
      <w:r>
        <w:br/>
      </w:r>
      <w:r>
        <w:rPr>
          <w:rFonts w:ascii="Times New Roman"/>
          <w:b w:val="false"/>
          <w:i w:val="false"/>
          <w:color w:val="000000"/>
          <w:sz w:val="28"/>
        </w:rPr>
        <w:t xml:space="preserve">
                                                      сообразователь </w:t>
      </w:r>
      <w:r>
        <w:br/>
      </w:r>
      <w:r>
        <w:rPr>
          <w:rFonts w:ascii="Times New Roman"/>
          <w:b w:val="false"/>
          <w:i w:val="false"/>
          <w:color w:val="000000"/>
          <w:sz w:val="28"/>
        </w:rPr>
        <w:t xml:space="preserve">
Е335      </w:t>
      </w:r>
      <w:r>
        <w:rPr>
          <w:rFonts w:ascii="Times New Roman"/>
          <w:b/>
          <w:i w:val="false"/>
          <w:color w:val="000000"/>
          <w:sz w:val="28"/>
        </w:rPr>
        <w:t xml:space="preserve">Тартраты натрия (SODIUM TARTRATES) </w:t>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(i) Тартрат натрия 1-замещенный (Monosodium комплексообра- </w:t>
      </w:r>
      <w:r>
        <w:br/>
      </w:r>
      <w:r>
        <w:rPr>
          <w:rFonts w:ascii="Times New Roman"/>
          <w:b w:val="false"/>
          <w:i w:val="false"/>
          <w:color w:val="000000"/>
          <w:sz w:val="28"/>
        </w:rPr>
        <w:t xml:space="preserve">
              tartrate)                               зователь </w:t>
      </w:r>
      <w:r>
        <w:br/>
      </w:r>
      <w:r>
        <w:rPr>
          <w:rFonts w:ascii="Times New Roman"/>
          <w:b w:val="false"/>
          <w:i w:val="false"/>
          <w:color w:val="000000"/>
          <w:sz w:val="28"/>
        </w:rPr>
        <w:t xml:space="preserve">
          (ii) Тартрат натрия 2-замещенный (Disodium </w:t>
      </w:r>
      <w:r>
        <w:br/>
      </w:r>
      <w:r>
        <w:rPr>
          <w:rFonts w:ascii="Times New Roman"/>
          <w:b w:val="false"/>
          <w:i w:val="false"/>
          <w:color w:val="000000"/>
          <w:sz w:val="28"/>
        </w:rPr>
        <w:t xml:space="preserve">
               tartrate) </w:t>
      </w:r>
      <w:r>
        <w:br/>
      </w:r>
      <w:r>
        <w:rPr>
          <w:rFonts w:ascii="Times New Roman"/>
          <w:b w:val="false"/>
          <w:i w:val="false"/>
          <w:color w:val="000000"/>
          <w:sz w:val="28"/>
        </w:rPr>
        <w:t xml:space="preserve">
Е336      </w:t>
      </w:r>
      <w:r>
        <w:rPr>
          <w:rFonts w:ascii="Times New Roman"/>
          <w:b/>
          <w:i w:val="false"/>
          <w:color w:val="000000"/>
          <w:sz w:val="28"/>
        </w:rPr>
        <w:t xml:space="preserve">Тартраты калия (POTASSIUM TARTRATES) </w:t>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(i) Тартрат калия 1-замещенный              комплексообра- </w:t>
      </w:r>
      <w:r>
        <w:br/>
      </w:r>
      <w:r>
        <w:rPr>
          <w:rFonts w:ascii="Times New Roman"/>
          <w:b w:val="false"/>
          <w:i w:val="false"/>
          <w:color w:val="000000"/>
          <w:sz w:val="28"/>
        </w:rPr>
        <w:t xml:space="preserve">
              (Monopotassium tartrate)                зователь </w:t>
      </w:r>
      <w:r>
        <w:br/>
      </w:r>
      <w:r>
        <w:rPr>
          <w:rFonts w:ascii="Times New Roman"/>
          <w:b w:val="false"/>
          <w:i w:val="false"/>
          <w:color w:val="000000"/>
          <w:sz w:val="28"/>
        </w:rPr>
        <w:t xml:space="preserve">
          (ii) Тартрат калия 2-замещенный </w:t>
      </w:r>
      <w:r>
        <w:br/>
      </w:r>
      <w:r>
        <w:rPr>
          <w:rFonts w:ascii="Times New Roman"/>
          <w:b w:val="false"/>
          <w:i w:val="false"/>
          <w:color w:val="000000"/>
          <w:sz w:val="28"/>
        </w:rPr>
        <w:t xml:space="preserve">
               (Dipotassium tartrate) </w:t>
      </w:r>
      <w:r>
        <w:br/>
      </w:r>
      <w:r>
        <w:rPr>
          <w:rFonts w:ascii="Times New Roman"/>
          <w:b w:val="false"/>
          <w:i w:val="false"/>
          <w:color w:val="000000"/>
          <w:sz w:val="28"/>
        </w:rPr>
        <w:t xml:space="preserve">
Е337      Тартрат калия-натрия (POTASSIUM SODIUM      стабилизатор, </w:t>
      </w:r>
      <w:r>
        <w:br/>
      </w:r>
      <w:r>
        <w:rPr>
          <w:rFonts w:ascii="Times New Roman"/>
          <w:b w:val="false"/>
          <w:i w:val="false"/>
          <w:color w:val="000000"/>
          <w:sz w:val="28"/>
        </w:rPr>
        <w:t xml:space="preserve">
          TARTRATE)                                   комплексообра- </w:t>
      </w:r>
      <w:r>
        <w:br/>
      </w:r>
      <w:r>
        <w:rPr>
          <w:rFonts w:ascii="Times New Roman"/>
          <w:b w:val="false"/>
          <w:i w:val="false"/>
          <w:color w:val="000000"/>
          <w:sz w:val="28"/>
        </w:rPr>
        <w:t xml:space="preserve">
                                                      зователь </w:t>
      </w:r>
      <w:r>
        <w:br/>
      </w:r>
      <w:r>
        <w:rPr>
          <w:rFonts w:ascii="Times New Roman"/>
          <w:b w:val="false"/>
          <w:i w:val="false"/>
          <w:color w:val="000000"/>
          <w:sz w:val="28"/>
        </w:rPr>
        <w:t xml:space="preserve">
Е338      Орто-фосфорная кислота (ORTHOPHOSPHORIC     регулятор </w:t>
      </w:r>
      <w:r>
        <w:br/>
      </w:r>
      <w:r>
        <w:rPr>
          <w:rFonts w:ascii="Times New Roman"/>
          <w:b w:val="false"/>
          <w:i w:val="false"/>
          <w:color w:val="000000"/>
          <w:sz w:val="28"/>
        </w:rPr>
        <w:t xml:space="preserve">
           ACID)                                      кислотности, </w:t>
      </w:r>
      <w:r>
        <w:br/>
      </w:r>
      <w:r>
        <w:rPr>
          <w:rFonts w:ascii="Times New Roman"/>
          <w:b w:val="false"/>
          <w:i w:val="false"/>
          <w:color w:val="000000"/>
          <w:sz w:val="28"/>
        </w:rPr>
        <w:t xml:space="preserve">
                                                      синергист </w:t>
      </w:r>
      <w:r>
        <w:br/>
      </w:r>
      <w:r>
        <w:rPr>
          <w:rFonts w:ascii="Times New Roman"/>
          <w:b w:val="false"/>
          <w:i w:val="false"/>
          <w:color w:val="000000"/>
          <w:sz w:val="28"/>
        </w:rPr>
        <w:t xml:space="preserve">
                                                      антиокисли- </w:t>
      </w:r>
      <w:r>
        <w:br/>
      </w:r>
      <w:r>
        <w:rPr>
          <w:rFonts w:ascii="Times New Roman"/>
          <w:b w:val="false"/>
          <w:i w:val="false"/>
          <w:color w:val="000000"/>
          <w:sz w:val="28"/>
        </w:rPr>
        <w:t xml:space="preserve">
                                                      телей </w:t>
      </w:r>
      <w:r>
        <w:br/>
      </w:r>
      <w:r>
        <w:rPr>
          <w:rFonts w:ascii="Times New Roman"/>
          <w:b w:val="false"/>
          <w:i w:val="false"/>
          <w:color w:val="000000"/>
          <w:sz w:val="28"/>
        </w:rPr>
        <w:t xml:space="preserve">
Е339      </w:t>
      </w:r>
      <w:r>
        <w:rPr>
          <w:rFonts w:ascii="Times New Roman"/>
          <w:b/>
          <w:i w:val="false"/>
          <w:color w:val="000000"/>
          <w:sz w:val="28"/>
        </w:rPr>
        <w:t xml:space="preserve">Фосфаты натрия (SODIUM PHOSPHATES) </w:t>
      </w:r>
      <w:r>
        <w:rPr>
          <w:rFonts w:ascii="Times New Roman"/>
          <w:b w:val="false"/>
          <w:i w:val="false"/>
          <w:color w:val="000000"/>
          <w:sz w:val="28"/>
        </w:rPr>
        <w:t xml:space="preserve">       регулятор </w:t>
      </w:r>
      <w:r>
        <w:br/>
      </w:r>
      <w:r>
        <w:rPr>
          <w:rFonts w:ascii="Times New Roman"/>
          <w:b w:val="false"/>
          <w:i w:val="false"/>
          <w:color w:val="000000"/>
          <w:sz w:val="28"/>
        </w:rPr>
        <w:t xml:space="preserve">
          (i) орто-фосфат натрия 1-замещенный)        кислотности, </w:t>
      </w:r>
      <w:r>
        <w:br/>
      </w:r>
      <w:r>
        <w:rPr>
          <w:rFonts w:ascii="Times New Roman"/>
          <w:b w:val="false"/>
          <w:i w:val="false"/>
          <w:color w:val="000000"/>
          <w:sz w:val="28"/>
        </w:rPr>
        <w:t xml:space="preserve">
             (Monosodium orthophosphate)              эмульгатор, </w:t>
      </w:r>
      <w:r>
        <w:br/>
      </w:r>
      <w:r>
        <w:rPr>
          <w:rFonts w:ascii="Times New Roman"/>
          <w:b w:val="false"/>
          <w:i w:val="false"/>
          <w:color w:val="000000"/>
          <w:sz w:val="28"/>
        </w:rPr>
        <w:t xml:space="preserve">
          (ii) орто-фосфат натрия 2-замещенный)       текстуратор, </w:t>
      </w:r>
      <w:r>
        <w:br/>
      </w:r>
      <w:r>
        <w:rPr>
          <w:rFonts w:ascii="Times New Roman"/>
          <w:b w:val="false"/>
          <w:i w:val="false"/>
          <w:color w:val="000000"/>
          <w:sz w:val="28"/>
        </w:rPr>
        <w:t xml:space="preserve">
               (Disodium orthophosphate)              влагоудержи- </w:t>
      </w:r>
      <w:r>
        <w:br/>
      </w:r>
      <w:r>
        <w:rPr>
          <w:rFonts w:ascii="Times New Roman"/>
          <w:b w:val="false"/>
          <w:i w:val="false"/>
          <w:color w:val="000000"/>
          <w:sz w:val="28"/>
        </w:rPr>
        <w:t xml:space="preserve">
          (iii) орто-фосфат натрия 3-замещенный       вающий агент, </w:t>
      </w:r>
      <w:r>
        <w:br/>
      </w:r>
      <w:r>
        <w:rPr>
          <w:rFonts w:ascii="Times New Roman"/>
          <w:b w:val="false"/>
          <w:i w:val="false"/>
          <w:color w:val="000000"/>
          <w:sz w:val="28"/>
        </w:rPr>
        <w:t xml:space="preserve">
                (Trisodium orthophosphate)            стабилизатор, </w:t>
      </w:r>
      <w:r>
        <w:br/>
      </w:r>
      <w:r>
        <w:rPr>
          <w:rFonts w:ascii="Times New Roman"/>
          <w:b w:val="false"/>
          <w:i w:val="false"/>
          <w:color w:val="000000"/>
          <w:sz w:val="28"/>
        </w:rPr>
        <w:t xml:space="preserve">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Е340      </w:t>
      </w:r>
      <w:r>
        <w:rPr>
          <w:rFonts w:ascii="Times New Roman"/>
          <w:b/>
          <w:i w:val="false"/>
          <w:color w:val="000000"/>
          <w:sz w:val="28"/>
        </w:rPr>
        <w:t xml:space="preserve">Фосфаты калия (POTASSIUM PHOSPHATES) </w:t>
      </w:r>
      <w:r>
        <w:rPr>
          <w:rFonts w:ascii="Times New Roman"/>
          <w:b w:val="false"/>
          <w:i w:val="false"/>
          <w:color w:val="000000"/>
          <w:sz w:val="28"/>
        </w:rPr>
        <w:t xml:space="preserve">     регулятор </w:t>
      </w:r>
      <w:r>
        <w:br/>
      </w:r>
      <w:r>
        <w:rPr>
          <w:rFonts w:ascii="Times New Roman"/>
          <w:b w:val="false"/>
          <w:i w:val="false"/>
          <w:color w:val="000000"/>
          <w:sz w:val="28"/>
        </w:rPr>
        <w:t xml:space="preserve">
          (i) орто-Фосфат калия 1-замещенный          кислотности, </w:t>
      </w:r>
      <w:r>
        <w:br/>
      </w:r>
      <w:r>
        <w:rPr>
          <w:rFonts w:ascii="Times New Roman"/>
          <w:b w:val="false"/>
          <w:i w:val="false"/>
          <w:color w:val="000000"/>
          <w:sz w:val="28"/>
        </w:rPr>
        <w:t xml:space="preserve">
              (Monopotassium orthophosphate)          эмульгатор, </w:t>
      </w:r>
      <w:r>
        <w:br/>
      </w:r>
      <w:r>
        <w:rPr>
          <w:rFonts w:ascii="Times New Roman"/>
          <w:b w:val="false"/>
          <w:i w:val="false"/>
          <w:color w:val="000000"/>
          <w:sz w:val="28"/>
        </w:rPr>
        <w:t xml:space="preserve">
          (ii) орто-Фосфат калия 2-3aMeiueH-Hbrit     влагоудержи- </w:t>
      </w:r>
      <w:r>
        <w:br/>
      </w:r>
      <w:r>
        <w:rPr>
          <w:rFonts w:ascii="Times New Roman"/>
          <w:b w:val="false"/>
          <w:i w:val="false"/>
          <w:color w:val="000000"/>
          <w:sz w:val="28"/>
        </w:rPr>
        <w:t xml:space="preserve">
              (Dipotassium orthophosphate)            вающий агент, </w:t>
      </w:r>
      <w:r>
        <w:br/>
      </w:r>
      <w:r>
        <w:rPr>
          <w:rFonts w:ascii="Times New Roman"/>
          <w:b w:val="false"/>
          <w:i w:val="false"/>
          <w:color w:val="000000"/>
          <w:sz w:val="28"/>
        </w:rPr>
        <w:t xml:space="preserve">
          (iii) орто-Фосфат калия 3-замещенный        стабилизатор, </w:t>
      </w:r>
      <w:r>
        <w:br/>
      </w:r>
      <w:r>
        <w:rPr>
          <w:rFonts w:ascii="Times New Roman"/>
          <w:b w:val="false"/>
          <w:i w:val="false"/>
          <w:color w:val="000000"/>
          <w:sz w:val="28"/>
        </w:rPr>
        <w:t xml:space="preserve">
                (Tripotassium orthophosphate)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Е341      </w:t>
      </w:r>
      <w:r>
        <w:rPr>
          <w:rFonts w:ascii="Times New Roman"/>
          <w:b/>
          <w:i w:val="false"/>
          <w:color w:val="000000"/>
          <w:sz w:val="28"/>
        </w:rPr>
        <w:t xml:space="preserve">Фосфаты кальция (CALCIUM PHOSPHATES) </w:t>
      </w:r>
      <w:r>
        <w:rPr>
          <w:rFonts w:ascii="Times New Roman"/>
          <w:b w:val="false"/>
          <w:i w:val="false"/>
          <w:color w:val="000000"/>
          <w:sz w:val="28"/>
        </w:rPr>
        <w:t xml:space="preserve">     регулятор </w:t>
      </w:r>
      <w:r>
        <w:br/>
      </w:r>
      <w:r>
        <w:rPr>
          <w:rFonts w:ascii="Times New Roman"/>
          <w:b w:val="false"/>
          <w:i w:val="false"/>
          <w:color w:val="000000"/>
          <w:sz w:val="28"/>
        </w:rPr>
        <w:t xml:space="preserve">
          (i) орто-Фосфат кальция 1-замещенный        кислотности, </w:t>
      </w:r>
      <w:r>
        <w:br/>
      </w:r>
      <w:r>
        <w:rPr>
          <w:rFonts w:ascii="Times New Roman"/>
          <w:b w:val="false"/>
          <w:i w:val="false"/>
          <w:color w:val="000000"/>
          <w:sz w:val="28"/>
        </w:rPr>
        <w:t xml:space="preserve">
             (Monocalcium orthophosphate)             улучшитель </w:t>
      </w:r>
      <w:r>
        <w:br/>
      </w:r>
      <w:r>
        <w:rPr>
          <w:rFonts w:ascii="Times New Roman"/>
          <w:b w:val="false"/>
          <w:i w:val="false"/>
          <w:color w:val="000000"/>
          <w:sz w:val="28"/>
        </w:rPr>
        <w:t xml:space="preserve">
          (ii) орто-Фосфат кальция 2-замещенный)      муки и хлеба, </w:t>
      </w:r>
      <w:r>
        <w:br/>
      </w:r>
      <w:r>
        <w:rPr>
          <w:rFonts w:ascii="Times New Roman"/>
          <w:b w:val="false"/>
          <w:i w:val="false"/>
          <w:color w:val="000000"/>
          <w:sz w:val="28"/>
        </w:rPr>
        <w:t xml:space="preserve">
               (Dicalcium orthophosphate)             стабилизатор, </w:t>
      </w:r>
      <w:r>
        <w:br/>
      </w:r>
      <w:r>
        <w:rPr>
          <w:rFonts w:ascii="Times New Roman"/>
          <w:b w:val="false"/>
          <w:i w:val="false"/>
          <w:color w:val="000000"/>
          <w:sz w:val="28"/>
        </w:rPr>
        <w:t xml:space="preserve">
          (iii) орто-Фосфат кальция 3-замещенный      отвердитель, </w:t>
      </w:r>
      <w:r>
        <w:br/>
      </w:r>
      <w:r>
        <w:rPr>
          <w:rFonts w:ascii="Times New Roman"/>
          <w:b w:val="false"/>
          <w:i w:val="false"/>
          <w:color w:val="000000"/>
          <w:sz w:val="28"/>
        </w:rPr>
        <w:t xml:space="preserve">
               (Tricalcium orthophosphate)            текстуратор, </w:t>
      </w:r>
      <w:r>
        <w:br/>
      </w:r>
      <w:r>
        <w:rPr>
          <w:rFonts w:ascii="Times New Roman"/>
          <w:b w:val="false"/>
          <w:i w:val="false"/>
          <w:color w:val="000000"/>
          <w:sz w:val="28"/>
        </w:rPr>
        <w:t xml:space="preserve">
                                                      разрыхлитель, </w:t>
      </w:r>
      <w:r>
        <w:br/>
      </w:r>
      <w:r>
        <w:rPr>
          <w:rFonts w:ascii="Times New Roman"/>
          <w:b w:val="false"/>
          <w:i w:val="false"/>
          <w:color w:val="000000"/>
          <w:sz w:val="28"/>
        </w:rPr>
        <w:t xml:space="preserve">
                                                      добавка, пре- </w:t>
      </w:r>
      <w:r>
        <w:br/>
      </w:r>
      <w:r>
        <w:rPr>
          <w:rFonts w:ascii="Times New Roman"/>
          <w:b w:val="false"/>
          <w:i w:val="false"/>
          <w:color w:val="000000"/>
          <w:sz w:val="28"/>
        </w:rPr>
        <w:t xml:space="preserve">
                                                      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влагоудержи- </w:t>
      </w:r>
      <w:r>
        <w:br/>
      </w:r>
      <w:r>
        <w:rPr>
          <w:rFonts w:ascii="Times New Roman"/>
          <w:b w:val="false"/>
          <w:i w:val="false"/>
          <w:color w:val="000000"/>
          <w:sz w:val="28"/>
        </w:rPr>
        <w:t xml:space="preserve">
                                                      вающий агент </w:t>
      </w:r>
      <w:r>
        <w:br/>
      </w:r>
      <w:r>
        <w:rPr>
          <w:rFonts w:ascii="Times New Roman"/>
          <w:b w:val="false"/>
          <w:i w:val="false"/>
          <w:color w:val="000000"/>
          <w:sz w:val="28"/>
        </w:rPr>
        <w:t xml:space="preserve">
Е342      </w:t>
      </w:r>
      <w:r>
        <w:rPr>
          <w:rFonts w:ascii="Times New Roman"/>
          <w:b/>
          <w:i w:val="false"/>
          <w:color w:val="000000"/>
          <w:sz w:val="28"/>
        </w:rPr>
        <w:t xml:space="preserve">Фосфаты аммония (AMMONIUM PHOSPHATES) </w:t>
      </w:r>
      <w:r>
        <w:rPr>
          <w:rFonts w:ascii="Times New Roman"/>
          <w:b w:val="false"/>
          <w:i w:val="false"/>
          <w:color w:val="000000"/>
          <w:sz w:val="28"/>
        </w:rPr>
        <w:t xml:space="preserve">   регулятор </w:t>
      </w:r>
      <w:r>
        <w:br/>
      </w:r>
      <w:r>
        <w:rPr>
          <w:rFonts w:ascii="Times New Roman"/>
          <w:b w:val="false"/>
          <w:i w:val="false"/>
          <w:color w:val="000000"/>
          <w:sz w:val="28"/>
        </w:rPr>
        <w:t xml:space="preserve">
          (i) орто-Фосфат аммония 1-замещенный        кислотности, </w:t>
      </w:r>
      <w:r>
        <w:br/>
      </w:r>
      <w:r>
        <w:rPr>
          <w:rFonts w:ascii="Times New Roman"/>
          <w:b w:val="false"/>
          <w:i w:val="false"/>
          <w:color w:val="000000"/>
          <w:sz w:val="28"/>
        </w:rPr>
        <w:t xml:space="preserve">
             (Monoammonium orthophosphate)            улучшитель </w:t>
      </w:r>
      <w:r>
        <w:br/>
      </w:r>
      <w:r>
        <w:rPr>
          <w:rFonts w:ascii="Times New Roman"/>
          <w:b w:val="false"/>
          <w:i w:val="false"/>
          <w:color w:val="000000"/>
          <w:sz w:val="28"/>
        </w:rPr>
        <w:t xml:space="preserve">
          (ii) орто-Фосфат аммония 2-замещенный       муки и хлеба </w:t>
      </w:r>
      <w:r>
        <w:br/>
      </w:r>
      <w:r>
        <w:rPr>
          <w:rFonts w:ascii="Times New Roman"/>
          <w:b w:val="false"/>
          <w:i w:val="false"/>
          <w:color w:val="000000"/>
          <w:sz w:val="28"/>
        </w:rPr>
        <w:t xml:space="preserve">
               (Diammonium orthophosphate) </w:t>
      </w:r>
      <w:r>
        <w:br/>
      </w:r>
      <w:r>
        <w:rPr>
          <w:rFonts w:ascii="Times New Roman"/>
          <w:b w:val="false"/>
          <w:i w:val="false"/>
          <w:color w:val="000000"/>
          <w:sz w:val="28"/>
        </w:rPr>
        <w:t xml:space="preserve">
Е343     </w:t>
      </w:r>
      <w:r>
        <w:rPr>
          <w:rFonts w:ascii="Times New Roman"/>
          <w:b/>
          <w:i w:val="false"/>
          <w:color w:val="000000"/>
          <w:sz w:val="28"/>
        </w:rPr>
        <w:t xml:space="preserve"> Фосфаты магния (MAGNESIUM PHOSPHATES) </w:t>
      </w:r>
      <w:r>
        <w:rPr>
          <w:rFonts w:ascii="Times New Roman"/>
          <w:b w:val="false"/>
          <w:i w:val="false"/>
          <w:color w:val="000000"/>
          <w:sz w:val="28"/>
        </w:rPr>
        <w:t xml:space="preserve">   регулятор </w:t>
      </w:r>
      <w:r>
        <w:br/>
      </w:r>
      <w:r>
        <w:rPr>
          <w:rFonts w:ascii="Times New Roman"/>
          <w:b w:val="false"/>
          <w:i w:val="false"/>
          <w:color w:val="000000"/>
          <w:sz w:val="28"/>
        </w:rPr>
        <w:t xml:space="preserve">
          (i) орто-Фосфат магния 1-замещенный         кислотности, </w:t>
      </w:r>
      <w:r>
        <w:br/>
      </w:r>
      <w:r>
        <w:rPr>
          <w:rFonts w:ascii="Times New Roman"/>
          <w:b w:val="false"/>
          <w:i w:val="false"/>
          <w:color w:val="000000"/>
          <w:sz w:val="28"/>
        </w:rPr>
        <w:t xml:space="preserve">
              (Monomagnesium orthophosphate)          добавка, пре- </w:t>
      </w:r>
      <w:r>
        <w:br/>
      </w:r>
      <w:r>
        <w:rPr>
          <w:rFonts w:ascii="Times New Roman"/>
          <w:b w:val="false"/>
          <w:i w:val="false"/>
          <w:color w:val="000000"/>
          <w:sz w:val="28"/>
        </w:rPr>
        <w:t xml:space="preserve">
          (ii) орто-Фосфат магния 2-замещенный        пятствующая </w:t>
      </w:r>
      <w:r>
        <w:br/>
      </w:r>
      <w:r>
        <w:rPr>
          <w:rFonts w:ascii="Times New Roman"/>
          <w:b w:val="false"/>
          <w:i w:val="false"/>
          <w:color w:val="000000"/>
          <w:sz w:val="28"/>
        </w:rPr>
        <w:t xml:space="preserve">
               (Dimagnesium orthophosphate)           слеживанию и </w:t>
      </w:r>
      <w:r>
        <w:br/>
      </w:r>
      <w:r>
        <w:rPr>
          <w:rFonts w:ascii="Times New Roman"/>
          <w:b w:val="false"/>
          <w:i w:val="false"/>
          <w:color w:val="000000"/>
          <w:sz w:val="28"/>
        </w:rPr>
        <w:t xml:space="preserve">
          (iii) орто-Фосфат магния 3-замещенный       и комкованию </w:t>
      </w:r>
      <w:r>
        <w:br/>
      </w:r>
      <w:r>
        <w:rPr>
          <w:rFonts w:ascii="Times New Roman"/>
          <w:b w:val="false"/>
          <w:i w:val="false"/>
          <w:color w:val="000000"/>
          <w:sz w:val="28"/>
        </w:rPr>
        <w:t xml:space="preserve">
                (Trimagnesium orthophosphate) </w:t>
      </w:r>
      <w:r>
        <w:br/>
      </w:r>
      <w:r>
        <w:rPr>
          <w:rFonts w:ascii="Times New Roman"/>
          <w:b w:val="false"/>
          <w:i w:val="false"/>
          <w:color w:val="000000"/>
          <w:sz w:val="28"/>
        </w:rPr>
        <w:t xml:space="preserve">
Е345      Цитрат магния (MAGNESIUM CITRATE)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Е349      Малат аммония (AMMONIUM MALATE)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Е350      </w:t>
      </w:r>
      <w:r>
        <w:rPr>
          <w:rFonts w:ascii="Times New Roman"/>
          <w:b/>
          <w:i w:val="false"/>
          <w:color w:val="000000"/>
          <w:sz w:val="28"/>
        </w:rPr>
        <w:t xml:space="preserve">Малаты натрия (SODIUM MALATES) </w:t>
      </w:r>
      <w:r>
        <w:rPr>
          <w:rFonts w:ascii="Times New Roman"/>
          <w:b w:val="false"/>
          <w:i w:val="false"/>
          <w:color w:val="000000"/>
          <w:sz w:val="28"/>
        </w:rPr>
        <w:t xml:space="preserve">           регулятор </w:t>
      </w:r>
      <w:r>
        <w:br/>
      </w:r>
      <w:r>
        <w:rPr>
          <w:rFonts w:ascii="Times New Roman"/>
          <w:b w:val="false"/>
          <w:i w:val="false"/>
          <w:color w:val="000000"/>
          <w:sz w:val="28"/>
        </w:rPr>
        <w:t xml:space="preserve">
          (i) Малат натрия 1-замещенный (Sodium       кислотности, </w:t>
      </w:r>
      <w:r>
        <w:br/>
      </w:r>
      <w:r>
        <w:rPr>
          <w:rFonts w:ascii="Times New Roman"/>
          <w:b w:val="false"/>
          <w:i w:val="false"/>
          <w:color w:val="000000"/>
          <w:sz w:val="28"/>
        </w:rPr>
        <w:t xml:space="preserve">
              hydrogen malate)                        влагоудержи- </w:t>
      </w:r>
      <w:r>
        <w:br/>
      </w:r>
      <w:r>
        <w:rPr>
          <w:rFonts w:ascii="Times New Roman"/>
          <w:b w:val="false"/>
          <w:i w:val="false"/>
          <w:color w:val="000000"/>
          <w:sz w:val="28"/>
        </w:rPr>
        <w:t xml:space="preserve">
          (ii) Малат натрия (Sodium malate)           вающий агент </w:t>
      </w:r>
      <w:r>
        <w:br/>
      </w:r>
      <w:r>
        <w:rPr>
          <w:rFonts w:ascii="Times New Roman"/>
          <w:b w:val="false"/>
          <w:i w:val="false"/>
          <w:color w:val="000000"/>
          <w:sz w:val="28"/>
        </w:rPr>
        <w:t xml:space="preserve">
Е351      </w:t>
      </w:r>
      <w:r>
        <w:rPr>
          <w:rFonts w:ascii="Times New Roman"/>
          <w:b/>
          <w:i w:val="false"/>
          <w:color w:val="000000"/>
          <w:sz w:val="28"/>
        </w:rPr>
        <w:t xml:space="preserve">Малаты калия (POTASSIUM MALATES) </w:t>
      </w:r>
      <w:r>
        <w:rPr>
          <w:rFonts w:ascii="Times New Roman"/>
          <w:b w:val="false"/>
          <w:i w:val="false"/>
          <w:color w:val="000000"/>
          <w:sz w:val="28"/>
        </w:rPr>
        <w:t xml:space="preserve">         регулятор </w:t>
      </w:r>
      <w:r>
        <w:br/>
      </w:r>
      <w:r>
        <w:rPr>
          <w:rFonts w:ascii="Times New Roman"/>
          <w:b w:val="false"/>
          <w:i w:val="false"/>
          <w:color w:val="000000"/>
          <w:sz w:val="28"/>
        </w:rPr>
        <w:t xml:space="preserve">
          (i) Малат калия 1-замещенный (Potassium     кислотности </w:t>
      </w:r>
      <w:r>
        <w:br/>
      </w:r>
      <w:r>
        <w:rPr>
          <w:rFonts w:ascii="Times New Roman"/>
          <w:b w:val="false"/>
          <w:i w:val="false"/>
          <w:color w:val="000000"/>
          <w:sz w:val="28"/>
        </w:rPr>
        <w:t xml:space="preserve">
              hydrogen malate) </w:t>
      </w:r>
      <w:r>
        <w:br/>
      </w:r>
      <w:r>
        <w:rPr>
          <w:rFonts w:ascii="Times New Roman"/>
          <w:b w:val="false"/>
          <w:i w:val="false"/>
          <w:color w:val="000000"/>
          <w:sz w:val="28"/>
        </w:rPr>
        <w:t xml:space="preserve">
          (ii) Малат калия (Potassium malate) </w:t>
      </w:r>
      <w:r>
        <w:br/>
      </w:r>
      <w:r>
        <w:rPr>
          <w:rFonts w:ascii="Times New Roman"/>
          <w:b w:val="false"/>
          <w:i w:val="false"/>
          <w:color w:val="000000"/>
          <w:sz w:val="28"/>
        </w:rPr>
        <w:t xml:space="preserve">
Е352      </w:t>
      </w:r>
      <w:r>
        <w:rPr>
          <w:rFonts w:ascii="Times New Roman"/>
          <w:b/>
          <w:i w:val="false"/>
          <w:color w:val="000000"/>
          <w:sz w:val="28"/>
        </w:rPr>
        <w:t xml:space="preserve">Малаты кальция (CALCIUM MALATES) </w:t>
      </w:r>
      <w:r>
        <w:rPr>
          <w:rFonts w:ascii="Times New Roman"/>
          <w:b w:val="false"/>
          <w:i w:val="false"/>
          <w:color w:val="000000"/>
          <w:sz w:val="28"/>
        </w:rPr>
        <w:t xml:space="preserve">         регулятор </w:t>
      </w:r>
      <w:r>
        <w:br/>
      </w:r>
      <w:r>
        <w:rPr>
          <w:rFonts w:ascii="Times New Roman"/>
          <w:b w:val="false"/>
          <w:i w:val="false"/>
          <w:color w:val="000000"/>
          <w:sz w:val="28"/>
        </w:rPr>
        <w:t xml:space="preserve">
          (i) Малат кальция 1-замещенный (Calcium     кислотности </w:t>
      </w:r>
      <w:r>
        <w:br/>
      </w:r>
      <w:r>
        <w:rPr>
          <w:rFonts w:ascii="Times New Roman"/>
          <w:b w:val="false"/>
          <w:i w:val="false"/>
          <w:color w:val="000000"/>
          <w:sz w:val="28"/>
        </w:rPr>
        <w:t xml:space="preserve">
              hydrogen malate) </w:t>
      </w:r>
      <w:r>
        <w:br/>
      </w:r>
      <w:r>
        <w:rPr>
          <w:rFonts w:ascii="Times New Roman"/>
          <w:b w:val="false"/>
          <w:i w:val="false"/>
          <w:color w:val="000000"/>
          <w:sz w:val="28"/>
        </w:rPr>
        <w:t xml:space="preserve">
          (ii) Малат кальция (Calcium malate) </w:t>
      </w:r>
      <w:r>
        <w:br/>
      </w:r>
      <w:r>
        <w:rPr>
          <w:rFonts w:ascii="Times New Roman"/>
          <w:b w:val="false"/>
          <w:i w:val="false"/>
          <w:color w:val="000000"/>
          <w:sz w:val="28"/>
        </w:rPr>
        <w:t xml:space="preserve">
Е353      Мета-Винная кислота (METATARTARIC ACID)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Е354      Тартрат кальция (CALCIUM TARTRATE)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Е355      Адипиновая кислота (ADIPIC ACID)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Е356      Адипаты натрия (SODIUM ADIPATES)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Е357      Адипаты калия (POTASSIUM ADIPATES)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Е359      Адипаты аммония (AMMONIUM ADIPATES)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Е363      Янтарная кислота (SUCCINIC ACID)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Е365      Фумараты натрия (SODIUM FUMARATES)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Е366      Фумараты калия (POTASSIUM FUMARATES)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Е367      Фумараты кальция (CALCIUM FUMARATES)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Е368      Фумараты аммония (AMMONIUM FUMARATE)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Е375      Никотиновая кислота (NICOTINIC ACID)        стабилизатор </w:t>
      </w:r>
      <w:r>
        <w:br/>
      </w:r>
      <w:r>
        <w:rPr>
          <w:rFonts w:ascii="Times New Roman"/>
          <w:b w:val="false"/>
          <w:i w:val="false"/>
          <w:color w:val="000000"/>
          <w:sz w:val="28"/>
        </w:rPr>
        <w:t xml:space="preserve">
                                                      цвета </w:t>
      </w:r>
      <w:r>
        <w:br/>
      </w:r>
      <w:r>
        <w:rPr>
          <w:rFonts w:ascii="Times New Roman"/>
          <w:b w:val="false"/>
          <w:i w:val="false"/>
          <w:color w:val="000000"/>
          <w:sz w:val="28"/>
        </w:rPr>
        <w:t xml:space="preserve">
Е380      Цитраты аммония (AMMONIUM CITRATES)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Е381      Цитраты аммония-железа (FERRIC AMMONIUM     регулятор </w:t>
      </w:r>
      <w:r>
        <w:br/>
      </w:r>
      <w:r>
        <w:rPr>
          <w:rFonts w:ascii="Times New Roman"/>
          <w:b w:val="false"/>
          <w:i w:val="false"/>
          <w:color w:val="000000"/>
          <w:sz w:val="28"/>
        </w:rPr>
        <w:t xml:space="preserve">
          CITRATE)                                    кислотности </w:t>
      </w:r>
      <w:r>
        <w:br/>
      </w:r>
      <w:r>
        <w:rPr>
          <w:rFonts w:ascii="Times New Roman"/>
          <w:b w:val="false"/>
          <w:i w:val="false"/>
          <w:color w:val="000000"/>
          <w:sz w:val="28"/>
        </w:rPr>
        <w:t xml:space="preserve">
Е383      Глицерофосфат кальция (CALCIUM              загуститель, </w:t>
      </w:r>
      <w:r>
        <w:br/>
      </w:r>
      <w:r>
        <w:rPr>
          <w:rFonts w:ascii="Times New Roman"/>
          <w:b w:val="false"/>
          <w:i w:val="false"/>
          <w:color w:val="000000"/>
          <w:sz w:val="28"/>
        </w:rPr>
        <w:t xml:space="preserve">
          GLYCEROPHOSPHATE)                           стабилизатор </w:t>
      </w:r>
      <w:r>
        <w:br/>
      </w:r>
      <w:r>
        <w:rPr>
          <w:rFonts w:ascii="Times New Roman"/>
          <w:b w:val="false"/>
          <w:i w:val="false"/>
          <w:color w:val="000000"/>
          <w:sz w:val="28"/>
        </w:rPr>
        <w:t xml:space="preserve">
Е384      Изопропилцитратная смесь (ISOPROPYL         добавка, </w:t>
      </w:r>
      <w:r>
        <w:br/>
      </w:r>
      <w:r>
        <w:rPr>
          <w:rFonts w:ascii="Times New Roman"/>
          <w:b w:val="false"/>
          <w:i w:val="false"/>
          <w:color w:val="000000"/>
          <w:sz w:val="28"/>
        </w:rPr>
        <w:t xml:space="preserve">
          CITRATES)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Е385      Этилендиаминтетраацетат кальция-натрия      антиокислитель </w:t>
      </w:r>
      <w:r>
        <w:br/>
      </w:r>
      <w:r>
        <w:rPr>
          <w:rFonts w:ascii="Times New Roman"/>
          <w:b w:val="false"/>
          <w:i w:val="false"/>
          <w:color w:val="000000"/>
          <w:sz w:val="28"/>
        </w:rPr>
        <w:t xml:space="preserve">
          (CALCIUM DISODIUM ETHYLENE                  коннсервант, </w:t>
      </w:r>
      <w:r>
        <w:br/>
      </w:r>
      <w:r>
        <w:rPr>
          <w:rFonts w:ascii="Times New Roman"/>
          <w:b w:val="false"/>
          <w:i w:val="false"/>
          <w:color w:val="000000"/>
          <w:sz w:val="28"/>
        </w:rPr>
        <w:t xml:space="preserve">
          DIAMINETETRAACETATE)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Е386      Этилендиаминтетраацетат динатрий (DISODIUM  синергист </w:t>
      </w:r>
      <w:r>
        <w:br/>
      </w:r>
      <w:r>
        <w:rPr>
          <w:rFonts w:ascii="Times New Roman"/>
          <w:b w:val="false"/>
          <w:i w:val="false"/>
          <w:color w:val="000000"/>
          <w:sz w:val="28"/>
        </w:rPr>
        <w:t xml:space="preserve">
          ETHYLENEDIAMINETETRA-ACETATE)               антиокисли- </w:t>
      </w:r>
      <w:r>
        <w:br/>
      </w:r>
      <w:r>
        <w:rPr>
          <w:rFonts w:ascii="Times New Roman"/>
          <w:b w:val="false"/>
          <w:i w:val="false"/>
          <w:color w:val="000000"/>
          <w:sz w:val="28"/>
        </w:rPr>
        <w:t xml:space="preserve">
                                                      теля, консер- </w:t>
      </w:r>
      <w:r>
        <w:br/>
      </w:r>
      <w:r>
        <w:rPr>
          <w:rFonts w:ascii="Times New Roman"/>
          <w:b w:val="false"/>
          <w:i w:val="false"/>
          <w:color w:val="000000"/>
          <w:sz w:val="28"/>
        </w:rPr>
        <w:t xml:space="preserve">
                                                      вант, комплек- </w:t>
      </w:r>
      <w:r>
        <w:br/>
      </w:r>
      <w:r>
        <w:rPr>
          <w:rFonts w:ascii="Times New Roman"/>
          <w:b w:val="false"/>
          <w:i w:val="false"/>
          <w:color w:val="000000"/>
          <w:sz w:val="28"/>
        </w:rPr>
        <w:t xml:space="preserve">
                                                      сообразователь </w:t>
      </w:r>
      <w:r>
        <w:br/>
      </w:r>
      <w:r>
        <w:rPr>
          <w:rFonts w:ascii="Times New Roman"/>
          <w:b w:val="false"/>
          <w:i w:val="false"/>
          <w:color w:val="000000"/>
          <w:sz w:val="28"/>
        </w:rPr>
        <w:t xml:space="preserve">
Е387      Оксистеарин (OXYSTEARIN)                    антиокисли- </w:t>
      </w:r>
      <w:r>
        <w:br/>
      </w:r>
      <w:r>
        <w:rPr>
          <w:rFonts w:ascii="Times New Roman"/>
          <w:b w:val="false"/>
          <w:i w:val="false"/>
          <w:color w:val="000000"/>
          <w:sz w:val="28"/>
        </w:rPr>
        <w:t xml:space="preserve">
                                                      тель, комплек- </w:t>
      </w:r>
      <w:r>
        <w:br/>
      </w:r>
      <w:r>
        <w:rPr>
          <w:rFonts w:ascii="Times New Roman"/>
          <w:b w:val="false"/>
          <w:i w:val="false"/>
          <w:color w:val="000000"/>
          <w:sz w:val="28"/>
        </w:rPr>
        <w:t xml:space="preserve">
                                                      сообразователь </w:t>
      </w:r>
      <w:r>
        <w:br/>
      </w:r>
      <w:r>
        <w:rPr>
          <w:rFonts w:ascii="Times New Roman"/>
          <w:b w:val="false"/>
          <w:i w:val="false"/>
          <w:color w:val="000000"/>
          <w:sz w:val="28"/>
        </w:rPr>
        <w:t xml:space="preserve">
Е391      Фитиновая кислота (PHYTIC ACID)             антиокислитель </w:t>
      </w:r>
      <w:r>
        <w:br/>
      </w:r>
      <w:r>
        <w:rPr>
          <w:rFonts w:ascii="Times New Roman"/>
          <w:b w:val="false"/>
          <w:i w:val="false"/>
          <w:color w:val="000000"/>
          <w:sz w:val="28"/>
        </w:rPr>
        <w:t xml:space="preserve">
Е400      Альгиновая кислота (ALGINIC ACID)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Е401      Альгинат натрия (SODIUM ALGINATE)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Е402      Альгинат калия (POTASSIUM ALGINATE)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Е403      Альгинат аммония (AMMONIUM ALGINATE)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Е404      Альгинат кальция (CALCIUM ALGINATE)         Загустель,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пеногаситель </w:t>
      </w:r>
      <w:r>
        <w:br/>
      </w:r>
      <w:r>
        <w:rPr>
          <w:rFonts w:ascii="Times New Roman"/>
          <w:b w:val="false"/>
          <w:i w:val="false"/>
          <w:color w:val="000000"/>
          <w:sz w:val="28"/>
        </w:rPr>
        <w:t xml:space="preserve">
Е405      Пропиленгликольальгинат (PROPYLENE GLYCOL   загуститель, </w:t>
      </w:r>
      <w:r>
        <w:br/>
      </w:r>
      <w:r>
        <w:rPr>
          <w:rFonts w:ascii="Times New Roman"/>
          <w:b w:val="false"/>
          <w:i w:val="false"/>
          <w:color w:val="000000"/>
          <w:sz w:val="28"/>
        </w:rPr>
        <w:t xml:space="preserve">
          ALGINATE)                                   эмульгатор </w:t>
      </w:r>
      <w:r>
        <w:br/>
      </w:r>
      <w:r>
        <w:rPr>
          <w:rFonts w:ascii="Times New Roman"/>
          <w:b w:val="false"/>
          <w:i w:val="false"/>
          <w:color w:val="000000"/>
          <w:sz w:val="28"/>
        </w:rPr>
        <w:t xml:space="preserve">
Е406      Агар (AGAR)                                 загуститель, </w:t>
      </w:r>
      <w:r>
        <w:br/>
      </w:r>
      <w:r>
        <w:rPr>
          <w:rFonts w:ascii="Times New Roman"/>
          <w:b w:val="false"/>
          <w:i w:val="false"/>
          <w:color w:val="000000"/>
          <w:sz w:val="28"/>
        </w:rPr>
        <w:t xml:space="preserve">
                                                      желирующий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Е407      Каррагинан и его натриевая, калиевая,       загуститель, </w:t>
      </w:r>
      <w:r>
        <w:br/>
      </w:r>
      <w:r>
        <w:rPr>
          <w:rFonts w:ascii="Times New Roman"/>
          <w:b w:val="false"/>
          <w:i w:val="false"/>
          <w:color w:val="000000"/>
          <w:sz w:val="28"/>
        </w:rPr>
        <w:t xml:space="preserve">
          аммонийная соли, включая фурцеллеран        желирующий </w:t>
      </w:r>
      <w:r>
        <w:br/>
      </w:r>
      <w:r>
        <w:rPr>
          <w:rFonts w:ascii="Times New Roman"/>
          <w:b w:val="false"/>
          <w:i w:val="false"/>
          <w:color w:val="000000"/>
          <w:sz w:val="28"/>
        </w:rPr>
        <w:t xml:space="preserve">
          (CARRAGEENAN AND ITS Na, К, NH4 SALTS       агент, </w:t>
      </w:r>
      <w:r>
        <w:br/>
      </w:r>
      <w:r>
        <w:rPr>
          <w:rFonts w:ascii="Times New Roman"/>
          <w:b w:val="false"/>
          <w:i w:val="false"/>
          <w:color w:val="000000"/>
          <w:sz w:val="28"/>
        </w:rPr>
        <w:t xml:space="preserve">
          (INCLUDES FURCELLARAN))                     стабилизатор </w:t>
      </w:r>
      <w:r>
        <w:br/>
      </w:r>
      <w:r>
        <w:rPr>
          <w:rFonts w:ascii="Times New Roman"/>
          <w:b w:val="false"/>
          <w:i w:val="false"/>
          <w:color w:val="000000"/>
          <w:sz w:val="28"/>
        </w:rPr>
        <w:t xml:space="preserve">
Е407а     Каррагинан из водорослей EUCHEMA            загуститель, </w:t>
      </w:r>
      <w:r>
        <w:br/>
      </w:r>
      <w:r>
        <w:rPr>
          <w:rFonts w:ascii="Times New Roman"/>
          <w:b w:val="false"/>
          <w:i w:val="false"/>
          <w:color w:val="000000"/>
          <w:sz w:val="28"/>
        </w:rPr>
        <w:t xml:space="preserve">
          (CARRAGEENAN PESPROCESSED EUCHEMA SEAWEED)  желирующий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стабилизатор </w:t>
      </w:r>
      <w:r>
        <w:br/>
      </w:r>
      <w:r>
        <w:rPr>
          <w:rFonts w:ascii="Times New Roman"/>
          <w:b w:val="false"/>
          <w:i w:val="false"/>
          <w:color w:val="000000"/>
          <w:sz w:val="28"/>
        </w:rPr>
        <w:t>
 </w:t>
      </w:r>
      <w:r>
        <w:br/>
      </w:r>
      <w:r>
        <w:rPr>
          <w:rFonts w:ascii="Times New Roman"/>
          <w:b w:val="false"/>
          <w:i w:val="false"/>
          <w:color w:val="000000"/>
          <w:sz w:val="28"/>
        </w:rPr>
        <w:t xml:space="preserve">
Е409      Арабиногалактан (ARABINOGALACTAN)           загуститель, </w:t>
      </w:r>
      <w:r>
        <w:br/>
      </w:r>
      <w:r>
        <w:rPr>
          <w:rFonts w:ascii="Times New Roman"/>
          <w:b w:val="false"/>
          <w:i w:val="false"/>
          <w:color w:val="000000"/>
          <w:sz w:val="28"/>
        </w:rPr>
        <w:t xml:space="preserve">
                                                      желирующий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Е410      Камедь рожкового дерева (CAROB BEAN GUM)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Е411      Овсяная камедь (OAT GUM)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Е412      Гуаровая камедь (GUAR GUM)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Е413      Трагакант камедь (TRAGACANTH GUM)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эмульгатор </w:t>
      </w:r>
      <w:r>
        <w:br/>
      </w:r>
      <w:r>
        <w:rPr>
          <w:rFonts w:ascii="Times New Roman"/>
          <w:b w:val="false"/>
          <w:i w:val="false"/>
          <w:color w:val="000000"/>
          <w:sz w:val="28"/>
        </w:rPr>
        <w:t xml:space="preserve">
Е414      Гуммиарабик (GUM ARABIC (ACACIA GUM))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Е415      Ксантановая камедь (XANTAN GUM)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Е416      Карайи камедь (KARAYA GUM)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Е417      Тары камедь (TARA GUM)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Е418      Геллановая камедь (GELLAN GUM)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желирующий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Е419      Гхатти камедь (GUM GHATTI)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желирующий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Е420      Сорбит и сорбитовый сироп (SORBITOL AND     подсластитель, </w:t>
      </w:r>
      <w:r>
        <w:br/>
      </w:r>
      <w:r>
        <w:rPr>
          <w:rFonts w:ascii="Times New Roman"/>
          <w:b w:val="false"/>
          <w:i w:val="false"/>
          <w:color w:val="000000"/>
          <w:sz w:val="28"/>
        </w:rPr>
        <w:t xml:space="preserve">
          SORBITOL SYRUP)                             влагоудержи- </w:t>
      </w:r>
      <w:r>
        <w:br/>
      </w:r>
      <w:r>
        <w:rPr>
          <w:rFonts w:ascii="Times New Roman"/>
          <w:b w:val="false"/>
          <w:i w:val="false"/>
          <w:color w:val="000000"/>
          <w:sz w:val="28"/>
        </w:rPr>
        <w:t xml:space="preserve">
                                                      вающий агент, </w:t>
      </w:r>
      <w:r>
        <w:br/>
      </w:r>
      <w:r>
        <w:rPr>
          <w:rFonts w:ascii="Times New Roman"/>
          <w:b w:val="false"/>
          <w:i w:val="false"/>
          <w:color w:val="000000"/>
          <w:sz w:val="28"/>
        </w:rPr>
        <w:t xml:space="preserve">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текстуратор, </w:t>
      </w:r>
      <w:r>
        <w:br/>
      </w:r>
      <w:r>
        <w:rPr>
          <w:rFonts w:ascii="Times New Roman"/>
          <w:b w:val="false"/>
          <w:i w:val="false"/>
          <w:color w:val="000000"/>
          <w:sz w:val="28"/>
        </w:rPr>
        <w:t xml:space="preserve">
                                                      эмульгатор </w:t>
      </w:r>
      <w:r>
        <w:br/>
      </w:r>
      <w:r>
        <w:rPr>
          <w:rFonts w:ascii="Times New Roman"/>
          <w:b w:val="false"/>
          <w:i w:val="false"/>
          <w:color w:val="000000"/>
          <w:sz w:val="28"/>
        </w:rPr>
        <w:t xml:space="preserve">
Е421      Маннит (MANNITOL)                           подсластитель, </w:t>
      </w:r>
      <w:r>
        <w:br/>
      </w:r>
      <w:r>
        <w:rPr>
          <w:rFonts w:ascii="Times New Roman"/>
          <w:b w:val="false"/>
          <w:i w:val="false"/>
          <w:color w:val="000000"/>
          <w:sz w:val="28"/>
        </w:rPr>
        <w:t xml:space="preserve">
                                                      добавка, пре- </w:t>
      </w:r>
      <w:r>
        <w:br/>
      </w:r>
      <w:r>
        <w:rPr>
          <w:rFonts w:ascii="Times New Roman"/>
          <w:b w:val="false"/>
          <w:i w:val="false"/>
          <w:color w:val="000000"/>
          <w:sz w:val="28"/>
        </w:rPr>
        <w:t xml:space="preserve">
                                                      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Е422      Глицерин (GLYCEROL)                         влагоудержи- </w:t>
      </w:r>
      <w:r>
        <w:br/>
      </w:r>
      <w:r>
        <w:rPr>
          <w:rFonts w:ascii="Times New Roman"/>
          <w:b w:val="false"/>
          <w:i w:val="false"/>
          <w:color w:val="000000"/>
          <w:sz w:val="28"/>
        </w:rPr>
        <w:t xml:space="preserve">
                                                      вающий агент, </w:t>
      </w:r>
      <w:r>
        <w:br/>
      </w:r>
      <w:r>
        <w:rPr>
          <w:rFonts w:ascii="Times New Roman"/>
          <w:b w:val="false"/>
          <w:i w:val="false"/>
          <w:color w:val="000000"/>
          <w:sz w:val="28"/>
        </w:rPr>
        <w:t xml:space="preserve">
                                                      загуститель </w:t>
      </w:r>
      <w:r>
        <w:br/>
      </w:r>
      <w:r>
        <w:rPr>
          <w:rFonts w:ascii="Times New Roman"/>
          <w:b w:val="false"/>
          <w:i w:val="false"/>
          <w:color w:val="000000"/>
          <w:sz w:val="28"/>
        </w:rPr>
        <w:t xml:space="preserve">
Е430      Полиоксиэтилен (8) стеарат </w:t>
      </w:r>
      <w:r>
        <w:br/>
      </w:r>
      <w:r>
        <w:rPr>
          <w:rFonts w:ascii="Times New Roman"/>
          <w:b w:val="false"/>
          <w:i w:val="false"/>
          <w:color w:val="000000"/>
          <w:sz w:val="28"/>
        </w:rPr>
        <w:t xml:space="preserve">
          (POLYOXYETHYLENE (8) STEARATE)              эмульгатор </w:t>
      </w:r>
      <w:r>
        <w:br/>
      </w:r>
      <w:r>
        <w:rPr>
          <w:rFonts w:ascii="Times New Roman"/>
          <w:b w:val="false"/>
          <w:i w:val="false"/>
          <w:color w:val="000000"/>
          <w:sz w:val="28"/>
        </w:rPr>
        <w:t xml:space="preserve">
Е431      Полиоксиэтилен (40) стеарат </w:t>
      </w:r>
      <w:r>
        <w:br/>
      </w:r>
      <w:r>
        <w:rPr>
          <w:rFonts w:ascii="Times New Roman"/>
          <w:b w:val="false"/>
          <w:i w:val="false"/>
          <w:color w:val="000000"/>
          <w:sz w:val="28"/>
        </w:rPr>
        <w:t xml:space="preserve">
          (POLYOXYETHYLENE (40) STEARATE)             эмульгатор </w:t>
      </w:r>
      <w:r>
        <w:br/>
      </w:r>
      <w:r>
        <w:rPr>
          <w:rFonts w:ascii="Times New Roman"/>
          <w:b w:val="false"/>
          <w:i w:val="false"/>
          <w:color w:val="000000"/>
          <w:sz w:val="28"/>
        </w:rPr>
        <w:t xml:space="preserve">
Е432      Полиоксиэтилен (20) сорбитан монолаурат, </w:t>
      </w:r>
      <w:r>
        <w:br/>
      </w:r>
      <w:r>
        <w:rPr>
          <w:rFonts w:ascii="Times New Roman"/>
          <w:b w:val="false"/>
          <w:i w:val="false"/>
          <w:color w:val="000000"/>
          <w:sz w:val="28"/>
        </w:rPr>
        <w:t xml:space="preserve">
          Твин 20 (POLYOXYETHYLENE (20) SORBITAN </w:t>
      </w:r>
      <w:r>
        <w:br/>
      </w:r>
      <w:r>
        <w:rPr>
          <w:rFonts w:ascii="Times New Roman"/>
          <w:b w:val="false"/>
          <w:i w:val="false"/>
          <w:color w:val="000000"/>
          <w:sz w:val="28"/>
        </w:rPr>
        <w:t xml:space="preserve">
          MONOLAURATE)                                эмульгатор </w:t>
      </w:r>
      <w:r>
        <w:br/>
      </w:r>
      <w:r>
        <w:rPr>
          <w:rFonts w:ascii="Times New Roman"/>
          <w:b w:val="false"/>
          <w:i w:val="false"/>
          <w:color w:val="000000"/>
          <w:sz w:val="28"/>
        </w:rPr>
        <w:t xml:space="preserve">
Е433      Полиоксиэтилен (20) сорбитан моноолеат, </w:t>
      </w:r>
      <w:r>
        <w:br/>
      </w:r>
      <w:r>
        <w:rPr>
          <w:rFonts w:ascii="Times New Roman"/>
          <w:b w:val="false"/>
          <w:i w:val="false"/>
          <w:color w:val="000000"/>
          <w:sz w:val="28"/>
        </w:rPr>
        <w:t xml:space="preserve">
          Твин 80 (POLYOXYETHYLENE (20) SORBITAN </w:t>
      </w:r>
      <w:r>
        <w:br/>
      </w:r>
      <w:r>
        <w:rPr>
          <w:rFonts w:ascii="Times New Roman"/>
          <w:b w:val="false"/>
          <w:i w:val="false"/>
          <w:color w:val="000000"/>
          <w:sz w:val="28"/>
        </w:rPr>
        <w:t xml:space="preserve">
          MONOOLEATE)                                 эмульгатор </w:t>
      </w:r>
      <w:r>
        <w:br/>
      </w:r>
      <w:r>
        <w:rPr>
          <w:rFonts w:ascii="Times New Roman"/>
          <w:b w:val="false"/>
          <w:i w:val="false"/>
          <w:color w:val="000000"/>
          <w:sz w:val="28"/>
        </w:rPr>
        <w:t xml:space="preserve">
Е434      Полиоксиэтилен (20) сорбитан монопальми- </w:t>
      </w:r>
      <w:r>
        <w:br/>
      </w:r>
      <w:r>
        <w:rPr>
          <w:rFonts w:ascii="Times New Roman"/>
          <w:b w:val="false"/>
          <w:i w:val="false"/>
          <w:color w:val="000000"/>
          <w:sz w:val="28"/>
        </w:rPr>
        <w:t xml:space="preserve">
          тат, Твин 40 (POLYOXYETHYLENE (20) </w:t>
      </w:r>
      <w:r>
        <w:br/>
      </w:r>
      <w:r>
        <w:rPr>
          <w:rFonts w:ascii="Times New Roman"/>
          <w:b w:val="false"/>
          <w:i w:val="false"/>
          <w:color w:val="000000"/>
          <w:sz w:val="28"/>
        </w:rPr>
        <w:t xml:space="preserve">
          SORBITAN MONOPALMITATE)                     эмульгатор </w:t>
      </w:r>
      <w:r>
        <w:br/>
      </w:r>
      <w:r>
        <w:rPr>
          <w:rFonts w:ascii="Times New Roman"/>
          <w:b w:val="false"/>
          <w:i w:val="false"/>
          <w:color w:val="000000"/>
          <w:sz w:val="28"/>
        </w:rPr>
        <w:t xml:space="preserve">
Е435      Полиоксиэтилен (20) сорбитан моностеарат, </w:t>
      </w:r>
      <w:r>
        <w:br/>
      </w:r>
      <w:r>
        <w:rPr>
          <w:rFonts w:ascii="Times New Roman"/>
          <w:b w:val="false"/>
          <w:i w:val="false"/>
          <w:color w:val="000000"/>
          <w:sz w:val="28"/>
        </w:rPr>
        <w:t xml:space="preserve">
          Твин 60 (POLYOXYETHYLENE (20) SORBITAN </w:t>
      </w:r>
      <w:r>
        <w:br/>
      </w:r>
      <w:r>
        <w:rPr>
          <w:rFonts w:ascii="Times New Roman"/>
          <w:b w:val="false"/>
          <w:i w:val="false"/>
          <w:color w:val="000000"/>
          <w:sz w:val="28"/>
        </w:rPr>
        <w:t xml:space="preserve">
          MONOSTEARATE)                               эмульгатор </w:t>
      </w:r>
      <w:r>
        <w:br/>
      </w:r>
      <w:r>
        <w:rPr>
          <w:rFonts w:ascii="Times New Roman"/>
          <w:b w:val="false"/>
          <w:i w:val="false"/>
          <w:color w:val="000000"/>
          <w:sz w:val="28"/>
        </w:rPr>
        <w:t xml:space="preserve">
Е436      Полиоксиэтилен (20) сорбитан тристеарат </w:t>
      </w:r>
      <w:r>
        <w:br/>
      </w:r>
      <w:r>
        <w:rPr>
          <w:rFonts w:ascii="Times New Roman"/>
          <w:b w:val="false"/>
          <w:i w:val="false"/>
          <w:color w:val="000000"/>
          <w:sz w:val="28"/>
        </w:rPr>
        <w:t xml:space="preserve">
          (POLYOXYETHYLENE (20) SORBITAN TRISTEARATE) эмульгатор </w:t>
      </w:r>
      <w:r>
        <w:br/>
      </w:r>
      <w:r>
        <w:rPr>
          <w:rFonts w:ascii="Times New Roman"/>
          <w:b w:val="false"/>
          <w:i w:val="false"/>
          <w:color w:val="000000"/>
          <w:sz w:val="28"/>
        </w:rPr>
        <w:t xml:space="preserve">
Е440      Пектины (PECTINS)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желирующий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Е442      Аммонийные соли фосфатидиловой кислоты </w:t>
      </w:r>
      <w:r>
        <w:br/>
      </w:r>
      <w:r>
        <w:rPr>
          <w:rFonts w:ascii="Times New Roman"/>
          <w:b w:val="false"/>
          <w:i w:val="false"/>
          <w:color w:val="000000"/>
          <w:sz w:val="28"/>
        </w:rPr>
        <w:t xml:space="preserve">
          (AMMONIUN SALTS OF PHOSPHATIDIC ACID)       эмульгатор </w:t>
      </w:r>
      <w:r>
        <w:br/>
      </w:r>
      <w:r>
        <w:rPr>
          <w:rFonts w:ascii="Times New Roman"/>
          <w:b w:val="false"/>
          <w:i w:val="false"/>
          <w:color w:val="000000"/>
          <w:sz w:val="28"/>
        </w:rPr>
        <w:t xml:space="preserve">
Е444      Сахарозы ацетат изобугират (SUCROSE         эмульгатор, </w:t>
      </w:r>
      <w:r>
        <w:br/>
      </w:r>
      <w:r>
        <w:rPr>
          <w:rFonts w:ascii="Times New Roman"/>
          <w:b w:val="false"/>
          <w:i w:val="false"/>
          <w:color w:val="000000"/>
          <w:sz w:val="28"/>
        </w:rPr>
        <w:t xml:space="preserve">
          ACETATE ISOBUTIRAT)                         стабилизатор </w:t>
      </w:r>
      <w:r>
        <w:br/>
      </w:r>
      <w:r>
        <w:rPr>
          <w:rFonts w:ascii="Times New Roman"/>
          <w:b w:val="false"/>
          <w:i w:val="false"/>
          <w:color w:val="000000"/>
          <w:sz w:val="28"/>
        </w:rPr>
        <w:t xml:space="preserve">
Е445      Эфиры глицерина и смоляных кислот           эмульгатор, </w:t>
      </w:r>
      <w:r>
        <w:br/>
      </w:r>
      <w:r>
        <w:rPr>
          <w:rFonts w:ascii="Times New Roman"/>
          <w:b w:val="false"/>
          <w:i w:val="false"/>
          <w:color w:val="000000"/>
          <w:sz w:val="28"/>
        </w:rPr>
        <w:t xml:space="preserve">
          (GLYCEROL ESTERS OF WOOD RESIN)             стабилизатор </w:t>
      </w:r>
      <w:r>
        <w:br/>
      </w:r>
      <w:r>
        <w:rPr>
          <w:rFonts w:ascii="Times New Roman"/>
          <w:b w:val="false"/>
          <w:i w:val="false"/>
          <w:color w:val="000000"/>
          <w:sz w:val="28"/>
        </w:rPr>
        <w:t xml:space="preserve">
Е446      Сукцистеарин (SUCCISTEARIN)                 эмульгатор </w:t>
      </w:r>
      <w:r>
        <w:br/>
      </w:r>
      <w:r>
        <w:rPr>
          <w:rFonts w:ascii="Times New Roman"/>
          <w:b w:val="false"/>
          <w:i w:val="false"/>
          <w:color w:val="000000"/>
          <w:sz w:val="28"/>
        </w:rPr>
        <w:t>
 </w:t>
      </w:r>
      <w:r>
        <w:br/>
      </w:r>
      <w:r>
        <w:rPr>
          <w:rFonts w:ascii="Times New Roman"/>
          <w:b w:val="false"/>
          <w:i w:val="false"/>
          <w:color w:val="000000"/>
          <w:sz w:val="28"/>
        </w:rPr>
        <w:t xml:space="preserve">
Е450      </w:t>
      </w:r>
      <w:r>
        <w:rPr>
          <w:rFonts w:ascii="Times New Roman"/>
          <w:b/>
          <w:i w:val="false"/>
          <w:color w:val="000000"/>
          <w:sz w:val="28"/>
        </w:rPr>
        <w:t xml:space="preserve">Пирофосфаты (DIPHOSPHATES) </w:t>
      </w:r>
      <w:r>
        <w:rPr>
          <w:rFonts w:ascii="Times New Roman"/>
          <w:b w:val="false"/>
          <w:i w:val="false"/>
          <w:color w:val="000000"/>
          <w:sz w:val="28"/>
        </w:rPr>
        <w:t xml:space="preserve">                эмульгатор, </w:t>
      </w:r>
      <w:r>
        <w:br/>
      </w:r>
      <w:r>
        <w:rPr>
          <w:rFonts w:ascii="Times New Roman"/>
          <w:b w:val="false"/>
          <w:i w:val="false"/>
          <w:color w:val="000000"/>
          <w:sz w:val="28"/>
        </w:rPr>
        <w:t xml:space="preserve">
          (i) Дигидропирофосфат натрия (Disodium      стабилизатор, </w:t>
      </w:r>
      <w:r>
        <w:br/>
      </w:r>
      <w:r>
        <w:rPr>
          <w:rFonts w:ascii="Times New Roman"/>
          <w:b w:val="false"/>
          <w:i w:val="false"/>
          <w:color w:val="000000"/>
          <w:sz w:val="28"/>
        </w:rPr>
        <w:t xml:space="preserve">
              diphosphate)                            регулятор </w:t>
      </w:r>
      <w:r>
        <w:br/>
      </w:r>
      <w:r>
        <w:rPr>
          <w:rFonts w:ascii="Times New Roman"/>
          <w:b w:val="false"/>
          <w:i w:val="false"/>
          <w:color w:val="000000"/>
          <w:sz w:val="28"/>
        </w:rPr>
        <w:t xml:space="preserve">
          (ii) Моногидропирофосфат натрия (Trisodium  кислотности, </w:t>
      </w:r>
      <w:r>
        <w:br/>
      </w:r>
      <w:r>
        <w:rPr>
          <w:rFonts w:ascii="Times New Roman"/>
          <w:b w:val="false"/>
          <w:i w:val="false"/>
          <w:color w:val="000000"/>
          <w:sz w:val="28"/>
        </w:rPr>
        <w:t xml:space="preserve">
               diphosphate)                           разрыхлитель, </w:t>
      </w:r>
      <w:r>
        <w:br/>
      </w:r>
      <w:r>
        <w:rPr>
          <w:rFonts w:ascii="Times New Roman"/>
          <w:b w:val="false"/>
          <w:i w:val="false"/>
          <w:color w:val="000000"/>
          <w:sz w:val="28"/>
        </w:rPr>
        <w:t xml:space="preserve">
          (iii) Пирофосфат натрия (Tetrasodium        комплексооб- </w:t>
      </w:r>
      <w:r>
        <w:br/>
      </w:r>
      <w:r>
        <w:rPr>
          <w:rFonts w:ascii="Times New Roman"/>
          <w:b w:val="false"/>
          <w:i w:val="false"/>
          <w:color w:val="000000"/>
          <w:sz w:val="28"/>
        </w:rPr>
        <w:t xml:space="preserve">
                diphosphate)                          разователь </w:t>
      </w:r>
      <w:r>
        <w:br/>
      </w:r>
      <w:r>
        <w:rPr>
          <w:rFonts w:ascii="Times New Roman"/>
          <w:b w:val="false"/>
          <w:i w:val="false"/>
          <w:color w:val="000000"/>
          <w:sz w:val="28"/>
        </w:rPr>
        <w:t xml:space="preserve">
          (iv) Дигидропирофосфат калия (Dipotassium   влагоудер- </w:t>
      </w:r>
      <w:r>
        <w:br/>
      </w:r>
      <w:r>
        <w:rPr>
          <w:rFonts w:ascii="Times New Roman"/>
          <w:b w:val="false"/>
          <w:i w:val="false"/>
          <w:color w:val="000000"/>
          <w:sz w:val="28"/>
        </w:rPr>
        <w:t xml:space="preserve">
               diphosphate)                           живающий агент </w:t>
      </w:r>
      <w:r>
        <w:br/>
      </w:r>
      <w:r>
        <w:rPr>
          <w:rFonts w:ascii="Times New Roman"/>
          <w:b w:val="false"/>
          <w:i w:val="false"/>
          <w:color w:val="000000"/>
          <w:sz w:val="28"/>
        </w:rPr>
        <w:t xml:space="preserve">
          (v) Пирофосфат калия (Tetrapotassium </w:t>
      </w:r>
      <w:r>
        <w:br/>
      </w:r>
      <w:r>
        <w:rPr>
          <w:rFonts w:ascii="Times New Roman"/>
          <w:b w:val="false"/>
          <w:i w:val="false"/>
          <w:color w:val="000000"/>
          <w:sz w:val="28"/>
        </w:rPr>
        <w:t xml:space="preserve">
              diphosphate) </w:t>
      </w:r>
      <w:r>
        <w:br/>
      </w:r>
      <w:r>
        <w:rPr>
          <w:rFonts w:ascii="Times New Roman"/>
          <w:b w:val="false"/>
          <w:i w:val="false"/>
          <w:color w:val="000000"/>
          <w:sz w:val="28"/>
        </w:rPr>
        <w:t xml:space="preserve">
          (vi) Пирофосфат кальция (Dicalcium </w:t>
      </w:r>
      <w:r>
        <w:br/>
      </w:r>
      <w:r>
        <w:rPr>
          <w:rFonts w:ascii="Times New Roman"/>
          <w:b w:val="false"/>
          <w:i w:val="false"/>
          <w:color w:val="000000"/>
          <w:sz w:val="28"/>
        </w:rPr>
        <w:t xml:space="preserve">
               diphosphate) </w:t>
      </w:r>
      <w:r>
        <w:br/>
      </w:r>
      <w:r>
        <w:rPr>
          <w:rFonts w:ascii="Times New Roman"/>
          <w:b w:val="false"/>
          <w:i w:val="false"/>
          <w:color w:val="000000"/>
          <w:sz w:val="28"/>
        </w:rPr>
        <w:t xml:space="preserve">
          (vii) Дигидропирофосфат кальция (Calcium </w:t>
      </w:r>
      <w:r>
        <w:br/>
      </w:r>
      <w:r>
        <w:rPr>
          <w:rFonts w:ascii="Times New Roman"/>
          <w:b w:val="false"/>
          <w:i w:val="false"/>
          <w:color w:val="000000"/>
          <w:sz w:val="28"/>
        </w:rPr>
        <w:t xml:space="preserve">
                dihydrogen diphosphate) </w:t>
      </w:r>
      <w:r>
        <w:br/>
      </w:r>
      <w:r>
        <w:rPr>
          <w:rFonts w:ascii="Times New Roman"/>
          <w:b w:val="false"/>
          <w:i w:val="false"/>
          <w:color w:val="000000"/>
          <w:sz w:val="28"/>
        </w:rPr>
        <w:t xml:space="preserve">
          (viii) Пирофосфат магния (Dimagnesium </w:t>
      </w:r>
      <w:r>
        <w:br/>
      </w:r>
      <w:r>
        <w:rPr>
          <w:rFonts w:ascii="Times New Roman"/>
          <w:b w:val="false"/>
          <w:i w:val="false"/>
          <w:color w:val="000000"/>
          <w:sz w:val="28"/>
        </w:rPr>
        <w:t xml:space="preserve">
                 diphosphate) </w:t>
      </w:r>
      <w:r>
        <w:br/>
      </w:r>
      <w:r>
        <w:rPr>
          <w:rFonts w:ascii="Times New Roman"/>
          <w:b w:val="false"/>
          <w:i w:val="false"/>
          <w:color w:val="000000"/>
          <w:sz w:val="28"/>
        </w:rPr>
        <w:t xml:space="preserve">
Е451     </w:t>
      </w:r>
      <w:r>
        <w:rPr>
          <w:rFonts w:ascii="Times New Roman"/>
          <w:b/>
          <w:i w:val="false"/>
          <w:color w:val="000000"/>
          <w:sz w:val="28"/>
        </w:rPr>
        <w:t xml:space="preserve"> Трифосфаты (TRIPHOSPHATES) </w:t>
      </w:r>
      <w:r>
        <w:rPr>
          <w:rFonts w:ascii="Times New Roman"/>
          <w:b w:val="false"/>
          <w:i w:val="false"/>
          <w:color w:val="000000"/>
          <w:sz w:val="28"/>
        </w:rPr>
        <w:t xml:space="preserve">                комплексооб- </w:t>
      </w:r>
      <w:r>
        <w:br/>
      </w:r>
      <w:r>
        <w:rPr>
          <w:rFonts w:ascii="Times New Roman"/>
          <w:b w:val="false"/>
          <w:i w:val="false"/>
          <w:color w:val="000000"/>
          <w:sz w:val="28"/>
        </w:rPr>
        <w:t xml:space="preserve">
          (i) Трифосфат натрия (5-замещенный)         разователь </w:t>
      </w:r>
      <w:r>
        <w:br/>
      </w:r>
      <w:r>
        <w:rPr>
          <w:rFonts w:ascii="Times New Roman"/>
          <w:b w:val="false"/>
          <w:i w:val="false"/>
          <w:color w:val="000000"/>
          <w:sz w:val="28"/>
        </w:rPr>
        <w:t xml:space="preserve">
              (Pentasodium triphosphate)              регулятор </w:t>
      </w:r>
      <w:r>
        <w:br/>
      </w:r>
      <w:r>
        <w:rPr>
          <w:rFonts w:ascii="Times New Roman"/>
          <w:b w:val="false"/>
          <w:i w:val="false"/>
          <w:color w:val="000000"/>
          <w:sz w:val="28"/>
        </w:rPr>
        <w:t xml:space="preserve">
          (ii) Трифосфат калия (5-замещенный)         кислотности, </w:t>
      </w:r>
      <w:r>
        <w:br/>
      </w:r>
      <w:r>
        <w:rPr>
          <w:rFonts w:ascii="Times New Roman"/>
          <w:b w:val="false"/>
          <w:i w:val="false"/>
          <w:color w:val="000000"/>
          <w:sz w:val="28"/>
        </w:rPr>
        <w:t xml:space="preserve">
              (Pentapotassium triphosphate)           текстуратор </w:t>
      </w:r>
      <w:r>
        <w:br/>
      </w:r>
      <w:r>
        <w:rPr>
          <w:rFonts w:ascii="Times New Roman"/>
          <w:b w:val="false"/>
          <w:i w:val="false"/>
          <w:color w:val="000000"/>
          <w:sz w:val="28"/>
        </w:rPr>
        <w:t xml:space="preserve">
Е452      </w:t>
      </w:r>
      <w:r>
        <w:rPr>
          <w:rFonts w:ascii="Times New Roman"/>
          <w:b/>
          <w:i w:val="false"/>
          <w:color w:val="000000"/>
          <w:sz w:val="28"/>
        </w:rPr>
        <w:t xml:space="preserve">Полифосфаты (POLYPHOSPHATES) </w:t>
      </w:r>
      <w:r>
        <w:rPr>
          <w:rFonts w:ascii="Times New Roman"/>
          <w:b w:val="false"/>
          <w:i w:val="false"/>
          <w:color w:val="000000"/>
          <w:sz w:val="28"/>
        </w:rPr>
        <w:t xml:space="preserve">             эмульгатор, </w:t>
      </w:r>
      <w:r>
        <w:br/>
      </w:r>
      <w:r>
        <w:rPr>
          <w:rFonts w:ascii="Times New Roman"/>
          <w:b w:val="false"/>
          <w:i w:val="false"/>
          <w:color w:val="000000"/>
          <w:sz w:val="28"/>
        </w:rPr>
        <w:t xml:space="preserve">
          (i) Полифосфат натрия (Sodium               стабилизатор, </w:t>
      </w:r>
      <w:r>
        <w:br/>
      </w:r>
      <w:r>
        <w:rPr>
          <w:rFonts w:ascii="Times New Roman"/>
          <w:b w:val="false"/>
          <w:i w:val="false"/>
          <w:color w:val="000000"/>
          <w:sz w:val="28"/>
        </w:rPr>
        <w:t xml:space="preserve">
              polyphosphate)                          комплексооб- </w:t>
      </w:r>
      <w:r>
        <w:br/>
      </w:r>
      <w:r>
        <w:rPr>
          <w:rFonts w:ascii="Times New Roman"/>
          <w:b w:val="false"/>
          <w:i w:val="false"/>
          <w:color w:val="000000"/>
          <w:sz w:val="28"/>
        </w:rPr>
        <w:t xml:space="preserve">
          (ii) Полифосфат калия (Potassium            разователь, </w:t>
      </w:r>
      <w:r>
        <w:br/>
      </w:r>
      <w:r>
        <w:rPr>
          <w:rFonts w:ascii="Times New Roman"/>
          <w:b w:val="false"/>
          <w:i w:val="false"/>
          <w:color w:val="000000"/>
          <w:sz w:val="28"/>
        </w:rPr>
        <w:t xml:space="preserve">
               polyphosphate)                         текстуратор, </w:t>
      </w:r>
      <w:r>
        <w:br/>
      </w:r>
      <w:r>
        <w:rPr>
          <w:rFonts w:ascii="Times New Roman"/>
          <w:b w:val="false"/>
          <w:i w:val="false"/>
          <w:color w:val="000000"/>
          <w:sz w:val="28"/>
        </w:rPr>
        <w:t xml:space="preserve">
          (iii) Полифосфат натрия-кальция (Sodium     влагоудержи- </w:t>
      </w:r>
      <w:r>
        <w:br/>
      </w:r>
      <w:r>
        <w:rPr>
          <w:rFonts w:ascii="Times New Roman"/>
          <w:b w:val="false"/>
          <w:i w:val="false"/>
          <w:color w:val="000000"/>
          <w:sz w:val="28"/>
        </w:rPr>
        <w:t xml:space="preserve">
                calcium polyphosphate)                вающий агент </w:t>
      </w:r>
      <w:r>
        <w:br/>
      </w:r>
      <w:r>
        <w:rPr>
          <w:rFonts w:ascii="Times New Roman"/>
          <w:b w:val="false"/>
          <w:i w:val="false"/>
          <w:color w:val="000000"/>
          <w:sz w:val="28"/>
        </w:rPr>
        <w:t xml:space="preserve">
          (iv) Полифосфаты кальция (Calcium </w:t>
      </w:r>
      <w:r>
        <w:br/>
      </w:r>
      <w:r>
        <w:rPr>
          <w:rFonts w:ascii="Times New Roman"/>
          <w:b w:val="false"/>
          <w:i w:val="false"/>
          <w:color w:val="000000"/>
          <w:sz w:val="28"/>
        </w:rPr>
        <w:t xml:space="preserve">
               polyphosphates) </w:t>
      </w:r>
      <w:r>
        <w:br/>
      </w:r>
      <w:r>
        <w:rPr>
          <w:rFonts w:ascii="Times New Roman"/>
          <w:b w:val="false"/>
          <w:i w:val="false"/>
          <w:color w:val="000000"/>
          <w:sz w:val="28"/>
        </w:rPr>
        <w:t xml:space="preserve">
          (v) Полифосфаты аммония (Ammonium </w:t>
      </w:r>
      <w:r>
        <w:br/>
      </w:r>
      <w:r>
        <w:rPr>
          <w:rFonts w:ascii="Times New Roman"/>
          <w:b w:val="false"/>
          <w:i w:val="false"/>
          <w:color w:val="000000"/>
          <w:sz w:val="28"/>
        </w:rPr>
        <w:t xml:space="preserve">
              polyphosphates) </w:t>
      </w:r>
      <w:r>
        <w:br/>
      </w:r>
      <w:r>
        <w:rPr>
          <w:rFonts w:ascii="Times New Roman"/>
          <w:b w:val="false"/>
          <w:i w:val="false"/>
          <w:color w:val="000000"/>
          <w:sz w:val="28"/>
        </w:rPr>
        <w:t xml:space="preserve">
Е459      Бета-Циклодекстрин (BETA-CYCLODEXTRIN)      стабилизатор, </w:t>
      </w:r>
      <w:r>
        <w:br/>
      </w:r>
      <w:r>
        <w:rPr>
          <w:rFonts w:ascii="Times New Roman"/>
          <w:b w:val="false"/>
          <w:i w:val="false"/>
          <w:color w:val="000000"/>
          <w:sz w:val="28"/>
        </w:rPr>
        <w:t xml:space="preserve">
                                                      связующее </w:t>
      </w:r>
      <w:r>
        <w:br/>
      </w:r>
      <w:r>
        <w:rPr>
          <w:rFonts w:ascii="Times New Roman"/>
          <w:b w:val="false"/>
          <w:i w:val="false"/>
          <w:color w:val="000000"/>
          <w:sz w:val="28"/>
        </w:rPr>
        <w:t xml:space="preserve">
                                                      вещество </w:t>
      </w:r>
      <w:r>
        <w:br/>
      </w:r>
      <w:r>
        <w:rPr>
          <w:rFonts w:ascii="Times New Roman"/>
          <w:b w:val="false"/>
          <w:i w:val="false"/>
          <w:color w:val="000000"/>
          <w:sz w:val="28"/>
        </w:rPr>
        <w:t xml:space="preserve">
Е460      </w:t>
      </w:r>
      <w:r>
        <w:rPr>
          <w:rFonts w:ascii="Times New Roman"/>
          <w:b/>
          <w:i w:val="false"/>
          <w:color w:val="000000"/>
          <w:sz w:val="28"/>
        </w:rPr>
        <w:t xml:space="preserve">Целлюлоза (CELLULOSE) </w:t>
      </w:r>
      <w:r>
        <w:rPr>
          <w:rFonts w:ascii="Times New Roman"/>
          <w:b w:val="false"/>
          <w:i w:val="false"/>
          <w:color w:val="000000"/>
          <w:sz w:val="28"/>
        </w:rPr>
        <w:t xml:space="preserve">                     эмульгатор, </w:t>
      </w:r>
      <w:r>
        <w:br/>
      </w:r>
      <w:r>
        <w:rPr>
          <w:rFonts w:ascii="Times New Roman"/>
          <w:b w:val="false"/>
          <w:i w:val="false"/>
          <w:color w:val="000000"/>
          <w:sz w:val="28"/>
        </w:rPr>
        <w:t xml:space="preserve">
          (i) Целлюлоза микрокристаллическая          добавка, пре- </w:t>
      </w:r>
      <w:r>
        <w:br/>
      </w:r>
      <w:r>
        <w:rPr>
          <w:rFonts w:ascii="Times New Roman"/>
          <w:b w:val="false"/>
          <w:i w:val="false"/>
          <w:color w:val="000000"/>
          <w:sz w:val="28"/>
        </w:rPr>
        <w:t xml:space="preserve">
              (Microcrystalline cellulose)            пятствующая </w:t>
      </w:r>
      <w:r>
        <w:br/>
      </w:r>
      <w:r>
        <w:rPr>
          <w:rFonts w:ascii="Times New Roman"/>
          <w:b w:val="false"/>
          <w:i w:val="false"/>
          <w:color w:val="000000"/>
          <w:sz w:val="28"/>
        </w:rPr>
        <w:t xml:space="preserve">
          (ii) Целлюлоза в порошке (Powdered          слеживанию и </w:t>
      </w:r>
      <w:r>
        <w:br/>
      </w:r>
      <w:r>
        <w:rPr>
          <w:rFonts w:ascii="Times New Roman"/>
          <w:b w:val="false"/>
          <w:i w:val="false"/>
          <w:color w:val="000000"/>
          <w:sz w:val="28"/>
        </w:rPr>
        <w:t xml:space="preserve">
               cellulose)                             комкованию, </w:t>
      </w:r>
      <w:r>
        <w:br/>
      </w:r>
      <w:r>
        <w:rPr>
          <w:rFonts w:ascii="Times New Roman"/>
          <w:b w:val="false"/>
          <w:i w:val="false"/>
          <w:color w:val="000000"/>
          <w:sz w:val="28"/>
        </w:rPr>
        <w:t xml:space="preserve">
                                                      текстуратор </w:t>
      </w:r>
      <w:r>
        <w:br/>
      </w:r>
      <w:r>
        <w:rPr>
          <w:rFonts w:ascii="Times New Roman"/>
          <w:b w:val="false"/>
          <w:i w:val="false"/>
          <w:color w:val="000000"/>
          <w:sz w:val="28"/>
        </w:rPr>
        <w:t xml:space="preserve">
Е461      Метилцеллюлоза (METHYL CELLULOSE)           загуститель, </w:t>
      </w:r>
      <w:r>
        <w:br/>
      </w:r>
      <w:r>
        <w:rPr>
          <w:rFonts w:ascii="Times New Roman"/>
          <w:b w:val="false"/>
          <w:i w:val="false"/>
          <w:color w:val="000000"/>
          <w:sz w:val="28"/>
        </w:rPr>
        <w:t xml:space="preserve">
                                                      эмульгатор,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Е462      Этилцеллюлоза (ETHYL CELLULOSE)             наполнитель, </w:t>
      </w:r>
      <w:r>
        <w:br/>
      </w:r>
      <w:r>
        <w:rPr>
          <w:rFonts w:ascii="Times New Roman"/>
          <w:b w:val="false"/>
          <w:i w:val="false"/>
          <w:color w:val="000000"/>
          <w:sz w:val="28"/>
        </w:rPr>
        <w:t xml:space="preserve">
                                                      связующий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Е463      Гидроксипропилцеллюлоза (HYDROXYPROPYL      загуститель, </w:t>
      </w:r>
      <w:r>
        <w:br/>
      </w:r>
      <w:r>
        <w:rPr>
          <w:rFonts w:ascii="Times New Roman"/>
          <w:b w:val="false"/>
          <w:i w:val="false"/>
          <w:color w:val="000000"/>
          <w:sz w:val="28"/>
        </w:rPr>
        <w:t xml:space="preserve">
          CELLULOSE)                                  эмульгатор,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Е464      Гидроксипропилметилцеллюлоза                загуститель, </w:t>
      </w:r>
      <w:r>
        <w:br/>
      </w:r>
      <w:r>
        <w:rPr>
          <w:rFonts w:ascii="Times New Roman"/>
          <w:b w:val="false"/>
          <w:i w:val="false"/>
          <w:color w:val="000000"/>
          <w:sz w:val="28"/>
        </w:rPr>
        <w:t xml:space="preserve">
          (HYDROXYPROPYL METHYL CELLULOSE)            эмульгатор,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Е465      Метилэтилцеллюлоза (METHYL ETHYL CELLULOSE) загуститель, </w:t>
      </w:r>
      <w:r>
        <w:br/>
      </w:r>
      <w:r>
        <w:rPr>
          <w:rFonts w:ascii="Times New Roman"/>
          <w:b w:val="false"/>
          <w:i w:val="false"/>
          <w:color w:val="000000"/>
          <w:sz w:val="28"/>
        </w:rPr>
        <w:t xml:space="preserve">
                                                      эмульгатор,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пенообразо- </w:t>
      </w:r>
      <w:r>
        <w:br/>
      </w:r>
      <w:r>
        <w:rPr>
          <w:rFonts w:ascii="Times New Roman"/>
          <w:b w:val="false"/>
          <w:i w:val="false"/>
          <w:color w:val="000000"/>
          <w:sz w:val="28"/>
        </w:rPr>
        <w:t xml:space="preserve">
                                                      ватель </w:t>
      </w:r>
      <w:r>
        <w:br/>
      </w:r>
      <w:r>
        <w:rPr>
          <w:rFonts w:ascii="Times New Roman"/>
          <w:b w:val="false"/>
          <w:i w:val="false"/>
          <w:color w:val="000000"/>
          <w:sz w:val="28"/>
        </w:rPr>
        <w:t xml:space="preserve">
Е466      Карбоксиметилцеллюлоза натриевая соль       загуститель, </w:t>
      </w:r>
      <w:r>
        <w:br/>
      </w:r>
      <w:r>
        <w:rPr>
          <w:rFonts w:ascii="Times New Roman"/>
          <w:b w:val="false"/>
          <w:i w:val="false"/>
          <w:color w:val="000000"/>
          <w:sz w:val="28"/>
        </w:rPr>
        <w:t xml:space="preserve">
          (SODIUM CARBOXYMETHYL CELLULOSE)            стабилизатор </w:t>
      </w:r>
      <w:r>
        <w:br/>
      </w:r>
      <w:r>
        <w:rPr>
          <w:rFonts w:ascii="Times New Roman"/>
          <w:b w:val="false"/>
          <w:i w:val="false"/>
          <w:color w:val="000000"/>
          <w:sz w:val="28"/>
        </w:rPr>
        <w:t xml:space="preserve">
Е467      Этилгидроксиэтилцеллюлоза (ETHYL            эмульгатор, </w:t>
      </w:r>
      <w:r>
        <w:br/>
      </w:r>
      <w:r>
        <w:rPr>
          <w:rFonts w:ascii="Times New Roman"/>
          <w:b w:val="false"/>
          <w:i w:val="false"/>
          <w:color w:val="000000"/>
          <w:sz w:val="28"/>
        </w:rPr>
        <w:t xml:space="preserve">
          HYDROXYETHYL CELLULOSE)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Е468      Кроскарамеллоза (CROSCARAMELLOSE)           стабилизатор, </w:t>
      </w:r>
      <w:r>
        <w:br/>
      </w:r>
      <w:r>
        <w:rPr>
          <w:rFonts w:ascii="Times New Roman"/>
          <w:b w:val="false"/>
          <w:i w:val="false"/>
          <w:color w:val="000000"/>
          <w:sz w:val="28"/>
        </w:rPr>
        <w:t xml:space="preserve">
                                                      связующее ве- </w:t>
      </w:r>
      <w:r>
        <w:br/>
      </w:r>
      <w:r>
        <w:rPr>
          <w:rFonts w:ascii="Times New Roman"/>
          <w:b w:val="false"/>
          <w:i w:val="false"/>
          <w:color w:val="000000"/>
          <w:sz w:val="28"/>
        </w:rPr>
        <w:t xml:space="preserve">
                                                      щество </w:t>
      </w:r>
      <w:r>
        <w:br/>
      </w:r>
      <w:r>
        <w:rPr>
          <w:rFonts w:ascii="Times New Roman"/>
          <w:b w:val="false"/>
          <w:i w:val="false"/>
          <w:color w:val="000000"/>
          <w:sz w:val="28"/>
        </w:rPr>
        <w:t xml:space="preserve">
Е469      Карбоксиметилцеллюлоза ферментативно        загуститель, </w:t>
      </w:r>
      <w:r>
        <w:br/>
      </w:r>
      <w:r>
        <w:rPr>
          <w:rFonts w:ascii="Times New Roman"/>
          <w:b w:val="false"/>
          <w:i w:val="false"/>
          <w:color w:val="000000"/>
          <w:sz w:val="28"/>
        </w:rPr>
        <w:t xml:space="preserve">
          гидролизованная                             стабилизатор </w:t>
      </w:r>
      <w:r>
        <w:br/>
      </w:r>
      <w:r>
        <w:rPr>
          <w:rFonts w:ascii="Times New Roman"/>
          <w:b w:val="false"/>
          <w:i w:val="false"/>
          <w:color w:val="000000"/>
          <w:sz w:val="28"/>
        </w:rPr>
        <w:t xml:space="preserve">
Е470      Жирные кислоты, соли алюминия, кальция,     эмульгатор, </w:t>
      </w:r>
      <w:r>
        <w:br/>
      </w:r>
      <w:r>
        <w:rPr>
          <w:rFonts w:ascii="Times New Roman"/>
          <w:b w:val="false"/>
          <w:i w:val="false"/>
          <w:color w:val="000000"/>
          <w:sz w:val="28"/>
        </w:rPr>
        <w:t xml:space="preserve">
          натрия, магния, калия и аммония (SALTS      стабилизатор, </w:t>
      </w:r>
      <w:r>
        <w:br/>
      </w:r>
      <w:r>
        <w:rPr>
          <w:rFonts w:ascii="Times New Roman"/>
          <w:b w:val="false"/>
          <w:i w:val="false"/>
          <w:color w:val="000000"/>
          <w:sz w:val="28"/>
        </w:rPr>
        <w:t xml:space="preserve">
          OF FATTY ACIDS (with base AI, Ca, Na, Mg,   добавка, пре- </w:t>
      </w:r>
      <w:r>
        <w:br/>
      </w:r>
      <w:r>
        <w:rPr>
          <w:rFonts w:ascii="Times New Roman"/>
          <w:b w:val="false"/>
          <w:i w:val="false"/>
          <w:color w:val="000000"/>
          <w:sz w:val="28"/>
        </w:rPr>
        <w:t xml:space="preserve">
          К and NH4))                                 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Е471      Моно- и диглицериды жирных кислот (MONO-    эмульгатор, </w:t>
      </w:r>
      <w:r>
        <w:br/>
      </w:r>
      <w:r>
        <w:rPr>
          <w:rFonts w:ascii="Times New Roman"/>
          <w:b w:val="false"/>
          <w:i w:val="false"/>
          <w:color w:val="000000"/>
          <w:sz w:val="28"/>
        </w:rPr>
        <w:t xml:space="preserve">
          AND DIGLYCERIDES OF FATTY ACIDS)            стабилизатор </w:t>
      </w:r>
      <w:r>
        <w:br/>
      </w:r>
      <w:r>
        <w:rPr>
          <w:rFonts w:ascii="Times New Roman"/>
          <w:b w:val="false"/>
          <w:i w:val="false"/>
          <w:color w:val="000000"/>
          <w:sz w:val="28"/>
        </w:rPr>
        <w:t xml:space="preserve">
Е472а     Глицерина и уксусной и жирных кислот эфиры  эмульгатор, </w:t>
      </w:r>
      <w:r>
        <w:br/>
      </w:r>
      <w:r>
        <w:rPr>
          <w:rFonts w:ascii="Times New Roman"/>
          <w:b w:val="false"/>
          <w:i w:val="false"/>
          <w:color w:val="000000"/>
          <w:sz w:val="28"/>
        </w:rPr>
        <w:t xml:space="preserve">
          (ACETIC AND FATTY ACID ESTERS OF GLYCEROL)  стабилизатор, </w:t>
      </w:r>
      <w:r>
        <w:br/>
      </w:r>
      <w:r>
        <w:rPr>
          <w:rFonts w:ascii="Times New Roman"/>
          <w:b w:val="false"/>
          <w:i w:val="false"/>
          <w:color w:val="000000"/>
          <w:sz w:val="28"/>
        </w:rPr>
        <w:t xml:space="preserve">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E472b     Глицерина и молочной и жирных кислот эфиры  эмульгатор, </w:t>
      </w:r>
      <w:r>
        <w:br/>
      </w:r>
      <w:r>
        <w:rPr>
          <w:rFonts w:ascii="Times New Roman"/>
          <w:b w:val="false"/>
          <w:i w:val="false"/>
          <w:color w:val="000000"/>
          <w:sz w:val="28"/>
        </w:rPr>
        <w:t xml:space="preserve">
          (LACTIC AND FATTY ACID ESTERS OF GLYCEROL)  стабилизатор, </w:t>
      </w:r>
      <w:r>
        <w:br/>
      </w:r>
      <w:r>
        <w:rPr>
          <w:rFonts w:ascii="Times New Roman"/>
          <w:b w:val="false"/>
          <w:i w:val="false"/>
          <w:color w:val="000000"/>
          <w:sz w:val="28"/>
        </w:rPr>
        <w:t xml:space="preserve">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Е472с     Глицерина и лимонной кислоты и жирных       эмульгатор, </w:t>
      </w:r>
      <w:r>
        <w:br/>
      </w:r>
      <w:r>
        <w:rPr>
          <w:rFonts w:ascii="Times New Roman"/>
          <w:b w:val="false"/>
          <w:i w:val="false"/>
          <w:color w:val="000000"/>
          <w:sz w:val="28"/>
        </w:rPr>
        <w:t xml:space="preserve">
          кислот эфиры (CITRIC AND FATTY ACID ESTERS  стабилизатор, </w:t>
      </w:r>
      <w:r>
        <w:br/>
      </w:r>
      <w:r>
        <w:rPr>
          <w:rFonts w:ascii="Times New Roman"/>
          <w:b w:val="false"/>
          <w:i w:val="false"/>
          <w:color w:val="000000"/>
          <w:sz w:val="28"/>
        </w:rPr>
        <w:t xml:space="preserve">
          OF GLYCEROL)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E472d     Моно- и диглицериды жирных кислот и винной  эмульгатор, </w:t>
      </w:r>
      <w:r>
        <w:br/>
      </w:r>
      <w:r>
        <w:rPr>
          <w:rFonts w:ascii="Times New Roman"/>
          <w:b w:val="false"/>
          <w:i w:val="false"/>
          <w:color w:val="000000"/>
          <w:sz w:val="28"/>
        </w:rPr>
        <w:t xml:space="preserve">
          кислоты, эфиры (TARTARIC ACID ESTERS OF     стабилизатор, </w:t>
      </w:r>
      <w:r>
        <w:br/>
      </w:r>
      <w:r>
        <w:rPr>
          <w:rFonts w:ascii="Times New Roman"/>
          <w:b w:val="false"/>
          <w:i w:val="false"/>
          <w:color w:val="000000"/>
          <w:sz w:val="28"/>
        </w:rPr>
        <w:t xml:space="preserve">
          MONO- AND DIGLYCERIDES OF FATTY ACIDS)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Е472е     Глицерина и диацетилвинной и жирных кислот  эмульгатор, </w:t>
      </w:r>
      <w:r>
        <w:br/>
      </w:r>
      <w:r>
        <w:rPr>
          <w:rFonts w:ascii="Times New Roman"/>
          <w:b w:val="false"/>
          <w:i w:val="false"/>
          <w:color w:val="000000"/>
          <w:sz w:val="28"/>
        </w:rPr>
        <w:t xml:space="preserve">
          эфиры (DIACETYLTARTARIC AND FATTY ACID      стабилизатор, </w:t>
      </w:r>
      <w:r>
        <w:br/>
      </w:r>
      <w:r>
        <w:rPr>
          <w:rFonts w:ascii="Times New Roman"/>
          <w:b w:val="false"/>
          <w:i w:val="false"/>
          <w:color w:val="000000"/>
          <w:sz w:val="28"/>
        </w:rPr>
        <w:t xml:space="preserve">
          ESTERS OF GLYCEROL)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E472f     Глицерина и винной, уксусной и жирных       эмульгатор, </w:t>
      </w:r>
      <w:r>
        <w:br/>
      </w:r>
      <w:r>
        <w:rPr>
          <w:rFonts w:ascii="Times New Roman"/>
          <w:b w:val="false"/>
          <w:i w:val="false"/>
          <w:color w:val="000000"/>
          <w:sz w:val="28"/>
        </w:rPr>
        <w:t xml:space="preserve">
          кислот смешанные эфиры (MIXED TARTARIC,     стабилизатор, </w:t>
      </w:r>
      <w:r>
        <w:br/>
      </w:r>
      <w:r>
        <w:rPr>
          <w:rFonts w:ascii="Times New Roman"/>
          <w:b w:val="false"/>
          <w:i w:val="false"/>
          <w:color w:val="000000"/>
          <w:sz w:val="28"/>
        </w:rPr>
        <w:t xml:space="preserve">
          ACETIC AND FATTY ACID ESTERS OF GLYCEROL)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E472g     Моноглицеридов и янтарной кислоты эфиры     эмульгатор, </w:t>
      </w:r>
      <w:r>
        <w:br/>
      </w:r>
      <w:r>
        <w:rPr>
          <w:rFonts w:ascii="Times New Roman"/>
          <w:b w:val="false"/>
          <w:i w:val="false"/>
          <w:color w:val="000000"/>
          <w:sz w:val="28"/>
        </w:rPr>
        <w:t xml:space="preserve">
         (SUCCINYLATED MONOGLY-CERIDES)               стабилизатор, </w:t>
      </w:r>
      <w:r>
        <w:br/>
      </w:r>
      <w:r>
        <w:rPr>
          <w:rFonts w:ascii="Times New Roman"/>
          <w:b w:val="false"/>
          <w:i w:val="false"/>
          <w:color w:val="000000"/>
          <w:sz w:val="28"/>
        </w:rPr>
        <w:t xml:space="preserve">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Е473      Сахарозы и жирных кислот, эфиры (SUCROSE </w:t>
      </w:r>
      <w:r>
        <w:br/>
      </w:r>
      <w:r>
        <w:rPr>
          <w:rFonts w:ascii="Times New Roman"/>
          <w:b w:val="false"/>
          <w:i w:val="false"/>
          <w:color w:val="000000"/>
          <w:sz w:val="28"/>
        </w:rPr>
        <w:t xml:space="preserve">
          ESTERS OF FATTY ACIDS)                      эмульгатор </w:t>
      </w:r>
      <w:r>
        <w:br/>
      </w:r>
      <w:r>
        <w:rPr>
          <w:rFonts w:ascii="Times New Roman"/>
          <w:b w:val="false"/>
          <w:i w:val="false"/>
          <w:color w:val="000000"/>
          <w:sz w:val="28"/>
        </w:rPr>
        <w:t xml:space="preserve">
Е474      Сахароглицервды (SUCROGLYCERIDES)           эмульгатор </w:t>
      </w:r>
      <w:r>
        <w:br/>
      </w:r>
      <w:r>
        <w:rPr>
          <w:rFonts w:ascii="Times New Roman"/>
          <w:b w:val="false"/>
          <w:i w:val="false"/>
          <w:color w:val="000000"/>
          <w:sz w:val="28"/>
        </w:rPr>
        <w:t xml:space="preserve">
Е475      Полиглицерина и жирных кислот эфиры </w:t>
      </w:r>
      <w:r>
        <w:br/>
      </w:r>
      <w:r>
        <w:rPr>
          <w:rFonts w:ascii="Times New Roman"/>
          <w:b w:val="false"/>
          <w:i w:val="false"/>
          <w:color w:val="000000"/>
          <w:sz w:val="28"/>
        </w:rPr>
        <w:t xml:space="preserve">
          (POLYGLYCEROL ESTERS OF FATTY ACIDS)        эмульгатор </w:t>
      </w:r>
      <w:r>
        <w:br/>
      </w:r>
      <w:r>
        <w:rPr>
          <w:rFonts w:ascii="Times New Roman"/>
          <w:b w:val="false"/>
          <w:i w:val="false"/>
          <w:color w:val="000000"/>
          <w:sz w:val="28"/>
        </w:rPr>
        <w:t xml:space="preserve">
Е476      Полиглицерина и взаимоэтерифицированных </w:t>
      </w:r>
      <w:r>
        <w:br/>
      </w:r>
      <w:r>
        <w:rPr>
          <w:rFonts w:ascii="Times New Roman"/>
          <w:b w:val="false"/>
          <w:i w:val="false"/>
          <w:color w:val="000000"/>
          <w:sz w:val="28"/>
        </w:rPr>
        <w:t xml:space="preserve">
          рициноловых кислот эфиры (POLYGLYCEROL </w:t>
      </w:r>
      <w:r>
        <w:br/>
      </w:r>
      <w:r>
        <w:rPr>
          <w:rFonts w:ascii="Times New Roman"/>
          <w:b w:val="false"/>
          <w:i w:val="false"/>
          <w:color w:val="000000"/>
          <w:sz w:val="28"/>
        </w:rPr>
        <w:t xml:space="preserve">
          ESTERS OF INTERESTERIFIED RICINOLEIC ACID)  эмульгатор </w:t>
      </w:r>
      <w:r>
        <w:br/>
      </w:r>
      <w:r>
        <w:rPr>
          <w:rFonts w:ascii="Times New Roman"/>
          <w:b w:val="false"/>
          <w:i w:val="false"/>
          <w:color w:val="000000"/>
          <w:sz w:val="28"/>
        </w:rPr>
        <w:t xml:space="preserve">
Е477      Пропиленгликоля и жирных кислот эфиры </w:t>
      </w:r>
      <w:r>
        <w:br/>
      </w:r>
      <w:r>
        <w:rPr>
          <w:rFonts w:ascii="Times New Roman"/>
          <w:b w:val="false"/>
          <w:i w:val="false"/>
          <w:color w:val="000000"/>
          <w:sz w:val="28"/>
        </w:rPr>
        <w:t xml:space="preserve">
          (PROPYLENE GLYCOL ESTERS OF FATTY ACIDS)    эмульгатор </w:t>
      </w:r>
      <w:r>
        <w:br/>
      </w:r>
      <w:r>
        <w:rPr>
          <w:rFonts w:ascii="Times New Roman"/>
          <w:b w:val="false"/>
          <w:i w:val="false"/>
          <w:color w:val="000000"/>
          <w:sz w:val="28"/>
        </w:rPr>
        <w:t xml:space="preserve">
Е478      Лактилированных жирных кислот глицерина и </w:t>
      </w:r>
      <w:r>
        <w:br/>
      </w:r>
      <w:r>
        <w:rPr>
          <w:rFonts w:ascii="Times New Roman"/>
          <w:b w:val="false"/>
          <w:i w:val="false"/>
          <w:color w:val="000000"/>
          <w:sz w:val="28"/>
        </w:rPr>
        <w:t xml:space="preserve">
          Пропиленгликоля эфиры (LACTYLATED FATTY </w:t>
      </w:r>
      <w:r>
        <w:br/>
      </w:r>
      <w:r>
        <w:rPr>
          <w:rFonts w:ascii="Times New Roman"/>
          <w:b w:val="false"/>
          <w:i w:val="false"/>
          <w:color w:val="000000"/>
          <w:sz w:val="28"/>
        </w:rPr>
        <w:t xml:space="preserve">
          ACID ESTERS OF GLYCEROL AND PROPYLENE </w:t>
      </w:r>
      <w:r>
        <w:br/>
      </w:r>
      <w:r>
        <w:rPr>
          <w:rFonts w:ascii="Times New Roman"/>
          <w:b w:val="false"/>
          <w:i w:val="false"/>
          <w:color w:val="000000"/>
          <w:sz w:val="28"/>
        </w:rPr>
        <w:t xml:space="preserve">
          GLYCOL)                                     эмульгатор </w:t>
      </w:r>
      <w:r>
        <w:br/>
      </w:r>
      <w:r>
        <w:rPr>
          <w:rFonts w:ascii="Times New Roman"/>
          <w:b w:val="false"/>
          <w:i w:val="false"/>
          <w:color w:val="000000"/>
          <w:sz w:val="28"/>
        </w:rPr>
        <w:t xml:space="preserve">
Е479      Термически окисленное соевое масло с моно- </w:t>
      </w:r>
      <w:r>
        <w:br/>
      </w:r>
      <w:r>
        <w:rPr>
          <w:rFonts w:ascii="Times New Roman"/>
          <w:b w:val="false"/>
          <w:i w:val="false"/>
          <w:color w:val="000000"/>
          <w:sz w:val="28"/>
        </w:rPr>
        <w:t xml:space="preserve">
          и диглицеридами жирных кислот (THERMALLY </w:t>
      </w:r>
      <w:r>
        <w:br/>
      </w:r>
      <w:r>
        <w:rPr>
          <w:rFonts w:ascii="Times New Roman"/>
          <w:b w:val="false"/>
          <w:i w:val="false"/>
          <w:color w:val="000000"/>
          <w:sz w:val="28"/>
        </w:rPr>
        <w:t xml:space="preserve">
          OXIDIZED SOYA BEAN OIL WITH MONO- AND </w:t>
      </w:r>
      <w:r>
        <w:br/>
      </w:r>
      <w:r>
        <w:rPr>
          <w:rFonts w:ascii="Times New Roman"/>
          <w:b w:val="false"/>
          <w:i w:val="false"/>
          <w:color w:val="000000"/>
          <w:sz w:val="28"/>
        </w:rPr>
        <w:t xml:space="preserve">
          DI-GLYCERIDES OF FATTY ACIDS)               эмульгатор </w:t>
      </w:r>
      <w:r>
        <w:br/>
      </w:r>
      <w:r>
        <w:rPr>
          <w:rFonts w:ascii="Times New Roman"/>
          <w:b w:val="false"/>
          <w:i w:val="false"/>
          <w:color w:val="000000"/>
          <w:sz w:val="28"/>
        </w:rPr>
        <w:t xml:space="preserve">
Е480      Диокгилсульфосукцинат натрия (DIOCTYL       эмульгатор, </w:t>
      </w:r>
      <w:r>
        <w:br/>
      </w:r>
      <w:r>
        <w:rPr>
          <w:rFonts w:ascii="Times New Roman"/>
          <w:b w:val="false"/>
          <w:i w:val="false"/>
          <w:color w:val="000000"/>
          <w:sz w:val="28"/>
        </w:rPr>
        <w:t xml:space="preserve">
          SODIUM SULPHOSUCCINATE)                     увлажняющий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Е481      Лактилаты натрия (SODIUM LACTYLATES)        эмульгатор, </w:t>
      </w:r>
      <w:r>
        <w:br/>
      </w:r>
      <w:r>
        <w:rPr>
          <w:rFonts w:ascii="Times New Roman"/>
          <w:b w:val="false"/>
          <w:i w:val="false"/>
          <w:color w:val="000000"/>
          <w:sz w:val="28"/>
        </w:rPr>
        <w:t xml:space="preserve">
          (i) Стеароиллакгилат натрия (SODIUM         стабилиазтор </w:t>
      </w:r>
      <w:r>
        <w:br/>
      </w:r>
      <w:r>
        <w:rPr>
          <w:rFonts w:ascii="Times New Roman"/>
          <w:b w:val="false"/>
          <w:i w:val="false"/>
          <w:color w:val="000000"/>
          <w:sz w:val="28"/>
        </w:rPr>
        <w:t xml:space="preserve">
              STEAROYL LACTYLATE) </w:t>
      </w:r>
      <w:r>
        <w:br/>
      </w:r>
      <w:r>
        <w:rPr>
          <w:rFonts w:ascii="Times New Roman"/>
          <w:b w:val="false"/>
          <w:i w:val="false"/>
          <w:color w:val="000000"/>
          <w:sz w:val="28"/>
        </w:rPr>
        <w:t xml:space="preserve">
          (ii) Олеиллактилат натрия (SODIUM OLEYL </w:t>
      </w:r>
      <w:r>
        <w:br/>
      </w:r>
      <w:r>
        <w:rPr>
          <w:rFonts w:ascii="Times New Roman"/>
          <w:b w:val="false"/>
          <w:i w:val="false"/>
          <w:color w:val="000000"/>
          <w:sz w:val="28"/>
        </w:rPr>
        <w:t xml:space="preserve">
               LACTYLATE) </w:t>
      </w:r>
      <w:r>
        <w:br/>
      </w:r>
      <w:r>
        <w:rPr>
          <w:rFonts w:ascii="Times New Roman"/>
          <w:b w:val="false"/>
          <w:i w:val="false"/>
          <w:color w:val="000000"/>
          <w:sz w:val="28"/>
        </w:rPr>
        <w:t xml:space="preserve">
Е482      Лактилаты кальция (CALCIUM LACTYLATES)      эмульгатор,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Е483      Стеарилгартрат (STEARYL TARTRATE)           улучшитель </w:t>
      </w:r>
      <w:r>
        <w:br/>
      </w:r>
      <w:r>
        <w:rPr>
          <w:rFonts w:ascii="Times New Roman"/>
          <w:b w:val="false"/>
          <w:i w:val="false"/>
          <w:color w:val="000000"/>
          <w:sz w:val="28"/>
        </w:rPr>
        <w:t xml:space="preserve">
                                                      для муки и </w:t>
      </w:r>
      <w:r>
        <w:br/>
      </w:r>
      <w:r>
        <w:rPr>
          <w:rFonts w:ascii="Times New Roman"/>
          <w:b w:val="false"/>
          <w:i w:val="false"/>
          <w:color w:val="000000"/>
          <w:sz w:val="28"/>
        </w:rPr>
        <w:t xml:space="preserve">
                                                      хлеба </w:t>
      </w:r>
      <w:r>
        <w:br/>
      </w:r>
      <w:r>
        <w:rPr>
          <w:rFonts w:ascii="Times New Roman"/>
          <w:b w:val="false"/>
          <w:i w:val="false"/>
          <w:color w:val="000000"/>
          <w:sz w:val="28"/>
        </w:rPr>
        <w:t xml:space="preserve">
Е484      Стеарилцитрат (STEARYL CITRATE)             эмульгатор, </w:t>
      </w:r>
      <w:r>
        <w:br/>
      </w:r>
      <w:r>
        <w:rPr>
          <w:rFonts w:ascii="Times New Roman"/>
          <w:b w:val="false"/>
          <w:i w:val="false"/>
          <w:color w:val="000000"/>
          <w:sz w:val="28"/>
        </w:rPr>
        <w:t xml:space="preserve">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Е491      Сорбитан моностеарат, СПЭН 60 (SORBITAN </w:t>
      </w:r>
      <w:r>
        <w:br/>
      </w:r>
      <w:r>
        <w:rPr>
          <w:rFonts w:ascii="Times New Roman"/>
          <w:b w:val="false"/>
          <w:i w:val="false"/>
          <w:color w:val="000000"/>
          <w:sz w:val="28"/>
        </w:rPr>
        <w:t xml:space="preserve">
          MONOSTEARATE)                               эмульгатор </w:t>
      </w:r>
      <w:r>
        <w:br/>
      </w:r>
      <w:r>
        <w:rPr>
          <w:rFonts w:ascii="Times New Roman"/>
          <w:b w:val="false"/>
          <w:i w:val="false"/>
          <w:color w:val="000000"/>
          <w:sz w:val="28"/>
        </w:rPr>
        <w:t xml:space="preserve">
Е492      Сорбитан тристеарат (SORBITAN TRISTEARATE)  эмульгатор </w:t>
      </w:r>
      <w:r>
        <w:br/>
      </w:r>
      <w:r>
        <w:rPr>
          <w:rFonts w:ascii="Times New Roman"/>
          <w:b w:val="false"/>
          <w:i w:val="false"/>
          <w:color w:val="000000"/>
          <w:sz w:val="28"/>
        </w:rPr>
        <w:t xml:space="preserve">
Е493      Сорбитан монолаурат, СПЭН 20 (SORBITAN </w:t>
      </w:r>
      <w:r>
        <w:br/>
      </w:r>
      <w:r>
        <w:rPr>
          <w:rFonts w:ascii="Times New Roman"/>
          <w:b w:val="false"/>
          <w:i w:val="false"/>
          <w:color w:val="000000"/>
          <w:sz w:val="28"/>
        </w:rPr>
        <w:t xml:space="preserve">
          MONOLAURATE)                                эмульгатор </w:t>
      </w:r>
      <w:r>
        <w:br/>
      </w:r>
      <w:r>
        <w:rPr>
          <w:rFonts w:ascii="Times New Roman"/>
          <w:b w:val="false"/>
          <w:i w:val="false"/>
          <w:color w:val="000000"/>
          <w:sz w:val="28"/>
        </w:rPr>
        <w:t xml:space="preserve">
Е494      Сорбитан моноолеат, СПЭН 8&amp; (SORBITAN </w:t>
      </w:r>
      <w:r>
        <w:br/>
      </w:r>
      <w:r>
        <w:rPr>
          <w:rFonts w:ascii="Times New Roman"/>
          <w:b w:val="false"/>
          <w:i w:val="false"/>
          <w:color w:val="000000"/>
          <w:sz w:val="28"/>
        </w:rPr>
        <w:t xml:space="preserve">
          MONOOLEATE)                                 эмульгатор </w:t>
      </w:r>
      <w:r>
        <w:br/>
      </w:r>
      <w:r>
        <w:rPr>
          <w:rFonts w:ascii="Times New Roman"/>
          <w:b w:val="false"/>
          <w:i w:val="false"/>
          <w:color w:val="000000"/>
          <w:sz w:val="28"/>
        </w:rPr>
        <w:t xml:space="preserve">
Е495      Сорбитан монопальмитат, СПЭН 40 (SORBITAN </w:t>
      </w:r>
      <w:r>
        <w:br/>
      </w:r>
      <w:r>
        <w:rPr>
          <w:rFonts w:ascii="Times New Roman"/>
          <w:b w:val="false"/>
          <w:i w:val="false"/>
          <w:color w:val="000000"/>
          <w:sz w:val="28"/>
        </w:rPr>
        <w:t xml:space="preserve">
          MONOPALMITATE)                              эмульгатор </w:t>
      </w:r>
      <w:r>
        <w:br/>
      </w:r>
      <w:r>
        <w:rPr>
          <w:rFonts w:ascii="Times New Roman"/>
          <w:b w:val="false"/>
          <w:i w:val="false"/>
          <w:color w:val="000000"/>
          <w:sz w:val="28"/>
        </w:rPr>
        <w:t xml:space="preserve">
Е496      Сорбитан триолеат, СПЭН 85 (SORBITAN        стабилизатор, </w:t>
      </w:r>
      <w:r>
        <w:br/>
      </w:r>
      <w:r>
        <w:rPr>
          <w:rFonts w:ascii="Times New Roman"/>
          <w:b w:val="false"/>
          <w:i w:val="false"/>
          <w:color w:val="000000"/>
          <w:sz w:val="28"/>
        </w:rPr>
        <w:t xml:space="preserve">
          TRIOLEAT)                                   эмульгатор </w:t>
      </w:r>
      <w:r>
        <w:br/>
      </w:r>
      <w:r>
        <w:rPr>
          <w:rFonts w:ascii="Times New Roman"/>
          <w:b w:val="false"/>
          <w:i w:val="false"/>
          <w:color w:val="000000"/>
          <w:sz w:val="28"/>
        </w:rPr>
        <w:t xml:space="preserve">
Е500      </w:t>
      </w:r>
      <w:r>
        <w:rPr>
          <w:rFonts w:ascii="Times New Roman"/>
          <w:b/>
          <w:i w:val="false"/>
          <w:color w:val="000000"/>
          <w:sz w:val="28"/>
        </w:rPr>
        <w:t xml:space="preserve">Карбонаты натрия (SODIUM CARBONATES) </w:t>
      </w:r>
      <w:r>
        <w:rPr>
          <w:rFonts w:ascii="Times New Roman"/>
          <w:b w:val="false"/>
          <w:i w:val="false"/>
          <w:color w:val="000000"/>
          <w:sz w:val="28"/>
        </w:rPr>
        <w:t xml:space="preserve">     регулятор </w:t>
      </w:r>
      <w:r>
        <w:br/>
      </w:r>
      <w:r>
        <w:rPr>
          <w:rFonts w:ascii="Times New Roman"/>
          <w:b w:val="false"/>
          <w:i w:val="false"/>
          <w:color w:val="000000"/>
          <w:sz w:val="28"/>
        </w:rPr>
        <w:t xml:space="preserve">
          (i) Карбонат натрия (Sodium carbonate)      кислотности, </w:t>
      </w:r>
      <w:r>
        <w:br/>
      </w:r>
      <w:r>
        <w:rPr>
          <w:rFonts w:ascii="Times New Roman"/>
          <w:b w:val="false"/>
          <w:i w:val="false"/>
          <w:color w:val="000000"/>
          <w:sz w:val="28"/>
        </w:rPr>
        <w:t xml:space="preserve">
          (ii) Гидрокарбонат натрия (Sodium hydrogen  разрыхлитель </w:t>
      </w:r>
      <w:r>
        <w:br/>
      </w:r>
      <w:r>
        <w:rPr>
          <w:rFonts w:ascii="Times New Roman"/>
          <w:b w:val="false"/>
          <w:i w:val="false"/>
          <w:color w:val="000000"/>
          <w:sz w:val="28"/>
        </w:rPr>
        <w:t xml:space="preserve">
               carbonate)                             добавка, </w:t>
      </w:r>
      <w:r>
        <w:br/>
      </w:r>
      <w:r>
        <w:rPr>
          <w:rFonts w:ascii="Times New Roman"/>
          <w:b w:val="false"/>
          <w:i w:val="false"/>
          <w:color w:val="000000"/>
          <w:sz w:val="28"/>
        </w:rPr>
        <w:t xml:space="preserve">
          (iii) Смесь карбоната и гидрокарбоната      препятствующая </w:t>
      </w:r>
      <w:r>
        <w:br/>
      </w:r>
      <w:r>
        <w:rPr>
          <w:rFonts w:ascii="Times New Roman"/>
          <w:b w:val="false"/>
          <w:i w:val="false"/>
          <w:color w:val="000000"/>
          <w:sz w:val="28"/>
        </w:rPr>
        <w:t xml:space="preserve">
                натрия (Sodium sesquicarbonate)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Е501      </w:t>
      </w:r>
      <w:r>
        <w:rPr>
          <w:rFonts w:ascii="Times New Roman"/>
          <w:b/>
          <w:i w:val="false"/>
          <w:color w:val="000000"/>
          <w:sz w:val="28"/>
        </w:rPr>
        <w:t xml:space="preserve">Карбонаты калия (POTASSIUM CARBONATES) </w:t>
      </w:r>
      <w:r>
        <w:rPr>
          <w:rFonts w:ascii="Times New Roman"/>
          <w:b w:val="false"/>
          <w:i w:val="false"/>
          <w:color w:val="000000"/>
          <w:sz w:val="28"/>
        </w:rPr>
        <w:t xml:space="preserve">   регулятор </w:t>
      </w:r>
      <w:r>
        <w:br/>
      </w:r>
      <w:r>
        <w:rPr>
          <w:rFonts w:ascii="Times New Roman"/>
          <w:b w:val="false"/>
          <w:i w:val="false"/>
          <w:color w:val="000000"/>
          <w:sz w:val="28"/>
        </w:rPr>
        <w:t xml:space="preserve">
          (i) Карбонат калия (Potassium carbonate)    кислотности, </w:t>
      </w:r>
      <w:r>
        <w:br/>
      </w:r>
      <w:r>
        <w:rPr>
          <w:rFonts w:ascii="Times New Roman"/>
          <w:b w:val="false"/>
          <w:i w:val="false"/>
          <w:color w:val="000000"/>
          <w:sz w:val="28"/>
        </w:rPr>
        <w:t xml:space="preserve">
          (ii) Гидрокарбонат калия (Potassium         стабилизатор </w:t>
      </w:r>
      <w:r>
        <w:br/>
      </w:r>
      <w:r>
        <w:rPr>
          <w:rFonts w:ascii="Times New Roman"/>
          <w:b w:val="false"/>
          <w:i w:val="false"/>
          <w:color w:val="000000"/>
          <w:sz w:val="28"/>
        </w:rPr>
        <w:t xml:space="preserve">
               hydrogen carbonate) </w:t>
      </w:r>
      <w:r>
        <w:br/>
      </w:r>
      <w:r>
        <w:rPr>
          <w:rFonts w:ascii="Times New Roman"/>
          <w:b w:val="false"/>
          <w:i w:val="false"/>
          <w:color w:val="000000"/>
          <w:sz w:val="28"/>
        </w:rPr>
        <w:t xml:space="preserve">
Е503      </w:t>
      </w:r>
      <w:r>
        <w:rPr>
          <w:rFonts w:ascii="Times New Roman"/>
          <w:b/>
          <w:i w:val="false"/>
          <w:color w:val="000000"/>
          <w:sz w:val="28"/>
        </w:rPr>
        <w:t xml:space="preserve">Карбонаты аммония (AMMONIUM CARBONATES) </w:t>
      </w:r>
      <w:r>
        <w:rPr>
          <w:rFonts w:ascii="Times New Roman"/>
          <w:b w:val="false"/>
          <w:i w:val="false"/>
          <w:color w:val="000000"/>
          <w:sz w:val="28"/>
        </w:rPr>
        <w:t xml:space="preserve"> регулятор </w:t>
      </w:r>
      <w:r>
        <w:br/>
      </w:r>
      <w:r>
        <w:rPr>
          <w:rFonts w:ascii="Times New Roman"/>
          <w:b w:val="false"/>
          <w:i w:val="false"/>
          <w:color w:val="000000"/>
          <w:sz w:val="28"/>
        </w:rPr>
        <w:t xml:space="preserve">
          (i) Карбонат аммония (Ammonium carbonate)   кислотности, </w:t>
      </w:r>
      <w:r>
        <w:br/>
      </w:r>
      <w:r>
        <w:rPr>
          <w:rFonts w:ascii="Times New Roman"/>
          <w:b w:val="false"/>
          <w:i w:val="false"/>
          <w:color w:val="000000"/>
          <w:sz w:val="28"/>
        </w:rPr>
        <w:t xml:space="preserve">
          (ii) Гидрокарбонат аммония (Ammonium        разрыхлитель </w:t>
      </w:r>
      <w:r>
        <w:br/>
      </w:r>
      <w:r>
        <w:rPr>
          <w:rFonts w:ascii="Times New Roman"/>
          <w:b w:val="false"/>
          <w:i w:val="false"/>
          <w:color w:val="000000"/>
          <w:sz w:val="28"/>
        </w:rPr>
        <w:t xml:space="preserve">
               hydrogen carbonate) </w:t>
      </w:r>
      <w:r>
        <w:br/>
      </w:r>
      <w:r>
        <w:rPr>
          <w:rFonts w:ascii="Times New Roman"/>
          <w:b w:val="false"/>
          <w:i w:val="false"/>
          <w:color w:val="000000"/>
          <w:sz w:val="28"/>
        </w:rPr>
        <w:t xml:space="preserve">
Е504      </w:t>
      </w:r>
      <w:r>
        <w:rPr>
          <w:rFonts w:ascii="Times New Roman"/>
          <w:b/>
          <w:i w:val="false"/>
          <w:color w:val="000000"/>
          <w:sz w:val="28"/>
        </w:rPr>
        <w:t xml:space="preserve">Карбонаты магния (MAGNESIUM CARBONATES) </w:t>
      </w:r>
      <w:r>
        <w:rPr>
          <w:rFonts w:ascii="Times New Roman"/>
          <w:b w:val="false"/>
          <w:i w:val="false"/>
          <w:color w:val="000000"/>
          <w:sz w:val="28"/>
        </w:rPr>
        <w:t xml:space="preserve"> регулятор </w:t>
      </w:r>
      <w:r>
        <w:br/>
      </w:r>
      <w:r>
        <w:rPr>
          <w:rFonts w:ascii="Times New Roman"/>
          <w:b w:val="false"/>
          <w:i w:val="false"/>
          <w:color w:val="000000"/>
          <w:sz w:val="28"/>
        </w:rPr>
        <w:t xml:space="preserve">
          (i) Карбонат магния (Magnesium carbonate)   кислотности, </w:t>
      </w:r>
      <w:r>
        <w:br/>
      </w:r>
      <w:r>
        <w:rPr>
          <w:rFonts w:ascii="Times New Roman"/>
          <w:b w:val="false"/>
          <w:i w:val="false"/>
          <w:color w:val="000000"/>
          <w:sz w:val="28"/>
        </w:rPr>
        <w:t xml:space="preserve">
          (ii) Гидрокарбонат магния (Magnesium        добавка, </w:t>
      </w:r>
      <w:r>
        <w:br/>
      </w:r>
      <w:r>
        <w:rPr>
          <w:rFonts w:ascii="Times New Roman"/>
          <w:b w:val="false"/>
          <w:i w:val="false"/>
          <w:color w:val="000000"/>
          <w:sz w:val="28"/>
        </w:rPr>
        <w:t xml:space="preserve">
               hydrogen carbonate)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цвета </w:t>
      </w:r>
      <w:r>
        <w:br/>
      </w:r>
      <w:r>
        <w:rPr>
          <w:rFonts w:ascii="Times New Roman"/>
          <w:b w:val="false"/>
          <w:i w:val="false"/>
          <w:color w:val="000000"/>
          <w:sz w:val="28"/>
        </w:rPr>
        <w:t xml:space="preserve">
Е505      Карбонат железа (FERROUS CARBONATE)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Е507      Соляная кислота (HYDROCHLORIC ACID)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Е508      Хлорид калия (POTASSIUM CHLORIDE)           желирующий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Е509      Хлорид кальция (CALCIUM CHLORIDE)           отвердитель </w:t>
      </w:r>
      <w:r>
        <w:br/>
      </w:r>
      <w:r>
        <w:rPr>
          <w:rFonts w:ascii="Times New Roman"/>
          <w:b w:val="false"/>
          <w:i w:val="false"/>
          <w:color w:val="000000"/>
          <w:sz w:val="28"/>
        </w:rPr>
        <w:t xml:space="preserve">
Е510      Хлорид аммония (AMMONIUM CHLORIDE)          улучшитель </w:t>
      </w:r>
      <w:r>
        <w:br/>
      </w:r>
      <w:r>
        <w:rPr>
          <w:rFonts w:ascii="Times New Roman"/>
          <w:b w:val="false"/>
          <w:i w:val="false"/>
          <w:color w:val="000000"/>
          <w:sz w:val="28"/>
        </w:rPr>
        <w:t xml:space="preserve">
                                                      муки и хлеба </w:t>
      </w:r>
      <w:r>
        <w:br/>
      </w:r>
      <w:r>
        <w:rPr>
          <w:rFonts w:ascii="Times New Roman"/>
          <w:b w:val="false"/>
          <w:i w:val="false"/>
          <w:color w:val="000000"/>
          <w:sz w:val="28"/>
        </w:rPr>
        <w:t xml:space="preserve">
Е511      Хлорид магния (MAGNESIUM CHLORIDE)          отвердитель </w:t>
      </w:r>
      <w:r>
        <w:br/>
      </w:r>
      <w:r>
        <w:rPr>
          <w:rFonts w:ascii="Times New Roman"/>
          <w:b w:val="false"/>
          <w:i w:val="false"/>
          <w:color w:val="000000"/>
          <w:sz w:val="28"/>
        </w:rPr>
        <w:t xml:space="preserve">
Е513      Серная кислота (SULPHURIC ACID)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Е514      Сульфаты натрия (SODIUM SULPHATES)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Е515      Сульфаты калия (POTASSIUM SULPHATES)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Е516      Сульфаты кальция (CALCIUM SULPHATE)         улучшитель </w:t>
      </w:r>
      <w:r>
        <w:br/>
      </w:r>
      <w:r>
        <w:rPr>
          <w:rFonts w:ascii="Times New Roman"/>
          <w:b w:val="false"/>
          <w:i w:val="false"/>
          <w:color w:val="000000"/>
          <w:sz w:val="28"/>
        </w:rPr>
        <w:t xml:space="preserve">
                                                      муки и хлеба, </w:t>
      </w:r>
      <w:r>
        <w:br/>
      </w:r>
      <w:r>
        <w:rPr>
          <w:rFonts w:ascii="Times New Roman"/>
          <w:b w:val="false"/>
          <w:i w:val="false"/>
          <w:color w:val="000000"/>
          <w:sz w:val="28"/>
        </w:rPr>
        <w:t xml:space="preserve">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отвердитель </w:t>
      </w:r>
      <w:r>
        <w:br/>
      </w:r>
      <w:r>
        <w:rPr>
          <w:rFonts w:ascii="Times New Roman"/>
          <w:b w:val="false"/>
          <w:i w:val="false"/>
          <w:color w:val="000000"/>
          <w:sz w:val="28"/>
        </w:rPr>
        <w:t xml:space="preserve">
Е517      Сульфаты аммония (AMMONIUM SULPHATE)        улучшитель </w:t>
      </w:r>
      <w:r>
        <w:br/>
      </w:r>
      <w:r>
        <w:rPr>
          <w:rFonts w:ascii="Times New Roman"/>
          <w:b w:val="false"/>
          <w:i w:val="false"/>
          <w:color w:val="000000"/>
          <w:sz w:val="28"/>
        </w:rPr>
        <w:t xml:space="preserve">
                                                      муки и хлеба, </w:t>
      </w:r>
      <w:r>
        <w:br/>
      </w:r>
      <w:r>
        <w:rPr>
          <w:rFonts w:ascii="Times New Roman"/>
          <w:b w:val="false"/>
          <w:i w:val="false"/>
          <w:color w:val="000000"/>
          <w:sz w:val="28"/>
        </w:rPr>
        <w:t xml:space="preserve">
                                                      стабилизтор </w:t>
      </w:r>
      <w:r>
        <w:br/>
      </w:r>
      <w:r>
        <w:rPr>
          <w:rFonts w:ascii="Times New Roman"/>
          <w:b w:val="false"/>
          <w:i w:val="false"/>
          <w:color w:val="000000"/>
          <w:sz w:val="28"/>
        </w:rPr>
        <w:t xml:space="preserve">
Е518      Сульфаты магния (MAGNESIUM SULPHATE)        отвердитель </w:t>
      </w:r>
      <w:r>
        <w:br/>
      </w:r>
      <w:r>
        <w:rPr>
          <w:rFonts w:ascii="Times New Roman"/>
          <w:b w:val="false"/>
          <w:i w:val="false"/>
          <w:color w:val="000000"/>
          <w:sz w:val="28"/>
        </w:rPr>
        <w:t xml:space="preserve">
Е519      Сульфат меди (CUPRIC SULPHATE)              фиксатор </w:t>
      </w:r>
      <w:r>
        <w:br/>
      </w:r>
      <w:r>
        <w:rPr>
          <w:rFonts w:ascii="Times New Roman"/>
          <w:b w:val="false"/>
          <w:i w:val="false"/>
          <w:color w:val="000000"/>
          <w:sz w:val="28"/>
        </w:rPr>
        <w:t xml:space="preserve">
                                                      цвета, </w:t>
      </w:r>
      <w:r>
        <w:br/>
      </w:r>
      <w:r>
        <w:rPr>
          <w:rFonts w:ascii="Times New Roman"/>
          <w:b w:val="false"/>
          <w:i w:val="false"/>
          <w:color w:val="000000"/>
          <w:sz w:val="28"/>
        </w:rPr>
        <w:t xml:space="preserve">
                                                      консервант </w:t>
      </w:r>
      <w:r>
        <w:br/>
      </w:r>
      <w:r>
        <w:rPr>
          <w:rFonts w:ascii="Times New Roman"/>
          <w:b w:val="false"/>
          <w:i w:val="false"/>
          <w:color w:val="000000"/>
          <w:sz w:val="28"/>
        </w:rPr>
        <w:t xml:space="preserve">
Е520      Сульфат алюминия (ALUMINIUM SULPHATE)       отвердитель </w:t>
      </w:r>
      <w:r>
        <w:br/>
      </w:r>
      <w:r>
        <w:rPr>
          <w:rFonts w:ascii="Times New Roman"/>
          <w:b w:val="false"/>
          <w:i w:val="false"/>
          <w:color w:val="000000"/>
          <w:sz w:val="28"/>
        </w:rPr>
        <w:t xml:space="preserve">
Е521      Сульфат алюминия-натрия, Квасцы алюмо- </w:t>
      </w:r>
      <w:r>
        <w:br/>
      </w:r>
      <w:r>
        <w:rPr>
          <w:rFonts w:ascii="Times New Roman"/>
          <w:b w:val="false"/>
          <w:i w:val="false"/>
          <w:color w:val="000000"/>
          <w:sz w:val="28"/>
        </w:rPr>
        <w:t xml:space="preserve">
          натриевые (ALUMINIUM SODIUM SULPHATE)       отвердитель </w:t>
      </w:r>
      <w:r>
        <w:br/>
      </w:r>
      <w:r>
        <w:rPr>
          <w:rFonts w:ascii="Times New Roman"/>
          <w:b w:val="false"/>
          <w:i w:val="false"/>
          <w:color w:val="000000"/>
          <w:sz w:val="28"/>
        </w:rPr>
        <w:t xml:space="preserve">
Е522      Сульфат алюминия-калия. Квасцы алюмо-       регулятор </w:t>
      </w:r>
      <w:r>
        <w:br/>
      </w:r>
      <w:r>
        <w:rPr>
          <w:rFonts w:ascii="Times New Roman"/>
          <w:b w:val="false"/>
          <w:i w:val="false"/>
          <w:color w:val="000000"/>
          <w:sz w:val="28"/>
        </w:rPr>
        <w:t xml:space="preserve">
          калиевые (ALUMINIUM POTASSIUM SULPHATE)     кислотности,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Е523      Сульфат алюминия-аммония. Квасцы алюмо-     стабилизатор, </w:t>
      </w:r>
      <w:r>
        <w:br/>
      </w:r>
      <w:r>
        <w:rPr>
          <w:rFonts w:ascii="Times New Roman"/>
          <w:b w:val="false"/>
          <w:i w:val="false"/>
          <w:color w:val="000000"/>
          <w:sz w:val="28"/>
        </w:rPr>
        <w:t xml:space="preserve">
          аммиачные (ALUMINIUM AMMONIUM SULPHATE)     отвердитель </w:t>
      </w:r>
      <w:r>
        <w:br/>
      </w:r>
      <w:r>
        <w:rPr>
          <w:rFonts w:ascii="Times New Roman"/>
          <w:b w:val="false"/>
          <w:i w:val="false"/>
          <w:color w:val="000000"/>
          <w:sz w:val="28"/>
        </w:rPr>
        <w:t xml:space="preserve">
Е524      Гидроксид натрия (SODIUM HYDROXIDE)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Е525      Гидроксид калия (POTASSIUM HYDROXIDE)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Е526      Гидроксид кальция (CALCIUM HYDROXIDE)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отвердитель </w:t>
      </w:r>
      <w:r>
        <w:br/>
      </w:r>
      <w:r>
        <w:rPr>
          <w:rFonts w:ascii="Times New Roman"/>
          <w:b w:val="false"/>
          <w:i w:val="false"/>
          <w:color w:val="000000"/>
          <w:sz w:val="28"/>
        </w:rPr>
        <w:t xml:space="preserve">
Е527      Гидроксид аммония (AMMONIUM HYDROXIDE)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Е528      Гидроксид магния (MAGNESIUM HYDROXIDE)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цвета </w:t>
      </w:r>
      <w:r>
        <w:br/>
      </w:r>
      <w:r>
        <w:rPr>
          <w:rFonts w:ascii="Times New Roman"/>
          <w:b w:val="false"/>
          <w:i w:val="false"/>
          <w:color w:val="000000"/>
          <w:sz w:val="28"/>
        </w:rPr>
        <w:t xml:space="preserve">
Е529      Оксид кальция (CALCIUM OXIDE)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улучшитель </w:t>
      </w:r>
      <w:r>
        <w:br/>
      </w:r>
      <w:r>
        <w:rPr>
          <w:rFonts w:ascii="Times New Roman"/>
          <w:b w:val="false"/>
          <w:i w:val="false"/>
          <w:color w:val="000000"/>
          <w:sz w:val="28"/>
        </w:rPr>
        <w:t xml:space="preserve">
                                                      муки и хлеба </w:t>
      </w:r>
      <w:r>
        <w:br/>
      </w:r>
      <w:r>
        <w:rPr>
          <w:rFonts w:ascii="Times New Roman"/>
          <w:b w:val="false"/>
          <w:i w:val="false"/>
          <w:color w:val="000000"/>
          <w:sz w:val="28"/>
        </w:rPr>
        <w:t xml:space="preserve">
Е530      Оксид магния (MAGNESIUM OXIDE)              добавка, </w:t>
      </w:r>
      <w:r>
        <w:br/>
      </w:r>
      <w:r>
        <w:rPr>
          <w:rFonts w:ascii="Times New Roman"/>
          <w:b w:val="false"/>
          <w:i w:val="false"/>
          <w:color w:val="000000"/>
          <w:sz w:val="28"/>
        </w:rPr>
        <w:t xml:space="preserve">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Е535      Ферроцианид натрия (SODIUM FERROCYANIDE)    добавка, </w:t>
      </w:r>
      <w:r>
        <w:br/>
      </w:r>
      <w:r>
        <w:rPr>
          <w:rFonts w:ascii="Times New Roman"/>
          <w:b w:val="false"/>
          <w:i w:val="false"/>
          <w:color w:val="000000"/>
          <w:sz w:val="28"/>
        </w:rPr>
        <w:t xml:space="preserve">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Е536      Ферроцианид калия (POTASSIUM FERROCYANIDE)  добавка, </w:t>
      </w:r>
      <w:r>
        <w:br/>
      </w:r>
      <w:r>
        <w:rPr>
          <w:rFonts w:ascii="Times New Roman"/>
          <w:b w:val="false"/>
          <w:i w:val="false"/>
          <w:color w:val="000000"/>
          <w:sz w:val="28"/>
        </w:rPr>
        <w:t xml:space="preserve">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Е538      Ферроцианид кальция (CALCIUM FERROCYANIDE)  добавка, </w:t>
      </w:r>
      <w:r>
        <w:br/>
      </w:r>
      <w:r>
        <w:rPr>
          <w:rFonts w:ascii="Times New Roman"/>
          <w:b w:val="false"/>
          <w:i w:val="false"/>
          <w:color w:val="000000"/>
          <w:sz w:val="28"/>
        </w:rPr>
        <w:t xml:space="preserve">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Е539      Тиосульфат натрия (SODIUM THIOSULPHATE)     антиокисли- </w:t>
      </w:r>
      <w:r>
        <w:br/>
      </w:r>
      <w:r>
        <w:rPr>
          <w:rFonts w:ascii="Times New Roman"/>
          <w:b w:val="false"/>
          <w:i w:val="false"/>
          <w:color w:val="000000"/>
          <w:sz w:val="28"/>
        </w:rPr>
        <w:t xml:space="preserve">
                                                      тель, комп- </w:t>
      </w:r>
      <w:r>
        <w:br/>
      </w:r>
      <w:r>
        <w:rPr>
          <w:rFonts w:ascii="Times New Roman"/>
          <w:b w:val="false"/>
          <w:i w:val="false"/>
          <w:color w:val="000000"/>
          <w:sz w:val="28"/>
        </w:rPr>
        <w:t xml:space="preserve">
                                                      лексообразо- </w:t>
      </w:r>
      <w:r>
        <w:br/>
      </w:r>
      <w:r>
        <w:rPr>
          <w:rFonts w:ascii="Times New Roman"/>
          <w:b w:val="false"/>
          <w:i w:val="false"/>
          <w:color w:val="000000"/>
          <w:sz w:val="28"/>
        </w:rPr>
        <w:t xml:space="preserve">
                                                      ватель </w:t>
      </w:r>
      <w:r>
        <w:br/>
      </w:r>
      <w:r>
        <w:rPr>
          <w:rFonts w:ascii="Times New Roman"/>
          <w:b w:val="false"/>
          <w:i w:val="false"/>
          <w:color w:val="000000"/>
          <w:sz w:val="28"/>
        </w:rPr>
        <w:t xml:space="preserve">
Е541      </w:t>
      </w:r>
      <w:r>
        <w:rPr>
          <w:rFonts w:ascii="Times New Roman"/>
          <w:b/>
          <w:i w:val="false"/>
          <w:color w:val="000000"/>
          <w:sz w:val="28"/>
        </w:rPr>
        <w:t xml:space="preserve">Алюмофосфат натрия (SODIUM ALUMINIUM </w:t>
      </w:r>
      <w:r>
        <w:rPr>
          <w:rFonts w:ascii="Times New Roman"/>
          <w:b w:val="false"/>
          <w:i w:val="false"/>
          <w:color w:val="000000"/>
          <w:sz w:val="28"/>
        </w:rPr>
        <w:t xml:space="preserve">     регулятор </w:t>
      </w:r>
      <w:r>
        <w:br/>
      </w:r>
      <w:r>
        <w:rPr>
          <w:rFonts w:ascii="Times New Roman"/>
          <w:b w:val="false"/>
          <w:i w:val="false"/>
          <w:color w:val="000000"/>
          <w:sz w:val="28"/>
        </w:rPr>
        <w:t xml:space="preserve">
          PHOSPHATE)                                  кислотности, </w:t>
      </w:r>
      <w:r>
        <w:br/>
      </w:r>
      <w:r>
        <w:rPr>
          <w:rFonts w:ascii="Times New Roman"/>
          <w:b w:val="false"/>
          <w:i w:val="false"/>
          <w:color w:val="000000"/>
          <w:sz w:val="28"/>
        </w:rPr>
        <w:t xml:space="preserve">
          (i) Кислотный (ACIDIS)                      эмульгатор </w:t>
      </w:r>
      <w:r>
        <w:br/>
      </w:r>
      <w:r>
        <w:rPr>
          <w:rFonts w:ascii="Times New Roman"/>
          <w:b w:val="false"/>
          <w:i w:val="false"/>
          <w:color w:val="000000"/>
          <w:sz w:val="28"/>
        </w:rPr>
        <w:t xml:space="preserve">
          (ii) Основной (BASIC) </w:t>
      </w:r>
      <w:r>
        <w:br/>
      </w:r>
      <w:r>
        <w:rPr>
          <w:rFonts w:ascii="Times New Roman"/>
          <w:b w:val="false"/>
          <w:i w:val="false"/>
          <w:color w:val="000000"/>
          <w:sz w:val="28"/>
        </w:rPr>
        <w:t>
 </w:t>
      </w:r>
      <w:r>
        <w:br/>
      </w:r>
      <w:r>
        <w:rPr>
          <w:rFonts w:ascii="Times New Roman"/>
          <w:b w:val="false"/>
          <w:i w:val="false"/>
          <w:color w:val="000000"/>
          <w:sz w:val="28"/>
        </w:rPr>
        <w:t xml:space="preserve">
Е542      Фосфат костный (фосфат кальция) (BONE       эмульгатор, </w:t>
      </w:r>
      <w:r>
        <w:br/>
      </w:r>
      <w:r>
        <w:rPr>
          <w:rFonts w:ascii="Times New Roman"/>
          <w:b w:val="false"/>
          <w:i w:val="false"/>
          <w:color w:val="000000"/>
          <w:sz w:val="28"/>
        </w:rPr>
        <w:t xml:space="preserve">
          PHOSPHATE (essentiale Calcium phosphate,    добавка, </w:t>
      </w:r>
      <w:r>
        <w:br/>
      </w:r>
      <w:r>
        <w:rPr>
          <w:rFonts w:ascii="Times New Roman"/>
          <w:b w:val="false"/>
          <w:i w:val="false"/>
          <w:color w:val="000000"/>
          <w:sz w:val="28"/>
        </w:rPr>
        <w:t xml:space="preserve">
          tribasic)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влагоудержи- </w:t>
      </w:r>
      <w:r>
        <w:br/>
      </w:r>
      <w:r>
        <w:rPr>
          <w:rFonts w:ascii="Times New Roman"/>
          <w:b w:val="false"/>
          <w:i w:val="false"/>
          <w:color w:val="000000"/>
          <w:sz w:val="28"/>
        </w:rPr>
        <w:t xml:space="preserve">
                                                      вающий агент </w:t>
      </w:r>
      <w:r>
        <w:br/>
      </w:r>
      <w:r>
        <w:rPr>
          <w:rFonts w:ascii="Times New Roman"/>
          <w:b w:val="false"/>
          <w:i w:val="false"/>
          <w:color w:val="000000"/>
          <w:sz w:val="28"/>
        </w:rPr>
        <w:t xml:space="preserve">
Е550      </w:t>
      </w:r>
      <w:r>
        <w:rPr>
          <w:rFonts w:ascii="Times New Roman"/>
          <w:b/>
          <w:i w:val="false"/>
          <w:color w:val="000000"/>
          <w:sz w:val="28"/>
        </w:rPr>
        <w:t xml:space="preserve">Силикаты натрия (SODIUM SILICATES) </w:t>
      </w:r>
      <w:r>
        <w:rPr>
          <w:rFonts w:ascii="Times New Roman"/>
          <w:b w:val="false"/>
          <w:i w:val="false"/>
          <w:color w:val="000000"/>
          <w:sz w:val="28"/>
        </w:rPr>
        <w:t xml:space="preserve">      добавка, </w:t>
      </w:r>
      <w:r>
        <w:br/>
      </w:r>
      <w:r>
        <w:rPr>
          <w:rFonts w:ascii="Times New Roman"/>
          <w:b w:val="false"/>
          <w:i w:val="false"/>
          <w:color w:val="000000"/>
          <w:sz w:val="28"/>
        </w:rPr>
        <w:t xml:space="preserve">
          (i) Силикат натрия (Sodium silicate)        препятствующая </w:t>
      </w:r>
      <w:r>
        <w:br/>
      </w:r>
      <w:r>
        <w:rPr>
          <w:rFonts w:ascii="Times New Roman"/>
          <w:b w:val="false"/>
          <w:i w:val="false"/>
          <w:color w:val="000000"/>
          <w:sz w:val="28"/>
        </w:rPr>
        <w:t xml:space="preserve">
          (ii) мета-Силикат натрия (Sodium            слеживанию и </w:t>
      </w:r>
      <w:r>
        <w:br/>
      </w:r>
      <w:r>
        <w:rPr>
          <w:rFonts w:ascii="Times New Roman"/>
          <w:b w:val="false"/>
          <w:i w:val="false"/>
          <w:color w:val="000000"/>
          <w:sz w:val="28"/>
        </w:rPr>
        <w:t xml:space="preserve">
          metasilicate)                               комкованию </w:t>
      </w:r>
      <w:r>
        <w:br/>
      </w:r>
      <w:r>
        <w:rPr>
          <w:rFonts w:ascii="Times New Roman"/>
          <w:b w:val="false"/>
          <w:i w:val="false"/>
          <w:color w:val="000000"/>
          <w:sz w:val="28"/>
        </w:rPr>
        <w:t xml:space="preserve">
Е551      Диоксид кремния аморфный (SILICON DIOXIDE   добавка, </w:t>
      </w:r>
      <w:r>
        <w:br/>
      </w:r>
      <w:r>
        <w:rPr>
          <w:rFonts w:ascii="Times New Roman"/>
          <w:b w:val="false"/>
          <w:i w:val="false"/>
          <w:color w:val="000000"/>
          <w:sz w:val="28"/>
        </w:rPr>
        <w:t xml:space="preserve">
          AMORPHOUS)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Е552      Силикат кальция (CALCIUM SILICATE)          добавка, </w:t>
      </w:r>
      <w:r>
        <w:br/>
      </w:r>
      <w:r>
        <w:rPr>
          <w:rFonts w:ascii="Times New Roman"/>
          <w:b w:val="false"/>
          <w:i w:val="false"/>
          <w:color w:val="000000"/>
          <w:sz w:val="28"/>
        </w:rPr>
        <w:t xml:space="preserve">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Е553      </w:t>
      </w:r>
      <w:r>
        <w:rPr>
          <w:rFonts w:ascii="Times New Roman"/>
          <w:b/>
          <w:i w:val="false"/>
          <w:color w:val="000000"/>
          <w:sz w:val="28"/>
        </w:rPr>
        <w:t xml:space="preserve">Силикаты магния (MAGNESIUM SILICATES) </w:t>
      </w:r>
      <w:r>
        <w:rPr>
          <w:rFonts w:ascii="Times New Roman"/>
          <w:b w:val="false"/>
          <w:i w:val="false"/>
          <w:color w:val="000000"/>
          <w:sz w:val="28"/>
        </w:rPr>
        <w:t xml:space="preserve">   добавка, </w:t>
      </w:r>
      <w:r>
        <w:br/>
      </w:r>
      <w:r>
        <w:rPr>
          <w:rFonts w:ascii="Times New Roman"/>
          <w:b w:val="false"/>
          <w:i w:val="false"/>
          <w:color w:val="000000"/>
          <w:sz w:val="28"/>
        </w:rPr>
        <w:t xml:space="preserve">
          (i) Силикат магния (Magnesium silicate)     препятствующая </w:t>
      </w:r>
      <w:r>
        <w:br/>
      </w:r>
      <w:r>
        <w:rPr>
          <w:rFonts w:ascii="Times New Roman"/>
          <w:b w:val="false"/>
          <w:i w:val="false"/>
          <w:color w:val="000000"/>
          <w:sz w:val="28"/>
        </w:rPr>
        <w:t xml:space="preserve">
          (ii) Трисиликат магния (Magnesium           слеживанию и </w:t>
      </w:r>
      <w:r>
        <w:br/>
      </w:r>
      <w:r>
        <w:rPr>
          <w:rFonts w:ascii="Times New Roman"/>
          <w:b w:val="false"/>
          <w:i w:val="false"/>
          <w:color w:val="000000"/>
          <w:sz w:val="28"/>
        </w:rPr>
        <w:t xml:space="preserve">
               trisilicate)                           комкованию, </w:t>
      </w:r>
      <w:r>
        <w:br/>
      </w:r>
      <w:r>
        <w:rPr>
          <w:rFonts w:ascii="Times New Roman"/>
          <w:b w:val="false"/>
          <w:i w:val="false"/>
          <w:color w:val="000000"/>
          <w:sz w:val="28"/>
        </w:rPr>
        <w:t xml:space="preserve">
          (iii) Тальк (Talc)                          порошок- </w:t>
      </w:r>
      <w:r>
        <w:br/>
      </w:r>
      <w:r>
        <w:rPr>
          <w:rFonts w:ascii="Times New Roman"/>
          <w:b w:val="false"/>
          <w:i w:val="false"/>
          <w:color w:val="000000"/>
          <w:sz w:val="28"/>
        </w:rPr>
        <w:t xml:space="preserve">
                                                      носитель </w:t>
      </w:r>
      <w:r>
        <w:br/>
      </w:r>
      <w:r>
        <w:rPr>
          <w:rFonts w:ascii="Times New Roman"/>
          <w:b w:val="false"/>
          <w:i w:val="false"/>
          <w:color w:val="000000"/>
          <w:sz w:val="28"/>
        </w:rPr>
        <w:t xml:space="preserve">
Е554      Алюмосиликат натрия (SODIUM                 добавка, </w:t>
      </w:r>
      <w:r>
        <w:br/>
      </w:r>
      <w:r>
        <w:rPr>
          <w:rFonts w:ascii="Times New Roman"/>
          <w:b w:val="false"/>
          <w:i w:val="false"/>
          <w:color w:val="000000"/>
          <w:sz w:val="28"/>
        </w:rPr>
        <w:t xml:space="preserve">
          ALUMINOSILICATE)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Е555      Алюмосиликат калия (POTASSIUM ALUMINIUM     добавка, </w:t>
      </w:r>
      <w:r>
        <w:br/>
      </w:r>
      <w:r>
        <w:rPr>
          <w:rFonts w:ascii="Times New Roman"/>
          <w:b w:val="false"/>
          <w:i w:val="false"/>
          <w:color w:val="000000"/>
          <w:sz w:val="28"/>
        </w:rPr>
        <w:t xml:space="preserve">
          SILICATE)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p>
    <w:p>
      <w:pPr>
        <w:spacing w:after="0"/>
        <w:ind w:left="0"/>
        <w:jc w:val="both"/>
      </w:pPr>
      <w:r>
        <w:rPr>
          <w:rFonts w:ascii="Times New Roman"/>
          <w:b w:val="false"/>
          <w:i w:val="false"/>
          <w:color w:val="000000"/>
          <w:sz w:val="28"/>
        </w:rPr>
        <w:t xml:space="preserve">Е556      Алюмосиликат кальция (CALCIUM ALUMINIUM     добавка, </w:t>
      </w:r>
      <w:r>
        <w:br/>
      </w:r>
      <w:r>
        <w:rPr>
          <w:rFonts w:ascii="Times New Roman"/>
          <w:b w:val="false"/>
          <w:i w:val="false"/>
          <w:color w:val="000000"/>
          <w:sz w:val="28"/>
        </w:rPr>
        <w:t xml:space="preserve">
          SILICATE)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Е558      Бентонит (BENTONITE)                        добавка, </w:t>
      </w:r>
      <w:r>
        <w:br/>
      </w:r>
      <w:r>
        <w:rPr>
          <w:rFonts w:ascii="Times New Roman"/>
          <w:b w:val="false"/>
          <w:i w:val="false"/>
          <w:color w:val="000000"/>
          <w:sz w:val="28"/>
        </w:rPr>
        <w:t xml:space="preserve">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Е559      Алюмосиликат (ALUMINIUM SILICATE)           добавка, </w:t>
      </w:r>
      <w:r>
        <w:br/>
      </w:r>
      <w:r>
        <w:rPr>
          <w:rFonts w:ascii="Times New Roman"/>
          <w:b w:val="false"/>
          <w:i w:val="false"/>
          <w:color w:val="000000"/>
          <w:sz w:val="28"/>
        </w:rPr>
        <w:t xml:space="preserve">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Е560      Силикат калия (POTASSIUM SILICATE)          добавка, </w:t>
      </w:r>
      <w:r>
        <w:br/>
      </w:r>
      <w:r>
        <w:rPr>
          <w:rFonts w:ascii="Times New Roman"/>
          <w:b w:val="false"/>
          <w:i w:val="false"/>
          <w:color w:val="000000"/>
          <w:sz w:val="28"/>
        </w:rPr>
        <w:t xml:space="preserve">
                                                      препятствующая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Е570      Жирные кислоты (FATTY ACIDS)                стабилизатор </w:t>
      </w:r>
      <w:r>
        <w:br/>
      </w:r>
      <w:r>
        <w:rPr>
          <w:rFonts w:ascii="Times New Roman"/>
          <w:b w:val="false"/>
          <w:i w:val="false"/>
          <w:color w:val="000000"/>
          <w:sz w:val="28"/>
        </w:rPr>
        <w:t xml:space="preserve">
                                                      пены, глази- </w:t>
      </w:r>
      <w:r>
        <w:br/>
      </w:r>
      <w:r>
        <w:rPr>
          <w:rFonts w:ascii="Times New Roman"/>
          <w:b w:val="false"/>
          <w:i w:val="false"/>
          <w:color w:val="000000"/>
          <w:sz w:val="28"/>
        </w:rPr>
        <w:t xml:space="preserve">
                                                      ровитель, </w:t>
      </w:r>
      <w:r>
        <w:br/>
      </w:r>
      <w:r>
        <w:rPr>
          <w:rFonts w:ascii="Times New Roman"/>
          <w:b w:val="false"/>
          <w:i w:val="false"/>
          <w:color w:val="000000"/>
          <w:sz w:val="28"/>
        </w:rPr>
        <w:t xml:space="preserve">
                                                      пеногаситель </w:t>
      </w:r>
      <w:r>
        <w:br/>
      </w:r>
      <w:r>
        <w:rPr>
          <w:rFonts w:ascii="Times New Roman"/>
          <w:b w:val="false"/>
          <w:i w:val="false"/>
          <w:color w:val="000000"/>
          <w:sz w:val="28"/>
        </w:rPr>
        <w:t xml:space="preserve">
Е574      Глюконовая кислота (D-) (GLUCONIC ACID      регулятор </w:t>
      </w:r>
      <w:r>
        <w:br/>
      </w:r>
      <w:r>
        <w:rPr>
          <w:rFonts w:ascii="Times New Roman"/>
          <w:b w:val="false"/>
          <w:i w:val="false"/>
          <w:color w:val="000000"/>
          <w:sz w:val="28"/>
        </w:rPr>
        <w:t xml:space="preserve">
          (D-))                                       кислотности, </w:t>
      </w:r>
      <w:r>
        <w:br/>
      </w:r>
      <w:r>
        <w:rPr>
          <w:rFonts w:ascii="Times New Roman"/>
          <w:b w:val="false"/>
          <w:i w:val="false"/>
          <w:color w:val="000000"/>
          <w:sz w:val="28"/>
        </w:rPr>
        <w:t xml:space="preserve">
                                                      разрыхлитель </w:t>
      </w:r>
      <w:r>
        <w:br/>
      </w:r>
      <w:r>
        <w:rPr>
          <w:rFonts w:ascii="Times New Roman"/>
          <w:b w:val="false"/>
          <w:i w:val="false"/>
          <w:color w:val="000000"/>
          <w:sz w:val="28"/>
        </w:rPr>
        <w:t xml:space="preserve">
Е575      Глюконо-дельта лактон (GLUCONO              регулятор </w:t>
      </w:r>
      <w:r>
        <w:br/>
      </w:r>
      <w:r>
        <w:rPr>
          <w:rFonts w:ascii="Times New Roman"/>
          <w:b w:val="false"/>
          <w:i w:val="false"/>
          <w:color w:val="000000"/>
          <w:sz w:val="28"/>
        </w:rPr>
        <w:t xml:space="preserve">
          DELTA-LACTONE)                              кислотности, </w:t>
      </w:r>
      <w:r>
        <w:br/>
      </w:r>
      <w:r>
        <w:rPr>
          <w:rFonts w:ascii="Times New Roman"/>
          <w:b w:val="false"/>
          <w:i w:val="false"/>
          <w:color w:val="000000"/>
          <w:sz w:val="28"/>
        </w:rPr>
        <w:t xml:space="preserve">
                                                      разрыхлитель </w:t>
      </w:r>
      <w:r>
        <w:br/>
      </w:r>
      <w:r>
        <w:rPr>
          <w:rFonts w:ascii="Times New Roman"/>
          <w:b w:val="false"/>
          <w:i w:val="false"/>
          <w:color w:val="000000"/>
          <w:sz w:val="28"/>
        </w:rPr>
        <w:t xml:space="preserve">
Е576      Глюконат натрия (SODIUM GLUCONATE)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Е577      Глюконат калия (POTASSIUM GLUCONATE)        комплексооб- </w:t>
      </w:r>
      <w:r>
        <w:br/>
      </w:r>
      <w:r>
        <w:rPr>
          <w:rFonts w:ascii="Times New Roman"/>
          <w:b w:val="false"/>
          <w:i w:val="false"/>
          <w:color w:val="000000"/>
          <w:sz w:val="28"/>
        </w:rPr>
        <w:t xml:space="preserve">
                                                      разователь </w:t>
      </w:r>
      <w:r>
        <w:br/>
      </w:r>
      <w:r>
        <w:rPr>
          <w:rFonts w:ascii="Times New Roman"/>
          <w:b w:val="false"/>
          <w:i w:val="false"/>
          <w:color w:val="000000"/>
          <w:sz w:val="28"/>
        </w:rPr>
        <w:t xml:space="preserve">
Е578      Глюконат кальция (CALCIUM GLUCONATE)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отвердитель </w:t>
      </w:r>
      <w:r>
        <w:br/>
      </w:r>
      <w:r>
        <w:rPr>
          <w:rFonts w:ascii="Times New Roman"/>
          <w:b w:val="false"/>
          <w:i w:val="false"/>
          <w:color w:val="000000"/>
          <w:sz w:val="28"/>
        </w:rPr>
        <w:t xml:space="preserve">
Е579      Глюконат железа (FERROUS GLUCONATE)         стабилизатор </w:t>
      </w:r>
      <w:r>
        <w:br/>
      </w:r>
      <w:r>
        <w:rPr>
          <w:rFonts w:ascii="Times New Roman"/>
          <w:b w:val="false"/>
          <w:i w:val="false"/>
          <w:color w:val="000000"/>
          <w:sz w:val="28"/>
        </w:rPr>
        <w:t xml:space="preserve">
                                                      окраски </w:t>
      </w:r>
      <w:r>
        <w:br/>
      </w:r>
      <w:r>
        <w:rPr>
          <w:rFonts w:ascii="Times New Roman"/>
          <w:b w:val="false"/>
          <w:i w:val="false"/>
          <w:color w:val="000000"/>
          <w:sz w:val="28"/>
        </w:rPr>
        <w:t xml:space="preserve">
Е580      Глюконат магния (MAGNESIUM GLUCONATE)       регулятор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отвердитель </w:t>
      </w:r>
      <w:r>
        <w:br/>
      </w:r>
      <w:r>
        <w:rPr>
          <w:rFonts w:ascii="Times New Roman"/>
          <w:b w:val="false"/>
          <w:i w:val="false"/>
          <w:color w:val="000000"/>
          <w:sz w:val="28"/>
        </w:rPr>
        <w:t xml:space="preserve">
Е585      Лакгат железа (FERROUS LACTATE)             стабилизатор </w:t>
      </w:r>
      <w:r>
        <w:br/>
      </w:r>
      <w:r>
        <w:rPr>
          <w:rFonts w:ascii="Times New Roman"/>
          <w:b w:val="false"/>
          <w:i w:val="false"/>
          <w:color w:val="000000"/>
          <w:sz w:val="28"/>
        </w:rPr>
        <w:t xml:space="preserve">
                                                      окраски </w:t>
      </w:r>
      <w:r>
        <w:br/>
      </w:r>
      <w:r>
        <w:rPr>
          <w:rFonts w:ascii="Times New Roman"/>
          <w:b w:val="false"/>
          <w:i w:val="false"/>
          <w:color w:val="000000"/>
          <w:sz w:val="28"/>
        </w:rPr>
        <w:t xml:space="preserve">
Е620      Глутаминовая кислота, L(+)- (GLUTAMIC       усилитель </w:t>
      </w:r>
      <w:r>
        <w:br/>
      </w:r>
      <w:r>
        <w:rPr>
          <w:rFonts w:ascii="Times New Roman"/>
          <w:b w:val="false"/>
          <w:i w:val="false"/>
          <w:color w:val="000000"/>
          <w:sz w:val="28"/>
        </w:rPr>
        <w:t xml:space="preserve">
          ACID, L(+)-)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Е621      Глутамат натрия 1-замещенный (MONOSODIUM    усилитель </w:t>
      </w:r>
      <w:r>
        <w:br/>
      </w:r>
      <w:r>
        <w:rPr>
          <w:rFonts w:ascii="Times New Roman"/>
          <w:b w:val="false"/>
          <w:i w:val="false"/>
          <w:color w:val="000000"/>
          <w:sz w:val="28"/>
        </w:rPr>
        <w:t xml:space="preserve">
          GLUTAMATE)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Е622      Глутамат калия 1-замещенный (MONOPOTASSIUM  усилитель </w:t>
      </w:r>
      <w:r>
        <w:br/>
      </w:r>
      <w:r>
        <w:rPr>
          <w:rFonts w:ascii="Times New Roman"/>
          <w:b w:val="false"/>
          <w:i w:val="false"/>
          <w:color w:val="000000"/>
          <w:sz w:val="28"/>
        </w:rPr>
        <w:t xml:space="preserve">
          GLUTAMATE)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Е623      Глутамат кальция (CALCIUM GLUTAMATE)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Е624      Глутамат аммония 1-замещенный (MONOAMMONIUM усилитель </w:t>
      </w:r>
      <w:r>
        <w:br/>
      </w:r>
      <w:r>
        <w:rPr>
          <w:rFonts w:ascii="Times New Roman"/>
          <w:b w:val="false"/>
          <w:i w:val="false"/>
          <w:color w:val="000000"/>
          <w:sz w:val="28"/>
        </w:rPr>
        <w:t xml:space="preserve">
          GLUTAMATE)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Е625      Глутамат магния (MAGNESIUM GLUTAMATE)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Е626      Гуаниловая кислота (GUANYLIC ACID)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Е627      5-Гуанилат натрия 2-замещенный (DISODIUM    усилитель </w:t>
      </w:r>
      <w:r>
        <w:br/>
      </w:r>
      <w:r>
        <w:rPr>
          <w:rFonts w:ascii="Times New Roman"/>
          <w:b w:val="false"/>
          <w:i w:val="false"/>
          <w:color w:val="000000"/>
          <w:sz w:val="28"/>
        </w:rPr>
        <w:t xml:space="preserve">
          5-GUANYLATE)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Е628      5-Гуанилат калия 2-замещенный (DIPOTASSIUM  усилитель </w:t>
      </w:r>
      <w:r>
        <w:br/>
      </w:r>
      <w:r>
        <w:rPr>
          <w:rFonts w:ascii="Times New Roman"/>
          <w:b w:val="false"/>
          <w:i w:val="false"/>
          <w:color w:val="000000"/>
          <w:sz w:val="28"/>
        </w:rPr>
        <w:t xml:space="preserve">
          5-GUANYLATE)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Е629      5-Гуанилат кальция (CALCIUM 5-GUANYLATE)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Е630      Инозиновая кислота (INOSINIC ACID)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Е631      5-Инозинат натрия 2-замещенный (DISODIUM    усилитель </w:t>
      </w:r>
      <w:r>
        <w:br/>
      </w:r>
      <w:r>
        <w:rPr>
          <w:rFonts w:ascii="Times New Roman"/>
          <w:b w:val="false"/>
          <w:i w:val="false"/>
          <w:color w:val="000000"/>
          <w:sz w:val="28"/>
        </w:rPr>
        <w:t xml:space="preserve">
          5-INOSINATE)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Е632      Инозинат калия (POTASSIUM INOSINATE)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Е633      5-Инозинат кальция (CALCIUM 5-INOSINATE)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Е634      5-Рибонуклеотиды кальция (CALCIUM           усилитель </w:t>
      </w:r>
      <w:r>
        <w:br/>
      </w:r>
      <w:r>
        <w:rPr>
          <w:rFonts w:ascii="Times New Roman"/>
          <w:b w:val="false"/>
          <w:i w:val="false"/>
          <w:color w:val="000000"/>
          <w:sz w:val="28"/>
        </w:rPr>
        <w:t xml:space="preserve">
          5-RIBONUCLEOTIDES)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Е635      5-Рибонуклеотиды натрия 2-замещенные        усилитель </w:t>
      </w:r>
      <w:r>
        <w:br/>
      </w:r>
      <w:r>
        <w:rPr>
          <w:rFonts w:ascii="Times New Roman"/>
          <w:b w:val="false"/>
          <w:i w:val="false"/>
          <w:color w:val="000000"/>
          <w:sz w:val="28"/>
        </w:rPr>
        <w:t xml:space="preserve">
          (DISODIUM 5-RIBONUCLEOTIDES)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Е636      Мальтол (MALTOL)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Е637      Этилмальтол (ETHYL MALTOL)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Е640      Глицин (GLYCINE)                            модификатор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Е641      L-Лейцин (L-LEUCINE)                        модификатор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Е642      Лизин гидрохлорид (LYSIN HYDROCHLORID)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Е900      Полидиметилсилоксан (POLYDIMETHYLSILOXANE)  пеногаситель, </w:t>
      </w:r>
      <w:r>
        <w:br/>
      </w:r>
      <w:r>
        <w:rPr>
          <w:rFonts w:ascii="Times New Roman"/>
          <w:b w:val="false"/>
          <w:i w:val="false"/>
          <w:color w:val="000000"/>
          <w:sz w:val="28"/>
        </w:rPr>
        <w:t xml:space="preserve">
                                                      эмульгатор, </w:t>
      </w:r>
      <w:r>
        <w:br/>
      </w:r>
      <w:r>
        <w:rPr>
          <w:rFonts w:ascii="Times New Roman"/>
          <w:b w:val="false"/>
          <w:i w:val="false"/>
          <w:color w:val="000000"/>
          <w:sz w:val="28"/>
        </w:rPr>
        <w:t xml:space="preserve">
                                                      добавка, пре- </w:t>
      </w:r>
      <w:r>
        <w:br/>
      </w:r>
      <w:r>
        <w:rPr>
          <w:rFonts w:ascii="Times New Roman"/>
          <w:b w:val="false"/>
          <w:i w:val="false"/>
          <w:color w:val="000000"/>
          <w:sz w:val="28"/>
        </w:rPr>
        <w:t xml:space="preserve">
                                                      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Е901      Воск пчелиный, белый и желтый (BEESWAX,     глазирователь, </w:t>
      </w:r>
      <w:r>
        <w:br/>
      </w:r>
      <w:r>
        <w:rPr>
          <w:rFonts w:ascii="Times New Roman"/>
          <w:b w:val="false"/>
          <w:i w:val="false"/>
          <w:color w:val="000000"/>
          <w:sz w:val="28"/>
        </w:rPr>
        <w:t xml:space="preserve">
          WHITE AND YELLOW)                           разделитель </w:t>
      </w:r>
      <w:r>
        <w:br/>
      </w:r>
      <w:r>
        <w:rPr>
          <w:rFonts w:ascii="Times New Roman"/>
          <w:b w:val="false"/>
          <w:i w:val="false"/>
          <w:color w:val="000000"/>
          <w:sz w:val="28"/>
        </w:rPr>
        <w:t xml:space="preserve">
Е902      Воск свечной (CANDELILLA WAX)               глазирователь </w:t>
      </w:r>
      <w:r>
        <w:br/>
      </w:r>
      <w:r>
        <w:rPr>
          <w:rFonts w:ascii="Times New Roman"/>
          <w:b w:val="false"/>
          <w:i w:val="false"/>
          <w:color w:val="000000"/>
          <w:sz w:val="28"/>
        </w:rPr>
        <w:t xml:space="preserve">
Е903      Воск карнаубский (CARNAUBA WAX)             глазирователь </w:t>
      </w:r>
      <w:r>
        <w:br/>
      </w:r>
      <w:r>
        <w:rPr>
          <w:rFonts w:ascii="Times New Roman"/>
          <w:b w:val="false"/>
          <w:i w:val="false"/>
          <w:color w:val="000000"/>
          <w:sz w:val="28"/>
        </w:rPr>
        <w:t xml:space="preserve">
Е904      Шеллак (SHELLAC)                            глазирователь </w:t>
      </w:r>
      <w:r>
        <w:br/>
      </w:r>
      <w:r>
        <w:rPr>
          <w:rFonts w:ascii="Times New Roman"/>
          <w:b w:val="false"/>
          <w:i w:val="false"/>
          <w:color w:val="000000"/>
          <w:sz w:val="28"/>
        </w:rPr>
        <w:t xml:space="preserve">
Е905а     Вазелиновое масло "пищевое" (MINERAL OIL,   глазирователь, </w:t>
      </w:r>
      <w:r>
        <w:br/>
      </w:r>
      <w:r>
        <w:rPr>
          <w:rFonts w:ascii="Times New Roman"/>
          <w:b w:val="false"/>
          <w:i w:val="false"/>
          <w:color w:val="000000"/>
          <w:sz w:val="28"/>
        </w:rPr>
        <w:t xml:space="preserve">
          FOOD GRADE)                                 разделитель, </w:t>
      </w:r>
      <w:r>
        <w:br/>
      </w:r>
      <w:r>
        <w:rPr>
          <w:rFonts w:ascii="Times New Roman"/>
          <w:b w:val="false"/>
          <w:i w:val="false"/>
          <w:color w:val="000000"/>
          <w:sz w:val="28"/>
        </w:rPr>
        <w:t xml:space="preserve">
                                                      герметик </w:t>
      </w:r>
      <w:r>
        <w:br/>
      </w:r>
      <w:r>
        <w:rPr>
          <w:rFonts w:ascii="Times New Roman"/>
          <w:b w:val="false"/>
          <w:i w:val="false"/>
          <w:color w:val="000000"/>
          <w:sz w:val="28"/>
        </w:rPr>
        <w:t xml:space="preserve">
E905b     Вазелин (PETROLATUM (PETROLEUM JELLY))      глазирователь, </w:t>
      </w:r>
      <w:r>
        <w:br/>
      </w:r>
      <w:r>
        <w:rPr>
          <w:rFonts w:ascii="Times New Roman"/>
          <w:b w:val="false"/>
          <w:i w:val="false"/>
          <w:color w:val="000000"/>
          <w:sz w:val="28"/>
        </w:rPr>
        <w:t xml:space="preserve">
                                                      разделитель, </w:t>
      </w:r>
      <w:r>
        <w:br/>
      </w:r>
      <w:r>
        <w:rPr>
          <w:rFonts w:ascii="Times New Roman"/>
          <w:b w:val="false"/>
          <w:i w:val="false"/>
          <w:color w:val="000000"/>
          <w:sz w:val="28"/>
        </w:rPr>
        <w:t xml:space="preserve">
                                                      герметик </w:t>
      </w:r>
      <w:r>
        <w:br/>
      </w:r>
      <w:r>
        <w:rPr>
          <w:rFonts w:ascii="Times New Roman"/>
          <w:b w:val="false"/>
          <w:i w:val="false"/>
          <w:color w:val="000000"/>
          <w:sz w:val="28"/>
        </w:rPr>
        <w:t xml:space="preserve">
E905c     </w:t>
      </w:r>
      <w:r>
        <w:rPr>
          <w:rFonts w:ascii="Times New Roman"/>
          <w:b/>
          <w:i w:val="false"/>
          <w:color w:val="000000"/>
          <w:sz w:val="28"/>
        </w:rPr>
        <w:t xml:space="preserve">Парафин (PETROLEUM WAX) </w:t>
      </w:r>
      <w:r>
        <w:rPr>
          <w:rFonts w:ascii="Times New Roman"/>
          <w:b w:val="false"/>
          <w:i w:val="false"/>
          <w:color w:val="000000"/>
          <w:sz w:val="28"/>
        </w:rPr>
        <w:t xml:space="preserve">                   глазирователь, </w:t>
      </w:r>
      <w:r>
        <w:br/>
      </w:r>
      <w:r>
        <w:rPr>
          <w:rFonts w:ascii="Times New Roman"/>
          <w:b w:val="false"/>
          <w:i w:val="false"/>
          <w:color w:val="000000"/>
          <w:sz w:val="28"/>
        </w:rPr>
        <w:t xml:space="preserve">
          (i) Микрокристаллический воск               разделяющий </w:t>
      </w:r>
      <w:r>
        <w:br/>
      </w:r>
      <w:r>
        <w:rPr>
          <w:rFonts w:ascii="Times New Roman"/>
          <w:b w:val="false"/>
          <w:i w:val="false"/>
          <w:color w:val="000000"/>
          <w:sz w:val="28"/>
        </w:rPr>
        <w:t xml:space="preserve">
              (MICROCRYSTALLINE WAX)                  агент, </w:t>
      </w:r>
      <w:r>
        <w:br/>
      </w:r>
      <w:r>
        <w:rPr>
          <w:rFonts w:ascii="Times New Roman"/>
          <w:b w:val="false"/>
          <w:i w:val="false"/>
          <w:color w:val="000000"/>
          <w:sz w:val="28"/>
        </w:rPr>
        <w:t xml:space="preserve">
          (ii) Парафиновый воск (PARAFFIN WAX)        герметик </w:t>
      </w:r>
      <w:r>
        <w:br/>
      </w:r>
      <w:r>
        <w:rPr>
          <w:rFonts w:ascii="Times New Roman"/>
          <w:b w:val="false"/>
          <w:i w:val="false"/>
          <w:color w:val="000000"/>
          <w:sz w:val="28"/>
        </w:rPr>
        <w:t xml:space="preserve">
E906      Бензойная смола (BENZOIN GUM)               глазирователь </w:t>
      </w:r>
      <w:r>
        <w:br/>
      </w:r>
      <w:r>
        <w:rPr>
          <w:rFonts w:ascii="Times New Roman"/>
          <w:b w:val="false"/>
          <w:i w:val="false"/>
          <w:color w:val="000000"/>
          <w:sz w:val="28"/>
        </w:rPr>
        <w:t xml:space="preserve">
E908      Воск рисовых отрубей (RICE BRAN WAX)        глазирователь </w:t>
      </w:r>
      <w:r>
        <w:br/>
      </w:r>
      <w:r>
        <w:rPr>
          <w:rFonts w:ascii="Times New Roman"/>
          <w:b w:val="false"/>
          <w:i w:val="false"/>
          <w:color w:val="000000"/>
          <w:sz w:val="28"/>
        </w:rPr>
        <w:t xml:space="preserve">
E909      Спермацетовый воск (SPERMACETI WAX)         глазирователь </w:t>
      </w:r>
      <w:r>
        <w:br/>
      </w:r>
      <w:r>
        <w:rPr>
          <w:rFonts w:ascii="Times New Roman"/>
          <w:b w:val="false"/>
          <w:i w:val="false"/>
          <w:color w:val="000000"/>
          <w:sz w:val="28"/>
        </w:rPr>
        <w:t xml:space="preserve">
E910      Восковые эфиры (WAX ESTERS)                 глазирователь </w:t>
      </w:r>
      <w:r>
        <w:br/>
      </w:r>
      <w:r>
        <w:rPr>
          <w:rFonts w:ascii="Times New Roman"/>
          <w:b w:val="false"/>
          <w:i w:val="false"/>
          <w:color w:val="000000"/>
          <w:sz w:val="28"/>
        </w:rPr>
        <w:t xml:space="preserve">
E911      Жирных кислот метиловые эфиры (METHYL </w:t>
      </w:r>
      <w:r>
        <w:br/>
      </w:r>
      <w:r>
        <w:rPr>
          <w:rFonts w:ascii="Times New Roman"/>
          <w:b w:val="false"/>
          <w:i w:val="false"/>
          <w:color w:val="000000"/>
          <w:sz w:val="28"/>
        </w:rPr>
        <w:t xml:space="preserve">
          ESTERS OF FATTY ACIDS)                      глазирователь </w:t>
      </w:r>
      <w:r>
        <w:br/>
      </w:r>
      <w:r>
        <w:rPr>
          <w:rFonts w:ascii="Times New Roman"/>
          <w:b w:val="false"/>
          <w:i w:val="false"/>
          <w:color w:val="000000"/>
          <w:sz w:val="28"/>
        </w:rPr>
        <w:t xml:space="preserve">
E913      Ланолин (LANOLIN)                           глазирователь </w:t>
      </w:r>
      <w:r>
        <w:br/>
      </w:r>
      <w:r>
        <w:rPr>
          <w:rFonts w:ascii="Times New Roman"/>
          <w:b w:val="false"/>
          <w:i w:val="false"/>
          <w:color w:val="000000"/>
          <w:sz w:val="28"/>
        </w:rPr>
        <w:t xml:space="preserve">
E920      Цистеин, L-, и его гидрохлориды - натриевая улучшитель </w:t>
      </w:r>
      <w:r>
        <w:br/>
      </w:r>
      <w:r>
        <w:rPr>
          <w:rFonts w:ascii="Times New Roman"/>
          <w:b w:val="false"/>
          <w:i w:val="false"/>
          <w:color w:val="000000"/>
          <w:sz w:val="28"/>
        </w:rPr>
        <w:t xml:space="preserve">
          и калиевая соли (CYSTEINE, L-, AND ITS      муки и хлеба </w:t>
      </w:r>
      <w:r>
        <w:br/>
      </w:r>
      <w:r>
        <w:rPr>
          <w:rFonts w:ascii="Times New Roman"/>
          <w:b w:val="false"/>
          <w:i w:val="false"/>
          <w:color w:val="000000"/>
          <w:sz w:val="28"/>
        </w:rPr>
        <w:t xml:space="preserve">
          HYDROCHLORIDES - SODIUM AND POTASSIUM </w:t>
      </w:r>
      <w:r>
        <w:br/>
      </w:r>
      <w:r>
        <w:rPr>
          <w:rFonts w:ascii="Times New Roman"/>
          <w:b w:val="false"/>
          <w:i w:val="false"/>
          <w:color w:val="000000"/>
          <w:sz w:val="28"/>
        </w:rPr>
        <w:t xml:space="preserve">
          SALTS) </w:t>
      </w:r>
      <w:r>
        <w:br/>
      </w:r>
      <w:r>
        <w:rPr>
          <w:rFonts w:ascii="Times New Roman"/>
          <w:b w:val="false"/>
          <w:i w:val="false"/>
          <w:color w:val="000000"/>
          <w:sz w:val="28"/>
        </w:rPr>
        <w:t xml:space="preserve">
E921      Цистин, L-, и его гидрохлориды - натриевая  улучшитель </w:t>
      </w:r>
      <w:r>
        <w:br/>
      </w:r>
      <w:r>
        <w:rPr>
          <w:rFonts w:ascii="Times New Roman"/>
          <w:b w:val="false"/>
          <w:i w:val="false"/>
          <w:color w:val="000000"/>
          <w:sz w:val="28"/>
        </w:rPr>
        <w:t xml:space="preserve">
          и калиевая соли (CYSTINE, L-, AND ITS       муки и хлеба </w:t>
      </w:r>
      <w:r>
        <w:br/>
      </w:r>
      <w:r>
        <w:rPr>
          <w:rFonts w:ascii="Times New Roman"/>
          <w:b w:val="false"/>
          <w:i w:val="false"/>
          <w:color w:val="000000"/>
          <w:sz w:val="28"/>
        </w:rPr>
        <w:t xml:space="preserve">
          HYDROCHLORIDES - SODIUM AND POTASSIUM </w:t>
      </w:r>
      <w:r>
        <w:br/>
      </w:r>
      <w:r>
        <w:rPr>
          <w:rFonts w:ascii="Times New Roman"/>
          <w:b w:val="false"/>
          <w:i w:val="false"/>
          <w:color w:val="000000"/>
          <w:sz w:val="28"/>
        </w:rPr>
        <w:t xml:space="preserve">
          SALTS) </w:t>
      </w:r>
      <w:r>
        <w:br/>
      </w:r>
      <w:r>
        <w:rPr>
          <w:rFonts w:ascii="Times New Roman"/>
          <w:b w:val="false"/>
          <w:i w:val="false"/>
          <w:color w:val="000000"/>
          <w:sz w:val="28"/>
        </w:rPr>
        <w:t xml:space="preserve">
E927a     Азодикарбонамид (AZODICARBONAMIDE)          улучшитель </w:t>
      </w:r>
      <w:r>
        <w:br/>
      </w:r>
      <w:r>
        <w:rPr>
          <w:rFonts w:ascii="Times New Roman"/>
          <w:b w:val="false"/>
          <w:i w:val="false"/>
          <w:color w:val="000000"/>
          <w:sz w:val="28"/>
        </w:rPr>
        <w:t xml:space="preserve">
                                                      муки и хлеба </w:t>
      </w:r>
      <w:r>
        <w:br/>
      </w:r>
      <w:r>
        <w:rPr>
          <w:rFonts w:ascii="Times New Roman"/>
          <w:b w:val="false"/>
          <w:i w:val="false"/>
          <w:color w:val="000000"/>
          <w:sz w:val="28"/>
        </w:rPr>
        <w:t xml:space="preserve">
E927b     Карбамид (мочевина) (CARBAMIDE (UREA))      текстуратор </w:t>
      </w:r>
      <w:r>
        <w:br/>
      </w:r>
      <w:r>
        <w:rPr>
          <w:rFonts w:ascii="Times New Roman"/>
          <w:b w:val="false"/>
          <w:i w:val="false"/>
          <w:color w:val="000000"/>
          <w:sz w:val="28"/>
        </w:rPr>
        <w:t xml:space="preserve">
E928      Перекись бензоила (BENZOYL PEROXIDE)        улучшитель </w:t>
      </w:r>
      <w:r>
        <w:br/>
      </w:r>
      <w:r>
        <w:rPr>
          <w:rFonts w:ascii="Times New Roman"/>
          <w:b w:val="false"/>
          <w:i w:val="false"/>
          <w:color w:val="000000"/>
          <w:sz w:val="28"/>
        </w:rPr>
        <w:t xml:space="preserve">
                                                      муки и хлеба, </w:t>
      </w:r>
      <w:r>
        <w:br/>
      </w:r>
      <w:r>
        <w:rPr>
          <w:rFonts w:ascii="Times New Roman"/>
          <w:b w:val="false"/>
          <w:i w:val="false"/>
          <w:color w:val="000000"/>
          <w:sz w:val="28"/>
        </w:rPr>
        <w:t xml:space="preserve">
                                                      консервант </w:t>
      </w:r>
      <w:r>
        <w:br/>
      </w:r>
      <w:r>
        <w:rPr>
          <w:rFonts w:ascii="Times New Roman"/>
          <w:b w:val="false"/>
          <w:i w:val="false"/>
          <w:color w:val="000000"/>
          <w:sz w:val="28"/>
        </w:rPr>
        <w:t xml:space="preserve">
E930      Перекись кальция (CALCIUM PEROXIDE)         улучшитель </w:t>
      </w:r>
      <w:r>
        <w:br/>
      </w:r>
      <w:r>
        <w:rPr>
          <w:rFonts w:ascii="Times New Roman"/>
          <w:b w:val="false"/>
          <w:i w:val="false"/>
          <w:color w:val="000000"/>
          <w:sz w:val="28"/>
        </w:rPr>
        <w:t xml:space="preserve">
                                                      муки и хлеба </w:t>
      </w:r>
      <w:r>
        <w:br/>
      </w:r>
      <w:r>
        <w:rPr>
          <w:rFonts w:ascii="Times New Roman"/>
          <w:b w:val="false"/>
          <w:i w:val="false"/>
          <w:color w:val="000000"/>
          <w:sz w:val="28"/>
        </w:rPr>
        <w:t xml:space="preserve">
E938      Аргон (ARGON)                               пропеллент, </w:t>
      </w:r>
      <w:r>
        <w:br/>
      </w:r>
      <w:r>
        <w:rPr>
          <w:rFonts w:ascii="Times New Roman"/>
          <w:b w:val="false"/>
          <w:i w:val="false"/>
          <w:color w:val="000000"/>
          <w:sz w:val="28"/>
        </w:rPr>
        <w:t xml:space="preserve">
                                                      упаковочный </w:t>
      </w:r>
      <w:r>
        <w:br/>
      </w:r>
      <w:r>
        <w:rPr>
          <w:rFonts w:ascii="Times New Roman"/>
          <w:b w:val="false"/>
          <w:i w:val="false"/>
          <w:color w:val="000000"/>
          <w:sz w:val="28"/>
        </w:rPr>
        <w:t xml:space="preserve">
                                                      газ </w:t>
      </w:r>
      <w:r>
        <w:br/>
      </w:r>
      <w:r>
        <w:rPr>
          <w:rFonts w:ascii="Times New Roman"/>
          <w:b w:val="false"/>
          <w:i w:val="false"/>
          <w:color w:val="000000"/>
          <w:sz w:val="28"/>
        </w:rPr>
        <w:t xml:space="preserve">
E939      Гелий (GELLIUM)                             пропеллент, </w:t>
      </w:r>
      <w:r>
        <w:br/>
      </w:r>
      <w:r>
        <w:rPr>
          <w:rFonts w:ascii="Times New Roman"/>
          <w:b w:val="false"/>
          <w:i w:val="false"/>
          <w:color w:val="000000"/>
          <w:sz w:val="28"/>
        </w:rPr>
        <w:t xml:space="preserve">
                                                      упаковочный </w:t>
      </w:r>
      <w:r>
        <w:br/>
      </w:r>
      <w:r>
        <w:rPr>
          <w:rFonts w:ascii="Times New Roman"/>
          <w:b w:val="false"/>
          <w:i w:val="false"/>
          <w:color w:val="000000"/>
          <w:sz w:val="28"/>
        </w:rPr>
        <w:t xml:space="preserve">
                                                      газ </w:t>
      </w:r>
      <w:r>
        <w:br/>
      </w:r>
      <w:r>
        <w:rPr>
          <w:rFonts w:ascii="Times New Roman"/>
          <w:b w:val="false"/>
          <w:i w:val="false"/>
          <w:color w:val="000000"/>
          <w:sz w:val="28"/>
        </w:rPr>
        <w:t xml:space="preserve">
E940      Дихлордифторметан, (хладон-12)              пропеллент, </w:t>
      </w:r>
      <w:r>
        <w:br/>
      </w:r>
      <w:r>
        <w:rPr>
          <w:rFonts w:ascii="Times New Roman"/>
          <w:b w:val="false"/>
          <w:i w:val="false"/>
          <w:color w:val="000000"/>
          <w:sz w:val="28"/>
        </w:rPr>
        <w:t xml:space="preserve">
          (DICHLORODIFLUOROMETHANE)                   хладагент </w:t>
      </w:r>
      <w:r>
        <w:br/>
      </w:r>
      <w:r>
        <w:rPr>
          <w:rFonts w:ascii="Times New Roman"/>
          <w:b w:val="false"/>
          <w:i w:val="false"/>
          <w:color w:val="000000"/>
          <w:sz w:val="28"/>
        </w:rPr>
        <w:t xml:space="preserve">
E941      Азот (NITROGEN)                             газовая среда </w:t>
      </w:r>
      <w:r>
        <w:br/>
      </w:r>
      <w:r>
        <w:rPr>
          <w:rFonts w:ascii="Times New Roman"/>
          <w:b w:val="false"/>
          <w:i w:val="false"/>
          <w:color w:val="000000"/>
          <w:sz w:val="28"/>
        </w:rPr>
        <w:t xml:space="preserve">
                                                      для упаковки </w:t>
      </w:r>
      <w:r>
        <w:br/>
      </w:r>
      <w:r>
        <w:rPr>
          <w:rFonts w:ascii="Times New Roman"/>
          <w:b w:val="false"/>
          <w:i w:val="false"/>
          <w:color w:val="000000"/>
          <w:sz w:val="28"/>
        </w:rPr>
        <w:t xml:space="preserve">
                                                      и хранения, </w:t>
      </w:r>
      <w:r>
        <w:br/>
      </w:r>
      <w:r>
        <w:rPr>
          <w:rFonts w:ascii="Times New Roman"/>
          <w:b w:val="false"/>
          <w:i w:val="false"/>
          <w:color w:val="000000"/>
          <w:sz w:val="28"/>
        </w:rPr>
        <w:t xml:space="preserve">
                                                      хладагент </w:t>
      </w:r>
      <w:r>
        <w:br/>
      </w:r>
      <w:r>
        <w:rPr>
          <w:rFonts w:ascii="Times New Roman"/>
          <w:b w:val="false"/>
          <w:i w:val="false"/>
          <w:color w:val="000000"/>
          <w:sz w:val="28"/>
        </w:rPr>
        <w:t xml:space="preserve">
E942      Закись азота (NITROUS OXIDE)                пропеллент, </w:t>
      </w:r>
      <w:r>
        <w:br/>
      </w:r>
      <w:r>
        <w:rPr>
          <w:rFonts w:ascii="Times New Roman"/>
          <w:b w:val="false"/>
          <w:i w:val="false"/>
          <w:color w:val="000000"/>
          <w:sz w:val="28"/>
        </w:rPr>
        <w:t xml:space="preserve">
                                                      упаковочный </w:t>
      </w:r>
      <w:r>
        <w:br/>
      </w:r>
      <w:r>
        <w:rPr>
          <w:rFonts w:ascii="Times New Roman"/>
          <w:b w:val="false"/>
          <w:i w:val="false"/>
          <w:color w:val="000000"/>
          <w:sz w:val="28"/>
        </w:rPr>
        <w:t xml:space="preserve">
                                                      газ </w:t>
      </w:r>
      <w:r>
        <w:br/>
      </w:r>
      <w:r>
        <w:rPr>
          <w:rFonts w:ascii="Times New Roman"/>
          <w:b w:val="false"/>
          <w:i w:val="false"/>
          <w:color w:val="000000"/>
          <w:sz w:val="28"/>
        </w:rPr>
        <w:t xml:space="preserve">
E943a     Бутан (BUTANE)                              пропеллент </w:t>
      </w:r>
    </w:p>
    <w:p>
      <w:pPr>
        <w:spacing w:after="0"/>
        <w:ind w:left="0"/>
        <w:jc w:val="both"/>
      </w:pPr>
      <w:r>
        <w:rPr>
          <w:rFonts w:ascii="Times New Roman"/>
          <w:b w:val="false"/>
          <w:i w:val="false"/>
          <w:color w:val="000000"/>
          <w:sz w:val="28"/>
        </w:rPr>
        <w:t xml:space="preserve">E943b     Изобутан (ISOBUTANE)                        пропеллент </w:t>
      </w:r>
      <w:r>
        <w:br/>
      </w:r>
      <w:r>
        <w:rPr>
          <w:rFonts w:ascii="Times New Roman"/>
          <w:b w:val="false"/>
          <w:i w:val="false"/>
          <w:color w:val="000000"/>
          <w:sz w:val="28"/>
        </w:rPr>
        <w:t xml:space="preserve">
E944      Пропан (PROPANE)                            пропеллент </w:t>
      </w:r>
      <w:r>
        <w:br/>
      </w:r>
      <w:r>
        <w:rPr>
          <w:rFonts w:ascii="Times New Roman"/>
          <w:b w:val="false"/>
          <w:i w:val="false"/>
          <w:color w:val="000000"/>
          <w:sz w:val="28"/>
        </w:rPr>
        <w:t xml:space="preserve">
E945      Xnopnem^Top3TaH(CHLOROPENTAFLUOROETHANE)    пропеллент </w:t>
      </w:r>
      <w:r>
        <w:br/>
      </w:r>
      <w:r>
        <w:rPr>
          <w:rFonts w:ascii="Times New Roman"/>
          <w:b w:val="false"/>
          <w:i w:val="false"/>
          <w:color w:val="000000"/>
          <w:sz w:val="28"/>
        </w:rPr>
        <w:t xml:space="preserve">
E946      Окгафторциклобутан (OCTAFLUOROCYCLOBUTANE)  пропеллент </w:t>
      </w:r>
      <w:r>
        <w:br/>
      </w:r>
      <w:r>
        <w:rPr>
          <w:rFonts w:ascii="Times New Roman"/>
          <w:b w:val="false"/>
          <w:i w:val="false"/>
          <w:color w:val="000000"/>
          <w:sz w:val="28"/>
        </w:rPr>
        <w:t xml:space="preserve">
E948      Кислород (OXYGEN)                           пропелент, </w:t>
      </w:r>
      <w:r>
        <w:br/>
      </w:r>
      <w:r>
        <w:rPr>
          <w:rFonts w:ascii="Times New Roman"/>
          <w:b w:val="false"/>
          <w:i w:val="false"/>
          <w:color w:val="000000"/>
          <w:sz w:val="28"/>
        </w:rPr>
        <w:t xml:space="preserve">
                                                      упаковочный </w:t>
      </w:r>
      <w:r>
        <w:br/>
      </w:r>
      <w:r>
        <w:rPr>
          <w:rFonts w:ascii="Times New Roman"/>
          <w:b w:val="false"/>
          <w:i w:val="false"/>
          <w:color w:val="000000"/>
          <w:sz w:val="28"/>
        </w:rPr>
        <w:t xml:space="preserve">
                                                      газ </w:t>
      </w:r>
      <w:r>
        <w:br/>
      </w:r>
      <w:r>
        <w:rPr>
          <w:rFonts w:ascii="Times New Roman"/>
          <w:b w:val="false"/>
          <w:i w:val="false"/>
          <w:color w:val="000000"/>
          <w:sz w:val="28"/>
        </w:rPr>
        <w:t xml:space="preserve">
E950      Ацесульфам калия (ACESULFAME POTASSIUM)     подсластитель </w:t>
      </w:r>
      <w:r>
        <w:br/>
      </w:r>
      <w:r>
        <w:rPr>
          <w:rFonts w:ascii="Times New Roman"/>
          <w:b w:val="false"/>
          <w:i w:val="false"/>
          <w:color w:val="000000"/>
          <w:sz w:val="28"/>
        </w:rPr>
        <w:t xml:space="preserve">
E951      Аспартам (ASPARTAME)                        подсластитель, </w:t>
      </w:r>
      <w:r>
        <w:br/>
      </w:r>
      <w:r>
        <w:rPr>
          <w:rFonts w:ascii="Times New Roman"/>
          <w:b w:val="false"/>
          <w:i w:val="false"/>
          <w:color w:val="000000"/>
          <w:sz w:val="28"/>
        </w:rPr>
        <w:t xml:space="preserve">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E952      Цикламовая кислота и ее натриевая, </w:t>
      </w:r>
      <w:r>
        <w:br/>
      </w:r>
      <w:r>
        <w:rPr>
          <w:rFonts w:ascii="Times New Roman"/>
          <w:b w:val="false"/>
          <w:i w:val="false"/>
          <w:color w:val="000000"/>
          <w:sz w:val="28"/>
        </w:rPr>
        <w:t xml:space="preserve">
          калиевая и кальциевая соли (CYCLAMIC ACID </w:t>
      </w:r>
      <w:r>
        <w:br/>
      </w:r>
      <w:r>
        <w:rPr>
          <w:rFonts w:ascii="Times New Roman"/>
          <w:b w:val="false"/>
          <w:i w:val="false"/>
          <w:color w:val="000000"/>
          <w:sz w:val="28"/>
        </w:rPr>
        <w:t xml:space="preserve">
          and Na, К, Са salts)                        подсластитель </w:t>
      </w:r>
      <w:r>
        <w:br/>
      </w:r>
      <w:r>
        <w:rPr>
          <w:rFonts w:ascii="Times New Roman"/>
          <w:b w:val="false"/>
          <w:i w:val="false"/>
          <w:color w:val="000000"/>
          <w:sz w:val="28"/>
        </w:rPr>
        <w:t xml:space="preserve">
E953      Изомальт, изомальтит (ISOMALT, ISOMALTITOL) подсластитель, </w:t>
      </w:r>
      <w:r>
        <w:br/>
      </w:r>
      <w:r>
        <w:rPr>
          <w:rFonts w:ascii="Times New Roman"/>
          <w:b w:val="false"/>
          <w:i w:val="false"/>
          <w:color w:val="000000"/>
          <w:sz w:val="28"/>
        </w:rPr>
        <w:t xml:space="preserve">
                                                      добавка, пре- </w:t>
      </w:r>
      <w:r>
        <w:br/>
      </w:r>
      <w:r>
        <w:rPr>
          <w:rFonts w:ascii="Times New Roman"/>
          <w:b w:val="false"/>
          <w:i w:val="false"/>
          <w:color w:val="000000"/>
          <w:sz w:val="28"/>
        </w:rPr>
        <w:t xml:space="preserve">
                                                      пятствующая </w:t>
      </w:r>
      <w:r>
        <w:br/>
      </w:r>
      <w:r>
        <w:rPr>
          <w:rFonts w:ascii="Times New Roman"/>
          <w:b w:val="false"/>
          <w:i w:val="false"/>
          <w:color w:val="000000"/>
          <w:sz w:val="28"/>
        </w:rPr>
        <w:t xml:space="preserve">
                                                      слеживанию и </w:t>
      </w:r>
      <w:r>
        <w:br/>
      </w:r>
      <w:r>
        <w:rPr>
          <w:rFonts w:ascii="Times New Roman"/>
          <w:b w:val="false"/>
          <w:i w:val="false"/>
          <w:color w:val="000000"/>
          <w:sz w:val="28"/>
        </w:rPr>
        <w:t xml:space="preserve">
                                                      комкованию, </w:t>
      </w:r>
      <w:r>
        <w:br/>
      </w:r>
      <w:r>
        <w:rPr>
          <w:rFonts w:ascii="Times New Roman"/>
          <w:b w:val="false"/>
          <w:i w:val="false"/>
          <w:color w:val="000000"/>
          <w:sz w:val="28"/>
        </w:rPr>
        <w:t xml:space="preserve">
                                                      наполнитель, </w:t>
      </w:r>
      <w:r>
        <w:br/>
      </w:r>
      <w:r>
        <w:rPr>
          <w:rFonts w:ascii="Times New Roman"/>
          <w:b w:val="false"/>
          <w:i w:val="false"/>
          <w:color w:val="000000"/>
          <w:sz w:val="28"/>
        </w:rPr>
        <w:t xml:space="preserve">
                                                      глазирующий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E954      Сахарин (натриевая, калиевая, кальциевая </w:t>
      </w:r>
      <w:r>
        <w:br/>
      </w:r>
      <w:r>
        <w:rPr>
          <w:rFonts w:ascii="Times New Roman"/>
          <w:b w:val="false"/>
          <w:i w:val="false"/>
          <w:color w:val="000000"/>
          <w:sz w:val="28"/>
        </w:rPr>
        <w:t xml:space="preserve">
          соли) (SACCHARIN and Na, К, Са salts)       подсластитель </w:t>
      </w:r>
      <w:r>
        <w:br/>
      </w:r>
      <w:r>
        <w:rPr>
          <w:rFonts w:ascii="Times New Roman"/>
          <w:b w:val="false"/>
          <w:i w:val="false"/>
          <w:color w:val="000000"/>
          <w:sz w:val="28"/>
        </w:rPr>
        <w:t xml:space="preserve">
E955      Сукралоза (трихлоргалактосахароза) </w:t>
      </w:r>
      <w:r>
        <w:br/>
      </w:r>
      <w:r>
        <w:rPr>
          <w:rFonts w:ascii="Times New Roman"/>
          <w:b w:val="false"/>
          <w:i w:val="false"/>
          <w:color w:val="000000"/>
          <w:sz w:val="28"/>
        </w:rPr>
        <w:t xml:space="preserve">
          (SUCRALOSE, (TRICHLOROGALACTO - SUCROSE))   подсластитель </w:t>
      </w:r>
      <w:r>
        <w:br/>
      </w:r>
      <w:r>
        <w:rPr>
          <w:rFonts w:ascii="Times New Roman"/>
          <w:b w:val="false"/>
          <w:i w:val="false"/>
          <w:color w:val="000000"/>
          <w:sz w:val="28"/>
        </w:rPr>
        <w:t xml:space="preserve">
E957      Тауматин (THAUMATIN)                        подсластитель, </w:t>
      </w:r>
      <w:r>
        <w:br/>
      </w:r>
      <w:r>
        <w:rPr>
          <w:rFonts w:ascii="Times New Roman"/>
          <w:b w:val="false"/>
          <w:i w:val="false"/>
          <w:color w:val="000000"/>
          <w:sz w:val="28"/>
        </w:rPr>
        <w:t xml:space="preserve">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E958      Глицирризин (GLYCYRRHIZIN)                  подсластитель, </w:t>
      </w:r>
      <w:r>
        <w:br/>
      </w:r>
      <w:r>
        <w:rPr>
          <w:rFonts w:ascii="Times New Roman"/>
          <w:b w:val="false"/>
          <w:i w:val="false"/>
          <w:color w:val="000000"/>
          <w:sz w:val="28"/>
        </w:rPr>
        <w:t xml:space="preserve">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E959      Неогесперидин дигидрохалкон (NEOHESPERIDINE </w:t>
      </w:r>
      <w:r>
        <w:br/>
      </w:r>
      <w:r>
        <w:rPr>
          <w:rFonts w:ascii="Times New Roman"/>
          <w:b w:val="false"/>
          <w:i w:val="false"/>
          <w:color w:val="000000"/>
          <w:sz w:val="28"/>
        </w:rPr>
        <w:t xml:space="preserve">
          DIHYDROCHALCONE)                            подсластитель </w:t>
      </w:r>
      <w:r>
        <w:br/>
      </w:r>
      <w:r>
        <w:rPr>
          <w:rFonts w:ascii="Times New Roman"/>
          <w:b w:val="false"/>
          <w:i w:val="false"/>
          <w:color w:val="000000"/>
          <w:sz w:val="28"/>
        </w:rPr>
        <w:t xml:space="preserve">
E965      Мальтит и мальтитный сироп (MALTITOL AND    подсластитель, </w:t>
      </w:r>
      <w:r>
        <w:br/>
      </w:r>
      <w:r>
        <w:rPr>
          <w:rFonts w:ascii="Times New Roman"/>
          <w:b w:val="false"/>
          <w:i w:val="false"/>
          <w:color w:val="000000"/>
          <w:sz w:val="28"/>
        </w:rPr>
        <w:t xml:space="preserve">
          MALTITOL SYRUP)                             стабилизатор, </w:t>
      </w:r>
      <w:r>
        <w:br/>
      </w:r>
      <w:r>
        <w:rPr>
          <w:rFonts w:ascii="Times New Roman"/>
          <w:b w:val="false"/>
          <w:i w:val="false"/>
          <w:color w:val="000000"/>
          <w:sz w:val="28"/>
        </w:rPr>
        <w:t xml:space="preserve">
                                                      эмульгатор </w:t>
      </w:r>
      <w:r>
        <w:br/>
      </w:r>
      <w:r>
        <w:rPr>
          <w:rFonts w:ascii="Times New Roman"/>
          <w:b w:val="false"/>
          <w:i w:val="false"/>
          <w:color w:val="000000"/>
          <w:sz w:val="28"/>
        </w:rPr>
        <w:t xml:space="preserve">
E966      Лактит (LACTITOL)                           подсластитель, </w:t>
      </w:r>
      <w:r>
        <w:br/>
      </w:r>
      <w:r>
        <w:rPr>
          <w:rFonts w:ascii="Times New Roman"/>
          <w:b w:val="false"/>
          <w:i w:val="false"/>
          <w:color w:val="000000"/>
          <w:sz w:val="28"/>
        </w:rPr>
        <w:t xml:space="preserve">
                                                      текстуратор </w:t>
      </w:r>
      <w:r>
        <w:br/>
      </w:r>
      <w:r>
        <w:rPr>
          <w:rFonts w:ascii="Times New Roman"/>
          <w:b w:val="false"/>
          <w:i w:val="false"/>
          <w:color w:val="000000"/>
          <w:sz w:val="28"/>
        </w:rPr>
        <w:t xml:space="preserve">
Е967      Ксилит (XYLITOL)                            подсластитель, </w:t>
      </w:r>
      <w:r>
        <w:br/>
      </w:r>
      <w:r>
        <w:rPr>
          <w:rFonts w:ascii="Times New Roman"/>
          <w:b w:val="false"/>
          <w:i w:val="false"/>
          <w:color w:val="000000"/>
          <w:sz w:val="28"/>
        </w:rPr>
        <w:t xml:space="preserve">
                                                      влагоудержи- </w:t>
      </w:r>
      <w:r>
        <w:br/>
      </w:r>
      <w:r>
        <w:rPr>
          <w:rFonts w:ascii="Times New Roman"/>
          <w:b w:val="false"/>
          <w:i w:val="false"/>
          <w:color w:val="000000"/>
          <w:sz w:val="28"/>
        </w:rPr>
        <w:t xml:space="preserve">
                                                      ваюший агент,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эмульгатор </w:t>
      </w:r>
      <w:r>
        <w:br/>
      </w:r>
      <w:r>
        <w:rPr>
          <w:rFonts w:ascii="Times New Roman"/>
          <w:b w:val="false"/>
          <w:i w:val="false"/>
          <w:color w:val="000000"/>
          <w:sz w:val="28"/>
        </w:rPr>
        <w:t xml:space="preserve">
Е999      Квиллайи экстракт (QUILLAIA EXTRACTS)       пенообразова- </w:t>
      </w:r>
      <w:r>
        <w:br/>
      </w:r>
      <w:r>
        <w:rPr>
          <w:rFonts w:ascii="Times New Roman"/>
          <w:b w:val="false"/>
          <w:i w:val="false"/>
          <w:color w:val="000000"/>
          <w:sz w:val="28"/>
        </w:rPr>
        <w:t xml:space="preserve">
                                                      тель </w:t>
      </w:r>
      <w:r>
        <w:br/>
      </w:r>
      <w:r>
        <w:rPr>
          <w:rFonts w:ascii="Times New Roman"/>
          <w:b w:val="false"/>
          <w:i w:val="false"/>
          <w:color w:val="000000"/>
          <w:sz w:val="28"/>
        </w:rPr>
        <w:t xml:space="preserve">
Е1000     Холеная кислота (CHOLIC ACID)               эмульгатор </w:t>
      </w:r>
      <w:r>
        <w:br/>
      </w:r>
      <w:r>
        <w:rPr>
          <w:rFonts w:ascii="Times New Roman"/>
          <w:b w:val="false"/>
          <w:i w:val="false"/>
          <w:color w:val="000000"/>
          <w:sz w:val="28"/>
        </w:rPr>
        <w:t xml:space="preserve">
E1001     Холин, соли и эфиры (CHOLINE SALTS AND </w:t>
      </w:r>
      <w:r>
        <w:br/>
      </w:r>
      <w:r>
        <w:rPr>
          <w:rFonts w:ascii="Times New Roman"/>
          <w:b w:val="false"/>
          <w:i w:val="false"/>
          <w:color w:val="000000"/>
          <w:sz w:val="28"/>
        </w:rPr>
        <w:t xml:space="preserve">
          ESTERS)                                     эмульгатор </w:t>
      </w:r>
      <w:r>
        <w:br/>
      </w:r>
      <w:r>
        <w:rPr>
          <w:rFonts w:ascii="Times New Roman"/>
          <w:b w:val="false"/>
          <w:i w:val="false"/>
          <w:color w:val="000000"/>
          <w:sz w:val="28"/>
        </w:rPr>
        <w:t xml:space="preserve">
El100     Амилазы (AMYLASES)                          улучшитель </w:t>
      </w:r>
      <w:r>
        <w:br/>
      </w:r>
      <w:r>
        <w:rPr>
          <w:rFonts w:ascii="Times New Roman"/>
          <w:b w:val="false"/>
          <w:i w:val="false"/>
          <w:color w:val="000000"/>
          <w:sz w:val="28"/>
        </w:rPr>
        <w:t xml:space="preserve">
                                                      муки и хлеба </w:t>
      </w:r>
      <w:r>
        <w:br/>
      </w:r>
      <w:r>
        <w:rPr>
          <w:rFonts w:ascii="Times New Roman"/>
          <w:b w:val="false"/>
          <w:i w:val="false"/>
          <w:color w:val="000000"/>
          <w:sz w:val="28"/>
        </w:rPr>
        <w:t xml:space="preserve">
El101     Протеазы (PROTEASES) (i) Протеаза           улучшитель </w:t>
      </w:r>
      <w:r>
        <w:br/>
      </w:r>
      <w:r>
        <w:rPr>
          <w:rFonts w:ascii="Times New Roman"/>
          <w:b w:val="false"/>
          <w:i w:val="false"/>
          <w:color w:val="000000"/>
          <w:sz w:val="28"/>
        </w:rPr>
        <w:t xml:space="preserve">
          (Protease) (и)Папаин (Papain) (iii) Бро-    муки и хлеба </w:t>
      </w:r>
      <w:r>
        <w:br/>
      </w:r>
      <w:r>
        <w:rPr>
          <w:rFonts w:ascii="Times New Roman"/>
          <w:b w:val="false"/>
          <w:i w:val="false"/>
          <w:color w:val="000000"/>
          <w:sz w:val="28"/>
        </w:rPr>
        <w:t xml:space="preserve">
          мелайн (Bromelain) (iv) Фицин (Ficin)       стабилизатор, </w:t>
      </w:r>
      <w:r>
        <w:br/>
      </w:r>
      <w:r>
        <w:rPr>
          <w:rFonts w:ascii="Times New Roman"/>
          <w:b w:val="false"/>
          <w:i w:val="false"/>
          <w:color w:val="000000"/>
          <w:sz w:val="28"/>
        </w:rPr>
        <w:t xml:space="preserve">
                                                      ускоритель </w:t>
      </w:r>
      <w:r>
        <w:br/>
      </w:r>
      <w:r>
        <w:rPr>
          <w:rFonts w:ascii="Times New Roman"/>
          <w:b w:val="false"/>
          <w:i w:val="false"/>
          <w:color w:val="000000"/>
          <w:sz w:val="28"/>
        </w:rPr>
        <w:t xml:space="preserve">
                                                      созревания </w:t>
      </w:r>
      <w:r>
        <w:br/>
      </w:r>
      <w:r>
        <w:rPr>
          <w:rFonts w:ascii="Times New Roman"/>
          <w:b w:val="false"/>
          <w:i w:val="false"/>
          <w:color w:val="000000"/>
          <w:sz w:val="28"/>
        </w:rPr>
        <w:t xml:space="preserve">
                                                      мяса и рыбы, </w:t>
      </w:r>
      <w:r>
        <w:br/>
      </w:r>
      <w:r>
        <w:rPr>
          <w:rFonts w:ascii="Times New Roman"/>
          <w:b w:val="false"/>
          <w:i w:val="false"/>
          <w:color w:val="000000"/>
          <w:sz w:val="28"/>
        </w:rPr>
        <w:t xml:space="preserve">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El102     Глюкозооксидаза (GLUCOSE OXIDASE)           антиокислитель </w:t>
      </w:r>
      <w:r>
        <w:br/>
      </w:r>
      <w:r>
        <w:rPr>
          <w:rFonts w:ascii="Times New Roman"/>
          <w:b w:val="false"/>
          <w:i w:val="false"/>
          <w:color w:val="000000"/>
          <w:sz w:val="28"/>
        </w:rPr>
        <w:t xml:space="preserve">
El103     Инвертазы (INVERTASES)                      стабилизатор </w:t>
      </w:r>
      <w:r>
        <w:br/>
      </w:r>
      <w:r>
        <w:rPr>
          <w:rFonts w:ascii="Times New Roman"/>
          <w:b w:val="false"/>
          <w:i w:val="false"/>
          <w:color w:val="000000"/>
          <w:sz w:val="28"/>
        </w:rPr>
        <w:t xml:space="preserve">
El104     Липазы (LIPASES)                            усилитель </w:t>
      </w:r>
      <w:r>
        <w:br/>
      </w:r>
      <w:r>
        <w:rPr>
          <w:rFonts w:ascii="Times New Roman"/>
          <w:b w:val="false"/>
          <w:i w:val="false"/>
          <w:color w:val="000000"/>
          <w:sz w:val="28"/>
        </w:rPr>
        <w:t xml:space="preserve">
                                                      вкуса и </w:t>
      </w:r>
      <w:r>
        <w:br/>
      </w:r>
      <w:r>
        <w:rPr>
          <w:rFonts w:ascii="Times New Roman"/>
          <w:b w:val="false"/>
          <w:i w:val="false"/>
          <w:color w:val="000000"/>
          <w:sz w:val="28"/>
        </w:rPr>
        <w:t xml:space="preserve">
                                                      аромата </w:t>
      </w:r>
      <w:r>
        <w:br/>
      </w:r>
      <w:r>
        <w:rPr>
          <w:rFonts w:ascii="Times New Roman"/>
          <w:b w:val="false"/>
          <w:i w:val="false"/>
          <w:color w:val="000000"/>
          <w:sz w:val="28"/>
        </w:rPr>
        <w:t xml:space="preserve">
El105     Лизоцим (LYSOZYME)                          консервант </w:t>
      </w:r>
      <w:r>
        <w:br/>
      </w:r>
      <w:r>
        <w:rPr>
          <w:rFonts w:ascii="Times New Roman"/>
          <w:b w:val="false"/>
          <w:i w:val="false"/>
          <w:color w:val="000000"/>
          <w:sz w:val="28"/>
        </w:rPr>
        <w:t xml:space="preserve">
E1200     Полидекстрозы А и N (POLYDEXTROSES A AND N) наполнитель,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загуститель, </w:t>
      </w:r>
      <w:r>
        <w:br/>
      </w:r>
      <w:r>
        <w:rPr>
          <w:rFonts w:ascii="Times New Roman"/>
          <w:b w:val="false"/>
          <w:i w:val="false"/>
          <w:color w:val="000000"/>
          <w:sz w:val="28"/>
        </w:rPr>
        <w:t xml:space="preserve">
                                                      влагоудержи- </w:t>
      </w:r>
      <w:r>
        <w:br/>
      </w:r>
      <w:r>
        <w:rPr>
          <w:rFonts w:ascii="Times New Roman"/>
          <w:b w:val="false"/>
          <w:i w:val="false"/>
          <w:color w:val="000000"/>
          <w:sz w:val="28"/>
        </w:rPr>
        <w:t xml:space="preserve">
                                                      вающий агент, </w:t>
      </w:r>
      <w:r>
        <w:br/>
      </w:r>
      <w:r>
        <w:rPr>
          <w:rFonts w:ascii="Times New Roman"/>
          <w:b w:val="false"/>
          <w:i w:val="false"/>
          <w:color w:val="000000"/>
          <w:sz w:val="28"/>
        </w:rPr>
        <w:t xml:space="preserve">
                                                      текстуратор </w:t>
      </w:r>
      <w:r>
        <w:br/>
      </w:r>
      <w:r>
        <w:rPr>
          <w:rFonts w:ascii="Times New Roman"/>
          <w:b w:val="false"/>
          <w:i w:val="false"/>
          <w:color w:val="000000"/>
          <w:sz w:val="28"/>
        </w:rPr>
        <w:t xml:space="preserve">
E1201     Поливинилпирролидон (POLYVINYLPYRROLIDONE)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осветлитель, </w:t>
      </w:r>
      <w:r>
        <w:br/>
      </w:r>
      <w:r>
        <w:rPr>
          <w:rFonts w:ascii="Times New Roman"/>
          <w:b w:val="false"/>
          <w:i w:val="false"/>
          <w:color w:val="000000"/>
          <w:sz w:val="28"/>
        </w:rPr>
        <w:t xml:space="preserve">
                                                      диспергирующий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E1202     Поливинилполипирролидон                     стабилизатор </w:t>
      </w:r>
      <w:r>
        <w:br/>
      </w:r>
      <w:r>
        <w:rPr>
          <w:rFonts w:ascii="Times New Roman"/>
          <w:b w:val="false"/>
          <w:i w:val="false"/>
          <w:color w:val="000000"/>
          <w:sz w:val="28"/>
        </w:rPr>
        <w:t xml:space="preserve">
          (POLYVINYLPOLYPYRROLIDONE)                  цвета, кол- </w:t>
      </w:r>
      <w:r>
        <w:br/>
      </w:r>
      <w:r>
        <w:rPr>
          <w:rFonts w:ascii="Times New Roman"/>
          <w:b w:val="false"/>
          <w:i w:val="false"/>
          <w:color w:val="000000"/>
          <w:sz w:val="28"/>
        </w:rPr>
        <w:t xml:space="preserve">
                                                      лоидальный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E1400     Декстрины, крахмал, обработанный            стабилизатор, </w:t>
      </w:r>
      <w:r>
        <w:br/>
      </w:r>
      <w:r>
        <w:rPr>
          <w:rFonts w:ascii="Times New Roman"/>
          <w:b w:val="false"/>
          <w:i w:val="false"/>
          <w:color w:val="000000"/>
          <w:sz w:val="28"/>
        </w:rPr>
        <w:t xml:space="preserve">
          термически, белый и желтый (DEXTRINS,       загуститель, </w:t>
      </w:r>
      <w:r>
        <w:br/>
      </w:r>
      <w:r>
        <w:rPr>
          <w:rFonts w:ascii="Times New Roman"/>
          <w:b w:val="false"/>
          <w:i w:val="false"/>
          <w:color w:val="000000"/>
          <w:sz w:val="28"/>
        </w:rPr>
        <w:t xml:space="preserve">
          ROASTED STARCH WHITE AND YELLOW)            связующее </w:t>
      </w:r>
      <w:r>
        <w:br/>
      </w:r>
      <w:r>
        <w:rPr>
          <w:rFonts w:ascii="Times New Roman"/>
          <w:b w:val="false"/>
          <w:i w:val="false"/>
          <w:color w:val="000000"/>
          <w:sz w:val="28"/>
        </w:rPr>
        <w:t xml:space="preserve">
E1401     Крахмал, обработанный кислотой              стабилизатор, </w:t>
      </w:r>
      <w:r>
        <w:br/>
      </w:r>
      <w:r>
        <w:rPr>
          <w:rFonts w:ascii="Times New Roman"/>
          <w:b w:val="false"/>
          <w:i w:val="false"/>
          <w:color w:val="000000"/>
          <w:sz w:val="28"/>
        </w:rPr>
        <w:t xml:space="preserve">
          (ACID-TREATED STARCH)                       загуститель, </w:t>
      </w:r>
      <w:r>
        <w:br/>
      </w:r>
      <w:r>
        <w:rPr>
          <w:rFonts w:ascii="Times New Roman"/>
          <w:b w:val="false"/>
          <w:i w:val="false"/>
          <w:color w:val="000000"/>
          <w:sz w:val="28"/>
        </w:rPr>
        <w:t xml:space="preserve">
                                                      связующее </w:t>
      </w:r>
      <w:r>
        <w:br/>
      </w:r>
      <w:r>
        <w:rPr>
          <w:rFonts w:ascii="Times New Roman"/>
          <w:b w:val="false"/>
          <w:i w:val="false"/>
          <w:color w:val="000000"/>
          <w:sz w:val="28"/>
        </w:rPr>
        <w:t xml:space="preserve">
E1402     Крахмал, обработанный щелочью (ALKALINE     стабилизатор, </w:t>
      </w:r>
      <w:r>
        <w:br/>
      </w:r>
      <w:r>
        <w:rPr>
          <w:rFonts w:ascii="Times New Roman"/>
          <w:b w:val="false"/>
          <w:i w:val="false"/>
          <w:color w:val="000000"/>
          <w:sz w:val="28"/>
        </w:rPr>
        <w:t xml:space="preserve">
          TREATED STARCH)                             загуститель, </w:t>
      </w:r>
      <w:r>
        <w:br/>
      </w:r>
      <w:r>
        <w:rPr>
          <w:rFonts w:ascii="Times New Roman"/>
          <w:b w:val="false"/>
          <w:i w:val="false"/>
          <w:color w:val="000000"/>
          <w:sz w:val="28"/>
        </w:rPr>
        <w:t xml:space="preserve">
                                                      связующее </w:t>
      </w:r>
      <w:r>
        <w:br/>
      </w:r>
      <w:r>
        <w:rPr>
          <w:rFonts w:ascii="Times New Roman"/>
          <w:b w:val="false"/>
          <w:i w:val="false"/>
          <w:color w:val="000000"/>
          <w:sz w:val="28"/>
        </w:rPr>
        <w:t xml:space="preserve">
E1403     Крахмал отбеленный (BLEACHED STARCH)        стабилизатор, </w:t>
      </w:r>
      <w:r>
        <w:br/>
      </w:r>
      <w:r>
        <w:rPr>
          <w:rFonts w:ascii="Times New Roman"/>
          <w:b w:val="false"/>
          <w:i w:val="false"/>
          <w:color w:val="000000"/>
          <w:sz w:val="28"/>
        </w:rPr>
        <w:t xml:space="preserve">
                                                      загуститель, </w:t>
      </w:r>
      <w:r>
        <w:br/>
      </w:r>
      <w:r>
        <w:rPr>
          <w:rFonts w:ascii="Times New Roman"/>
          <w:b w:val="false"/>
          <w:i w:val="false"/>
          <w:color w:val="000000"/>
          <w:sz w:val="28"/>
        </w:rPr>
        <w:t xml:space="preserve">
                                                      связующее </w:t>
      </w:r>
      <w:r>
        <w:br/>
      </w:r>
      <w:r>
        <w:rPr>
          <w:rFonts w:ascii="Times New Roman"/>
          <w:b w:val="false"/>
          <w:i w:val="false"/>
          <w:color w:val="000000"/>
          <w:sz w:val="28"/>
        </w:rPr>
        <w:t xml:space="preserve">
E1404     Крахмал окисленный (OXIDIZED STARCH)        эмульгатор, </w:t>
      </w:r>
      <w:r>
        <w:br/>
      </w:r>
      <w:r>
        <w:rPr>
          <w:rFonts w:ascii="Times New Roman"/>
          <w:b w:val="false"/>
          <w:i w:val="false"/>
          <w:color w:val="000000"/>
          <w:sz w:val="28"/>
        </w:rPr>
        <w:t xml:space="preserve">
                                                      загуститель, </w:t>
      </w:r>
      <w:r>
        <w:br/>
      </w:r>
      <w:r>
        <w:rPr>
          <w:rFonts w:ascii="Times New Roman"/>
          <w:b w:val="false"/>
          <w:i w:val="false"/>
          <w:color w:val="000000"/>
          <w:sz w:val="28"/>
        </w:rPr>
        <w:t xml:space="preserve">
                                                      связующее </w:t>
      </w:r>
      <w:r>
        <w:br/>
      </w:r>
      <w:r>
        <w:rPr>
          <w:rFonts w:ascii="Times New Roman"/>
          <w:b w:val="false"/>
          <w:i w:val="false"/>
          <w:color w:val="000000"/>
          <w:sz w:val="28"/>
        </w:rPr>
        <w:t xml:space="preserve">
E1405     Крахмал, обработанный ферментными          </w:t>
      </w:r>
      <w:r>
        <w:br/>
      </w:r>
      <w:r>
        <w:rPr>
          <w:rFonts w:ascii="Times New Roman"/>
          <w:b w:val="false"/>
          <w:i w:val="false"/>
          <w:color w:val="000000"/>
          <w:sz w:val="28"/>
        </w:rPr>
        <w:t xml:space="preserve">
          препаратами (STARCHES ENZIME-TREATED)       загуститель </w:t>
      </w:r>
      <w:r>
        <w:br/>
      </w:r>
      <w:r>
        <w:rPr>
          <w:rFonts w:ascii="Times New Roman"/>
          <w:b w:val="false"/>
          <w:i w:val="false"/>
          <w:color w:val="000000"/>
          <w:sz w:val="28"/>
        </w:rPr>
        <w:t xml:space="preserve">
E1410     Монокрахмалфосфат (MONOSTARCH PHOSPHATE)    стабилизатор, </w:t>
      </w:r>
      <w:r>
        <w:br/>
      </w:r>
      <w:r>
        <w:rPr>
          <w:rFonts w:ascii="Times New Roman"/>
          <w:b w:val="false"/>
          <w:i w:val="false"/>
          <w:color w:val="000000"/>
          <w:sz w:val="28"/>
        </w:rPr>
        <w:t xml:space="preserve">
                                                      загуститель, </w:t>
      </w:r>
      <w:r>
        <w:br/>
      </w:r>
      <w:r>
        <w:rPr>
          <w:rFonts w:ascii="Times New Roman"/>
          <w:b w:val="false"/>
          <w:i w:val="false"/>
          <w:color w:val="000000"/>
          <w:sz w:val="28"/>
        </w:rPr>
        <w:t xml:space="preserve">
                                                      связующее </w:t>
      </w:r>
      <w:r>
        <w:br/>
      </w:r>
      <w:r>
        <w:rPr>
          <w:rFonts w:ascii="Times New Roman"/>
          <w:b w:val="false"/>
          <w:i w:val="false"/>
          <w:color w:val="000000"/>
          <w:sz w:val="28"/>
        </w:rPr>
        <w:t xml:space="preserve">
E1411     Дикрахмалглицерин "сшитый" (DISTARH         стабилизатор </w:t>
      </w:r>
      <w:r>
        <w:br/>
      </w:r>
      <w:r>
        <w:rPr>
          <w:rFonts w:ascii="Times New Roman"/>
          <w:b w:val="false"/>
          <w:i w:val="false"/>
          <w:color w:val="000000"/>
          <w:sz w:val="28"/>
        </w:rPr>
        <w:t xml:space="preserve">
          GLICEROL)                                   загуститель </w:t>
      </w:r>
      <w:r>
        <w:br/>
      </w:r>
      <w:r>
        <w:rPr>
          <w:rFonts w:ascii="Times New Roman"/>
          <w:b w:val="false"/>
          <w:i w:val="false"/>
          <w:color w:val="000000"/>
          <w:sz w:val="28"/>
        </w:rPr>
        <w:t xml:space="preserve">
E1412     Дикрахмалфосфат, этерифицированный          стабилизатор, </w:t>
      </w:r>
      <w:r>
        <w:br/>
      </w:r>
      <w:r>
        <w:rPr>
          <w:rFonts w:ascii="Times New Roman"/>
          <w:b w:val="false"/>
          <w:i w:val="false"/>
          <w:color w:val="000000"/>
          <w:sz w:val="28"/>
        </w:rPr>
        <w:t xml:space="preserve">
          тринатрийметафосфатом; этерифицированный    загуститель, </w:t>
      </w:r>
      <w:r>
        <w:br/>
      </w:r>
      <w:r>
        <w:rPr>
          <w:rFonts w:ascii="Times New Roman"/>
          <w:b w:val="false"/>
          <w:i w:val="false"/>
          <w:color w:val="000000"/>
          <w:sz w:val="28"/>
        </w:rPr>
        <w:t xml:space="preserve">
          хлорокисью фосфора (DISTARCH PHOSPHATE      связующее </w:t>
      </w:r>
      <w:r>
        <w:br/>
      </w:r>
      <w:r>
        <w:rPr>
          <w:rFonts w:ascii="Times New Roman"/>
          <w:b w:val="false"/>
          <w:i w:val="false"/>
          <w:color w:val="000000"/>
          <w:sz w:val="28"/>
        </w:rPr>
        <w:t xml:space="preserve">
          ESTERIFIED WITH SODIUM TRIMETASPHOSPHATE; </w:t>
      </w:r>
      <w:r>
        <w:br/>
      </w:r>
      <w:r>
        <w:rPr>
          <w:rFonts w:ascii="Times New Roman"/>
          <w:b w:val="false"/>
          <w:i w:val="false"/>
          <w:color w:val="000000"/>
          <w:sz w:val="28"/>
        </w:rPr>
        <w:t xml:space="preserve">
          ESTERIFIED WITH PHOSPHORUS OXYCHLO-RIDE) </w:t>
      </w:r>
      <w:r>
        <w:br/>
      </w:r>
      <w:r>
        <w:rPr>
          <w:rFonts w:ascii="Times New Roman"/>
          <w:b w:val="false"/>
          <w:i w:val="false"/>
          <w:color w:val="000000"/>
          <w:sz w:val="28"/>
        </w:rPr>
        <w:t xml:space="preserve">
E1413     Фосфатированный дикрахмалфосфат "сшитый"    стабилизатор, </w:t>
      </w:r>
      <w:r>
        <w:br/>
      </w:r>
      <w:r>
        <w:rPr>
          <w:rFonts w:ascii="Times New Roman"/>
          <w:b w:val="false"/>
          <w:i w:val="false"/>
          <w:color w:val="000000"/>
          <w:sz w:val="28"/>
        </w:rPr>
        <w:t xml:space="preserve">
          (PHOSPHATED DISTARCH PHOSPHATE)             загуститель, </w:t>
      </w:r>
      <w:r>
        <w:br/>
      </w:r>
      <w:r>
        <w:rPr>
          <w:rFonts w:ascii="Times New Roman"/>
          <w:b w:val="false"/>
          <w:i w:val="false"/>
          <w:color w:val="000000"/>
          <w:sz w:val="28"/>
        </w:rPr>
        <w:t xml:space="preserve">
                                                      связующее </w:t>
      </w:r>
      <w:r>
        <w:br/>
      </w:r>
      <w:r>
        <w:rPr>
          <w:rFonts w:ascii="Times New Roman"/>
          <w:b w:val="false"/>
          <w:i w:val="false"/>
          <w:color w:val="000000"/>
          <w:sz w:val="28"/>
        </w:rPr>
        <w:t xml:space="preserve">
E1414     Дикрахмалфосфат ацетилированный "сшитый"    эмульгатор, </w:t>
      </w:r>
      <w:r>
        <w:br/>
      </w:r>
      <w:r>
        <w:rPr>
          <w:rFonts w:ascii="Times New Roman"/>
          <w:b w:val="false"/>
          <w:i w:val="false"/>
          <w:color w:val="000000"/>
          <w:sz w:val="28"/>
        </w:rPr>
        <w:t xml:space="preserve">
          (ACETYLATED DISTARCH PHOSPHATE)             загуститель </w:t>
      </w:r>
      <w:r>
        <w:br/>
      </w:r>
      <w:r>
        <w:rPr>
          <w:rFonts w:ascii="Times New Roman"/>
          <w:b w:val="false"/>
          <w:i w:val="false"/>
          <w:color w:val="000000"/>
          <w:sz w:val="28"/>
        </w:rPr>
        <w:t xml:space="preserve">
E1420     Крахмал ацетатный, этерифицированный        стабилизатор, </w:t>
      </w:r>
      <w:r>
        <w:br/>
      </w:r>
      <w:r>
        <w:rPr>
          <w:rFonts w:ascii="Times New Roman"/>
          <w:b w:val="false"/>
          <w:i w:val="false"/>
          <w:color w:val="000000"/>
          <w:sz w:val="28"/>
        </w:rPr>
        <w:t xml:space="preserve">
          уксусным ангидридом (STARCH ACETATE         загуститель </w:t>
      </w:r>
      <w:r>
        <w:br/>
      </w:r>
      <w:r>
        <w:rPr>
          <w:rFonts w:ascii="Times New Roman"/>
          <w:b w:val="false"/>
          <w:i w:val="false"/>
          <w:color w:val="000000"/>
          <w:sz w:val="28"/>
        </w:rPr>
        <w:t xml:space="preserve">
          ESTERIPIED WITH ACETIC ANHYDRIDE) </w:t>
      </w:r>
      <w:r>
        <w:br/>
      </w:r>
      <w:r>
        <w:rPr>
          <w:rFonts w:ascii="Times New Roman"/>
          <w:b w:val="false"/>
          <w:i w:val="false"/>
          <w:color w:val="000000"/>
          <w:sz w:val="28"/>
        </w:rPr>
        <w:t xml:space="preserve">
E1421     Крахмал ацетатный, этерифицированный        стабилизатор, </w:t>
      </w:r>
      <w:r>
        <w:br/>
      </w:r>
      <w:r>
        <w:rPr>
          <w:rFonts w:ascii="Times New Roman"/>
          <w:b w:val="false"/>
          <w:i w:val="false"/>
          <w:color w:val="000000"/>
          <w:sz w:val="28"/>
        </w:rPr>
        <w:t xml:space="preserve">
          винилацетатом (STARCH ACETATE ESTERIFIED    загуститель </w:t>
      </w:r>
      <w:r>
        <w:br/>
      </w:r>
      <w:r>
        <w:rPr>
          <w:rFonts w:ascii="Times New Roman"/>
          <w:b w:val="false"/>
          <w:i w:val="false"/>
          <w:color w:val="000000"/>
          <w:sz w:val="28"/>
        </w:rPr>
        <w:t xml:space="preserve">
          WITH VINYL ACETATE) </w:t>
      </w:r>
      <w:r>
        <w:br/>
      </w:r>
      <w:r>
        <w:rPr>
          <w:rFonts w:ascii="Times New Roman"/>
          <w:b w:val="false"/>
          <w:i w:val="false"/>
          <w:color w:val="000000"/>
          <w:sz w:val="28"/>
        </w:rPr>
        <w:t xml:space="preserve">
E1422     Дикрахмаладипат ацетилированный (ACETYLATED стабилизатор, </w:t>
      </w:r>
      <w:r>
        <w:br/>
      </w:r>
      <w:r>
        <w:rPr>
          <w:rFonts w:ascii="Times New Roman"/>
          <w:b w:val="false"/>
          <w:i w:val="false"/>
          <w:color w:val="000000"/>
          <w:sz w:val="28"/>
        </w:rPr>
        <w:t xml:space="preserve">
          DISTARCH ADIPATE)                           загуститель, </w:t>
      </w:r>
      <w:r>
        <w:br/>
      </w:r>
      <w:r>
        <w:rPr>
          <w:rFonts w:ascii="Times New Roman"/>
          <w:b w:val="false"/>
          <w:i w:val="false"/>
          <w:color w:val="000000"/>
          <w:sz w:val="28"/>
        </w:rPr>
        <w:t xml:space="preserve">
                                                      связующее </w:t>
      </w:r>
      <w:r>
        <w:br/>
      </w:r>
      <w:r>
        <w:rPr>
          <w:rFonts w:ascii="Times New Roman"/>
          <w:b w:val="false"/>
          <w:i w:val="false"/>
          <w:color w:val="000000"/>
          <w:sz w:val="28"/>
        </w:rPr>
        <w:t xml:space="preserve">
E1423     Дикрахмалглицерин ацетилированный           стабилизатор, </w:t>
      </w:r>
      <w:r>
        <w:br/>
      </w:r>
      <w:r>
        <w:rPr>
          <w:rFonts w:ascii="Times New Roman"/>
          <w:b w:val="false"/>
          <w:i w:val="false"/>
          <w:color w:val="000000"/>
          <w:sz w:val="28"/>
        </w:rPr>
        <w:t xml:space="preserve">
          (ACETYLATED DISTARCH GLYCEROL)              загуститель </w:t>
      </w:r>
      <w:r>
        <w:br/>
      </w:r>
      <w:r>
        <w:rPr>
          <w:rFonts w:ascii="Times New Roman"/>
          <w:b w:val="false"/>
          <w:i w:val="false"/>
          <w:color w:val="000000"/>
          <w:sz w:val="28"/>
        </w:rPr>
        <w:t xml:space="preserve">
                                                      связующее </w:t>
      </w:r>
      <w:r>
        <w:br/>
      </w:r>
      <w:r>
        <w:rPr>
          <w:rFonts w:ascii="Times New Roman"/>
          <w:b w:val="false"/>
          <w:i w:val="false"/>
          <w:color w:val="000000"/>
          <w:sz w:val="28"/>
        </w:rPr>
        <w:t xml:space="preserve">
E1440     Крахмал оксипропилированный (HYDROXYPROPYL  эмульгатор, </w:t>
      </w:r>
      <w:r>
        <w:br/>
      </w:r>
      <w:r>
        <w:rPr>
          <w:rFonts w:ascii="Times New Roman"/>
          <w:b w:val="false"/>
          <w:i w:val="false"/>
          <w:color w:val="000000"/>
          <w:sz w:val="28"/>
        </w:rPr>
        <w:t xml:space="preserve">
          STARCH)                                     загуститель, </w:t>
      </w:r>
      <w:r>
        <w:br/>
      </w:r>
      <w:r>
        <w:rPr>
          <w:rFonts w:ascii="Times New Roman"/>
          <w:b w:val="false"/>
          <w:i w:val="false"/>
          <w:color w:val="000000"/>
          <w:sz w:val="28"/>
        </w:rPr>
        <w:t xml:space="preserve">
                                                      связующее </w:t>
      </w:r>
      <w:r>
        <w:br/>
      </w:r>
      <w:r>
        <w:rPr>
          <w:rFonts w:ascii="Times New Roman"/>
          <w:b w:val="false"/>
          <w:i w:val="false"/>
          <w:color w:val="000000"/>
          <w:sz w:val="28"/>
        </w:rPr>
        <w:t xml:space="preserve">
E1442     Дикрахмалфосфат оксипропилированный         стабилизатор, </w:t>
      </w:r>
      <w:r>
        <w:br/>
      </w:r>
      <w:r>
        <w:rPr>
          <w:rFonts w:ascii="Times New Roman"/>
          <w:b w:val="false"/>
          <w:i w:val="false"/>
          <w:color w:val="000000"/>
          <w:sz w:val="28"/>
        </w:rPr>
        <w:t xml:space="preserve">
          "сшитый" (HYDROXYPROPYL DISTARCH PHOSPHATE) загуститель </w:t>
      </w:r>
      <w:r>
        <w:br/>
      </w:r>
      <w:r>
        <w:rPr>
          <w:rFonts w:ascii="Times New Roman"/>
          <w:b w:val="false"/>
          <w:i w:val="false"/>
          <w:color w:val="000000"/>
          <w:sz w:val="28"/>
        </w:rPr>
        <w:t xml:space="preserve">
E1443     Дикрахмалглицерин оксипропилированный       стабилизатар, </w:t>
      </w:r>
      <w:r>
        <w:br/>
      </w:r>
      <w:r>
        <w:rPr>
          <w:rFonts w:ascii="Times New Roman"/>
          <w:b w:val="false"/>
          <w:i w:val="false"/>
          <w:color w:val="000000"/>
          <w:sz w:val="28"/>
        </w:rPr>
        <w:t xml:space="preserve">
          (HYDROXYPROPYL DISTARCH GLYCEROL)           загуститель </w:t>
      </w:r>
      <w:r>
        <w:br/>
      </w:r>
      <w:r>
        <w:rPr>
          <w:rFonts w:ascii="Times New Roman"/>
          <w:b w:val="false"/>
          <w:i w:val="false"/>
          <w:color w:val="000000"/>
          <w:sz w:val="28"/>
        </w:rPr>
        <w:t xml:space="preserve">
E1450     Крахмала и натриевой соли октенилянтарной   стабилизатор, </w:t>
      </w:r>
      <w:r>
        <w:br/>
      </w:r>
      <w:r>
        <w:rPr>
          <w:rFonts w:ascii="Times New Roman"/>
          <w:b w:val="false"/>
          <w:i w:val="false"/>
          <w:color w:val="000000"/>
          <w:sz w:val="28"/>
        </w:rPr>
        <w:t xml:space="preserve">
          кислоты эфир (STARCH SODIUM OCTENYL         загуститель, </w:t>
      </w:r>
      <w:r>
        <w:br/>
      </w:r>
      <w:r>
        <w:rPr>
          <w:rFonts w:ascii="Times New Roman"/>
          <w:b w:val="false"/>
          <w:i w:val="false"/>
          <w:color w:val="000000"/>
          <w:sz w:val="28"/>
        </w:rPr>
        <w:t xml:space="preserve">
          SUCCINATE)                                  связующее, </w:t>
      </w:r>
      <w:r>
        <w:br/>
      </w:r>
      <w:r>
        <w:rPr>
          <w:rFonts w:ascii="Times New Roman"/>
          <w:b w:val="false"/>
          <w:i w:val="false"/>
          <w:color w:val="000000"/>
          <w:sz w:val="28"/>
        </w:rPr>
        <w:t xml:space="preserve">
                                                      эмульгатор </w:t>
      </w:r>
      <w:r>
        <w:br/>
      </w:r>
      <w:r>
        <w:rPr>
          <w:rFonts w:ascii="Times New Roman"/>
          <w:b w:val="false"/>
          <w:i w:val="false"/>
          <w:color w:val="000000"/>
          <w:sz w:val="28"/>
        </w:rPr>
        <w:t xml:space="preserve">
E1451     Крахмал ацетилированный окисленный          эмульгатор, </w:t>
      </w:r>
      <w:r>
        <w:br/>
      </w:r>
      <w:r>
        <w:rPr>
          <w:rFonts w:ascii="Times New Roman"/>
          <w:b w:val="false"/>
          <w:i w:val="false"/>
          <w:color w:val="000000"/>
          <w:sz w:val="28"/>
        </w:rPr>
        <w:t xml:space="preserve">
          (ACETILATED OXYDISED STARCH)                загуститель </w:t>
      </w:r>
      <w:r>
        <w:br/>
      </w:r>
      <w:r>
        <w:rPr>
          <w:rFonts w:ascii="Times New Roman"/>
          <w:b w:val="false"/>
          <w:i w:val="false"/>
          <w:color w:val="000000"/>
          <w:sz w:val="28"/>
        </w:rPr>
        <w:t xml:space="preserve">
E1503     Касторовое масло (CASTOR OIL)               разделяющий </w:t>
      </w:r>
      <w:r>
        <w:br/>
      </w:r>
      <w:r>
        <w:rPr>
          <w:rFonts w:ascii="Times New Roman"/>
          <w:b w:val="false"/>
          <w:i w:val="false"/>
          <w:color w:val="000000"/>
          <w:sz w:val="28"/>
        </w:rPr>
        <w:t xml:space="preserve">
                                                      агент </w:t>
      </w:r>
      <w:r>
        <w:br/>
      </w:r>
      <w:r>
        <w:rPr>
          <w:rFonts w:ascii="Times New Roman"/>
          <w:b w:val="false"/>
          <w:i w:val="false"/>
          <w:color w:val="000000"/>
          <w:sz w:val="28"/>
        </w:rPr>
        <w:t xml:space="preserve">
El505     Триэтилцитрат (TRIETHYL CITRATE)            пенообразо- </w:t>
      </w:r>
      <w:r>
        <w:br/>
      </w:r>
      <w:r>
        <w:rPr>
          <w:rFonts w:ascii="Times New Roman"/>
          <w:b w:val="false"/>
          <w:i w:val="false"/>
          <w:color w:val="000000"/>
          <w:sz w:val="28"/>
        </w:rPr>
        <w:t xml:space="preserve">
                                                      ватель </w:t>
      </w:r>
      <w:r>
        <w:br/>
      </w:r>
      <w:r>
        <w:rPr>
          <w:rFonts w:ascii="Times New Roman"/>
          <w:b w:val="false"/>
          <w:i w:val="false"/>
          <w:color w:val="000000"/>
          <w:sz w:val="28"/>
        </w:rPr>
        <w:t xml:space="preserve">
E1518     Триацетин (TRIACETIN)                       влагоудержи- </w:t>
      </w:r>
      <w:r>
        <w:br/>
      </w:r>
      <w:r>
        <w:rPr>
          <w:rFonts w:ascii="Times New Roman"/>
          <w:b w:val="false"/>
          <w:i w:val="false"/>
          <w:color w:val="000000"/>
          <w:sz w:val="28"/>
        </w:rPr>
        <w:t xml:space="preserve">
                                                      вающий агент </w:t>
      </w:r>
      <w:r>
        <w:br/>
      </w:r>
      <w:r>
        <w:rPr>
          <w:rFonts w:ascii="Times New Roman"/>
          <w:b w:val="false"/>
          <w:i w:val="false"/>
          <w:color w:val="000000"/>
          <w:sz w:val="28"/>
        </w:rPr>
        <w:t xml:space="preserve">
E1520     Пропиленгликоль (PROPYLENE GLYCOL)          влагоудержи- </w:t>
      </w:r>
      <w:r>
        <w:br/>
      </w:r>
      <w:r>
        <w:rPr>
          <w:rFonts w:ascii="Times New Roman"/>
          <w:b w:val="false"/>
          <w:i w:val="false"/>
          <w:color w:val="000000"/>
          <w:sz w:val="28"/>
        </w:rPr>
        <w:t xml:space="preserve">
                                                      вающий, смяг- </w:t>
      </w:r>
      <w:r>
        <w:br/>
      </w:r>
      <w:r>
        <w:rPr>
          <w:rFonts w:ascii="Times New Roman"/>
          <w:b w:val="false"/>
          <w:i w:val="false"/>
          <w:color w:val="000000"/>
          <w:sz w:val="28"/>
        </w:rPr>
        <w:t xml:space="preserve">
                                                      чающий и </w:t>
      </w:r>
      <w:r>
        <w:br/>
      </w:r>
      <w:r>
        <w:rPr>
          <w:rFonts w:ascii="Times New Roman"/>
          <w:b w:val="false"/>
          <w:i w:val="false"/>
          <w:color w:val="000000"/>
          <w:sz w:val="28"/>
        </w:rPr>
        <w:t xml:space="preserve">
                                                      диспергирую- </w:t>
      </w:r>
      <w:r>
        <w:br/>
      </w:r>
      <w:r>
        <w:rPr>
          <w:rFonts w:ascii="Times New Roman"/>
          <w:b w:val="false"/>
          <w:i w:val="false"/>
          <w:color w:val="000000"/>
          <w:sz w:val="28"/>
        </w:rPr>
        <w:t xml:space="preserve">
                                                      щий агент </w:t>
      </w:r>
      <w:r>
        <w:br/>
      </w:r>
      <w:r>
        <w:rPr>
          <w:rFonts w:ascii="Times New Roman"/>
          <w:b w:val="false"/>
          <w:i w:val="false"/>
          <w:color w:val="000000"/>
          <w:sz w:val="28"/>
        </w:rPr>
        <w:t xml:space="preserve">
E1521     Полиэтиленгликоль (POLYETHYLENE GLYCOL)     пеногаситель </w:t>
      </w:r>
      <w:r>
        <w:br/>
      </w:r>
      <w:r>
        <w:rPr>
          <w:rFonts w:ascii="Times New Roman"/>
          <w:b w:val="false"/>
          <w:i w:val="false"/>
          <w:color w:val="000000"/>
          <w:sz w:val="28"/>
        </w:rPr>
        <w:t xml:space="preserve">
-         Аллилгорчичное масло                        консервант </w:t>
      </w:r>
      <w:r>
        <w:br/>
      </w:r>
      <w:r>
        <w:rPr>
          <w:rFonts w:ascii="Times New Roman"/>
          <w:b w:val="false"/>
          <w:i w:val="false"/>
          <w:color w:val="000000"/>
          <w:sz w:val="28"/>
        </w:rPr>
        <w:t xml:space="preserve">
-         N-Лауроилглутаминовая кислота               консервант, </w:t>
      </w:r>
      <w:r>
        <w:br/>
      </w:r>
      <w:r>
        <w:rPr>
          <w:rFonts w:ascii="Times New Roman"/>
          <w:b w:val="false"/>
          <w:i w:val="false"/>
          <w:color w:val="000000"/>
          <w:sz w:val="28"/>
        </w:rPr>
        <w:t xml:space="preserve">
                                                      улучшитель </w:t>
      </w:r>
      <w:r>
        <w:br/>
      </w:r>
      <w:r>
        <w:rPr>
          <w:rFonts w:ascii="Times New Roman"/>
          <w:b w:val="false"/>
          <w:i w:val="false"/>
          <w:color w:val="000000"/>
          <w:sz w:val="28"/>
        </w:rPr>
        <w:t xml:space="preserve">
                                                      муки, хлеба </w:t>
      </w:r>
      <w:r>
        <w:br/>
      </w:r>
      <w:r>
        <w:rPr>
          <w:rFonts w:ascii="Times New Roman"/>
          <w:b w:val="false"/>
          <w:i w:val="false"/>
          <w:color w:val="000000"/>
          <w:sz w:val="28"/>
        </w:rPr>
        <w:t xml:space="preserve">
-         N-Лауроиласпарагиновая кислота              консервант, </w:t>
      </w:r>
      <w:r>
        <w:br/>
      </w:r>
      <w:r>
        <w:rPr>
          <w:rFonts w:ascii="Times New Roman"/>
          <w:b w:val="false"/>
          <w:i w:val="false"/>
          <w:color w:val="000000"/>
          <w:sz w:val="28"/>
        </w:rPr>
        <w:t xml:space="preserve">
                                                      улучшитель </w:t>
      </w:r>
      <w:r>
        <w:br/>
      </w:r>
      <w:r>
        <w:rPr>
          <w:rFonts w:ascii="Times New Roman"/>
          <w:b w:val="false"/>
          <w:i w:val="false"/>
          <w:color w:val="000000"/>
          <w:sz w:val="28"/>
        </w:rPr>
        <w:t xml:space="preserve">
                                                      муки, хлеба </w:t>
      </w:r>
      <w:r>
        <w:br/>
      </w:r>
      <w:r>
        <w:rPr>
          <w:rFonts w:ascii="Times New Roman"/>
          <w:b w:val="false"/>
          <w:i w:val="false"/>
          <w:color w:val="000000"/>
          <w:sz w:val="28"/>
        </w:rPr>
        <w:t xml:space="preserve">
-         N-Лауроилглицин                             консервант, </w:t>
      </w:r>
      <w:r>
        <w:br/>
      </w:r>
      <w:r>
        <w:rPr>
          <w:rFonts w:ascii="Times New Roman"/>
          <w:b w:val="false"/>
          <w:i w:val="false"/>
          <w:color w:val="000000"/>
          <w:sz w:val="28"/>
        </w:rPr>
        <w:t xml:space="preserve">
                                                      улучшитель </w:t>
      </w:r>
      <w:r>
        <w:br/>
      </w:r>
      <w:r>
        <w:rPr>
          <w:rFonts w:ascii="Times New Roman"/>
          <w:b w:val="false"/>
          <w:i w:val="false"/>
          <w:color w:val="000000"/>
          <w:sz w:val="28"/>
        </w:rPr>
        <w:t xml:space="preserve">
                                                      муки, хлеба </w:t>
      </w:r>
      <w:r>
        <w:br/>
      </w:r>
      <w:r>
        <w:rPr>
          <w:rFonts w:ascii="Times New Roman"/>
          <w:b w:val="false"/>
          <w:i w:val="false"/>
          <w:color w:val="000000"/>
          <w:sz w:val="28"/>
        </w:rPr>
        <w:t xml:space="preserve">
-         Ванилин                                     вкусоаромати- </w:t>
      </w:r>
      <w:r>
        <w:br/>
      </w:r>
      <w:r>
        <w:rPr>
          <w:rFonts w:ascii="Times New Roman"/>
          <w:b w:val="false"/>
          <w:i w:val="false"/>
          <w:color w:val="000000"/>
          <w:sz w:val="28"/>
        </w:rPr>
        <w:t xml:space="preserve">
                                                      ческое </w:t>
      </w:r>
      <w:r>
        <w:br/>
      </w:r>
      <w:r>
        <w:rPr>
          <w:rFonts w:ascii="Times New Roman"/>
          <w:b w:val="false"/>
          <w:i w:val="false"/>
          <w:color w:val="000000"/>
          <w:sz w:val="28"/>
        </w:rPr>
        <w:t xml:space="preserve">
                                                      вещество </w:t>
      </w:r>
      <w:r>
        <w:br/>
      </w:r>
      <w:r>
        <w:rPr>
          <w:rFonts w:ascii="Times New Roman"/>
          <w:b w:val="false"/>
          <w:i w:val="false"/>
          <w:color w:val="000000"/>
          <w:sz w:val="28"/>
        </w:rPr>
        <w:t xml:space="preserve">
-         Дигидрокверцетин                            антиокислитель </w:t>
      </w:r>
      <w:r>
        <w:br/>
      </w:r>
      <w:r>
        <w:rPr>
          <w:rFonts w:ascii="Times New Roman"/>
          <w:b w:val="false"/>
          <w:i w:val="false"/>
          <w:color w:val="000000"/>
          <w:sz w:val="28"/>
        </w:rPr>
        <w:t xml:space="preserve">
-         Имбрицин                                    консервант </w:t>
      </w:r>
      <w:r>
        <w:br/>
      </w:r>
      <w:r>
        <w:rPr>
          <w:rFonts w:ascii="Times New Roman"/>
          <w:b w:val="false"/>
          <w:i w:val="false"/>
          <w:color w:val="000000"/>
          <w:sz w:val="28"/>
        </w:rPr>
        <w:t xml:space="preserve">
-         Кверцитин                                   антиокислитель </w:t>
      </w:r>
      <w:r>
        <w:br/>
      </w:r>
      <w:r>
        <w:rPr>
          <w:rFonts w:ascii="Times New Roman"/>
          <w:b w:val="false"/>
          <w:i w:val="false"/>
          <w:color w:val="000000"/>
          <w:sz w:val="28"/>
        </w:rPr>
        <w:t xml:space="preserve">
-         Красный для карамели N 1                    краситель </w:t>
      </w:r>
      <w:r>
        <w:br/>
      </w:r>
      <w:r>
        <w:rPr>
          <w:rFonts w:ascii="Times New Roman"/>
          <w:b w:val="false"/>
          <w:i w:val="false"/>
          <w:color w:val="000000"/>
          <w:sz w:val="28"/>
        </w:rPr>
        <w:t xml:space="preserve">
-         Красный для карамели N 2                    краситель </w:t>
      </w:r>
      <w:r>
        <w:br/>
      </w:r>
      <w:r>
        <w:rPr>
          <w:rFonts w:ascii="Times New Roman"/>
          <w:b w:val="false"/>
          <w:i w:val="false"/>
          <w:color w:val="000000"/>
          <w:sz w:val="28"/>
        </w:rPr>
        <w:t xml:space="preserve">
-         Красный для карамели N 3                    краситель </w:t>
      </w:r>
      <w:r>
        <w:br/>
      </w:r>
      <w:r>
        <w:rPr>
          <w:rFonts w:ascii="Times New Roman"/>
          <w:b w:val="false"/>
          <w:i w:val="false"/>
          <w:color w:val="000000"/>
          <w:sz w:val="28"/>
        </w:rPr>
        <w:t xml:space="preserve">
-         Красный рисовый (RED RICE)                  краситель </w:t>
      </w:r>
      <w:r>
        <w:br/>
      </w:r>
      <w:r>
        <w:rPr>
          <w:rFonts w:ascii="Times New Roman"/>
          <w:b w:val="false"/>
          <w:i w:val="false"/>
          <w:color w:val="000000"/>
          <w:sz w:val="28"/>
        </w:rPr>
        <w:t xml:space="preserve">
-         Мыльного корня (Acantophyllum sp.) отвар, </w:t>
      </w:r>
      <w:r>
        <w:br/>
      </w:r>
      <w:r>
        <w:rPr>
          <w:rFonts w:ascii="Times New Roman"/>
          <w:b w:val="false"/>
          <w:i w:val="false"/>
          <w:color w:val="000000"/>
          <w:sz w:val="28"/>
        </w:rPr>
        <w:t xml:space="preserve">
          плотность 1,05                              стабилизатор </w:t>
      </w:r>
      <w:r>
        <w:br/>
      </w:r>
      <w:r>
        <w:rPr>
          <w:rFonts w:ascii="Times New Roman"/>
          <w:b w:val="false"/>
          <w:i w:val="false"/>
          <w:color w:val="000000"/>
          <w:sz w:val="28"/>
        </w:rPr>
        <w:t xml:space="preserve">
-         Оксиянт (оксиэтилсукцинат-21)               эмульгатор </w:t>
      </w:r>
      <w:r>
        <w:br/>
      </w:r>
      <w:r>
        <w:rPr>
          <w:rFonts w:ascii="Times New Roman"/>
          <w:b w:val="false"/>
          <w:i w:val="false"/>
          <w:color w:val="000000"/>
          <w:sz w:val="28"/>
        </w:rPr>
        <w:t xml:space="preserve">
-         Поливиниловый спирт                         влагоудержи- </w:t>
      </w:r>
      <w:r>
        <w:br/>
      </w:r>
      <w:r>
        <w:rPr>
          <w:rFonts w:ascii="Times New Roman"/>
          <w:b w:val="false"/>
          <w:i w:val="false"/>
          <w:color w:val="000000"/>
          <w:sz w:val="28"/>
        </w:rPr>
        <w:t xml:space="preserve">
                                                      вающий агент </w:t>
      </w:r>
      <w:r>
        <w:br/>
      </w:r>
      <w:r>
        <w:rPr>
          <w:rFonts w:ascii="Times New Roman"/>
          <w:b w:val="false"/>
          <w:i w:val="false"/>
          <w:color w:val="000000"/>
          <w:sz w:val="28"/>
        </w:rPr>
        <w:t xml:space="preserve">
-         Перекись водорода                           консервант </w:t>
      </w:r>
      <w:r>
        <w:br/>
      </w:r>
      <w:r>
        <w:rPr>
          <w:rFonts w:ascii="Times New Roman"/>
          <w:b w:val="false"/>
          <w:i w:val="false"/>
          <w:color w:val="000000"/>
          <w:sz w:val="28"/>
        </w:rPr>
        <w:t xml:space="preserve">
-         Полиоксиэтилен                              осветлитель </w:t>
      </w:r>
      <w:r>
        <w:br/>
      </w:r>
      <w:r>
        <w:rPr>
          <w:rFonts w:ascii="Times New Roman"/>
          <w:b w:val="false"/>
          <w:i w:val="false"/>
          <w:color w:val="000000"/>
          <w:sz w:val="28"/>
        </w:rPr>
        <w:t xml:space="preserve">
-         Сантохин                                    консервант </w:t>
      </w:r>
      <w:r>
        <w:br/>
      </w:r>
      <w:r>
        <w:rPr>
          <w:rFonts w:ascii="Times New Roman"/>
          <w:b w:val="false"/>
          <w:i w:val="false"/>
          <w:color w:val="000000"/>
          <w:sz w:val="28"/>
        </w:rPr>
        <w:t xml:space="preserve">
-         Стевия (Stevia rebaudiana Bertoni), </w:t>
      </w:r>
      <w:r>
        <w:br/>
      </w:r>
      <w:r>
        <w:rPr>
          <w:rFonts w:ascii="Times New Roman"/>
          <w:b w:val="false"/>
          <w:i w:val="false"/>
          <w:color w:val="000000"/>
          <w:sz w:val="28"/>
        </w:rPr>
        <w:t xml:space="preserve">
          порошок листьев и сироп из них,стевиозид    подсластитель </w:t>
      </w:r>
      <w:r>
        <w:br/>
      </w:r>
      <w:r>
        <w:rPr>
          <w:rFonts w:ascii="Times New Roman"/>
          <w:b w:val="false"/>
          <w:i w:val="false"/>
          <w:color w:val="000000"/>
          <w:sz w:val="28"/>
        </w:rPr>
        <w:t xml:space="preserve">
-         Сукцинаты натрия, калия и кальция           регуляторы </w:t>
      </w:r>
      <w:r>
        <w:br/>
      </w:r>
      <w:r>
        <w:rPr>
          <w:rFonts w:ascii="Times New Roman"/>
          <w:b w:val="false"/>
          <w:i w:val="false"/>
          <w:color w:val="000000"/>
          <w:sz w:val="28"/>
        </w:rPr>
        <w:t xml:space="preserve">
                                                      кислотности </w:t>
      </w:r>
      <w:r>
        <w:br/>
      </w:r>
      <w:r>
        <w:rPr>
          <w:rFonts w:ascii="Times New Roman"/>
          <w:b w:val="false"/>
          <w:i w:val="false"/>
          <w:color w:val="000000"/>
          <w:sz w:val="28"/>
        </w:rPr>
        <w:t xml:space="preserve">
-         Ультрамарин                                 краситель </w:t>
      </w:r>
      <w:r>
        <w:br/>
      </w:r>
      <w:r>
        <w:rPr>
          <w:rFonts w:ascii="Times New Roman"/>
          <w:b w:val="false"/>
          <w:i w:val="false"/>
          <w:color w:val="000000"/>
          <w:sz w:val="28"/>
        </w:rPr>
        <w:t xml:space="preserve">
-         Формиат калия (POTASSIUM FORMATE)           Консервант </w:t>
      </w:r>
      <w:r>
        <w:br/>
      </w:r>
      <w:r>
        <w:rPr>
          <w:rFonts w:ascii="Times New Roman"/>
          <w:b w:val="false"/>
          <w:i w:val="false"/>
          <w:color w:val="000000"/>
          <w:sz w:val="28"/>
        </w:rPr>
        <w:t xml:space="preserve">
-         Хитозан, гидрохлорид хитозония              Наполнитель, </w:t>
      </w:r>
      <w:r>
        <w:br/>
      </w:r>
      <w:r>
        <w:rPr>
          <w:rFonts w:ascii="Times New Roman"/>
          <w:b w:val="false"/>
          <w:i w:val="false"/>
          <w:color w:val="000000"/>
          <w:sz w:val="28"/>
        </w:rPr>
        <w:t xml:space="preserve">
                                                      загуститель, </w:t>
      </w:r>
      <w:r>
        <w:br/>
      </w:r>
      <w:r>
        <w:rPr>
          <w:rFonts w:ascii="Times New Roman"/>
          <w:b w:val="false"/>
          <w:i w:val="false"/>
          <w:color w:val="000000"/>
          <w:sz w:val="28"/>
        </w:rPr>
        <w:t xml:space="preserve">
                                                      стабилизатор </w:t>
      </w:r>
      <w:r>
        <w:br/>
      </w:r>
      <w:r>
        <w:rPr>
          <w:rFonts w:ascii="Times New Roman"/>
          <w:b w:val="false"/>
          <w:i w:val="false"/>
          <w:color w:val="000000"/>
          <w:sz w:val="28"/>
        </w:rPr>
        <w:t xml:space="preserve">
-         Хлорид железа                               Улучшитель </w:t>
      </w:r>
      <w:r>
        <w:br/>
      </w:r>
      <w:r>
        <w:rPr>
          <w:rFonts w:ascii="Times New Roman"/>
          <w:b w:val="false"/>
          <w:i w:val="false"/>
          <w:color w:val="000000"/>
          <w:sz w:val="28"/>
        </w:rPr>
        <w:t xml:space="preserve">
                                                      муки и хлеба </w:t>
      </w:r>
      <w:r>
        <w:br/>
      </w:r>
      <w:r>
        <w:rPr>
          <w:rFonts w:ascii="Times New Roman"/>
          <w:b w:val="false"/>
          <w:i w:val="false"/>
          <w:color w:val="000000"/>
          <w:sz w:val="28"/>
        </w:rPr>
        <w:t xml:space="preserve">
-         Юглон                                       Консервант </w:t>
      </w:r>
      <w:r>
        <w:br/>
      </w:r>
      <w:r>
        <w:rPr>
          <w:rFonts w:ascii="Times New Roman"/>
          <w:b w:val="false"/>
          <w:i w:val="false"/>
          <w:color w:val="000000"/>
          <w:sz w:val="28"/>
        </w:rPr>
        <w:t xml:space="preserve">
-------------------------------------------------------------------- </w:t>
      </w:r>
    </w:p>
    <w:bookmarkStart w:name="z12" w:id="1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"Гигиенические требования    </w:t>
      </w:r>
      <w:r>
        <w:br/>
      </w:r>
      <w:r>
        <w:rPr>
          <w:rFonts w:ascii="Times New Roman"/>
          <w:b w:val="false"/>
          <w:i w:val="false"/>
          <w:color w:val="000000"/>
          <w:sz w:val="28"/>
        </w:rPr>
        <w:t xml:space="preserve">
к безопасности и пищевой ценности </w:t>
      </w:r>
      <w:r>
        <w:br/>
      </w:r>
      <w:r>
        <w:rPr>
          <w:rFonts w:ascii="Times New Roman"/>
          <w:b w:val="false"/>
          <w:i w:val="false"/>
          <w:color w:val="000000"/>
          <w:sz w:val="28"/>
        </w:rPr>
        <w:t xml:space="preserve">
пищевых продуктов"       </w:t>
      </w:r>
    </w:p>
    <w:bookmarkEnd w:id="10"/>
    <w:p>
      <w:pPr>
        <w:spacing w:after="0"/>
        <w:ind w:left="0"/>
        <w:jc w:val="left"/>
      </w:pPr>
      <w:r>
        <w:rPr>
          <w:rFonts w:ascii="Times New Roman"/>
          <w:b/>
          <w:i w:val="false"/>
          <w:color w:val="000000"/>
        </w:rPr>
        <w:t xml:space="preserve"> Гигиенические требования безопасности консервированных </w:t>
      </w:r>
      <w:r>
        <w:br/>
      </w:r>
      <w:r>
        <w:rPr>
          <w:rFonts w:ascii="Times New Roman"/>
          <w:b/>
          <w:i w:val="false"/>
          <w:color w:val="000000"/>
        </w:rPr>
        <w:t xml:space="preserve">
пищевых продуктов </w:t>
      </w:r>
    </w:p>
    <w:p>
      <w:pPr>
        <w:spacing w:after="0"/>
        <w:ind w:left="0"/>
        <w:jc w:val="both"/>
      </w:pPr>
      <w:r>
        <w:rPr>
          <w:rFonts w:ascii="Times New Roman"/>
          <w:b w:val="false"/>
          <w:i w:val="false"/>
          <w:color w:val="000000"/>
          <w:sz w:val="28"/>
        </w:rPr>
        <w:t xml:space="preserve">      В зависимости от состава консервированного пищевого продукта (консервы), величины активной кислотности (рН) и содержания сухих веществ консервы делят на 5 групп: А, Б, В, Г, Д, Е. Консервированные продукты групп А, Б, В, Г и Е относятся к полным консервам, а группа Д - к полуконсервам. </w:t>
      </w:r>
      <w:r>
        <w:br/>
      </w:r>
      <w:r>
        <w:rPr>
          <w:rFonts w:ascii="Times New Roman"/>
          <w:b w:val="false"/>
          <w:i w:val="false"/>
          <w:color w:val="000000"/>
          <w:sz w:val="28"/>
        </w:rPr>
        <w:t xml:space="preserve">
      Молочные продукты питьевые (молоко, сливки, десерты и другие), подвергнутые различным способам теплофизического воздействия и асептическому розливу, составляют самостоятельную группу стерилизованных продуктов. </w:t>
      </w:r>
      <w:r>
        <w:br/>
      </w:r>
      <w:r>
        <w:rPr>
          <w:rFonts w:ascii="Times New Roman"/>
          <w:b w:val="false"/>
          <w:i w:val="false"/>
          <w:color w:val="000000"/>
          <w:sz w:val="28"/>
        </w:rPr>
        <w:t xml:space="preserve">
      Деление консервов детского питания и диетического питания на группы аналогично указанному выше. </w:t>
      </w:r>
      <w:r>
        <w:br/>
      </w:r>
      <w:r>
        <w:rPr>
          <w:rFonts w:ascii="Times New Roman"/>
          <w:b w:val="false"/>
          <w:i w:val="false"/>
          <w:color w:val="000000"/>
          <w:sz w:val="28"/>
        </w:rPr>
        <w:t xml:space="preserve">
      Пищевые продукты, укупоренные в герметичную тару, подвергнутые тепловой обработке, обеспечивающей микробиологическую стабильность и безопасность продукта при хранении и реализации в нормальных (вне холодильника) условиях относятся к полным консервам. </w:t>
      </w:r>
      <w:r>
        <w:br/>
      </w:r>
      <w:r>
        <w:rPr>
          <w:rFonts w:ascii="Times New Roman"/>
          <w:b w:val="false"/>
          <w:i w:val="false"/>
          <w:color w:val="000000"/>
          <w:sz w:val="28"/>
        </w:rPr>
        <w:t xml:space="preserve">
      Пищевые продукты, укупоренные в герметичную тару, подвергнутые тепловой обработке, обеспечивающей гибель нетермостойкой неспорообразующей микрофлоры, уменьшающей количество спорообразующих микроорганизмов и гарантирующей микробиологическую стабильность и безопасность продукта в течение ограниченного срока годности при температурах 6 </w:t>
      </w:r>
      <w:r>
        <w:rPr>
          <w:rFonts w:ascii="Times New Roman"/>
          <w:b w:val="false"/>
          <w:i w:val="false"/>
          <w:color w:val="000000"/>
          <w:vertAlign w:val="superscript"/>
        </w:rPr>
        <w:t xml:space="preserve">о </w:t>
      </w:r>
      <w:r>
        <w:rPr>
          <w:rFonts w:ascii="Times New Roman"/>
          <w:b w:val="false"/>
          <w:i w:val="false"/>
          <w:color w:val="000000"/>
          <w:sz w:val="28"/>
        </w:rPr>
        <w:t xml:space="preserve">С и ниже являются полуконсервами. </w:t>
      </w:r>
      <w:r>
        <w:br/>
      </w:r>
      <w:r>
        <w:rPr>
          <w:rFonts w:ascii="Times New Roman"/>
          <w:b w:val="false"/>
          <w:i w:val="false"/>
          <w:color w:val="000000"/>
          <w:sz w:val="28"/>
        </w:rPr>
        <w:t xml:space="preserve">
      Выделяют следующие группы консервов: </w:t>
      </w:r>
      <w:r>
        <w:br/>
      </w:r>
      <w:r>
        <w:rPr>
          <w:rFonts w:ascii="Times New Roman"/>
          <w:b w:val="false"/>
          <w:i w:val="false"/>
          <w:color w:val="000000"/>
          <w:sz w:val="28"/>
        </w:rPr>
        <w:t xml:space="preserve">
      1) группа А - консервированные пищевые продукты, имеющие рН 4,2 и выше, а также овощные, мясные, мясорастительные, рыборастительные и рыбные консервированные продукты с нелимитируемой кислотностью, приготовленные без добавления кислоты; компоты, соки и пюре из абрикосов, персиков и груш с рН 3,8 и выше; сгущенные стерилизованные молочные консервы; консервы со сложным сырьевым составом (плодово-ягодные, плодоовощные и овощные с молочным компонентом); </w:t>
      </w:r>
      <w:r>
        <w:br/>
      </w:r>
      <w:r>
        <w:rPr>
          <w:rFonts w:ascii="Times New Roman"/>
          <w:b w:val="false"/>
          <w:i w:val="false"/>
          <w:color w:val="000000"/>
          <w:sz w:val="28"/>
        </w:rPr>
        <w:t xml:space="preserve">
      2) группа Б - консервированные томатопродукты: неконцентрированные томатопродукты (цельноконсервированные томаты, томатные напитки) с содержанием сухих веществ менее 12%; концентрированные томатопродукты, с содержанием сухих веществ 12% и более (томатная паста, томатные соусы, кетчупы и другие); </w:t>
      </w:r>
      <w:r>
        <w:br/>
      </w:r>
      <w:r>
        <w:rPr>
          <w:rFonts w:ascii="Times New Roman"/>
          <w:b w:val="false"/>
          <w:i w:val="false"/>
          <w:color w:val="000000"/>
          <w:sz w:val="28"/>
        </w:rPr>
        <w:t xml:space="preserve">
      3) группа В - консервированные слабокислые овощные маринады, соки, салаты, винегреты и другие продукты, имеющие рН 3,7-4,2, в том числе огурцы консервированные, овощные и другие консервы с регулируемой кислотностью; </w:t>
      </w:r>
      <w:r>
        <w:br/>
      </w:r>
      <w:r>
        <w:rPr>
          <w:rFonts w:ascii="Times New Roman"/>
          <w:b w:val="false"/>
          <w:i w:val="false"/>
          <w:color w:val="000000"/>
          <w:sz w:val="28"/>
        </w:rPr>
        <w:t xml:space="preserve">
      4) группа Г - 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соки овощные с рН ниже 3,7, фруктовые (из цитрусовых), плодово-ягодные, в том числе с сахаром, натуральные с мякотью, концентрированные, пастеризованные; соки консервированные из абрикосов, персиков и груш с рН 3,8 и ниже; напитки и концентраты напитков на растительной основе с рН 3,8 и ниже, фасованные методом асептического розлива; </w:t>
      </w:r>
      <w:r>
        <w:br/>
      </w:r>
      <w:r>
        <w:rPr>
          <w:rFonts w:ascii="Times New Roman"/>
          <w:b w:val="false"/>
          <w:i w:val="false"/>
          <w:color w:val="000000"/>
          <w:sz w:val="28"/>
        </w:rPr>
        <w:t xml:space="preserve">
      5) группа Д - пастеризованные мясные, мясорастительные, рыбные и рыборастительные консервированные продукты (шпик, соленый и копченый бекон, сосиски, ветчина и другие); </w:t>
      </w:r>
      <w:r>
        <w:br/>
      </w:r>
      <w:r>
        <w:rPr>
          <w:rFonts w:ascii="Times New Roman"/>
          <w:b w:val="false"/>
          <w:i w:val="false"/>
          <w:color w:val="000000"/>
          <w:sz w:val="28"/>
        </w:rPr>
        <w:t xml:space="preserve">
      6) группа Е - пастеризованные газированные фруктовые соки и газированные фруктовые напитки с рН 3,7 и ниже. </w:t>
      </w:r>
      <w:r>
        <w:br/>
      </w:r>
      <w:r>
        <w:rPr>
          <w:rFonts w:ascii="Times New Roman"/>
          <w:b w:val="false"/>
          <w:i w:val="false"/>
          <w:color w:val="000000"/>
          <w:sz w:val="28"/>
        </w:rPr>
        <w:t xml:space="preserve">
      Отбор проб консервов и подготовка их к лабораторным исследованиям на соответствие требованиям безопасности по микробиологическим показателям проводится после: осмотра и санитарной обработки; проверки герметичности; термостатирования консервов; определения внешнего вида консервов после термостатирования. </w:t>
      </w:r>
    </w:p>
    <w:p>
      <w:pPr>
        <w:spacing w:after="0"/>
        <w:ind w:left="0"/>
        <w:jc w:val="both"/>
      </w:pPr>
      <w:r>
        <w:rPr>
          <w:rFonts w:ascii="Times New Roman"/>
          <w:b/>
          <w:i w:val="false"/>
          <w:color w:val="000000"/>
          <w:sz w:val="28"/>
        </w:rPr>
        <w:t xml:space="preserve">      1. Микробиологические показатели безопасности (промышленная стерильность) полных консервов групп А и Б*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 </w:t>
      </w:r>
      <w:r>
        <w:br/>
      </w:r>
      <w:r>
        <w:rPr>
          <w:rFonts w:ascii="Times New Roman"/>
          <w:b w:val="false"/>
          <w:i w:val="false"/>
          <w:color w:val="000000"/>
          <w:sz w:val="28"/>
        </w:rPr>
        <w:t xml:space="preserve">
N  |Микроорганизамы, выявлен-|   Консервы общего  |Консервы детского </w:t>
      </w:r>
      <w:r>
        <w:br/>
      </w:r>
      <w:r>
        <w:rPr>
          <w:rFonts w:ascii="Times New Roman"/>
          <w:b w:val="false"/>
          <w:i w:val="false"/>
          <w:color w:val="000000"/>
          <w:sz w:val="28"/>
        </w:rPr>
        <w:t xml:space="preserve">
п/п|ные в консервах          |     назначения     |и диетического </w:t>
      </w:r>
      <w:r>
        <w:br/>
      </w:r>
      <w:r>
        <w:rPr>
          <w:rFonts w:ascii="Times New Roman"/>
          <w:b w:val="false"/>
          <w:i w:val="false"/>
          <w:color w:val="000000"/>
          <w:sz w:val="28"/>
        </w:rPr>
        <w:t xml:space="preserve">
   |                         |                    |питания </w:t>
      </w:r>
      <w:r>
        <w:br/>
      </w:r>
      <w:r>
        <w:rPr>
          <w:rFonts w:ascii="Times New Roman"/>
          <w:b w:val="false"/>
          <w:i w:val="false"/>
          <w:color w:val="000000"/>
          <w:sz w:val="28"/>
        </w:rPr>
        <w:t xml:space="preserve">
-------------------------------------------------------------------- </w:t>
      </w:r>
      <w:r>
        <w:br/>
      </w:r>
      <w:r>
        <w:rPr>
          <w:rFonts w:ascii="Times New Roman"/>
          <w:b w:val="false"/>
          <w:i w:val="false"/>
          <w:color w:val="000000"/>
          <w:sz w:val="28"/>
        </w:rPr>
        <w:t xml:space="preserve">
1.  Спорообразующие мезофиль- Отвечают требованиям промышленной </w:t>
      </w:r>
      <w:r>
        <w:br/>
      </w:r>
      <w:r>
        <w:rPr>
          <w:rFonts w:ascii="Times New Roman"/>
          <w:b w:val="false"/>
          <w:i w:val="false"/>
          <w:color w:val="000000"/>
          <w:sz w:val="28"/>
        </w:rPr>
        <w:t xml:space="preserve">
    ные аэробные и факульта-  стерильности. В случае определения </w:t>
      </w:r>
      <w:r>
        <w:br/>
      </w:r>
      <w:r>
        <w:rPr>
          <w:rFonts w:ascii="Times New Roman"/>
          <w:b w:val="false"/>
          <w:i w:val="false"/>
          <w:color w:val="000000"/>
          <w:sz w:val="28"/>
        </w:rPr>
        <w:t xml:space="preserve">
    тивно-анаэробные микро-   количества этих микроорганизмов оно </w:t>
      </w:r>
      <w:r>
        <w:br/>
      </w:r>
      <w:r>
        <w:rPr>
          <w:rFonts w:ascii="Times New Roman"/>
          <w:b w:val="false"/>
          <w:i w:val="false"/>
          <w:color w:val="000000"/>
          <w:sz w:val="28"/>
        </w:rPr>
        <w:t xml:space="preserve">
    организмы группы          должно быть не более 11 клеток </w:t>
      </w:r>
      <w:r>
        <w:br/>
      </w:r>
      <w:r>
        <w:rPr>
          <w:rFonts w:ascii="Times New Roman"/>
          <w:b w:val="false"/>
          <w:i w:val="false"/>
          <w:color w:val="000000"/>
          <w:sz w:val="28"/>
        </w:rPr>
        <w:t xml:space="preserve">
    В. subtilis.              в 1 г (см </w:t>
      </w:r>
      <w:r>
        <w:rPr>
          <w:rFonts w:ascii="Times New Roman"/>
          <w:b w:val="false"/>
          <w:i w:val="false"/>
          <w:color w:val="000000"/>
          <w:vertAlign w:val="superscript"/>
        </w:rPr>
        <w:t xml:space="preserve">3 </w:t>
      </w:r>
      <w:r>
        <w:rPr>
          <w:rFonts w:ascii="Times New Roman"/>
          <w:b w:val="false"/>
          <w:i w:val="false"/>
          <w:color w:val="000000"/>
          <w:sz w:val="28"/>
        </w:rPr>
        <w:t xml:space="preserve">) продукта. </w:t>
      </w:r>
    </w:p>
    <w:p>
      <w:pPr>
        <w:spacing w:after="0"/>
        <w:ind w:left="0"/>
        <w:jc w:val="both"/>
      </w:pPr>
      <w:r>
        <w:rPr>
          <w:rFonts w:ascii="Times New Roman"/>
          <w:b w:val="false"/>
          <w:i w:val="false"/>
          <w:color w:val="000000"/>
          <w:sz w:val="28"/>
        </w:rPr>
        <w:t xml:space="preserve">2.  Спорообразующие мезофиль- Не отвечают требованиям промышленной </w:t>
      </w:r>
      <w:r>
        <w:br/>
      </w:r>
      <w:r>
        <w:rPr>
          <w:rFonts w:ascii="Times New Roman"/>
          <w:b w:val="false"/>
          <w:i w:val="false"/>
          <w:color w:val="000000"/>
          <w:sz w:val="28"/>
        </w:rPr>
        <w:t xml:space="preserve">
    ные аэробные и факульта-  стерильности. </w:t>
      </w:r>
      <w:r>
        <w:br/>
      </w:r>
      <w:r>
        <w:rPr>
          <w:rFonts w:ascii="Times New Roman"/>
          <w:b w:val="false"/>
          <w:i w:val="false"/>
          <w:color w:val="000000"/>
          <w:sz w:val="28"/>
        </w:rPr>
        <w:t xml:space="preserve">
    тивно-анаэробные микро- </w:t>
      </w:r>
      <w:r>
        <w:br/>
      </w:r>
      <w:r>
        <w:rPr>
          <w:rFonts w:ascii="Times New Roman"/>
          <w:b w:val="false"/>
          <w:i w:val="false"/>
          <w:color w:val="000000"/>
          <w:sz w:val="28"/>
        </w:rPr>
        <w:t xml:space="preserve">
    организмы группы </w:t>
      </w:r>
      <w:r>
        <w:br/>
      </w:r>
      <w:r>
        <w:rPr>
          <w:rFonts w:ascii="Times New Roman"/>
          <w:b w:val="false"/>
          <w:i w:val="false"/>
          <w:color w:val="000000"/>
          <w:sz w:val="28"/>
        </w:rPr>
        <w:t xml:space="preserve">
    В. cereus и (или) </w:t>
      </w:r>
      <w:r>
        <w:br/>
      </w:r>
      <w:r>
        <w:rPr>
          <w:rFonts w:ascii="Times New Roman"/>
          <w:b w:val="false"/>
          <w:i w:val="false"/>
          <w:color w:val="000000"/>
          <w:sz w:val="28"/>
        </w:rPr>
        <w:t xml:space="preserve">
    В. polymyxa. </w:t>
      </w:r>
    </w:p>
    <w:p>
      <w:pPr>
        <w:spacing w:after="0"/>
        <w:ind w:left="0"/>
        <w:jc w:val="both"/>
      </w:pPr>
      <w:r>
        <w:rPr>
          <w:rFonts w:ascii="Times New Roman"/>
          <w:b w:val="false"/>
          <w:i w:val="false"/>
          <w:color w:val="000000"/>
          <w:sz w:val="28"/>
        </w:rPr>
        <w:t xml:space="preserve">3.  Мезофильные клостридии.   Отвечают требованиям  Не отвечает тре- </w:t>
      </w:r>
      <w:r>
        <w:br/>
      </w:r>
      <w:r>
        <w:rPr>
          <w:rFonts w:ascii="Times New Roman"/>
          <w:b w:val="false"/>
          <w:i w:val="false"/>
          <w:color w:val="000000"/>
          <w:sz w:val="28"/>
        </w:rPr>
        <w:t xml:space="preserve">
                              промышленной сте-     бованиям промыш- </w:t>
      </w:r>
      <w:r>
        <w:br/>
      </w:r>
      <w:r>
        <w:rPr>
          <w:rFonts w:ascii="Times New Roman"/>
          <w:b w:val="false"/>
          <w:i w:val="false"/>
          <w:color w:val="000000"/>
          <w:sz w:val="28"/>
        </w:rPr>
        <w:t xml:space="preserve">
                              рильности, если       ленной стериль- </w:t>
      </w:r>
      <w:r>
        <w:br/>
      </w:r>
      <w:r>
        <w:rPr>
          <w:rFonts w:ascii="Times New Roman"/>
          <w:b w:val="false"/>
          <w:i w:val="false"/>
          <w:color w:val="000000"/>
          <w:sz w:val="28"/>
        </w:rPr>
        <w:t xml:space="preserve">
                              выявленные мезофиль-  ности при обна- </w:t>
      </w:r>
      <w:r>
        <w:br/>
      </w:r>
      <w:r>
        <w:rPr>
          <w:rFonts w:ascii="Times New Roman"/>
          <w:b w:val="false"/>
          <w:i w:val="false"/>
          <w:color w:val="000000"/>
          <w:sz w:val="28"/>
        </w:rPr>
        <w:t xml:space="preserve">
                              ные клостридии не     ружении в 10 г </w:t>
      </w:r>
      <w:r>
        <w:br/>
      </w:r>
      <w:r>
        <w:rPr>
          <w:rFonts w:ascii="Times New Roman"/>
          <w:b w:val="false"/>
          <w:i w:val="false"/>
          <w:color w:val="000000"/>
          <w:sz w:val="28"/>
        </w:rPr>
        <w:t xml:space="preserve">
                              относятся к С.botu-   (см </w:t>
      </w:r>
      <w:r>
        <w:rPr>
          <w:rFonts w:ascii="Times New Roman"/>
          <w:b w:val="false"/>
          <w:i w:val="false"/>
          <w:color w:val="000000"/>
          <w:vertAlign w:val="superscript"/>
        </w:rPr>
        <w:t xml:space="preserve">3 </w:t>
      </w:r>
      <w:r>
        <w:rPr>
          <w:rFonts w:ascii="Times New Roman"/>
          <w:b w:val="false"/>
          <w:i w:val="false"/>
          <w:color w:val="000000"/>
          <w:sz w:val="28"/>
        </w:rPr>
        <w:t xml:space="preserve">) продукта </w:t>
      </w:r>
      <w:r>
        <w:br/>
      </w:r>
      <w:r>
        <w:rPr>
          <w:rFonts w:ascii="Times New Roman"/>
          <w:b w:val="false"/>
          <w:i w:val="false"/>
          <w:color w:val="000000"/>
          <w:sz w:val="28"/>
        </w:rPr>
        <w:t xml:space="preserve">
                              linum и (или) С. </w:t>
      </w:r>
      <w:r>
        <w:br/>
      </w:r>
      <w:r>
        <w:rPr>
          <w:rFonts w:ascii="Times New Roman"/>
          <w:b w:val="false"/>
          <w:i w:val="false"/>
          <w:color w:val="000000"/>
          <w:sz w:val="28"/>
        </w:rPr>
        <w:t xml:space="preserve">
                              perfringens. В слу- </w:t>
      </w:r>
      <w:r>
        <w:br/>
      </w:r>
      <w:r>
        <w:rPr>
          <w:rFonts w:ascii="Times New Roman"/>
          <w:b w:val="false"/>
          <w:i w:val="false"/>
          <w:color w:val="000000"/>
          <w:sz w:val="28"/>
        </w:rPr>
        <w:t xml:space="preserve">
                              чае определения </w:t>
      </w:r>
      <w:r>
        <w:br/>
      </w:r>
      <w:r>
        <w:rPr>
          <w:rFonts w:ascii="Times New Roman"/>
          <w:b w:val="false"/>
          <w:i w:val="false"/>
          <w:color w:val="000000"/>
          <w:sz w:val="28"/>
        </w:rPr>
        <w:t xml:space="preserve">
                              мезофильных клостри- </w:t>
      </w:r>
      <w:r>
        <w:br/>
      </w:r>
      <w:r>
        <w:rPr>
          <w:rFonts w:ascii="Times New Roman"/>
          <w:b w:val="false"/>
          <w:i w:val="false"/>
          <w:color w:val="000000"/>
          <w:sz w:val="28"/>
        </w:rPr>
        <w:t xml:space="preserve">
                              дий их количество </w:t>
      </w:r>
      <w:r>
        <w:br/>
      </w:r>
      <w:r>
        <w:rPr>
          <w:rFonts w:ascii="Times New Roman"/>
          <w:b w:val="false"/>
          <w:i w:val="false"/>
          <w:color w:val="000000"/>
          <w:sz w:val="28"/>
        </w:rPr>
        <w:t xml:space="preserve">
                              должно быть не более </w:t>
      </w:r>
      <w:r>
        <w:br/>
      </w:r>
      <w:r>
        <w:rPr>
          <w:rFonts w:ascii="Times New Roman"/>
          <w:b w:val="false"/>
          <w:i w:val="false"/>
          <w:color w:val="000000"/>
          <w:sz w:val="28"/>
        </w:rPr>
        <w:t xml:space="preserve">
                              1 клетки в 1 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продукта. </w:t>
      </w:r>
    </w:p>
    <w:p>
      <w:pPr>
        <w:spacing w:after="0"/>
        <w:ind w:left="0"/>
        <w:jc w:val="both"/>
      </w:pPr>
      <w:r>
        <w:rPr>
          <w:rFonts w:ascii="Times New Roman"/>
          <w:b w:val="false"/>
          <w:i w:val="false"/>
          <w:color w:val="000000"/>
          <w:sz w:val="28"/>
        </w:rPr>
        <w:t xml:space="preserve">4.  Неспорообразующие микро-  Не отвечают требованиям промышленной </w:t>
      </w:r>
      <w:r>
        <w:br/>
      </w:r>
      <w:r>
        <w:rPr>
          <w:rFonts w:ascii="Times New Roman"/>
          <w:b w:val="false"/>
          <w:i w:val="false"/>
          <w:color w:val="000000"/>
          <w:sz w:val="28"/>
        </w:rPr>
        <w:t xml:space="preserve">
    организмы и (или) плес-   стерильности. </w:t>
      </w:r>
      <w:r>
        <w:br/>
      </w:r>
      <w:r>
        <w:rPr>
          <w:rFonts w:ascii="Times New Roman"/>
          <w:b w:val="false"/>
          <w:i w:val="false"/>
          <w:color w:val="000000"/>
          <w:sz w:val="28"/>
        </w:rPr>
        <w:t xml:space="preserve">
    невые грибы, и (или) </w:t>
      </w:r>
      <w:r>
        <w:br/>
      </w:r>
      <w:r>
        <w:rPr>
          <w:rFonts w:ascii="Times New Roman"/>
          <w:b w:val="false"/>
          <w:i w:val="false"/>
          <w:color w:val="000000"/>
          <w:sz w:val="28"/>
        </w:rPr>
        <w:t xml:space="preserve">
    дрожжи. </w:t>
      </w:r>
    </w:p>
    <w:p>
      <w:pPr>
        <w:spacing w:after="0"/>
        <w:ind w:left="0"/>
        <w:jc w:val="both"/>
      </w:pPr>
      <w:r>
        <w:rPr>
          <w:rFonts w:ascii="Times New Roman"/>
          <w:b w:val="false"/>
          <w:i w:val="false"/>
          <w:color w:val="000000"/>
          <w:sz w:val="28"/>
        </w:rPr>
        <w:t xml:space="preserve">5.  Плесневые грибы, дрожжи,          -             Не отвечают </w:t>
      </w:r>
      <w:r>
        <w:br/>
      </w:r>
      <w:r>
        <w:rPr>
          <w:rFonts w:ascii="Times New Roman"/>
          <w:b w:val="false"/>
          <w:i w:val="false"/>
          <w:color w:val="000000"/>
          <w:sz w:val="28"/>
        </w:rPr>
        <w:t xml:space="preserve">
    молочнокислые микроорга-                        требованиям </w:t>
      </w:r>
      <w:r>
        <w:br/>
      </w:r>
      <w:r>
        <w:rPr>
          <w:rFonts w:ascii="Times New Roman"/>
          <w:b w:val="false"/>
          <w:i w:val="false"/>
          <w:color w:val="000000"/>
          <w:sz w:val="28"/>
        </w:rPr>
        <w:t xml:space="preserve">
    низмы (при посеве на эти                        промышленной </w:t>
      </w:r>
      <w:r>
        <w:br/>
      </w:r>
      <w:r>
        <w:rPr>
          <w:rFonts w:ascii="Times New Roman"/>
          <w:b w:val="false"/>
          <w:i w:val="false"/>
          <w:color w:val="000000"/>
          <w:sz w:val="28"/>
        </w:rPr>
        <w:t xml:space="preserve">
    группы).                                        стерильности. </w:t>
      </w:r>
    </w:p>
    <w:p>
      <w:pPr>
        <w:spacing w:after="0"/>
        <w:ind w:left="0"/>
        <w:jc w:val="both"/>
      </w:pPr>
      <w:r>
        <w:rPr>
          <w:rFonts w:ascii="Times New Roman"/>
          <w:b w:val="false"/>
          <w:i w:val="false"/>
          <w:color w:val="000000"/>
          <w:sz w:val="28"/>
        </w:rPr>
        <w:t xml:space="preserve">6.  Спорообразующие термо-    Отвечают требованиям  Не отвечают </w:t>
      </w:r>
      <w:r>
        <w:br/>
      </w:r>
      <w:r>
        <w:rPr>
          <w:rFonts w:ascii="Times New Roman"/>
          <w:b w:val="false"/>
          <w:i w:val="false"/>
          <w:color w:val="000000"/>
          <w:sz w:val="28"/>
        </w:rPr>
        <w:t xml:space="preserve">
    фильные анаэробные,       промышленной сте-     требованиям </w:t>
      </w:r>
      <w:r>
        <w:br/>
      </w:r>
      <w:r>
        <w:rPr>
          <w:rFonts w:ascii="Times New Roman"/>
          <w:b w:val="false"/>
          <w:i w:val="false"/>
          <w:color w:val="000000"/>
          <w:sz w:val="28"/>
        </w:rPr>
        <w:t xml:space="preserve">
    аэробные и факультатив-   рильности, но темпе-  промышленной </w:t>
      </w:r>
      <w:r>
        <w:br/>
      </w:r>
      <w:r>
        <w:rPr>
          <w:rFonts w:ascii="Times New Roman"/>
          <w:b w:val="false"/>
          <w:i w:val="false"/>
          <w:color w:val="000000"/>
          <w:sz w:val="28"/>
        </w:rPr>
        <w:t xml:space="preserve">
    но-анаэробные микроорга-  ратура хранения не    стерильности </w:t>
      </w:r>
      <w:r>
        <w:br/>
      </w:r>
      <w:r>
        <w:rPr>
          <w:rFonts w:ascii="Times New Roman"/>
          <w:b w:val="false"/>
          <w:i w:val="false"/>
          <w:color w:val="000000"/>
          <w:sz w:val="28"/>
        </w:rPr>
        <w:t xml:space="preserve">
    низмы.                    не должна быть выше </w:t>
      </w:r>
      <w:r>
        <w:br/>
      </w:r>
      <w:r>
        <w:rPr>
          <w:rFonts w:ascii="Times New Roman"/>
          <w:b w:val="false"/>
          <w:i w:val="false"/>
          <w:color w:val="000000"/>
          <w:sz w:val="28"/>
        </w:rPr>
        <w:t xml:space="preserve">
                              20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 для сгущенных стерилизованных молочных консервов оценка промышленной стерильности производится в соответствии с требованиями действующих стандартов. </w:t>
      </w:r>
    </w:p>
    <w:p>
      <w:pPr>
        <w:spacing w:after="0"/>
        <w:ind w:left="0"/>
        <w:jc w:val="both"/>
      </w:pPr>
      <w:r>
        <w:rPr>
          <w:rFonts w:ascii="Times New Roman"/>
          <w:b/>
          <w:i w:val="false"/>
          <w:color w:val="000000"/>
          <w:sz w:val="28"/>
        </w:rPr>
        <w:t xml:space="preserve">      2. Микробиологические показатели безопасности (промышленная стерильность) полных консервов групп В и Г </w:t>
      </w:r>
    </w:p>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 </w:t>
      </w:r>
      <w:r>
        <w:br/>
      </w:r>
      <w:r>
        <w:rPr>
          <w:rFonts w:ascii="Times New Roman"/>
          <w:b w:val="false"/>
          <w:i w:val="false"/>
          <w:color w:val="000000"/>
          <w:sz w:val="28"/>
        </w:rPr>
        <w:t xml:space="preserve">
N  |Микроорганизмы, выявлен-|          Группа В          | Группа Г </w:t>
      </w:r>
      <w:r>
        <w:br/>
      </w:r>
      <w:r>
        <w:rPr>
          <w:rFonts w:ascii="Times New Roman"/>
          <w:b w:val="false"/>
          <w:i w:val="false"/>
          <w:color w:val="000000"/>
          <w:sz w:val="28"/>
        </w:rPr>
        <w:t xml:space="preserve">
п/п|ные в консервах         |                            | </w:t>
      </w:r>
      <w:r>
        <w:br/>
      </w:r>
      <w:r>
        <w:rPr>
          <w:rFonts w:ascii="Times New Roman"/>
          <w:b w:val="false"/>
          <w:i w:val="false"/>
          <w:color w:val="000000"/>
          <w:sz w:val="28"/>
        </w:rPr>
        <w:t xml:space="preserve">
-------------------------------------------------------------------- </w:t>
      </w:r>
      <w:r>
        <w:br/>
      </w:r>
      <w:r>
        <w:rPr>
          <w:rFonts w:ascii="Times New Roman"/>
          <w:b w:val="false"/>
          <w:i w:val="false"/>
          <w:color w:val="000000"/>
          <w:sz w:val="28"/>
        </w:rPr>
        <w:t xml:space="preserve">
7.  Газообразующие спорооб-   Не отвечают требованиям     Не опре- </w:t>
      </w:r>
      <w:r>
        <w:br/>
      </w:r>
      <w:r>
        <w:rPr>
          <w:rFonts w:ascii="Times New Roman"/>
          <w:b w:val="false"/>
          <w:i w:val="false"/>
          <w:color w:val="000000"/>
          <w:sz w:val="28"/>
        </w:rPr>
        <w:t xml:space="preserve">
    разующие мезофильные      промышленной стерильности   деляются </w:t>
      </w:r>
      <w:r>
        <w:br/>
      </w:r>
      <w:r>
        <w:rPr>
          <w:rFonts w:ascii="Times New Roman"/>
          <w:b w:val="false"/>
          <w:i w:val="false"/>
          <w:color w:val="000000"/>
          <w:sz w:val="28"/>
        </w:rPr>
        <w:t xml:space="preserve">
    аэробные и факультатив- </w:t>
      </w:r>
      <w:r>
        <w:br/>
      </w:r>
      <w:r>
        <w:rPr>
          <w:rFonts w:ascii="Times New Roman"/>
          <w:b w:val="false"/>
          <w:i w:val="false"/>
          <w:color w:val="000000"/>
          <w:sz w:val="28"/>
        </w:rPr>
        <w:t xml:space="preserve">
    но-анаэробные микроорга- </w:t>
      </w:r>
      <w:r>
        <w:br/>
      </w:r>
      <w:r>
        <w:rPr>
          <w:rFonts w:ascii="Times New Roman"/>
          <w:b w:val="false"/>
          <w:i w:val="false"/>
          <w:color w:val="000000"/>
          <w:sz w:val="28"/>
        </w:rPr>
        <w:t xml:space="preserve">
    низмы группы В. polymyxa </w:t>
      </w:r>
    </w:p>
    <w:p>
      <w:pPr>
        <w:spacing w:after="0"/>
        <w:ind w:left="0"/>
        <w:jc w:val="both"/>
      </w:pPr>
      <w:r>
        <w:rPr>
          <w:rFonts w:ascii="Times New Roman"/>
          <w:b w:val="false"/>
          <w:i w:val="false"/>
          <w:color w:val="000000"/>
          <w:sz w:val="28"/>
        </w:rPr>
        <w:t xml:space="preserve">8.  Негазообразующие споро-   Отвечают требованиям про-   Не опре- </w:t>
      </w:r>
      <w:r>
        <w:br/>
      </w:r>
      <w:r>
        <w:rPr>
          <w:rFonts w:ascii="Times New Roman"/>
          <w:b w:val="false"/>
          <w:i w:val="false"/>
          <w:color w:val="000000"/>
          <w:sz w:val="28"/>
        </w:rPr>
        <w:t xml:space="preserve">
    образующие мезофильные    мышленной стерильности      деляются </w:t>
      </w:r>
      <w:r>
        <w:br/>
      </w:r>
      <w:r>
        <w:rPr>
          <w:rFonts w:ascii="Times New Roman"/>
          <w:b w:val="false"/>
          <w:i w:val="false"/>
          <w:color w:val="000000"/>
          <w:sz w:val="28"/>
        </w:rPr>
        <w:t xml:space="preserve">
    аэробные и факульта-      при определении этих </w:t>
      </w:r>
      <w:r>
        <w:br/>
      </w:r>
      <w:r>
        <w:rPr>
          <w:rFonts w:ascii="Times New Roman"/>
          <w:b w:val="false"/>
          <w:i w:val="false"/>
          <w:color w:val="000000"/>
          <w:sz w:val="28"/>
        </w:rPr>
        <w:t xml:space="preserve">
    тивно-анаэробные микро-   микроорганизмов в коли- </w:t>
      </w:r>
      <w:r>
        <w:br/>
      </w:r>
      <w:r>
        <w:rPr>
          <w:rFonts w:ascii="Times New Roman"/>
          <w:b w:val="false"/>
          <w:i w:val="false"/>
          <w:color w:val="000000"/>
          <w:sz w:val="28"/>
        </w:rPr>
        <w:t xml:space="preserve">
    организмы                 честве не более 90 КОЕ </w:t>
      </w:r>
      <w:r>
        <w:br/>
      </w:r>
      <w:r>
        <w:rPr>
          <w:rFonts w:ascii="Times New Roman"/>
          <w:b w:val="false"/>
          <w:i w:val="false"/>
          <w:color w:val="000000"/>
          <w:sz w:val="28"/>
        </w:rPr>
        <w:t xml:space="preserve">
                              в 1 г (см </w:t>
      </w:r>
      <w:r>
        <w:rPr>
          <w:rFonts w:ascii="Times New Roman"/>
          <w:b w:val="false"/>
          <w:i w:val="false"/>
          <w:color w:val="000000"/>
          <w:vertAlign w:val="superscript"/>
        </w:rPr>
        <w:t xml:space="preserve">3 </w:t>
      </w:r>
      <w:r>
        <w:rPr>
          <w:rFonts w:ascii="Times New Roman"/>
          <w:b w:val="false"/>
          <w:i w:val="false"/>
          <w:color w:val="000000"/>
          <w:sz w:val="28"/>
        </w:rPr>
        <w:t xml:space="preserve">) продукта </w:t>
      </w:r>
    </w:p>
    <w:p>
      <w:pPr>
        <w:spacing w:after="0"/>
        <w:ind w:left="0"/>
        <w:jc w:val="both"/>
      </w:pPr>
      <w:r>
        <w:rPr>
          <w:rFonts w:ascii="Times New Roman"/>
          <w:b w:val="false"/>
          <w:i w:val="false"/>
          <w:color w:val="000000"/>
          <w:sz w:val="28"/>
        </w:rPr>
        <w:t xml:space="preserve">9.  Мезофильные клостридии    Отвечают требованиям про-   Не опре- </w:t>
      </w:r>
      <w:r>
        <w:br/>
      </w:r>
      <w:r>
        <w:rPr>
          <w:rFonts w:ascii="Times New Roman"/>
          <w:b w:val="false"/>
          <w:i w:val="false"/>
          <w:color w:val="000000"/>
          <w:sz w:val="28"/>
        </w:rPr>
        <w:t xml:space="preserve">
                              мышленной стерильности,     деляются </w:t>
      </w:r>
      <w:r>
        <w:br/>
      </w:r>
      <w:r>
        <w:rPr>
          <w:rFonts w:ascii="Times New Roman"/>
          <w:b w:val="false"/>
          <w:i w:val="false"/>
          <w:color w:val="000000"/>
          <w:sz w:val="28"/>
        </w:rPr>
        <w:t xml:space="preserve">
                              если выявленные мезофиль- </w:t>
      </w:r>
      <w:r>
        <w:br/>
      </w:r>
      <w:r>
        <w:rPr>
          <w:rFonts w:ascii="Times New Roman"/>
          <w:b w:val="false"/>
          <w:i w:val="false"/>
          <w:color w:val="000000"/>
          <w:sz w:val="28"/>
        </w:rPr>
        <w:t xml:space="preserve">
                              ные клостридии не отно- </w:t>
      </w:r>
      <w:r>
        <w:br/>
      </w:r>
      <w:r>
        <w:rPr>
          <w:rFonts w:ascii="Times New Roman"/>
          <w:b w:val="false"/>
          <w:i w:val="false"/>
          <w:color w:val="000000"/>
          <w:sz w:val="28"/>
        </w:rPr>
        <w:t xml:space="preserve">
                              сятся к С. botulinum и </w:t>
      </w:r>
      <w:r>
        <w:br/>
      </w:r>
      <w:r>
        <w:rPr>
          <w:rFonts w:ascii="Times New Roman"/>
          <w:b w:val="false"/>
          <w:i w:val="false"/>
          <w:color w:val="000000"/>
          <w:sz w:val="28"/>
        </w:rPr>
        <w:t xml:space="preserve">
                              (или) С. perfringens. </w:t>
      </w:r>
      <w:r>
        <w:br/>
      </w:r>
      <w:r>
        <w:rPr>
          <w:rFonts w:ascii="Times New Roman"/>
          <w:b w:val="false"/>
          <w:i w:val="false"/>
          <w:color w:val="000000"/>
          <w:sz w:val="28"/>
        </w:rPr>
        <w:t xml:space="preserve">
                              В случае определения </w:t>
      </w:r>
      <w:r>
        <w:br/>
      </w:r>
      <w:r>
        <w:rPr>
          <w:rFonts w:ascii="Times New Roman"/>
          <w:b w:val="false"/>
          <w:i w:val="false"/>
          <w:color w:val="000000"/>
          <w:sz w:val="28"/>
        </w:rPr>
        <w:t xml:space="preserve">
                              мезофильных клостридий их </w:t>
      </w:r>
      <w:r>
        <w:br/>
      </w:r>
      <w:r>
        <w:rPr>
          <w:rFonts w:ascii="Times New Roman"/>
          <w:b w:val="false"/>
          <w:i w:val="false"/>
          <w:color w:val="000000"/>
          <w:sz w:val="28"/>
        </w:rPr>
        <w:t xml:space="preserve">
                              количество должно быть не </w:t>
      </w:r>
      <w:r>
        <w:br/>
      </w:r>
      <w:r>
        <w:rPr>
          <w:rFonts w:ascii="Times New Roman"/>
          <w:b w:val="false"/>
          <w:i w:val="false"/>
          <w:color w:val="000000"/>
          <w:sz w:val="28"/>
        </w:rPr>
        <w:t xml:space="preserve">
                              более 1 клетки в 1 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продукта. </w:t>
      </w:r>
    </w:p>
    <w:p>
      <w:pPr>
        <w:spacing w:after="0"/>
        <w:ind w:left="0"/>
        <w:jc w:val="both"/>
      </w:pPr>
      <w:r>
        <w:rPr>
          <w:rFonts w:ascii="Times New Roman"/>
          <w:b w:val="false"/>
          <w:i w:val="false"/>
          <w:color w:val="000000"/>
          <w:sz w:val="28"/>
        </w:rPr>
        <w:t xml:space="preserve">10. Неспорообразующие микро-  Не отвечают требованиям промышленной </w:t>
      </w:r>
      <w:r>
        <w:br/>
      </w:r>
      <w:r>
        <w:rPr>
          <w:rFonts w:ascii="Times New Roman"/>
          <w:b w:val="false"/>
          <w:i w:val="false"/>
          <w:color w:val="000000"/>
          <w:sz w:val="28"/>
        </w:rPr>
        <w:t xml:space="preserve">
    организмы и (или) плес-   стерильности </w:t>
      </w:r>
      <w:r>
        <w:br/>
      </w:r>
      <w:r>
        <w:rPr>
          <w:rFonts w:ascii="Times New Roman"/>
          <w:b w:val="false"/>
          <w:i w:val="false"/>
          <w:color w:val="000000"/>
          <w:sz w:val="28"/>
        </w:rPr>
        <w:t xml:space="preserve">
    невые грибы, и (или) </w:t>
      </w:r>
      <w:r>
        <w:br/>
      </w:r>
      <w:r>
        <w:rPr>
          <w:rFonts w:ascii="Times New Roman"/>
          <w:b w:val="false"/>
          <w:i w:val="false"/>
          <w:color w:val="000000"/>
          <w:sz w:val="28"/>
        </w:rPr>
        <w:t xml:space="preserve">
    дрожжи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3. Микробиологические показатели безопасности (промышленная стерильность) консервов группы Е </w:t>
      </w:r>
    </w:p>
    <w:p>
      <w:pPr>
        <w:spacing w:after="0"/>
        <w:ind w:left="0"/>
        <w:jc w:val="both"/>
      </w:pPr>
      <w:r>
        <w:rPr>
          <w:rFonts w:ascii="Times New Roman"/>
          <w:b w:val="false"/>
          <w:i w:val="false"/>
          <w:color w:val="000000"/>
          <w:sz w:val="28"/>
        </w:rPr>
        <w:t xml:space="preserve">                                                           Таблица 3 </w:t>
      </w:r>
      <w:r>
        <w:br/>
      </w:r>
      <w:r>
        <w:rPr>
          <w:rFonts w:ascii="Times New Roman"/>
          <w:b w:val="false"/>
          <w:i w:val="false"/>
          <w:color w:val="000000"/>
          <w:sz w:val="28"/>
        </w:rPr>
        <w:t xml:space="preserve">
-------------------------------------------------------------------- </w:t>
      </w:r>
      <w:r>
        <w:br/>
      </w:r>
      <w:r>
        <w:rPr>
          <w:rFonts w:ascii="Times New Roman"/>
          <w:b w:val="false"/>
          <w:i w:val="false"/>
          <w:color w:val="000000"/>
          <w:sz w:val="28"/>
        </w:rPr>
        <w:t xml:space="preserve">
N  |          Показатели         |  Допустимый уровень, отвечающий </w:t>
      </w:r>
      <w:r>
        <w:br/>
      </w:r>
      <w:r>
        <w:rPr>
          <w:rFonts w:ascii="Times New Roman"/>
          <w:b w:val="false"/>
          <w:i w:val="false"/>
          <w:color w:val="000000"/>
          <w:sz w:val="28"/>
        </w:rPr>
        <w:t xml:space="preserve">
п/п|                             |     требованиям промышленной </w:t>
      </w:r>
      <w:r>
        <w:br/>
      </w:r>
      <w:r>
        <w:rPr>
          <w:rFonts w:ascii="Times New Roman"/>
          <w:b w:val="false"/>
          <w:i w:val="false"/>
          <w:color w:val="000000"/>
          <w:sz w:val="28"/>
        </w:rPr>
        <w:t xml:space="preserve">
   |                             |            стерильности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11. Количество мезофильных аэроб-  Не более 50 КОЕ/г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ных и факультативно-анаэроб- </w:t>
      </w:r>
      <w:r>
        <w:br/>
      </w:r>
      <w:r>
        <w:rPr>
          <w:rFonts w:ascii="Times New Roman"/>
          <w:b w:val="false"/>
          <w:i w:val="false"/>
          <w:color w:val="000000"/>
          <w:sz w:val="28"/>
        </w:rPr>
        <w:t xml:space="preserve">
    ных микроорганизмов (КМАФАнМ) </w:t>
      </w:r>
    </w:p>
    <w:p>
      <w:pPr>
        <w:spacing w:after="0"/>
        <w:ind w:left="0"/>
        <w:jc w:val="both"/>
      </w:pPr>
      <w:r>
        <w:rPr>
          <w:rFonts w:ascii="Times New Roman"/>
          <w:b w:val="false"/>
          <w:i w:val="false"/>
          <w:color w:val="000000"/>
          <w:sz w:val="28"/>
        </w:rPr>
        <w:t xml:space="preserve">12. Молочнокислые микроорганизмы   Не допускается в 1 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продукта </w:t>
      </w:r>
    </w:p>
    <w:p>
      <w:pPr>
        <w:spacing w:after="0"/>
        <w:ind w:left="0"/>
        <w:jc w:val="both"/>
      </w:pPr>
      <w:r>
        <w:rPr>
          <w:rFonts w:ascii="Times New Roman"/>
          <w:b w:val="false"/>
          <w:i w:val="false"/>
          <w:color w:val="000000"/>
          <w:sz w:val="28"/>
        </w:rPr>
        <w:t xml:space="preserve">13. Бактерии группы кишечных       Не допускается в 1000 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палочек (БГКП, колиформы)      продукта </w:t>
      </w:r>
    </w:p>
    <w:p>
      <w:pPr>
        <w:spacing w:after="0"/>
        <w:ind w:left="0"/>
        <w:jc w:val="both"/>
      </w:pPr>
      <w:r>
        <w:rPr>
          <w:rFonts w:ascii="Times New Roman"/>
          <w:b w:val="false"/>
          <w:i w:val="false"/>
          <w:color w:val="000000"/>
          <w:sz w:val="28"/>
        </w:rPr>
        <w:t xml:space="preserve">14. Дрожжи                         Не допускается в 1 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продукта </w:t>
      </w:r>
    </w:p>
    <w:p>
      <w:pPr>
        <w:spacing w:after="0"/>
        <w:ind w:left="0"/>
        <w:jc w:val="both"/>
      </w:pPr>
      <w:r>
        <w:rPr>
          <w:rFonts w:ascii="Times New Roman"/>
          <w:b w:val="false"/>
          <w:i w:val="false"/>
          <w:color w:val="000000"/>
          <w:sz w:val="28"/>
        </w:rPr>
        <w:t xml:space="preserve">15. Плесени                        Не более 50 КОЕ/г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      4. Микробиологические показатели безопасности (промышленная стерильность) полуконсервов группы Д </w:t>
      </w:r>
    </w:p>
    <w:p>
      <w:pPr>
        <w:spacing w:after="0"/>
        <w:ind w:left="0"/>
        <w:jc w:val="both"/>
      </w:pPr>
      <w:r>
        <w:rPr>
          <w:rFonts w:ascii="Times New Roman"/>
          <w:b w:val="false"/>
          <w:i w:val="false"/>
          <w:color w:val="000000"/>
          <w:sz w:val="28"/>
        </w:rPr>
        <w:t xml:space="preserve">                                                          Таблица 4 </w:t>
      </w:r>
      <w:r>
        <w:br/>
      </w:r>
      <w:r>
        <w:rPr>
          <w:rFonts w:ascii="Times New Roman"/>
          <w:b w:val="false"/>
          <w:i w:val="false"/>
          <w:color w:val="000000"/>
          <w:sz w:val="28"/>
        </w:rPr>
        <w:t xml:space="preserve">
-------------------------------------------------------------------- </w:t>
      </w:r>
      <w:r>
        <w:br/>
      </w:r>
      <w:r>
        <w:rPr>
          <w:rFonts w:ascii="Times New Roman"/>
          <w:b w:val="false"/>
          <w:i w:val="false"/>
          <w:color w:val="000000"/>
          <w:sz w:val="28"/>
        </w:rPr>
        <w:t xml:space="preserve">
N  |          Показатели         |  Допустимый уровень, отвечающий </w:t>
      </w:r>
      <w:r>
        <w:br/>
      </w:r>
      <w:r>
        <w:rPr>
          <w:rFonts w:ascii="Times New Roman"/>
          <w:b w:val="false"/>
          <w:i w:val="false"/>
          <w:color w:val="000000"/>
          <w:sz w:val="28"/>
        </w:rPr>
        <w:t xml:space="preserve">
п/п|                             |     требованиям промышленной </w:t>
      </w:r>
      <w:r>
        <w:br/>
      </w:r>
      <w:r>
        <w:rPr>
          <w:rFonts w:ascii="Times New Roman"/>
          <w:b w:val="false"/>
          <w:i w:val="false"/>
          <w:color w:val="000000"/>
          <w:sz w:val="28"/>
        </w:rPr>
        <w:t xml:space="preserve">
   |                             |            стерильности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16. Количество мезофильных аэроб-  Не более 2х10 </w:t>
      </w:r>
      <w:r>
        <w:rPr>
          <w:rFonts w:ascii="Times New Roman"/>
          <w:b w:val="false"/>
          <w:i w:val="false"/>
          <w:color w:val="000000"/>
          <w:vertAlign w:val="superscript"/>
        </w:rPr>
        <w:t xml:space="preserve">2 </w:t>
      </w:r>
      <w:r>
        <w:rPr>
          <w:rFonts w:ascii="Times New Roman"/>
          <w:b w:val="false"/>
          <w:i w:val="false"/>
          <w:color w:val="000000"/>
          <w:sz w:val="28"/>
        </w:rPr>
        <w:t xml:space="preserve"> КОЕ/г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ных и факультативно-анаэроб- </w:t>
      </w:r>
      <w:r>
        <w:br/>
      </w:r>
      <w:r>
        <w:rPr>
          <w:rFonts w:ascii="Times New Roman"/>
          <w:b w:val="false"/>
          <w:i w:val="false"/>
          <w:color w:val="000000"/>
          <w:sz w:val="28"/>
        </w:rPr>
        <w:t xml:space="preserve">
    ных микроорганизмов (КМАФАнМ) </w:t>
      </w:r>
    </w:p>
    <w:p>
      <w:pPr>
        <w:spacing w:after="0"/>
        <w:ind w:left="0"/>
        <w:jc w:val="both"/>
      </w:pPr>
      <w:r>
        <w:rPr>
          <w:rFonts w:ascii="Times New Roman"/>
          <w:b w:val="false"/>
          <w:i w:val="false"/>
          <w:color w:val="000000"/>
          <w:sz w:val="28"/>
        </w:rPr>
        <w:t xml:space="preserve">17. Бактерии группы кишечных па-   Не допускается в 1 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лочек (БГКП, колиформы)        продукта </w:t>
      </w:r>
    </w:p>
    <w:p>
      <w:pPr>
        <w:spacing w:after="0"/>
        <w:ind w:left="0"/>
        <w:jc w:val="both"/>
      </w:pPr>
      <w:r>
        <w:rPr>
          <w:rFonts w:ascii="Times New Roman"/>
          <w:b w:val="false"/>
          <w:i w:val="false"/>
          <w:color w:val="000000"/>
          <w:sz w:val="28"/>
        </w:rPr>
        <w:t xml:space="preserve">18. В. cereus                      Не допускается в 1 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продукта </w:t>
      </w:r>
    </w:p>
    <w:p>
      <w:pPr>
        <w:spacing w:after="0"/>
        <w:ind w:left="0"/>
        <w:jc w:val="both"/>
      </w:pPr>
      <w:r>
        <w:rPr>
          <w:rFonts w:ascii="Times New Roman"/>
          <w:b w:val="false"/>
          <w:i w:val="false"/>
          <w:color w:val="000000"/>
          <w:sz w:val="28"/>
        </w:rPr>
        <w:t xml:space="preserve">19. Сульфитредуцирующие клостри-   Не допускается в 0,1 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дии                            продукта* </w:t>
      </w:r>
    </w:p>
    <w:p>
      <w:pPr>
        <w:spacing w:after="0"/>
        <w:ind w:left="0"/>
        <w:jc w:val="both"/>
      </w:pPr>
      <w:r>
        <w:rPr>
          <w:rFonts w:ascii="Times New Roman"/>
          <w:b w:val="false"/>
          <w:i w:val="false"/>
          <w:color w:val="000000"/>
          <w:sz w:val="28"/>
        </w:rPr>
        <w:t xml:space="preserve">20. S. aureus                      Не допускается в 1 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продукта </w:t>
      </w:r>
    </w:p>
    <w:p>
      <w:pPr>
        <w:spacing w:after="0"/>
        <w:ind w:left="0"/>
        <w:jc w:val="both"/>
      </w:pPr>
      <w:r>
        <w:rPr>
          <w:rFonts w:ascii="Times New Roman"/>
          <w:b w:val="false"/>
          <w:i w:val="false"/>
          <w:color w:val="000000"/>
          <w:sz w:val="28"/>
        </w:rPr>
        <w:t xml:space="preserve">21. Патогенные, в том числе        Не допускается в 25 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сальмонеллы                   продукта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для рыбных полуконсервов- не допускается в 1,0 г (см </w:t>
      </w:r>
      <w:r>
        <w:rPr>
          <w:rFonts w:ascii="Times New Roman"/>
          <w:b w:val="false"/>
          <w:i w:val="false"/>
          <w:color w:val="000000"/>
          <w:vertAlign w:val="superscript"/>
        </w:rPr>
        <w:t xml:space="preserve">3 </w:t>
      </w:r>
      <w:r>
        <w:rPr>
          <w:rFonts w:ascii="Times New Roman"/>
          <w:b w:val="false"/>
          <w:i w:val="false"/>
          <w:color w:val="000000"/>
          <w:sz w:val="28"/>
        </w:rPr>
        <w:t xml:space="preserve">) продукта. </w:t>
      </w:r>
    </w:p>
    <w:p>
      <w:pPr>
        <w:spacing w:after="0"/>
        <w:ind w:left="0"/>
        <w:jc w:val="both"/>
      </w:pPr>
      <w:r>
        <w:rPr>
          <w:rFonts w:ascii="Times New Roman"/>
          <w:b/>
          <w:i w:val="false"/>
          <w:color w:val="000000"/>
          <w:sz w:val="28"/>
        </w:rPr>
        <w:t xml:space="preserve">      5. Микробиологические показатели безопасности (промышленная стерильность) питьевых стерилизованного молока и сливок и других продуктов асептического розлива на молочной основе </w:t>
      </w:r>
    </w:p>
    <w:p>
      <w:pPr>
        <w:spacing w:after="0"/>
        <w:ind w:left="0"/>
        <w:jc w:val="both"/>
      </w:pPr>
      <w:r>
        <w:rPr>
          <w:rFonts w:ascii="Times New Roman"/>
          <w:b w:val="false"/>
          <w:i w:val="false"/>
          <w:color w:val="000000"/>
          <w:sz w:val="28"/>
        </w:rPr>
        <w:t xml:space="preserve">                                                         Таблица 5 </w:t>
      </w:r>
      <w:r>
        <w:br/>
      </w:r>
      <w:r>
        <w:rPr>
          <w:rFonts w:ascii="Times New Roman"/>
          <w:b w:val="false"/>
          <w:i w:val="false"/>
          <w:color w:val="000000"/>
          <w:sz w:val="28"/>
        </w:rPr>
        <w:t xml:space="preserve">
-------------------------------------------------------------------- </w:t>
      </w:r>
      <w:r>
        <w:br/>
      </w:r>
      <w:r>
        <w:rPr>
          <w:rFonts w:ascii="Times New Roman"/>
          <w:b w:val="false"/>
          <w:i w:val="false"/>
          <w:color w:val="000000"/>
          <w:sz w:val="28"/>
        </w:rPr>
        <w:t xml:space="preserve">
N  |         Показатели         |   Условия и допустимые уровни, </w:t>
      </w:r>
      <w:r>
        <w:br/>
      </w:r>
      <w:r>
        <w:rPr>
          <w:rFonts w:ascii="Times New Roman"/>
          <w:b w:val="false"/>
          <w:i w:val="false"/>
          <w:color w:val="000000"/>
          <w:sz w:val="28"/>
        </w:rPr>
        <w:t xml:space="preserve">
п/п|                            |отвечающие требованиям промышленной </w:t>
      </w:r>
      <w:r>
        <w:br/>
      </w:r>
      <w:r>
        <w:rPr>
          <w:rFonts w:ascii="Times New Roman"/>
          <w:b w:val="false"/>
          <w:i w:val="false"/>
          <w:color w:val="000000"/>
          <w:sz w:val="28"/>
        </w:rPr>
        <w:t xml:space="preserve">
   |                            |            стерильности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22. Термостатная выдержка при    Отсутствие видимых дефектов и </w:t>
      </w:r>
      <w:r>
        <w:br/>
      </w:r>
      <w:r>
        <w:rPr>
          <w:rFonts w:ascii="Times New Roman"/>
          <w:b w:val="false"/>
          <w:i w:val="false"/>
          <w:color w:val="000000"/>
          <w:sz w:val="28"/>
        </w:rPr>
        <w:t xml:space="preserve">
    температуре 37 </w:t>
      </w:r>
      <w:r>
        <w:rPr>
          <w:rFonts w:ascii="Times New Roman"/>
          <w:b w:val="false"/>
          <w:i w:val="false"/>
          <w:color w:val="000000"/>
          <w:vertAlign w:val="superscript"/>
        </w:rPr>
        <w:t xml:space="preserve">о </w:t>
      </w:r>
      <w:r>
        <w:rPr>
          <w:rFonts w:ascii="Times New Roman"/>
          <w:b w:val="false"/>
          <w:i w:val="false"/>
          <w:color w:val="000000"/>
          <w:sz w:val="28"/>
        </w:rPr>
        <w:t xml:space="preserve">С в течение   признаков порчи (вздутие упаковки, </w:t>
      </w:r>
      <w:r>
        <w:br/>
      </w:r>
      <w:r>
        <w:rPr>
          <w:rFonts w:ascii="Times New Roman"/>
          <w:b w:val="false"/>
          <w:i w:val="false"/>
          <w:color w:val="000000"/>
          <w:sz w:val="28"/>
        </w:rPr>
        <w:t xml:space="preserve">
    3-5 суток                    изменения внешнего вида и другие) </w:t>
      </w:r>
    </w:p>
    <w:p>
      <w:pPr>
        <w:spacing w:after="0"/>
        <w:ind w:left="0"/>
        <w:jc w:val="both"/>
      </w:pPr>
      <w:r>
        <w:rPr>
          <w:rFonts w:ascii="Times New Roman"/>
          <w:b w:val="false"/>
          <w:i w:val="false"/>
          <w:color w:val="000000"/>
          <w:sz w:val="28"/>
        </w:rPr>
        <w:t xml:space="preserve">23. Кислотность, </w:t>
      </w:r>
      <w:r>
        <w:rPr>
          <w:rFonts w:ascii="Times New Roman"/>
          <w:b w:val="false"/>
          <w:i w:val="false"/>
          <w:color w:val="000000"/>
          <w:vertAlign w:val="superscript"/>
        </w:rPr>
        <w:t xml:space="preserve">о </w:t>
      </w:r>
      <w:r>
        <w:rPr>
          <w:rFonts w:ascii="Times New Roman"/>
          <w:b w:val="false"/>
          <w:i w:val="false"/>
          <w:color w:val="000000"/>
          <w:sz w:val="28"/>
        </w:rPr>
        <w:t xml:space="preserve">Т*             Изменение титруемой кислотности не </w:t>
      </w:r>
      <w:r>
        <w:br/>
      </w:r>
      <w:r>
        <w:rPr>
          <w:rFonts w:ascii="Times New Roman"/>
          <w:b w:val="false"/>
          <w:i w:val="false"/>
          <w:color w:val="000000"/>
          <w:sz w:val="28"/>
        </w:rPr>
        <w:t xml:space="preserve">
                                 более чем на 2 </w:t>
      </w:r>
      <w:r>
        <w:rPr>
          <w:rFonts w:ascii="Times New Roman"/>
          <w:b w:val="false"/>
          <w:i w:val="false"/>
          <w:color w:val="000000"/>
          <w:vertAlign w:val="superscript"/>
        </w:rPr>
        <w:t xml:space="preserve">о </w:t>
      </w:r>
      <w:r>
        <w:rPr>
          <w:rFonts w:ascii="Times New Roman"/>
          <w:b w:val="false"/>
          <w:i w:val="false"/>
          <w:color w:val="000000"/>
          <w:sz w:val="28"/>
        </w:rPr>
        <w:t xml:space="preserve">Т </w:t>
      </w:r>
    </w:p>
    <w:p>
      <w:pPr>
        <w:spacing w:after="0"/>
        <w:ind w:left="0"/>
        <w:jc w:val="both"/>
      </w:pPr>
      <w:r>
        <w:rPr>
          <w:rFonts w:ascii="Times New Roman"/>
          <w:b w:val="false"/>
          <w:i w:val="false"/>
          <w:color w:val="000000"/>
          <w:sz w:val="28"/>
        </w:rPr>
        <w:t xml:space="preserve">24. Количество мезофильных       Не более 10 КОЕ/г (см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аэробных и факультативно- </w:t>
      </w:r>
      <w:r>
        <w:br/>
      </w:r>
      <w:r>
        <w:rPr>
          <w:rFonts w:ascii="Times New Roman"/>
          <w:b w:val="false"/>
          <w:i w:val="false"/>
          <w:color w:val="000000"/>
          <w:sz w:val="28"/>
        </w:rPr>
        <w:t xml:space="preserve">
    анаробных микроорганизмов* </w:t>
      </w:r>
    </w:p>
    <w:p>
      <w:pPr>
        <w:spacing w:after="0"/>
        <w:ind w:left="0"/>
        <w:jc w:val="both"/>
      </w:pPr>
      <w:r>
        <w:rPr>
          <w:rFonts w:ascii="Times New Roman"/>
          <w:b w:val="false"/>
          <w:i w:val="false"/>
          <w:color w:val="000000"/>
          <w:sz w:val="28"/>
        </w:rPr>
        <w:t xml:space="preserve">25. Микроскопический препарат    Отсутствие клеток бактерий </w:t>
      </w:r>
    </w:p>
    <w:p>
      <w:pPr>
        <w:spacing w:after="0"/>
        <w:ind w:left="0"/>
        <w:jc w:val="both"/>
      </w:pPr>
      <w:r>
        <w:rPr>
          <w:rFonts w:ascii="Times New Roman"/>
          <w:b w:val="false"/>
          <w:i w:val="false"/>
          <w:color w:val="000000"/>
          <w:sz w:val="28"/>
        </w:rPr>
        <w:t xml:space="preserve">26. Органолептические свойства   Отсутствие изменений вкуса и </w:t>
      </w:r>
      <w:r>
        <w:br/>
      </w:r>
      <w:r>
        <w:rPr>
          <w:rFonts w:ascii="Times New Roman"/>
          <w:b w:val="false"/>
          <w:i w:val="false"/>
          <w:color w:val="000000"/>
          <w:sz w:val="28"/>
        </w:rPr>
        <w:t xml:space="preserve">
                                 консистенции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определяется при проведении санитарно-эпидемиологической экспертизы, при контроле продуктов детского и диетического питания и при повторных исследованиях. </w:t>
      </w:r>
    </w:p>
    <w:bookmarkStart w:name="z11" w:id="1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"Гигиенические требования    </w:t>
      </w:r>
      <w:r>
        <w:br/>
      </w:r>
      <w:r>
        <w:rPr>
          <w:rFonts w:ascii="Times New Roman"/>
          <w:b w:val="false"/>
          <w:i w:val="false"/>
          <w:color w:val="000000"/>
          <w:sz w:val="28"/>
        </w:rPr>
        <w:t xml:space="preserve">
к безопасности и пищевой ценности </w:t>
      </w:r>
      <w:r>
        <w:br/>
      </w:r>
      <w:r>
        <w:rPr>
          <w:rFonts w:ascii="Times New Roman"/>
          <w:b w:val="false"/>
          <w:i w:val="false"/>
          <w:color w:val="000000"/>
          <w:sz w:val="28"/>
        </w:rPr>
        <w:t xml:space="preserve">
пищевых продуктов"       </w:t>
      </w:r>
    </w:p>
    <w:bookmarkEnd w:id="11"/>
    <w:p>
      <w:pPr>
        <w:spacing w:after="0"/>
        <w:ind w:left="0"/>
        <w:jc w:val="both"/>
      </w:pPr>
      <w:r>
        <w:rPr>
          <w:rFonts w:ascii="Times New Roman"/>
          <w:b/>
          <w:i w:val="false"/>
          <w:color w:val="000000"/>
          <w:sz w:val="28"/>
        </w:rPr>
        <w:t xml:space="preserve">       Рекомендуемые объединеным комитетом экспертов ФАО-ВОЗ </w:t>
      </w:r>
      <w:r>
        <w:br/>
      </w:r>
      <w:r>
        <w:rPr>
          <w:rFonts w:ascii="Times New Roman"/>
          <w:b w:val="false"/>
          <w:i w:val="false"/>
          <w:color w:val="000000"/>
          <w:sz w:val="28"/>
        </w:rPr>
        <w:t>
</w:t>
      </w:r>
      <w:r>
        <w:rPr>
          <w:rFonts w:ascii="Times New Roman"/>
          <w:b/>
          <w:i w:val="false"/>
          <w:color w:val="000000"/>
          <w:sz w:val="28"/>
        </w:rPr>
        <w:t xml:space="preserve">      по пищевым добавкам и контамииантам максимальные уровни </w:t>
      </w:r>
      <w:r>
        <w:br/>
      </w:r>
      <w:r>
        <w:rPr>
          <w:rFonts w:ascii="Times New Roman"/>
          <w:b w:val="false"/>
          <w:i w:val="false"/>
          <w:color w:val="000000"/>
          <w:sz w:val="28"/>
        </w:rPr>
        <w:t>
</w:t>
      </w:r>
      <w:r>
        <w:rPr>
          <w:rFonts w:ascii="Times New Roman"/>
          <w:b/>
          <w:i w:val="false"/>
          <w:color w:val="000000"/>
          <w:sz w:val="28"/>
        </w:rPr>
        <w:t xml:space="preserve">         остатков ветеринарных (зоотехнических) препаратов </w:t>
      </w:r>
      <w:r>
        <w:br/>
      </w:r>
      <w:r>
        <w:rPr>
          <w:rFonts w:ascii="Times New Roman"/>
          <w:b w:val="false"/>
          <w:i w:val="false"/>
          <w:color w:val="000000"/>
          <w:sz w:val="28"/>
        </w:rPr>
        <w:t>
</w:t>
      </w:r>
      <w:r>
        <w:rPr>
          <w:rFonts w:ascii="Times New Roman"/>
          <w:b/>
          <w:i w:val="false"/>
          <w:color w:val="000000"/>
          <w:sz w:val="28"/>
        </w:rPr>
        <w:t xml:space="preserve">            в пищевых продуктах животного происхождения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Название     |Вид сельскохозяй-|Наименование|Максималь-|ДСП**** </w:t>
      </w:r>
      <w:r>
        <w:br/>
      </w:r>
      <w:r>
        <w:rPr>
          <w:rFonts w:ascii="Times New Roman"/>
          <w:b w:val="false"/>
          <w:i w:val="false"/>
          <w:color w:val="000000"/>
          <w:sz w:val="28"/>
        </w:rPr>
        <w:t xml:space="preserve">
   препаратов    |ственных животных|  продукта  |ные уровни|(ссылки) </w:t>
      </w:r>
      <w:r>
        <w:br/>
      </w:r>
      <w:r>
        <w:rPr>
          <w:rFonts w:ascii="Times New Roman"/>
          <w:b w:val="false"/>
          <w:i w:val="false"/>
          <w:color w:val="000000"/>
          <w:sz w:val="28"/>
        </w:rPr>
        <w:t xml:space="preserve">
                 |                 |            |остатков, | </w:t>
      </w:r>
      <w:r>
        <w:br/>
      </w:r>
      <w:r>
        <w:rPr>
          <w:rFonts w:ascii="Times New Roman"/>
          <w:b w:val="false"/>
          <w:i w:val="false"/>
          <w:color w:val="000000"/>
          <w:sz w:val="28"/>
        </w:rPr>
        <w:t xml:space="preserve">
                 |                 |            |(мг/кг(л)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1. Стимуляторы роста </w:t>
      </w:r>
      <w:r>
        <w:br/>
      </w:r>
      <w:r>
        <w:rPr>
          <w:rFonts w:ascii="Times New Roman"/>
          <w:b w:val="false"/>
          <w:i w:val="false"/>
          <w:color w:val="000000"/>
          <w:sz w:val="28"/>
        </w:rPr>
        <w:t xml:space="preserve">
Эстрадиол-17р*    крупный рогатый   печень            -     0-0,05 </w:t>
      </w:r>
      <w:r>
        <w:br/>
      </w:r>
      <w:r>
        <w:rPr>
          <w:rFonts w:ascii="Times New Roman"/>
          <w:b w:val="false"/>
          <w:i w:val="false"/>
          <w:color w:val="000000"/>
          <w:sz w:val="28"/>
        </w:rPr>
        <w:t xml:space="preserve">
Estradiol-17p     скот, баранчики,  почки                     (7) </w:t>
      </w:r>
      <w:r>
        <w:br/>
      </w:r>
      <w:r>
        <w:rPr>
          <w:rFonts w:ascii="Times New Roman"/>
          <w:b w:val="false"/>
          <w:i w:val="false"/>
          <w:color w:val="000000"/>
          <w:sz w:val="28"/>
        </w:rPr>
        <w:t xml:space="preserve">
                  куры              жир </w:t>
      </w:r>
    </w:p>
    <w:p>
      <w:pPr>
        <w:spacing w:after="0"/>
        <w:ind w:left="0"/>
        <w:jc w:val="both"/>
      </w:pPr>
      <w:r>
        <w:rPr>
          <w:rFonts w:ascii="Times New Roman"/>
          <w:b w:val="false"/>
          <w:i w:val="false"/>
          <w:color w:val="000000"/>
          <w:sz w:val="28"/>
        </w:rPr>
        <w:t xml:space="preserve">Прогестерон*      крупный рогатый   печень            -      0-30 </w:t>
      </w:r>
      <w:r>
        <w:br/>
      </w:r>
      <w:r>
        <w:rPr>
          <w:rFonts w:ascii="Times New Roman"/>
          <w:b w:val="false"/>
          <w:i w:val="false"/>
          <w:color w:val="000000"/>
          <w:sz w:val="28"/>
        </w:rPr>
        <w:t xml:space="preserve">
Progesterone      скот, баранчики,  почки                     (7) </w:t>
      </w:r>
      <w:r>
        <w:br/>
      </w:r>
      <w:r>
        <w:rPr>
          <w:rFonts w:ascii="Times New Roman"/>
          <w:b w:val="false"/>
          <w:i w:val="false"/>
          <w:color w:val="000000"/>
          <w:sz w:val="28"/>
        </w:rPr>
        <w:t xml:space="preserve">
                  куры              жир </w:t>
      </w:r>
    </w:p>
    <w:p>
      <w:pPr>
        <w:spacing w:after="0"/>
        <w:ind w:left="0"/>
        <w:jc w:val="both"/>
      </w:pPr>
      <w:r>
        <w:rPr>
          <w:rFonts w:ascii="Times New Roman"/>
          <w:b w:val="false"/>
          <w:i w:val="false"/>
          <w:color w:val="000000"/>
          <w:sz w:val="28"/>
        </w:rPr>
        <w:t xml:space="preserve">Тестостерон*      крупный рогатый   печень            -       0-2 </w:t>
      </w:r>
      <w:r>
        <w:br/>
      </w:r>
      <w:r>
        <w:rPr>
          <w:rFonts w:ascii="Times New Roman"/>
          <w:b w:val="false"/>
          <w:i w:val="false"/>
          <w:color w:val="000000"/>
          <w:sz w:val="28"/>
        </w:rPr>
        <w:t xml:space="preserve">
Testosterone      скот              почки                     (7) </w:t>
      </w:r>
      <w:r>
        <w:br/>
      </w:r>
      <w:r>
        <w:rPr>
          <w:rFonts w:ascii="Times New Roman"/>
          <w:b w:val="false"/>
          <w:i w:val="false"/>
          <w:color w:val="000000"/>
          <w:sz w:val="28"/>
        </w:rPr>
        <w:t xml:space="preserve">
                                    жир </w:t>
      </w:r>
    </w:p>
    <w:p>
      <w:pPr>
        <w:spacing w:after="0"/>
        <w:ind w:left="0"/>
        <w:jc w:val="both"/>
      </w:pPr>
      <w:r>
        <w:rPr>
          <w:rFonts w:ascii="Times New Roman"/>
          <w:b w:val="false"/>
          <w:i w:val="false"/>
          <w:color w:val="000000"/>
          <w:sz w:val="28"/>
        </w:rPr>
        <w:t xml:space="preserve">Зеранол ***       крупный рогатый   мясо            0,002    0-0,5 </w:t>
      </w:r>
      <w:r>
        <w:br/>
      </w:r>
      <w:r>
        <w:rPr>
          <w:rFonts w:ascii="Times New Roman"/>
          <w:b w:val="false"/>
          <w:i w:val="false"/>
          <w:color w:val="000000"/>
          <w:sz w:val="28"/>
        </w:rPr>
        <w:t xml:space="preserve">
Zeranol           скот              печень          0,01      (3) </w:t>
      </w:r>
    </w:p>
    <w:p>
      <w:pPr>
        <w:spacing w:after="0"/>
        <w:ind w:left="0"/>
        <w:jc w:val="both"/>
      </w:pPr>
      <w:r>
        <w:rPr>
          <w:rFonts w:ascii="Times New Roman"/>
          <w:b w:val="false"/>
          <w:i w:val="false"/>
          <w:color w:val="000000"/>
          <w:sz w:val="28"/>
        </w:rPr>
        <w:t xml:space="preserve">Тренболон ацетат  крупный рогатый   мясо          0,002 как  0-0,01 </w:t>
      </w:r>
      <w:r>
        <w:br/>
      </w:r>
      <w:r>
        <w:rPr>
          <w:rFonts w:ascii="Times New Roman"/>
          <w:b w:val="false"/>
          <w:i w:val="false"/>
          <w:color w:val="000000"/>
          <w:sz w:val="28"/>
        </w:rPr>
        <w:t xml:space="preserve">
Trenbolon acetate скот              печень       b-тренболон  (3) </w:t>
      </w:r>
      <w:r>
        <w:br/>
      </w:r>
      <w:r>
        <w:rPr>
          <w:rFonts w:ascii="Times New Roman"/>
          <w:b w:val="false"/>
          <w:i w:val="false"/>
          <w:color w:val="000000"/>
          <w:sz w:val="28"/>
        </w:rPr>
        <w:t xml:space="preserve">
                                    почки          0,01 </w:t>
      </w:r>
      <w:r>
        <w:br/>
      </w:r>
      <w:r>
        <w:rPr>
          <w:rFonts w:ascii="Times New Roman"/>
          <w:b w:val="false"/>
          <w:i w:val="false"/>
          <w:color w:val="000000"/>
          <w:sz w:val="28"/>
        </w:rPr>
        <w:t xml:space="preserve">
                                                 0,01 как </w:t>
      </w:r>
      <w:r>
        <w:br/>
      </w:r>
      <w:r>
        <w:rPr>
          <w:rFonts w:ascii="Times New Roman"/>
          <w:b w:val="false"/>
          <w:i w:val="false"/>
          <w:color w:val="000000"/>
          <w:sz w:val="28"/>
        </w:rPr>
        <w:t xml:space="preserve">
                                                 a-тренболон </w:t>
      </w:r>
    </w:p>
    <w:p>
      <w:pPr>
        <w:spacing w:after="0"/>
        <w:ind w:left="0"/>
        <w:jc w:val="both"/>
      </w:pPr>
      <w:r>
        <w:rPr>
          <w:rFonts w:ascii="Times New Roman"/>
          <w:b w:val="false"/>
          <w:i w:val="false"/>
          <w:color w:val="000000"/>
          <w:sz w:val="28"/>
        </w:rPr>
        <w:t xml:space="preserve">Карбадокс         свиньи            мясо            0,005      - </w:t>
      </w:r>
      <w:r>
        <w:br/>
      </w:r>
      <w:r>
        <w:rPr>
          <w:rFonts w:ascii="Times New Roman"/>
          <w:b w:val="false"/>
          <w:i w:val="false"/>
          <w:color w:val="000000"/>
          <w:sz w:val="28"/>
        </w:rPr>
        <w:t xml:space="preserve">
Carbadox                            печень       0,03 как     (3) </w:t>
      </w:r>
      <w:r>
        <w:br/>
      </w:r>
      <w:r>
        <w:rPr>
          <w:rFonts w:ascii="Times New Roman"/>
          <w:b w:val="false"/>
          <w:i w:val="false"/>
          <w:color w:val="000000"/>
          <w:sz w:val="28"/>
        </w:rPr>
        <w:t xml:space="preserve">
                                                 хиноксалин-2 </w:t>
      </w:r>
      <w:r>
        <w:br/>
      </w:r>
      <w:r>
        <w:rPr>
          <w:rFonts w:ascii="Times New Roman"/>
          <w:b w:val="false"/>
          <w:i w:val="false"/>
          <w:color w:val="000000"/>
          <w:sz w:val="28"/>
        </w:rPr>
        <w:t xml:space="preserve">
                                                 -карбоновая </w:t>
      </w:r>
      <w:r>
        <w:br/>
      </w:r>
      <w:r>
        <w:rPr>
          <w:rFonts w:ascii="Times New Roman"/>
          <w:b w:val="false"/>
          <w:i w:val="false"/>
          <w:color w:val="000000"/>
          <w:sz w:val="28"/>
        </w:rPr>
        <w:t xml:space="preserve">
                                                   кислота </w:t>
      </w:r>
    </w:p>
    <w:p>
      <w:pPr>
        <w:spacing w:after="0"/>
        <w:ind w:left="0"/>
        <w:jc w:val="both"/>
      </w:pPr>
      <w:r>
        <w:rPr>
          <w:rFonts w:ascii="Times New Roman"/>
          <w:b w:val="false"/>
          <w:i w:val="false"/>
          <w:color w:val="000000"/>
          <w:sz w:val="28"/>
        </w:rPr>
        <w:t xml:space="preserve">Бычьи соматотро-  крупный рогатый   молоко                     - </w:t>
      </w:r>
      <w:r>
        <w:br/>
      </w:r>
      <w:r>
        <w:rPr>
          <w:rFonts w:ascii="Times New Roman"/>
          <w:b w:val="false"/>
          <w:i w:val="false"/>
          <w:color w:val="000000"/>
          <w:sz w:val="28"/>
        </w:rPr>
        <w:t xml:space="preserve">
пины** Bovine     скот молочного    мясо               -      (6) </w:t>
      </w:r>
      <w:r>
        <w:br/>
      </w:r>
      <w:r>
        <w:rPr>
          <w:rFonts w:ascii="Times New Roman"/>
          <w:b w:val="false"/>
          <w:i w:val="false"/>
          <w:color w:val="000000"/>
          <w:sz w:val="28"/>
        </w:rPr>
        <w:t xml:space="preserve">
somatotropins     направления       печень </w:t>
      </w:r>
      <w:r>
        <w:br/>
      </w:r>
      <w:r>
        <w:rPr>
          <w:rFonts w:ascii="Times New Roman"/>
          <w:b w:val="false"/>
          <w:i w:val="false"/>
          <w:color w:val="000000"/>
          <w:sz w:val="28"/>
        </w:rPr>
        <w:t xml:space="preserve">
                                    почки </w:t>
      </w:r>
      <w:r>
        <w:br/>
      </w:r>
      <w:r>
        <w:rPr>
          <w:rFonts w:ascii="Times New Roman"/>
          <w:b w:val="false"/>
          <w:i w:val="false"/>
          <w:color w:val="000000"/>
          <w:sz w:val="28"/>
        </w:rPr>
        <w:t xml:space="preserve">
                                    жир </w:t>
      </w:r>
    </w:p>
    <w:p>
      <w:pPr>
        <w:spacing w:after="0"/>
        <w:ind w:left="0"/>
        <w:jc w:val="both"/>
      </w:pPr>
      <w:r>
        <w:rPr>
          <w:rFonts w:ascii="Times New Roman"/>
          <w:b w:val="false"/>
          <w:i w:val="false"/>
          <w:color w:val="000000"/>
          <w:sz w:val="28"/>
        </w:rPr>
        <w:t xml:space="preserve">Меленгестрол      крупный рогатый   печень          0,002     0-0,3 </w:t>
      </w:r>
      <w:r>
        <w:br/>
      </w:r>
      <w:r>
        <w:rPr>
          <w:rFonts w:ascii="Times New Roman"/>
          <w:b w:val="false"/>
          <w:i w:val="false"/>
          <w:color w:val="000000"/>
          <w:sz w:val="28"/>
        </w:rPr>
        <w:t xml:space="preserve">
ацетат***         скот              жир             0,005     (8) </w:t>
      </w:r>
      <w:r>
        <w:br/>
      </w:r>
      <w:r>
        <w:rPr>
          <w:rFonts w:ascii="Times New Roman"/>
          <w:b w:val="false"/>
          <w:i w:val="false"/>
          <w:color w:val="000000"/>
          <w:sz w:val="28"/>
        </w:rPr>
        <w:t xml:space="preserve">
Melengestrol </w:t>
      </w:r>
      <w:r>
        <w:br/>
      </w:r>
      <w:r>
        <w:rPr>
          <w:rFonts w:ascii="Times New Roman"/>
          <w:b w:val="false"/>
          <w:i w:val="false"/>
          <w:color w:val="000000"/>
          <w:sz w:val="28"/>
        </w:rPr>
        <w:t xml:space="preserve">
Acetat </w:t>
      </w:r>
    </w:p>
    <w:p>
      <w:pPr>
        <w:spacing w:after="0"/>
        <w:ind w:left="0"/>
        <w:jc w:val="both"/>
      </w:pPr>
      <w:r>
        <w:rPr>
          <w:rFonts w:ascii="Times New Roman"/>
          <w:b/>
          <w:i w:val="false"/>
          <w:color w:val="000000"/>
          <w:sz w:val="28"/>
        </w:rPr>
        <w:t xml:space="preserve">2. Глюкокортикоиды </w:t>
      </w:r>
      <w:r>
        <w:br/>
      </w:r>
      <w:r>
        <w:rPr>
          <w:rFonts w:ascii="Times New Roman"/>
          <w:b w:val="false"/>
          <w:i w:val="false"/>
          <w:color w:val="000000"/>
          <w:sz w:val="28"/>
        </w:rPr>
        <w:t xml:space="preserve">
Дексаметазон***   крупный рогатый   мясо            0,0005   0- </w:t>
      </w:r>
      <w:r>
        <w:br/>
      </w:r>
      <w:r>
        <w:rPr>
          <w:rFonts w:ascii="Times New Roman"/>
          <w:b w:val="false"/>
          <w:i w:val="false"/>
          <w:color w:val="000000"/>
          <w:sz w:val="28"/>
        </w:rPr>
        <w:t xml:space="preserve">
Dexamethasone     скот, кони,       почки           0,0005   0,015 </w:t>
      </w:r>
      <w:r>
        <w:br/>
      </w:r>
      <w:r>
        <w:rPr>
          <w:rFonts w:ascii="Times New Roman"/>
          <w:b w:val="false"/>
          <w:i w:val="false"/>
          <w:color w:val="000000"/>
          <w:sz w:val="28"/>
        </w:rPr>
        <w:t xml:space="preserve">
                  свиньи            печень          0,0025   (6) </w:t>
      </w:r>
      <w:r>
        <w:br/>
      </w:r>
      <w:r>
        <w:rPr>
          <w:rFonts w:ascii="Times New Roman"/>
          <w:b w:val="false"/>
          <w:i w:val="false"/>
          <w:color w:val="000000"/>
          <w:sz w:val="28"/>
        </w:rPr>
        <w:t xml:space="preserve">
                  крупный рогатый   молоко          0,0003 </w:t>
      </w:r>
      <w:r>
        <w:br/>
      </w:r>
      <w:r>
        <w:rPr>
          <w:rFonts w:ascii="Times New Roman"/>
          <w:b w:val="false"/>
          <w:i w:val="false"/>
          <w:color w:val="000000"/>
          <w:sz w:val="28"/>
        </w:rPr>
        <w:t xml:space="preserve">
                  скот </w:t>
      </w:r>
    </w:p>
    <w:p>
      <w:pPr>
        <w:spacing w:after="0"/>
        <w:ind w:left="0"/>
        <w:jc w:val="both"/>
      </w:pPr>
      <w:r>
        <w:rPr>
          <w:rFonts w:ascii="Times New Roman"/>
          <w:b/>
          <w:i w:val="false"/>
          <w:color w:val="000000"/>
          <w:sz w:val="28"/>
        </w:rPr>
        <w:t xml:space="preserve">3. Транквилизаторы </w:t>
      </w:r>
    </w:p>
    <w:p>
      <w:pPr>
        <w:spacing w:after="0"/>
        <w:ind w:left="0"/>
        <w:jc w:val="both"/>
      </w:pPr>
      <w:r>
        <w:rPr>
          <w:rFonts w:ascii="Times New Roman"/>
          <w:b w:val="false"/>
          <w:i w:val="false"/>
          <w:color w:val="000000"/>
          <w:sz w:val="28"/>
        </w:rPr>
        <w:t xml:space="preserve">Азаперон          свиньи            мясо            0,06     0-6 </w:t>
      </w:r>
      <w:r>
        <w:br/>
      </w:r>
      <w:r>
        <w:rPr>
          <w:rFonts w:ascii="Times New Roman"/>
          <w:b w:val="false"/>
          <w:i w:val="false"/>
          <w:color w:val="000000"/>
          <w:sz w:val="28"/>
        </w:rPr>
        <w:t xml:space="preserve">
Azaperone                           жир             0,06     (6) </w:t>
      </w:r>
      <w:r>
        <w:br/>
      </w:r>
      <w:r>
        <w:rPr>
          <w:rFonts w:ascii="Times New Roman"/>
          <w:b w:val="false"/>
          <w:i w:val="false"/>
          <w:color w:val="000000"/>
          <w:sz w:val="28"/>
        </w:rPr>
        <w:t xml:space="preserve">
                                    печень          0,1 </w:t>
      </w:r>
      <w:r>
        <w:br/>
      </w:r>
      <w:r>
        <w:rPr>
          <w:rFonts w:ascii="Times New Roman"/>
          <w:b w:val="false"/>
          <w:i w:val="false"/>
          <w:color w:val="000000"/>
          <w:sz w:val="28"/>
        </w:rPr>
        <w:t xml:space="preserve">
                                    почки           0,1 </w:t>
      </w:r>
      <w:r>
        <w:br/>
      </w:r>
      <w:r>
        <w:rPr>
          <w:rFonts w:ascii="Times New Roman"/>
          <w:b w:val="false"/>
          <w:i w:val="false"/>
          <w:color w:val="000000"/>
          <w:sz w:val="28"/>
        </w:rPr>
        <w:t xml:space="preserve">
                                                  как сумма </w:t>
      </w:r>
      <w:r>
        <w:br/>
      </w:r>
      <w:r>
        <w:rPr>
          <w:rFonts w:ascii="Times New Roman"/>
          <w:b w:val="false"/>
          <w:i w:val="false"/>
          <w:color w:val="000000"/>
          <w:sz w:val="28"/>
        </w:rPr>
        <w:t xml:space="preserve">
                                                  азаперона </w:t>
      </w:r>
      <w:r>
        <w:br/>
      </w:r>
      <w:r>
        <w:rPr>
          <w:rFonts w:ascii="Times New Roman"/>
          <w:b w:val="false"/>
          <w:i w:val="false"/>
          <w:color w:val="000000"/>
          <w:sz w:val="28"/>
        </w:rPr>
        <w:t xml:space="preserve">
                                                 и азаперола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4. b-адреноцепторы-блокаторы </w:t>
      </w:r>
      <w:r>
        <w:br/>
      </w:r>
      <w:r>
        <w:rPr>
          <w:rFonts w:ascii="Times New Roman"/>
          <w:b w:val="false"/>
          <w:i w:val="false"/>
          <w:color w:val="000000"/>
          <w:sz w:val="28"/>
        </w:rPr>
        <w:t xml:space="preserve">
Каразолол***      свиньи            мясо, жир       0,005    0-0,1 </w:t>
      </w:r>
      <w:r>
        <w:br/>
      </w:r>
      <w:r>
        <w:rPr>
          <w:rFonts w:ascii="Times New Roman"/>
          <w:b w:val="false"/>
          <w:i w:val="false"/>
          <w:color w:val="000000"/>
          <w:sz w:val="28"/>
        </w:rPr>
        <w:t xml:space="preserve">
Carazolol                           печень          0,025     (7) </w:t>
      </w:r>
      <w:r>
        <w:br/>
      </w:r>
      <w:r>
        <w:rPr>
          <w:rFonts w:ascii="Times New Roman"/>
          <w:b w:val="false"/>
          <w:i w:val="false"/>
          <w:color w:val="000000"/>
          <w:sz w:val="28"/>
        </w:rPr>
        <w:t xml:space="preserve">
                                    почки           0,025 </w:t>
      </w:r>
    </w:p>
    <w:p>
      <w:pPr>
        <w:spacing w:after="0"/>
        <w:ind w:left="0"/>
        <w:jc w:val="both"/>
      </w:pPr>
      <w:r>
        <w:rPr>
          <w:rFonts w:ascii="Times New Roman"/>
          <w:b/>
          <w:i w:val="false"/>
          <w:color w:val="000000"/>
          <w:sz w:val="28"/>
        </w:rPr>
        <w:t xml:space="preserve">5. Антимикробные средства </w:t>
      </w:r>
      <w:r>
        <w:br/>
      </w:r>
      <w:r>
        <w:rPr>
          <w:rFonts w:ascii="Times New Roman"/>
          <w:b w:val="false"/>
          <w:i w:val="false"/>
          <w:color w:val="000000"/>
          <w:sz w:val="28"/>
        </w:rPr>
        <w:t xml:space="preserve">
Спектиномицин***  крупный рогатый   мясо            0,5      0-40 </w:t>
      </w:r>
      <w:r>
        <w:br/>
      </w:r>
      <w:r>
        <w:rPr>
          <w:rFonts w:ascii="Times New Roman"/>
          <w:b w:val="false"/>
          <w:i w:val="false"/>
          <w:color w:val="000000"/>
          <w:sz w:val="28"/>
        </w:rPr>
        <w:t xml:space="preserve">
Spectinomycin     скот, свиньи,     печень          2,0       (6) </w:t>
      </w:r>
      <w:r>
        <w:br/>
      </w:r>
      <w:r>
        <w:rPr>
          <w:rFonts w:ascii="Times New Roman"/>
          <w:b w:val="false"/>
          <w:i w:val="false"/>
          <w:color w:val="000000"/>
          <w:sz w:val="28"/>
        </w:rPr>
        <w:t xml:space="preserve">
                  овцы, куры        почки           5,0 </w:t>
      </w:r>
      <w:r>
        <w:br/>
      </w:r>
      <w:r>
        <w:rPr>
          <w:rFonts w:ascii="Times New Roman"/>
          <w:b w:val="false"/>
          <w:i w:val="false"/>
          <w:color w:val="000000"/>
          <w:sz w:val="28"/>
        </w:rPr>
        <w:t xml:space="preserve">
                                    жир             2,0 </w:t>
      </w:r>
      <w:r>
        <w:br/>
      </w:r>
      <w:r>
        <w:rPr>
          <w:rFonts w:ascii="Times New Roman"/>
          <w:b w:val="false"/>
          <w:i w:val="false"/>
          <w:color w:val="000000"/>
          <w:sz w:val="28"/>
        </w:rPr>
        <w:t xml:space="preserve">
                  куры              яйца            2,0 </w:t>
      </w:r>
      <w:r>
        <w:br/>
      </w:r>
      <w:r>
        <w:rPr>
          <w:rFonts w:ascii="Times New Roman"/>
          <w:b w:val="false"/>
          <w:i w:val="false"/>
          <w:color w:val="000000"/>
          <w:sz w:val="28"/>
        </w:rPr>
        <w:t xml:space="preserve">
                  крупный рогатый   молоко          0,2 </w:t>
      </w:r>
      <w:r>
        <w:br/>
      </w:r>
      <w:r>
        <w:rPr>
          <w:rFonts w:ascii="Times New Roman"/>
          <w:b w:val="false"/>
          <w:i w:val="false"/>
          <w:color w:val="000000"/>
          <w:sz w:val="28"/>
        </w:rPr>
        <w:t xml:space="preserve">
                  скот </w:t>
      </w:r>
    </w:p>
    <w:p>
      <w:pPr>
        <w:spacing w:after="0"/>
        <w:ind w:left="0"/>
        <w:jc w:val="both"/>
      </w:pPr>
      <w:r>
        <w:rPr>
          <w:rFonts w:ascii="Times New Roman"/>
          <w:b w:val="false"/>
          <w:i w:val="false"/>
          <w:color w:val="000000"/>
          <w:sz w:val="28"/>
        </w:rPr>
        <w:t xml:space="preserve">Неомицин***       крупный рогатый   мясо            0,5      0-60 </w:t>
      </w:r>
      <w:r>
        <w:br/>
      </w:r>
      <w:r>
        <w:rPr>
          <w:rFonts w:ascii="Times New Roman"/>
          <w:b w:val="false"/>
          <w:i w:val="false"/>
          <w:color w:val="000000"/>
          <w:sz w:val="28"/>
        </w:rPr>
        <w:t xml:space="preserve">
Neomycin          скот              печень          15,0      (7) </w:t>
      </w:r>
      <w:r>
        <w:br/>
      </w:r>
      <w:r>
        <w:rPr>
          <w:rFonts w:ascii="Times New Roman"/>
          <w:b w:val="false"/>
          <w:i w:val="false"/>
          <w:color w:val="000000"/>
          <w:sz w:val="28"/>
        </w:rPr>
        <w:t xml:space="preserve">
                                    почки           20,0 </w:t>
      </w:r>
      <w:r>
        <w:br/>
      </w:r>
      <w:r>
        <w:rPr>
          <w:rFonts w:ascii="Times New Roman"/>
          <w:b w:val="false"/>
          <w:i w:val="false"/>
          <w:color w:val="000000"/>
          <w:sz w:val="28"/>
        </w:rPr>
        <w:t xml:space="preserve">
                                    жир              0,5 </w:t>
      </w:r>
      <w:r>
        <w:br/>
      </w:r>
      <w:r>
        <w:rPr>
          <w:rFonts w:ascii="Times New Roman"/>
          <w:b w:val="false"/>
          <w:i w:val="false"/>
          <w:color w:val="000000"/>
          <w:sz w:val="28"/>
        </w:rPr>
        <w:t xml:space="preserve">
                                    молоко           0,5 </w:t>
      </w:r>
      <w:r>
        <w:br/>
      </w:r>
      <w:r>
        <w:rPr>
          <w:rFonts w:ascii="Times New Roman"/>
          <w:b w:val="false"/>
          <w:i w:val="false"/>
          <w:color w:val="000000"/>
          <w:sz w:val="28"/>
        </w:rPr>
        <w:t xml:space="preserve">
                  свиньи, овцы,     мясо             0,5 </w:t>
      </w:r>
      <w:r>
        <w:br/>
      </w:r>
      <w:r>
        <w:rPr>
          <w:rFonts w:ascii="Times New Roman"/>
          <w:b w:val="false"/>
          <w:i w:val="false"/>
          <w:color w:val="000000"/>
          <w:sz w:val="28"/>
        </w:rPr>
        <w:t xml:space="preserve">
                  козы, утки,       печень           0,5 </w:t>
      </w:r>
      <w:r>
        <w:br/>
      </w:r>
      <w:r>
        <w:rPr>
          <w:rFonts w:ascii="Times New Roman"/>
          <w:b w:val="false"/>
          <w:i w:val="false"/>
          <w:color w:val="000000"/>
          <w:sz w:val="28"/>
        </w:rPr>
        <w:t xml:space="preserve">
                  индюшки,          жир              0,5 </w:t>
      </w:r>
      <w:r>
        <w:br/>
      </w:r>
      <w:r>
        <w:rPr>
          <w:rFonts w:ascii="Times New Roman"/>
          <w:b w:val="false"/>
          <w:i w:val="false"/>
          <w:color w:val="000000"/>
          <w:sz w:val="28"/>
        </w:rPr>
        <w:t xml:space="preserve">
                  куры              яйца             0,5 </w:t>
      </w:r>
    </w:p>
    <w:p>
      <w:pPr>
        <w:spacing w:after="0"/>
        <w:ind w:left="0"/>
        <w:jc w:val="both"/>
      </w:pPr>
      <w:r>
        <w:rPr>
          <w:rFonts w:ascii="Times New Roman"/>
          <w:b w:val="false"/>
          <w:i w:val="false"/>
          <w:color w:val="000000"/>
          <w:sz w:val="28"/>
        </w:rPr>
        <w:t xml:space="preserve">Гентамицин***     крупный рогатый   мясо             0,1     0-20 </w:t>
      </w:r>
      <w:r>
        <w:br/>
      </w:r>
      <w:r>
        <w:rPr>
          <w:rFonts w:ascii="Times New Roman"/>
          <w:b w:val="false"/>
          <w:i w:val="false"/>
          <w:color w:val="000000"/>
          <w:sz w:val="28"/>
        </w:rPr>
        <w:t xml:space="preserve">
Gentamycin        скот, свиньи      жир              0,1      (6) </w:t>
      </w:r>
      <w:r>
        <w:br/>
      </w:r>
      <w:r>
        <w:rPr>
          <w:rFonts w:ascii="Times New Roman"/>
          <w:b w:val="false"/>
          <w:i w:val="false"/>
          <w:color w:val="000000"/>
          <w:sz w:val="28"/>
        </w:rPr>
        <w:t xml:space="preserve">
                                    печень           2,0 </w:t>
      </w:r>
      <w:r>
        <w:br/>
      </w:r>
      <w:r>
        <w:rPr>
          <w:rFonts w:ascii="Times New Roman"/>
          <w:b w:val="false"/>
          <w:i w:val="false"/>
          <w:color w:val="000000"/>
          <w:sz w:val="28"/>
        </w:rPr>
        <w:t xml:space="preserve">
                                    почки            5,0 </w:t>
      </w:r>
    </w:p>
    <w:p>
      <w:pPr>
        <w:spacing w:after="0"/>
        <w:ind w:left="0"/>
        <w:jc w:val="both"/>
      </w:pPr>
      <w:r>
        <w:rPr>
          <w:rFonts w:ascii="Times New Roman"/>
          <w:b w:val="false"/>
          <w:i w:val="false"/>
          <w:color w:val="000000"/>
          <w:sz w:val="28"/>
        </w:rPr>
        <w:t xml:space="preserve">                  крупный рогатый   молоко           0,2 </w:t>
      </w:r>
      <w:r>
        <w:br/>
      </w:r>
      <w:r>
        <w:rPr>
          <w:rFonts w:ascii="Times New Roman"/>
          <w:b w:val="false"/>
          <w:i w:val="false"/>
          <w:color w:val="000000"/>
          <w:sz w:val="28"/>
        </w:rPr>
        <w:t xml:space="preserve">
                  скот </w:t>
      </w:r>
    </w:p>
    <w:p>
      <w:pPr>
        <w:spacing w:after="0"/>
        <w:ind w:left="0"/>
        <w:jc w:val="both"/>
      </w:pPr>
      <w:r>
        <w:rPr>
          <w:rFonts w:ascii="Times New Roman"/>
          <w:b w:val="false"/>
          <w:i w:val="false"/>
          <w:color w:val="000000"/>
          <w:sz w:val="28"/>
        </w:rPr>
        <w:t xml:space="preserve">Цефтиофур         крупный рогатый   мясо             1,0     0-50 </w:t>
      </w:r>
      <w:r>
        <w:br/>
      </w:r>
      <w:r>
        <w:rPr>
          <w:rFonts w:ascii="Times New Roman"/>
          <w:b w:val="false"/>
          <w:i w:val="false"/>
          <w:color w:val="000000"/>
          <w:sz w:val="28"/>
        </w:rPr>
        <w:t xml:space="preserve">
Ceftiofur         скот, свиньи      печень           2,0      (5) </w:t>
      </w:r>
      <w:r>
        <w:br/>
      </w:r>
      <w:r>
        <w:rPr>
          <w:rFonts w:ascii="Times New Roman"/>
          <w:b w:val="false"/>
          <w:i w:val="false"/>
          <w:color w:val="000000"/>
          <w:sz w:val="28"/>
        </w:rPr>
        <w:t xml:space="preserve">
                                    почки            6,0 </w:t>
      </w:r>
      <w:r>
        <w:br/>
      </w:r>
      <w:r>
        <w:rPr>
          <w:rFonts w:ascii="Times New Roman"/>
          <w:b w:val="false"/>
          <w:i w:val="false"/>
          <w:color w:val="000000"/>
          <w:sz w:val="28"/>
        </w:rPr>
        <w:t xml:space="preserve">
                                    жир              2,0 </w:t>
      </w:r>
    </w:p>
    <w:p>
      <w:pPr>
        <w:spacing w:after="0"/>
        <w:ind w:left="0"/>
        <w:jc w:val="both"/>
      </w:pPr>
      <w:r>
        <w:rPr>
          <w:rFonts w:ascii="Times New Roman"/>
          <w:b w:val="false"/>
          <w:i w:val="false"/>
          <w:color w:val="000000"/>
          <w:sz w:val="28"/>
        </w:rPr>
        <w:t xml:space="preserve">                  крупный рогатый   молоко         0,1 как </w:t>
      </w:r>
      <w:r>
        <w:br/>
      </w:r>
      <w:r>
        <w:rPr>
          <w:rFonts w:ascii="Times New Roman"/>
          <w:b w:val="false"/>
          <w:i w:val="false"/>
          <w:color w:val="000000"/>
          <w:sz w:val="28"/>
        </w:rPr>
        <w:t xml:space="preserve">
                  скот                            десфуроил </w:t>
      </w:r>
      <w:r>
        <w:br/>
      </w:r>
      <w:r>
        <w:rPr>
          <w:rFonts w:ascii="Times New Roman"/>
          <w:b w:val="false"/>
          <w:i w:val="false"/>
          <w:color w:val="000000"/>
          <w:sz w:val="28"/>
        </w:rPr>
        <w:t xml:space="preserve">
                                                  цефтиофур </w:t>
      </w:r>
    </w:p>
    <w:p>
      <w:pPr>
        <w:spacing w:after="0"/>
        <w:ind w:left="0"/>
        <w:jc w:val="both"/>
      </w:pPr>
      <w:r>
        <w:rPr>
          <w:rFonts w:ascii="Times New Roman"/>
          <w:b w:val="false"/>
          <w:i w:val="false"/>
          <w:color w:val="000000"/>
          <w:sz w:val="28"/>
        </w:rPr>
        <w:t xml:space="preserve">Сульфадимидин***  крупный рогатый   мясо             0,1     0-50 </w:t>
      </w:r>
      <w:r>
        <w:br/>
      </w:r>
      <w:r>
        <w:rPr>
          <w:rFonts w:ascii="Times New Roman"/>
          <w:b w:val="false"/>
          <w:i w:val="false"/>
          <w:color w:val="000000"/>
          <w:sz w:val="28"/>
        </w:rPr>
        <w:t xml:space="preserve">
Sulphadimidine    скот, овцы,       печень           0,1      (3) </w:t>
      </w:r>
      <w:r>
        <w:br/>
      </w:r>
      <w:r>
        <w:rPr>
          <w:rFonts w:ascii="Times New Roman"/>
          <w:b w:val="false"/>
          <w:i w:val="false"/>
          <w:color w:val="000000"/>
          <w:sz w:val="28"/>
        </w:rPr>
        <w:t xml:space="preserve">
                  свиньи, птица     почки            0,1 </w:t>
      </w:r>
      <w:r>
        <w:br/>
      </w:r>
      <w:r>
        <w:rPr>
          <w:rFonts w:ascii="Times New Roman"/>
          <w:b w:val="false"/>
          <w:i w:val="false"/>
          <w:color w:val="000000"/>
          <w:sz w:val="28"/>
        </w:rPr>
        <w:t xml:space="preserve">
                                    жир              0,1 </w:t>
      </w:r>
    </w:p>
    <w:p>
      <w:pPr>
        <w:spacing w:after="0"/>
        <w:ind w:left="0"/>
        <w:jc w:val="both"/>
      </w:pPr>
      <w:r>
        <w:rPr>
          <w:rFonts w:ascii="Times New Roman"/>
          <w:b w:val="false"/>
          <w:i w:val="false"/>
          <w:color w:val="000000"/>
          <w:sz w:val="28"/>
        </w:rPr>
        <w:t xml:space="preserve">                  крупный рогатый   молоко           0,025 </w:t>
      </w:r>
      <w:r>
        <w:br/>
      </w:r>
      <w:r>
        <w:rPr>
          <w:rFonts w:ascii="Times New Roman"/>
          <w:b w:val="false"/>
          <w:i w:val="false"/>
          <w:color w:val="000000"/>
          <w:sz w:val="28"/>
        </w:rPr>
        <w:t xml:space="preserve">
                  скот </w:t>
      </w:r>
    </w:p>
    <w:p>
      <w:pPr>
        <w:spacing w:after="0"/>
        <w:ind w:left="0"/>
        <w:jc w:val="both"/>
      </w:pPr>
      <w:r>
        <w:rPr>
          <w:rFonts w:ascii="Times New Roman"/>
          <w:b w:val="false"/>
          <w:i w:val="false"/>
          <w:color w:val="000000"/>
          <w:sz w:val="28"/>
        </w:rPr>
        <w:t xml:space="preserve">Флумеквин***      крупный рогатый   мясо             0,5     0-30 </w:t>
      </w:r>
      <w:r>
        <w:br/>
      </w:r>
      <w:r>
        <w:rPr>
          <w:rFonts w:ascii="Times New Roman"/>
          <w:b w:val="false"/>
          <w:i w:val="false"/>
          <w:color w:val="000000"/>
          <w:sz w:val="28"/>
        </w:rPr>
        <w:t xml:space="preserve">
Flumequine        скот, свиньи,     печень           0,5      (8) </w:t>
      </w:r>
      <w:r>
        <w:br/>
      </w:r>
      <w:r>
        <w:rPr>
          <w:rFonts w:ascii="Times New Roman"/>
          <w:b w:val="false"/>
          <w:i w:val="false"/>
          <w:color w:val="000000"/>
          <w:sz w:val="28"/>
        </w:rPr>
        <w:t xml:space="preserve">
                  овцы, куры        почки            3,0 </w:t>
      </w:r>
      <w:r>
        <w:br/>
      </w:r>
      <w:r>
        <w:rPr>
          <w:rFonts w:ascii="Times New Roman"/>
          <w:b w:val="false"/>
          <w:i w:val="false"/>
          <w:color w:val="000000"/>
          <w:sz w:val="28"/>
        </w:rPr>
        <w:t xml:space="preserve">
                                    жир              1,0 </w:t>
      </w:r>
    </w:p>
    <w:p>
      <w:pPr>
        <w:spacing w:after="0"/>
        <w:ind w:left="0"/>
        <w:jc w:val="both"/>
      </w:pPr>
      <w:r>
        <w:rPr>
          <w:rFonts w:ascii="Times New Roman"/>
          <w:b w:val="false"/>
          <w:i w:val="false"/>
          <w:color w:val="000000"/>
          <w:sz w:val="28"/>
        </w:rPr>
        <w:t xml:space="preserve">Линкомицин***     крупный рогатый   мясо             0,1     0-30 </w:t>
      </w:r>
      <w:r>
        <w:br/>
      </w:r>
      <w:r>
        <w:rPr>
          <w:rFonts w:ascii="Times New Roman"/>
          <w:b w:val="false"/>
          <w:i w:val="false"/>
          <w:color w:val="000000"/>
          <w:sz w:val="28"/>
        </w:rPr>
        <w:t xml:space="preserve">
Lincomycin        скот, свиньи,     печень           0,5      (8) </w:t>
      </w:r>
      <w:r>
        <w:br/>
      </w:r>
      <w:r>
        <w:rPr>
          <w:rFonts w:ascii="Times New Roman"/>
          <w:b w:val="false"/>
          <w:i w:val="false"/>
          <w:color w:val="000000"/>
          <w:sz w:val="28"/>
        </w:rPr>
        <w:t xml:space="preserve">
                  овцы, куры        почки            1,5 </w:t>
      </w:r>
      <w:r>
        <w:br/>
      </w:r>
      <w:r>
        <w:rPr>
          <w:rFonts w:ascii="Times New Roman"/>
          <w:b w:val="false"/>
          <w:i w:val="false"/>
          <w:color w:val="000000"/>
          <w:sz w:val="28"/>
        </w:rPr>
        <w:t xml:space="preserve">
                                    жир              0,1 </w:t>
      </w:r>
    </w:p>
    <w:p>
      <w:pPr>
        <w:spacing w:after="0"/>
        <w:ind w:left="0"/>
        <w:jc w:val="both"/>
      </w:pPr>
      <w:r>
        <w:rPr>
          <w:rFonts w:ascii="Times New Roman"/>
          <w:b w:val="false"/>
          <w:i w:val="false"/>
          <w:color w:val="000000"/>
          <w:sz w:val="28"/>
        </w:rPr>
        <w:t xml:space="preserve">                  крупный рогатый   молоко           0,15 </w:t>
      </w:r>
      <w:r>
        <w:br/>
      </w:r>
      <w:r>
        <w:rPr>
          <w:rFonts w:ascii="Times New Roman"/>
          <w:b w:val="false"/>
          <w:i w:val="false"/>
          <w:color w:val="000000"/>
          <w:sz w:val="28"/>
        </w:rPr>
        <w:t xml:space="preserve">
                  скот </w:t>
      </w:r>
      <w:r>
        <w:br/>
      </w:r>
      <w:r>
        <w:rPr>
          <w:rFonts w:ascii="Times New Roman"/>
          <w:b w:val="false"/>
          <w:i w:val="false"/>
          <w:color w:val="000000"/>
          <w:sz w:val="28"/>
        </w:rPr>
        <w:t>
 </w:t>
      </w:r>
      <w:r>
        <w:br/>
      </w:r>
      <w:r>
        <w:rPr>
          <w:rFonts w:ascii="Times New Roman"/>
          <w:b w:val="false"/>
          <w:i w:val="false"/>
          <w:color w:val="000000"/>
          <w:sz w:val="28"/>
        </w:rPr>
        <w:t xml:space="preserve">
Тиамфеникол       свиньи            мясо             0,05     0-5 </w:t>
      </w:r>
      <w:r>
        <w:br/>
      </w:r>
      <w:r>
        <w:rPr>
          <w:rFonts w:ascii="Times New Roman"/>
          <w:b w:val="false"/>
          <w:i w:val="false"/>
          <w:color w:val="000000"/>
          <w:sz w:val="28"/>
        </w:rPr>
        <w:t xml:space="preserve">
Thiamphenicol                       печень           0,1      (7) </w:t>
      </w:r>
      <w:r>
        <w:br/>
      </w:r>
      <w:r>
        <w:rPr>
          <w:rFonts w:ascii="Times New Roman"/>
          <w:b w:val="false"/>
          <w:i w:val="false"/>
          <w:color w:val="000000"/>
          <w:sz w:val="28"/>
        </w:rPr>
        <w:t xml:space="preserve">
                                    почки            0,5 </w:t>
      </w:r>
      <w:r>
        <w:br/>
      </w:r>
      <w:r>
        <w:rPr>
          <w:rFonts w:ascii="Times New Roman"/>
          <w:b w:val="false"/>
          <w:i w:val="false"/>
          <w:color w:val="000000"/>
          <w:sz w:val="28"/>
        </w:rPr>
        <w:t xml:space="preserve">
                                    жир          0,05 как </w:t>
      </w:r>
      <w:r>
        <w:br/>
      </w:r>
      <w:r>
        <w:rPr>
          <w:rFonts w:ascii="Times New Roman"/>
          <w:b w:val="false"/>
          <w:i w:val="false"/>
          <w:color w:val="000000"/>
          <w:sz w:val="28"/>
        </w:rPr>
        <w:t xml:space="preserve">
                                                 сумма тиам- </w:t>
      </w:r>
      <w:r>
        <w:br/>
      </w:r>
      <w:r>
        <w:rPr>
          <w:rFonts w:ascii="Times New Roman"/>
          <w:b w:val="false"/>
          <w:i w:val="false"/>
          <w:color w:val="000000"/>
          <w:sz w:val="28"/>
        </w:rPr>
        <w:t xml:space="preserve">
                                                 феникола и </w:t>
      </w:r>
      <w:r>
        <w:br/>
      </w:r>
      <w:r>
        <w:rPr>
          <w:rFonts w:ascii="Times New Roman"/>
          <w:b w:val="false"/>
          <w:i w:val="false"/>
          <w:color w:val="000000"/>
          <w:sz w:val="28"/>
        </w:rPr>
        <w:t xml:space="preserve">
                                                 коньюгатов </w:t>
      </w:r>
      <w:r>
        <w:br/>
      </w:r>
      <w:r>
        <w:rPr>
          <w:rFonts w:ascii="Times New Roman"/>
          <w:b w:val="false"/>
          <w:i w:val="false"/>
          <w:color w:val="000000"/>
          <w:sz w:val="28"/>
        </w:rPr>
        <w:t xml:space="preserve">
                                                 тиамфенико- </w:t>
      </w:r>
      <w:r>
        <w:br/>
      </w:r>
      <w:r>
        <w:rPr>
          <w:rFonts w:ascii="Times New Roman"/>
          <w:b w:val="false"/>
          <w:i w:val="false"/>
          <w:color w:val="000000"/>
          <w:sz w:val="28"/>
        </w:rPr>
        <w:t xml:space="preserve">
                                                 ла в расче- </w:t>
      </w:r>
      <w:r>
        <w:br/>
      </w:r>
      <w:r>
        <w:rPr>
          <w:rFonts w:ascii="Times New Roman"/>
          <w:b w:val="false"/>
          <w:i w:val="false"/>
          <w:color w:val="000000"/>
          <w:sz w:val="28"/>
        </w:rPr>
        <w:t xml:space="preserve">
                                                 те на тиам- </w:t>
      </w:r>
      <w:r>
        <w:br/>
      </w:r>
      <w:r>
        <w:rPr>
          <w:rFonts w:ascii="Times New Roman"/>
          <w:b w:val="false"/>
          <w:i w:val="false"/>
          <w:color w:val="000000"/>
          <w:sz w:val="28"/>
        </w:rPr>
        <w:t xml:space="preserve">
                                                 феникол </w:t>
      </w:r>
    </w:p>
    <w:p>
      <w:pPr>
        <w:spacing w:after="0"/>
        <w:ind w:left="0"/>
        <w:jc w:val="both"/>
      </w:pPr>
      <w:r>
        <w:rPr>
          <w:rFonts w:ascii="Times New Roman"/>
          <w:b w:val="false"/>
          <w:i w:val="false"/>
          <w:color w:val="000000"/>
          <w:sz w:val="28"/>
        </w:rPr>
        <w:t xml:space="preserve">Данофлоксацин***  крупный рогатый   мясо             0,2      0-20 </w:t>
      </w:r>
      <w:r>
        <w:br/>
      </w:r>
      <w:r>
        <w:rPr>
          <w:rFonts w:ascii="Times New Roman"/>
          <w:b w:val="false"/>
          <w:i w:val="false"/>
          <w:color w:val="000000"/>
          <w:sz w:val="28"/>
        </w:rPr>
        <w:t xml:space="preserve">
Danofloxacin      скот, куры        печень           0,4       (5) </w:t>
      </w:r>
      <w:r>
        <w:br/>
      </w:r>
      <w:r>
        <w:rPr>
          <w:rFonts w:ascii="Times New Roman"/>
          <w:b w:val="false"/>
          <w:i w:val="false"/>
          <w:color w:val="000000"/>
          <w:sz w:val="28"/>
        </w:rPr>
        <w:t xml:space="preserve">
                                    почки            0,4 </w:t>
      </w:r>
      <w:r>
        <w:br/>
      </w:r>
      <w:r>
        <w:rPr>
          <w:rFonts w:ascii="Times New Roman"/>
          <w:b w:val="false"/>
          <w:i w:val="false"/>
          <w:color w:val="000000"/>
          <w:sz w:val="28"/>
        </w:rPr>
        <w:t xml:space="preserve">
                                    жир              0,1 </w:t>
      </w:r>
    </w:p>
    <w:p>
      <w:pPr>
        <w:spacing w:after="0"/>
        <w:ind w:left="0"/>
        <w:jc w:val="both"/>
      </w:pPr>
      <w:r>
        <w:rPr>
          <w:rFonts w:ascii="Times New Roman"/>
          <w:b w:val="false"/>
          <w:i w:val="false"/>
          <w:color w:val="000000"/>
          <w:sz w:val="28"/>
        </w:rPr>
        <w:t xml:space="preserve">                  свиньи            мясо             0,1 </w:t>
      </w:r>
      <w:r>
        <w:br/>
      </w:r>
      <w:r>
        <w:rPr>
          <w:rFonts w:ascii="Times New Roman"/>
          <w:b w:val="false"/>
          <w:i w:val="false"/>
          <w:color w:val="000000"/>
          <w:sz w:val="28"/>
        </w:rPr>
        <w:t xml:space="preserve">
                                    печень           0,05 </w:t>
      </w:r>
      <w:r>
        <w:br/>
      </w:r>
      <w:r>
        <w:rPr>
          <w:rFonts w:ascii="Times New Roman"/>
          <w:b w:val="false"/>
          <w:i w:val="false"/>
          <w:color w:val="000000"/>
          <w:sz w:val="28"/>
        </w:rPr>
        <w:t xml:space="preserve">
                                    почки            0,2 </w:t>
      </w:r>
      <w:r>
        <w:br/>
      </w:r>
      <w:r>
        <w:rPr>
          <w:rFonts w:ascii="Times New Roman"/>
          <w:b w:val="false"/>
          <w:i w:val="false"/>
          <w:color w:val="000000"/>
          <w:sz w:val="28"/>
        </w:rPr>
        <w:t xml:space="preserve">
                                    жир              0,1 </w:t>
      </w:r>
    </w:p>
    <w:p>
      <w:pPr>
        <w:spacing w:after="0"/>
        <w:ind w:left="0"/>
        <w:jc w:val="both"/>
      </w:pPr>
      <w:r>
        <w:rPr>
          <w:rFonts w:ascii="Times New Roman"/>
          <w:b w:val="false"/>
          <w:i w:val="false"/>
          <w:color w:val="000000"/>
          <w:sz w:val="28"/>
        </w:rPr>
        <w:t xml:space="preserve">Спирамицин        крупный рогатый   мясо             0,2      0-50 </w:t>
      </w:r>
      <w:r>
        <w:br/>
      </w:r>
      <w:r>
        <w:rPr>
          <w:rFonts w:ascii="Times New Roman"/>
          <w:b w:val="false"/>
          <w:i w:val="false"/>
          <w:color w:val="000000"/>
          <w:sz w:val="28"/>
        </w:rPr>
        <w:t xml:space="preserve">
                  скот              печень           0,6       (5) </w:t>
      </w:r>
      <w:r>
        <w:br/>
      </w:r>
      <w:r>
        <w:rPr>
          <w:rFonts w:ascii="Times New Roman"/>
          <w:b w:val="false"/>
          <w:i w:val="false"/>
          <w:color w:val="000000"/>
          <w:sz w:val="28"/>
        </w:rPr>
        <w:t xml:space="preserve">
                                    почки            0,3 </w:t>
      </w:r>
      <w:r>
        <w:br/>
      </w:r>
      <w:r>
        <w:rPr>
          <w:rFonts w:ascii="Times New Roman"/>
          <w:b w:val="false"/>
          <w:i w:val="false"/>
          <w:color w:val="000000"/>
          <w:sz w:val="28"/>
        </w:rPr>
        <w:t xml:space="preserve">
                                    жир              0,3 </w:t>
      </w:r>
      <w:r>
        <w:br/>
      </w:r>
      <w:r>
        <w:rPr>
          <w:rFonts w:ascii="Times New Roman"/>
          <w:b w:val="false"/>
          <w:i w:val="false"/>
          <w:color w:val="000000"/>
          <w:sz w:val="28"/>
        </w:rPr>
        <w:t xml:space="preserve">
                                    молоко           0,2 </w:t>
      </w:r>
    </w:p>
    <w:p>
      <w:pPr>
        <w:spacing w:after="0"/>
        <w:ind w:left="0"/>
        <w:jc w:val="both"/>
      </w:pPr>
      <w:r>
        <w:rPr>
          <w:rFonts w:ascii="Times New Roman"/>
          <w:b w:val="false"/>
          <w:i w:val="false"/>
          <w:color w:val="000000"/>
          <w:sz w:val="28"/>
        </w:rPr>
        <w:t xml:space="preserve">                  куры              мясо             0,2 </w:t>
      </w:r>
      <w:r>
        <w:br/>
      </w:r>
      <w:r>
        <w:rPr>
          <w:rFonts w:ascii="Times New Roman"/>
          <w:b w:val="false"/>
          <w:i w:val="false"/>
          <w:color w:val="000000"/>
          <w:sz w:val="28"/>
        </w:rPr>
        <w:t xml:space="preserve">
                                    печень           0,6 </w:t>
      </w:r>
      <w:r>
        <w:br/>
      </w:r>
      <w:r>
        <w:rPr>
          <w:rFonts w:ascii="Times New Roman"/>
          <w:b w:val="false"/>
          <w:i w:val="false"/>
          <w:color w:val="000000"/>
          <w:sz w:val="28"/>
        </w:rPr>
        <w:t xml:space="preserve">
                                    почки            0,8 </w:t>
      </w:r>
      <w:r>
        <w:br/>
      </w:r>
      <w:r>
        <w:rPr>
          <w:rFonts w:ascii="Times New Roman"/>
          <w:b w:val="false"/>
          <w:i w:val="false"/>
          <w:color w:val="000000"/>
          <w:sz w:val="28"/>
        </w:rPr>
        <w:t xml:space="preserve">
                                    жир            0,3 как </w:t>
      </w:r>
      <w:r>
        <w:br/>
      </w:r>
      <w:r>
        <w:rPr>
          <w:rFonts w:ascii="Times New Roman"/>
          <w:b w:val="false"/>
          <w:i w:val="false"/>
          <w:color w:val="000000"/>
          <w:sz w:val="28"/>
        </w:rPr>
        <w:t xml:space="preserve">
                                                  сумма спи- </w:t>
      </w:r>
      <w:r>
        <w:br/>
      </w:r>
      <w:r>
        <w:rPr>
          <w:rFonts w:ascii="Times New Roman"/>
          <w:b w:val="false"/>
          <w:i w:val="false"/>
          <w:color w:val="000000"/>
          <w:sz w:val="28"/>
        </w:rPr>
        <w:t xml:space="preserve">
                                                  рамицина и </w:t>
      </w:r>
      <w:r>
        <w:br/>
      </w:r>
      <w:r>
        <w:rPr>
          <w:rFonts w:ascii="Times New Roman"/>
          <w:b w:val="false"/>
          <w:i w:val="false"/>
          <w:color w:val="000000"/>
          <w:sz w:val="28"/>
        </w:rPr>
        <w:t xml:space="preserve">
                                                неоспирамицина </w:t>
      </w:r>
    </w:p>
    <w:p>
      <w:pPr>
        <w:spacing w:after="0"/>
        <w:ind w:left="0"/>
        <w:jc w:val="both"/>
      </w:pPr>
      <w:r>
        <w:rPr>
          <w:rFonts w:ascii="Times New Roman"/>
          <w:b w:val="false"/>
          <w:i w:val="false"/>
          <w:color w:val="000000"/>
          <w:sz w:val="28"/>
        </w:rPr>
        <w:t xml:space="preserve">                  свиньи            мясо             0,2 </w:t>
      </w:r>
      <w:r>
        <w:br/>
      </w:r>
      <w:r>
        <w:rPr>
          <w:rFonts w:ascii="Times New Roman"/>
          <w:b w:val="false"/>
          <w:i w:val="false"/>
          <w:color w:val="000000"/>
          <w:sz w:val="28"/>
        </w:rPr>
        <w:t xml:space="preserve">
                                    печень           0,6 </w:t>
      </w:r>
      <w:r>
        <w:br/>
      </w:r>
      <w:r>
        <w:rPr>
          <w:rFonts w:ascii="Times New Roman"/>
          <w:b w:val="false"/>
          <w:i w:val="false"/>
          <w:color w:val="000000"/>
          <w:sz w:val="28"/>
        </w:rPr>
        <w:t xml:space="preserve">
                                    почки            0,3 </w:t>
      </w:r>
      <w:r>
        <w:br/>
      </w:r>
      <w:r>
        <w:rPr>
          <w:rFonts w:ascii="Times New Roman"/>
          <w:b w:val="false"/>
          <w:i w:val="false"/>
          <w:color w:val="000000"/>
          <w:sz w:val="28"/>
        </w:rPr>
        <w:t xml:space="preserve">
                                    жир              0,3 </w:t>
      </w:r>
      <w:r>
        <w:br/>
      </w:r>
      <w:r>
        <w:rPr>
          <w:rFonts w:ascii="Times New Roman"/>
          <w:b w:val="false"/>
          <w:i w:val="false"/>
          <w:color w:val="000000"/>
          <w:sz w:val="28"/>
        </w:rPr>
        <w:t xml:space="preserve">
                                                как спирамицин </w:t>
      </w:r>
    </w:p>
    <w:p>
      <w:pPr>
        <w:spacing w:after="0"/>
        <w:ind w:left="0"/>
        <w:jc w:val="both"/>
      </w:pPr>
      <w:r>
        <w:rPr>
          <w:rFonts w:ascii="Times New Roman"/>
          <w:b w:val="false"/>
          <w:i w:val="false"/>
          <w:color w:val="000000"/>
          <w:sz w:val="28"/>
        </w:rPr>
        <w:t xml:space="preserve">Сарафлоксацин***                    мясо             0,01     0-0,3 </w:t>
      </w:r>
      <w:r>
        <w:br/>
      </w:r>
      <w:r>
        <w:rPr>
          <w:rFonts w:ascii="Times New Roman"/>
          <w:b w:val="false"/>
          <w:i w:val="false"/>
          <w:color w:val="000000"/>
          <w:sz w:val="28"/>
        </w:rPr>
        <w:t xml:space="preserve">
Sarafloxacin      индейки, куры     печень           0,08      (6) </w:t>
      </w:r>
      <w:r>
        <w:br/>
      </w:r>
      <w:r>
        <w:rPr>
          <w:rFonts w:ascii="Times New Roman"/>
          <w:b w:val="false"/>
          <w:i w:val="false"/>
          <w:color w:val="000000"/>
          <w:sz w:val="28"/>
        </w:rPr>
        <w:t xml:space="preserve">
                                    почки            0,08 </w:t>
      </w:r>
      <w:r>
        <w:br/>
      </w:r>
      <w:r>
        <w:rPr>
          <w:rFonts w:ascii="Times New Roman"/>
          <w:b w:val="false"/>
          <w:i w:val="false"/>
          <w:color w:val="000000"/>
          <w:sz w:val="28"/>
        </w:rPr>
        <w:t xml:space="preserve">
                                    жир              0,02 </w:t>
      </w:r>
    </w:p>
    <w:p>
      <w:pPr>
        <w:spacing w:after="0"/>
        <w:ind w:left="0"/>
        <w:jc w:val="both"/>
      </w:pPr>
      <w:r>
        <w:rPr>
          <w:rFonts w:ascii="Times New Roman"/>
          <w:b/>
          <w:i w:val="false"/>
          <w:color w:val="000000"/>
          <w:sz w:val="28"/>
        </w:rPr>
        <w:t xml:space="preserve">6. Антигельминтные средства </w:t>
      </w:r>
    </w:p>
    <w:p>
      <w:pPr>
        <w:spacing w:after="0"/>
        <w:ind w:left="0"/>
        <w:jc w:val="both"/>
      </w:pPr>
      <w:r>
        <w:rPr>
          <w:rFonts w:ascii="Times New Roman"/>
          <w:b w:val="false"/>
          <w:i w:val="false"/>
          <w:color w:val="000000"/>
          <w:sz w:val="28"/>
        </w:rPr>
        <w:t xml:space="preserve">Клозантел***      овцы              мясо             1,5      0-30 </w:t>
      </w:r>
      <w:r>
        <w:br/>
      </w:r>
      <w:r>
        <w:rPr>
          <w:rFonts w:ascii="Times New Roman"/>
          <w:b w:val="false"/>
          <w:i w:val="false"/>
          <w:color w:val="000000"/>
          <w:sz w:val="28"/>
        </w:rPr>
        <w:t xml:space="preserve">
Closantel                           печень           1,5       (3) </w:t>
      </w:r>
      <w:r>
        <w:br/>
      </w:r>
      <w:r>
        <w:rPr>
          <w:rFonts w:ascii="Times New Roman"/>
          <w:b w:val="false"/>
          <w:i w:val="false"/>
          <w:color w:val="000000"/>
          <w:sz w:val="28"/>
        </w:rPr>
        <w:t xml:space="preserve">
                                    почки            5,0 </w:t>
      </w:r>
      <w:r>
        <w:br/>
      </w:r>
      <w:r>
        <w:rPr>
          <w:rFonts w:ascii="Times New Roman"/>
          <w:b w:val="false"/>
          <w:i w:val="false"/>
          <w:color w:val="000000"/>
          <w:sz w:val="28"/>
        </w:rPr>
        <w:t xml:space="preserve">
                                    жир              2,0 </w:t>
      </w:r>
    </w:p>
    <w:p>
      <w:pPr>
        <w:spacing w:after="0"/>
        <w:ind w:left="0"/>
        <w:jc w:val="both"/>
      </w:pPr>
      <w:r>
        <w:rPr>
          <w:rFonts w:ascii="Times New Roman"/>
          <w:b w:val="false"/>
          <w:i w:val="false"/>
          <w:color w:val="000000"/>
          <w:sz w:val="28"/>
        </w:rPr>
        <w:t xml:space="preserve">                  крупный рогатый   мясо             1,0 </w:t>
      </w:r>
      <w:r>
        <w:br/>
      </w:r>
      <w:r>
        <w:rPr>
          <w:rFonts w:ascii="Times New Roman"/>
          <w:b w:val="false"/>
          <w:i w:val="false"/>
          <w:color w:val="000000"/>
          <w:sz w:val="28"/>
        </w:rPr>
        <w:t xml:space="preserve">
                  скот              печень           1,0 </w:t>
      </w:r>
      <w:r>
        <w:br/>
      </w:r>
      <w:r>
        <w:rPr>
          <w:rFonts w:ascii="Times New Roman"/>
          <w:b w:val="false"/>
          <w:i w:val="false"/>
          <w:color w:val="000000"/>
          <w:sz w:val="28"/>
        </w:rPr>
        <w:t xml:space="preserve">
                                    почки            3,0 </w:t>
      </w:r>
      <w:r>
        <w:br/>
      </w:r>
      <w:r>
        <w:rPr>
          <w:rFonts w:ascii="Times New Roman"/>
          <w:b w:val="false"/>
          <w:i w:val="false"/>
          <w:color w:val="000000"/>
          <w:sz w:val="28"/>
        </w:rPr>
        <w:t xml:space="preserve">
                                    жир              3,0 </w:t>
      </w:r>
    </w:p>
    <w:p>
      <w:pPr>
        <w:spacing w:after="0"/>
        <w:ind w:left="0"/>
        <w:jc w:val="both"/>
      </w:pPr>
      <w:r>
        <w:rPr>
          <w:rFonts w:ascii="Times New Roman"/>
          <w:b w:val="false"/>
          <w:i w:val="false"/>
          <w:color w:val="000000"/>
          <w:sz w:val="28"/>
        </w:rPr>
        <w:t xml:space="preserve">Ивермектин        крупный рогатый   печень           0,1      0-1 </w:t>
      </w:r>
      <w:r>
        <w:br/>
      </w:r>
      <w:r>
        <w:rPr>
          <w:rFonts w:ascii="Times New Roman"/>
          <w:b w:val="false"/>
          <w:i w:val="false"/>
          <w:color w:val="000000"/>
          <w:sz w:val="28"/>
        </w:rPr>
        <w:t xml:space="preserve">
Ivermectin        скот              жир              0,04     (8) </w:t>
      </w:r>
      <w:r>
        <w:br/>
      </w:r>
      <w:r>
        <w:rPr>
          <w:rFonts w:ascii="Times New Roman"/>
          <w:b w:val="false"/>
          <w:i w:val="false"/>
          <w:color w:val="000000"/>
          <w:sz w:val="28"/>
        </w:rPr>
        <w:t xml:space="preserve">
                                    молоко           0,01 </w:t>
      </w:r>
      <w:r>
        <w:br/>
      </w:r>
      <w:r>
        <w:rPr>
          <w:rFonts w:ascii="Times New Roman"/>
          <w:b w:val="false"/>
          <w:i w:val="false"/>
          <w:color w:val="000000"/>
          <w:sz w:val="28"/>
        </w:rPr>
        <w:t xml:space="preserve">
                                                  как 22, 23- </w:t>
      </w:r>
      <w:r>
        <w:br/>
      </w:r>
      <w:r>
        <w:rPr>
          <w:rFonts w:ascii="Times New Roman"/>
          <w:b w:val="false"/>
          <w:i w:val="false"/>
          <w:color w:val="000000"/>
          <w:sz w:val="28"/>
        </w:rPr>
        <w:t xml:space="preserve">
                                                  дигидроивер- </w:t>
      </w:r>
      <w:r>
        <w:br/>
      </w:r>
      <w:r>
        <w:rPr>
          <w:rFonts w:ascii="Times New Roman"/>
          <w:b w:val="false"/>
          <w:i w:val="false"/>
          <w:color w:val="000000"/>
          <w:sz w:val="28"/>
        </w:rPr>
        <w:t xml:space="preserve">
                                                  мектин B </w:t>
      </w:r>
      <w:r>
        <w:rPr>
          <w:rFonts w:ascii="Times New Roman"/>
          <w:b w:val="false"/>
          <w:i w:val="false"/>
          <w:color w:val="000000"/>
          <w:vertAlign w:val="subscript"/>
        </w:rPr>
        <w:t xml:space="preserve">1a </w:t>
      </w:r>
      <w:r>
        <w:br/>
      </w:r>
      <w:r>
        <w:rPr>
          <w:rFonts w:ascii="Times New Roman"/>
          <w:b w:val="false"/>
          <w:i w:val="false"/>
          <w:color w:val="000000"/>
          <w:sz w:val="28"/>
        </w:rPr>
        <w:t xml:space="preserve">
                                                  (H </w:t>
      </w:r>
      <w:r>
        <w:rPr>
          <w:rFonts w:ascii="Times New Roman"/>
          <w:b w:val="false"/>
          <w:i w:val="false"/>
          <w:color w:val="000000"/>
          <w:vertAlign w:val="subscript"/>
        </w:rPr>
        <w:t xml:space="preserve">2 </w:t>
      </w:r>
      <w:r>
        <w:rPr>
          <w:rFonts w:ascii="Times New Roman"/>
          <w:b w:val="false"/>
          <w:i w:val="false"/>
          <w:color w:val="000000"/>
          <w:sz w:val="28"/>
        </w:rPr>
        <w:t xml:space="preserve"> В </w:t>
      </w:r>
      <w:r>
        <w:rPr>
          <w:rFonts w:ascii="Times New Roman"/>
          <w:b w:val="false"/>
          <w:i w:val="false"/>
          <w:color w:val="000000"/>
          <w:vertAlign w:val="subscript"/>
        </w:rPr>
        <w:t xml:space="preserve">1а </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xml:space="preserve">
Флубендазол***                      мясо             0,01    0-12 </w:t>
      </w:r>
      <w:r>
        <w:br/>
      </w:r>
      <w:r>
        <w:rPr>
          <w:rFonts w:ascii="Times New Roman"/>
          <w:b w:val="false"/>
          <w:i w:val="false"/>
          <w:color w:val="000000"/>
          <w:sz w:val="28"/>
        </w:rPr>
        <w:t xml:space="preserve">
Flubendazole      свиньи            печень           0,01     (3) </w:t>
      </w:r>
    </w:p>
    <w:p>
      <w:pPr>
        <w:spacing w:after="0"/>
        <w:ind w:left="0"/>
        <w:jc w:val="both"/>
      </w:pPr>
      <w:r>
        <w:rPr>
          <w:rFonts w:ascii="Times New Roman"/>
          <w:b w:val="false"/>
          <w:i w:val="false"/>
          <w:color w:val="000000"/>
          <w:sz w:val="28"/>
        </w:rPr>
        <w:t xml:space="preserve">                  птица             мясо             0,2 </w:t>
      </w:r>
      <w:r>
        <w:br/>
      </w:r>
      <w:r>
        <w:rPr>
          <w:rFonts w:ascii="Times New Roman"/>
          <w:b w:val="false"/>
          <w:i w:val="false"/>
          <w:color w:val="000000"/>
          <w:sz w:val="28"/>
        </w:rPr>
        <w:t xml:space="preserve">
                                    печень           0,5 </w:t>
      </w:r>
      <w:r>
        <w:br/>
      </w:r>
      <w:r>
        <w:rPr>
          <w:rFonts w:ascii="Times New Roman"/>
          <w:b w:val="false"/>
          <w:i w:val="false"/>
          <w:color w:val="000000"/>
          <w:sz w:val="28"/>
        </w:rPr>
        <w:t xml:space="preserve">
                                    яйца             0,4 </w:t>
      </w:r>
    </w:p>
    <w:p>
      <w:pPr>
        <w:spacing w:after="0"/>
        <w:ind w:left="0"/>
        <w:jc w:val="both"/>
      </w:pPr>
      <w:r>
        <w:rPr>
          <w:rFonts w:ascii="Times New Roman"/>
          <w:b w:val="false"/>
          <w:i w:val="false"/>
          <w:color w:val="000000"/>
          <w:sz w:val="28"/>
        </w:rPr>
        <w:t xml:space="preserve">Тиабендазол       крупный рогатый   мясо             0,1     0-100 </w:t>
      </w:r>
      <w:r>
        <w:br/>
      </w:r>
      <w:r>
        <w:rPr>
          <w:rFonts w:ascii="Times New Roman"/>
          <w:b w:val="false"/>
          <w:i w:val="false"/>
          <w:color w:val="000000"/>
          <w:sz w:val="28"/>
        </w:rPr>
        <w:t xml:space="preserve">
Tiabendazole      скот, овцы, козы, печень           0,1      (5) </w:t>
      </w:r>
      <w:r>
        <w:br/>
      </w:r>
      <w:r>
        <w:rPr>
          <w:rFonts w:ascii="Times New Roman"/>
          <w:b w:val="false"/>
          <w:i w:val="false"/>
          <w:color w:val="000000"/>
          <w:sz w:val="28"/>
        </w:rPr>
        <w:t xml:space="preserve">
                  свиньи            почки            0,1 </w:t>
      </w:r>
      <w:r>
        <w:br/>
      </w:r>
      <w:r>
        <w:rPr>
          <w:rFonts w:ascii="Times New Roman"/>
          <w:b w:val="false"/>
          <w:i w:val="false"/>
          <w:color w:val="000000"/>
          <w:sz w:val="28"/>
        </w:rPr>
        <w:t xml:space="preserve">
                                    жир              0,1 </w:t>
      </w:r>
    </w:p>
    <w:p>
      <w:pPr>
        <w:spacing w:after="0"/>
        <w:ind w:left="0"/>
        <w:jc w:val="both"/>
      </w:pPr>
      <w:r>
        <w:rPr>
          <w:rFonts w:ascii="Times New Roman"/>
          <w:b w:val="false"/>
          <w:i w:val="false"/>
          <w:color w:val="000000"/>
          <w:sz w:val="28"/>
        </w:rPr>
        <w:t xml:space="preserve">Триклабендазол                      мясо             0,2      0-3 </w:t>
      </w:r>
      <w:r>
        <w:br/>
      </w:r>
      <w:r>
        <w:rPr>
          <w:rFonts w:ascii="Times New Roman"/>
          <w:b w:val="false"/>
          <w:i w:val="false"/>
          <w:color w:val="000000"/>
          <w:sz w:val="28"/>
        </w:rPr>
        <w:t xml:space="preserve">
Triclabendazole   крупный рогатый   печень           0,3      (1) </w:t>
      </w:r>
      <w:r>
        <w:br/>
      </w:r>
      <w:r>
        <w:rPr>
          <w:rFonts w:ascii="Times New Roman"/>
          <w:b w:val="false"/>
          <w:i w:val="false"/>
          <w:color w:val="000000"/>
          <w:sz w:val="28"/>
        </w:rPr>
        <w:t xml:space="preserve">
                  скот              почки            0,3 </w:t>
      </w:r>
      <w:r>
        <w:br/>
      </w:r>
      <w:r>
        <w:rPr>
          <w:rFonts w:ascii="Times New Roman"/>
          <w:b w:val="false"/>
          <w:i w:val="false"/>
          <w:color w:val="000000"/>
          <w:sz w:val="28"/>
        </w:rPr>
        <w:t xml:space="preserve">
                                    жир              0,1 </w:t>
      </w:r>
    </w:p>
    <w:p>
      <w:pPr>
        <w:spacing w:after="0"/>
        <w:ind w:left="0"/>
        <w:jc w:val="both"/>
      </w:pPr>
      <w:r>
        <w:rPr>
          <w:rFonts w:ascii="Times New Roman"/>
          <w:b w:val="false"/>
          <w:i w:val="false"/>
          <w:color w:val="000000"/>
          <w:sz w:val="28"/>
        </w:rPr>
        <w:t xml:space="preserve">                  овцы              мясо             0,1 </w:t>
      </w:r>
      <w:r>
        <w:br/>
      </w:r>
      <w:r>
        <w:rPr>
          <w:rFonts w:ascii="Times New Roman"/>
          <w:b w:val="false"/>
          <w:i w:val="false"/>
          <w:color w:val="000000"/>
          <w:sz w:val="28"/>
        </w:rPr>
        <w:t xml:space="preserve">
                                    печень           0,1 </w:t>
      </w:r>
      <w:r>
        <w:br/>
      </w:r>
      <w:r>
        <w:rPr>
          <w:rFonts w:ascii="Times New Roman"/>
          <w:b w:val="false"/>
          <w:i w:val="false"/>
          <w:color w:val="000000"/>
          <w:sz w:val="28"/>
        </w:rPr>
        <w:t xml:space="preserve">
                                    почки            0,1 </w:t>
      </w:r>
      <w:r>
        <w:br/>
      </w:r>
      <w:r>
        <w:rPr>
          <w:rFonts w:ascii="Times New Roman"/>
          <w:b w:val="false"/>
          <w:i w:val="false"/>
          <w:color w:val="000000"/>
          <w:sz w:val="28"/>
        </w:rPr>
        <w:t xml:space="preserve">
                                    жир            0,1 как </w:t>
      </w:r>
      <w:r>
        <w:br/>
      </w:r>
      <w:r>
        <w:rPr>
          <w:rFonts w:ascii="Times New Roman"/>
          <w:b w:val="false"/>
          <w:i w:val="false"/>
          <w:color w:val="000000"/>
          <w:sz w:val="28"/>
        </w:rPr>
        <w:t xml:space="preserve">
                                                  5-xлop-6- </w:t>
      </w:r>
      <w:r>
        <w:br/>
      </w:r>
      <w:r>
        <w:rPr>
          <w:rFonts w:ascii="Times New Roman"/>
          <w:b w:val="false"/>
          <w:i w:val="false"/>
          <w:color w:val="000000"/>
          <w:sz w:val="28"/>
        </w:rPr>
        <w:t xml:space="preserve">
                                                  (2 </w:t>
      </w:r>
      <w:r>
        <w:rPr>
          <w:rFonts w:ascii="Times New Roman"/>
          <w:b w:val="false"/>
          <w:i w:val="false"/>
          <w:color w:val="000000"/>
          <w:vertAlign w:val="superscript"/>
        </w:rPr>
        <w:t xml:space="preserve">1 </w:t>
      </w:r>
      <w:r>
        <w:rPr>
          <w:rFonts w:ascii="Times New Roman"/>
          <w:b w:val="false"/>
          <w:i w:val="false"/>
          <w:color w:val="000000"/>
          <w:sz w:val="28"/>
        </w:rPr>
        <w:t xml:space="preserve">,3 </w:t>
      </w:r>
      <w:r>
        <w:rPr>
          <w:rFonts w:ascii="Times New Roman"/>
          <w:b w:val="false"/>
          <w:i w:val="false"/>
          <w:color w:val="000000"/>
          <w:vertAlign w:val="superscript"/>
        </w:rPr>
        <w:t xml:space="preserve">1 </w:t>
      </w:r>
      <w:r>
        <w:rPr>
          <w:rFonts w:ascii="Times New Roman"/>
          <w:b w:val="false"/>
          <w:i w:val="false"/>
          <w:color w:val="000000"/>
          <w:sz w:val="28"/>
        </w:rPr>
        <w:t xml:space="preserve">,- </w:t>
      </w:r>
      <w:r>
        <w:br/>
      </w:r>
      <w:r>
        <w:rPr>
          <w:rFonts w:ascii="Times New Roman"/>
          <w:b w:val="false"/>
          <w:i w:val="false"/>
          <w:color w:val="000000"/>
          <w:sz w:val="28"/>
        </w:rPr>
        <w:t xml:space="preserve">
                                                диxлopфeнoкcи) </w:t>
      </w:r>
      <w:r>
        <w:br/>
      </w:r>
      <w:r>
        <w:rPr>
          <w:rFonts w:ascii="Times New Roman"/>
          <w:b w:val="false"/>
          <w:i w:val="false"/>
          <w:color w:val="000000"/>
          <w:sz w:val="28"/>
        </w:rPr>
        <w:t xml:space="preserve">
                                                - бензимидазол </w:t>
      </w:r>
      <w:r>
        <w:br/>
      </w:r>
      <w:r>
        <w:rPr>
          <w:rFonts w:ascii="Times New Roman"/>
          <w:b w:val="false"/>
          <w:i w:val="false"/>
          <w:color w:val="000000"/>
          <w:sz w:val="28"/>
        </w:rPr>
        <w:t xml:space="preserve">
                                                    -2-он) </w:t>
      </w:r>
    </w:p>
    <w:p>
      <w:pPr>
        <w:spacing w:after="0"/>
        <w:ind w:left="0"/>
        <w:jc w:val="both"/>
      </w:pPr>
      <w:r>
        <w:rPr>
          <w:rFonts w:ascii="Times New Roman"/>
          <w:b w:val="false"/>
          <w:i w:val="false"/>
          <w:color w:val="000000"/>
          <w:sz w:val="28"/>
        </w:rPr>
        <w:t xml:space="preserve">Левамизол***      крупный рогатый   мясо             0,01     0-6 </w:t>
      </w:r>
      <w:r>
        <w:br/>
      </w:r>
      <w:r>
        <w:rPr>
          <w:rFonts w:ascii="Times New Roman"/>
          <w:b w:val="false"/>
          <w:i w:val="false"/>
          <w:color w:val="000000"/>
          <w:sz w:val="28"/>
        </w:rPr>
        <w:t xml:space="preserve">
Levamizole        скот, овцы,       почки            0,01     (2) </w:t>
      </w:r>
      <w:r>
        <w:br/>
      </w:r>
      <w:r>
        <w:rPr>
          <w:rFonts w:ascii="Times New Roman"/>
          <w:b w:val="false"/>
          <w:i w:val="false"/>
          <w:color w:val="000000"/>
          <w:sz w:val="28"/>
        </w:rPr>
        <w:t xml:space="preserve">
                  свиньи, птица     жир              0,01 </w:t>
      </w:r>
      <w:r>
        <w:br/>
      </w:r>
      <w:r>
        <w:rPr>
          <w:rFonts w:ascii="Times New Roman"/>
          <w:b w:val="false"/>
          <w:i w:val="false"/>
          <w:color w:val="000000"/>
          <w:sz w:val="28"/>
        </w:rPr>
        <w:t xml:space="preserve">
                                    печень           0,1 </w:t>
      </w:r>
    </w:p>
    <w:p>
      <w:pPr>
        <w:spacing w:after="0"/>
        <w:ind w:left="0"/>
        <w:jc w:val="both"/>
      </w:pPr>
      <w:r>
        <w:rPr>
          <w:rFonts w:ascii="Times New Roman"/>
          <w:b w:val="false"/>
          <w:i w:val="false"/>
          <w:color w:val="000000"/>
          <w:sz w:val="28"/>
        </w:rPr>
        <w:t xml:space="preserve">Фебантел, фенбен- крупный рогатый   мясо             0,1      0-7 </w:t>
      </w:r>
      <w:r>
        <w:br/>
      </w:r>
      <w:r>
        <w:rPr>
          <w:rFonts w:ascii="Times New Roman"/>
          <w:b w:val="false"/>
          <w:i w:val="false"/>
          <w:color w:val="000000"/>
          <w:sz w:val="28"/>
        </w:rPr>
        <w:t xml:space="preserve">
дазол и оксфенда- скот, овцы,       почки            0,1      (6) </w:t>
      </w:r>
      <w:r>
        <w:br/>
      </w:r>
      <w:r>
        <w:rPr>
          <w:rFonts w:ascii="Times New Roman"/>
          <w:b w:val="false"/>
          <w:i w:val="false"/>
          <w:color w:val="000000"/>
          <w:sz w:val="28"/>
        </w:rPr>
        <w:t xml:space="preserve">
зол Febantel,     свиньи, кони,     жир              0,1 </w:t>
      </w:r>
      <w:r>
        <w:br/>
      </w:r>
      <w:r>
        <w:rPr>
          <w:rFonts w:ascii="Times New Roman"/>
          <w:b w:val="false"/>
          <w:i w:val="false"/>
          <w:color w:val="000000"/>
          <w:sz w:val="28"/>
        </w:rPr>
        <w:t xml:space="preserve">
Fenbendazole and  козы              печень           0,5 </w:t>
      </w:r>
      <w:r>
        <w:br/>
      </w:r>
      <w:r>
        <w:rPr>
          <w:rFonts w:ascii="Times New Roman"/>
          <w:b w:val="false"/>
          <w:i w:val="false"/>
          <w:color w:val="000000"/>
          <w:sz w:val="28"/>
        </w:rPr>
        <w:t xml:space="preserve">
Oxfendazole       </w:t>
      </w:r>
    </w:p>
    <w:p>
      <w:pPr>
        <w:spacing w:after="0"/>
        <w:ind w:left="0"/>
        <w:jc w:val="both"/>
      </w:pPr>
      <w:r>
        <w:rPr>
          <w:rFonts w:ascii="Times New Roman"/>
          <w:b w:val="false"/>
          <w:i w:val="false"/>
          <w:color w:val="000000"/>
          <w:sz w:val="28"/>
        </w:rPr>
        <w:t xml:space="preserve">                  крупный рогатый   молоко         0,1 как </w:t>
      </w:r>
      <w:r>
        <w:br/>
      </w:r>
      <w:r>
        <w:rPr>
          <w:rFonts w:ascii="Times New Roman"/>
          <w:b w:val="false"/>
          <w:i w:val="false"/>
          <w:color w:val="000000"/>
          <w:sz w:val="28"/>
        </w:rPr>
        <w:t xml:space="preserve">
                  скот                          сумма фенбен- </w:t>
      </w:r>
      <w:r>
        <w:br/>
      </w:r>
      <w:r>
        <w:rPr>
          <w:rFonts w:ascii="Times New Roman"/>
          <w:b w:val="false"/>
          <w:i w:val="false"/>
          <w:color w:val="000000"/>
          <w:sz w:val="28"/>
        </w:rPr>
        <w:t xml:space="preserve">
                                                дазола, оксфен- </w:t>
      </w:r>
      <w:r>
        <w:br/>
      </w:r>
      <w:r>
        <w:rPr>
          <w:rFonts w:ascii="Times New Roman"/>
          <w:b w:val="false"/>
          <w:i w:val="false"/>
          <w:color w:val="000000"/>
          <w:sz w:val="28"/>
        </w:rPr>
        <w:t xml:space="preserve">
                                                дазола и оксфен- </w:t>
      </w:r>
      <w:r>
        <w:br/>
      </w:r>
      <w:r>
        <w:rPr>
          <w:rFonts w:ascii="Times New Roman"/>
          <w:b w:val="false"/>
          <w:i w:val="false"/>
          <w:color w:val="000000"/>
          <w:sz w:val="28"/>
        </w:rPr>
        <w:t xml:space="preserve">
                                                дазола сульфона </w:t>
      </w:r>
      <w:r>
        <w:br/>
      </w:r>
      <w:r>
        <w:rPr>
          <w:rFonts w:ascii="Times New Roman"/>
          <w:b w:val="false"/>
          <w:i w:val="false"/>
          <w:color w:val="000000"/>
          <w:sz w:val="28"/>
        </w:rPr>
        <w:t xml:space="preserve">
                                                в пересчете на </w:t>
      </w:r>
      <w:r>
        <w:br/>
      </w:r>
      <w:r>
        <w:rPr>
          <w:rFonts w:ascii="Times New Roman"/>
          <w:b w:val="false"/>
          <w:i w:val="false"/>
          <w:color w:val="000000"/>
          <w:sz w:val="28"/>
        </w:rPr>
        <w:t xml:space="preserve">
                                                оксфендазолсуль- </w:t>
      </w:r>
      <w:r>
        <w:br/>
      </w:r>
      <w:r>
        <w:rPr>
          <w:rFonts w:ascii="Times New Roman"/>
          <w:b w:val="false"/>
          <w:i w:val="false"/>
          <w:color w:val="000000"/>
          <w:sz w:val="28"/>
        </w:rPr>
        <w:t xml:space="preserve">
                                                       фон </w:t>
      </w:r>
    </w:p>
    <w:p>
      <w:pPr>
        <w:spacing w:after="0"/>
        <w:ind w:left="0"/>
        <w:jc w:val="both"/>
      </w:pPr>
      <w:r>
        <w:rPr>
          <w:rFonts w:ascii="Times New Roman"/>
          <w:b w:val="false"/>
          <w:i w:val="false"/>
          <w:color w:val="000000"/>
          <w:sz w:val="28"/>
        </w:rPr>
        <w:t xml:space="preserve">Моксидектин***    крупный рогатый   мясо             0,02      0-2 </w:t>
      </w:r>
      <w:r>
        <w:br/>
      </w:r>
      <w:r>
        <w:rPr>
          <w:rFonts w:ascii="Times New Roman"/>
          <w:b w:val="false"/>
          <w:i w:val="false"/>
          <w:color w:val="000000"/>
          <w:sz w:val="28"/>
        </w:rPr>
        <w:t xml:space="preserve">
Moxidectin        скот                                         (6) </w:t>
      </w:r>
      <w:r>
        <w:br/>
      </w:r>
      <w:r>
        <w:rPr>
          <w:rFonts w:ascii="Times New Roman"/>
          <w:b w:val="false"/>
          <w:i w:val="false"/>
          <w:color w:val="000000"/>
          <w:sz w:val="28"/>
        </w:rPr>
        <w:t xml:space="preserve">
                  олени             мясо             0,02 </w:t>
      </w:r>
      <w:r>
        <w:br/>
      </w:r>
      <w:r>
        <w:rPr>
          <w:rFonts w:ascii="Times New Roman"/>
          <w:b w:val="false"/>
          <w:i w:val="false"/>
          <w:color w:val="000000"/>
          <w:sz w:val="28"/>
        </w:rPr>
        <w:t xml:space="preserve">
                  овцы              мясо             0,05 </w:t>
      </w:r>
    </w:p>
    <w:p>
      <w:pPr>
        <w:spacing w:after="0"/>
        <w:ind w:left="0"/>
        <w:jc w:val="both"/>
      </w:pPr>
      <w:r>
        <w:rPr>
          <w:rFonts w:ascii="Times New Roman"/>
          <w:b w:val="false"/>
          <w:i w:val="false"/>
          <w:color w:val="000000"/>
          <w:sz w:val="28"/>
        </w:rPr>
        <w:t xml:space="preserve">                  крупный рогатый   печень           0,1 </w:t>
      </w:r>
      <w:r>
        <w:br/>
      </w:r>
      <w:r>
        <w:rPr>
          <w:rFonts w:ascii="Times New Roman"/>
          <w:b w:val="false"/>
          <w:i w:val="false"/>
          <w:color w:val="000000"/>
          <w:sz w:val="28"/>
        </w:rPr>
        <w:t xml:space="preserve">
                  скот, олени,      почки            0,05 </w:t>
      </w:r>
      <w:r>
        <w:br/>
      </w:r>
      <w:r>
        <w:rPr>
          <w:rFonts w:ascii="Times New Roman"/>
          <w:b w:val="false"/>
          <w:i w:val="false"/>
          <w:color w:val="000000"/>
          <w:sz w:val="28"/>
        </w:rPr>
        <w:t xml:space="preserve">
                  овцы              жир              0,5 </w:t>
      </w:r>
    </w:p>
    <w:p>
      <w:pPr>
        <w:spacing w:after="0"/>
        <w:ind w:left="0"/>
        <w:jc w:val="both"/>
      </w:pPr>
      <w:r>
        <w:rPr>
          <w:rFonts w:ascii="Times New Roman"/>
          <w:b w:val="false"/>
          <w:i w:val="false"/>
          <w:color w:val="000000"/>
          <w:sz w:val="28"/>
        </w:rPr>
        <w:t xml:space="preserve">Дорамектин***     крупный рогатый   мясо             0,02     0-0,5 </w:t>
      </w:r>
      <w:r>
        <w:br/>
      </w:r>
      <w:r>
        <w:rPr>
          <w:rFonts w:ascii="Times New Roman"/>
          <w:b w:val="false"/>
          <w:i w:val="false"/>
          <w:color w:val="000000"/>
          <w:sz w:val="28"/>
        </w:rPr>
        <w:t xml:space="preserve">
Doramectin        скот                                         (7) </w:t>
      </w:r>
      <w:r>
        <w:br/>
      </w:r>
      <w:r>
        <w:rPr>
          <w:rFonts w:ascii="Times New Roman"/>
          <w:b w:val="false"/>
          <w:i w:val="false"/>
          <w:color w:val="000000"/>
          <w:sz w:val="28"/>
        </w:rPr>
        <w:t xml:space="preserve">
                  свиньи            мясо             0,005 </w:t>
      </w:r>
    </w:p>
    <w:p>
      <w:pPr>
        <w:spacing w:after="0"/>
        <w:ind w:left="0"/>
        <w:jc w:val="both"/>
      </w:pPr>
      <w:r>
        <w:rPr>
          <w:rFonts w:ascii="Times New Roman"/>
          <w:b w:val="false"/>
          <w:i w:val="false"/>
          <w:color w:val="000000"/>
          <w:sz w:val="28"/>
        </w:rPr>
        <w:t xml:space="preserve">                  крупный рогатый   печень           0,1 </w:t>
      </w:r>
      <w:r>
        <w:br/>
      </w:r>
      <w:r>
        <w:rPr>
          <w:rFonts w:ascii="Times New Roman"/>
          <w:b w:val="false"/>
          <w:i w:val="false"/>
          <w:color w:val="000000"/>
          <w:sz w:val="28"/>
        </w:rPr>
        <w:t xml:space="preserve">
                  скот, свиньи      почки            0,03 </w:t>
      </w:r>
      <w:r>
        <w:br/>
      </w:r>
      <w:r>
        <w:rPr>
          <w:rFonts w:ascii="Times New Roman"/>
          <w:b w:val="false"/>
          <w:i w:val="false"/>
          <w:color w:val="000000"/>
          <w:sz w:val="28"/>
        </w:rPr>
        <w:t xml:space="preserve">
                                    жир              0,15 </w:t>
      </w:r>
    </w:p>
    <w:p>
      <w:pPr>
        <w:spacing w:after="0"/>
        <w:ind w:left="0"/>
        <w:jc w:val="both"/>
      </w:pPr>
      <w:r>
        <w:rPr>
          <w:rFonts w:ascii="Times New Roman"/>
          <w:b w:val="false"/>
          <w:i w:val="false"/>
          <w:color w:val="000000"/>
          <w:sz w:val="28"/>
        </w:rPr>
        <w:t xml:space="preserve">Абамектин         крупный рогатый   печень           0,1       0-1 </w:t>
      </w:r>
      <w:r>
        <w:br/>
      </w:r>
      <w:r>
        <w:rPr>
          <w:rFonts w:ascii="Times New Roman"/>
          <w:b w:val="false"/>
          <w:i w:val="false"/>
          <w:color w:val="000000"/>
          <w:sz w:val="28"/>
        </w:rPr>
        <w:t xml:space="preserve">
Abamectin         скот              почки            0,05      (4) </w:t>
      </w:r>
      <w:r>
        <w:br/>
      </w:r>
      <w:r>
        <w:rPr>
          <w:rFonts w:ascii="Times New Roman"/>
          <w:b w:val="false"/>
          <w:i w:val="false"/>
          <w:color w:val="000000"/>
          <w:sz w:val="28"/>
        </w:rPr>
        <w:t xml:space="preserve">
                                    жир             0,1 как </w:t>
      </w:r>
      <w:r>
        <w:br/>
      </w:r>
      <w:r>
        <w:rPr>
          <w:rFonts w:ascii="Times New Roman"/>
          <w:b w:val="false"/>
          <w:i w:val="false"/>
          <w:color w:val="000000"/>
          <w:sz w:val="28"/>
        </w:rPr>
        <w:t xml:space="preserve">
                                                 авермектин B </w:t>
      </w:r>
      <w:r>
        <w:rPr>
          <w:rFonts w:ascii="Times New Roman"/>
          <w:b w:val="false"/>
          <w:i w:val="false"/>
          <w:color w:val="000000"/>
          <w:vertAlign w:val="subscript"/>
        </w:rPr>
        <w:t xml:space="preserve">1а </w:t>
      </w:r>
      <w:r>
        <w:br/>
      </w:r>
      <w:r>
        <w:rPr>
          <w:rFonts w:ascii="Times New Roman"/>
          <w:b w:val="false"/>
          <w:i w:val="false"/>
          <w:color w:val="000000"/>
          <w:sz w:val="28"/>
        </w:rPr>
        <w:t>
 </w:t>
      </w:r>
      <w:r>
        <w:br/>
      </w:r>
      <w:r>
        <w:rPr>
          <w:rFonts w:ascii="Times New Roman"/>
          <w:b w:val="false"/>
          <w:i w:val="false"/>
          <w:color w:val="000000"/>
          <w:sz w:val="28"/>
        </w:rPr>
        <w:t xml:space="preserve">
Эприномекгин      крупный рогатый   мясо             0,1      0-10 </w:t>
      </w:r>
      <w:r>
        <w:br/>
      </w:r>
      <w:r>
        <w:rPr>
          <w:rFonts w:ascii="Times New Roman"/>
          <w:b w:val="false"/>
          <w:i w:val="false"/>
          <w:color w:val="000000"/>
          <w:sz w:val="28"/>
        </w:rPr>
        <w:t xml:space="preserve">
Eprinomectin      скот              печень           2,0      (6) </w:t>
      </w:r>
      <w:r>
        <w:br/>
      </w:r>
      <w:r>
        <w:rPr>
          <w:rFonts w:ascii="Times New Roman"/>
          <w:b w:val="false"/>
          <w:i w:val="false"/>
          <w:color w:val="000000"/>
          <w:sz w:val="28"/>
        </w:rPr>
        <w:t xml:space="preserve">
                                    почки            0,3 </w:t>
      </w:r>
      <w:r>
        <w:br/>
      </w:r>
      <w:r>
        <w:rPr>
          <w:rFonts w:ascii="Times New Roman"/>
          <w:b w:val="false"/>
          <w:i w:val="false"/>
          <w:color w:val="000000"/>
          <w:sz w:val="28"/>
        </w:rPr>
        <w:t xml:space="preserve">
                                    жир              0,25 </w:t>
      </w:r>
      <w:r>
        <w:br/>
      </w:r>
      <w:r>
        <w:rPr>
          <w:rFonts w:ascii="Times New Roman"/>
          <w:b w:val="false"/>
          <w:i w:val="false"/>
          <w:color w:val="000000"/>
          <w:sz w:val="28"/>
        </w:rPr>
        <w:t xml:space="preserve">
                                    молоко         0,02 как </w:t>
      </w:r>
      <w:r>
        <w:br/>
      </w:r>
      <w:r>
        <w:rPr>
          <w:rFonts w:ascii="Times New Roman"/>
          <w:b w:val="false"/>
          <w:i w:val="false"/>
          <w:color w:val="000000"/>
          <w:sz w:val="28"/>
        </w:rPr>
        <w:t xml:space="preserve">
                                                эприномектин B </w:t>
      </w:r>
      <w:r>
        <w:rPr>
          <w:rFonts w:ascii="Times New Roman"/>
          <w:b w:val="false"/>
          <w:i w:val="false"/>
          <w:color w:val="000000"/>
          <w:vertAlign w:val="subscript"/>
        </w:rPr>
        <w:t xml:space="preserve">1а </w:t>
      </w:r>
    </w:p>
    <w:p>
      <w:pPr>
        <w:spacing w:after="0"/>
        <w:ind w:left="0"/>
        <w:jc w:val="both"/>
      </w:pPr>
      <w:r>
        <w:rPr>
          <w:rFonts w:ascii="Times New Roman"/>
          <w:b/>
          <w:i w:val="false"/>
          <w:color w:val="000000"/>
          <w:sz w:val="28"/>
        </w:rPr>
        <w:t xml:space="preserve">7. Антипротозойные средства </w:t>
      </w:r>
      <w:r>
        <w:br/>
      </w:r>
      <w:r>
        <w:rPr>
          <w:rFonts w:ascii="Times New Roman"/>
          <w:b w:val="false"/>
          <w:i w:val="false"/>
          <w:color w:val="000000"/>
          <w:sz w:val="28"/>
        </w:rPr>
        <w:t xml:space="preserve">
Диклазурил***     овцы, кролики,    мясо             0,5      0-30 </w:t>
      </w:r>
      <w:r>
        <w:br/>
      </w:r>
      <w:r>
        <w:rPr>
          <w:rFonts w:ascii="Times New Roman"/>
          <w:b w:val="false"/>
          <w:i w:val="false"/>
          <w:color w:val="000000"/>
          <w:sz w:val="28"/>
        </w:rPr>
        <w:t xml:space="preserve">
Diclazuril        птица             печень           3,0      (6) </w:t>
      </w:r>
      <w:r>
        <w:br/>
      </w:r>
      <w:r>
        <w:rPr>
          <w:rFonts w:ascii="Times New Roman"/>
          <w:b w:val="false"/>
          <w:i w:val="false"/>
          <w:color w:val="000000"/>
          <w:sz w:val="28"/>
        </w:rPr>
        <w:t xml:space="preserve">
                                    почки            2,0 </w:t>
      </w:r>
      <w:r>
        <w:br/>
      </w:r>
      <w:r>
        <w:rPr>
          <w:rFonts w:ascii="Times New Roman"/>
          <w:b w:val="false"/>
          <w:i w:val="false"/>
          <w:color w:val="000000"/>
          <w:sz w:val="28"/>
        </w:rPr>
        <w:t xml:space="preserve">
                                    жир              1,0 </w:t>
      </w:r>
    </w:p>
    <w:p>
      <w:pPr>
        <w:spacing w:after="0"/>
        <w:ind w:left="0"/>
        <w:jc w:val="both"/>
      </w:pPr>
      <w:r>
        <w:rPr>
          <w:rFonts w:ascii="Times New Roman"/>
          <w:b w:val="false"/>
          <w:i w:val="false"/>
          <w:color w:val="000000"/>
          <w:sz w:val="28"/>
        </w:rPr>
        <w:t xml:space="preserve">Имидокарб***      крупный рогатый   мясо             0,3      0-10 </w:t>
      </w:r>
      <w:r>
        <w:br/>
      </w:r>
      <w:r>
        <w:rPr>
          <w:rFonts w:ascii="Times New Roman"/>
          <w:b w:val="false"/>
          <w:i w:val="false"/>
          <w:color w:val="000000"/>
          <w:sz w:val="28"/>
        </w:rPr>
        <w:t xml:space="preserve">
Imidocarb         скот              печень           2,0      (6) </w:t>
      </w:r>
      <w:r>
        <w:br/>
      </w:r>
      <w:r>
        <w:rPr>
          <w:rFonts w:ascii="Times New Roman"/>
          <w:b w:val="false"/>
          <w:i w:val="false"/>
          <w:color w:val="000000"/>
          <w:sz w:val="28"/>
        </w:rPr>
        <w:t xml:space="preserve">
                                    почки            1,5 </w:t>
      </w:r>
      <w:r>
        <w:br/>
      </w:r>
      <w:r>
        <w:rPr>
          <w:rFonts w:ascii="Times New Roman"/>
          <w:b w:val="false"/>
          <w:i w:val="false"/>
          <w:color w:val="000000"/>
          <w:sz w:val="28"/>
        </w:rPr>
        <w:t xml:space="preserve">
                                    жир              0,05 </w:t>
      </w:r>
      <w:r>
        <w:br/>
      </w:r>
      <w:r>
        <w:rPr>
          <w:rFonts w:ascii="Times New Roman"/>
          <w:b w:val="false"/>
          <w:i w:val="false"/>
          <w:color w:val="000000"/>
          <w:sz w:val="28"/>
        </w:rPr>
        <w:t xml:space="preserve">
                                    молоко           0,05 </w:t>
      </w:r>
    </w:p>
    <w:p>
      <w:pPr>
        <w:spacing w:after="0"/>
        <w:ind w:left="0"/>
        <w:jc w:val="both"/>
      </w:pPr>
      <w:r>
        <w:rPr>
          <w:rFonts w:ascii="Times New Roman"/>
          <w:b/>
          <w:i w:val="false"/>
          <w:color w:val="000000"/>
          <w:sz w:val="28"/>
        </w:rPr>
        <w:t xml:space="preserve">8. Трипаноцидные средства </w:t>
      </w:r>
      <w:r>
        <w:br/>
      </w:r>
      <w:r>
        <w:rPr>
          <w:rFonts w:ascii="Times New Roman"/>
          <w:b w:val="false"/>
          <w:i w:val="false"/>
          <w:color w:val="000000"/>
          <w:sz w:val="28"/>
        </w:rPr>
        <w:t xml:space="preserve">
Изометамидиум***  крупный рогатый   мясо             0,1      0-100 </w:t>
      </w:r>
      <w:r>
        <w:br/>
      </w:r>
      <w:r>
        <w:rPr>
          <w:rFonts w:ascii="Times New Roman"/>
          <w:b w:val="false"/>
          <w:i w:val="false"/>
          <w:color w:val="000000"/>
          <w:sz w:val="28"/>
        </w:rPr>
        <w:t xml:space="preserve">
Izometamidium     скот              жир              0,1       (3) </w:t>
      </w:r>
      <w:r>
        <w:br/>
      </w:r>
      <w:r>
        <w:rPr>
          <w:rFonts w:ascii="Times New Roman"/>
          <w:b w:val="false"/>
          <w:i w:val="false"/>
          <w:color w:val="000000"/>
          <w:sz w:val="28"/>
        </w:rPr>
        <w:t xml:space="preserve">
                                    молоко           0,1 </w:t>
      </w:r>
      <w:r>
        <w:br/>
      </w:r>
      <w:r>
        <w:rPr>
          <w:rFonts w:ascii="Times New Roman"/>
          <w:b w:val="false"/>
          <w:i w:val="false"/>
          <w:color w:val="000000"/>
          <w:sz w:val="28"/>
        </w:rPr>
        <w:t xml:space="preserve">
                                    печень           0,5 </w:t>
      </w:r>
      <w:r>
        <w:br/>
      </w:r>
      <w:r>
        <w:rPr>
          <w:rFonts w:ascii="Times New Roman"/>
          <w:b w:val="false"/>
          <w:i w:val="false"/>
          <w:color w:val="000000"/>
          <w:sz w:val="28"/>
        </w:rPr>
        <w:t xml:space="preserve">
                                    почки            1,0 </w:t>
      </w:r>
    </w:p>
    <w:p>
      <w:pPr>
        <w:spacing w:after="0"/>
        <w:ind w:left="0"/>
        <w:jc w:val="both"/>
      </w:pPr>
      <w:r>
        <w:rPr>
          <w:rFonts w:ascii="Times New Roman"/>
          <w:b w:val="false"/>
          <w:i w:val="false"/>
          <w:color w:val="000000"/>
          <w:sz w:val="28"/>
        </w:rPr>
        <w:t xml:space="preserve">Диминазен***      крупный рогатый   мясо             0,5      0-100 </w:t>
      </w:r>
      <w:r>
        <w:br/>
      </w:r>
      <w:r>
        <w:rPr>
          <w:rFonts w:ascii="Times New Roman"/>
          <w:b w:val="false"/>
          <w:i w:val="false"/>
          <w:color w:val="000000"/>
          <w:sz w:val="28"/>
        </w:rPr>
        <w:t xml:space="preserve">
Diminazene        скот              печень          12,0       (2) </w:t>
      </w:r>
      <w:r>
        <w:br/>
      </w:r>
      <w:r>
        <w:rPr>
          <w:rFonts w:ascii="Times New Roman"/>
          <w:b w:val="false"/>
          <w:i w:val="false"/>
          <w:color w:val="000000"/>
          <w:sz w:val="28"/>
        </w:rPr>
        <w:t xml:space="preserve">
                                    почки            6,0 </w:t>
      </w:r>
      <w:r>
        <w:br/>
      </w:r>
      <w:r>
        <w:rPr>
          <w:rFonts w:ascii="Times New Roman"/>
          <w:b w:val="false"/>
          <w:i w:val="false"/>
          <w:color w:val="000000"/>
          <w:sz w:val="28"/>
        </w:rPr>
        <w:t xml:space="preserve">
                                    молоко           0,15 </w:t>
      </w:r>
    </w:p>
    <w:p>
      <w:pPr>
        <w:spacing w:after="0"/>
        <w:ind w:left="0"/>
        <w:jc w:val="both"/>
      </w:pPr>
      <w:r>
        <w:rPr>
          <w:rFonts w:ascii="Times New Roman"/>
          <w:b w:val="false"/>
          <w:i w:val="false"/>
          <w:color w:val="000000"/>
          <w:sz w:val="28"/>
        </w:rPr>
        <w:t xml:space="preserve">9. Инсектициды </w:t>
      </w:r>
      <w:r>
        <w:br/>
      </w:r>
      <w:r>
        <w:rPr>
          <w:rFonts w:ascii="Times New Roman"/>
          <w:b w:val="false"/>
          <w:i w:val="false"/>
          <w:color w:val="000000"/>
          <w:sz w:val="28"/>
        </w:rPr>
        <w:t xml:space="preserve">
Цихалотрин***     крупный рогатый   мясо             0,02     0-2 </w:t>
      </w:r>
      <w:r>
        <w:br/>
      </w:r>
      <w:r>
        <w:rPr>
          <w:rFonts w:ascii="Times New Roman"/>
          <w:b w:val="false"/>
          <w:i w:val="false"/>
          <w:color w:val="000000"/>
          <w:sz w:val="28"/>
        </w:rPr>
        <w:t xml:space="preserve">
Cyhalothrin       скот, свиньи,     печень           0,02     (8) </w:t>
      </w:r>
      <w:r>
        <w:br/>
      </w:r>
      <w:r>
        <w:rPr>
          <w:rFonts w:ascii="Times New Roman"/>
          <w:b w:val="false"/>
          <w:i w:val="false"/>
          <w:color w:val="000000"/>
          <w:sz w:val="28"/>
        </w:rPr>
        <w:t xml:space="preserve">
                  овцы              почки            0,02 </w:t>
      </w:r>
      <w:r>
        <w:br/>
      </w:r>
      <w:r>
        <w:rPr>
          <w:rFonts w:ascii="Times New Roman"/>
          <w:b w:val="false"/>
          <w:i w:val="false"/>
          <w:color w:val="000000"/>
          <w:sz w:val="28"/>
        </w:rPr>
        <w:t xml:space="preserve">
                                    жир              0,4 </w:t>
      </w:r>
    </w:p>
    <w:p>
      <w:pPr>
        <w:spacing w:after="0"/>
        <w:ind w:left="0"/>
        <w:jc w:val="both"/>
      </w:pPr>
      <w:r>
        <w:rPr>
          <w:rFonts w:ascii="Times New Roman"/>
          <w:b w:val="false"/>
          <w:i w:val="false"/>
          <w:color w:val="000000"/>
          <w:sz w:val="28"/>
        </w:rPr>
        <w:t xml:space="preserve">                  крупный рогатый   молоко           0,03 </w:t>
      </w:r>
      <w:r>
        <w:br/>
      </w:r>
      <w:r>
        <w:rPr>
          <w:rFonts w:ascii="Times New Roman"/>
          <w:b w:val="false"/>
          <w:i w:val="false"/>
          <w:color w:val="000000"/>
          <w:sz w:val="28"/>
        </w:rPr>
        <w:t xml:space="preserve">
                  скот </w:t>
      </w:r>
    </w:p>
    <w:p>
      <w:pPr>
        <w:spacing w:after="0"/>
        <w:ind w:left="0"/>
        <w:jc w:val="both"/>
      </w:pPr>
      <w:r>
        <w:rPr>
          <w:rFonts w:ascii="Times New Roman"/>
          <w:b w:val="false"/>
          <w:i w:val="false"/>
          <w:color w:val="000000"/>
          <w:sz w:val="28"/>
        </w:rPr>
        <w:t xml:space="preserve">Дицикланил***     овцы              мясо             0,2      0-7 </w:t>
      </w:r>
      <w:r>
        <w:br/>
      </w:r>
      <w:r>
        <w:rPr>
          <w:rFonts w:ascii="Times New Roman"/>
          <w:b w:val="false"/>
          <w:i w:val="false"/>
          <w:color w:val="000000"/>
          <w:sz w:val="28"/>
        </w:rPr>
        <w:t xml:space="preserve">
Dicyclanil                          печень           0,4      (8) </w:t>
      </w:r>
      <w:r>
        <w:br/>
      </w:r>
      <w:r>
        <w:rPr>
          <w:rFonts w:ascii="Times New Roman"/>
          <w:b w:val="false"/>
          <w:i w:val="false"/>
          <w:color w:val="000000"/>
          <w:sz w:val="28"/>
        </w:rPr>
        <w:t xml:space="preserve">
                                    почки            0,4 </w:t>
      </w:r>
      <w:r>
        <w:br/>
      </w:r>
      <w:r>
        <w:rPr>
          <w:rFonts w:ascii="Times New Roman"/>
          <w:b w:val="false"/>
          <w:i w:val="false"/>
          <w:color w:val="000000"/>
          <w:sz w:val="28"/>
        </w:rPr>
        <w:t xml:space="preserve">
                                    жир              0,15 </w:t>
      </w:r>
    </w:p>
    <w:p>
      <w:pPr>
        <w:spacing w:after="0"/>
        <w:ind w:left="0"/>
        <w:jc w:val="both"/>
      </w:pPr>
      <w:r>
        <w:rPr>
          <w:rFonts w:ascii="Times New Roman"/>
          <w:b w:val="false"/>
          <w:i w:val="false"/>
          <w:color w:val="000000"/>
          <w:sz w:val="28"/>
        </w:rPr>
        <w:t xml:space="preserve">Трихлорфон***     крупный рогатый   мясо             0,05     0-20 </w:t>
      </w:r>
      <w:r>
        <w:br/>
      </w:r>
      <w:r>
        <w:rPr>
          <w:rFonts w:ascii="Times New Roman"/>
          <w:b w:val="false"/>
          <w:i w:val="false"/>
          <w:color w:val="000000"/>
          <w:sz w:val="28"/>
        </w:rPr>
        <w:t xml:space="preserve">
Trichiorfon       скот              печень           0,05     (8) </w:t>
      </w:r>
      <w:r>
        <w:br/>
      </w:r>
      <w:r>
        <w:rPr>
          <w:rFonts w:ascii="Times New Roman"/>
          <w:b w:val="false"/>
          <w:i w:val="false"/>
          <w:color w:val="000000"/>
          <w:sz w:val="28"/>
        </w:rPr>
        <w:t xml:space="preserve">
                                    почки            0,05 </w:t>
      </w:r>
      <w:r>
        <w:br/>
      </w:r>
      <w:r>
        <w:rPr>
          <w:rFonts w:ascii="Times New Roman"/>
          <w:b w:val="false"/>
          <w:i w:val="false"/>
          <w:color w:val="000000"/>
          <w:sz w:val="28"/>
        </w:rPr>
        <w:t xml:space="preserve">
                                    молоко           0,05 </w:t>
      </w:r>
    </w:p>
    <w:p>
      <w:pPr>
        <w:spacing w:after="0"/>
        <w:ind w:left="0"/>
        <w:jc w:val="both"/>
      </w:pPr>
      <w:r>
        <w:rPr>
          <w:rFonts w:ascii="Times New Roman"/>
          <w:b w:val="false"/>
          <w:i w:val="false"/>
          <w:color w:val="000000"/>
          <w:sz w:val="28"/>
        </w:rPr>
        <w:t xml:space="preserve">Делтаметрин***    крупный рогатый   мясо             0,03     0-10 </w:t>
      </w:r>
      <w:r>
        <w:br/>
      </w:r>
      <w:r>
        <w:rPr>
          <w:rFonts w:ascii="Times New Roman"/>
          <w:b w:val="false"/>
          <w:i w:val="false"/>
          <w:color w:val="000000"/>
          <w:sz w:val="28"/>
        </w:rPr>
        <w:t xml:space="preserve">
Deltamethrin      скот, овцы, куры  перечень         0,05     (7) </w:t>
      </w:r>
      <w:r>
        <w:br/>
      </w:r>
      <w:r>
        <w:rPr>
          <w:rFonts w:ascii="Times New Roman"/>
          <w:b w:val="false"/>
          <w:i w:val="false"/>
          <w:color w:val="000000"/>
          <w:sz w:val="28"/>
        </w:rPr>
        <w:t xml:space="preserve">
                                    почки            0,05 </w:t>
      </w:r>
      <w:r>
        <w:br/>
      </w:r>
      <w:r>
        <w:rPr>
          <w:rFonts w:ascii="Times New Roman"/>
          <w:b w:val="false"/>
          <w:i w:val="false"/>
          <w:color w:val="000000"/>
          <w:sz w:val="28"/>
        </w:rPr>
        <w:t xml:space="preserve">
                                    жир              0,5 </w:t>
      </w:r>
    </w:p>
    <w:p>
      <w:pPr>
        <w:spacing w:after="0"/>
        <w:ind w:left="0"/>
        <w:jc w:val="both"/>
      </w:pPr>
      <w:r>
        <w:rPr>
          <w:rFonts w:ascii="Times New Roman"/>
          <w:b w:val="false"/>
          <w:i w:val="false"/>
          <w:color w:val="000000"/>
          <w:sz w:val="28"/>
        </w:rPr>
        <w:t xml:space="preserve">                  крупный рогатый   молоко           0,03 </w:t>
      </w:r>
      <w:r>
        <w:br/>
      </w:r>
      <w:r>
        <w:rPr>
          <w:rFonts w:ascii="Times New Roman"/>
          <w:b w:val="false"/>
          <w:i w:val="false"/>
          <w:color w:val="000000"/>
          <w:sz w:val="28"/>
        </w:rPr>
        <w:t xml:space="preserve">
                  скот </w:t>
      </w:r>
      <w:r>
        <w:br/>
      </w:r>
      <w:r>
        <w:rPr>
          <w:rFonts w:ascii="Times New Roman"/>
          <w:b w:val="false"/>
          <w:i w:val="false"/>
          <w:color w:val="000000"/>
          <w:sz w:val="28"/>
        </w:rPr>
        <w:t xml:space="preserve">
                  куры              яйца             0,03 </w:t>
      </w:r>
    </w:p>
    <w:p>
      <w:pPr>
        <w:spacing w:after="0"/>
        <w:ind w:left="0"/>
        <w:jc w:val="both"/>
      </w:pPr>
      <w:r>
        <w:rPr>
          <w:rFonts w:ascii="Times New Roman"/>
          <w:b w:val="false"/>
          <w:i w:val="false"/>
          <w:color w:val="000000"/>
          <w:sz w:val="28"/>
        </w:rPr>
        <w:t xml:space="preserve">Фоксим*** Phoxim  крупный рогатый   мясо             0,05     0-4 </w:t>
      </w:r>
      <w:r>
        <w:br/>
      </w:r>
      <w:r>
        <w:rPr>
          <w:rFonts w:ascii="Times New Roman"/>
          <w:b w:val="false"/>
          <w:i w:val="false"/>
          <w:color w:val="000000"/>
          <w:sz w:val="28"/>
        </w:rPr>
        <w:t xml:space="preserve">
                  скот, свиньи,     печень           0,05     (7) </w:t>
      </w:r>
      <w:r>
        <w:br/>
      </w:r>
      <w:r>
        <w:rPr>
          <w:rFonts w:ascii="Times New Roman"/>
          <w:b w:val="false"/>
          <w:i w:val="false"/>
          <w:color w:val="000000"/>
          <w:sz w:val="28"/>
        </w:rPr>
        <w:t xml:space="preserve">
                  овцы, козы        почки            0,05 </w:t>
      </w:r>
      <w:r>
        <w:br/>
      </w:r>
      <w:r>
        <w:rPr>
          <w:rFonts w:ascii="Times New Roman"/>
          <w:b w:val="false"/>
          <w:i w:val="false"/>
          <w:color w:val="000000"/>
          <w:sz w:val="28"/>
        </w:rPr>
        <w:t xml:space="preserve">
                                    жир              0,4 </w:t>
      </w:r>
    </w:p>
    <w:p>
      <w:pPr>
        <w:spacing w:after="0"/>
        <w:ind w:left="0"/>
        <w:jc w:val="both"/>
      </w:pPr>
      <w:r>
        <w:rPr>
          <w:rFonts w:ascii="Times New Roman"/>
          <w:b w:val="false"/>
          <w:i w:val="false"/>
          <w:color w:val="000000"/>
          <w:sz w:val="28"/>
        </w:rPr>
        <w:t xml:space="preserve">                  крупный рогатый   молоко           0,01 </w:t>
      </w:r>
      <w:r>
        <w:br/>
      </w:r>
      <w:r>
        <w:rPr>
          <w:rFonts w:ascii="Times New Roman"/>
          <w:b w:val="false"/>
          <w:i w:val="false"/>
          <w:color w:val="000000"/>
          <w:sz w:val="28"/>
        </w:rPr>
        <w:t xml:space="preserve">
                  скот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Комитет экспертов ФАО/ВОЗ рекомендует анализ остаточных количеств половых гормонов и прогестерона проводить в печени, почках и жире; </w:t>
      </w:r>
      <w:r>
        <w:br/>
      </w:r>
      <w:r>
        <w:rPr>
          <w:rFonts w:ascii="Times New Roman"/>
          <w:b w:val="false"/>
          <w:i w:val="false"/>
          <w:color w:val="000000"/>
          <w:sz w:val="28"/>
        </w:rPr>
        <w:t xml:space="preserve">
      ** относится к полученным методам генной инженерии полным аналогам бычьего соматотропина (БСТ) - препаратам очень высокой степени чистоты (практически без примесей): сомагребову (somagrebove), сометрибову (sometribove), сомавубову (somavubove) и сомидобову (somidobove). В связи со значительными отличиями БСТ и соматотропина человека по химическому составу, физико-химическим, иммунологическим свойствам и видовой специфичности, а также на основе оценки отдельных препаратов - Комитет считает, что наличие возможных остатков БСТ в пищевых продуктах безопасно для здоровья человека, поэтому нет необходимости устанавливать максимальные уровни остатков данных препаратов. Показана возможность использования дополнительных методов оценки продуктов животноводства - на основе анализа соматотропин-зависимых соматомединов; </w:t>
      </w:r>
      <w:r>
        <w:br/>
      </w:r>
      <w:r>
        <w:rPr>
          <w:rFonts w:ascii="Times New Roman"/>
          <w:b w:val="false"/>
          <w:i w:val="false"/>
          <w:color w:val="000000"/>
          <w:sz w:val="28"/>
        </w:rPr>
        <w:t xml:space="preserve">
      *** указанные максимальные уровни остатков даны на исходный препарат. </w:t>
      </w:r>
    </w:p>
    <w:bookmarkStart w:name="z10" w:id="1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"Гигиенические требования    </w:t>
      </w:r>
      <w:r>
        <w:br/>
      </w:r>
      <w:r>
        <w:rPr>
          <w:rFonts w:ascii="Times New Roman"/>
          <w:b w:val="false"/>
          <w:i w:val="false"/>
          <w:color w:val="000000"/>
          <w:sz w:val="28"/>
        </w:rPr>
        <w:t xml:space="preserve">
к безопасности и пищевой ценности </w:t>
      </w:r>
      <w:r>
        <w:br/>
      </w:r>
      <w:r>
        <w:rPr>
          <w:rFonts w:ascii="Times New Roman"/>
          <w:b w:val="false"/>
          <w:i w:val="false"/>
          <w:color w:val="000000"/>
          <w:sz w:val="28"/>
        </w:rPr>
        <w:t xml:space="preserve">
пищевых продуктов"       </w:t>
      </w:r>
    </w:p>
    <w:bookmarkEnd w:id="12"/>
    <w:p>
      <w:pPr>
        <w:spacing w:after="0"/>
        <w:ind w:left="0"/>
        <w:jc w:val="left"/>
      </w:pPr>
      <w:r>
        <w:rPr>
          <w:rFonts w:ascii="Times New Roman"/>
          <w:b/>
          <w:i w:val="false"/>
          <w:color w:val="000000"/>
        </w:rPr>
        <w:t xml:space="preserve"> Основные положения, используемые при разработке </w:t>
      </w:r>
      <w:r>
        <w:br/>
      </w:r>
      <w:r>
        <w:rPr>
          <w:rFonts w:ascii="Times New Roman"/>
          <w:b/>
          <w:i w:val="false"/>
          <w:color w:val="000000"/>
        </w:rPr>
        <w:t xml:space="preserve">
допустимых удельных активностей в пищевых продуктах, </w:t>
      </w:r>
      <w:r>
        <w:br/>
      </w:r>
      <w:r>
        <w:rPr>
          <w:rFonts w:ascii="Times New Roman"/>
          <w:b/>
          <w:i w:val="false"/>
          <w:color w:val="000000"/>
        </w:rPr>
        <w:t xml:space="preserve">
и гигиеническая оценка соответствия установленным </w:t>
      </w:r>
      <w:r>
        <w:br/>
      </w:r>
      <w:r>
        <w:rPr>
          <w:rFonts w:ascii="Times New Roman"/>
          <w:b/>
          <w:i w:val="false"/>
          <w:color w:val="000000"/>
        </w:rPr>
        <w:t xml:space="preserve">
нормативам </w:t>
      </w:r>
    </w:p>
    <w:p>
      <w:pPr>
        <w:spacing w:after="0"/>
        <w:ind w:left="0"/>
        <w:jc w:val="both"/>
      </w:pPr>
      <w:r>
        <w:rPr>
          <w:rFonts w:ascii="Times New Roman"/>
          <w:b w:val="false"/>
          <w:i w:val="false"/>
          <w:color w:val="000000"/>
          <w:sz w:val="28"/>
        </w:rPr>
        <w:t xml:space="preserve">      1. Нормативы относятся к </w:t>
      </w:r>
      <w:r>
        <w:rPr>
          <w:rFonts w:ascii="Times New Roman"/>
          <w:b w:val="false"/>
          <w:i w:val="false"/>
          <w:color w:val="000000"/>
          <w:vertAlign w:val="superscript"/>
        </w:rPr>
        <w:t xml:space="preserve">90 </w:t>
      </w:r>
      <w:r>
        <w:rPr>
          <w:rFonts w:ascii="Times New Roman"/>
          <w:b w:val="false"/>
          <w:i w:val="false"/>
          <w:color w:val="000000"/>
          <w:sz w:val="28"/>
        </w:rPr>
        <w:t xml:space="preserve">Sr и </w:t>
      </w:r>
      <w:r>
        <w:rPr>
          <w:rFonts w:ascii="Times New Roman"/>
          <w:b w:val="false"/>
          <w:i w:val="false"/>
          <w:color w:val="000000"/>
          <w:vertAlign w:val="superscript"/>
        </w:rPr>
        <w:t xml:space="preserve">137 </w:t>
      </w:r>
      <w:r>
        <w:rPr>
          <w:rFonts w:ascii="Times New Roman"/>
          <w:b w:val="false"/>
          <w:i w:val="false"/>
          <w:color w:val="000000"/>
          <w:sz w:val="28"/>
        </w:rPr>
        <w:t xml:space="preserve">Cs, как ведущим радионуклидам техногенного происхождения, определяющим дозы внутреннего облучения для пищевого пути поступления. Вклад в дозу от поступления </w:t>
      </w:r>
      <w:r>
        <w:rPr>
          <w:rFonts w:ascii="Times New Roman"/>
          <w:b w:val="false"/>
          <w:i w:val="false"/>
          <w:color w:val="000000"/>
          <w:vertAlign w:val="superscript"/>
        </w:rPr>
        <w:t xml:space="preserve">90 </w:t>
      </w:r>
      <w:r>
        <w:rPr>
          <w:rFonts w:ascii="Times New Roman"/>
          <w:b w:val="false"/>
          <w:i w:val="false"/>
          <w:color w:val="000000"/>
          <w:sz w:val="28"/>
        </w:rPr>
        <w:t xml:space="preserve">Sr и </w:t>
      </w:r>
      <w:r>
        <w:rPr>
          <w:rFonts w:ascii="Times New Roman"/>
          <w:b w:val="false"/>
          <w:i w:val="false"/>
          <w:color w:val="000000"/>
          <w:vertAlign w:val="superscript"/>
        </w:rPr>
        <w:t xml:space="preserve">137 </w:t>
      </w:r>
      <w:r>
        <w:rPr>
          <w:rFonts w:ascii="Times New Roman"/>
          <w:b w:val="false"/>
          <w:i w:val="false"/>
          <w:color w:val="000000"/>
          <w:sz w:val="28"/>
        </w:rPr>
        <w:t xml:space="preserve">Cs с основными пищевыми продуктами не должен превышать 1 мЗв/год. </w:t>
      </w:r>
      <w:r>
        <w:br/>
      </w:r>
      <w:r>
        <w:rPr>
          <w:rFonts w:ascii="Times New Roman"/>
          <w:b w:val="false"/>
          <w:i w:val="false"/>
          <w:color w:val="000000"/>
          <w:sz w:val="28"/>
        </w:rPr>
        <w:t xml:space="preserve">
      2. Значение 1 мЗв/год представляет собой уровень исключения вмешательства при торговле пищевыми продуктами. </w:t>
      </w:r>
      <w:r>
        <w:br/>
      </w:r>
      <w:r>
        <w:rPr>
          <w:rFonts w:ascii="Times New Roman"/>
          <w:b w:val="false"/>
          <w:i w:val="false"/>
          <w:color w:val="000000"/>
          <w:sz w:val="28"/>
        </w:rPr>
        <w:t xml:space="preserve">
      3. В отношении мало потребляемых (по массе) пищевых продуктов сделаны следующие допущения: </w:t>
      </w:r>
      <w:r>
        <w:br/>
      </w:r>
      <w:r>
        <w:rPr>
          <w:rFonts w:ascii="Times New Roman"/>
          <w:b w:val="false"/>
          <w:i w:val="false"/>
          <w:color w:val="000000"/>
          <w:sz w:val="28"/>
        </w:rPr>
        <w:t xml:space="preserve">
      1) доза за счет их потребления находится вне дозы 1 мЗв/год; </w:t>
      </w:r>
      <w:r>
        <w:br/>
      </w:r>
      <w:r>
        <w:rPr>
          <w:rFonts w:ascii="Times New Roman"/>
          <w:b w:val="false"/>
          <w:i w:val="false"/>
          <w:color w:val="000000"/>
          <w:sz w:val="28"/>
        </w:rPr>
        <w:t xml:space="preserve">
      2) ограничение дозы за счет потребления такого отдельного продукта до 1 % и в сумме дозовая квота на все мало потребляемые продукты не должна превышать 10% (0,1 мЗв/год). </w:t>
      </w:r>
      <w:r>
        <w:br/>
      </w:r>
      <w:r>
        <w:rPr>
          <w:rFonts w:ascii="Times New Roman"/>
          <w:b w:val="false"/>
          <w:i w:val="false"/>
          <w:color w:val="000000"/>
          <w:sz w:val="28"/>
        </w:rPr>
        <w:t xml:space="preserve">
      4. В связи с тем, что настоящие санитарные правила предназначены для ограничения облучения населения в ситуациях долговременного остаточного радиоактивного загрязнения при расчете дозового коэффициента на единицу поступления для </w:t>
      </w:r>
      <w:r>
        <w:rPr>
          <w:rFonts w:ascii="Times New Roman"/>
          <w:b w:val="false"/>
          <w:i w:val="false"/>
          <w:color w:val="000000"/>
          <w:vertAlign w:val="superscript"/>
        </w:rPr>
        <w:t xml:space="preserve">90 </w:t>
      </w:r>
      <w:r>
        <w:rPr>
          <w:rFonts w:ascii="Times New Roman"/>
          <w:b w:val="false"/>
          <w:i w:val="false"/>
          <w:color w:val="000000"/>
          <w:sz w:val="28"/>
        </w:rPr>
        <w:t xml:space="preserve">Sr, в качестве референтной популяции, для которой проводится расчет доз облучения, принято население с учетом его возрастной структуры. Эффективный дозовый коэффициент(еэф) для популяции равен 3,6-10-8 Зв/Бк. </w:t>
      </w:r>
      <w:r>
        <w:br/>
      </w:r>
      <w:r>
        <w:rPr>
          <w:rFonts w:ascii="Times New Roman"/>
          <w:b w:val="false"/>
          <w:i w:val="false"/>
          <w:color w:val="000000"/>
          <w:sz w:val="28"/>
        </w:rPr>
        <w:t xml:space="preserve">
      5.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w:t>
      </w:r>
      <w:r>
        <w:rPr>
          <w:rFonts w:ascii="Times New Roman"/>
          <w:b w:val="false"/>
          <w:i w:val="false"/>
          <w:color w:val="000000"/>
          <w:vertAlign w:val="superscript"/>
        </w:rPr>
        <w:t xml:space="preserve">90 </w:t>
      </w:r>
      <w:r>
        <w:rPr>
          <w:rFonts w:ascii="Times New Roman"/>
          <w:b w:val="false"/>
          <w:i w:val="false"/>
          <w:color w:val="000000"/>
          <w:sz w:val="28"/>
        </w:rPr>
        <w:t xml:space="preserve">Sr и </w:t>
      </w:r>
      <w:r>
        <w:rPr>
          <w:rFonts w:ascii="Times New Roman"/>
          <w:b w:val="false"/>
          <w:i w:val="false"/>
          <w:color w:val="000000"/>
          <w:vertAlign w:val="superscript"/>
        </w:rPr>
        <w:t xml:space="preserve">137 </w:t>
      </w:r>
      <w:r>
        <w:rPr>
          <w:rFonts w:ascii="Times New Roman"/>
          <w:b w:val="false"/>
          <w:i w:val="false"/>
          <w:color w:val="000000"/>
          <w:sz w:val="28"/>
        </w:rPr>
        <w:t xml:space="preserve">Cs в пробе: </w:t>
      </w:r>
      <w:r>
        <w:br/>
      </w:r>
      <w:r>
        <w:rPr>
          <w:rFonts w:ascii="Times New Roman"/>
          <w:b w:val="false"/>
          <w:i w:val="false"/>
          <w:color w:val="000000"/>
          <w:sz w:val="28"/>
        </w:rPr>
        <w:t xml:space="preserve">
      В = (А/Н) </w:t>
      </w:r>
      <w:r>
        <w:rPr>
          <w:rFonts w:ascii="Times New Roman"/>
          <w:b w:val="false"/>
          <w:i w:val="false"/>
          <w:color w:val="000000"/>
          <w:vertAlign w:val="superscript"/>
        </w:rPr>
        <w:t xml:space="preserve">90 </w:t>
      </w:r>
      <w:r>
        <w:rPr>
          <w:rFonts w:ascii="Times New Roman"/>
          <w:b w:val="false"/>
          <w:i w:val="false"/>
          <w:color w:val="000000"/>
          <w:sz w:val="28"/>
        </w:rPr>
        <w:t xml:space="preserve">Sr + (А/Н) </w:t>
      </w:r>
      <w:r>
        <w:rPr>
          <w:rFonts w:ascii="Times New Roman"/>
          <w:b w:val="false"/>
          <w:i w:val="false"/>
          <w:color w:val="000000"/>
          <w:vertAlign w:val="superscript"/>
        </w:rPr>
        <w:t xml:space="preserve">137 </w:t>
      </w:r>
      <w:r>
        <w:rPr>
          <w:rFonts w:ascii="Times New Roman"/>
          <w:b w:val="false"/>
          <w:i w:val="false"/>
          <w:color w:val="000000"/>
          <w:sz w:val="28"/>
        </w:rPr>
        <w:t xml:space="preserve">Cs, где </w:t>
      </w:r>
      <w:r>
        <w:br/>
      </w:r>
      <w:r>
        <w:rPr>
          <w:rFonts w:ascii="Times New Roman"/>
          <w:b w:val="false"/>
          <w:i w:val="false"/>
          <w:color w:val="000000"/>
          <w:sz w:val="28"/>
        </w:rPr>
        <w:t xml:space="preserve">
      А - измеренное значение удельной активности </w:t>
      </w:r>
      <w:r>
        <w:rPr>
          <w:rFonts w:ascii="Times New Roman"/>
          <w:b w:val="false"/>
          <w:i w:val="false"/>
          <w:color w:val="000000"/>
          <w:vertAlign w:val="superscript"/>
        </w:rPr>
        <w:t xml:space="preserve">90 </w:t>
      </w:r>
      <w:r>
        <w:rPr>
          <w:rFonts w:ascii="Times New Roman"/>
          <w:b w:val="false"/>
          <w:i w:val="false"/>
          <w:color w:val="000000"/>
          <w:sz w:val="28"/>
        </w:rPr>
        <w:t xml:space="preserve">Sr и </w:t>
      </w:r>
      <w:r>
        <w:rPr>
          <w:rFonts w:ascii="Times New Roman"/>
          <w:b w:val="false"/>
          <w:i w:val="false"/>
          <w:color w:val="000000"/>
          <w:vertAlign w:val="superscript"/>
        </w:rPr>
        <w:t xml:space="preserve">137 </w:t>
      </w:r>
      <w:r>
        <w:rPr>
          <w:rFonts w:ascii="Times New Roman"/>
          <w:b w:val="false"/>
          <w:i w:val="false"/>
          <w:color w:val="000000"/>
          <w:sz w:val="28"/>
        </w:rPr>
        <w:t xml:space="preserve">Cs, в пищевом продукте, Бк/кг; </w:t>
      </w:r>
      <w:r>
        <w:br/>
      </w:r>
      <w:r>
        <w:rPr>
          <w:rFonts w:ascii="Times New Roman"/>
          <w:b w:val="false"/>
          <w:i w:val="false"/>
          <w:color w:val="000000"/>
          <w:sz w:val="28"/>
        </w:rPr>
        <w:t xml:space="preserve">
      Н - допустимый уровень удельной активности для </w:t>
      </w:r>
      <w:r>
        <w:rPr>
          <w:rFonts w:ascii="Times New Roman"/>
          <w:b w:val="false"/>
          <w:i w:val="false"/>
          <w:color w:val="000000"/>
          <w:vertAlign w:val="superscript"/>
        </w:rPr>
        <w:t xml:space="preserve">90 </w:t>
      </w:r>
      <w:r>
        <w:rPr>
          <w:rFonts w:ascii="Times New Roman"/>
          <w:b w:val="false"/>
          <w:i w:val="false"/>
          <w:color w:val="000000"/>
          <w:sz w:val="28"/>
        </w:rPr>
        <w:t xml:space="preserve">Sr и </w:t>
      </w:r>
      <w:r>
        <w:rPr>
          <w:rFonts w:ascii="Times New Roman"/>
          <w:b w:val="false"/>
          <w:i w:val="false"/>
          <w:color w:val="000000"/>
          <w:vertAlign w:val="superscript"/>
        </w:rPr>
        <w:t xml:space="preserve">137 </w:t>
      </w:r>
      <w:r>
        <w:rPr>
          <w:rFonts w:ascii="Times New Roman"/>
          <w:b w:val="false"/>
          <w:i w:val="false"/>
          <w:color w:val="000000"/>
          <w:sz w:val="28"/>
        </w:rPr>
        <w:t xml:space="preserve">Cs в том же продукте, Бк/кг. </w:t>
      </w:r>
      <w:r>
        <w:br/>
      </w:r>
      <w:r>
        <w:rPr>
          <w:rFonts w:ascii="Times New Roman"/>
          <w:b w:val="false"/>
          <w:i w:val="false"/>
          <w:color w:val="000000"/>
          <w:sz w:val="28"/>
        </w:rPr>
        <w:t xml:space="preserve">
      6. Контроль за удельной активностью пищевых продуктов и гигиеническая оценка проводится в соответствии с действующими методическими указаниями по отбору проб, анализу и гигиенической оценке при радиационном контроле стронция-90 и цезия-137 в пищевых продуктах. </w:t>
      </w:r>
    </w:p>
    <w:bookmarkStart w:name="z9" w:id="1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"Гигиенические требования    </w:t>
      </w:r>
      <w:r>
        <w:br/>
      </w:r>
      <w:r>
        <w:rPr>
          <w:rFonts w:ascii="Times New Roman"/>
          <w:b w:val="false"/>
          <w:i w:val="false"/>
          <w:color w:val="000000"/>
          <w:sz w:val="28"/>
        </w:rPr>
        <w:t xml:space="preserve">
к безопасности и пищевой ценности </w:t>
      </w:r>
      <w:r>
        <w:br/>
      </w:r>
      <w:r>
        <w:rPr>
          <w:rFonts w:ascii="Times New Roman"/>
          <w:b w:val="false"/>
          <w:i w:val="false"/>
          <w:color w:val="000000"/>
          <w:sz w:val="28"/>
        </w:rPr>
        <w:t xml:space="preserve">
пищевых продуктов"       </w:t>
      </w:r>
    </w:p>
    <w:bookmarkEnd w:id="13"/>
    <w:p>
      <w:pPr>
        <w:spacing w:after="0"/>
        <w:ind w:left="0"/>
        <w:jc w:val="left"/>
      </w:pPr>
      <w:r>
        <w:rPr>
          <w:rFonts w:ascii="Times New Roman"/>
          <w:b/>
          <w:i w:val="false"/>
          <w:color w:val="000000"/>
        </w:rPr>
        <w:t xml:space="preserve"> Основные требования к этикетированию пищевой ценности </w:t>
      </w:r>
      <w:r>
        <w:br/>
      </w:r>
      <w:r>
        <w:rPr>
          <w:rFonts w:ascii="Times New Roman"/>
          <w:b/>
          <w:i w:val="false"/>
          <w:color w:val="000000"/>
        </w:rPr>
        <w:t xml:space="preserve">
пищевых продуктов </w:t>
      </w:r>
    </w:p>
    <w:p>
      <w:pPr>
        <w:spacing w:after="0"/>
        <w:ind w:left="0"/>
        <w:jc w:val="both"/>
      </w:pPr>
      <w:r>
        <w:rPr>
          <w:rFonts w:ascii="Times New Roman"/>
          <w:b w:val="false"/>
          <w:i w:val="false"/>
          <w:color w:val="000000"/>
          <w:sz w:val="28"/>
        </w:rPr>
        <w:t xml:space="preserve">      1. Расфасованные пищевые продукты должны иметь этикетку (вкладыш), на которой наносится маркировка с указанием показателей пищевой ценности, которая характеризуется энергетической ценностью (каллорийностью) и массовой долей пищевых веществ в 100 г (или одноразовой порции) продукта. </w:t>
      </w:r>
      <w:r>
        <w:br/>
      </w:r>
      <w:r>
        <w:rPr>
          <w:rFonts w:ascii="Times New Roman"/>
          <w:b w:val="false"/>
          <w:i w:val="false"/>
          <w:color w:val="000000"/>
          <w:sz w:val="28"/>
        </w:rPr>
        <w:t xml:space="preserve">
      2. Обозначение пищевой ценности не выполняется для вкусовых продуктов (чай, кофе, уксус, специи, поваренная соль и другие), сырых пищевых продуктов (мясо, птица, рыба, овощи, ягоды, фрукты и другие), а также для нефасованных готовых кулинарных и выпеченных изделий и продукции общественного питания. </w:t>
      </w:r>
      <w:r>
        <w:br/>
      </w:r>
      <w:r>
        <w:rPr>
          <w:rFonts w:ascii="Times New Roman"/>
          <w:b w:val="false"/>
          <w:i w:val="false"/>
          <w:color w:val="000000"/>
          <w:sz w:val="28"/>
        </w:rPr>
        <w:t xml:space="preserve">
      3. Сведения о содержании белков, жиров, углеводов и энергетической ценности приводятся в случае, если их количество в одноразовой порции или в 100 г (мл) пищевого продукта составляет не менее 2%, а для минеральных веществ и витаминов не менее 5% от рекомендуемого суточного потребления. </w:t>
      </w:r>
      <w:r>
        <w:br/>
      </w:r>
      <w:r>
        <w:rPr>
          <w:rFonts w:ascii="Times New Roman"/>
          <w:b w:val="false"/>
          <w:i w:val="false"/>
          <w:color w:val="000000"/>
          <w:sz w:val="28"/>
        </w:rPr>
        <w:t xml:space="preserve">
      4. Необходимые данные для расчета вклада пищевого продукта в удовлетворение суточного потребления для условного "среднего" взрослого человека, при нанесении на этикетку приведено в таблице 1, составленной с учетом рекомендуемых международными организациями (ФАО, ВОЗ, УООН) величин потребности в энергии. </w:t>
      </w:r>
    </w:p>
    <w:p>
      <w:pPr>
        <w:spacing w:after="0"/>
        <w:ind w:left="0"/>
        <w:jc w:val="both"/>
      </w:pPr>
      <w:r>
        <w:rPr>
          <w:rFonts w:ascii="Times New Roman"/>
          <w:b/>
          <w:i w:val="false"/>
          <w:color w:val="000000"/>
          <w:sz w:val="28"/>
        </w:rPr>
        <w:t xml:space="preserve">         Расчетная физиологическая потребность в основных </w:t>
      </w:r>
      <w:r>
        <w:br/>
      </w:r>
      <w:r>
        <w:rPr>
          <w:rFonts w:ascii="Times New Roman"/>
          <w:b w:val="false"/>
          <w:i w:val="false"/>
          <w:color w:val="000000"/>
          <w:sz w:val="28"/>
        </w:rPr>
        <w:t>
</w:t>
      </w:r>
      <w:r>
        <w:rPr>
          <w:rFonts w:ascii="Times New Roman"/>
          <w:b/>
          <w:i w:val="false"/>
          <w:color w:val="000000"/>
          <w:sz w:val="28"/>
        </w:rPr>
        <w:t xml:space="preserve">       пищевых веществах и энергии при нанесении на этикетку </w:t>
      </w:r>
    </w:p>
    <w:p>
      <w:pPr>
        <w:spacing w:after="0"/>
        <w:ind w:left="0"/>
        <w:jc w:val="both"/>
      </w:pPr>
      <w:r>
        <w:rPr>
          <w:rFonts w:ascii="Times New Roman"/>
          <w:b w:val="false"/>
          <w:i w:val="false"/>
          <w:color w:val="000000"/>
          <w:sz w:val="28"/>
        </w:rPr>
        <w:t xml:space="preserve">                                                          Таблица 1 </w:t>
      </w:r>
      <w:r>
        <w:br/>
      </w:r>
      <w:r>
        <w:rPr>
          <w:rFonts w:ascii="Times New Roman"/>
          <w:b w:val="false"/>
          <w:i w:val="false"/>
          <w:color w:val="000000"/>
          <w:sz w:val="28"/>
        </w:rPr>
        <w:t xml:space="preserve">
-------------------------------------------------------------------- </w:t>
      </w:r>
      <w:r>
        <w:br/>
      </w:r>
      <w:r>
        <w:rPr>
          <w:rFonts w:ascii="Times New Roman"/>
          <w:b w:val="false"/>
          <w:i w:val="false"/>
          <w:color w:val="000000"/>
          <w:sz w:val="28"/>
        </w:rPr>
        <w:t xml:space="preserve">
    Основные пищевые вещества    |       Суточная потребность </w:t>
      </w:r>
      <w:r>
        <w:br/>
      </w:r>
      <w:r>
        <w:rPr>
          <w:rFonts w:ascii="Times New Roman"/>
          <w:b w:val="false"/>
          <w:i w:val="false"/>
          <w:color w:val="000000"/>
          <w:sz w:val="28"/>
        </w:rPr>
        <w:t xml:space="preserve">
-------------------------------------------------------------------- </w:t>
      </w:r>
      <w:r>
        <w:br/>
      </w:r>
      <w:r>
        <w:rPr>
          <w:rFonts w:ascii="Times New Roman"/>
          <w:b w:val="false"/>
          <w:i w:val="false"/>
          <w:color w:val="000000"/>
          <w:sz w:val="28"/>
        </w:rPr>
        <w:t xml:space="preserve">
                1                |                2 </w:t>
      </w:r>
      <w:r>
        <w:br/>
      </w:r>
      <w:r>
        <w:rPr>
          <w:rFonts w:ascii="Times New Roman"/>
          <w:b w:val="false"/>
          <w:i w:val="false"/>
          <w:color w:val="000000"/>
          <w:sz w:val="28"/>
        </w:rPr>
        <w:t xml:space="preserve">
-------------------------------------------------------------------- </w:t>
      </w:r>
      <w:r>
        <w:br/>
      </w:r>
      <w:r>
        <w:rPr>
          <w:rFonts w:ascii="Times New Roman"/>
          <w:b w:val="false"/>
          <w:i w:val="false"/>
          <w:color w:val="000000"/>
          <w:sz w:val="28"/>
        </w:rPr>
        <w:t xml:space="preserve">
Энергетическая ценность, ккал                   2400 </w:t>
      </w:r>
      <w:r>
        <w:br/>
      </w:r>
      <w:r>
        <w:rPr>
          <w:rFonts w:ascii="Times New Roman"/>
          <w:b w:val="false"/>
          <w:i w:val="false"/>
          <w:color w:val="000000"/>
          <w:sz w:val="28"/>
        </w:rPr>
        <w:t xml:space="preserve">
Белки, г                                          84 </w:t>
      </w:r>
      <w:r>
        <w:br/>
      </w:r>
      <w:r>
        <w:rPr>
          <w:rFonts w:ascii="Times New Roman"/>
          <w:b w:val="false"/>
          <w:i w:val="false"/>
          <w:color w:val="000000"/>
          <w:sz w:val="28"/>
        </w:rPr>
        <w:t xml:space="preserve">
Жиры, г                                           75 </w:t>
      </w:r>
      <w:r>
        <w:br/>
      </w:r>
      <w:r>
        <w:rPr>
          <w:rFonts w:ascii="Times New Roman"/>
          <w:b w:val="false"/>
          <w:i w:val="false"/>
          <w:color w:val="000000"/>
          <w:sz w:val="28"/>
        </w:rPr>
        <w:t xml:space="preserve">
в т.ч. полиненасыщенные жирные </w:t>
      </w:r>
      <w:r>
        <w:br/>
      </w:r>
      <w:r>
        <w:rPr>
          <w:rFonts w:ascii="Times New Roman"/>
          <w:b w:val="false"/>
          <w:i w:val="false"/>
          <w:color w:val="000000"/>
          <w:sz w:val="28"/>
        </w:rPr>
        <w:t xml:space="preserve">
кислоты, г                                        22 </w:t>
      </w:r>
      <w:r>
        <w:br/>
      </w:r>
      <w:r>
        <w:rPr>
          <w:rFonts w:ascii="Times New Roman"/>
          <w:b w:val="false"/>
          <w:i w:val="false"/>
          <w:color w:val="000000"/>
          <w:sz w:val="28"/>
        </w:rPr>
        <w:t xml:space="preserve">
Усвояемые углеводы, г                            347 </w:t>
      </w:r>
      <w:r>
        <w:br/>
      </w:r>
      <w:r>
        <w:rPr>
          <w:rFonts w:ascii="Times New Roman"/>
          <w:b w:val="false"/>
          <w:i w:val="false"/>
          <w:color w:val="000000"/>
          <w:sz w:val="28"/>
        </w:rPr>
        <w:t xml:space="preserve">
в том числе сахар (сахароза, </w:t>
      </w:r>
      <w:r>
        <w:br/>
      </w:r>
      <w:r>
        <w:rPr>
          <w:rFonts w:ascii="Times New Roman"/>
          <w:b w:val="false"/>
          <w:i w:val="false"/>
          <w:color w:val="000000"/>
          <w:sz w:val="28"/>
        </w:rPr>
        <w:t xml:space="preserve">
моно-, дисахара)                                 104 </w:t>
      </w:r>
      <w:r>
        <w:br/>
      </w:r>
      <w:r>
        <w:rPr>
          <w:rFonts w:ascii="Times New Roman"/>
          <w:b w:val="false"/>
          <w:i w:val="false"/>
          <w:color w:val="000000"/>
          <w:sz w:val="28"/>
        </w:rPr>
        <w:t xml:space="preserve">
Пищевые волокна, г                                25 </w:t>
      </w:r>
      <w:r>
        <w:br/>
      </w:r>
      <w:r>
        <w:rPr>
          <w:rFonts w:ascii="Times New Roman"/>
          <w:b w:val="false"/>
          <w:i w:val="false"/>
          <w:color w:val="000000"/>
          <w:sz w:val="28"/>
        </w:rPr>
        <w:t>
</w:t>
      </w:r>
      <w:r>
        <w:rPr>
          <w:rFonts w:ascii="Times New Roman"/>
          <w:b/>
          <w:i w:val="false"/>
          <w:color w:val="000000"/>
          <w:sz w:val="28"/>
        </w:rPr>
        <w:t xml:space="preserve">Минеральные вещества, мг </w:t>
      </w:r>
      <w:r>
        <w:br/>
      </w:r>
      <w:r>
        <w:rPr>
          <w:rFonts w:ascii="Times New Roman"/>
          <w:b w:val="false"/>
          <w:i w:val="false"/>
          <w:color w:val="000000"/>
          <w:sz w:val="28"/>
        </w:rPr>
        <w:t xml:space="preserve">
железо                                            10 </w:t>
      </w:r>
      <w:r>
        <w:br/>
      </w:r>
      <w:r>
        <w:rPr>
          <w:rFonts w:ascii="Times New Roman"/>
          <w:b w:val="false"/>
          <w:i w:val="false"/>
          <w:color w:val="000000"/>
          <w:sz w:val="28"/>
        </w:rPr>
        <w:t xml:space="preserve">
иод                                              0,1 </w:t>
      </w:r>
      <w:r>
        <w:br/>
      </w:r>
      <w:r>
        <w:rPr>
          <w:rFonts w:ascii="Times New Roman"/>
          <w:b w:val="false"/>
          <w:i w:val="false"/>
          <w:color w:val="000000"/>
          <w:sz w:val="28"/>
        </w:rPr>
        <w:t xml:space="preserve">
цинк                                             9,2 </w:t>
      </w:r>
      <w:r>
        <w:br/>
      </w:r>
      <w:r>
        <w:rPr>
          <w:rFonts w:ascii="Times New Roman"/>
          <w:b w:val="false"/>
          <w:i w:val="false"/>
          <w:color w:val="000000"/>
          <w:sz w:val="28"/>
        </w:rPr>
        <w:t xml:space="preserve">
селен                                            1,1 </w:t>
      </w:r>
      <w:r>
        <w:br/>
      </w:r>
      <w:r>
        <w:rPr>
          <w:rFonts w:ascii="Times New Roman"/>
          <w:b w:val="false"/>
          <w:i w:val="false"/>
          <w:color w:val="000000"/>
          <w:sz w:val="28"/>
        </w:rPr>
        <w:t xml:space="preserve">
кальций                                          800 </w:t>
      </w:r>
      <w:r>
        <w:br/>
      </w:r>
      <w:r>
        <w:rPr>
          <w:rFonts w:ascii="Times New Roman"/>
          <w:b w:val="false"/>
          <w:i w:val="false"/>
          <w:color w:val="000000"/>
          <w:sz w:val="28"/>
        </w:rPr>
        <w:t xml:space="preserve">
магний                                           300 </w:t>
      </w:r>
      <w:r>
        <w:br/>
      </w:r>
      <w:r>
        <w:rPr>
          <w:rFonts w:ascii="Times New Roman"/>
          <w:b w:val="false"/>
          <w:i w:val="false"/>
          <w:color w:val="000000"/>
          <w:sz w:val="28"/>
        </w:rPr>
        <w:t xml:space="preserve">
фосфор                                          1200 </w:t>
      </w:r>
      <w:r>
        <w:br/>
      </w:r>
      <w:r>
        <w:rPr>
          <w:rFonts w:ascii="Times New Roman"/>
          <w:b w:val="false"/>
          <w:i w:val="false"/>
          <w:color w:val="000000"/>
          <w:sz w:val="28"/>
        </w:rPr>
        <w:t xml:space="preserve">
калий                                           3200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Витамины: </w:t>
      </w:r>
      <w:r>
        <w:br/>
      </w:r>
      <w:r>
        <w:rPr>
          <w:rFonts w:ascii="Times New Roman"/>
          <w:b w:val="false"/>
          <w:i w:val="false"/>
          <w:color w:val="000000"/>
          <w:sz w:val="28"/>
        </w:rPr>
        <w:t xml:space="preserve">
А (на ретиноловый эквивалент), </w:t>
      </w:r>
      <w:r>
        <w:br/>
      </w:r>
      <w:r>
        <w:rPr>
          <w:rFonts w:ascii="Times New Roman"/>
          <w:b w:val="false"/>
          <w:i w:val="false"/>
          <w:color w:val="000000"/>
          <w:sz w:val="28"/>
        </w:rPr>
        <w:t xml:space="preserve">
мкг                                              990 </w:t>
      </w:r>
      <w:r>
        <w:br/>
      </w:r>
      <w:r>
        <w:rPr>
          <w:rFonts w:ascii="Times New Roman"/>
          <w:b w:val="false"/>
          <w:i w:val="false"/>
          <w:color w:val="000000"/>
          <w:sz w:val="28"/>
        </w:rPr>
        <w:t xml:space="preserve">
B </w:t>
      </w:r>
      <w:r>
        <w:rPr>
          <w:rFonts w:ascii="Times New Roman"/>
          <w:b w:val="false"/>
          <w:i w:val="false"/>
          <w:color w:val="000000"/>
          <w:vertAlign w:val="subscript"/>
        </w:rPr>
        <w:t xml:space="preserve">1 </w:t>
      </w:r>
      <w:r>
        <w:rPr>
          <w:rFonts w:ascii="Times New Roman"/>
          <w:b w:val="false"/>
          <w:i w:val="false"/>
          <w:color w:val="000000"/>
          <w:sz w:val="28"/>
        </w:rPr>
        <w:t xml:space="preserve"> (тиамин), мг                                  1,4 </w:t>
      </w:r>
      <w:r>
        <w:br/>
      </w:r>
      <w:r>
        <w:rPr>
          <w:rFonts w:ascii="Times New Roman"/>
          <w:b w:val="false"/>
          <w:i w:val="false"/>
          <w:color w:val="000000"/>
          <w:sz w:val="28"/>
        </w:rPr>
        <w:t xml:space="preserve">
В </w:t>
      </w:r>
      <w:r>
        <w:rPr>
          <w:rFonts w:ascii="Times New Roman"/>
          <w:b w:val="false"/>
          <w:i w:val="false"/>
          <w:color w:val="000000"/>
          <w:vertAlign w:val="subscript"/>
        </w:rPr>
        <w:t xml:space="preserve">2 </w:t>
      </w:r>
      <w:r>
        <w:rPr>
          <w:rFonts w:ascii="Times New Roman"/>
          <w:b w:val="false"/>
          <w:i w:val="false"/>
          <w:color w:val="000000"/>
          <w:sz w:val="28"/>
        </w:rPr>
        <w:t xml:space="preserve"> (рибофлавин), мг                              1,4 </w:t>
      </w:r>
      <w:r>
        <w:br/>
      </w:r>
      <w:r>
        <w:rPr>
          <w:rFonts w:ascii="Times New Roman"/>
          <w:b w:val="false"/>
          <w:i w:val="false"/>
          <w:color w:val="000000"/>
          <w:sz w:val="28"/>
        </w:rPr>
        <w:t xml:space="preserve">
В </w:t>
      </w:r>
      <w:r>
        <w:rPr>
          <w:rFonts w:ascii="Times New Roman"/>
          <w:b w:val="false"/>
          <w:i w:val="false"/>
          <w:color w:val="000000"/>
          <w:vertAlign w:val="subscript"/>
        </w:rPr>
        <w:t xml:space="preserve">6 </w:t>
      </w:r>
      <w:r>
        <w:rPr>
          <w:rFonts w:ascii="Times New Roman"/>
          <w:b w:val="false"/>
          <w:i w:val="false"/>
          <w:color w:val="000000"/>
          <w:sz w:val="28"/>
        </w:rPr>
        <w:t xml:space="preserve">, мг                                           1,9 </w:t>
      </w:r>
      <w:r>
        <w:br/>
      </w:r>
      <w:r>
        <w:rPr>
          <w:rFonts w:ascii="Times New Roman"/>
          <w:b w:val="false"/>
          <w:i w:val="false"/>
          <w:color w:val="000000"/>
          <w:sz w:val="28"/>
        </w:rPr>
        <w:t xml:space="preserve">
Вс (фолиевая кислота), мкг                       240 </w:t>
      </w:r>
      <w:r>
        <w:br/>
      </w:r>
      <w:r>
        <w:rPr>
          <w:rFonts w:ascii="Times New Roman"/>
          <w:b w:val="false"/>
          <w:i w:val="false"/>
          <w:color w:val="000000"/>
          <w:sz w:val="28"/>
        </w:rPr>
        <w:t xml:space="preserve">
В </w:t>
      </w:r>
      <w:r>
        <w:rPr>
          <w:rFonts w:ascii="Times New Roman"/>
          <w:b w:val="false"/>
          <w:i w:val="false"/>
          <w:color w:val="000000"/>
          <w:vertAlign w:val="subscript"/>
        </w:rPr>
        <w:t xml:space="preserve">12 </w:t>
      </w:r>
      <w:r>
        <w:rPr>
          <w:rFonts w:ascii="Times New Roman"/>
          <w:b w:val="false"/>
          <w:i w:val="false"/>
          <w:color w:val="000000"/>
          <w:sz w:val="28"/>
        </w:rPr>
        <w:t xml:space="preserve"> (кобаламин), мкг                               3 </w:t>
      </w:r>
      <w:r>
        <w:br/>
      </w:r>
      <w:r>
        <w:rPr>
          <w:rFonts w:ascii="Times New Roman"/>
          <w:b w:val="false"/>
          <w:i w:val="false"/>
          <w:color w:val="000000"/>
          <w:sz w:val="28"/>
        </w:rPr>
        <w:t xml:space="preserve">
С (аскорбиновая кислота), мг                      65 </w:t>
      </w:r>
      <w:r>
        <w:br/>
      </w:r>
      <w:r>
        <w:rPr>
          <w:rFonts w:ascii="Times New Roman"/>
          <w:b w:val="false"/>
          <w:i w:val="false"/>
          <w:color w:val="000000"/>
          <w:sz w:val="28"/>
        </w:rPr>
        <w:t xml:space="preserve">
D, мкг                                            5* </w:t>
      </w:r>
      <w:r>
        <w:br/>
      </w:r>
      <w:r>
        <w:rPr>
          <w:rFonts w:ascii="Times New Roman"/>
          <w:b w:val="false"/>
          <w:i w:val="false"/>
          <w:color w:val="000000"/>
          <w:sz w:val="28"/>
        </w:rPr>
        <w:t xml:space="preserve">
Е (на токофероловый эквивалент), </w:t>
      </w:r>
      <w:r>
        <w:br/>
      </w:r>
      <w:r>
        <w:rPr>
          <w:rFonts w:ascii="Times New Roman"/>
          <w:b w:val="false"/>
          <w:i w:val="false"/>
          <w:color w:val="000000"/>
          <w:sz w:val="28"/>
        </w:rPr>
        <w:t xml:space="preserve">
мг                                                14 </w:t>
      </w:r>
      <w:r>
        <w:br/>
      </w:r>
      <w:r>
        <w:rPr>
          <w:rFonts w:ascii="Times New Roman"/>
          <w:b w:val="false"/>
          <w:i w:val="false"/>
          <w:color w:val="000000"/>
          <w:sz w:val="28"/>
        </w:rPr>
        <w:t xml:space="preserve">
РР (на ниациновый эквивалент), мг                 25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 5 мкг холекальциферола -200 ME витамина D. </w:t>
      </w:r>
    </w:p>
    <w:p>
      <w:pPr>
        <w:spacing w:after="0"/>
        <w:ind w:left="0"/>
        <w:jc w:val="both"/>
      </w:pPr>
      <w:r>
        <w:rPr>
          <w:rFonts w:ascii="Times New Roman"/>
          <w:b w:val="false"/>
          <w:i w:val="false"/>
          <w:color w:val="000000"/>
          <w:sz w:val="28"/>
        </w:rPr>
        <w:t xml:space="preserve">      5. Содержание холестерина, насыщенных жирных кислот и поваренной соли ограничивается в соответствии с рекомендациями ФАО/ВОЗ (таблица 2), что отражается на этикетке в процентах к рекомендуемой величине потребления. </w:t>
      </w:r>
    </w:p>
    <w:p>
      <w:pPr>
        <w:spacing w:after="0"/>
        <w:ind w:left="0"/>
        <w:jc w:val="both"/>
      </w:pPr>
      <w:r>
        <w:rPr>
          <w:rFonts w:ascii="Times New Roman"/>
          <w:b/>
          <w:i w:val="false"/>
          <w:color w:val="000000"/>
          <w:sz w:val="28"/>
        </w:rPr>
        <w:t xml:space="preserve">                  Рекомендуемое ФАО/ВОЗ (1996 г.) </w:t>
      </w:r>
      <w:r>
        <w:br/>
      </w:r>
      <w:r>
        <w:rPr>
          <w:rFonts w:ascii="Times New Roman"/>
          <w:b w:val="false"/>
          <w:i w:val="false"/>
          <w:color w:val="000000"/>
          <w:sz w:val="28"/>
        </w:rPr>
        <w:t>
</w:t>
      </w:r>
      <w:r>
        <w:rPr>
          <w:rFonts w:ascii="Times New Roman"/>
          <w:b/>
          <w:i w:val="false"/>
          <w:color w:val="000000"/>
          <w:sz w:val="28"/>
        </w:rPr>
        <w:t xml:space="preserve">               потребление некоторых пищевых веществ </w:t>
      </w:r>
    </w:p>
    <w:p>
      <w:pPr>
        <w:spacing w:after="0"/>
        <w:ind w:left="0"/>
        <w:jc w:val="both"/>
      </w:pPr>
      <w:r>
        <w:rPr>
          <w:rFonts w:ascii="Times New Roman"/>
          <w:b w:val="false"/>
          <w:i w:val="false"/>
          <w:color w:val="000000"/>
          <w:sz w:val="28"/>
        </w:rPr>
        <w:t xml:space="preserve">                                                          Таблица 2 </w:t>
      </w:r>
      <w:r>
        <w:br/>
      </w:r>
      <w:r>
        <w:rPr>
          <w:rFonts w:ascii="Times New Roman"/>
          <w:b w:val="false"/>
          <w:i w:val="false"/>
          <w:color w:val="000000"/>
          <w:sz w:val="28"/>
        </w:rPr>
        <w:t xml:space="preserve">
-------------------------------------------------------------------- </w:t>
      </w:r>
      <w:r>
        <w:br/>
      </w:r>
      <w:r>
        <w:rPr>
          <w:rFonts w:ascii="Times New Roman"/>
          <w:b w:val="false"/>
          <w:i w:val="false"/>
          <w:color w:val="000000"/>
          <w:sz w:val="28"/>
        </w:rPr>
        <w:t xml:space="preserve">
       Пищевое вещество       |      Допустимое потребление </w:t>
      </w:r>
      <w:r>
        <w:br/>
      </w:r>
      <w:r>
        <w:rPr>
          <w:rFonts w:ascii="Times New Roman"/>
          <w:b w:val="false"/>
          <w:i w:val="false"/>
          <w:color w:val="000000"/>
          <w:sz w:val="28"/>
        </w:rPr>
        <w:t xml:space="preserve">
-------------------------------------------------------------------- </w:t>
      </w:r>
      <w:r>
        <w:br/>
      </w:r>
      <w:r>
        <w:rPr>
          <w:rFonts w:ascii="Times New Roman"/>
          <w:b w:val="false"/>
          <w:i w:val="false"/>
          <w:color w:val="000000"/>
          <w:sz w:val="28"/>
        </w:rPr>
        <w:t xml:space="preserve">
Насыщенные жирные кислоты, </w:t>
      </w:r>
      <w:r>
        <w:br/>
      </w:r>
      <w:r>
        <w:rPr>
          <w:rFonts w:ascii="Times New Roman"/>
          <w:b w:val="false"/>
          <w:i w:val="false"/>
          <w:color w:val="000000"/>
          <w:sz w:val="28"/>
        </w:rPr>
        <w:t xml:space="preserve">
менее, г                                         11 </w:t>
      </w:r>
      <w:r>
        <w:br/>
      </w:r>
      <w:r>
        <w:rPr>
          <w:rFonts w:ascii="Times New Roman"/>
          <w:b w:val="false"/>
          <w:i w:val="false"/>
          <w:color w:val="000000"/>
          <w:sz w:val="28"/>
        </w:rPr>
        <w:t xml:space="preserve">
Холестерин, менее, мг                           300 </w:t>
      </w:r>
      <w:r>
        <w:br/>
      </w:r>
      <w:r>
        <w:rPr>
          <w:rFonts w:ascii="Times New Roman"/>
          <w:b w:val="false"/>
          <w:i w:val="false"/>
          <w:color w:val="000000"/>
          <w:sz w:val="28"/>
        </w:rPr>
        <w:t xml:space="preserve">
Поваренная соль, не более, г                      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 Во всех случаях обогащения пищевых продуктов белками, жирами, углеводами, минеральными веществами, витаминами, про- и пребиотиками приводятся сведения об их количестве с учетом их естественного содержания в продукте. </w:t>
      </w:r>
      <w:r>
        <w:br/>
      </w:r>
      <w:r>
        <w:rPr>
          <w:rFonts w:ascii="Times New Roman"/>
          <w:b w:val="false"/>
          <w:i w:val="false"/>
          <w:color w:val="000000"/>
          <w:sz w:val="28"/>
        </w:rPr>
        <w:t xml:space="preserve">
      7. Для продуктов со сложным сырьевым составом мясного, рыбного или молочного происхождения с частичной заменой или добавлением белковых или жировых продуктов другого происхождения сведения о составе жировых и белковых компонентов отражаются на этикетке. При этом наименование пищевого продукта не должно вводить потребителя в заблуждение относительно состава и пищевой ценности продукта. </w:t>
      </w:r>
      <w:r>
        <w:br/>
      </w:r>
      <w:r>
        <w:rPr>
          <w:rFonts w:ascii="Times New Roman"/>
          <w:b w:val="false"/>
          <w:i w:val="false"/>
          <w:color w:val="000000"/>
          <w:sz w:val="28"/>
        </w:rPr>
        <w:t xml:space="preserve">
      8. В алкогольных напитках указывается содержание алкоголя в % об. </w:t>
      </w:r>
      <w:r>
        <w:br/>
      </w:r>
      <w:r>
        <w:rPr>
          <w:rFonts w:ascii="Times New Roman"/>
          <w:b w:val="false"/>
          <w:i w:val="false"/>
          <w:color w:val="000000"/>
          <w:sz w:val="28"/>
        </w:rPr>
        <w:t xml:space="preserve">
      9. Показатели пищевой ценности пищевых продуктов определяются изготовителем (разработчиком технической документации). Для определения пищевой ценности могут использоваться методы, представленные в "Руководстве по методам анализа качества и безопасности пищевых продуктов", под ред. Скурихина И.М., Тутельяна В.А., (М.1998 г.). </w:t>
      </w:r>
      <w:r>
        <w:br/>
      </w:r>
      <w:r>
        <w:rPr>
          <w:rFonts w:ascii="Times New Roman"/>
          <w:b w:val="false"/>
          <w:i w:val="false"/>
          <w:color w:val="000000"/>
          <w:sz w:val="28"/>
        </w:rPr>
        <w:t xml:space="preserve">
      Допускается использование расчетного метода с учетом рецептуры и данных по составу сырья из действующих официальных Справочников ("Таблицы химического состава пищевых продуктов"). </w:t>
      </w:r>
      <w:r>
        <w:br/>
      </w:r>
      <w:r>
        <w:rPr>
          <w:rFonts w:ascii="Times New Roman"/>
          <w:b w:val="false"/>
          <w:i w:val="false"/>
          <w:color w:val="000000"/>
          <w:sz w:val="28"/>
        </w:rPr>
        <w:t xml:space="preserve">
      10. Для расчета энергетической ценности пищевых продуктов рекомендуется использовать следующие коэффициенты: белки - 4 ккал/г, углеводы - 4 ккал/г, жиры - 9 ккал/г, органические кислоты - 3 ккал/г, алкоголь (этанол) - 7 ккал/г. При пересчете с общепринятой в промышленности спиртуозности, в % об., на калорийность используют формулу: ккал (за счет этанола) = объем продукта / 100 х крепость (% об.) х 0,8 х 7. </w:t>
      </w:r>
      <w:r>
        <w:br/>
      </w:r>
      <w:r>
        <w:rPr>
          <w:rFonts w:ascii="Times New Roman"/>
          <w:b w:val="false"/>
          <w:i w:val="false"/>
          <w:color w:val="000000"/>
          <w:sz w:val="28"/>
        </w:rPr>
        <w:t xml:space="preserve">
      11. Для расчета содержания белка в пищевых продуктах используется формула: </w:t>
      </w:r>
      <w:r>
        <w:br/>
      </w:r>
      <w:r>
        <w:rPr>
          <w:rFonts w:ascii="Times New Roman"/>
          <w:b w:val="false"/>
          <w:i w:val="false"/>
          <w:color w:val="000000"/>
          <w:sz w:val="28"/>
        </w:rPr>
        <w:t>
</w:t>
      </w:r>
      <w:r>
        <w:rPr>
          <w:rFonts w:ascii="Times New Roman"/>
          <w:b/>
          <w:i w:val="false"/>
          <w:color w:val="000000"/>
          <w:sz w:val="28"/>
        </w:rPr>
        <w:t xml:space="preserve">      белок = общий азот по Кьельдалю х К, </w:t>
      </w:r>
      <w:r>
        <w:br/>
      </w:r>
      <w:r>
        <w:rPr>
          <w:rFonts w:ascii="Times New Roman"/>
          <w:b w:val="false"/>
          <w:i w:val="false"/>
          <w:color w:val="000000"/>
          <w:sz w:val="28"/>
        </w:rPr>
        <w:t xml:space="preserve">
      где К - коэффициент пересчета, соответствующий пищевому продукту ("Руководство по методам анализа качества и безопасности пищевых продуктов" под ред. Скурихина И.М., Тутельяна В.А., М., 1998 г.). Для пищевых продуктов со сложным сырьевым составом, и для тех, у которых коэффициент пересчета не установлен, принимается К= 6,25. </w:t>
      </w:r>
    </w:p>
    <w:bookmarkStart w:name="z8" w:id="1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санитарным правилам и нормам </w:t>
      </w:r>
      <w:r>
        <w:br/>
      </w:r>
      <w:r>
        <w:rPr>
          <w:rFonts w:ascii="Times New Roman"/>
          <w:b w:val="false"/>
          <w:i w:val="false"/>
          <w:color w:val="000000"/>
          <w:sz w:val="28"/>
        </w:rPr>
        <w:t xml:space="preserve">
"Гигиенические требования    </w:t>
      </w:r>
      <w:r>
        <w:br/>
      </w:r>
      <w:r>
        <w:rPr>
          <w:rFonts w:ascii="Times New Roman"/>
          <w:b w:val="false"/>
          <w:i w:val="false"/>
          <w:color w:val="000000"/>
          <w:sz w:val="28"/>
        </w:rPr>
        <w:t xml:space="preserve">
к безопасности и пищевой ценности </w:t>
      </w:r>
      <w:r>
        <w:br/>
      </w:r>
      <w:r>
        <w:rPr>
          <w:rFonts w:ascii="Times New Roman"/>
          <w:b w:val="false"/>
          <w:i w:val="false"/>
          <w:color w:val="000000"/>
          <w:sz w:val="28"/>
        </w:rPr>
        <w:t xml:space="preserve">
пищевых продуктов"       </w:t>
      </w:r>
    </w:p>
    <w:bookmarkEnd w:id="14"/>
    <w:p>
      <w:pPr>
        <w:spacing w:after="0"/>
        <w:ind w:left="0"/>
        <w:jc w:val="left"/>
      </w:pPr>
      <w:r>
        <w:rPr>
          <w:rFonts w:ascii="Times New Roman"/>
          <w:b/>
          <w:i w:val="false"/>
          <w:color w:val="000000"/>
        </w:rPr>
        <w:t xml:space="preserve"> Краткая характеристика основных видов продуктов </w:t>
      </w:r>
      <w:r>
        <w:br/>
      </w:r>
      <w:r>
        <w:rPr>
          <w:rFonts w:ascii="Times New Roman"/>
          <w:b/>
          <w:i w:val="false"/>
          <w:color w:val="000000"/>
        </w:rPr>
        <w:t xml:space="preserve">
детского питания </w:t>
      </w:r>
    </w:p>
    <w:p>
      <w:pPr>
        <w:spacing w:after="0"/>
        <w:ind w:left="0"/>
        <w:jc w:val="both"/>
      </w:pPr>
      <w:r>
        <w:rPr>
          <w:rFonts w:ascii="Times New Roman"/>
          <w:b/>
          <w:i w:val="false"/>
          <w:color w:val="000000"/>
          <w:sz w:val="28"/>
        </w:rPr>
        <w:t xml:space="preserve">      1. Продукты детского питания на молочной основе </w:t>
      </w:r>
    </w:p>
    <w:p>
      <w:pPr>
        <w:spacing w:after="0"/>
        <w:ind w:left="0"/>
        <w:jc w:val="both"/>
      </w:pPr>
      <w:r>
        <w:rPr>
          <w:rFonts w:ascii="Times New Roman"/>
          <w:b w:val="false"/>
          <w:i w:val="false"/>
          <w:color w:val="000000"/>
          <w:sz w:val="28"/>
        </w:rPr>
        <w:t xml:space="preserve">      К этим продуктам относятся "заменители женского молока", предназначенные для смешанного и искусственного вскармливания детей. "Заменитель женского молока" - высококачественный продукт, изготовляемый преимущественно на основе коровьего молока, а также на основе белков сои и другие, максимально приближенный по составу к женскому молоку и тем самым адаптированный к особенностям метаболизма, функционального состояния и иммуннореактивности с первого года жизни. </w:t>
      </w:r>
      <w:r>
        <w:br/>
      </w:r>
      <w:r>
        <w:rPr>
          <w:rFonts w:ascii="Times New Roman"/>
          <w:b w:val="false"/>
          <w:i w:val="false"/>
          <w:color w:val="000000"/>
          <w:sz w:val="28"/>
        </w:rPr>
        <w:t xml:space="preserve">
      Для характеристики пищевой ценности "заменителя женского молока" используются специальные показатели, отражающие: </w:t>
      </w:r>
      <w:r>
        <w:br/>
      </w:r>
      <w:r>
        <w:rPr>
          <w:rFonts w:ascii="Times New Roman"/>
          <w:b w:val="false"/>
          <w:i w:val="false"/>
          <w:color w:val="000000"/>
          <w:sz w:val="28"/>
        </w:rPr>
        <w:t xml:space="preserve">
      1) биологическую ценность белкового компонента продукта; </w:t>
      </w:r>
      <w:r>
        <w:br/>
      </w:r>
      <w:r>
        <w:rPr>
          <w:rFonts w:ascii="Times New Roman"/>
          <w:b w:val="false"/>
          <w:i w:val="false"/>
          <w:color w:val="000000"/>
          <w:sz w:val="28"/>
        </w:rPr>
        <w:t xml:space="preserve">
      2) пищевую ценность жиров (содержание линолевой кислоты, соотношение омега-3 и омега-6 жирных кислот, отношение ПНЖК (витамин Е); </w:t>
      </w:r>
      <w:r>
        <w:br/>
      </w:r>
      <w:r>
        <w:rPr>
          <w:rFonts w:ascii="Times New Roman"/>
          <w:b w:val="false"/>
          <w:i w:val="false"/>
          <w:color w:val="000000"/>
          <w:sz w:val="28"/>
        </w:rPr>
        <w:t xml:space="preserve">
      3) пищевую ценность углеводов; </w:t>
      </w:r>
      <w:r>
        <w:br/>
      </w:r>
      <w:r>
        <w:rPr>
          <w:rFonts w:ascii="Times New Roman"/>
          <w:b w:val="false"/>
          <w:i w:val="false"/>
          <w:color w:val="000000"/>
          <w:sz w:val="28"/>
        </w:rPr>
        <w:t xml:space="preserve">
      4) минеральный и витаминный состав; </w:t>
      </w:r>
      <w:r>
        <w:br/>
      </w:r>
      <w:r>
        <w:rPr>
          <w:rFonts w:ascii="Times New Roman"/>
          <w:b w:val="false"/>
          <w:i w:val="false"/>
          <w:color w:val="000000"/>
          <w:sz w:val="28"/>
        </w:rPr>
        <w:t xml:space="preserve">
      5) величины осмоляльности (осмолярности) и потенциальной водно-солевой нагрузки на почки. </w:t>
      </w:r>
      <w:r>
        <w:br/>
      </w:r>
      <w:r>
        <w:rPr>
          <w:rFonts w:ascii="Times New Roman"/>
          <w:b w:val="false"/>
          <w:i w:val="false"/>
          <w:color w:val="000000"/>
          <w:sz w:val="28"/>
        </w:rPr>
        <w:t xml:space="preserve">
      Закономерности развития ребенка на ранних этапах онтогенеза и связанные с этим изменения потребности в пищевых веществах и энергии явились основанием к разработке двух вариантов адаптированных молочных смесей: </w:t>
      </w:r>
      <w:r>
        <w:br/>
      </w:r>
      <w:r>
        <w:rPr>
          <w:rFonts w:ascii="Times New Roman"/>
          <w:b w:val="false"/>
          <w:i w:val="false"/>
          <w:color w:val="000000"/>
          <w:sz w:val="28"/>
        </w:rPr>
        <w:t xml:space="preserve">
      1) для детей от 0 до 3 месяцев; </w:t>
      </w:r>
      <w:r>
        <w:br/>
      </w:r>
      <w:r>
        <w:rPr>
          <w:rFonts w:ascii="Times New Roman"/>
          <w:b w:val="false"/>
          <w:i w:val="false"/>
          <w:color w:val="000000"/>
          <w:sz w:val="28"/>
        </w:rPr>
        <w:t xml:space="preserve">
      2) для детей с 3 до 12 месяцев. </w:t>
      </w:r>
      <w:r>
        <w:br/>
      </w:r>
      <w:r>
        <w:rPr>
          <w:rFonts w:ascii="Times New Roman"/>
          <w:b w:val="false"/>
          <w:i w:val="false"/>
          <w:color w:val="000000"/>
          <w:sz w:val="28"/>
        </w:rPr>
        <w:t xml:space="preserve">
      Вместе с тем, в питании детей могут использоваться и частично адаптированные формулы, включающие отечественные и зарубежные смеси прежних поколений, а также смеси для детей второго полугодия жизни (так называемые "последующие формулы"). </w:t>
      </w:r>
      <w:r>
        <w:br/>
      </w:r>
      <w:r>
        <w:rPr>
          <w:rFonts w:ascii="Times New Roman"/>
          <w:b w:val="false"/>
          <w:i w:val="false"/>
          <w:color w:val="000000"/>
          <w:sz w:val="28"/>
        </w:rPr>
        <w:t xml:space="preserve">
      Рекомендуемый состав этих смесей представлен в соответствующих разделах. </w:t>
      </w:r>
      <w:r>
        <w:br/>
      </w:r>
      <w:r>
        <w:rPr>
          <w:rFonts w:ascii="Times New Roman"/>
          <w:b w:val="false"/>
          <w:i w:val="false"/>
          <w:color w:val="000000"/>
          <w:sz w:val="28"/>
        </w:rPr>
        <w:t xml:space="preserve">
      На основе рекомендуемого состава могут быть разработаны сухие и жидкие, пресные и кисломолочные смеси. В качестве заквасок для кисломолочных смесей и используются бифидо- и лактобактерии, ацидофильная палочка и другие. Кислотность адаптированных кисломолочных смесей не превышает 70 градусов Т. </w:t>
      </w:r>
      <w:r>
        <w:br/>
      </w:r>
      <w:r>
        <w:rPr>
          <w:rFonts w:ascii="Times New Roman"/>
          <w:b w:val="false"/>
          <w:i w:val="false"/>
          <w:color w:val="000000"/>
          <w:sz w:val="28"/>
        </w:rPr>
        <w:t xml:space="preserve">
      "Заменители женского молока", предназначенные для вскармливания детей первых месяцев жизни, целесообразно дополнительно обогащать защитными факторами (лизоцимом, бифидобактериями и другие), поскольку дети этого возраста характеризуются незрелым иммунным ответом и их иммунологический статус в значительной мере определяется факторами иммунологической резистентности, содержащимися в женском молоке. </w:t>
      </w:r>
      <w:r>
        <w:br/>
      </w:r>
      <w:r>
        <w:rPr>
          <w:rFonts w:ascii="Times New Roman"/>
          <w:b w:val="false"/>
          <w:i w:val="false"/>
          <w:color w:val="000000"/>
          <w:sz w:val="28"/>
        </w:rPr>
        <w:t xml:space="preserve">
      Наряду с показателями пищевой ценности, исключительно важное значение для "заменителей женского молока" имеют показатели безопасности. </w:t>
      </w:r>
      <w:r>
        <w:br/>
      </w:r>
      <w:r>
        <w:rPr>
          <w:rFonts w:ascii="Times New Roman"/>
          <w:b w:val="false"/>
          <w:i w:val="false"/>
          <w:color w:val="000000"/>
          <w:sz w:val="28"/>
        </w:rPr>
        <w:t xml:space="preserve">
      Для производства адаптированных смесей должно использоваться коровье молоко, а также другие компоненты, специально предназначенные для производства продуктов детского питания. </w:t>
      </w:r>
      <w:r>
        <w:br/>
      </w:r>
      <w:r>
        <w:rPr>
          <w:rFonts w:ascii="Times New Roman"/>
          <w:b w:val="false"/>
          <w:i w:val="false"/>
          <w:color w:val="000000"/>
          <w:sz w:val="28"/>
        </w:rPr>
        <w:t xml:space="preserve">
      Другая группа продуктов детского питания на молочной основе - это жидкие и пастообразные молочные продукты, изготовляемые из цельного коровьего молока: молоко, кисломолочные продукты, творог. Эти продукты используются в питании ребенка первого года жизни в качестве прикорма, а также детей с одного до 3 лет. При характеристике пищевой ценности этих продуктов особое внимание обращается на стандартизацию содержания в них белка и жира. Кислотность жидких кисломолочных продуктов не превышает 70-100 градусов Т, а пастообразных - 150 градусов Т. </w:t>
      </w:r>
    </w:p>
    <w:p>
      <w:pPr>
        <w:spacing w:after="0"/>
        <w:ind w:left="0"/>
        <w:jc w:val="both"/>
      </w:pPr>
      <w:r>
        <w:rPr>
          <w:rFonts w:ascii="Times New Roman"/>
          <w:b/>
          <w:i w:val="false"/>
          <w:color w:val="000000"/>
          <w:sz w:val="28"/>
        </w:rPr>
        <w:t xml:space="preserve">      2. Продукты прикорма на зерновой основе </w:t>
      </w:r>
    </w:p>
    <w:p>
      <w:pPr>
        <w:spacing w:after="0"/>
        <w:ind w:left="0"/>
        <w:jc w:val="both"/>
      </w:pPr>
      <w:r>
        <w:rPr>
          <w:rFonts w:ascii="Times New Roman"/>
          <w:b w:val="false"/>
          <w:i w:val="false"/>
          <w:color w:val="000000"/>
          <w:sz w:val="28"/>
        </w:rPr>
        <w:t xml:space="preserve">      К этим продуктам относится мука (из различных круп) для детского питания, сухие молочные каши, а также специализированное растворимое печенье и макаронные изделия для детского питания. </w:t>
      </w:r>
      <w:r>
        <w:br/>
      </w:r>
      <w:r>
        <w:rPr>
          <w:rFonts w:ascii="Times New Roman"/>
          <w:b w:val="false"/>
          <w:i w:val="false"/>
          <w:color w:val="000000"/>
          <w:sz w:val="28"/>
        </w:rPr>
        <w:t xml:space="preserve">
      Крупяной компонент вводится в рацион ребенка первого года жизни с 4,5-5-ти месяцев, как дополнительный источник энергии, а также новых углеводов (крахмала, пищевых волокон), растительного белка, некоторых витаминов и минеральных солей. В соответствии с международными рекомендациями злаковые продукты прикорма (муку и сухие каши) следует обогащать кальцием, железом и основными витаминами. </w:t>
      </w:r>
      <w:r>
        <w:br/>
      </w:r>
      <w:r>
        <w:rPr>
          <w:rFonts w:ascii="Times New Roman"/>
          <w:b w:val="false"/>
          <w:i w:val="false"/>
          <w:color w:val="000000"/>
          <w:sz w:val="28"/>
        </w:rPr>
        <w:t xml:space="preserve">
      Наиболее современной формой выпуска этих продуктов являются быстрорастворимые (инстантные) мука и сухие каши, для приготовления, из которых готовых блюд (молочных каш) не требуется варка. Эта группа продуктов, представленная в отдельном разделе, характеризуется существенно более жесткими требованиями к микробиологическим нормативам, чем каши, требующие варки. </w:t>
      </w:r>
      <w:r>
        <w:br/>
      </w:r>
      <w:r>
        <w:rPr>
          <w:rFonts w:ascii="Times New Roman"/>
          <w:b w:val="false"/>
          <w:i w:val="false"/>
          <w:color w:val="000000"/>
          <w:sz w:val="28"/>
        </w:rPr>
        <w:t xml:space="preserve">
      Безопасность продуктов прикорма на зерновой и зерномолочной основе определяется безопасностью основного исходного сырья - крупы и муки, а также молока. Для производства продуктов детского питания на зерновой основе используют крупу и муку, специально предназначенные для питания детей раннего возраста. В их состав могут быть также введены сахар, декстринмальтоза, мед, растительные масла, натуральные ароматизаторы (ванилин, сухие порошки фруктов и овощей). </w:t>
      </w:r>
    </w:p>
    <w:p>
      <w:pPr>
        <w:spacing w:after="0"/>
        <w:ind w:left="0"/>
        <w:jc w:val="both"/>
      </w:pPr>
      <w:r>
        <w:rPr>
          <w:rFonts w:ascii="Times New Roman"/>
          <w:b/>
          <w:i w:val="false"/>
          <w:color w:val="000000"/>
          <w:sz w:val="28"/>
        </w:rPr>
        <w:t xml:space="preserve">      3. Продукты прикорма на плодоовощной основе </w:t>
      </w:r>
    </w:p>
    <w:p>
      <w:pPr>
        <w:spacing w:after="0"/>
        <w:ind w:left="0"/>
        <w:jc w:val="both"/>
      </w:pPr>
      <w:r>
        <w:rPr>
          <w:rFonts w:ascii="Times New Roman"/>
          <w:b w:val="false"/>
          <w:i w:val="false"/>
          <w:color w:val="000000"/>
          <w:sz w:val="28"/>
        </w:rPr>
        <w:t xml:space="preserve">      К ним относятся: консервированные фруктовые, ягодные, овощные и смешанные соки и пюре. Эти продукты используют в качестве прикорма, начиная с 3-4 месяцев жизни. Пищевая ценность этих продуктов определяется содержанием в них легкоусвояемых углеводов, минеральных солей (калия, железа), витаминов (С, Р, биофлавоноидов, р-каротина), пищевых волокон. Важным показателем служит также общая кислотность, которая не превышает 0,8%, и степень измельчения консервов (гомогенизированные, мелкоизмельченные, крупноизмельченные). </w:t>
      </w:r>
      <w:r>
        <w:br/>
      </w:r>
      <w:r>
        <w:rPr>
          <w:rFonts w:ascii="Times New Roman"/>
          <w:b w:val="false"/>
          <w:i w:val="false"/>
          <w:color w:val="000000"/>
          <w:sz w:val="28"/>
        </w:rPr>
        <w:t xml:space="preserve">
      Наряду с указанными продуктами в эту группу входят консервы со сложным сырьевым составом - из овощей, злаков и мяса, и из овощей, злаков и рыбы. Пищевая ценность этих консервов повышена за счет сочетания нескольких групп продуктов - мяса (рыбы), овощей и злаков, дополняющих друг друга по набору нутриентов. </w:t>
      </w:r>
      <w:r>
        <w:br/>
      </w:r>
      <w:r>
        <w:rPr>
          <w:rFonts w:ascii="Times New Roman"/>
          <w:b w:val="false"/>
          <w:i w:val="false"/>
          <w:color w:val="000000"/>
          <w:sz w:val="28"/>
        </w:rPr>
        <w:t xml:space="preserve">
      Безопасность плодоовощных консервов определяется безопасностью исходного сырья и плодов и овощей, а также дополнительных компонентов. </w:t>
      </w:r>
    </w:p>
    <w:p>
      <w:pPr>
        <w:spacing w:after="0"/>
        <w:ind w:left="0"/>
        <w:jc w:val="both"/>
      </w:pPr>
      <w:r>
        <w:rPr>
          <w:rFonts w:ascii="Times New Roman"/>
          <w:b/>
          <w:i w:val="false"/>
          <w:color w:val="000000"/>
          <w:sz w:val="28"/>
        </w:rPr>
        <w:t xml:space="preserve">      4. Продукты прикорма на мясной основе </w:t>
      </w:r>
    </w:p>
    <w:p>
      <w:pPr>
        <w:spacing w:after="0"/>
        <w:ind w:left="0"/>
        <w:jc w:val="both"/>
      </w:pPr>
      <w:r>
        <w:rPr>
          <w:rFonts w:ascii="Times New Roman"/>
          <w:b w:val="false"/>
          <w:i w:val="false"/>
          <w:color w:val="000000"/>
          <w:sz w:val="28"/>
        </w:rPr>
        <w:t xml:space="preserve">      К ним относятся консервы на основе говядины, а также свинины, конины с добавлением субпродуктов, и консервы на основе мяса птицы. Они используются в питании детей с 7-8 месяцев, а по показаниям - в более раннем возрасте. </w:t>
      </w:r>
      <w:r>
        <w:br/>
      </w:r>
      <w:r>
        <w:rPr>
          <w:rFonts w:ascii="Times New Roman"/>
          <w:b w:val="false"/>
          <w:i w:val="false"/>
          <w:color w:val="000000"/>
          <w:sz w:val="28"/>
        </w:rPr>
        <w:t xml:space="preserve">
      Пищевая ценность консервов определяется содержанием в них белков с высокой биологической ценностью, жиров, витаминов A, B </w:t>
      </w:r>
      <w:r>
        <w:rPr>
          <w:rFonts w:ascii="Times New Roman"/>
          <w:b w:val="false"/>
          <w:i w:val="false"/>
          <w:color w:val="000000"/>
          <w:vertAlign w:val="subscript"/>
        </w:rPr>
        <w:t xml:space="preserve">1 </w:t>
      </w:r>
      <w:r>
        <w:rPr>
          <w:rFonts w:ascii="Times New Roman"/>
          <w:b w:val="false"/>
          <w:i w:val="false"/>
          <w:color w:val="000000"/>
          <w:sz w:val="28"/>
        </w:rPr>
        <w:t xml:space="preserve">, В </w:t>
      </w:r>
      <w:r>
        <w:rPr>
          <w:rFonts w:ascii="Times New Roman"/>
          <w:b w:val="false"/>
          <w:i w:val="false"/>
          <w:color w:val="000000"/>
          <w:vertAlign w:val="subscript"/>
        </w:rPr>
        <w:t xml:space="preserve">2 </w:t>
      </w:r>
      <w:r>
        <w:rPr>
          <w:rFonts w:ascii="Times New Roman"/>
          <w:b w:val="false"/>
          <w:i w:val="false"/>
          <w:color w:val="000000"/>
          <w:sz w:val="28"/>
        </w:rPr>
        <w:t xml:space="preserve">, B </w:t>
      </w:r>
      <w:r>
        <w:rPr>
          <w:rFonts w:ascii="Times New Roman"/>
          <w:b w:val="false"/>
          <w:i w:val="false"/>
          <w:color w:val="000000"/>
          <w:vertAlign w:val="subscript"/>
        </w:rPr>
        <w:t xml:space="preserve">6 </w:t>
      </w:r>
      <w:r>
        <w:rPr>
          <w:rFonts w:ascii="Times New Roman"/>
          <w:b w:val="false"/>
          <w:i w:val="false"/>
          <w:color w:val="000000"/>
          <w:sz w:val="28"/>
        </w:rPr>
        <w:t xml:space="preserve">, B </w:t>
      </w:r>
      <w:r>
        <w:rPr>
          <w:rFonts w:ascii="Times New Roman"/>
          <w:b w:val="false"/>
          <w:i w:val="false"/>
          <w:color w:val="000000"/>
          <w:vertAlign w:val="subscript"/>
        </w:rPr>
        <w:t xml:space="preserve">12 </w:t>
      </w:r>
      <w:r>
        <w:rPr>
          <w:rFonts w:ascii="Times New Roman"/>
          <w:b w:val="false"/>
          <w:i w:val="false"/>
          <w:color w:val="000000"/>
          <w:sz w:val="28"/>
        </w:rPr>
        <w:t xml:space="preserve">, железа. </w:t>
      </w:r>
    </w:p>
    <w:p>
      <w:pPr>
        <w:spacing w:after="0"/>
        <w:ind w:left="0"/>
        <w:jc w:val="both"/>
      </w:pPr>
      <w:r>
        <w:rPr>
          <w:rFonts w:ascii="Times New Roman"/>
          <w:b/>
          <w:i w:val="false"/>
          <w:color w:val="000000"/>
          <w:sz w:val="28"/>
        </w:rPr>
        <w:t xml:space="preserve">      5. Продукты прикорма на рыбной основе </w:t>
      </w:r>
    </w:p>
    <w:p>
      <w:pPr>
        <w:spacing w:after="0"/>
        <w:ind w:left="0"/>
        <w:jc w:val="both"/>
      </w:pPr>
      <w:r>
        <w:rPr>
          <w:rFonts w:ascii="Times New Roman"/>
          <w:b w:val="false"/>
          <w:i w:val="false"/>
          <w:color w:val="000000"/>
          <w:sz w:val="28"/>
        </w:rPr>
        <w:t xml:space="preserve">      К ним относятся рыбные консервы для детского питания. Они используются с 8-9 месяцев жизни ребенка 1-2 раза в неделю. Пищевая ценность рыбных консервов определяется наличием в них белков с высокой биологической ценностью, жиров (содержащих дефицитные в питании человека омега-3 жирные кислоты), витаминов B </w:t>
      </w:r>
      <w:r>
        <w:rPr>
          <w:rFonts w:ascii="Times New Roman"/>
          <w:b w:val="false"/>
          <w:i w:val="false"/>
          <w:color w:val="000000"/>
          <w:vertAlign w:val="subscript"/>
        </w:rPr>
        <w:t xml:space="preserve">1 </w:t>
      </w:r>
      <w:r>
        <w:rPr>
          <w:rFonts w:ascii="Times New Roman"/>
          <w:b w:val="false"/>
          <w:i w:val="false"/>
          <w:color w:val="000000"/>
          <w:sz w:val="28"/>
        </w:rPr>
        <w:t xml:space="preserve">, B </w:t>
      </w:r>
      <w:r>
        <w:rPr>
          <w:rFonts w:ascii="Times New Roman"/>
          <w:b w:val="false"/>
          <w:i w:val="false"/>
          <w:color w:val="000000"/>
          <w:vertAlign w:val="subscript"/>
        </w:rPr>
        <w:t xml:space="preserve">6 </w:t>
      </w:r>
      <w:r>
        <w:rPr>
          <w:rFonts w:ascii="Times New Roman"/>
          <w:b w:val="false"/>
          <w:i w:val="false"/>
          <w:color w:val="000000"/>
          <w:sz w:val="28"/>
        </w:rPr>
        <w:t xml:space="preserve">, B </w:t>
      </w:r>
      <w:r>
        <w:rPr>
          <w:rFonts w:ascii="Times New Roman"/>
          <w:b w:val="false"/>
          <w:i w:val="false"/>
          <w:color w:val="000000"/>
          <w:vertAlign w:val="subscript"/>
        </w:rPr>
        <w:t xml:space="preserve">12 </w:t>
      </w:r>
      <w:r>
        <w:rPr>
          <w:rFonts w:ascii="Times New Roman"/>
          <w:b w:val="false"/>
          <w:i w:val="false"/>
          <w:color w:val="000000"/>
          <w:sz w:val="28"/>
        </w:rPr>
        <w:t xml:space="preserve">, железа, некоторых микроэлементов. </w:t>
      </w:r>
    </w:p>
    <w:p>
      <w:pPr>
        <w:spacing w:after="0"/>
        <w:ind w:left="0"/>
        <w:jc w:val="both"/>
      </w:pPr>
      <w:r>
        <w:rPr>
          <w:rFonts w:ascii="Times New Roman"/>
          <w:b/>
          <w:i w:val="false"/>
          <w:color w:val="000000"/>
          <w:sz w:val="28"/>
        </w:rPr>
        <w:t xml:space="preserve">      6. Продукты для детей дошкольного и школьного возраста </w:t>
      </w:r>
    </w:p>
    <w:p>
      <w:pPr>
        <w:spacing w:after="0"/>
        <w:ind w:left="0"/>
        <w:jc w:val="both"/>
      </w:pPr>
      <w:r>
        <w:rPr>
          <w:rFonts w:ascii="Times New Roman"/>
          <w:b w:val="false"/>
          <w:i w:val="false"/>
          <w:color w:val="000000"/>
          <w:sz w:val="28"/>
        </w:rPr>
        <w:t xml:space="preserve">      Эти продукты предназначены для организованного питания в соответствующих учреждениях. Вместе с тем, они могут использоваться и в домашних условиях. </w:t>
      </w:r>
      <w:r>
        <w:br/>
      </w:r>
      <w:r>
        <w:rPr>
          <w:rFonts w:ascii="Times New Roman"/>
          <w:b w:val="false"/>
          <w:i w:val="false"/>
          <w:color w:val="000000"/>
          <w:sz w:val="28"/>
        </w:rPr>
        <w:t xml:space="preserve">
      Целесообразность использования этих специализированных продуктов с повышенной биологической и пищевой ценностью для детей и подростков обусловлена необходимостью рационализации питания, устранения дефицита ряда нутриентов и минеральных солей, в том числе микроэлементов, имеющего место в результате сложившихся в настоящее время неблагоприятных социально-экономических и экологических условий проживания. </w:t>
      </w:r>
    </w:p>
    <w:p>
      <w:pPr>
        <w:spacing w:after="0"/>
        <w:ind w:left="0"/>
        <w:jc w:val="both"/>
      </w:pPr>
      <w:r>
        <w:rPr>
          <w:rFonts w:ascii="Times New Roman"/>
          <w:b/>
          <w:i w:val="false"/>
          <w:color w:val="000000"/>
          <w:sz w:val="28"/>
        </w:rPr>
        <w:t xml:space="preserve">      7. Пищевая ценность продуктов для лечебного питания детей </w:t>
      </w:r>
    </w:p>
    <w:p>
      <w:pPr>
        <w:spacing w:after="0"/>
        <w:ind w:left="0"/>
        <w:jc w:val="both"/>
      </w:pPr>
      <w:r>
        <w:rPr>
          <w:rFonts w:ascii="Times New Roman"/>
          <w:b w:val="false"/>
          <w:i w:val="false"/>
          <w:color w:val="000000"/>
          <w:sz w:val="28"/>
        </w:rPr>
        <w:t xml:space="preserve">      Пищевая ценность продуктов для лечебного питания детей определяется двумя критериями: </w:t>
      </w:r>
      <w:r>
        <w:br/>
      </w:r>
      <w:r>
        <w:rPr>
          <w:rFonts w:ascii="Times New Roman"/>
          <w:b w:val="false"/>
          <w:i w:val="false"/>
          <w:color w:val="000000"/>
          <w:sz w:val="28"/>
        </w:rPr>
        <w:t xml:space="preserve">
      1) Наиболее полным соответствием основным физиологическим потребностям детей в пищевых веществах и энергии. Эти требования являются общими для продуктов питания, предназначенных для здоровых и больных детей, и были подробно рассмотрены выше, в разделе посвященном продуктам питания для здоровых детей; </w:t>
      </w:r>
      <w:r>
        <w:br/>
      </w:r>
      <w:r>
        <w:rPr>
          <w:rFonts w:ascii="Times New Roman"/>
          <w:b w:val="false"/>
          <w:i w:val="false"/>
          <w:color w:val="000000"/>
          <w:sz w:val="28"/>
        </w:rPr>
        <w:t xml:space="preserve">
      2) Эффективностью лечебного действия продуктов, которая определяется либо элиминацией, либо наоборот, обогащением продукта теми или иными пищевыми веществами, в соответствии с их целевым назначением и характером метаболических нарушений при каждом конкретном заболевании или группе заболеваний. </w:t>
      </w:r>
      <w:r>
        <w:br/>
      </w:r>
      <w:r>
        <w:rPr>
          <w:rFonts w:ascii="Times New Roman"/>
          <w:b w:val="false"/>
          <w:i w:val="false"/>
          <w:color w:val="000000"/>
          <w:sz w:val="28"/>
        </w:rPr>
        <w:t xml:space="preserve">
      В соответствии с этими критериями, к числу показателей пищевой ценности продуктов детского питания относится содержание макро- и микронутриентов, которые при использовании продукта в качестве основного источника питания (продукты для недоношенных детей, для детей с пищевой аллергией) должны в максимальной степени обеспечить потребности ребенка. </w:t>
      </w:r>
      <w:r>
        <w:br/>
      </w:r>
      <w:r>
        <w:rPr>
          <w:rFonts w:ascii="Times New Roman"/>
          <w:b w:val="false"/>
          <w:i w:val="false"/>
          <w:color w:val="000000"/>
          <w:sz w:val="28"/>
        </w:rPr>
        <w:t xml:space="preserve">
      Для лечебных продуктов, состав которых модифицирован в соответствии с патогенетическим принципом диетотерапии, критерием может являться степень элиминации ряда компонентов (удаление лактозы из продуктов для детей с синдромом мальабсорбции, удаление аллергенов из продуктов для детей с пищевой аллергией и другие).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