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2706" w14:textId="01a2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налоговой отчетности налогоплательщиками, подлежащими электронному мониторингу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26 июня 2003 года N 262. Зарегистрирован в Министерстве юстиции Республики Казахстан 21 июля 2003 года N 2409. Утратил силу - приказом Председателя Налогового комитета Министерства финансов Республики Казахстан от 30.04.2004г. N 200</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Председателя Налогового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финансов Республики Казахстан от 30.04.2004г. N 200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государственной регистрацией приказов Председателя Налогового комитета Министерства финансов Республики Казахстан от 9 апреля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"Об утверждении Правил составления и представления налоговой отчетности налогоплательщиками, подлежащими электронному мониторингу" 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166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"Об утверждении Правил составления и представления налоговой отчетности налогоплательщиками, подлежащими электронному мониторингу"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следующие приказы Председателя Налогового комитета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26 июня 2003 года N 262 "Об утверждении Правил составления и представления налоговой отчетности налогоплательщиками, подлежащими электронному мониторингу" (зарегистрированный в Министерстве юстиции Республики Казахстан за N 2409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Правила составления и представления налоговой отчетности
</w:t>
      </w:r>
      <w:r>
        <w:br/>
      </w:r>
      <w:r>
        <w:rPr>
          <w:rFonts w:ascii="Times New Roman"/>
          <w:b w:val="false"/>
          <w:i w:val="false"/>
          <w:color w:val="000000"/>
          <w:sz w:val="28"/>
        </w:rPr>
        <w:t>
налогоплательщиками, подлежащими электронному мониторингу, за исключением банков второго уровня, накопительных пенсионных фондов, страховых (перестраховочных) организаций, согласно приложению 1 к настоящему приказу;
</w:t>
      </w:r>
      <w:r>
        <w:br/>
      </w:r>
      <w:r>
        <w:rPr>
          <w:rFonts w:ascii="Times New Roman"/>
          <w:b w:val="false"/>
          <w:i w:val="false"/>
          <w:color w:val="000000"/>
          <w:sz w:val="28"/>
        </w:rPr>
        <w:t>
      2) Правила составления и представления налоговой отчетности банками второго уровня, подлежащими электронному мониторингу, согласно приложению 2 к настоящему приказу;
</w:t>
      </w:r>
      <w:r>
        <w:br/>
      </w:r>
      <w:r>
        <w:rPr>
          <w:rFonts w:ascii="Times New Roman"/>
          <w:b w:val="false"/>
          <w:i w:val="false"/>
          <w:color w:val="000000"/>
          <w:sz w:val="28"/>
        </w:rPr>
        <w:t>
      3) Правила составления и представления налоговой отчетности накопительными пенсионными фондами, подлежащими электронному мониторингу, согласно приложению 3 к настоящему приказу;
</w:t>
      </w:r>
      <w:r>
        <w:br/>
      </w:r>
      <w:r>
        <w:rPr>
          <w:rFonts w:ascii="Times New Roman"/>
          <w:b w:val="false"/>
          <w:i w:val="false"/>
          <w:color w:val="000000"/>
          <w:sz w:val="28"/>
        </w:rPr>
        <w:t>
      4) Правила составления и представления налоговой отчетности страховыми (перестраховочными) организациями, подлежащими электронному мониторингу, согласно приложению 4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администрирования и мониторинга крупных налогоплательщиков Налогового комитета Министерства финансов Республики Казахстан (Бурамбаева А.К.)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распространяется на отношения, возникшие с 1 июля 2003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приказу               
</w:t>
      </w:r>
      <w:r>
        <w:br/>
      </w:r>
      <w:r>
        <w:rPr>
          <w:rFonts w:ascii="Times New Roman"/>
          <w:b w:val="false"/>
          <w:i w:val="false"/>
          <w:color w:val="000000"/>
          <w:sz w:val="28"/>
        </w:rPr>
        <w:t>
Председателя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2003 года N 262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w:t>
      </w:r>
    </w:p>
    <w:p>
      <w:pPr>
        <w:spacing w:after="0"/>
        <w:ind w:left="0"/>
        <w:jc w:val="both"/>
      </w:pPr>
      <w:r>
        <w:rPr>
          <w:rFonts w:ascii="Times New Roman"/>
          <w:b w:val="false"/>
          <w:i w:val="false"/>
          <w:color w:val="000000"/>
          <w:sz w:val="28"/>
        </w:rPr>
        <w:t>
</w:t>
      </w:r>
      <w:r>
        <w:rPr>
          <w:rFonts w:ascii="Times New Roman"/>
          <w:b/>
          <w:i w:val="false"/>
          <w:color w:val="000000"/>
          <w:sz w:val="28"/>
        </w:rPr>
        <w:t>
Правила составления и представления налоговой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отчетности налогоплательщиками, подлежащими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электронному мониторингу, за исключением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второго уровня, накопительных пенсионных фондов,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страховых (перестраховочных) организаций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налогоплательщиками, подлежащими  электронному мониторингу, за исключением банков второго уровня, накопительных пенсионных фондов, страховых (перестраховочных) организаций.
</w:t>
      </w:r>
      <w:r>
        <w:br/>
      </w:r>
      <w:r>
        <w:rPr>
          <w:rFonts w:ascii="Times New Roman"/>
          <w:b w:val="false"/>
          <w:i w:val="false"/>
          <w:color w:val="000000"/>
          <w:sz w:val="28"/>
        </w:rPr>
        <w:t>
      2. Мониторинг налогоплательщиков (далее - мониторинг) осуществляется путем применения системы наблюдений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финансового, валютного законодательства Республики Казахстан и применяемых рыночных цен.
</w:t>
      </w:r>
      <w:r>
        <w:br/>
      </w:r>
      <w:r>
        <w:rPr>
          <w:rFonts w:ascii="Times New Roman"/>
          <w:b w:val="false"/>
          <w:i w:val="false"/>
          <w:color w:val="000000"/>
          <w:sz w:val="28"/>
        </w:rPr>
        <w:t>
      3. Мониторинг осуществляется методом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 обеспечивающего налоговый контроль за исполнением налоговых обязательств (далее - уполномоченный государственный орган).
</w:t>
      </w:r>
      <w:r>
        <w:br/>
      </w:r>
      <w:r>
        <w:rPr>
          <w:rFonts w:ascii="Times New Roman"/>
          <w:b w:val="false"/>
          <w:i w:val="false"/>
          <w:color w:val="000000"/>
          <w:sz w:val="28"/>
        </w:rPr>
        <w:t>
      Мониторинг осуществляется:
</w:t>
      </w:r>
      <w:r>
        <w:br/>
      </w:r>
      <w:r>
        <w:rPr>
          <w:rFonts w:ascii="Times New Roman"/>
          <w:b w:val="false"/>
          <w:i w:val="false"/>
          <w:color w:val="000000"/>
          <w:sz w:val="28"/>
        </w:rPr>
        <w:t>
      1) уполномоченным государственным органом по налогоплательщикам, подлежащим республиканскому мониторингу;
</w:t>
      </w:r>
      <w:r>
        <w:br/>
      </w:r>
      <w:r>
        <w:rPr>
          <w:rFonts w:ascii="Times New Roman"/>
          <w:b w:val="false"/>
          <w:i w:val="false"/>
          <w:color w:val="000000"/>
          <w:sz w:val="28"/>
        </w:rPr>
        <w:t>
      2) Межрегиональным налоговым комитетом N 1, налоговыми комитетами по областям, городам Астана, Алматы и налоговым комитетом "Астана-жана кала" (далее - налоговые комитеты) по налогоплательщикам, подлежащим региональному мониторингу.
</w:t>
      </w:r>
      <w:r>
        <w:br/>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приложениям 1, 1.1, 2, 2.1, 3, 4, 5, 6, 7, 8, 9, 10, 11, 12, 13, 14, 15 к настоящим Правилам, содержащей информацию, указанную в пункте 3 настоящих Правил, предоставляемой налогоплательщиками в электронном формате (файлах) компьютерной программы в порядке и сроки, установленные настоящими Правилами.
</w:t>
      </w:r>
      <w:r>
        <w:br/>
      </w:r>
      <w:r>
        <w:rPr>
          <w:rFonts w:ascii="Times New Roman"/>
          <w:b w:val="false"/>
          <w:i w:val="false"/>
          <w:color w:val="000000"/>
          <w:sz w:val="28"/>
        </w:rPr>
        <w:t>
      5.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и включает в себя:
</w:t>
      </w:r>
      <w:r>
        <w:br/>
      </w:r>
      <w:r>
        <w:rPr>
          <w:rFonts w:ascii="Times New Roman"/>
          <w:b w:val="false"/>
          <w:i w:val="false"/>
          <w:color w:val="000000"/>
          <w:sz w:val="28"/>
        </w:rPr>
        <w:t>
      доставку при помощи магнитных носителей;
</w:t>
      </w:r>
      <w:r>
        <w:br/>
      </w:r>
      <w:r>
        <w:rPr>
          <w:rFonts w:ascii="Times New Roman"/>
          <w:b w:val="false"/>
          <w:i w:val="false"/>
          <w:color w:val="000000"/>
          <w:sz w:val="28"/>
        </w:rPr>
        <w:t>
      доставку через электронную почту (Е-mail).
</w:t>
      </w:r>
      <w:r>
        <w:br/>
      </w:r>
      <w:r>
        <w:rPr>
          <w:rFonts w:ascii="Times New Roman"/>
          <w:b w:val="false"/>
          <w:i w:val="false"/>
          <w:color w:val="000000"/>
          <w:sz w:val="28"/>
        </w:rPr>
        <w:t>
      6. Формы налоговой отчетности и электронная программа по их заполнению предоставляются:
</w:t>
      </w:r>
      <w:r>
        <w:br/>
      </w:r>
      <w:r>
        <w:rPr>
          <w:rFonts w:ascii="Times New Roman"/>
          <w:b w:val="false"/>
          <w:i w:val="false"/>
          <w:color w:val="000000"/>
          <w:sz w:val="28"/>
        </w:rPr>
        <w:t>
      1) уполномоченным государственным органом -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месту нахождения юридических лиц) - налогоплательщикам, подлежащим региональному мониторингу.
</w:t>
      </w:r>
      <w:r>
        <w:br/>
      </w:r>
      <w:r>
        <w:rPr>
          <w:rFonts w:ascii="Times New Roman"/>
          <w:b w:val="false"/>
          <w:i w:val="false"/>
          <w:color w:val="000000"/>
          <w:sz w:val="28"/>
        </w:rPr>
        <w:t>
      7. Заполненные формы налоговой отчетности через систему передачи данных предоставляются:
</w:t>
      </w:r>
      <w:r>
        <w:br/>
      </w:r>
      <w:r>
        <w:rPr>
          <w:rFonts w:ascii="Times New Roman"/>
          <w:b w:val="false"/>
          <w:i w:val="false"/>
          <w:color w:val="000000"/>
          <w:sz w:val="28"/>
        </w:rPr>
        <w:t>
      налогоплательщиками, подлежащими республиканскому мониторингу, в уполномоченный государственный орган;
</w:t>
      </w:r>
      <w:r>
        <w:br/>
      </w:r>
      <w:r>
        <w:rPr>
          <w:rFonts w:ascii="Times New Roman"/>
          <w:b w:val="false"/>
          <w:i w:val="false"/>
          <w:color w:val="000000"/>
          <w:sz w:val="28"/>
        </w:rPr>
        <w:t>
      налогоплательщиками, подлежащими региональному мониторингу, в соответствующий налоговый комитет, с последующей передачей налоговыми комитетами копии налоговой отчетности по мониторингу в уполномоченный государственный орган.
</w:t>
      </w:r>
      <w:r>
        <w:br/>
      </w:r>
      <w:r>
        <w:rPr>
          <w:rFonts w:ascii="Times New Roman"/>
          <w:b w:val="false"/>
          <w:i w:val="false"/>
          <w:color w:val="000000"/>
          <w:sz w:val="28"/>
        </w:rPr>
        <w:t>
      8. Сроки предоставления отчетов для налогоплательщиков, подлежащих республиканскому и региональному мониторингу:
</w:t>
      </w:r>
      <w:r>
        <w:br/>
      </w:r>
      <w:r>
        <w:rPr>
          <w:rFonts w:ascii="Times New Roman"/>
          <w:b w:val="false"/>
          <w:i w:val="false"/>
          <w:color w:val="000000"/>
          <w:sz w:val="28"/>
        </w:rPr>
        <w:t>
      информация по формам налоговой отчетности 1.1, 1.2, 1.6 представляется ежемесячно, не позднее 25 числа месяца, следующего за отчетным периодом;
</w:t>
      </w:r>
      <w:r>
        <w:br/>
      </w:r>
      <w:r>
        <w:rPr>
          <w:rFonts w:ascii="Times New Roman"/>
          <w:b w:val="false"/>
          <w:i w:val="false"/>
          <w:color w:val="000000"/>
          <w:sz w:val="28"/>
        </w:rPr>
        <w:t>
      информация по формам отчетности 1.3, 1.4, 1.5, 1.7, 1.8, 1.9, 1.11, 1.12 представляется ежеквартально, не позднее 25 числа месяца, следующего за отчетным периодом;
</w:t>
      </w:r>
      <w:r>
        <w:br/>
      </w:r>
      <w:r>
        <w:rPr>
          <w:rFonts w:ascii="Times New Roman"/>
          <w:b w:val="false"/>
          <w:i w:val="false"/>
          <w:color w:val="000000"/>
          <w:sz w:val="28"/>
        </w:rPr>
        <w:t>
      информация по форме отчетности 1.10 предоставляется один раз в год, не позднее 25 числа месяца, следующего за отчетным периодом.
</w:t>
      </w:r>
      <w:r>
        <w:br/>
      </w:r>
      <w:r>
        <w:rPr>
          <w:rFonts w:ascii="Times New Roman"/>
          <w:b w:val="false"/>
          <w:i w:val="false"/>
          <w:color w:val="000000"/>
          <w:sz w:val="28"/>
        </w:rPr>
        <w:t>
      9. Прием и накопление всей информации о финансово-хозяйственной деятельности налогоплательщиков в виде файлов осуществляется:
</w:t>
      </w:r>
      <w:r>
        <w:br/>
      </w:r>
      <w:r>
        <w:rPr>
          <w:rFonts w:ascii="Times New Roman"/>
          <w:b w:val="false"/>
          <w:i w:val="false"/>
          <w:color w:val="000000"/>
          <w:sz w:val="28"/>
        </w:rPr>
        <w:t>
      для налогоплательщиков, подлежащих республиканскому мониторингу, на центральном сервере уполномоченного государственного органа;
</w:t>
      </w:r>
      <w:r>
        <w:br/>
      </w:r>
      <w:r>
        <w:rPr>
          <w:rFonts w:ascii="Times New Roman"/>
          <w:b w:val="false"/>
          <w:i w:val="false"/>
          <w:color w:val="000000"/>
          <w:sz w:val="28"/>
        </w:rPr>
        <w:t>
      для налогоплательщиков, подлежащих региональному мониторингу, на центральном сервере уполномоченного государственного органа и на серверах налоговых комитетов.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Заполнение форм налоговой отчетности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10. Форма N 1.1. Книга реализации (приложение 1).
</w:t>
      </w:r>
      <w:r>
        <w:br/>
      </w:r>
      <w:r>
        <w:rPr>
          <w:rFonts w:ascii="Times New Roman"/>
          <w:b w:val="false"/>
          <w:i w:val="false"/>
          <w:color w:val="000000"/>
          <w:sz w:val="28"/>
        </w:rPr>
        <w:t>
      Раздел 1. Реализация на территории Казахстана.
</w:t>
      </w:r>
      <w:r>
        <w:br/>
      </w:r>
      <w:r>
        <w:rPr>
          <w:rFonts w:ascii="Times New Roman"/>
          <w:b w:val="false"/>
          <w:i w:val="false"/>
          <w:color w:val="000000"/>
          <w:sz w:val="28"/>
        </w:rPr>
        <w:t>
      Данная форма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
</w:t>
      </w:r>
      <w:r>
        <w:br/>
      </w:r>
      <w:r>
        <w:rPr>
          <w:rFonts w:ascii="Times New Roman"/>
          <w:b w:val="false"/>
          <w:i w:val="false"/>
          <w:color w:val="000000"/>
          <w:sz w:val="28"/>
        </w:rPr>
        <w:t>
      В форме отражается весь объем реализованной продукции за отчетный период.
</w:t>
      </w:r>
      <w:r>
        <w:br/>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в разбивке по тарифам.
</w:t>
      </w:r>
      <w:r>
        <w:br/>
      </w:r>
      <w:r>
        <w:rPr>
          <w:rFonts w:ascii="Times New Roman"/>
          <w:b w:val="false"/>
          <w:i w:val="false"/>
          <w:color w:val="000000"/>
          <w:sz w:val="28"/>
        </w:rPr>
        <w:t>
      Например, по тарифу 3 тенге реализовано 15 тысяч киловатт (далее - кВт) электроэнергии, по тарифу 4 тенге - 150 тысяч кВт электроэнергии.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"Кредит счета" указывается кредит соответствующего счета доходов Типового плана счетов бухгалтерского учета, утвержденного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Республики Казахстан от 18 сентября 2002 года N 438 (далее - рабочий план счетов).
</w:t>
      </w:r>
      <w:r>
        <w:br/>
      </w:r>
      <w:r>
        <w:rPr>
          <w:rFonts w:ascii="Times New Roman"/>
          <w:b w:val="false"/>
          <w:i w:val="false"/>
          <w:color w:val="000000"/>
          <w:sz w:val="28"/>
        </w:rPr>
        <w:t>
      В графе 3 "Наименование товаров (работ, услуг)" указывается наименование отгруженных товаров, выполненных работ, оказанных услуг, включая товары (работы, услуги), реализованные нерезиденту на территории Республики Казахстан. Каждая строка соответствует  одной операции.
</w:t>
      </w:r>
      <w:r>
        <w:br/>
      </w:r>
      <w:r>
        <w:rPr>
          <w:rFonts w:ascii="Times New Roman"/>
          <w:b w:val="false"/>
          <w:i w:val="false"/>
          <w:color w:val="000000"/>
          <w:sz w:val="28"/>
        </w:rPr>
        <w:t>
      В графе 4 "Код ТН ВЭД" указывается соответствующий код с Товарной номенклатурой внешнеэкономической деятельности отгруженных товаров, утвержденного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МГД РК от 22 января 2001 года N 22 "О классификации товаров в соответствии с Товарной номенклатурой внешнеэкономической деятельности", зарегистрированным в Министерстве юстиции Республики Казахстан  от 30 марта 2001 года N 1445. По услугам указывается код 98 (далее - код ТН ВЭД). 
</w:t>
      </w:r>
      <w:r>
        <w:br/>
      </w:r>
      <w:r>
        <w:rPr>
          <w:rFonts w:ascii="Times New Roman"/>
          <w:b w:val="false"/>
          <w:i w:val="false"/>
          <w:color w:val="000000"/>
          <w:sz w:val="28"/>
        </w:rPr>
        <w:t>
      В графе 5 "Наименование получателя" указывается Ф.И.О. физического лица или наименование юридического лица получателя товара (работ, услуг).
</w:t>
      </w:r>
      <w:r>
        <w:br/>
      </w:r>
      <w:r>
        <w:rPr>
          <w:rFonts w:ascii="Times New Roman"/>
          <w:b w:val="false"/>
          <w:i w:val="false"/>
          <w:color w:val="000000"/>
          <w:sz w:val="28"/>
        </w:rPr>
        <w:t>
      В графе 6 "Резидент/нерезидент", указывается код, обозначающий резидентство покупателя: 0 - резидент РК, 1 - нерезидент РК.
</w:t>
      </w:r>
      <w:r>
        <w:br/>
      </w:r>
      <w:r>
        <w:rPr>
          <w:rFonts w:ascii="Times New Roman"/>
          <w:b w:val="false"/>
          <w:i w:val="false"/>
          <w:color w:val="000000"/>
          <w:sz w:val="28"/>
        </w:rPr>
        <w:t>
      В графе 7 "РНН" указывается регистрационный номер налогоплательщика (далее - РНН) - получателя.
</w:t>
      </w:r>
      <w:r>
        <w:br/>
      </w:r>
      <w:r>
        <w:rPr>
          <w:rFonts w:ascii="Times New Roman"/>
          <w:b w:val="false"/>
          <w:i w:val="false"/>
          <w:color w:val="000000"/>
          <w:sz w:val="28"/>
        </w:rPr>
        <w:t>
      В графе 8 "Код страны резидентства получателя" при заполнении кода страны резидентства (далее - код страны)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зарегистрированным в Министерстве юстиции Республики Казахстан от 21 апреля 1997 года N 291.
</w:t>
      </w:r>
      <w:r>
        <w:br/>
      </w:r>
      <w:r>
        <w:rPr>
          <w:rFonts w:ascii="Times New Roman"/>
          <w:b w:val="false"/>
          <w:i w:val="false"/>
          <w:color w:val="000000"/>
          <w:sz w:val="28"/>
        </w:rPr>
        <w:t>
      В графе 9 "Дата контракта (договора)" указывается дата заключенного контракта (договора), на основании которого производится отгрузка товара, выполнение работ, оказание услуг.
</w:t>
      </w:r>
      <w:r>
        <w:br/>
      </w:r>
      <w:r>
        <w:rPr>
          <w:rFonts w:ascii="Times New Roman"/>
          <w:b w:val="false"/>
          <w:i w:val="false"/>
          <w:color w:val="000000"/>
          <w:sz w:val="28"/>
        </w:rPr>
        <w:t>
      В графе 10 "N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
</w:t>
      </w:r>
      <w:r>
        <w:br/>
      </w:r>
      <w:r>
        <w:rPr>
          <w:rFonts w:ascii="Times New Roman"/>
          <w:b w:val="false"/>
          <w:i w:val="false"/>
          <w:color w:val="000000"/>
          <w:sz w:val="28"/>
        </w:rPr>
        <w:t>
      В графе 11 "Дата счета-фактуры" указывается дата соответствующего счета-фактуры по отгруженным товарам, выполненным работам, оказанных услуг.
</w:t>
      </w:r>
      <w:r>
        <w:br/>
      </w:r>
      <w:r>
        <w:rPr>
          <w:rFonts w:ascii="Times New Roman"/>
          <w:b w:val="false"/>
          <w:i w:val="false"/>
          <w:color w:val="000000"/>
          <w:sz w:val="28"/>
        </w:rPr>
        <w:t>
      В графе 12 "N счета-фактуры" указывается номер соответствующего счета-фактуры.
</w:t>
      </w:r>
      <w:r>
        <w:br/>
      </w:r>
      <w:r>
        <w:rPr>
          <w:rFonts w:ascii="Times New Roman"/>
          <w:b w:val="false"/>
          <w:i w:val="false"/>
          <w:color w:val="000000"/>
          <w:sz w:val="28"/>
        </w:rPr>
        <w:t>
      В графе 13 "Единица измерения" указывается единица измерения реализованной продукции (штуки, килограммы, тонны, метры, кубометры, литры, кВт и другие единицы измерения, применяемые в Республике Казахстан), работ и услуг - (тенге).
</w:t>
      </w:r>
      <w:r>
        <w:br/>
      </w:r>
      <w:r>
        <w:rPr>
          <w:rFonts w:ascii="Times New Roman"/>
          <w:b w:val="false"/>
          <w:i w:val="false"/>
          <w:color w:val="000000"/>
          <w:sz w:val="28"/>
        </w:rPr>
        <w:t>
      В графе 14 "Цена за единицу" указывается цена за единицу товара без косвенных налогов.
</w:t>
      </w:r>
      <w:r>
        <w:br/>
      </w:r>
      <w:r>
        <w:rPr>
          <w:rFonts w:ascii="Times New Roman"/>
          <w:b w:val="false"/>
          <w:i w:val="false"/>
          <w:color w:val="000000"/>
          <w:sz w:val="28"/>
        </w:rPr>
        <w:t>
      В графе 15 "Количество" указывается количество отгруженных товаров или объем выполненных работ (услуг) в тенге.
</w:t>
      </w:r>
      <w:r>
        <w:br/>
      </w:r>
      <w:r>
        <w:rPr>
          <w:rFonts w:ascii="Times New Roman"/>
          <w:b w:val="false"/>
          <w:i w:val="false"/>
          <w:color w:val="000000"/>
          <w:sz w:val="28"/>
        </w:rPr>
        <w:t>
      В графе 16 "Сумма без косвенных налогов" указывается общая стоимость реализации без косвенных налогов.
</w:t>
      </w:r>
      <w:r>
        <w:br/>
      </w:r>
      <w:r>
        <w:rPr>
          <w:rFonts w:ascii="Times New Roman"/>
          <w:b w:val="false"/>
          <w:i w:val="false"/>
          <w:color w:val="000000"/>
          <w:sz w:val="28"/>
        </w:rPr>
        <w:t>
      В графе 17 "Акциз" указывается сумма начисленного акциза. Если товар не является подакцизным, то графа не заполняется.
</w:t>
      </w:r>
      <w:r>
        <w:br/>
      </w:r>
      <w:r>
        <w:rPr>
          <w:rFonts w:ascii="Times New Roman"/>
          <w:b w:val="false"/>
          <w:i w:val="false"/>
          <w:color w:val="000000"/>
          <w:sz w:val="28"/>
        </w:rPr>
        <w:t>
      В графе 18 "НДС" указывается сумма налога на добавленную стоимость (далее - НДС), отраженного в счете-фактуре.
</w:t>
      </w:r>
      <w:r>
        <w:br/>
      </w:r>
      <w:r>
        <w:rPr>
          <w:rFonts w:ascii="Times New Roman"/>
          <w:b w:val="false"/>
          <w:i w:val="false"/>
          <w:color w:val="000000"/>
          <w:sz w:val="28"/>
        </w:rPr>
        <w:t>
      В графе 19 "Ставка НДС" указывается соответствующая ставка НДС.
</w:t>
      </w:r>
      <w:r>
        <w:br/>
      </w:r>
      <w:r>
        <w:rPr>
          <w:rFonts w:ascii="Times New Roman"/>
          <w:b w:val="false"/>
          <w:i w:val="false"/>
          <w:color w:val="000000"/>
          <w:sz w:val="28"/>
        </w:rPr>
        <w:t>
      11. Раздел 2. Книга реализации по дополнительному счету-фактуре.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"Кредит счета" указывается кредит соответствующего счета доходов рабочего плана счетов.
</w:t>
      </w:r>
      <w:r>
        <w:br/>
      </w:r>
      <w:r>
        <w:rPr>
          <w:rFonts w:ascii="Times New Roman"/>
          <w:b w:val="false"/>
          <w:i w:val="false"/>
          <w:color w:val="000000"/>
          <w:sz w:val="28"/>
        </w:rPr>
        <w:t>
      В графе 3 "Наименование товаров (работ, услуг)" указывается наименование отгруженных товаров, выполненных работ, оказанных услуг, включая товары (работы, услуги), реализованные нерезиденту на территории Республики Казахстан. Каждая строка соответствует одной операции.
</w:t>
      </w:r>
      <w:r>
        <w:br/>
      </w:r>
      <w:r>
        <w:rPr>
          <w:rFonts w:ascii="Times New Roman"/>
          <w:b w:val="false"/>
          <w:i w:val="false"/>
          <w:color w:val="000000"/>
          <w:sz w:val="28"/>
        </w:rPr>
        <w:t>
      В графе 4 "Код ТН ВЭД" указывается соответствующий код ТН ВЭД отгруженных товаров, выполненных работ, оказанных услуг.
</w:t>
      </w:r>
      <w:r>
        <w:br/>
      </w:r>
      <w:r>
        <w:rPr>
          <w:rFonts w:ascii="Times New Roman"/>
          <w:b w:val="false"/>
          <w:i w:val="false"/>
          <w:color w:val="000000"/>
          <w:sz w:val="28"/>
        </w:rPr>
        <w:t>
      В графе 5 "Наименование получателя" указывается Ф. И. О. физического лица или наименование юридического лица получателя товара (работ, услуг).
</w:t>
      </w:r>
      <w:r>
        <w:br/>
      </w:r>
      <w:r>
        <w:rPr>
          <w:rFonts w:ascii="Times New Roman"/>
          <w:b w:val="false"/>
          <w:i w:val="false"/>
          <w:color w:val="000000"/>
          <w:sz w:val="28"/>
        </w:rPr>
        <w:t>
      В графе 6 "Резидент/нерезидент" указывается код, обозначающий резидентство покупателя: 0 - резидент РК, 1 - нерезидент РК.
</w:t>
      </w:r>
      <w:r>
        <w:br/>
      </w:r>
      <w:r>
        <w:rPr>
          <w:rFonts w:ascii="Times New Roman"/>
          <w:b w:val="false"/>
          <w:i w:val="false"/>
          <w:color w:val="000000"/>
          <w:sz w:val="28"/>
        </w:rPr>
        <w:t>
      В графе 7 "РНН" указывается РНН получателя.
</w:t>
      </w:r>
      <w:r>
        <w:br/>
      </w:r>
      <w:r>
        <w:rPr>
          <w:rFonts w:ascii="Times New Roman"/>
          <w:b w:val="false"/>
          <w:i w:val="false"/>
          <w:color w:val="000000"/>
          <w:sz w:val="28"/>
        </w:rPr>
        <w:t>
      В графе 8 "Код страны резидентства получателя" указывается код страны.
</w:t>
      </w:r>
      <w:r>
        <w:br/>
      </w:r>
      <w:r>
        <w:rPr>
          <w:rFonts w:ascii="Times New Roman"/>
          <w:b w:val="false"/>
          <w:i w:val="false"/>
          <w:color w:val="000000"/>
          <w:sz w:val="28"/>
        </w:rPr>
        <w:t>
      В графе 9 "Дата контракта (договора)" указывается дата заключенного контракта (договора), на основании которого  производится отгрузка товара, выполнение работ, оказание услуг.
</w:t>
      </w:r>
      <w:r>
        <w:br/>
      </w:r>
      <w:r>
        <w:rPr>
          <w:rFonts w:ascii="Times New Roman"/>
          <w:b w:val="false"/>
          <w:i w:val="false"/>
          <w:color w:val="000000"/>
          <w:sz w:val="28"/>
        </w:rPr>
        <w:t>
      В графе 10 "N контракта (договора)" указывается номер заключенного контракта (договора), на основании которого производится отгрузка товара, выполнение работ, оказание услуг.
</w:t>
      </w:r>
      <w:r>
        <w:br/>
      </w:r>
      <w:r>
        <w:rPr>
          <w:rFonts w:ascii="Times New Roman"/>
          <w:b w:val="false"/>
          <w:i w:val="false"/>
          <w:color w:val="000000"/>
          <w:sz w:val="28"/>
        </w:rPr>
        <w:t>
      В графе 11 "Дата основного счета-фактуры" указывается дата основного (первоначального) счета-фактуры, к которому составляется дополнительный счет-фактура.
</w:t>
      </w:r>
      <w:r>
        <w:br/>
      </w:r>
      <w:r>
        <w:rPr>
          <w:rFonts w:ascii="Times New Roman"/>
          <w:b w:val="false"/>
          <w:i w:val="false"/>
          <w:color w:val="000000"/>
          <w:sz w:val="28"/>
        </w:rPr>
        <w:t>
      В графе 12 "N основного счета-фактуры" указывается номер основного (первоначального) счета-фактуры, к которому составляется дополнительный счет-фактура.
</w:t>
      </w:r>
      <w:r>
        <w:br/>
      </w:r>
      <w:r>
        <w:rPr>
          <w:rFonts w:ascii="Times New Roman"/>
          <w:b w:val="false"/>
          <w:i w:val="false"/>
          <w:color w:val="000000"/>
          <w:sz w:val="28"/>
        </w:rPr>
        <w:t>
      В графе 13 "Дата дополнительного счета-фактуры" указывается дата дополнительного счета-фактуры.
</w:t>
      </w:r>
      <w:r>
        <w:br/>
      </w:r>
      <w:r>
        <w:rPr>
          <w:rFonts w:ascii="Times New Roman"/>
          <w:b w:val="false"/>
          <w:i w:val="false"/>
          <w:color w:val="000000"/>
          <w:sz w:val="28"/>
        </w:rPr>
        <w:t>
      В графе 14 "N дополнительного счета-фактуры" указывается номер дополнительного счета-фактуры.
</w:t>
      </w:r>
      <w:r>
        <w:br/>
      </w:r>
      <w:r>
        <w:rPr>
          <w:rFonts w:ascii="Times New Roman"/>
          <w:b w:val="false"/>
          <w:i w:val="false"/>
          <w:color w:val="000000"/>
          <w:sz w:val="28"/>
        </w:rPr>
        <w:t>
      В графе 15 "Единица измерения" указывается единица измерения реализованных по дополнительному счету-фактуре товаров (штуки, килограммы, тонны, метры, кубометры, литры, кВт и другие единицы измерения, применяемые в Республике Казахстан), работ и услуг  (тенге).
</w:t>
      </w:r>
      <w:r>
        <w:br/>
      </w:r>
      <w:r>
        <w:rPr>
          <w:rFonts w:ascii="Times New Roman"/>
          <w:b w:val="false"/>
          <w:i w:val="false"/>
          <w:color w:val="000000"/>
          <w:sz w:val="28"/>
        </w:rPr>
        <w:t>
      В графе 16 "Цена за единицу" указывается цена за единицу товара без косвенных налогов по дополнительному счету-фактуре.
</w:t>
      </w:r>
      <w:r>
        <w:br/>
      </w:r>
      <w:r>
        <w:rPr>
          <w:rFonts w:ascii="Times New Roman"/>
          <w:b w:val="false"/>
          <w:i w:val="false"/>
          <w:color w:val="000000"/>
          <w:sz w:val="28"/>
        </w:rPr>
        <w:t>
      В графе 17 "Количество" указывается количество отгруженных товаров или объем выполненных работ и услуг (тенге) по дополнительному счету-фактуре.
</w:t>
      </w:r>
      <w:r>
        <w:br/>
      </w:r>
      <w:r>
        <w:rPr>
          <w:rFonts w:ascii="Times New Roman"/>
          <w:b w:val="false"/>
          <w:i w:val="false"/>
          <w:color w:val="000000"/>
          <w:sz w:val="28"/>
        </w:rPr>
        <w:t>
      В графе 18 "Размер корректировки (Сумма без косвенных налогов)" указывается размер корректировки стоимости реализации без косвенных налогов, с соответствующим знаком по дополнительному счету-фактуре.
</w:t>
      </w:r>
      <w:r>
        <w:br/>
      </w:r>
      <w:r>
        <w:rPr>
          <w:rFonts w:ascii="Times New Roman"/>
          <w:b w:val="false"/>
          <w:i w:val="false"/>
          <w:color w:val="000000"/>
          <w:sz w:val="28"/>
        </w:rPr>
        <w:t>
      В графе 19 "Акциз" указывается размер корректировки акциза по дополнительному счету-фактуре с соответствующим знаком. Если товар не является подакцизным, то графа не заполняется.
</w:t>
      </w:r>
      <w:r>
        <w:br/>
      </w:r>
      <w:r>
        <w:rPr>
          <w:rFonts w:ascii="Times New Roman"/>
          <w:b w:val="false"/>
          <w:i w:val="false"/>
          <w:color w:val="000000"/>
          <w:sz w:val="28"/>
        </w:rPr>
        <w:t>
      В графе 20 "Ставка НДС" указывается соответствующая ставка НДС.
</w:t>
      </w:r>
      <w:r>
        <w:br/>
      </w:r>
      <w:r>
        <w:rPr>
          <w:rFonts w:ascii="Times New Roman"/>
          <w:b w:val="false"/>
          <w:i w:val="false"/>
          <w:color w:val="000000"/>
          <w:sz w:val="28"/>
        </w:rPr>
        <w:t>
      В графе 21 "НДС" указывается размер корректировки НДС по дополнительному счету-фактуре с соответствующим знаком.
</w:t>
      </w:r>
      <w:r>
        <w:br/>
      </w:r>
      <w:r>
        <w:rPr>
          <w:rFonts w:ascii="Times New Roman"/>
          <w:b w:val="false"/>
          <w:i w:val="false"/>
          <w:color w:val="000000"/>
          <w:sz w:val="28"/>
        </w:rPr>
        <w:t>
      12. Раздел 3.№Экспортный валютный контроль.
</w:t>
      </w:r>
      <w:r>
        <w:br/>
      </w:r>
      <w:r>
        <w:rPr>
          <w:rFonts w:ascii="Times New Roman"/>
          <w:b w:val="false"/>
          <w:i w:val="false"/>
          <w:color w:val="000000"/>
          <w:sz w:val="28"/>
        </w:rPr>
        <w:t>
      При первоначальном заполнении формы отражаются все сделки, срок оплаты по которым не наступил, неисполненные контракты и контракты, исполненные частично.
</w:t>
      </w:r>
      <w:r>
        <w:br/>
      </w:r>
      <w:r>
        <w:rPr>
          <w:rFonts w:ascii="Times New Roman"/>
          <w:b w:val="false"/>
          <w:i w:val="false"/>
          <w:color w:val="000000"/>
          <w:sz w:val="28"/>
        </w:rPr>
        <w:t>
      В последующем форма заполняется и предоставляется в уполномоченный налоговый орган или соответствующие налоговые органы по окончании отчетного периода с нарастающим итогом. В новый отчет переносятся данные по неисполненным или частично исполненным контрактам (договорам).
</w:t>
      </w:r>
      <w:r>
        <w:br/>
      </w:r>
      <w:r>
        <w:rPr>
          <w:rFonts w:ascii="Times New Roman"/>
          <w:b w:val="false"/>
          <w:i w:val="false"/>
          <w:color w:val="000000"/>
          <w:sz w:val="28"/>
        </w:rPr>
        <w:t>
      В графе 1 "N" указывается номер сделки по экспорту товаров (работ, услуг), последующая информация не должна прерывать нумерацию по порядку.
</w:t>
      </w:r>
      <w:r>
        <w:br/>
      </w:r>
      <w:r>
        <w:rPr>
          <w:rFonts w:ascii="Times New Roman"/>
          <w:b w:val="false"/>
          <w:i w:val="false"/>
          <w:color w:val="000000"/>
          <w:sz w:val="28"/>
        </w:rPr>
        <w:t>
      В графе 2 "Вид экспортируемых товаров (работ, услуг)" отражается наименование экспортируемого товара, а также работы, услуги, оказанные за территорией Республики Казахстан.
</w:t>
      </w:r>
      <w:r>
        <w:br/>
      </w:r>
      <w:r>
        <w:rPr>
          <w:rFonts w:ascii="Times New Roman"/>
          <w:b w:val="false"/>
          <w:i w:val="false"/>
          <w:color w:val="000000"/>
          <w:sz w:val="28"/>
        </w:rPr>
        <w:t>
      В графе 3 "Код ТН ВЭД" отражается код ТН ВЭД экспортируемого товара (работ, услуг).
</w:t>
      </w:r>
      <w:r>
        <w:br/>
      </w:r>
      <w:r>
        <w:rPr>
          <w:rFonts w:ascii="Times New Roman"/>
          <w:b w:val="false"/>
          <w:i w:val="false"/>
          <w:color w:val="000000"/>
          <w:sz w:val="28"/>
        </w:rPr>
        <w:t>
      В графе 4 "Условия поставки" указываются условия поставки товаров (работ, услуг).
</w:t>
      </w:r>
      <w:r>
        <w:br/>
      </w:r>
      <w:r>
        <w:rPr>
          <w:rFonts w:ascii="Times New Roman"/>
          <w:b w:val="false"/>
          <w:i w:val="false"/>
          <w:color w:val="000000"/>
          <w:sz w:val="28"/>
        </w:rPr>
        <w:t>
      В графе 5 "Место отгрузки товаров (работ, услуг)" указывается место фактической отгрузки товаров (работ, услуг).
</w:t>
      </w:r>
      <w:r>
        <w:br/>
      </w:r>
      <w:r>
        <w:rPr>
          <w:rFonts w:ascii="Times New Roman"/>
          <w:b w:val="false"/>
          <w:i w:val="false"/>
          <w:color w:val="000000"/>
          <w:sz w:val="28"/>
        </w:rPr>
        <w:t>
      В графе 6 "Пункт доставки товара (работ, услуг), страна" указывается пункт доставки товаров (работ, услуг), страна.
</w:t>
      </w:r>
      <w:r>
        <w:br/>
      </w:r>
      <w:r>
        <w:rPr>
          <w:rFonts w:ascii="Times New Roman"/>
          <w:b w:val="false"/>
          <w:i w:val="false"/>
          <w:color w:val="000000"/>
          <w:sz w:val="28"/>
        </w:rPr>
        <w:t>
      Графа 7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w:t>
      </w:r>
      <w:r>
        <w:br/>
      </w:r>
      <w:r>
        <w:rPr>
          <w:rFonts w:ascii="Times New Roman"/>
          <w:b w:val="false"/>
          <w:i w:val="false"/>
          <w:color w:val="000000"/>
          <w:sz w:val="28"/>
        </w:rPr>
        <w:t>
      В графах 8 и 9 "Наименование покупателя" и "Юридический адрес покупателя" отражается полное наименование предприятия-покупателя с точной аббревиатурой и его юридический адрес.
</w:t>
      </w:r>
      <w:r>
        <w:br/>
      </w:r>
      <w:r>
        <w:rPr>
          <w:rFonts w:ascii="Times New Roman"/>
          <w:b w:val="false"/>
          <w:i w:val="false"/>
          <w:color w:val="000000"/>
          <w:sz w:val="28"/>
        </w:rPr>
        <w:t>
      В графах 10 и 11 "Дата контракта (договора)" и "N контракта (договора)" указываются соответственно дата и номер заключения контракта (договора), согласно которому производится экспорт товаров.
</w:t>
      </w:r>
      <w:r>
        <w:br/>
      </w:r>
      <w:r>
        <w:rPr>
          <w:rFonts w:ascii="Times New Roman"/>
          <w:b w:val="false"/>
          <w:i w:val="false"/>
          <w:color w:val="000000"/>
          <w:sz w:val="28"/>
        </w:rPr>
        <w:t>
      В графах 12 и 13 "Дата паспорта сделки" и "N паспорта сделки" указываются данные из паспорта сделки по поставкам по данному контракту (договору).
</w:t>
      </w:r>
      <w:r>
        <w:br/>
      </w:r>
      <w:r>
        <w:rPr>
          <w:rFonts w:ascii="Times New Roman"/>
          <w:b w:val="false"/>
          <w:i w:val="false"/>
          <w:color w:val="000000"/>
          <w:sz w:val="28"/>
        </w:rPr>
        <w:t>
      В графах 14 и 15 "Дата инвойса" и "N инвойса" указываются дата и номер инвойса.
</w:t>
      </w:r>
      <w:r>
        <w:br/>
      </w:r>
      <w:r>
        <w:rPr>
          <w:rFonts w:ascii="Times New Roman"/>
          <w:b w:val="false"/>
          <w:i w:val="false"/>
          <w:color w:val="000000"/>
          <w:sz w:val="28"/>
        </w:rPr>
        <w:t>
      В графах 16 и 17 "Дата ГТД" и "N ГТД" указываются дата и номер грузовой таможенной декларации.
</w:t>
      </w:r>
      <w:r>
        <w:br/>
      </w:r>
      <w:r>
        <w:rPr>
          <w:rFonts w:ascii="Times New Roman"/>
          <w:b w:val="false"/>
          <w:i w:val="false"/>
          <w:color w:val="000000"/>
          <w:sz w:val="28"/>
        </w:rPr>
        <w:t>
      В графах 18 "Стоимость единицы продукции", 19 "Количество", 20 "Сумма" отражаются данные фактически произведенного экспорта.
</w:t>
      </w:r>
      <w:r>
        <w:br/>
      </w:r>
      <w:r>
        <w:rPr>
          <w:rFonts w:ascii="Times New Roman"/>
          <w:b w:val="false"/>
          <w:i w:val="false"/>
          <w:color w:val="000000"/>
          <w:sz w:val="28"/>
        </w:rPr>
        <w:t>
      В графе 21 "Валюта контракта" указывается валюта, в которой осуществлялась оплата экспортируемого товара по контракту.
</w:t>
      </w:r>
      <w:r>
        <w:br/>
      </w:r>
      <w:r>
        <w:rPr>
          <w:rFonts w:ascii="Times New Roman"/>
          <w:b w:val="false"/>
          <w:i w:val="false"/>
          <w:color w:val="000000"/>
          <w:sz w:val="28"/>
        </w:rPr>
        <w:t>
      В графе 22 "Курс тенге" указывается рыночный курс тенге к валюте контракта, на дату принятия ГТД к таможенному оформлению.
</w:t>
      </w:r>
      <w:r>
        <w:br/>
      </w:r>
      <w:r>
        <w:rPr>
          <w:rFonts w:ascii="Times New Roman"/>
          <w:b w:val="false"/>
          <w:i w:val="false"/>
          <w:color w:val="000000"/>
          <w:sz w:val="28"/>
        </w:rPr>
        <w:t>
      В графе 23 "Перерасчет в тенге" указывается сумма в тенговом эквиваленте.
</w:t>
      </w:r>
      <w:r>
        <w:br/>
      </w:r>
      <w:r>
        <w:rPr>
          <w:rFonts w:ascii="Times New Roman"/>
          <w:b w:val="false"/>
          <w:i w:val="false"/>
          <w:color w:val="000000"/>
          <w:sz w:val="28"/>
        </w:rPr>
        <w:t>
      В графе 24 "Срок оплаты" указывается дата оплаты согласно контакту.
</w:t>
      </w:r>
      <w:r>
        <w:br/>
      </w:r>
      <w:r>
        <w:rPr>
          <w:rFonts w:ascii="Times New Roman"/>
          <w:b w:val="false"/>
          <w:i w:val="false"/>
          <w:color w:val="000000"/>
          <w:sz w:val="28"/>
        </w:rPr>
        <w:t>
      В графе 25 "Таможенные пошлины и сборы" указывается сумма уплаченных таможенных пошлин и сборов.
</w:t>
      </w:r>
      <w:r>
        <w:br/>
      </w:r>
      <w:r>
        <w:rPr>
          <w:rFonts w:ascii="Times New Roman"/>
          <w:b w:val="false"/>
          <w:i w:val="false"/>
          <w:color w:val="000000"/>
          <w:sz w:val="28"/>
        </w:rPr>
        <w:t>
      13. Форма N 1.2. Книга покупок (приложение 2).
</w:t>
      </w:r>
      <w:r>
        <w:br/>
      </w:r>
      <w:r>
        <w:rPr>
          <w:rFonts w:ascii="Times New Roman"/>
          <w:b w:val="false"/>
          <w:i w:val="false"/>
          <w:color w:val="000000"/>
          <w:sz w:val="28"/>
        </w:rPr>
        <w:t>
      Раздел 1. Приобретенных на территории Казахстана.
</w:t>
      </w:r>
      <w:r>
        <w:br/>
      </w:r>
      <w:r>
        <w:rPr>
          <w:rFonts w:ascii="Times New Roman"/>
          <w:b w:val="false"/>
          <w:i w:val="false"/>
          <w:color w:val="000000"/>
          <w:sz w:val="28"/>
        </w:rPr>
        <w:t>
      Данная форма заполняется по мере оприходования товаров (работ, услуг) на территории Республики Казахстан независимо от времени их оплаты.
</w:t>
      </w:r>
      <w:r>
        <w:br/>
      </w:r>
      <w:r>
        <w:rPr>
          <w:rFonts w:ascii="Times New Roman"/>
          <w:b w:val="false"/>
          <w:i w:val="false"/>
          <w:color w:val="000000"/>
          <w:sz w:val="28"/>
        </w:rPr>
        <w:t>
      В форме отражается весь объем произведенных приобретений за отчетный период.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"Дебет счета" указывается дебет соответствующего счета рабочего плана счетов.
</w:t>
      </w:r>
      <w:r>
        <w:br/>
      </w:r>
      <w:r>
        <w:rPr>
          <w:rFonts w:ascii="Times New Roman"/>
          <w:b w:val="false"/>
          <w:i w:val="false"/>
          <w:color w:val="000000"/>
          <w:sz w:val="28"/>
        </w:rPr>
        <w:t>
      В графе 3 "Наименование товаров (работ, услуг)" указывается наименование приобретенных товаров (работ, услуг).
</w:t>
      </w:r>
      <w:r>
        <w:br/>
      </w:r>
      <w:r>
        <w:rPr>
          <w:rFonts w:ascii="Times New Roman"/>
          <w:b w:val="false"/>
          <w:i w:val="false"/>
          <w:color w:val="000000"/>
          <w:sz w:val="28"/>
        </w:rPr>
        <w:t>
      В графе 4 "Код ТН ВЭД" указывается соответствующий код ТН ВЭД приобретенных товаров (работ, услуг).
</w:t>
      </w:r>
      <w:r>
        <w:br/>
      </w:r>
      <w:r>
        <w:rPr>
          <w:rFonts w:ascii="Times New Roman"/>
          <w:b w:val="false"/>
          <w:i w:val="false"/>
          <w:color w:val="000000"/>
          <w:sz w:val="28"/>
        </w:rPr>
        <w:t>
      В графе 5 "Наименование поставщика" указывается наименование поставщика товара (работ, услуг).
</w:t>
      </w:r>
      <w:r>
        <w:br/>
      </w:r>
      <w:r>
        <w:rPr>
          <w:rFonts w:ascii="Times New Roman"/>
          <w:b w:val="false"/>
          <w:i w:val="false"/>
          <w:color w:val="000000"/>
          <w:sz w:val="28"/>
        </w:rPr>
        <w:t>
      В графе 6 "Резидент/нерезидент", указывается код, обозначающий резидентство поставщика: 0 - резидент РК, 1 - нерезидент РК.
</w:t>
      </w:r>
      <w:r>
        <w:br/>
      </w:r>
      <w:r>
        <w:rPr>
          <w:rFonts w:ascii="Times New Roman"/>
          <w:b w:val="false"/>
          <w:i w:val="false"/>
          <w:color w:val="000000"/>
          <w:sz w:val="28"/>
        </w:rPr>
        <w:t>
      В графе 7 "РНН" указывается РНН.
</w:t>
      </w:r>
      <w:r>
        <w:br/>
      </w:r>
      <w:r>
        <w:rPr>
          <w:rFonts w:ascii="Times New Roman"/>
          <w:b w:val="false"/>
          <w:i w:val="false"/>
          <w:color w:val="000000"/>
          <w:sz w:val="28"/>
        </w:rPr>
        <w:t>
      В графе 8 "Код страны резидентства поставщика" указывается код страны поставщика.
</w:t>
      </w:r>
      <w:r>
        <w:br/>
      </w:r>
      <w:r>
        <w:rPr>
          <w:rFonts w:ascii="Times New Roman"/>
          <w:b w:val="false"/>
          <w:i w:val="false"/>
          <w:color w:val="000000"/>
          <w:sz w:val="28"/>
        </w:rPr>
        <w:t>
      В графе 9 "Серия свидетельства о постановке на учет по НДС поставщика" указывается серия свидетельства о постановке на учет по НДС поставщика.
</w:t>
      </w:r>
      <w:r>
        <w:br/>
      </w:r>
      <w:r>
        <w:rPr>
          <w:rFonts w:ascii="Times New Roman"/>
          <w:b w:val="false"/>
          <w:i w:val="false"/>
          <w:color w:val="000000"/>
          <w:sz w:val="28"/>
        </w:rPr>
        <w:t>
      В графе 10 "N свидетельства о постановке на учет по НДС поставщика" указывается номер свидетельства о постановке на учет по НДС поставщика.
</w:t>
      </w:r>
      <w:r>
        <w:br/>
      </w:r>
      <w:r>
        <w:rPr>
          <w:rFonts w:ascii="Times New Roman"/>
          <w:b w:val="false"/>
          <w:i w:val="false"/>
          <w:color w:val="000000"/>
          <w:sz w:val="28"/>
        </w:rPr>
        <w:t>
      В графе 11 "Дата свидетельства о постановке на учет по НДС поставщика" указывается дата выдачи свидетельства о постановке на учет по НДС поставщика.
</w:t>
      </w:r>
      <w:r>
        <w:br/>
      </w:r>
      <w:r>
        <w:rPr>
          <w:rFonts w:ascii="Times New Roman"/>
          <w:b w:val="false"/>
          <w:i w:val="false"/>
          <w:color w:val="000000"/>
          <w:sz w:val="28"/>
        </w:rPr>
        <w:t>
      В графе 12 "Дата контракта (договора)" указывается дата заключенного контракта, на основании которого производится получение товара (работ, услуг).
</w:t>
      </w:r>
      <w:r>
        <w:br/>
      </w:r>
      <w:r>
        <w:rPr>
          <w:rFonts w:ascii="Times New Roman"/>
          <w:b w:val="false"/>
          <w:i w:val="false"/>
          <w:color w:val="000000"/>
          <w:sz w:val="28"/>
        </w:rPr>
        <w:t>
      В графе 13 "N контракта (договора)" указывается номер заключения контракта, на основании которого производится получение товара (работ, услуг).
</w:t>
      </w:r>
      <w:r>
        <w:br/>
      </w:r>
      <w:r>
        <w:rPr>
          <w:rFonts w:ascii="Times New Roman"/>
          <w:b w:val="false"/>
          <w:i w:val="false"/>
          <w:color w:val="000000"/>
          <w:sz w:val="28"/>
        </w:rPr>
        <w:t>
      В графе 14 "Дата счета-фактуры" указывается дата счета-фактуры.
</w:t>
      </w:r>
      <w:r>
        <w:br/>
      </w:r>
      <w:r>
        <w:rPr>
          <w:rFonts w:ascii="Times New Roman"/>
          <w:b w:val="false"/>
          <w:i w:val="false"/>
          <w:color w:val="000000"/>
          <w:sz w:val="28"/>
        </w:rPr>
        <w:t>
      В графе 15 "N счета-фактуры" указывается номер счета-фактуры.
</w:t>
      </w:r>
      <w:r>
        <w:br/>
      </w:r>
      <w:r>
        <w:rPr>
          <w:rFonts w:ascii="Times New Roman"/>
          <w:b w:val="false"/>
          <w:i w:val="false"/>
          <w:color w:val="000000"/>
          <w:sz w:val="28"/>
        </w:rPr>
        <w:t>
      В графе 16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
</w:t>
      </w:r>
      <w:r>
        <w:br/>
      </w:r>
      <w:r>
        <w:rPr>
          <w:rFonts w:ascii="Times New Roman"/>
          <w:b w:val="false"/>
          <w:i w:val="false"/>
          <w:color w:val="000000"/>
          <w:sz w:val="28"/>
        </w:rPr>
        <w:t>
      В графе 17 "Количество" указывается количество приобретенных товаров. Объем выполненных работ и услуг указывается в тенге.
</w:t>
      </w:r>
      <w:r>
        <w:br/>
      </w:r>
      <w:r>
        <w:rPr>
          <w:rFonts w:ascii="Times New Roman"/>
          <w:b w:val="false"/>
          <w:i w:val="false"/>
          <w:color w:val="000000"/>
          <w:sz w:val="28"/>
        </w:rPr>
        <w:t>
      В графе 18 "Цена за единицу" указывается цена единицы товаров (работ, услуг) без косвенных налогов.
</w:t>
      </w:r>
      <w:r>
        <w:br/>
      </w:r>
      <w:r>
        <w:rPr>
          <w:rFonts w:ascii="Times New Roman"/>
          <w:b w:val="false"/>
          <w:i w:val="false"/>
          <w:color w:val="000000"/>
          <w:sz w:val="28"/>
        </w:rPr>
        <w:t>
      В графе 19 "Сумма без косвенных налогов" указывается стоимость товара без косвенных налогов.
</w:t>
      </w:r>
      <w:r>
        <w:br/>
      </w:r>
      <w:r>
        <w:rPr>
          <w:rFonts w:ascii="Times New Roman"/>
          <w:b w:val="false"/>
          <w:i w:val="false"/>
          <w:color w:val="000000"/>
          <w:sz w:val="28"/>
        </w:rPr>
        <w:t>
      В графе 20 "Акциз" указывается сумма начисленного акциза, если товар не является подакцизным - графа не заполняется.
</w:t>
      </w:r>
      <w:r>
        <w:br/>
      </w:r>
      <w:r>
        <w:rPr>
          <w:rFonts w:ascii="Times New Roman"/>
          <w:b w:val="false"/>
          <w:i w:val="false"/>
          <w:color w:val="000000"/>
          <w:sz w:val="28"/>
        </w:rPr>
        <w:t>
      В графе 21 "НДС" указывается сумма НДС.
</w:t>
      </w:r>
      <w:r>
        <w:br/>
      </w:r>
      <w:r>
        <w:rPr>
          <w:rFonts w:ascii="Times New Roman"/>
          <w:b w:val="false"/>
          <w:i w:val="false"/>
          <w:color w:val="000000"/>
          <w:sz w:val="28"/>
        </w:rPr>
        <w:t>
      В графе 22 "Сумма подоходного налога у источника выплаты" указывается сумма корректировки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
</w:t>
      </w:r>
      <w:r>
        <w:br/>
      </w:r>
      <w:r>
        <w:rPr>
          <w:rFonts w:ascii="Times New Roman"/>
          <w:b w:val="false"/>
          <w:i w:val="false"/>
          <w:color w:val="000000"/>
          <w:sz w:val="28"/>
        </w:rPr>
        <w:t>
      14. Раздел 1. Приобретенных на территории Казахстана.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"Дебет счета" указывается дебет соответствующего счета рабочего плана счетов.
</w:t>
      </w:r>
      <w:r>
        <w:br/>
      </w:r>
      <w:r>
        <w:rPr>
          <w:rFonts w:ascii="Times New Roman"/>
          <w:b w:val="false"/>
          <w:i w:val="false"/>
          <w:color w:val="000000"/>
          <w:sz w:val="28"/>
        </w:rPr>
        <w:t>
      В графе 3 "Наименование" указывается наименование приобретенных товаров (работ, услуг).
</w:t>
      </w:r>
      <w:r>
        <w:br/>
      </w:r>
      <w:r>
        <w:rPr>
          <w:rFonts w:ascii="Times New Roman"/>
          <w:b w:val="false"/>
          <w:i w:val="false"/>
          <w:color w:val="000000"/>
          <w:sz w:val="28"/>
        </w:rPr>
        <w:t>
      В графе 4 "Код ТН ВЭД" указывается соответствующий код ТН ВЭД приобретенных товаров (работ, услуг).
</w:t>
      </w:r>
      <w:r>
        <w:br/>
      </w:r>
      <w:r>
        <w:rPr>
          <w:rFonts w:ascii="Times New Roman"/>
          <w:b w:val="false"/>
          <w:i w:val="false"/>
          <w:color w:val="000000"/>
          <w:sz w:val="28"/>
        </w:rPr>
        <w:t>
      В графе 5 "Наименование поставщика" указывается наименование поставщика товара (работ, услуг).
</w:t>
      </w:r>
      <w:r>
        <w:br/>
      </w:r>
      <w:r>
        <w:rPr>
          <w:rFonts w:ascii="Times New Roman"/>
          <w:b w:val="false"/>
          <w:i w:val="false"/>
          <w:color w:val="000000"/>
          <w:sz w:val="28"/>
        </w:rPr>
        <w:t>
      В графе 6 "Резидент/нерезидент" указывается код, обозначающий резидентство поставщика: 0 - резидент РК, 1 - нерезидент РК.
</w:t>
      </w:r>
      <w:r>
        <w:br/>
      </w:r>
      <w:r>
        <w:rPr>
          <w:rFonts w:ascii="Times New Roman"/>
          <w:b w:val="false"/>
          <w:i w:val="false"/>
          <w:color w:val="000000"/>
          <w:sz w:val="28"/>
        </w:rPr>
        <w:t>
      В графе 7 "РНН" указывается РНН.
</w:t>
      </w:r>
      <w:r>
        <w:br/>
      </w:r>
      <w:r>
        <w:rPr>
          <w:rFonts w:ascii="Times New Roman"/>
          <w:b w:val="false"/>
          <w:i w:val="false"/>
          <w:color w:val="000000"/>
          <w:sz w:val="28"/>
        </w:rPr>
        <w:t>
      В графе 8 "Код страны резидентства поставщика" указывается код страны поставщика.
</w:t>
      </w:r>
      <w:r>
        <w:br/>
      </w:r>
      <w:r>
        <w:rPr>
          <w:rFonts w:ascii="Times New Roman"/>
          <w:b w:val="false"/>
          <w:i w:val="false"/>
          <w:color w:val="000000"/>
          <w:sz w:val="28"/>
        </w:rPr>
        <w:t>
      В графах 9, 10, 11 указывается серия, N и дата выдачи свидетельства о постановке на учет по НДС поставщика.
</w:t>
      </w:r>
      <w:r>
        <w:br/>
      </w:r>
      <w:r>
        <w:rPr>
          <w:rFonts w:ascii="Times New Roman"/>
          <w:b w:val="false"/>
          <w:i w:val="false"/>
          <w:color w:val="000000"/>
          <w:sz w:val="28"/>
        </w:rPr>
        <w:t>
      В графе 12 "Дата контракта (договора)" указывается дата заключенного контракта, на основании которого производится получение товара (работ, услуг).
</w:t>
      </w:r>
      <w:r>
        <w:br/>
      </w:r>
      <w:r>
        <w:rPr>
          <w:rFonts w:ascii="Times New Roman"/>
          <w:b w:val="false"/>
          <w:i w:val="false"/>
          <w:color w:val="000000"/>
          <w:sz w:val="28"/>
        </w:rPr>
        <w:t>
      В графе 13 "N контракта (договора)" указывается номер заключенного контракта, на основании которого производится получение товара (работ, услуг).
</w:t>
      </w:r>
      <w:r>
        <w:br/>
      </w:r>
      <w:r>
        <w:rPr>
          <w:rFonts w:ascii="Times New Roman"/>
          <w:b w:val="false"/>
          <w:i w:val="false"/>
          <w:color w:val="000000"/>
          <w:sz w:val="28"/>
        </w:rPr>
        <w:t>
      В графе 14 "Дата основного счета-фактуры" указывается дата основного (первоначального) счета-фактуры, к которому составляется дополнительный счет-фактура.
</w:t>
      </w:r>
      <w:r>
        <w:br/>
      </w:r>
      <w:r>
        <w:rPr>
          <w:rFonts w:ascii="Times New Roman"/>
          <w:b w:val="false"/>
          <w:i w:val="false"/>
          <w:color w:val="000000"/>
          <w:sz w:val="28"/>
        </w:rPr>
        <w:t>
      В графе 15 "N основного счета-фактуры" указывается номер основного (первоначального) счета-фактуры, к которому составляется дополнительный счет-фактура.
</w:t>
      </w:r>
      <w:r>
        <w:br/>
      </w:r>
      <w:r>
        <w:rPr>
          <w:rFonts w:ascii="Times New Roman"/>
          <w:b w:val="false"/>
          <w:i w:val="false"/>
          <w:color w:val="000000"/>
          <w:sz w:val="28"/>
        </w:rPr>
        <w:t>
      В графе 16 "Дата дополнительного счета-фактуры" указывается дата дополнительного счета-фактуры.
</w:t>
      </w:r>
      <w:r>
        <w:br/>
      </w:r>
      <w:r>
        <w:rPr>
          <w:rFonts w:ascii="Times New Roman"/>
          <w:b w:val="false"/>
          <w:i w:val="false"/>
          <w:color w:val="000000"/>
          <w:sz w:val="28"/>
        </w:rPr>
        <w:t>
      В графе 17 "N дополнительного счета-фактуры" указывается номер дополнительного счета-фактуры.
</w:t>
      </w:r>
      <w:r>
        <w:br/>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 по дополнительному счету-фактуре.
</w:t>
      </w:r>
      <w:r>
        <w:br/>
      </w:r>
      <w:r>
        <w:rPr>
          <w:rFonts w:ascii="Times New Roman"/>
          <w:b w:val="false"/>
          <w:i w:val="false"/>
          <w:color w:val="000000"/>
          <w:sz w:val="28"/>
        </w:rPr>
        <w:t>
      В графе 19 "Количество" указывается количество приобретенных товаров, по дополнительному счету-фактуре. Объем выполненных работ и услуг указывается в тенге.
</w:t>
      </w:r>
      <w:r>
        <w:br/>
      </w:r>
      <w:r>
        <w:rPr>
          <w:rFonts w:ascii="Times New Roman"/>
          <w:b w:val="false"/>
          <w:i w:val="false"/>
          <w:color w:val="000000"/>
          <w:sz w:val="28"/>
        </w:rPr>
        <w:t>
      В графе 20 "Цена за единицу" указывается цена единицы товара без косвенных налогов по дополнительному счету-фактуре.
</w:t>
      </w:r>
      <w:r>
        <w:br/>
      </w:r>
      <w:r>
        <w:rPr>
          <w:rFonts w:ascii="Times New Roman"/>
          <w:b w:val="false"/>
          <w:i w:val="false"/>
          <w:color w:val="000000"/>
          <w:sz w:val="28"/>
        </w:rPr>
        <w:t>
      В графе 21 "Размер корректировки (Сумма без косвенных налогов)" указывается размер корректировки стоимости покупки без косвенных налогов, с соответствующим знаком по дополнительному счету-фактуре.
</w:t>
      </w:r>
      <w:r>
        <w:br/>
      </w:r>
      <w:r>
        <w:rPr>
          <w:rFonts w:ascii="Times New Roman"/>
          <w:b w:val="false"/>
          <w:i w:val="false"/>
          <w:color w:val="000000"/>
          <w:sz w:val="28"/>
        </w:rPr>
        <w:t>
      В графе 22 "Акциз" указывается сумма начисленного акциза, по дополнительному счету-фактуре, если товар не является подакцизным - графа не заполняется.
</w:t>
      </w:r>
      <w:r>
        <w:br/>
      </w:r>
      <w:r>
        <w:rPr>
          <w:rFonts w:ascii="Times New Roman"/>
          <w:b w:val="false"/>
          <w:i w:val="false"/>
          <w:color w:val="000000"/>
          <w:sz w:val="28"/>
        </w:rPr>
        <w:t>
      В графе 23 "НДС" указывается скорректированная сумма НДС по дополнительному счету-фактуре с соответствующим знаком.
</w:t>
      </w:r>
      <w:r>
        <w:br/>
      </w:r>
      <w:r>
        <w:rPr>
          <w:rFonts w:ascii="Times New Roman"/>
          <w:b w:val="false"/>
          <w:i w:val="false"/>
          <w:color w:val="000000"/>
          <w:sz w:val="28"/>
        </w:rPr>
        <w:t>
      В графе 24 "Сумма подоходного налога у источника выплаты" указывается сумма корректировки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
</w:t>
      </w:r>
      <w:r>
        <w:br/>
      </w:r>
      <w:r>
        <w:rPr>
          <w:rFonts w:ascii="Times New Roman"/>
          <w:b w:val="false"/>
          <w:i w:val="false"/>
          <w:color w:val="000000"/>
          <w:sz w:val="28"/>
        </w:rPr>
        <w:t>
      15. Раздел 3. Импортный валютный контроль.
</w:t>
      </w:r>
      <w:r>
        <w:br/>
      </w:r>
      <w:r>
        <w:rPr>
          <w:rFonts w:ascii="Times New Roman"/>
          <w:b w:val="false"/>
          <w:i w:val="false"/>
          <w:color w:val="000000"/>
          <w:sz w:val="28"/>
        </w:rPr>
        <w:t>
      При первоначальном заполнении формы отражаются все сделки, срок оплаты по которым не наступил, неисполненные контракты и контракты, исполненные частично.
</w:t>
      </w:r>
      <w:r>
        <w:br/>
      </w:r>
      <w:r>
        <w:rPr>
          <w:rFonts w:ascii="Times New Roman"/>
          <w:b w:val="false"/>
          <w:i w:val="false"/>
          <w:color w:val="000000"/>
          <w:sz w:val="28"/>
        </w:rPr>
        <w:t>
      В последующем форма заполняется и предоставляется в уполномоченный налоговый орган по окончании отчетного периода с нарастающим итогом. В новый отчет переносятся данные по неисполненным или исполненным частично контрактам (договорам).
</w:t>
      </w:r>
      <w:r>
        <w:br/>
      </w:r>
      <w:r>
        <w:rPr>
          <w:rFonts w:ascii="Times New Roman"/>
          <w:b w:val="false"/>
          <w:i w:val="false"/>
          <w:color w:val="000000"/>
          <w:sz w:val="28"/>
        </w:rPr>
        <w:t>
      В графе 1 "N" указывается номер сделки по импорту товаров (работ, услуг). Последующая информация не должна прерывать нумерацию по порядку.
</w:t>
      </w:r>
      <w:r>
        <w:br/>
      </w:r>
      <w:r>
        <w:rPr>
          <w:rFonts w:ascii="Times New Roman"/>
          <w:b w:val="false"/>
          <w:i w:val="false"/>
          <w:color w:val="000000"/>
          <w:sz w:val="28"/>
        </w:rPr>
        <w:t>
      В графе 2 "Вид приобретаемых товаров (работ, услуг)" указывается наименование импортируемого товара и вид услуг, приобретаемых за территорией Республики Казахстан.
</w:t>
      </w:r>
      <w:r>
        <w:br/>
      </w:r>
      <w:r>
        <w:rPr>
          <w:rFonts w:ascii="Times New Roman"/>
          <w:b w:val="false"/>
          <w:i w:val="false"/>
          <w:color w:val="000000"/>
          <w:sz w:val="28"/>
        </w:rPr>
        <w:t>
      В графе 3 "Код ТН ВЭД" отражается код ТН ВЭД по имеющемуся классификатору.
</w:t>
      </w:r>
      <w:r>
        <w:br/>
      </w:r>
      <w:r>
        <w:rPr>
          <w:rFonts w:ascii="Times New Roman"/>
          <w:b w:val="false"/>
          <w:i w:val="false"/>
          <w:color w:val="000000"/>
          <w:sz w:val="28"/>
        </w:rPr>
        <w:t>
      В графе 4 "Условия поставки" указываются условия поставки товаров (работ, услуг).
</w:t>
      </w:r>
      <w:r>
        <w:br/>
      </w:r>
      <w:r>
        <w:rPr>
          <w:rFonts w:ascii="Times New Roman"/>
          <w:b w:val="false"/>
          <w:i w:val="false"/>
          <w:color w:val="000000"/>
          <w:sz w:val="28"/>
        </w:rPr>
        <w:t>
      В графе 5 "Место отгрузки товара (работ, услуг), страна" указывается код страны, резидентом которой является продавец товаров (работ, услуг).
</w:t>
      </w:r>
      <w:r>
        <w:br/>
      </w:r>
      <w:r>
        <w:rPr>
          <w:rFonts w:ascii="Times New Roman"/>
          <w:b w:val="false"/>
          <w:i w:val="false"/>
          <w:color w:val="000000"/>
          <w:sz w:val="28"/>
        </w:rPr>
        <w:t>
      В графе 6 "Пункт доставки товара (работ, услуг)" указывается пункт доставки товаров (работ, услуг) в соответствии с условиями поставки.
</w:t>
      </w:r>
      <w:r>
        <w:br/>
      </w:r>
      <w:r>
        <w:rPr>
          <w:rFonts w:ascii="Times New Roman"/>
          <w:b w:val="false"/>
          <w:i w:val="false"/>
          <w:color w:val="000000"/>
          <w:sz w:val="28"/>
        </w:rPr>
        <w:t>
      Графа 7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w:t>
      </w:r>
      <w:r>
        <w:br/>
      </w:r>
      <w:r>
        <w:rPr>
          <w:rFonts w:ascii="Times New Roman"/>
          <w:b w:val="false"/>
          <w:i w:val="false"/>
          <w:color w:val="000000"/>
          <w:sz w:val="28"/>
        </w:rPr>
        <w:t>
      В графах 8 и 9 "Наименование продавца" и "Юридический адрес продавца" отражаются полное наименование предприятия-продавца с указанием организационно-правовой формы и его юридический адрес.
</w:t>
      </w:r>
      <w:r>
        <w:br/>
      </w:r>
      <w:r>
        <w:rPr>
          <w:rFonts w:ascii="Times New Roman"/>
          <w:b w:val="false"/>
          <w:i w:val="false"/>
          <w:color w:val="000000"/>
          <w:sz w:val="28"/>
        </w:rPr>
        <w:t>
      В графах 10 и 11 "Дата контракта (договора)" и "Номер контракта (договора)" отражаются соответственно дата и номер контракта (договора), согласно которому производится импорт товаров.
</w:t>
      </w:r>
      <w:r>
        <w:br/>
      </w:r>
      <w:r>
        <w:rPr>
          <w:rFonts w:ascii="Times New Roman"/>
          <w:b w:val="false"/>
          <w:i w:val="false"/>
          <w:color w:val="000000"/>
          <w:sz w:val="28"/>
        </w:rPr>
        <w:t>
      В графах 12 и 13 "Дата инвойса" и "N инвойса" указываются дата и номер инвойса.
</w:t>
      </w:r>
      <w:r>
        <w:br/>
      </w:r>
      <w:r>
        <w:rPr>
          <w:rFonts w:ascii="Times New Roman"/>
          <w:b w:val="false"/>
          <w:i w:val="false"/>
          <w:color w:val="000000"/>
          <w:sz w:val="28"/>
        </w:rPr>
        <w:t>
      В графах 14 и 15 "Дата ГТД" и "N ГТД" указываются дата и номер грузовой таможенной декларации.
</w:t>
      </w:r>
      <w:r>
        <w:br/>
      </w:r>
      <w:r>
        <w:rPr>
          <w:rFonts w:ascii="Times New Roman"/>
          <w:b w:val="false"/>
          <w:i w:val="false"/>
          <w:color w:val="000000"/>
          <w:sz w:val="28"/>
        </w:rPr>
        <w:t>
      В графах 16 "Стоимость единицы товаров", 17 "Количество", 18 "Сумма" отражаются данные фактически произведенного импорта.
</w:t>
      </w:r>
      <w:r>
        <w:br/>
      </w:r>
      <w:r>
        <w:rPr>
          <w:rFonts w:ascii="Times New Roman"/>
          <w:b w:val="false"/>
          <w:i w:val="false"/>
          <w:color w:val="000000"/>
          <w:sz w:val="28"/>
        </w:rPr>
        <w:t>
      В графе 19 "Валюта контракта" указывается валюта, в которой осуществлялась оплата импортируемого товара по контракту.
</w:t>
      </w:r>
      <w:r>
        <w:br/>
      </w:r>
      <w:r>
        <w:rPr>
          <w:rFonts w:ascii="Times New Roman"/>
          <w:b w:val="false"/>
          <w:i w:val="false"/>
          <w:color w:val="000000"/>
          <w:sz w:val="28"/>
        </w:rPr>
        <w:t>
      В графе 20 "Курс тенге" указывается рыночный курс тенге к валюте контракта, на дату принятия ГТД к таможенному оформлению.
</w:t>
      </w:r>
      <w:r>
        <w:br/>
      </w:r>
      <w:r>
        <w:rPr>
          <w:rFonts w:ascii="Times New Roman"/>
          <w:b w:val="false"/>
          <w:i w:val="false"/>
          <w:color w:val="000000"/>
          <w:sz w:val="28"/>
        </w:rPr>
        <w:t>
      В графе 21 "Перерасчет в тенге" указывается сумма в тенговом эквиваленте.
</w:t>
      </w:r>
      <w:r>
        <w:br/>
      </w:r>
      <w:r>
        <w:rPr>
          <w:rFonts w:ascii="Times New Roman"/>
          <w:b w:val="false"/>
          <w:i w:val="false"/>
          <w:color w:val="000000"/>
          <w:sz w:val="28"/>
        </w:rPr>
        <w:t>
      В графе 22 "Фактически уплачено НДС" указывается сумма фактически уплаченного НДС при импорте.
</w:t>
      </w:r>
      <w:r>
        <w:br/>
      </w:r>
      <w:r>
        <w:rPr>
          <w:rFonts w:ascii="Times New Roman"/>
          <w:b w:val="false"/>
          <w:i w:val="false"/>
          <w:color w:val="000000"/>
          <w:sz w:val="28"/>
        </w:rPr>
        <w:t>
      В графе 23 "Уплачено НДС методом зачета" указывается сумма уплаченного НДС методом зачета.
</w:t>
      </w:r>
      <w:r>
        <w:br/>
      </w:r>
      <w:r>
        <w:rPr>
          <w:rFonts w:ascii="Times New Roman"/>
          <w:b w:val="false"/>
          <w:i w:val="false"/>
          <w:color w:val="000000"/>
          <w:sz w:val="28"/>
        </w:rPr>
        <w:t>
      В графе 24 "Акцизы" указывается сумма уплаченных акцизов.
</w:t>
      </w:r>
      <w:r>
        <w:br/>
      </w:r>
      <w:r>
        <w:rPr>
          <w:rFonts w:ascii="Times New Roman"/>
          <w:b w:val="false"/>
          <w:i w:val="false"/>
          <w:color w:val="000000"/>
          <w:sz w:val="28"/>
        </w:rPr>
        <w:t>
      В графе 25 "Таможенные пошлины и сборы" указывается сумма уплаченных таможенных пошлин и сборов.
</w:t>
      </w:r>
      <w:r>
        <w:br/>
      </w:r>
      <w:r>
        <w:rPr>
          <w:rFonts w:ascii="Times New Roman"/>
          <w:b w:val="false"/>
          <w:i w:val="false"/>
          <w:color w:val="000000"/>
          <w:sz w:val="28"/>
        </w:rPr>
        <w:t>
      В графе 26 "Срок оплаты поставки" указывается дата оплаты согласно контракту.
</w:t>
      </w:r>
      <w:r>
        <w:br/>
      </w:r>
      <w:r>
        <w:rPr>
          <w:rFonts w:ascii="Times New Roman"/>
          <w:b w:val="false"/>
          <w:i w:val="false"/>
          <w:color w:val="000000"/>
          <w:sz w:val="28"/>
        </w:rPr>
        <w:t>
      16. Форма N 1.3. Бухгалтерский баланс (приложение 3).
</w:t>
      </w:r>
      <w:r>
        <w:br/>
      </w:r>
      <w:r>
        <w:rPr>
          <w:rFonts w:ascii="Times New Roman"/>
          <w:b w:val="false"/>
          <w:i w:val="false"/>
          <w:color w:val="000000"/>
          <w:sz w:val="28"/>
        </w:rPr>
        <w:t>
      Форма заполняется согласно стандарту бухгалтерского учета N 30 "Представление финансовой отчетности", утвержденному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Республики Казахстан от 17 января 2003 года N 14, зарегистрированным в Министерстве юстиции Республики Казахстан от 21 февраля 2003 года N 2182 (далее - СБУ N 30).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17. Форма N 1.4. Отчет о результатах финансово-хозяйственной деятельности (приложение 4).
</w:t>
      </w:r>
      <w:r>
        <w:br/>
      </w:r>
      <w:r>
        <w:rPr>
          <w:rFonts w:ascii="Times New Roman"/>
          <w:b w:val="false"/>
          <w:i w:val="false"/>
          <w:color w:val="000000"/>
          <w:sz w:val="28"/>
        </w:rPr>
        <w:t>
      Форма заполняется согласно СБУ N 30.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В строке 1 "Доход от реализации продукции (товаров, работ, услуг)" в графе "Доходы" отражается сумма кредитового оборота подраздела 70 "Доход от основной деятельности" рабочего плана счетов.
</w:t>
      </w:r>
      <w:r>
        <w:br/>
      </w:r>
      <w:r>
        <w:rPr>
          <w:rFonts w:ascii="Times New Roman"/>
          <w:b w:val="false"/>
          <w:i w:val="false"/>
          <w:color w:val="000000"/>
          <w:sz w:val="28"/>
        </w:rPr>
        <w:t>
      В строке 2 "Себестоимость реализованной продукции (товаров, работ, услуг)" в графе "Расходы" отражается сумма дебетового оборота подраздела 80 "Себестоимость реализованной готовой продукции (товаров, работ, услуг)" рабочего плана счетов.
</w:t>
      </w:r>
      <w:r>
        <w:br/>
      </w:r>
      <w:r>
        <w:rPr>
          <w:rFonts w:ascii="Times New Roman"/>
          <w:b w:val="false"/>
          <w:i w:val="false"/>
          <w:color w:val="000000"/>
          <w:sz w:val="28"/>
        </w:rPr>
        <w:t>
      В строке 3 "Валовой доход" предоставляет собой финансовый результат от реализации продукции (работ, услуг) и определяется расчетным путем в виде разницы по данным показателей строк 1 и 2.
</w:t>
      </w:r>
      <w:r>
        <w:br/>
      </w:r>
      <w:r>
        <w:rPr>
          <w:rFonts w:ascii="Times New Roman"/>
          <w:b w:val="false"/>
          <w:i w:val="false"/>
          <w:color w:val="000000"/>
          <w:sz w:val="28"/>
        </w:rPr>
        <w:t>
      В строке 4 "Расходы периода, всего, в том числе" в графе "Расходы" отражается общая сумма строк 4.1, 4.2, 4.3. В строке 4.1 отражается сумма дебетового оборота счета 821 "Общие и административные расходы", в строке 4.2 отражается сумма дебетового оборота счета 811 "Расходы по реализации готовой продукции (товаров, работ, услуг)", в строке 4.3 отражается сумма дебетового оборота счета 831 "Расходы в виде вознаграждения" рабочего плана счетов.
</w:t>
      </w:r>
      <w:r>
        <w:br/>
      </w:r>
      <w:r>
        <w:rPr>
          <w:rFonts w:ascii="Times New Roman"/>
          <w:b w:val="false"/>
          <w:i w:val="false"/>
          <w:color w:val="000000"/>
          <w:sz w:val="28"/>
        </w:rPr>
        <w:t>
      В строке 5 "Доход (убыток) от основной деятельности" указывается сальдированный финансовый результат и определяется как разность между валовым доходом и расходами периода.
</w:t>
      </w:r>
      <w:r>
        <w:br/>
      </w:r>
      <w:r>
        <w:rPr>
          <w:rFonts w:ascii="Times New Roman"/>
          <w:b w:val="false"/>
          <w:i w:val="false"/>
          <w:color w:val="000000"/>
          <w:sz w:val="28"/>
        </w:rPr>
        <w:t>
      В строке 6 "Доход (убыток) от неосновной деятельности" в графе "Доходы" отражается сумма кредитового оборота подраздела 72 "Доход от неосновной деятельности" рабочего плана счетов, в графе "Расходы" отражается сумма дебетового оборота подраздела 84 "Расходы по неосновной деятельности" рабочего плана счетов.
</w:t>
      </w:r>
      <w:r>
        <w:br/>
      </w:r>
      <w:r>
        <w:rPr>
          <w:rFonts w:ascii="Times New Roman"/>
          <w:b w:val="false"/>
          <w:i w:val="false"/>
          <w:color w:val="000000"/>
          <w:sz w:val="28"/>
        </w:rPr>
        <w:t>
      В строке 7 "Доход (убыток) от обычной деятельности до налогообложения" представляет собой сальдированный финансовый результат и определяется расчетным путем по показателям строк 5 и 6.
</w:t>
      </w:r>
      <w:r>
        <w:br/>
      </w:r>
      <w:r>
        <w:rPr>
          <w:rFonts w:ascii="Times New Roman"/>
          <w:b w:val="false"/>
          <w:i w:val="false"/>
          <w:color w:val="000000"/>
          <w:sz w:val="28"/>
        </w:rPr>
        <w:t>
      В строке 8 "Расходы по корпоративному подоходному налогу" указывается сумма корпоративного подоходного налога, определенная в соответствии со стандартом бухгалтерского учета 11 "Учет по подоходному налогу",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Национальной комиссии по бухгалтерскому учету от 13 ноября 1996 года N 3, зарегистрированным в Министерстве юстиции Республики Казахстан от 30 декабря 1996 года N 239.
</w:t>
      </w:r>
      <w:r>
        <w:br/>
      </w:r>
      <w:r>
        <w:rPr>
          <w:rFonts w:ascii="Times New Roman"/>
          <w:b w:val="false"/>
          <w:i w:val="false"/>
          <w:color w:val="000000"/>
          <w:sz w:val="28"/>
        </w:rPr>
        <w:t>
      В строке 9 "Доход (убыток) от обычной деятельности после налогообложения" доход (убыток) от обычной деятельности после налогообложения определяется расчетным путем в виде разницы по данным показателей строк 7 и 8.
</w:t>
      </w:r>
      <w:r>
        <w:br/>
      </w:r>
      <w:r>
        <w:rPr>
          <w:rFonts w:ascii="Times New Roman"/>
          <w:b w:val="false"/>
          <w:i w:val="false"/>
          <w:color w:val="000000"/>
          <w:sz w:val="28"/>
        </w:rPr>
        <w:t>
      В строке 10 "Доход (убыток) от чрезвычайных ситуаций" отражается сальдированный результат от чрезвычайных ситуаций за минусом подоходного налога.
</w:t>
      </w:r>
      <w:r>
        <w:br/>
      </w:r>
      <w:r>
        <w:rPr>
          <w:rFonts w:ascii="Times New Roman"/>
          <w:b w:val="false"/>
          <w:i w:val="false"/>
          <w:color w:val="000000"/>
          <w:sz w:val="28"/>
        </w:rPr>
        <w:t>
      В строке 11 "Чистый доход (убыток)" определяется расчетным путем в виде разницы по данным показателей строк 9 и 10.
</w:t>
      </w:r>
      <w:r>
        <w:br/>
      </w:r>
      <w:r>
        <w:rPr>
          <w:rFonts w:ascii="Times New Roman"/>
          <w:b w:val="false"/>
          <w:i w:val="false"/>
          <w:color w:val="000000"/>
          <w:sz w:val="28"/>
        </w:rPr>
        <w:t>
      В строке 12 "Начисленные дивиденды" в графе "Расходы" отражается сумма дебетового оборота подраздела 62 "Расчеты по дивидендам и доходам участников" рабочего плана счетов.
</w:t>
      </w:r>
      <w:r>
        <w:br/>
      </w:r>
      <w:r>
        <w:rPr>
          <w:rFonts w:ascii="Times New Roman"/>
          <w:b w:val="false"/>
          <w:i w:val="false"/>
          <w:color w:val="000000"/>
          <w:sz w:val="28"/>
        </w:rPr>
        <w:t>
      В строке 13 "Чистый доход (убыток) за вычетом начисленных дивидендов" указывается сумма дохода, определяемая расчетным путем в виде разницы по данным показателей строк 11 и 12.
</w:t>
      </w:r>
      <w:r>
        <w:br/>
      </w:r>
      <w:r>
        <w:rPr>
          <w:rFonts w:ascii="Times New Roman"/>
          <w:b w:val="false"/>
          <w:i w:val="false"/>
          <w:color w:val="000000"/>
          <w:sz w:val="28"/>
        </w:rPr>
        <w:t>
      18. Форма N 1.5. Отчет о движении денег - прямой метод (приложение 5).
</w:t>
      </w:r>
      <w:r>
        <w:br/>
      </w:r>
      <w:r>
        <w:rPr>
          <w:rFonts w:ascii="Times New Roman"/>
          <w:b w:val="false"/>
          <w:i w:val="false"/>
          <w:color w:val="000000"/>
          <w:sz w:val="28"/>
        </w:rPr>
        <w:t>
      Форма заполняется прямым методом согласно стандарту бухгалтерского учета N 4 "Отчет о движении денег", утвержденному 
</w:t>
      </w:r>
      <w:r>
        <w:rPr>
          <w:rFonts w:ascii="Times New Roman"/>
          <w:b w:val="false"/>
          <w:i w:val="false"/>
          <w:color w:val="000000"/>
          <w:sz w:val="28"/>
        </w:rPr>
        <w:t xml:space="preserve"> постановлением </w:t>
      </w:r>
      <w:r>
        <w:rPr>
          <w:rFonts w:ascii="Times New Roman"/>
          <w:b w:val="false"/>
          <w:i w:val="false"/>
          <w:color w:val="000000"/>
          <w:sz w:val="28"/>
        </w:rPr>
        <w:t>
 Национальной комиссии по бухгалтерскому учету от 13 ноября 1996 года N 3, зарегистрированному в Министерстве юстиции Республики Казахстан от 30 декабря 1996 года N 239.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19. Форма N 1.6.
</w:t>
      </w:r>
      <w:r>
        <w:br/>
      </w:r>
      <w:r>
        <w:rPr>
          <w:rFonts w:ascii="Times New Roman"/>
          <w:b w:val="false"/>
          <w:i w:val="false"/>
          <w:color w:val="000000"/>
          <w:sz w:val="28"/>
        </w:rPr>
        <w:t>
      Раздел 1. Отчет о движении произведенных и приобретенных товаров (приложение 6).
</w:t>
      </w:r>
      <w:r>
        <w:br/>
      </w:r>
      <w:r>
        <w:rPr>
          <w:rFonts w:ascii="Times New Roman"/>
          <w:b w:val="false"/>
          <w:i w:val="false"/>
          <w:color w:val="000000"/>
          <w:sz w:val="28"/>
        </w:rPr>
        <w:t>
      Данная форма отражает количество произведенных и приобретенных за отчетный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w:t>
      </w:r>
      <w:r>
        <w:br/>
      </w:r>
      <w:r>
        <w:rPr>
          <w:rFonts w:ascii="Times New Roman"/>
          <w:b w:val="false"/>
          <w:i w:val="false"/>
          <w:color w:val="000000"/>
          <w:sz w:val="28"/>
        </w:rPr>
        <w:t>
      В графе 1 "N" отражается номер вида товара (работ, услуг) по порядку.
</w:t>
      </w:r>
      <w:r>
        <w:br/>
      </w:r>
      <w:r>
        <w:rPr>
          <w:rFonts w:ascii="Times New Roman"/>
          <w:b w:val="false"/>
          <w:i w:val="false"/>
          <w:color w:val="000000"/>
          <w:sz w:val="28"/>
        </w:rPr>
        <w:t>
      В графе 2 "Наименование товара" указывается наименование произведенных и приобретенных товаров (работ, услуг).
</w:t>
      </w:r>
      <w:r>
        <w:br/>
      </w:r>
      <w:r>
        <w:rPr>
          <w:rFonts w:ascii="Times New Roman"/>
          <w:b w:val="false"/>
          <w:i w:val="false"/>
          <w:color w:val="000000"/>
          <w:sz w:val="28"/>
        </w:rPr>
        <w:t>
      В графе 3 "Код ТН ВЭД" указывается соответствующий код ТН ВЭД указанного товара (работ, услуг).
</w:t>
      </w:r>
      <w:r>
        <w:br/>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
</w:t>
      </w:r>
      <w:r>
        <w:br/>
      </w:r>
      <w:r>
        <w:rPr>
          <w:rFonts w:ascii="Times New Roman"/>
          <w:b w:val="false"/>
          <w:i w:val="false"/>
          <w:color w:val="000000"/>
          <w:sz w:val="28"/>
        </w:rPr>
        <w:t>
      В графе 5 "Остаток на начало месяца, количество" указывается количество товара, находящегося в остатках на начало отчетного месяца.
</w:t>
      </w:r>
      <w:r>
        <w:br/>
      </w:r>
      <w:r>
        <w:rPr>
          <w:rFonts w:ascii="Times New Roman"/>
          <w:b w:val="false"/>
          <w:i w:val="false"/>
          <w:color w:val="000000"/>
          <w:sz w:val="28"/>
        </w:rPr>
        <w:t>
      В графе 6 "Остаток на начало месяца, сумма" указывается себестоимость (балансовая стоимость) товара, находящегося в остатках на начало отчетного месяца.
</w:t>
      </w:r>
      <w:r>
        <w:br/>
      </w:r>
      <w:r>
        <w:rPr>
          <w:rFonts w:ascii="Times New Roman"/>
          <w:b w:val="false"/>
          <w:i w:val="false"/>
          <w:color w:val="000000"/>
          <w:sz w:val="28"/>
        </w:rPr>
        <w:t>
      В графе 7 "Корректировка остатков на начало месяца, количество" указывается количество корректировки в натуральном выражении.
</w:t>
      </w:r>
      <w:r>
        <w:br/>
      </w:r>
      <w:r>
        <w:rPr>
          <w:rFonts w:ascii="Times New Roman"/>
          <w:b w:val="false"/>
          <w:i w:val="false"/>
          <w:color w:val="000000"/>
          <w:sz w:val="28"/>
        </w:rPr>
        <w:t>
      В графе 8 "Корректировка остатков на начало месяца, сумма" указывается сумма корректировки в суммарном выражении.
</w:t>
      </w:r>
      <w:r>
        <w:br/>
      </w:r>
      <w:r>
        <w:rPr>
          <w:rFonts w:ascii="Times New Roman"/>
          <w:b w:val="false"/>
          <w:i w:val="false"/>
          <w:color w:val="000000"/>
          <w:sz w:val="28"/>
        </w:rPr>
        <w:t>
      В графе 9 "Количество произведенного товара" указывается количество произведенного и приобретенного товара (работ, услуг) за отчетный месяц.
</w:t>
      </w:r>
      <w:r>
        <w:br/>
      </w:r>
      <w:r>
        <w:rPr>
          <w:rFonts w:ascii="Times New Roman"/>
          <w:b w:val="false"/>
          <w:i w:val="false"/>
          <w:color w:val="000000"/>
          <w:sz w:val="28"/>
        </w:rPr>
        <w:t>
      В графе 10 "Себестоимость произведенного товара" указывается себестоимость произведенного или стоимость приобретенного товара (работ, услуг) за отчетный месяц.
</w:t>
      </w:r>
      <w:r>
        <w:br/>
      </w:r>
      <w:r>
        <w:rPr>
          <w:rFonts w:ascii="Times New Roman"/>
          <w:b w:val="false"/>
          <w:i w:val="false"/>
          <w:color w:val="000000"/>
          <w:sz w:val="28"/>
        </w:rPr>
        <w:t>
      В графе 11 "Прочее поступление товара, количество" указывается количество поступившего товара со стороны за отчетный месяц.
</w:t>
      </w:r>
      <w:r>
        <w:br/>
      </w:r>
      <w:r>
        <w:rPr>
          <w:rFonts w:ascii="Times New Roman"/>
          <w:b w:val="false"/>
          <w:i w:val="false"/>
          <w:color w:val="000000"/>
          <w:sz w:val="28"/>
        </w:rPr>
        <w:t>
      В графе 12 "Прочее поступление товара, сумма" указывается себестоимость поступившего товара со стороны.
</w:t>
      </w:r>
      <w:r>
        <w:br/>
      </w:r>
      <w:r>
        <w:rPr>
          <w:rFonts w:ascii="Times New Roman"/>
          <w:b w:val="false"/>
          <w:i w:val="false"/>
          <w:color w:val="000000"/>
          <w:sz w:val="28"/>
        </w:rPr>
        <w:t>
      В графе 13 "Количество реализованного товара" указывается количество отгруженного товара за отчетный месяц.
</w:t>
      </w:r>
      <w:r>
        <w:br/>
      </w:r>
      <w:r>
        <w:rPr>
          <w:rFonts w:ascii="Times New Roman"/>
          <w:b w:val="false"/>
          <w:i w:val="false"/>
          <w:color w:val="000000"/>
          <w:sz w:val="28"/>
        </w:rPr>
        <w:t>
      В графе 14 "Себестоимость реализованного товара" указывается себестоимость отгруженного товара (работ, услуг) за отчетный месяц.
</w:t>
      </w:r>
      <w:r>
        <w:br/>
      </w:r>
      <w:r>
        <w:rPr>
          <w:rFonts w:ascii="Times New Roman"/>
          <w:b w:val="false"/>
          <w:i w:val="false"/>
          <w:color w:val="000000"/>
          <w:sz w:val="28"/>
        </w:rPr>
        <w:t>
      В графе 15 "Прочее выбытие товара, количество" указывается количество выбывшего товара, не связанного с реализацией за отчетный месяц.
</w:t>
      </w:r>
      <w:r>
        <w:br/>
      </w:r>
      <w:r>
        <w:rPr>
          <w:rFonts w:ascii="Times New Roman"/>
          <w:b w:val="false"/>
          <w:i w:val="false"/>
          <w:color w:val="000000"/>
          <w:sz w:val="28"/>
        </w:rPr>
        <w:t>
      В графе 16 "Прочее выбытие товара, сумма" указывается себестоимость выбывшего товара (работ, услуг), не связанного с реализацией в отчетном периоде.
</w:t>
      </w:r>
      <w:r>
        <w:br/>
      </w:r>
      <w:r>
        <w:rPr>
          <w:rFonts w:ascii="Times New Roman"/>
          <w:b w:val="false"/>
          <w:i w:val="false"/>
          <w:color w:val="000000"/>
          <w:sz w:val="28"/>
        </w:rPr>
        <w:t>
      В графе 17 "Остаток на конец месяца, количество" указывается количество товара, находящегося в остатках на конец отчетного месяца (=гр5+гр7+гр9+гр11-гр13-гр15).
</w:t>
      </w:r>
      <w:r>
        <w:br/>
      </w:r>
      <w:r>
        <w:rPr>
          <w:rFonts w:ascii="Times New Roman"/>
          <w:b w:val="false"/>
          <w:i w:val="false"/>
          <w:color w:val="000000"/>
          <w:sz w:val="28"/>
        </w:rPr>
        <w:t>
      В графе 18 "Остаток на конец месяца, сумма" указывается себестоимость товара, находящегося в остатках на конец отчетного периода (=гр6+гр8+гр10+гр12-гр14-гр16).
</w:t>
      </w:r>
      <w:r>
        <w:br/>
      </w:r>
      <w:r>
        <w:rPr>
          <w:rFonts w:ascii="Times New Roman"/>
          <w:b w:val="false"/>
          <w:i w:val="false"/>
          <w:color w:val="000000"/>
          <w:sz w:val="28"/>
        </w:rPr>
        <w:t>
      20. Форма N 1.6.
</w:t>
      </w:r>
      <w:r>
        <w:br/>
      </w:r>
      <w:r>
        <w:rPr>
          <w:rFonts w:ascii="Times New Roman"/>
          <w:b w:val="false"/>
          <w:i w:val="false"/>
          <w:color w:val="000000"/>
          <w:sz w:val="28"/>
        </w:rPr>
        <w:t>
      Раздел 2. Отчет об остатках приобретаемых сырья и материалов.
</w:t>
      </w:r>
      <w:r>
        <w:br/>
      </w:r>
      <w:r>
        <w:rPr>
          <w:rFonts w:ascii="Times New Roman"/>
          <w:b w:val="false"/>
          <w:i w:val="false"/>
          <w:color w:val="000000"/>
          <w:sz w:val="28"/>
        </w:rPr>
        <w:t>
      Данная форма отражает количество приобретаемых за отчетный период товарно-материальных запасов. В случае, если налогоплательщиком производится приобретение различных видов товарно-материальных запасов, отражаются все товарно-материальные запасы по видам.
</w:t>
      </w:r>
      <w:r>
        <w:br/>
      </w:r>
      <w:r>
        <w:rPr>
          <w:rFonts w:ascii="Times New Roman"/>
          <w:b w:val="false"/>
          <w:i w:val="false"/>
          <w:color w:val="000000"/>
          <w:sz w:val="28"/>
        </w:rPr>
        <w:t>
      В графе 1 "N" отражается номер вида товарно-материальных запасов по порядку.
</w:t>
      </w:r>
      <w:r>
        <w:br/>
      </w:r>
      <w:r>
        <w:rPr>
          <w:rFonts w:ascii="Times New Roman"/>
          <w:b w:val="false"/>
          <w:i w:val="false"/>
          <w:color w:val="000000"/>
          <w:sz w:val="28"/>
        </w:rPr>
        <w:t>
      В графе 2 "Наименование продукции" указывается наименование товарно-материальных запасов.
</w:t>
      </w:r>
      <w:r>
        <w:br/>
      </w:r>
      <w:r>
        <w:rPr>
          <w:rFonts w:ascii="Times New Roman"/>
          <w:b w:val="false"/>
          <w:i w:val="false"/>
          <w:color w:val="000000"/>
          <w:sz w:val="28"/>
        </w:rPr>
        <w:t>
      В графе 3 "Код ТН ВЭД" указывается соответствующий код ТН ВЭД указанного товара.
</w:t>
      </w:r>
      <w:r>
        <w:br/>
      </w:r>
      <w:r>
        <w:rPr>
          <w:rFonts w:ascii="Times New Roman"/>
          <w:b w:val="false"/>
          <w:i w:val="false"/>
          <w:color w:val="000000"/>
          <w:sz w:val="28"/>
        </w:rPr>
        <w:t>
      В графе 4 "Единица измерения" указываются единицы измерения приобретенных товарно-материальных запасов (штуки, килограммы, тонны, метры, кубометры, литры, кВт и другие единицы измерения, применяемые в Республике Казахстан).
</w:t>
      </w:r>
      <w:r>
        <w:br/>
      </w:r>
      <w:r>
        <w:rPr>
          <w:rFonts w:ascii="Times New Roman"/>
          <w:b w:val="false"/>
          <w:i w:val="false"/>
          <w:color w:val="000000"/>
          <w:sz w:val="28"/>
        </w:rPr>
        <w:t>
      В графе 5 "Остаток на начало месяца, количество" указывается количество товарно-материальных запасов, находящихся в остатке на начало отчетного месяца.
</w:t>
      </w:r>
      <w:r>
        <w:br/>
      </w:r>
      <w:r>
        <w:rPr>
          <w:rFonts w:ascii="Times New Roman"/>
          <w:b w:val="false"/>
          <w:i w:val="false"/>
          <w:color w:val="000000"/>
          <w:sz w:val="28"/>
        </w:rPr>
        <w:t>
      В графе 6 "Остаток на начало месяца, сумма" указывается стоимость (балансовая стоимость) товарно-материальных запасов, находящихся в остатке на начало отчетного месяца.
</w:t>
      </w:r>
      <w:r>
        <w:br/>
      </w:r>
      <w:r>
        <w:rPr>
          <w:rFonts w:ascii="Times New Roman"/>
          <w:b w:val="false"/>
          <w:i w:val="false"/>
          <w:color w:val="000000"/>
          <w:sz w:val="28"/>
        </w:rPr>
        <w:t>
      В графе 7 "Количество приобретенного товара" указывается количество приобретенных товарно-материальных запасов за отчетный месяц.
</w:t>
      </w:r>
      <w:r>
        <w:br/>
      </w:r>
      <w:r>
        <w:rPr>
          <w:rFonts w:ascii="Times New Roman"/>
          <w:b w:val="false"/>
          <w:i w:val="false"/>
          <w:color w:val="000000"/>
          <w:sz w:val="28"/>
        </w:rPr>
        <w:t>
      В графе 8 "Стоимость приобретенного товара" указывается стоимость приобретенных товарно-материальных запасов за отчетный месяц.
</w:t>
      </w:r>
      <w:r>
        <w:br/>
      </w:r>
      <w:r>
        <w:rPr>
          <w:rFonts w:ascii="Times New Roman"/>
          <w:b w:val="false"/>
          <w:i w:val="false"/>
          <w:color w:val="000000"/>
          <w:sz w:val="28"/>
        </w:rPr>
        <w:t>
      В графе 9 "Прочее поступление товара, количество" указывается количество поступивших товарно-материальных запасов со стороны за отчетный месяц.
</w:t>
      </w:r>
      <w:r>
        <w:br/>
      </w:r>
      <w:r>
        <w:rPr>
          <w:rFonts w:ascii="Times New Roman"/>
          <w:b w:val="false"/>
          <w:i w:val="false"/>
          <w:color w:val="000000"/>
          <w:sz w:val="28"/>
        </w:rPr>
        <w:t>
      В графе 10 "Прочее поступление товара, сумма" указывается стоимость поступивших товарно-материальных запасов, не связанных с приобретением.
</w:t>
      </w:r>
      <w:r>
        <w:br/>
      </w:r>
      <w:r>
        <w:rPr>
          <w:rFonts w:ascii="Times New Roman"/>
          <w:b w:val="false"/>
          <w:i w:val="false"/>
          <w:color w:val="000000"/>
          <w:sz w:val="28"/>
        </w:rPr>
        <w:t>
      В графе 11 "Количество товара, направленного в производство" указывается количество товарно-материальных запасов, направленных в производство за отчетный месяц.
</w:t>
      </w:r>
      <w:r>
        <w:br/>
      </w:r>
      <w:r>
        <w:rPr>
          <w:rFonts w:ascii="Times New Roman"/>
          <w:b w:val="false"/>
          <w:i w:val="false"/>
          <w:color w:val="000000"/>
          <w:sz w:val="28"/>
        </w:rPr>
        <w:t>
      В графе 12 "Стоимость товара, направленного в производство" указывается стоимость товарно-материальных запасов, направленных в производство за отчетный месяц.
</w:t>
      </w:r>
      <w:r>
        <w:br/>
      </w:r>
      <w:r>
        <w:rPr>
          <w:rFonts w:ascii="Times New Roman"/>
          <w:b w:val="false"/>
          <w:i w:val="false"/>
          <w:color w:val="000000"/>
          <w:sz w:val="28"/>
        </w:rPr>
        <w:t>
      В графе 13 "Прочее выбытие товара, количество" указывается количество выбывших товарно-материальных запасов, не связанных с производством за отчетный месяц.
</w:t>
      </w:r>
      <w:r>
        <w:br/>
      </w:r>
      <w:r>
        <w:rPr>
          <w:rFonts w:ascii="Times New Roman"/>
          <w:b w:val="false"/>
          <w:i w:val="false"/>
          <w:color w:val="000000"/>
          <w:sz w:val="28"/>
        </w:rPr>
        <w:t>
      В графе 14 "Прочее выбытие товара, сумма" указывается стоимость выбывших товарно-материальных запасов, не связанных с производством в отчетном периоде.
</w:t>
      </w:r>
      <w:r>
        <w:br/>
      </w:r>
      <w:r>
        <w:rPr>
          <w:rFonts w:ascii="Times New Roman"/>
          <w:b w:val="false"/>
          <w:i w:val="false"/>
          <w:color w:val="000000"/>
          <w:sz w:val="28"/>
        </w:rPr>
        <w:t>
      В графе 15 "Остаток на конец месяца, количество" указывается количество товарно-материальных запасов, находящихся в остатке на конец отчетного месяца (гр.5+гр.7+гр.9-гр.11-гр.13).
</w:t>
      </w:r>
      <w:r>
        <w:br/>
      </w:r>
      <w:r>
        <w:rPr>
          <w:rFonts w:ascii="Times New Roman"/>
          <w:b w:val="false"/>
          <w:i w:val="false"/>
          <w:color w:val="000000"/>
          <w:sz w:val="28"/>
        </w:rPr>
        <w:t>
      В графе 16 "Остаток на конец месяца, сумма" указывается стоимость товарно-материальных запасов, находящегося в остатке на конец отчетного периода (гр.6+гр.8+гр.10-гр.12-гр.14).
</w:t>
      </w:r>
      <w:r>
        <w:br/>
      </w:r>
      <w:r>
        <w:rPr>
          <w:rFonts w:ascii="Times New Roman"/>
          <w:b w:val="false"/>
          <w:i w:val="false"/>
          <w:color w:val="000000"/>
          <w:sz w:val="28"/>
        </w:rPr>
        <w:t>
      21. Форма N 1.7. Себестоимость произведенной продукции (работ, услуг) (приложение 7).
</w:t>
      </w:r>
      <w:r>
        <w:br/>
      </w:r>
      <w:r>
        <w:rPr>
          <w:rFonts w:ascii="Times New Roman"/>
          <w:b w:val="false"/>
          <w:i w:val="false"/>
          <w:color w:val="000000"/>
          <w:sz w:val="28"/>
        </w:rPr>
        <w:t>
      Данная форма отражает расходы налогоплательщика, понесенные за отчетный период для производства товаров (работ, услуг). Для заполнения формы используются данные производственного учета, отражаемые в счетах 9 раздела "Счета производственного учета" рабочего плана счетов, а также Методических рекомендаций к стандарту бухгалтерского учета N 7 "Учет товарно-материальных запасов", утвержденных приказом Департамента методологии бухгалтерского учета и аудита Министерства финансов Республики Казахстан от 21 мая 1997 года N 7.
</w:t>
      </w:r>
      <w:r>
        <w:br/>
      </w:r>
      <w:r>
        <w:rPr>
          <w:rFonts w:ascii="Times New Roman"/>
          <w:b w:val="false"/>
          <w:i w:val="false"/>
          <w:color w:val="000000"/>
          <w:sz w:val="28"/>
        </w:rPr>
        <w:t>
      Для предприятий, включенных в государственный реестр, занимающих доминирующее положение на рынке, затраты формируются также согласно Инструкции "Об особом порядке формирования затрат, учитываемых при расчете цен (тарифов) на производство и предоставление услуг (товаров, работ) субъектами естественной монополии", утвержденной 
</w:t>
      </w:r>
      <w:r>
        <w:rPr>
          <w:rFonts w:ascii="Times New Roman"/>
          <w:b w:val="false"/>
          <w:i w:val="false"/>
          <w:color w:val="000000"/>
          <w:sz w:val="28"/>
        </w:rPr>
        <w:t xml:space="preserve"> приказом </w:t>
      </w:r>
      <w:r>
        <w:rPr>
          <w:rFonts w:ascii="Times New Roman"/>
          <w:b w:val="false"/>
          <w:i w:val="false"/>
          <w:color w:val="000000"/>
          <w:sz w:val="28"/>
        </w:rPr>
        <w:t>
 Председателя Комитета Республики Казахстан по регулированию естественных монополий и защите конкуренции от 15 августа 1998 года N 03-2 ОД, зарегистрированным в Министерстве юстиции Республики Казахстан от 5 ноября 1998 года N 634.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В строке 1. "Материалы" отражается стоимость:
</w:t>
      </w:r>
      <w:r>
        <w:br/>
      </w:r>
      <w:r>
        <w:rPr>
          <w:rFonts w:ascii="Times New Roman"/>
          <w:b w:val="false"/>
          <w:i w:val="false"/>
          <w:color w:val="000000"/>
          <w:sz w:val="28"/>
        </w:rPr>
        <w:t>
      приобретаемых со стороны сырья, основных материалов с учетом транспортно-заготовительных расходов, которые входят в состав вырабатываемой продукции, образуя ее основу или являются необходимым компонентом при изготовлении продукции (выполнении работ, оказании услуг);
</w:t>
      </w:r>
      <w:r>
        <w:br/>
      </w:r>
      <w:r>
        <w:rPr>
          <w:rFonts w:ascii="Times New Roman"/>
          <w:b w:val="false"/>
          <w:i w:val="false"/>
          <w:color w:val="000000"/>
          <w:sz w:val="28"/>
        </w:rPr>
        <w:t>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
</w:t>
      </w:r>
      <w:r>
        <w:br/>
      </w:r>
      <w:r>
        <w:rPr>
          <w:rFonts w:ascii="Times New Roman"/>
          <w:b w:val="false"/>
          <w:i w:val="false"/>
          <w:color w:val="000000"/>
          <w:sz w:val="28"/>
        </w:rPr>
        <w:t>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
</w:t>
      </w:r>
      <w:r>
        <w:br/>
      </w:r>
      <w:r>
        <w:rPr>
          <w:rFonts w:ascii="Times New Roman"/>
          <w:b w:val="false"/>
          <w:i w:val="false"/>
          <w:color w:val="000000"/>
          <w:sz w:val="28"/>
        </w:rPr>
        <w:t>
      покупных изделий, полуфабрикатов, подвергающихся дополнительной обработке на данном субъекте, монтажу;
</w:t>
      </w:r>
      <w:r>
        <w:br/>
      </w:r>
      <w:r>
        <w:rPr>
          <w:rFonts w:ascii="Times New Roman"/>
          <w:b w:val="false"/>
          <w:i w:val="false"/>
          <w:color w:val="000000"/>
          <w:sz w:val="28"/>
        </w:rPr>
        <w:t>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
</w:t>
      </w:r>
      <w:r>
        <w:br/>
      </w:r>
      <w:r>
        <w:rPr>
          <w:rFonts w:ascii="Times New Roman"/>
          <w:b w:val="false"/>
          <w:i w:val="false"/>
          <w:color w:val="000000"/>
          <w:sz w:val="28"/>
        </w:rPr>
        <w:t>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т.д.);
</w:t>
      </w:r>
      <w:r>
        <w:br/>
      </w:r>
      <w:r>
        <w:rPr>
          <w:rFonts w:ascii="Times New Roman"/>
          <w:b w:val="false"/>
          <w:i w:val="false"/>
          <w:color w:val="000000"/>
          <w:sz w:val="28"/>
        </w:rPr>
        <w:t>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
</w:t>
      </w:r>
      <w:r>
        <w:br/>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продукционной продукции и незавершенного производства пропорционально сметным ставкам;
</w:t>
      </w:r>
      <w:r>
        <w:br/>
      </w:r>
      <w:r>
        <w:rPr>
          <w:rFonts w:ascii="Times New Roman"/>
          <w:b w:val="false"/>
          <w:i w:val="false"/>
          <w:color w:val="000000"/>
          <w:sz w:val="28"/>
        </w:rPr>
        <w:t>
      топлива и теплоэнергии, как полученных со стороны, так и выработанных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
</w:t>
      </w:r>
      <w:r>
        <w:br/>
      </w:r>
      <w:r>
        <w:rPr>
          <w:rFonts w:ascii="Times New Roman"/>
          <w:b w:val="false"/>
          <w:i w:val="false"/>
          <w:color w:val="000000"/>
          <w:sz w:val="28"/>
        </w:rPr>
        <w:t>
      электроэнергии,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
</w:t>
      </w:r>
      <w:r>
        <w:br/>
      </w:r>
      <w:r>
        <w:rPr>
          <w:rFonts w:ascii="Times New Roman"/>
          <w:b w:val="false"/>
          <w:i w:val="false"/>
          <w:color w:val="000000"/>
          <w:sz w:val="28"/>
        </w:rPr>
        <w:t>
      В строке 2 "Стоимость возвратных отходов".
</w:t>
      </w:r>
      <w:r>
        <w:br/>
      </w:r>
      <w:r>
        <w:rPr>
          <w:rFonts w:ascii="Times New Roman"/>
          <w:b w:val="false"/>
          <w:i w:val="false"/>
          <w:color w:val="000000"/>
          <w:sz w:val="28"/>
        </w:rPr>
        <w:t>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
</w:t>
      </w:r>
      <w:r>
        <w:br/>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жир-сырец, субпродукты) в мясожировом производстве, глицерин и другие виды попутной продукции, перечень которой устанавливается учетной политикой субъекта.
</w:t>
      </w:r>
      <w:r>
        <w:br/>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иные виды. Возвратные отходы оцениваются в следующем порядке:
</w:t>
      </w:r>
      <w:r>
        <w:br/>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культурно-бытового назначения и хозяйственного обихода);
</w:t>
      </w:r>
      <w:r>
        <w:br/>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
</w:t>
      </w:r>
      <w:r>
        <w:br/>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
</w:t>
      </w:r>
      <w:r>
        <w:br/>
      </w:r>
      <w:r>
        <w:rPr>
          <w:rFonts w:ascii="Times New Roman"/>
          <w:b w:val="false"/>
          <w:i w:val="false"/>
          <w:color w:val="000000"/>
          <w:sz w:val="28"/>
        </w:rPr>
        <w:t>
      Безвозвратные отходы оценке не подлежат.
</w:t>
      </w:r>
      <w:r>
        <w:br/>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
</w:t>
      </w:r>
      <w:r>
        <w:br/>
      </w:r>
      <w:r>
        <w:rPr>
          <w:rFonts w:ascii="Times New Roman"/>
          <w:b w:val="false"/>
          <w:i w:val="false"/>
          <w:color w:val="000000"/>
          <w:sz w:val="28"/>
        </w:rPr>
        <w:t>
      В строке 4 "Отчисления на страхование" отражаются отчисления по установленным нормам, Государственного фонда содействия занятости и медицинского страхования от затрат на оплату труда работников, включаемых в себестоимость продукции (кроме тех видов оплаты, на которые страховые взносы не начисляются).
</w:t>
      </w:r>
      <w:r>
        <w:br/>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включаются:
</w:t>
      </w:r>
      <w:r>
        <w:br/>
      </w:r>
      <w:r>
        <w:rPr>
          <w:rFonts w:ascii="Times New Roman"/>
          <w:b w:val="false"/>
          <w:i w:val="false"/>
          <w:color w:val="000000"/>
          <w:sz w:val="28"/>
        </w:rPr>
        <w:t>
      затраты по обеспечению производства сырьем, материалами, топливом, энергией, инструментом, приспособлениями, другими средствами и предметами труда;
</w:t>
      </w:r>
      <w:r>
        <w:br/>
      </w:r>
      <w:r>
        <w:rPr>
          <w:rFonts w:ascii="Times New Roman"/>
          <w:b w:val="false"/>
          <w:i w:val="false"/>
          <w:color w:val="000000"/>
          <w:sz w:val="28"/>
        </w:rPr>
        <w:t>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
</w:t>
      </w:r>
      <w:r>
        <w:br/>
      </w:r>
      <w:r>
        <w:rPr>
          <w:rFonts w:ascii="Times New Roman"/>
          <w:b w:val="false"/>
          <w:i w:val="false"/>
          <w:color w:val="000000"/>
          <w:sz w:val="28"/>
        </w:rPr>
        <w:t>
      оплата труда вспомогательного производственного персонала, премии рабочим за производственные результаты, стимулирующие и компенсирующие выплаты;
</w:t>
      </w:r>
      <w:r>
        <w:br/>
      </w:r>
      <w:r>
        <w:rPr>
          <w:rFonts w:ascii="Times New Roman"/>
          <w:b w:val="false"/>
          <w:i w:val="false"/>
          <w:color w:val="000000"/>
          <w:sz w:val="28"/>
        </w:rPr>
        <w:t>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
</w:t>
      </w:r>
      <w:r>
        <w:br/>
      </w:r>
      <w:r>
        <w:rPr>
          <w:rFonts w:ascii="Times New Roman"/>
          <w:b w:val="false"/>
          <w:i w:val="false"/>
          <w:color w:val="000000"/>
          <w:sz w:val="28"/>
        </w:rPr>
        <w:t>
      затраты по обеспечению выполнения санитарно-гигиенических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требовании, предусмотренных правилами техническом эксплуатации субъекта, надзора и контроля за их деятельностью;
</w:t>
      </w:r>
      <w:r>
        <w:br/>
      </w:r>
      <w:r>
        <w:rPr>
          <w:rFonts w:ascii="Times New Roman"/>
          <w:b w:val="false"/>
          <w:i w:val="false"/>
          <w:color w:val="000000"/>
          <w:sz w:val="28"/>
        </w:rPr>
        <w:t>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
</w:t>
      </w:r>
      <w:r>
        <w:br/>
      </w:r>
      <w:r>
        <w:rPr>
          <w:rFonts w:ascii="Times New Roman"/>
          <w:b w:val="false"/>
          <w:i w:val="false"/>
          <w:color w:val="000000"/>
          <w:sz w:val="28"/>
        </w:rPr>
        <w:t>
      плата за аренду производственных фондов;
</w:t>
      </w:r>
      <w:r>
        <w:br/>
      </w:r>
      <w:r>
        <w:rPr>
          <w:rFonts w:ascii="Times New Roman"/>
          <w:b w:val="false"/>
          <w:i w:val="false"/>
          <w:color w:val="000000"/>
          <w:sz w:val="28"/>
        </w:rPr>
        <w:t>
      командировочные расходы, связанные с производственной деятельностью; потери от простоев, а также другие производительные расходы и потери.
</w:t>
      </w:r>
      <w:r>
        <w:br/>
      </w:r>
      <w:r>
        <w:rPr>
          <w:rFonts w:ascii="Times New Roman"/>
          <w:b w:val="false"/>
          <w:i w:val="false"/>
          <w:color w:val="000000"/>
          <w:sz w:val="28"/>
        </w:rPr>
        <w:t>
      Т1, Т2, Т3, Т4, Т5 - означают наименование товаров (работ, услуг), занимающие наибольшие (основные виды) удельные значения, которые самостоятельно заносятся налогоплательщиком.
</w:t>
      </w:r>
      <w:r>
        <w:br/>
      </w:r>
      <w:r>
        <w:rPr>
          <w:rFonts w:ascii="Times New Roman"/>
          <w:b w:val="false"/>
          <w:i w:val="false"/>
          <w:color w:val="000000"/>
          <w:sz w:val="28"/>
        </w:rPr>
        <w:t>
      В строке "Всего" указывается суммарное значение по строкам.
</w:t>
      </w:r>
      <w:r>
        <w:br/>
      </w:r>
      <w:r>
        <w:rPr>
          <w:rFonts w:ascii="Times New Roman"/>
          <w:b w:val="false"/>
          <w:i w:val="false"/>
          <w:color w:val="000000"/>
          <w:sz w:val="28"/>
        </w:rPr>
        <w:t>
      22. Форма N 1.8. Расходы периода (приложение 8).
</w:t>
      </w:r>
      <w:r>
        <w:br/>
      </w:r>
      <w:r>
        <w:rPr>
          <w:rFonts w:ascii="Times New Roman"/>
          <w:b w:val="false"/>
          <w:i w:val="false"/>
          <w:color w:val="000000"/>
          <w:sz w:val="28"/>
        </w:rPr>
        <w:t>
      В данной форме отражаются все расходы предприятия, которые согласно стандарту бухгалтерского учета N 7 "Учет товарно-материальных запасов", утвержденному 
</w:t>
      </w:r>
      <w:r>
        <w:rPr>
          <w:rFonts w:ascii="Times New Roman"/>
          <w:b w:val="false"/>
          <w:i w:val="false"/>
          <w:color w:val="000000"/>
          <w:sz w:val="28"/>
        </w:rPr>
        <w:t xml:space="preserve"> постановлением </w:t>
      </w:r>
      <w:r>
        <w:rPr>
          <w:rFonts w:ascii="Times New Roman"/>
          <w:b w:val="false"/>
          <w:i w:val="false"/>
          <w:color w:val="000000"/>
          <w:sz w:val="28"/>
        </w:rPr>
        <w:t>
 Национальной Комиссии по бухгалтерскому учету от 13 ноября 1996 года N 3, зарегистрированному в Министерстве юстиции Республики Казахстан 30 декабря 1996 года N 239, не включаются в себестоимость продукции (товары, работы, услуги) и признаются расходами периода.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В строке 1 "Общие и административные расходы" отражается сумма дебетового оборота счета 821 "Общие и административные расходы" рабочего плана счетов, которая должна быть равна сумме строк 1.1-1.24.
</w:t>
      </w:r>
      <w:r>
        <w:br/>
      </w:r>
      <w:r>
        <w:rPr>
          <w:rFonts w:ascii="Times New Roman"/>
          <w:b w:val="false"/>
          <w:i w:val="false"/>
          <w:color w:val="000000"/>
          <w:sz w:val="28"/>
        </w:rPr>
        <w:t>
      В строке 2 "Расходы по реализации" отражается сумма дебетового оборота счета 811 "Расходы по реализации готовой продукции (товаров, работ, услуг)" рабочего плана счетов, которая должна быть равна сумме строк 2.1-2.4.
</w:t>
      </w:r>
      <w:r>
        <w:br/>
      </w:r>
      <w:r>
        <w:rPr>
          <w:rFonts w:ascii="Times New Roman"/>
          <w:b w:val="false"/>
          <w:i w:val="false"/>
          <w:color w:val="000000"/>
          <w:sz w:val="28"/>
        </w:rPr>
        <w:t>
      В строке 3 "Расходы по процентам" отражается сумма дебетового оборота счета 831 "Расходы в виде вознаграждения" рабочего плана счетов, которая должна быть равна сумме строк 3.1-3.3.
</w:t>
      </w:r>
      <w:r>
        <w:br/>
      </w:r>
      <w:r>
        <w:rPr>
          <w:rFonts w:ascii="Times New Roman"/>
          <w:b w:val="false"/>
          <w:i w:val="false"/>
          <w:color w:val="000000"/>
          <w:sz w:val="28"/>
        </w:rPr>
        <w:t>
      23. Форма N 1.9. О квартальном доходе и произведенных вычетах (приложение 9).
</w:t>
      </w:r>
      <w:r>
        <w:br/>
      </w:r>
      <w:r>
        <w:rPr>
          <w:rFonts w:ascii="Times New Roman"/>
          <w:b w:val="false"/>
          <w:i w:val="false"/>
          <w:color w:val="000000"/>
          <w:sz w:val="28"/>
        </w:rPr>
        <w:t>
      Форма представляет собой Декларацию по корпоративному подоходному налогу (форма 100.00), утвержденную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от 10 декабря 2002 года "Об утверждении Правил составления налоговой отчетности", зарегистрированным в Министерстве юстиции Республики Казахстан от 12 декабря 2002 года N 2079.
</w:t>
      </w:r>
      <w:r>
        <w:br/>
      </w:r>
      <w:r>
        <w:rPr>
          <w:rFonts w:ascii="Times New Roman"/>
          <w:b w:val="false"/>
          <w:i w:val="false"/>
          <w:color w:val="000000"/>
          <w:sz w:val="28"/>
        </w:rPr>
        <w:t>
      Форма заполняется с нарастающим итогом, единицей измерения является тысяча тенге.
</w:t>
      </w:r>
      <w:r>
        <w:br/>
      </w:r>
      <w:r>
        <w:rPr>
          <w:rFonts w:ascii="Times New Roman"/>
          <w:b w:val="false"/>
          <w:i w:val="false"/>
          <w:color w:val="000000"/>
          <w:sz w:val="28"/>
        </w:rPr>
        <w:t>
      24. Форма N 1.10. Амортизационные отчисления и расходы на ремонт и другие вычеты по фиксированным активам (приложение 10).
</w:t>
      </w:r>
      <w:r>
        <w:br/>
      </w:r>
      <w:r>
        <w:rPr>
          <w:rFonts w:ascii="Times New Roman"/>
          <w:b w:val="false"/>
          <w:i w:val="false"/>
          <w:color w:val="000000"/>
          <w:sz w:val="28"/>
        </w:rPr>
        <w:t>
      Форма представляет собой приложение N 22 к Декларации по корпоративному подоходному налогу (форма 100.22), утвержденной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от 10 декабря 2002 года N 608 "Об утверждении Правил составления налоговой отчетности", зарегистрированным в Министерстве юстиции Республики Казахстан от 12 декабря 2002 года N 2079.
</w:t>
      </w:r>
      <w:r>
        <w:br/>
      </w:r>
      <w:r>
        <w:rPr>
          <w:rFonts w:ascii="Times New Roman"/>
          <w:b w:val="false"/>
          <w:i w:val="false"/>
          <w:color w:val="000000"/>
          <w:sz w:val="28"/>
        </w:rPr>
        <w:t>
      25. Форма N 1.11. Инвестиции (приложение 11).
</w:t>
      </w:r>
      <w:r>
        <w:br/>
      </w:r>
      <w:r>
        <w:rPr>
          <w:rFonts w:ascii="Times New Roman"/>
          <w:b w:val="false"/>
          <w:i w:val="false"/>
          <w:color w:val="000000"/>
          <w:sz w:val="28"/>
        </w:rPr>
        <w:t>
      В графах "Источники финансирования" указываются суммы по источникам финансирования.
</w:t>
      </w:r>
      <w:r>
        <w:br/>
      </w:r>
      <w:r>
        <w:rPr>
          <w:rFonts w:ascii="Times New Roman"/>
          <w:b w:val="false"/>
          <w:i w:val="false"/>
          <w:color w:val="000000"/>
          <w:sz w:val="28"/>
        </w:rPr>
        <w:t>
      26. Форма N 1.12. "Расшифровка дебиторской и кредиторской задолженности" (приложение 12). В данную форму заносятся наименование тех лиц, чья дебиторская (кредиторская) задолженность равна либо больше 1 миллиона тенге.
</w:t>
      </w:r>
      <w:r>
        <w:br/>
      </w:r>
      <w:r>
        <w:rPr>
          <w:rFonts w:ascii="Times New Roman"/>
          <w:b w:val="false"/>
          <w:i w:val="false"/>
          <w:color w:val="000000"/>
          <w:sz w:val="28"/>
        </w:rPr>
        <w:t>
      Единицей измерения является тысяча тенге.
</w:t>
      </w:r>
      <w:r>
        <w:br/>
      </w:r>
      <w:r>
        <w:rPr>
          <w:rFonts w:ascii="Times New Roman"/>
          <w:b w:val="false"/>
          <w:i w:val="false"/>
          <w:color w:val="000000"/>
          <w:sz w:val="28"/>
        </w:rPr>
        <w:t>
      В строках "РНН", "Код страны резидентства" указывается РНН и код страны дебитора (кредитора).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                      
</w:t>
      </w:r>
      <w:r>
        <w:br/>
      </w:r>
      <w:r>
        <w:rPr>
          <w:rFonts w:ascii="Times New Roman"/>
          <w:b w:val="false"/>
          <w:i w:val="false"/>
          <w:color w:val="000000"/>
          <w:sz w:val="28"/>
        </w:rPr>
        <w:t>
      Приложение 1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Книга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1. Реализация на территории Казахстана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|Кредит|Наимено-|Код   |Наимено-|Рези-|РНН|Код   |Дата  |N
</w:t>
      </w:r>
      <w:r>
        <w:br/>
      </w:r>
      <w:r>
        <w:rPr>
          <w:rFonts w:ascii="Times New Roman"/>
          <w:b w:val="false"/>
          <w:i w:val="false"/>
          <w:color w:val="000000"/>
          <w:sz w:val="28"/>
        </w:rPr>
        <w:t>
   |счета | вание  |ТН ВЭД|вание   |дент/|   |страны|конт- |конт-
</w:t>
      </w:r>
      <w:r>
        <w:br/>
      </w:r>
      <w:r>
        <w:rPr>
          <w:rFonts w:ascii="Times New Roman"/>
          <w:b w:val="false"/>
          <w:i w:val="false"/>
          <w:color w:val="000000"/>
          <w:sz w:val="28"/>
        </w:rPr>
        <w:t>
   |      |товаров |      |получа- |нере-|   |рези- |ракта |ракта
</w:t>
      </w:r>
      <w:r>
        <w:br/>
      </w:r>
      <w:r>
        <w:rPr>
          <w:rFonts w:ascii="Times New Roman"/>
          <w:b w:val="false"/>
          <w:i w:val="false"/>
          <w:color w:val="000000"/>
          <w:sz w:val="28"/>
        </w:rPr>
        <w:t>
   |      |(работ, |      |теля    |зиде |   |дент- |(дого-|(дого-
</w:t>
      </w:r>
      <w:r>
        <w:br/>
      </w:r>
      <w:r>
        <w:rPr>
          <w:rFonts w:ascii="Times New Roman"/>
          <w:b w:val="false"/>
          <w:i w:val="false"/>
          <w:color w:val="000000"/>
          <w:sz w:val="28"/>
        </w:rPr>
        <w:t>
   |      |услуг)  |      |        |нт   |   |ства  |вора) |вора)
</w:t>
      </w:r>
      <w:r>
        <w:br/>
      </w:r>
      <w:r>
        <w:rPr>
          <w:rFonts w:ascii="Times New Roman"/>
          <w:b w:val="false"/>
          <w:i w:val="false"/>
          <w:color w:val="000000"/>
          <w:sz w:val="28"/>
        </w:rPr>
        <w:t>
   |      |        |      |        |     |   |полу- |      |
</w:t>
      </w:r>
      <w:r>
        <w:br/>
      </w:r>
      <w:r>
        <w:rPr>
          <w:rFonts w:ascii="Times New Roman"/>
          <w:b w:val="false"/>
          <w:i w:val="false"/>
          <w:color w:val="000000"/>
          <w:sz w:val="28"/>
        </w:rPr>
        <w:t>
   |      |        |      |        |     |   |чателя|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Дата   |N      |Единица|Цена за|Коли- |Сумма  |Акциз|Ставка| НДС
</w:t>
      </w:r>
      <w:r>
        <w:br/>
      </w:r>
      <w:r>
        <w:rPr>
          <w:rFonts w:ascii="Times New Roman"/>
          <w:b w:val="false"/>
          <w:i w:val="false"/>
          <w:color w:val="000000"/>
          <w:sz w:val="28"/>
        </w:rPr>
        <w:t>
счета  |счета  |измере-|единицу|чество|без    |     | НДС  |
</w:t>
      </w:r>
      <w:r>
        <w:br/>
      </w:r>
      <w:r>
        <w:rPr>
          <w:rFonts w:ascii="Times New Roman"/>
          <w:b w:val="false"/>
          <w:i w:val="false"/>
          <w:color w:val="000000"/>
          <w:sz w:val="28"/>
        </w:rPr>
        <w:t>
фактуры|фактуры|ния    |       |      |косвен-|     |      |  
</w:t>
      </w:r>
      <w:r>
        <w:br/>
      </w:r>
      <w:r>
        <w:rPr>
          <w:rFonts w:ascii="Times New Roman"/>
          <w:b w:val="false"/>
          <w:i w:val="false"/>
          <w:color w:val="000000"/>
          <w:sz w:val="28"/>
        </w:rPr>
        <w:t>
       |       |       |       |      |ных    |     |      |
</w:t>
      </w:r>
      <w:r>
        <w:br/>
      </w:r>
      <w:r>
        <w:rPr>
          <w:rFonts w:ascii="Times New Roman"/>
          <w:b w:val="false"/>
          <w:i w:val="false"/>
          <w:color w:val="000000"/>
          <w:sz w:val="28"/>
        </w:rPr>
        <w:t>
       |       |       |       |      |налогов|     |      |
</w:t>
      </w:r>
      <w:r>
        <w:br/>
      </w:r>
      <w:r>
        <w:rPr>
          <w:rFonts w:ascii="Times New Roman"/>
          <w:b w:val="false"/>
          <w:i w:val="false"/>
          <w:color w:val="000000"/>
          <w:sz w:val="28"/>
        </w:rPr>
        <w:t>
--------------------------------------------------------------------
</w:t>
      </w:r>
      <w:r>
        <w:br/>
      </w:r>
      <w:r>
        <w:rPr>
          <w:rFonts w:ascii="Times New Roman"/>
          <w:b w:val="false"/>
          <w:i w:val="false"/>
          <w:color w:val="000000"/>
          <w:sz w:val="28"/>
        </w:rPr>
        <w:t>
   11  |   12  |  13   |   14  |  15  |   16  |  17 |  18  |   19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 Стр.02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Раздел 2. Книга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дополнительному счету-фактуре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|Кредит|Наимено-|Код   |Наимено-|Рези-|РНН|Код   |Дата  |N
</w:t>
      </w:r>
      <w:r>
        <w:br/>
      </w:r>
      <w:r>
        <w:rPr>
          <w:rFonts w:ascii="Times New Roman"/>
          <w:b w:val="false"/>
          <w:i w:val="false"/>
          <w:color w:val="000000"/>
          <w:sz w:val="28"/>
        </w:rPr>
        <w:t>
   |счета | вание  |ТН ВЭД|вание   |дент/|   |страны|конт- |конт-
</w:t>
      </w:r>
      <w:r>
        <w:br/>
      </w:r>
      <w:r>
        <w:rPr>
          <w:rFonts w:ascii="Times New Roman"/>
          <w:b w:val="false"/>
          <w:i w:val="false"/>
          <w:color w:val="000000"/>
          <w:sz w:val="28"/>
        </w:rPr>
        <w:t>
   |      |товаров |      |получа- |нере-|   |рези- |ракта |ракта
</w:t>
      </w:r>
      <w:r>
        <w:br/>
      </w:r>
      <w:r>
        <w:rPr>
          <w:rFonts w:ascii="Times New Roman"/>
          <w:b w:val="false"/>
          <w:i w:val="false"/>
          <w:color w:val="000000"/>
          <w:sz w:val="28"/>
        </w:rPr>
        <w:t>
   |      |(работ, |      |теля    |зи-  |   |дент- |(дого-|(дого-
</w:t>
      </w:r>
      <w:r>
        <w:br/>
      </w:r>
      <w:r>
        <w:rPr>
          <w:rFonts w:ascii="Times New Roman"/>
          <w:b w:val="false"/>
          <w:i w:val="false"/>
          <w:color w:val="000000"/>
          <w:sz w:val="28"/>
        </w:rPr>
        <w:t>
   |      |услуг)  |      |        |дент |   |ства  |вора) |вора)
</w:t>
      </w:r>
      <w:r>
        <w:br/>
      </w:r>
      <w:r>
        <w:rPr>
          <w:rFonts w:ascii="Times New Roman"/>
          <w:b w:val="false"/>
          <w:i w:val="false"/>
          <w:color w:val="000000"/>
          <w:sz w:val="28"/>
        </w:rPr>
        <w:t>
   |      |        |      |        |     |   |полу- |      |
</w:t>
      </w:r>
      <w:r>
        <w:br/>
      </w:r>
      <w:r>
        <w:rPr>
          <w:rFonts w:ascii="Times New Roman"/>
          <w:b w:val="false"/>
          <w:i w:val="false"/>
          <w:color w:val="000000"/>
          <w:sz w:val="28"/>
        </w:rPr>
        <w:t>
   |      |        |      |        |     |   |чателя|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Дата  |N     |Дата  | N    |Еди-|Цена|Ко-|Размер|Акциз|Ставка|НДС
</w:t>
      </w:r>
      <w:r>
        <w:br/>
      </w:r>
      <w:r>
        <w:rPr>
          <w:rFonts w:ascii="Times New Roman"/>
          <w:b w:val="false"/>
          <w:i w:val="false"/>
          <w:color w:val="000000"/>
          <w:sz w:val="28"/>
        </w:rPr>
        <w:t>
основ-|основ-|допол-|допол-|ница|за  |ли-|кор-  |     | НДС  |
</w:t>
      </w:r>
      <w:r>
        <w:br/>
      </w:r>
      <w:r>
        <w:rPr>
          <w:rFonts w:ascii="Times New Roman"/>
          <w:b w:val="false"/>
          <w:i w:val="false"/>
          <w:color w:val="000000"/>
          <w:sz w:val="28"/>
        </w:rPr>
        <w:t>
ного  |ного  |ните- |ните- |из- |еди-|че-|ректи-|     |      | 
</w:t>
      </w:r>
      <w:r>
        <w:br/>
      </w:r>
      <w:r>
        <w:rPr>
          <w:rFonts w:ascii="Times New Roman"/>
          <w:b w:val="false"/>
          <w:i w:val="false"/>
          <w:color w:val="000000"/>
          <w:sz w:val="28"/>
        </w:rPr>
        <w:t>
счета-|счета-|льного|льного|ме- |ницу|ст-|ровки |     |      |
</w:t>
      </w:r>
      <w:r>
        <w:br/>
      </w:r>
      <w:r>
        <w:rPr>
          <w:rFonts w:ascii="Times New Roman"/>
          <w:b w:val="false"/>
          <w:i w:val="false"/>
          <w:color w:val="000000"/>
          <w:sz w:val="28"/>
        </w:rPr>
        <w:t>
факту-|факту-|счета-|счета |ре- |    |во |(Сумма|     |      |
</w:t>
      </w:r>
      <w:r>
        <w:br/>
      </w:r>
      <w:r>
        <w:rPr>
          <w:rFonts w:ascii="Times New Roman"/>
          <w:b w:val="false"/>
          <w:i w:val="false"/>
          <w:color w:val="000000"/>
          <w:sz w:val="28"/>
        </w:rPr>
        <w:t>
ры    |ры    |факту-|факту-|ния |    |   |без   |     |      |
</w:t>
      </w:r>
      <w:r>
        <w:br/>
      </w:r>
      <w:r>
        <w:rPr>
          <w:rFonts w:ascii="Times New Roman"/>
          <w:b w:val="false"/>
          <w:i w:val="false"/>
          <w:color w:val="000000"/>
          <w:sz w:val="28"/>
        </w:rPr>
        <w:t>
      |      |ры    |ры    |    |    |   |кос-  |     |      |
</w:t>
      </w:r>
      <w:r>
        <w:br/>
      </w:r>
      <w:r>
        <w:rPr>
          <w:rFonts w:ascii="Times New Roman"/>
          <w:b w:val="false"/>
          <w:i w:val="false"/>
          <w:color w:val="000000"/>
          <w:sz w:val="28"/>
        </w:rPr>
        <w:t>
      |      |      |      |    |    |   |венных|     |      |
</w:t>
      </w:r>
      <w:r>
        <w:br/>
      </w:r>
      <w:r>
        <w:rPr>
          <w:rFonts w:ascii="Times New Roman"/>
          <w:b w:val="false"/>
          <w:i w:val="false"/>
          <w:color w:val="000000"/>
          <w:sz w:val="28"/>
        </w:rPr>
        <w:t>
      |      |      |      |    |    |   |нало- |     |      |
</w:t>
      </w:r>
      <w:r>
        <w:br/>
      </w:r>
      <w:r>
        <w:rPr>
          <w:rFonts w:ascii="Times New Roman"/>
          <w:b w:val="false"/>
          <w:i w:val="false"/>
          <w:color w:val="000000"/>
          <w:sz w:val="28"/>
        </w:rPr>
        <w:t>
      |      |      |      |    |    |   |гов)  |     |      |
</w:t>
      </w:r>
      <w:r>
        <w:br/>
      </w:r>
      <w:r>
        <w:rPr>
          <w:rFonts w:ascii="Times New Roman"/>
          <w:b w:val="false"/>
          <w:i w:val="false"/>
          <w:color w:val="000000"/>
          <w:sz w:val="28"/>
        </w:rPr>
        <w:t>
--------------------------------------------------------------------
</w:t>
      </w:r>
      <w:r>
        <w:br/>
      </w:r>
      <w:r>
        <w:rPr>
          <w:rFonts w:ascii="Times New Roman"/>
          <w:b w:val="false"/>
          <w:i w:val="false"/>
          <w:color w:val="000000"/>
          <w:sz w:val="28"/>
        </w:rPr>
        <w:t>
  11  |  12  |  13  |  14  | 15 | 16 | 17|  18  |  19 |  20  |  21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1.1. Стр. 03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Раздел 3. Экспортный валютный контроль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N|Вид экспор-|Код |Условия |Место   |Пункт   |Едини- |Наиме-|Юриди-
</w:t>
      </w:r>
      <w:r>
        <w:br/>
      </w:r>
      <w:r>
        <w:rPr>
          <w:rFonts w:ascii="Times New Roman"/>
          <w:b w:val="false"/>
          <w:i w:val="false"/>
          <w:color w:val="000000"/>
          <w:sz w:val="28"/>
        </w:rPr>
        <w:t>
 |тируемых   |ТН  |поставки|отгрузки|доставки|цы из- |нова- |ческий
</w:t>
      </w:r>
      <w:r>
        <w:br/>
      </w:r>
      <w:r>
        <w:rPr>
          <w:rFonts w:ascii="Times New Roman"/>
          <w:b w:val="false"/>
          <w:i w:val="false"/>
          <w:color w:val="000000"/>
          <w:sz w:val="28"/>
        </w:rPr>
        <w:t>
 |товаров    |ВЭД |        |товаров |товара  |мерения|ние   |адрес
</w:t>
      </w:r>
      <w:r>
        <w:br/>
      </w:r>
      <w:r>
        <w:rPr>
          <w:rFonts w:ascii="Times New Roman"/>
          <w:b w:val="false"/>
          <w:i w:val="false"/>
          <w:color w:val="000000"/>
          <w:sz w:val="28"/>
        </w:rPr>
        <w:t>
 |(работ,    |    |        |(работ, |(работ, |       |поку- |поку-
</w:t>
      </w:r>
      <w:r>
        <w:br/>
      </w:r>
      <w:r>
        <w:rPr>
          <w:rFonts w:ascii="Times New Roman"/>
          <w:b w:val="false"/>
          <w:i w:val="false"/>
          <w:color w:val="000000"/>
          <w:sz w:val="28"/>
        </w:rPr>
        <w:t>
 |услуг)     |    |        |услуг)  |услуг), |       |пателя|пателя
</w:t>
      </w:r>
      <w:r>
        <w:br/>
      </w:r>
      <w:r>
        <w:rPr>
          <w:rFonts w:ascii="Times New Roman"/>
          <w:b w:val="false"/>
          <w:i w:val="false"/>
          <w:color w:val="000000"/>
          <w:sz w:val="28"/>
        </w:rPr>
        <w:t>
 |           |    |        |        |страна  |       |      |
</w:t>
      </w:r>
      <w:r>
        <w:br/>
      </w:r>
      <w:r>
        <w:rPr>
          <w:rFonts w:ascii="Times New Roman"/>
          <w:b w:val="false"/>
          <w:i w:val="false"/>
          <w:color w:val="000000"/>
          <w:sz w:val="28"/>
        </w:rPr>
        <w:t>
------------------------------------------------------------------
</w:t>
      </w:r>
      <w:r>
        <w:br/>
      </w:r>
      <w:r>
        <w:rPr>
          <w:rFonts w:ascii="Times New Roman"/>
          <w:b w:val="false"/>
          <w:i w:val="false"/>
          <w:color w:val="000000"/>
          <w:sz w:val="28"/>
        </w:rPr>
        <w:t>
1|     2     | 3  |   4    |   5    |    6   |   7   |   8  |  9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Дата  |N конт-|Дата   |N пас-|Дата  |N ин-|Дата|N  |Стоимость|Коли-
</w:t>
      </w:r>
      <w:r>
        <w:br/>
      </w:r>
      <w:r>
        <w:rPr>
          <w:rFonts w:ascii="Times New Roman"/>
          <w:b w:val="false"/>
          <w:i w:val="false"/>
          <w:color w:val="000000"/>
          <w:sz w:val="28"/>
        </w:rPr>
        <w:t>
контр-|ракта  |паспор-|порта |инвой-|войса|ГТД |ГТД|единицы  |чество
</w:t>
      </w:r>
      <w:r>
        <w:br/>
      </w:r>
      <w:r>
        <w:rPr>
          <w:rFonts w:ascii="Times New Roman"/>
          <w:b w:val="false"/>
          <w:i w:val="false"/>
          <w:color w:val="000000"/>
          <w:sz w:val="28"/>
        </w:rPr>
        <w:t>
акта  |(дого- |та     |сделки|са    |     |    |   |продукции|
</w:t>
      </w:r>
      <w:r>
        <w:br/>
      </w:r>
      <w:r>
        <w:rPr>
          <w:rFonts w:ascii="Times New Roman"/>
          <w:b w:val="false"/>
          <w:i w:val="false"/>
          <w:color w:val="000000"/>
          <w:sz w:val="28"/>
        </w:rPr>
        <w:t>
(дого-|вора)  |сделки |      |      |     |    |   |         |
</w:t>
      </w:r>
      <w:r>
        <w:br/>
      </w:r>
      <w:r>
        <w:rPr>
          <w:rFonts w:ascii="Times New Roman"/>
          <w:b w:val="false"/>
          <w:i w:val="false"/>
          <w:color w:val="000000"/>
          <w:sz w:val="28"/>
        </w:rPr>
        <w:t>
вора) |       |       |      |      |     |    |   |         |
</w:t>
      </w:r>
      <w:r>
        <w:br/>
      </w:r>
      <w:r>
        <w:rPr>
          <w:rFonts w:ascii="Times New Roman"/>
          <w:b w:val="false"/>
          <w:i w:val="false"/>
          <w:color w:val="000000"/>
          <w:sz w:val="28"/>
        </w:rPr>
        <w:t>
--------------------------------------------------------------------
</w:t>
      </w:r>
      <w:r>
        <w:br/>
      </w:r>
      <w:r>
        <w:rPr>
          <w:rFonts w:ascii="Times New Roman"/>
          <w:b w:val="false"/>
          <w:i w:val="false"/>
          <w:color w:val="000000"/>
          <w:sz w:val="28"/>
        </w:rPr>
        <w:t>
  10  |   11  |   12  |  13  |  14  |  15 | 16 | 17|    18   | 19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Сумма  |Валюта  | Курс | Перерасчет| Срок  |Таможенные
</w:t>
      </w:r>
      <w:r>
        <w:br/>
      </w:r>
      <w:r>
        <w:rPr>
          <w:rFonts w:ascii="Times New Roman"/>
          <w:b w:val="false"/>
          <w:i w:val="false"/>
          <w:color w:val="000000"/>
          <w:sz w:val="28"/>
        </w:rPr>
        <w:t>
       |контрак-| тенге|  в тенге  |оплаты |пошлины
</w:t>
      </w:r>
      <w:r>
        <w:br/>
      </w:r>
      <w:r>
        <w:rPr>
          <w:rFonts w:ascii="Times New Roman"/>
          <w:b w:val="false"/>
          <w:i w:val="false"/>
          <w:color w:val="000000"/>
          <w:sz w:val="28"/>
        </w:rPr>
        <w:t>
       |та      |      |           |       |и сборы
</w:t>
      </w:r>
      <w:r>
        <w:br/>
      </w:r>
      <w:r>
        <w:rPr>
          <w:rFonts w:ascii="Times New Roman"/>
          <w:b w:val="false"/>
          <w:i w:val="false"/>
          <w:color w:val="000000"/>
          <w:sz w:val="28"/>
        </w:rPr>
        <w:t>
------------------------------------------------------
</w:t>
      </w:r>
      <w:r>
        <w:br/>
      </w:r>
      <w:r>
        <w:rPr>
          <w:rFonts w:ascii="Times New Roman"/>
          <w:b w:val="false"/>
          <w:i w:val="false"/>
          <w:color w:val="000000"/>
          <w:sz w:val="28"/>
        </w:rPr>
        <w:t>
   20  |   21   |  22  |    23     |   24  |    25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1.2. Стр. 01                
</w:t>
      </w:r>
      <w:r>
        <w:br/>
      </w:r>
      <w:r>
        <w:rPr>
          <w:rFonts w:ascii="Times New Roman"/>
          <w:b w:val="false"/>
          <w:i w:val="false"/>
          <w:color w:val="000000"/>
          <w:sz w:val="28"/>
        </w:rPr>
        <w:t>
      Приложение 2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Книга покупок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1. Приобретенных на территории Казахстана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N|Дебет |Наименова-|Код |Наимено-|Резидент/|РНН|Код    |Серия
</w:t>
      </w:r>
      <w:r>
        <w:br/>
      </w:r>
      <w:r>
        <w:rPr>
          <w:rFonts w:ascii="Times New Roman"/>
          <w:b w:val="false"/>
          <w:i w:val="false"/>
          <w:color w:val="000000"/>
          <w:sz w:val="28"/>
        </w:rPr>
        <w:t>
 |счета |ние това- | ТН |вание   |нерези-  |   |страны |свидетель-
</w:t>
      </w:r>
      <w:r>
        <w:br/>
      </w:r>
      <w:r>
        <w:rPr>
          <w:rFonts w:ascii="Times New Roman"/>
          <w:b w:val="false"/>
          <w:i w:val="false"/>
          <w:color w:val="000000"/>
          <w:sz w:val="28"/>
        </w:rPr>
        <w:t>
 |      |ров(работ,|ВЭД |постав- |дент     |   |рези-  |ства о 
</w:t>
      </w:r>
      <w:r>
        <w:br/>
      </w:r>
      <w:r>
        <w:rPr>
          <w:rFonts w:ascii="Times New Roman"/>
          <w:b w:val="false"/>
          <w:i w:val="false"/>
          <w:color w:val="000000"/>
          <w:sz w:val="28"/>
        </w:rPr>
        <w:t>
 |      |услуг)    |    |щика    |         |   |дентст-|постановке
</w:t>
      </w:r>
      <w:r>
        <w:br/>
      </w:r>
      <w:r>
        <w:rPr>
          <w:rFonts w:ascii="Times New Roman"/>
          <w:b w:val="false"/>
          <w:i w:val="false"/>
          <w:color w:val="000000"/>
          <w:sz w:val="28"/>
        </w:rPr>
        <w:t>
 |      |          |    |        |         |   |ва     |на учет по
</w:t>
      </w:r>
      <w:r>
        <w:br/>
      </w:r>
      <w:r>
        <w:rPr>
          <w:rFonts w:ascii="Times New Roman"/>
          <w:b w:val="false"/>
          <w:i w:val="false"/>
          <w:color w:val="000000"/>
          <w:sz w:val="28"/>
        </w:rPr>
        <w:t>
 |      |          |    |        |         |   |постав-|НДС постав-
</w:t>
      </w:r>
      <w:r>
        <w:br/>
      </w:r>
      <w:r>
        <w:rPr>
          <w:rFonts w:ascii="Times New Roman"/>
          <w:b w:val="false"/>
          <w:i w:val="false"/>
          <w:color w:val="000000"/>
          <w:sz w:val="28"/>
        </w:rPr>
        <w:t>
 |      |          |    |        |         |   |щика   |щика
</w:t>
      </w:r>
      <w:r>
        <w:br/>
      </w:r>
      <w:r>
        <w:rPr>
          <w:rFonts w:ascii="Times New Roman"/>
          <w:b w:val="false"/>
          <w:i w:val="false"/>
          <w:color w:val="000000"/>
          <w:sz w:val="28"/>
        </w:rPr>
        <w:t>
-------------------------------------------------------------------
</w:t>
      </w:r>
      <w:r>
        <w:br/>
      </w:r>
      <w:r>
        <w:rPr>
          <w:rFonts w:ascii="Times New Roman"/>
          <w:b w:val="false"/>
          <w:i w:val="false"/>
          <w:color w:val="000000"/>
          <w:sz w:val="28"/>
        </w:rPr>
        <w:t>
1|  2   |     3    | 4  |   5    |    6    | 7 |    8   |    9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свиде-| Дата   |Дата |N     |Дата  |N     |Едини-|Коли-|Цена за
</w:t>
      </w:r>
      <w:r>
        <w:br/>
      </w:r>
      <w:r>
        <w:rPr>
          <w:rFonts w:ascii="Times New Roman"/>
          <w:b w:val="false"/>
          <w:i w:val="false"/>
          <w:color w:val="000000"/>
          <w:sz w:val="28"/>
        </w:rPr>
        <w:t>
тельства|свидете-|конт-|контр-|cчета-|cчета |ца из-|чест-|единицу
</w:t>
      </w:r>
      <w:r>
        <w:br/>
      </w:r>
      <w:r>
        <w:rPr>
          <w:rFonts w:ascii="Times New Roman"/>
          <w:b w:val="false"/>
          <w:i w:val="false"/>
          <w:color w:val="000000"/>
          <w:sz w:val="28"/>
        </w:rPr>
        <w:t>
о поста-|льства о|ракта|акта  |факту-|факту-|мере- |во   |
</w:t>
      </w:r>
      <w:r>
        <w:br/>
      </w:r>
      <w:r>
        <w:rPr>
          <w:rFonts w:ascii="Times New Roman"/>
          <w:b w:val="false"/>
          <w:i w:val="false"/>
          <w:color w:val="000000"/>
          <w:sz w:val="28"/>
        </w:rPr>
        <w:t>
новке на|поста-  |(до- |(дого-|ры    |ры    |ния   |     |
</w:t>
      </w:r>
      <w:r>
        <w:br/>
      </w:r>
      <w:r>
        <w:rPr>
          <w:rFonts w:ascii="Times New Roman"/>
          <w:b w:val="false"/>
          <w:i w:val="false"/>
          <w:color w:val="000000"/>
          <w:sz w:val="28"/>
        </w:rPr>
        <w:t>
учет по |новке на|гово-|вора  |      |      |      |     |
</w:t>
      </w:r>
      <w:r>
        <w:br/>
      </w:r>
      <w:r>
        <w:rPr>
          <w:rFonts w:ascii="Times New Roman"/>
          <w:b w:val="false"/>
          <w:i w:val="false"/>
          <w:color w:val="000000"/>
          <w:sz w:val="28"/>
        </w:rPr>
        <w:t>
НДС пос-|учет по |ра)  |      |      |      |      |     |
</w:t>
      </w:r>
      <w:r>
        <w:br/>
      </w:r>
      <w:r>
        <w:rPr>
          <w:rFonts w:ascii="Times New Roman"/>
          <w:b w:val="false"/>
          <w:i w:val="false"/>
          <w:color w:val="000000"/>
          <w:sz w:val="28"/>
        </w:rPr>
        <w:t>
тавщика |НДС пос-|     |      |      |      |      |     |
</w:t>
      </w:r>
      <w:r>
        <w:br/>
      </w:r>
      <w:r>
        <w:rPr>
          <w:rFonts w:ascii="Times New Roman"/>
          <w:b w:val="false"/>
          <w:i w:val="false"/>
          <w:color w:val="000000"/>
          <w:sz w:val="28"/>
        </w:rPr>
        <w:t>
        |тавщика |     |      |      |      |      |     |
</w:t>
      </w:r>
      <w:r>
        <w:br/>
      </w:r>
      <w:r>
        <w:rPr>
          <w:rFonts w:ascii="Times New Roman"/>
          <w:b w:val="false"/>
          <w:i w:val="false"/>
          <w:color w:val="000000"/>
          <w:sz w:val="28"/>
        </w:rPr>
        <w:t>
-------------------------------------------------------------------
</w:t>
      </w:r>
      <w:r>
        <w:br/>
      </w:r>
      <w:r>
        <w:rPr>
          <w:rFonts w:ascii="Times New Roman"/>
          <w:b w:val="false"/>
          <w:i w:val="false"/>
          <w:color w:val="000000"/>
          <w:sz w:val="28"/>
        </w:rPr>
        <w:t>
   10   |   11   |  12 |  13  |  14  |  15  |  16  | 17  |  18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
</w:t>
      </w:r>
      <w:r>
        <w:br/>
      </w:r>
      <w:r>
        <w:rPr>
          <w:rFonts w:ascii="Times New Roman"/>
          <w:b w:val="false"/>
          <w:i w:val="false"/>
          <w:color w:val="000000"/>
          <w:sz w:val="28"/>
        </w:rPr>
        <w:t>
 Сумма без  |Акциз|НДС|Сумма подоходного 
</w:t>
      </w:r>
      <w:r>
        <w:br/>
      </w:r>
      <w:r>
        <w:rPr>
          <w:rFonts w:ascii="Times New Roman"/>
          <w:b w:val="false"/>
          <w:i w:val="false"/>
          <w:color w:val="000000"/>
          <w:sz w:val="28"/>
        </w:rPr>
        <w:t>
 косвенных  |     |   |налога у источ-
</w:t>
      </w:r>
      <w:r>
        <w:br/>
      </w:r>
      <w:r>
        <w:rPr>
          <w:rFonts w:ascii="Times New Roman"/>
          <w:b w:val="false"/>
          <w:i w:val="false"/>
          <w:color w:val="000000"/>
          <w:sz w:val="28"/>
        </w:rPr>
        <w:t>
 налогов    |     |   |ника выплаты
</w:t>
      </w:r>
      <w:r>
        <w:br/>
      </w:r>
      <w:r>
        <w:rPr>
          <w:rFonts w:ascii="Times New Roman"/>
          <w:b w:val="false"/>
          <w:i w:val="false"/>
          <w:color w:val="000000"/>
          <w:sz w:val="28"/>
        </w:rPr>
        <w:t>
---------------------------------------
</w:t>
      </w:r>
      <w:r>
        <w:br/>
      </w:r>
      <w:r>
        <w:rPr>
          <w:rFonts w:ascii="Times New Roman"/>
          <w:b w:val="false"/>
          <w:i w:val="false"/>
          <w:color w:val="000000"/>
          <w:sz w:val="28"/>
        </w:rPr>
        <w:t>
     19     |  20 | 21|       22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1.2. Стр. 02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Раздел 2. Книга покупок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дополнительному счету-фактуре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N|Дебет |Наименова-|Код |Наиме-|Резидент/|РНН|Код стра-|Серия
</w:t>
      </w:r>
      <w:r>
        <w:br/>
      </w:r>
      <w:r>
        <w:rPr>
          <w:rFonts w:ascii="Times New Roman"/>
          <w:b w:val="false"/>
          <w:i w:val="false"/>
          <w:color w:val="000000"/>
          <w:sz w:val="28"/>
        </w:rPr>
        <w:t>
 |счета |ние това- | ТН |нова- |нерези-  |   |ны рези- |свидетель-
</w:t>
      </w:r>
      <w:r>
        <w:br/>
      </w:r>
      <w:r>
        <w:rPr>
          <w:rFonts w:ascii="Times New Roman"/>
          <w:b w:val="false"/>
          <w:i w:val="false"/>
          <w:color w:val="000000"/>
          <w:sz w:val="28"/>
        </w:rPr>
        <w:t>
 |      |ров (ра-  |ВЭД |ние   |дент     |   |дентства |ства о
</w:t>
      </w:r>
      <w:r>
        <w:br/>
      </w:r>
      <w:r>
        <w:rPr>
          <w:rFonts w:ascii="Times New Roman"/>
          <w:b w:val="false"/>
          <w:i w:val="false"/>
          <w:color w:val="000000"/>
          <w:sz w:val="28"/>
        </w:rPr>
        <w:t>
 |      |бот, ус-  |    |поста-|         |   |поставщи-|постановке
</w:t>
      </w:r>
      <w:r>
        <w:br/>
      </w:r>
      <w:r>
        <w:rPr>
          <w:rFonts w:ascii="Times New Roman"/>
          <w:b w:val="false"/>
          <w:i w:val="false"/>
          <w:color w:val="000000"/>
          <w:sz w:val="28"/>
        </w:rPr>
        <w:t>
 |      |луг)      |    |вщика |         |   |ка       |на учет по
</w:t>
      </w:r>
      <w:r>
        <w:br/>
      </w:r>
      <w:r>
        <w:rPr>
          <w:rFonts w:ascii="Times New Roman"/>
          <w:b w:val="false"/>
          <w:i w:val="false"/>
          <w:color w:val="000000"/>
          <w:sz w:val="28"/>
        </w:rPr>
        <w:t>
 |      |          |    |      |         |   |         |НДС постав-
</w:t>
      </w:r>
      <w:r>
        <w:br/>
      </w:r>
      <w:r>
        <w:rPr>
          <w:rFonts w:ascii="Times New Roman"/>
          <w:b w:val="false"/>
          <w:i w:val="false"/>
          <w:color w:val="000000"/>
          <w:sz w:val="28"/>
        </w:rPr>
        <w:t>
 |      |          |    |      |         |   |         |щика
</w:t>
      </w:r>
      <w:r>
        <w:br/>
      </w:r>
      <w:r>
        <w:rPr>
          <w:rFonts w:ascii="Times New Roman"/>
          <w:b w:val="false"/>
          <w:i w:val="false"/>
          <w:color w:val="000000"/>
          <w:sz w:val="28"/>
        </w:rPr>
        <w:t>
-------------------------------------------------------------------
</w:t>
      </w:r>
      <w:r>
        <w:br/>
      </w:r>
      <w:r>
        <w:rPr>
          <w:rFonts w:ascii="Times New Roman"/>
          <w:b w:val="false"/>
          <w:i w:val="false"/>
          <w:color w:val="000000"/>
          <w:sz w:val="28"/>
        </w:rPr>
        <w:t>
1|  2   |     3    | 4  |  5   |    6    | 7 |     8   |    9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свиде-|Дата   | Дата |N     |Дата  |N      |Дата   |N до- |Едини-
</w:t>
      </w:r>
      <w:r>
        <w:br/>
      </w:r>
      <w:r>
        <w:rPr>
          <w:rFonts w:ascii="Times New Roman"/>
          <w:b w:val="false"/>
          <w:i w:val="false"/>
          <w:color w:val="000000"/>
          <w:sz w:val="28"/>
        </w:rPr>
        <w:t>
тельства|свиде- |контр-|контр-|основ-|основ- |допол- |полни-|ца
</w:t>
      </w:r>
      <w:r>
        <w:br/>
      </w:r>
      <w:r>
        <w:rPr>
          <w:rFonts w:ascii="Times New Roman"/>
          <w:b w:val="false"/>
          <w:i w:val="false"/>
          <w:color w:val="000000"/>
          <w:sz w:val="28"/>
        </w:rPr>
        <w:t>
о поста-|тельс- |акта  |акта  |ного  |ного   |нитель-|тель- |изме-
</w:t>
      </w:r>
      <w:r>
        <w:br/>
      </w:r>
      <w:r>
        <w:rPr>
          <w:rFonts w:ascii="Times New Roman"/>
          <w:b w:val="false"/>
          <w:i w:val="false"/>
          <w:color w:val="000000"/>
          <w:sz w:val="28"/>
        </w:rPr>
        <w:t>
новке на|тва о  |(дого-|(дого-|счета-|счета- |ного   |ного  |рения
</w:t>
      </w:r>
      <w:r>
        <w:br/>
      </w:r>
      <w:r>
        <w:rPr>
          <w:rFonts w:ascii="Times New Roman"/>
          <w:b w:val="false"/>
          <w:i w:val="false"/>
          <w:color w:val="000000"/>
          <w:sz w:val="28"/>
        </w:rPr>
        <w:t>
учет по |поста- |вора) |вора) |факту-|фактуры|счета- |счета-|
</w:t>
      </w:r>
      <w:r>
        <w:br/>
      </w:r>
      <w:r>
        <w:rPr>
          <w:rFonts w:ascii="Times New Roman"/>
          <w:b w:val="false"/>
          <w:i w:val="false"/>
          <w:color w:val="000000"/>
          <w:sz w:val="28"/>
        </w:rPr>
        <w:t>
НДС пос-|новке  |      |      |ры    |       |факту- |факту-|
</w:t>
      </w:r>
      <w:r>
        <w:br/>
      </w:r>
      <w:r>
        <w:rPr>
          <w:rFonts w:ascii="Times New Roman"/>
          <w:b w:val="false"/>
          <w:i w:val="false"/>
          <w:color w:val="000000"/>
          <w:sz w:val="28"/>
        </w:rPr>
        <w:t>
тавщика |на учет|      |      |      |       |ры     |ры    |
</w:t>
      </w:r>
      <w:r>
        <w:br/>
      </w:r>
      <w:r>
        <w:rPr>
          <w:rFonts w:ascii="Times New Roman"/>
          <w:b w:val="false"/>
          <w:i w:val="false"/>
          <w:color w:val="000000"/>
          <w:sz w:val="28"/>
        </w:rPr>
        <w:t>
        |по НДС |      |      |      |       |       |      |
</w:t>
      </w:r>
      <w:r>
        <w:br/>
      </w:r>
      <w:r>
        <w:rPr>
          <w:rFonts w:ascii="Times New Roman"/>
          <w:b w:val="false"/>
          <w:i w:val="false"/>
          <w:color w:val="000000"/>
          <w:sz w:val="28"/>
        </w:rPr>
        <w:t>
        |постав-|      |      |      |       |       |      |
</w:t>
      </w:r>
      <w:r>
        <w:br/>
      </w:r>
      <w:r>
        <w:rPr>
          <w:rFonts w:ascii="Times New Roman"/>
          <w:b w:val="false"/>
          <w:i w:val="false"/>
          <w:color w:val="000000"/>
          <w:sz w:val="28"/>
        </w:rPr>
        <w:t>
        |щика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Коли- |Цена  |Размер   |Акциз | НДС |Сумма
</w:t>
      </w:r>
      <w:r>
        <w:br/>
      </w:r>
      <w:r>
        <w:rPr>
          <w:rFonts w:ascii="Times New Roman"/>
          <w:b w:val="false"/>
          <w:i w:val="false"/>
          <w:color w:val="000000"/>
          <w:sz w:val="28"/>
        </w:rPr>
        <w:t>
 чество|за    |коррек-  |      |     |подоход-
</w:t>
      </w:r>
      <w:r>
        <w:br/>
      </w:r>
      <w:r>
        <w:rPr>
          <w:rFonts w:ascii="Times New Roman"/>
          <w:b w:val="false"/>
          <w:i w:val="false"/>
          <w:color w:val="000000"/>
          <w:sz w:val="28"/>
        </w:rPr>
        <w:t>
       |едини-|тировки  |      |     |ного на- 
</w:t>
      </w:r>
      <w:r>
        <w:br/>
      </w:r>
      <w:r>
        <w:rPr>
          <w:rFonts w:ascii="Times New Roman"/>
          <w:b w:val="false"/>
          <w:i w:val="false"/>
          <w:color w:val="000000"/>
          <w:sz w:val="28"/>
        </w:rPr>
        <w:t>
       |цу    |(Сумма   |      |     |лога у
</w:t>
      </w:r>
      <w:r>
        <w:br/>
      </w:r>
      <w:r>
        <w:rPr>
          <w:rFonts w:ascii="Times New Roman"/>
          <w:b w:val="false"/>
          <w:i w:val="false"/>
          <w:color w:val="000000"/>
          <w:sz w:val="28"/>
        </w:rPr>
        <w:t>
       |      |без кос- |      |     |источника
</w:t>
      </w:r>
      <w:r>
        <w:br/>
      </w:r>
      <w:r>
        <w:rPr>
          <w:rFonts w:ascii="Times New Roman"/>
          <w:b w:val="false"/>
          <w:i w:val="false"/>
          <w:color w:val="000000"/>
          <w:sz w:val="28"/>
        </w:rPr>
        <w:t>
       |      |венных   |      |     |выплаты
</w:t>
      </w:r>
      <w:r>
        <w:br/>
      </w:r>
      <w:r>
        <w:rPr>
          <w:rFonts w:ascii="Times New Roman"/>
          <w:b w:val="false"/>
          <w:i w:val="false"/>
          <w:color w:val="000000"/>
          <w:sz w:val="28"/>
        </w:rPr>
        <w:t>
       |      |налогов) |      |     |
</w:t>
      </w:r>
      <w:r>
        <w:br/>
      </w:r>
      <w:r>
        <w:rPr>
          <w:rFonts w:ascii="Times New Roman"/>
          <w:b w:val="false"/>
          <w:i w:val="false"/>
          <w:color w:val="000000"/>
          <w:sz w:val="28"/>
        </w:rPr>
        <w:t>
-------------------------------------------------
</w:t>
      </w:r>
      <w:r>
        <w:br/>
      </w:r>
      <w:r>
        <w:rPr>
          <w:rFonts w:ascii="Times New Roman"/>
          <w:b w:val="false"/>
          <w:i w:val="false"/>
          <w:color w:val="000000"/>
          <w:sz w:val="28"/>
        </w:rPr>
        <w:t>
  19   |  20  |   21    |  22  |  23 |    24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 Стр. 03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Раздел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Импортный валютный контроль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N|Вид приоб- |Код |Условия |Место   |Пункт   |Единица|Наиме-|Юриди-
</w:t>
      </w:r>
      <w:r>
        <w:br/>
      </w:r>
      <w:r>
        <w:rPr>
          <w:rFonts w:ascii="Times New Roman"/>
          <w:b w:val="false"/>
          <w:i w:val="false"/>
          <w:color w:val="000000"/>
          <w:sz w:val="28"/>
        </w:rPr>
        <w:t>
 |ретаемых   |ТН  |поставки|отгрузки|доставки|измере-|нова- |ческий
</w:t>
      </w:r>
      <w:r>
        <w:br/>
      </w:r>
      <w:r>
        <w:rPr>
          <w:rFonts w:ascii="Times New Roman"/>
          <w:b w:val="false"/>
          <w:i w:val="false"/>
          <w:color w:val="000000"/>
          <w:sz w:val="28"/>
        </w:rPr>
        <w:t>
 |товаров    |ВЭД |        |товара  |товара  |ния    |ние   |адрес
</w:t>
      </w:r>
      <w:r>
        <w:br/>
      </w:r>
      <w:r>
        <w:rPr>
          <w:rFonts w:ascii="Times New Roman"/>
          <w:b w:val="false"/>
          <w:i w:val="false"/>
          <w:color w:val="000000"/>
          <w:sz w:val="28"/>
        </w:rPr>
        <w:t>
 |(работ,    |    |        |(работ, |(работ, |       |про-  |про-
</w:t>
      </w:r>
      <w:r>
        <w:br/>
      </w:r>
      <w:r>
        <w:rPr>
          <w:rFonts w:ascii="Times New Roman"/>
          <w:b w:val="false"/>
          <w:i w:val="false"/>
          <w:color w:val="000000"/>
          <w:sz w:val="28"/>
        </w:rPr>
        <w:t>
 |услуг)     |    |        |услуг), |услуг)  |       |давца |давца
</w:t>
      </w:r>
      <w:r>
        <w:br/>
      </w:r>
      <w:r>
        <w:rPr>
          <w:rFonts w:ascii="Times New Roman"/>
          <w:b w:val="false"/>
          <w:i w:val="false"/>
          <w:color w:val="000000"/>
          <w:sz w:val="28"/>
        </w:rPr>
        <w:t>
 |           |    |        |страна  |        |       |      |
</w:t>
      </w:r>
      <w:r>
        <w:br/>
      </w:r>
      <w:r>
        <w:rPr>
          <w:rFonts w:ascii="Times New Roman"/>
          <w:b w:val="false"/>
          <w:i w:val="false"/>
          <w:color w:val="000000"/>
          <w:sz w:val="28"/>
        </w:rPr>
        <w:t>
--------------------------------------------------------------------
</w:t>
      </w:r>
      <w:r>
        <w:br/>
      </w:r>
      <w:r>
        <w:rPr>
          <w:rFonts w:ascii="Times New Roman"/>
          <w:b w:val="false"/>
          <w:i w:val="false"/>
          <w:color w:val="000000"/>
          <w:sz w:val="28"/>
        </w:rPr>
        <w:t>
1|     2     | 3  |   4    |   5    |    6   |   7   |   8  |  9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Дата   |N конт-|Дата  | N     |Дата| N |Стоимость|Коли-|Сумма|Валю-
</w:t>
      </w:r>
      <w:r>
        <w:br/>
      </w:r>
      <w:r>
        <w:rPr>
          <w:rFonts w:ascii="Times New Roman"/>
          <w:b w:val="false"/>
          <w:i w:val="false"/>
          <w:color w:val="000000"/>
          <w:sz w:val="28"/>
        </w:rPr>
        <w:t>
контр- |ракта  |инвой-|инвойса|ГТД |ГТД|единицы  |чест-|     |та
</w:t>
      </w:r>
      <w:r>
        <w:br/>
      </w:r>
      <w:r>
        <w:rPr>
          <w:rFonts w:ascii="Times New Roman"/>
          <w:b w:val="false"/>
          <w:i w:val="false"/>
          <w:color w:val="000000"/>
          <w:sz w:val="28"/>
        </w:rPr>
        <w:t>
акта   |(дого- |са    |       |    |   |товара   |во   |     |конт-
</w:t>
      </w:r>
      <w:r>
        <w:br/>
      </w:r>
      <w:r>
        <w:rPr>
          <w:rFonts w:ascii="Times New Roman"/>
          <w:b w:val="false"/>
          <w:i w:val="false"/>
          <w:color w:val="000000"/>
          <w:sz w:val="28"/>
        </w:rPr>
        <w:t>
(дого- |вора)  |      |       |    |   |         |     |     |ракта
</w:t>
      </w:r>
      <w:r>
        <w:br/>
      </w:r>
      <w:r>
        <w:rPr>
          <w:rFonts w:ascii="Times New Roman"/>
          <w:b w:val="false"/>
          <w:i w:val="false"/>
          <w:color w:val="000000"/>
          <w:sz w:val="28"/>
        </w:rPr>
        <w:t>
вора)  |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16    |  17 |  18 | 19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Курс  |Пере-  |Факти- |Уплачено|Акцизы |Таможенные| Срок оплаты
</w:t>
      </w:r>
      <w:r>
        <w:br/>
      </w:r>
      <w:r>
        <w:rPr>
          <w:rFonts w:ascii="Times New Roman"/>
          <w:b w:val="false"/>
          <w:i w:val="false"/>
          <w:color w:val="000000"/>
          <w:sz w:val="28"/>
        </w:rPr>
        <w:t>
 тенге |расчет |чески  |НДС     |       |пошлины   | поставки
</w:t>
      </w:r>
      <w:r>
        <w:br/>
      </w:r>
      <w:r>
        <w:rPr>
          <w:rFonts w:ascii="Times New Roman"/>
          <w:b w:val="false"/>
          <w:i w:val="false"/>
          <w:color w:val="000000"/>
          <w:sz w:val="28"/>
        </w:rPr>
        <w:t>
       |на     |уплаче-|методом |       |и сборы   |
</w:t>
      </w:r>
      <w:r>
        <w:br/>
      </w:r>
      <w:r>
        <w:rPr>
          <w:rFonts w:ascii="Times New Roman"/>
          <w:b w:val="false"/>
          <w:i w:val="false"/>
          <w:color w:val="000000"/>
          <w:sz w:val="28"/>
        </w:rPr>
        <w:t>
       |тенге  |но НДС |зачета  |       |          |
</w:t>
      </w:r>
      <w:r>
        <w:br/>
      </w:r>
      <w:r>
        <w:rPr>
          <w:rFonts w:ascii="Times New Roman"/>
          <w:b w:val="false"/>
          <w:i w:val="false"/>
          <w:color w:val="000000"/>
          <w:sz w:val="28"/>
        </w:rPr>
        <w:t>
--------------------------------------------------------------------
</w:t>
      </w:r>
      <w:r>
        <w:br/>
      </w:r>
      <w:r>
        <w:rPr>
          <w:rFonts w:ascii="Times New Roman"/>
          <w:b w:val="false"/>
          <w:i w:val="false"/>
          <w:color w:val="000000"/>
          <w:sz w:val="28"/>
        </w:rPr>
        <w:t>
   20  |   21  |   22  |   23   |   24  |    25    |      26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1.3                      
</w:t>
      </w:r>
      <w:r>
        <w:br/>
      </w:r>
      <w:r>
        <w:rPr>
          <w:rFonts w:ascii="Times New Roman"/>
          <w:b w:val="false"/>
          <w:i w:val="false"/>
          <w:color w:val="000000"/>
          <w:sz w:val="28"/>
        </w:rPr>
        <w:t>
Приложение 3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r>
        <w:br/>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     Наименование     | Дата начала |Обороты за|Дата на конец
</w:t>
      </w:r>
      <w:r>
        <w:br/>
      </w:r>
      <w:r>
        <w:rPr>
          <w:rFonts w:ascii="Times New Roman"/>
          <w:b w:val="false"/>
          <w:i w:val="false"/>
          <w:color w:val="000000"/>
          <w:sz w:val="28"/>
        </w:rPr>
        <w:t>
счета|        счета         | отчетного   |отчетный  |отчетного
</w:t>
      </w:r>
      <w:r>
        <w:br/>
      </w:r>
      <w:r>
        <w:rPr>
          <w:rFonts w:ascii="Times New Roman"/>
          <w:b w:val="false"/>
          <w:i w:val="false"/>
          <w:color w:val="000000"/>
          <w:sz w:val="28"/>
        </w:rPr>
        <w:t>
     |                      |  периода    |период    |периода
</w:t>
      </w:r>
      <w:r>
        <w:br/>
      </w:r>
      <w:r>
        <w:rPr>
          <w:rFonts w:ascii="Times New Roman"/>
          <w:b w:val="false"/>
          <w:i w:val="false"/>
          <w:color w:val="000000"/>
          <w:sz w:val="28"/>
        </w:rPr>
        <w:t>
     |                      |-------------|          |--------------
</w:t>
      </w:r>
      <w:r>
        <w:br/>
      </w:r>
      <w:r>
        <w:rPr>
          <w:rFonts w:ascii="Times New Roman"/>
          <w:b w:val="false"/>
          <w:i w:val="false"/>
          <w:color w:val="000000"/>
          <w:sz w:val="28"/>
        </w:rPr>
        <w:t>
     |                      |    сальдо   |          |   сальдо
</w:t>
      </w:r>
      <w:r>
        <w:br/>
      </w:r>
      <w:r>
        <w:rPr>
          <w:rFonts w:ascii="Times New Roman"/>
          <w:b w:val="false"/>
          <w:i w:val="false"/>
          <w:color w:val="000000"/>
          <w:sz w:val="28"/>
        </w:rPr>
        <w:t>
     |                      |-------------|----------|--------------
</w:t>
      </w:r>
      <w:r>
        <w:br/>
      </w:r>
      <w:r>
        <w:rPr>
          <w:rFonts w:ascii="Times New Roman"/>
          <w:b w:val="false"/>
          <w:i w:val="false"/>
          <w:color w:val="000000"/>
          <w:sz w:val="28"/>
        </w:rPr>
        <w:t>
     |                      | Д-т  |  К-т |Д-т | К-т |  Д-т | К-т
</w:t>
      </w:r>
      <w:r>
        <w:br/>
      </w:r>
      <w:r>
        <w:rPr>
          <w:rFonts w:ascii="Times New Roman"/>
          <w:b w:val="false"/>
          <w:i w:val="false"/>
          <w:color w:val="000000"/>
          <w:sz w:val="28"/>
        </w:rPr>
        <w:t>
--------------------------------------------------------------------
</w:t>
      </w:r>
      <w:r>
        <w:br/>
      </w:r>
      <w:r>
        <w:rPr>
          <w:rFonts w:ascii="Times New Roman"/>
          <w:b w:val="false"/>
          <w:i w:val="false"/>
          <w:color w:val="000000"/>
          <w:sz w:val="28"/>
        </w:rPr>
        <w:t>
      Раздел 1.
</w:t>
      </w:r>
      <w:r>
        <w:br/>
      </w:r>
      <w:r>
        <w:rPr>
          <w:rFonts w:ascii="Times New Roman"/>
          <w:b w:val="false"/>
          <w:i w:val="false"/>
          <w:color w:val="000000"/>
          <w:sz w:val="28"/>
        </w:rPr>
        <w:t>
      Внеоборотные активы,
</w:t>
      </w:r>
      <w:r>
        <w:br/>
      </w:r>
      <w:r>
        <w:rPr>
          <w:rFonts w:ascii="Times New Roman"/>
          <w:b w:val="false"/>
          <w:i w:val="false"/>
          <w:color w:val="000000"/>
          <w:sz w:val="28"/>
        </w:rPr>
        <w:t>
      итого по Разделу
</w:t>
      </w:r>
      <w:r>
        <w:br/>
      </w:r>
      <w:r>
        <w:rPr>
          <w:rFonts w:ascii="Times New Roman"/>
          <w:b w:val="false"/>
          <w:i w:val="false"/>
          <w:color w:val="000000"/>
          <w:sz w:val="28"/>
        </w:rPr>
        <w:t>
10    Нематериальные активы,
</w:t>
      </w:r>
      <w:r>
        <w:br/>
      </w:r>
      <w:r>
        <w:rPr>
          <w:rFonts w:ascii="Times New Roman"/>
          <w:b w:val="false"/>
          <w:i w:val="false"/>
          <w:color w:val="000000"/>
          <w:sz w:val="28"/>
        </w:rPr>
        <w:t>
      всего по подразделу
</w:t>
      </w:r>
      <w:r>
        <w:br/>
      </w:r>
      <w:r>
        <w:rPr>
          <w:rFonts w:ascii="Times New Roman"/>
          <w:b w:val="false"/>
          <w:i w:val="false"/>
          <w:color w:val="000000"/>
          <w:sz w:val="28"/>
        </w:rPr>
        <w:t>
  101 Лицензионные соглашения
</w:t>
      </w:r>
      <w:r>
        <w:br/>
      </w:r>
      <w:r>
        <w:rPr>
          <w:rFonts w:ascii="Times New Roman"/>
          <w:b w:val="false"/>
          <w:i w:val="false"/>
          <w:color w:val="000000"/>
          <w:sz w:val="28"/>
        </w:rPr>
        <w:t>
  102 Программное обеспечение
</w:t>
      </w:r>
      <w:r>
        <w:br/>
      </w:r>
      <w:r>
        <w:rPr>
          <w:rFonts w:ascii="Times New Roman"/>
          <w:b w:val="false"/>
          <w:i w:val="false"/>
          <w:color w:val="000000"/>
          <w:sz w:val="28"/>
        </w:rPr>
        <w:t>
  103 Патенты
</w:t>
      </w:r>
      <w:r>
        <w:br/>
      </w:r>
      <w:r>
        <w:rPr>
          <w:rFonts w:ascii="Times New Roman"/>
          <w:b w:val="false"/>
          <w:i w:val="false"/>
          <w:color w:val="000000"/>
          <w:sz w:val="28"/>
        </w:rPr>
        <w:t>
  104 Организационные затраты
</w:t>
      </w:r>
      <w:r>
        <w:br/>
      </w:r>
      <w:r>
        <w:rPr>
          <w:rFonts w:ascii="Times New Roman"/>
          <w:b w:val="false"/>
          <w:i w:val="false"/>
          <w:color w:val="000000"/>
          <w:sz w:val="28"/>
        </w:rPr>
        <w:t>
  105 Гудвилл
</w:t>
      </w:r>
      <w:r>
        <w:br/>
      </w:r>
      <w:r>
        <w:rPr>
          <w:rFonts w:ascii="Times New Roman"/>
          <w:b w:val="false"/>
          <w:i w:val="false"/>
          <w:color w:val="000000"/>
          <w:sz w:val="28"/>
        </w:rPr>
        <w:t>
  106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11    Амортизация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всего по подразделу
</w:t>
      </w:r>
      <w:r>
        <w:br/>
      </w:r>
      <w:r>
        <w:rPr>
          <w:rFonts w:ascii="Times New Roman"/>
          <w:b w:val="false"/>
          <w:i w:val="false"/>
          <w:color w:val="000000"/>
          <w:sz w:val="28"/>
        </w:rPr>
        <w:t>
  111 Амортизация НА -
</w:t>
      </w:r>
      <w:r>
        <w:br/>
      </w:r>
      <w:r>
        <w:rPr>
          <w:rFonts w:ascii="Times New Roman"/>
          <w:b w:val="false"/>
          <w:i w:val="false"/>
          <w:color w:val="000000"/>
          <w:sz w:val="28"/>
        </w:rPr>
        <w:t>
      лицензионные соглашения
</w:t>
      </w:r>
      <w:r>
        <w:br/>
      </w:r>
      <w:r>
        <w:rPr>
          <w:rFonts w:ascii="Times New Roman"/>
          <w:b w:val="false"/>
          <w:i w:val="false"/>
          <w:color w:val="000000"/>
          <w:sz w:val="28"/>
        </w:rPr>
        <w:t>
  112 Амортизация НА -
</w:t>
      </w:r>
      <w:r>
        <w:br/>
      </w:r>
      <w:r>
        <w:rPr>
          <w:rFonts w:ascii="Times New Roman"/>
          <w:b w:val="false"/>
          <w:i w:val="false"/>
          <w:color w:val="000000"/>
          <w:sz w:val="28"/>
        </w:rPr>
        <w:t>
      программное обеспечение
</w:t>
      </w:r>
      <w:r>
        <w:br/>
      </w:r>
      <w:r>
        <w:rPr>
          <w:rFonts w:ascii="Times New Roman"/>
          <w:b w:val="false"/>
          <w:i w:val="false"/>
          <w:color w:val="000000"/>
          <w:sz w:val="28"/>
        </w:rPr>
        <w:t>
  113 Амортизация НА - патенты
</w:t>
      </w:r>
      <w:r>
        <w:br/>
      </w:r>
      <w:r>
        <w:rPr>
          <w:rFonts w:ascii="Times New Roman"/>
          <w:b w:val="false"/>
          <w:i w:val="false"/>
          <w:color w:val="000000"/>
          <w:sz w:val="28"/>
        </w:rPr>
        <w:t>
  114 Амортизация НА -
</w:t>
      </w:r>
      <w:r>
        <w:br/>
      </w:r>
      <w:r>
        <w:rPr>
          <w:rFonts w:ascii="Times New Roman"/>
          <w:b w:val="false"/>
          <w:i w:val="false"/>
          <w:color w:val="000000"/>
          <w:sz w:val="28"/>
        </w:rPr>
        <w:t>
      организационные затраты
</w:t>
      </w:r>
      <w:r>
        <w:br/>
      </w:r>
      <w:r>
        <w:rPr>
          <w:rFonts w:ascii="Times New Roman"/>
          <w:b w:val="false"/>
          <w:i w:val="false"/>
          <w:color w:val="000000"/>
          <w:sz w:val="28"/>
        </w:rPr>
        <w:t>
  115 Амортизация НА - гудвилл
</w:t>
      </w:r>
      <w:r>
        <w:br/>
      </w:r>
      <w:r>
        <w:rPr>
          <w:rFonts w:ascii="Times New Roman"/>
          <w:b w:val="false"/>
          <w:i w:val="false"/>
          <w:color w:val="000000"/>
          <w:sz w:val="28"/>
        </w:rPr>
        <w:t>
  116 Амортизация НА -
</w:t>
      </w:r>
      <w:r>
        <w:br/>
      </w:r>
      <w:r>
        <w:rPr>
          <w:rFonts w:ascii="Times New Roman"/>
          <w:b w:val="false"/>
          <w:i w:val="false"/>
          <w:color w:val="000000"/>
          <w:sz w:val="28"/>
        </w:rPr>
        <w:t>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12    Основные средства,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121 Земля
</w:t>
      </w:r>
      <w:r>
        <w:br/>
      </w:r>
      <w:r>
        <w:rPr>
          <w:rFonts w:ascii="Times New Roman"/>
          <w:b w:val="false"/>
          <w:i w:val="false"/>
          <w:color w:val="000000"/>
          <w:sz w:val="28"/>
        </w:rPr>
        <w:t>
  122 Здания и сооружения
</w:t>
      </w:r>
      <w:r>
        <w:br/>
      </w:r>
      <w:r>
        <w:rPr>
          <w:rFonts w:ascii="Times New Roman"/>
          <w:b w:val="false"/>
          <w:i w:val="false"/>
          <w:color w:val="000000"/>
          <w:sz w:val="28"/>
        </w:rPr>
        <w:t>
  123 Машины и оборудование,
</w:t>
      </w:r>
      <w:r>
        <w:br/>
      </w:r>
      <w:r>
        <w:rPr>
          <w:rFonts w:ascii="Times New Roman"/>
          <w:b w:val="false"/>
          <w:i w:val="false"/>
          <w:color w:val="000000"/>
          <w:sz w:val="28"/>
        </w:rPr>
        <w:t>
      передаточные устройства
</w:t>
      </w:r>
      <w:r>
        <w:br/>
      </w:r>
      <w:r>
        <w:rPr>
          <w:rFonts w:ascii="Times New Roman"/>
          <w:b w:val="false"/>
          <w:i w:val="false"/>
          <w:color w:val="000000"/>
          <w:sz w:val="28"/>
        </w:rPr>
        <w:t>
  124 Транспортные средства
</w:t>
      </w:r>
      <w:r>
        <w:br/>
      </w:r>
      <w:r>
        <w:rPr>
          <w:rFonts w:ascii="Times New Roman"/>
          <w:b w:val="false"/>
          <w:i w:val="false"/>
          <w:color w:val="000000"/>
          <w:sz w:val="28"/>
        </w:rPr>
        <w:t>
  125 Прочие основные средства
</w:t>
      </w:r>
      <w:r>
        <w:br/>
      </w:r>
      <w:r>
        <w:rPr>
          <w:rFonts w:ascii="Times New Roman"/>
          <w:b w:val="false"/>
          <w:i w:val="false"/>
          <w:color w:val="000000"/>
          <w:sz w:val="28"/>
        </w:rPr>
        <w:t>
  126 Незавершенное строительство
</w:t>
      </w:r>
      <w:r>
        <w:br/>
      </w:r>
      <w:r>
        <w:rPr>
          <w:rFonts w:ascii="Times New Roman"/>
          <w:b w:val="false"/>
          <w:i w:val="false"/>
          <w:color w:val="000000"/>
          <w:sz w:val="28"/>
        </w:rPr>
        <w:t>
13    Износ основных средств,
</w:t>
      </w:r>
      <w:r>
        <w:br/>
      </w:r>
      <w:r>
        <w:rPr>
          <w:rFonts w:ascii="Times New Roman"/>
          <w:b w:val="false"/>
          <w:i w:val="false"/>
          <w:color w:val="000000"/>
          <w:sz w:val="28"/>
        </w:rPr>
        <w:t>
      всего по подразделу
</w:t>
      </w:r>
      <w:r>
        <w:br/>
      </w:r>
      <w:r>
        <w:rPr>
          <w:rFonts w:ascii="Times New Roman"/>
          <w:b w:val="false"/>
          <w:i w:val="false"/>
          <w:color w:val="000000"/>
          <w:sz w:val="28"/>
        </w:rPr>
        <w:t>
  131 Износ зданий и сооружений
</w:t>
      </w:r>
      <w:r>
        <w:br/>
      </w:r>
      <w:r>
        <w:rPr>
          <w:rFonts w:ascii="Times New Roman"/>
          <w:b w:val="false"/>
          <w:i w:val="false"/>
          <w:color w:val="000000"/>
          <w:sz w:val="28"/>
        </w:rPr>
        <w:t>
  132 Износ машин и оборудования,
</w:t>
      </w:r>
      <w:r>
        <w:br/>
      </w:r>
      <w:r>
        <w:rPr>
          <w:rFonts w:ascii="Times New Roman"/>
          <w:b w:val="false"/>
          <w:i w:val="false"/>
          <w:color w:val="000000"/>
          <w:sz w:val="28"/>
        </w:rPr>
        <w:t>
      передаточных устройств
</w:t>
      </w:r>
      <w:r>
        <w:br/>
      </w:r>
      <w:r>
        <w:rPr>
          <w:rFonts w:ascii="Times New Roman"/>
          <w:b w:val="false"/>
          <w:i w:val="false"/>
          <w:color w:val="000000"/>
          <w:sz w:val="28"/>
        </w:rPr>
        <w:t>
  133 Износ транспортных
</w:t>
      </w:r>
      <w:r>
        <w:br/>
      </w:r>
      <w:r>
        <w:rPr>
          <w:rFonts w:ascii="Times New Roman"/>
          <w:b w:val="false"/>
          <w:i w:val="false"/>
          <w:color w:val="000000"/>
          <w:sz w:val="28"/>
        </w:rPr>
        <w:t>
      средств
</w:t>
      </w:r>
      <w:r>
        <w:br/>
      </w:r>
      <w:r>
        <w:rPr>
          <w:rFonts w:ascii="Times New Roman"/>
          <w:b w:val="false"/>
          <w:i w:val="false"/>
          <w:color w:val="000000"/>
          <w:sz w:val="28"/>
        </w:rPr>
        <w:t>
  134 Износ прочих основных
</w:t>
      </w:r>
      <w:r>
        <w:br/>
      </w:r>
      <w:r>
        <w:rPr>
          <w:rFonts w:ascii="Times New Roman"/>
          <w:b w:val="false"/>
          <w:i w:val="false"/>
          <w:color w:val="000000"/>
          <w:sz w:val="28"/>
        </w:rPr>
        <w:t>
      средств
</w:t>
      </w:r>
      <w:r>
        <w:br/>
      </w:r>
      <w:r>
        <w:rPr>
          <w:rFonts w:ascii="Times New Roman"/>
          <w:b w:val="false"/>
          <w:i w:val="false"/>
          <w:color w:val="000000"/>
          <w:sz w:val="28"/>
        </w:rPr>
        <w:t>
14    Инвестиции, всего
</w:t>
      </w:r>
      <w:r>
        <w:br/>
      </w:r>
      <w:r>
        <w:rPr>
          <w:rFonts w:ascii="Times New Roman"/>
          <w:b w:val="false"/>
          <w:i w:val="false"/>
          <w:color w:val="000000"/>
          <w:sz w:val="28"/>
        </w:rPr>
        <w:t>
      по подразделу
</w:t>
      </w:r>
      <w:r>
        <w:br/>
      </w:r>
      <w:r>
        <w:rPr>
          <w:rFonts w:ascii="Times New Roman"/>
          <w:b w:val="false"/>
          <w:i w:val="false"/>
          <w:color w:val="000000"/>
          <w:sz w:val="28"/>
        </w:rPr>
        <w:t>
  141 Инвестиции в дочерние
</w:t>
      </w:r>
      <w:r>
        <w:br/>
      </w:r>
      <w:r>
        <w:rPr>
          <w:rFonts w:ascii="Times New Roman"/>
          <w:b w:val="false"/>
          <w:i w:val="false"/>
          <w:color w:val="000000"/>
          <w:sz w:val="28"/>
        </w:rPr>
        <w:t>
      организации
</w:t>
      </w:r>
      <w:r>
        <w:br/>
      </w:r>
      <w:r>
        <w:rPr>
          <w:rFonts w:ascii="Times New Roman"/>
          <w:b w:val="false"/>
          <w:i w:val="false"/>
          <w:color w:val="000000"/>
          <w:sz w:val="28"/>
        </w:rPr>
        <w:t>
  142 Инвестиции в зависимые
</w:t>
      </w:r>
      <w:r>
        <w:br/>
      </w:r>
      <w:r>
        <w:rPr>
          <w:rFonts w:ascii="Times New Roman"/>
          <w:b w:val="false"/>
          <w:i w:val="false"/>
          <w:color w:val="000000"/>
          <w:sz w:val="28"/>
        </w:rPr>
        <w:t>
      организации
</w:t>
      </w:r>
      <w:r>
        <w:br/>
      </w:r>
      <w:r>
        <w:rPr>
          <w:rFonts w:ascii="Times New Roman"/>
          <w:b w:val="false"/>
          <w:i w:val="false"/>
          <w:color w:val="000000"/>
          <w:sz w:val="28"/>
        </w:rPr>
        <w:t>
  143 Инвестиции в совместно-
</w:t>
      </w:r>
      <w:r>
        <w:br/>
      </w:r>
      <w:r>
        <w:rPr>
          <w:rFonts w:ascii="Times New Roman"/>
          <w:b w:val="false"/>
          <w:i w:val="false"/>
          <w:color w:val="000000"/>
          <w:sz w:val="28"/>
        </w:rPr>
        <w:t>
      контролируемые
</w:t>
      </w:r>
      <w:r>
        <w:br/>
      </w:r>
      <w:r>
        <w:rPr>
          <w:rFonts w:ascii="Times New Roman"/>
          <w:b w:val="false"/>
          <w:i w:val="false"/>
          <w:color w:val="000000"/>
          <w:sz w:val="28"/>
        </w:rPr>
        <w:t>
      юридические лица
</w:t>
      </w:r>
      <w:r>
        <w:br/>
      </w:r>
      <w:r>
        <w:rPr>
          <w:rFonts w:ascii="Times New Roman"/>
          <w:b w:val="false"/>
          <w:i w:val="false"/>
          <w:color w:val="000000"/>
          <w:sz w:val="28"/>
        </w:rPr>
        <w:t>
  144 Инвестиции в недвижимость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Товарно-материальные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запасы,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Материалы,
</w:t>
      </w:r>
      <w:r>
        <w:br/>
      </w:r>
      <w:r>
        <w:rPr>
          <w:rFonts w:ascii="Times New Roman"/>
          <w:b w:val="false"/>
          <w:i w:val="false"/>
          <w:color w:val="000000"/>
          <w:sz w:val="28"/>
        </w:rPr>
        <w:t>
      всего по подразделу
</w:t>
      </w:r>
      <w:r>
        <w:br/>
      </w:r>
      <w:r>
        <w:rPr>
          <w:rFonts w:ascii="Times New Roman"/>
          <w:b w:val="false"/>
          <w:i w:val="false"/>
          <w:color w:val="000000"/>
          <w:sz w:val="28"/>
        </w:rPr>
        <w:t>
  201 Сырье и материалы
</w:t>
      </w:r>
      <w:r>
        <w:br/>
      </w:r>
      <w:r>
        <w:rPr>
          <w:rFonts w:ascii="Times New Roman"/>
          <w:b w:val="false"/>
          <w:i w:val="false"/>
          <w:color w:val="000000"/>
          <w:sz w:val="28"/>
        </w:rPr>
        <w:t>
  202 Покупные полуфабрикаты
</w:t>
      </w:r>
      <w:r>
        <w:br/>
      </w:r>
      <w:r>
        <w:rPr>
          <w:rFonts w:ascii="Times New Roman"/>
          <w:b w:val="false"/>
          <w:i w:val="false"/>
          <w:color w:val="000000"/>
          <w:sz w:val="28"/>
        </w:rPr>
        <w:t>
      и комплектующие изделия,
</w:t>
      </w:r>
      <w:r>
        <w:br/>
      </w:r>
      <w:r>
        <w:rPr>
          <w:rFonts w:ascii="Times New Roman"/>
          <w:b w:val="false"/>
          <w:i w:val="false"/>
          <w:color w:val="000000"/>
          <w:sz w:val="28"/>
        </w:rPr>
        <w:t>
      конструкции и детали
</w:t>
      </w:r>
      <w:r>
        <w:br/>
      </w:r>
      <w:r>
        <w:rPr>
          <w:rFonts w:ascii="Times New Roman"/>
          <w:b w:val="false"/>
          <w:i w:val="false"/>
          <w:color w:val="000000"/>
          <w:sz w:val="28"/>
        </w:rPr>
        <w:t>
  203 Топливо
</w:t>
      </w:r>
      <w:r>
        <w:br/>
      </w:r>
      <w:r>
        <w:rPr>
          <w:rFonts w:ascii="Times New Roman"/>
          <w:b w:val="false"/>
          <w:i w:val="false"/>
          <w:color w:val="000000"/>
          <w:sz w:val="28"/>
        </w:rPr>
        <w:t>
  204 Тара и тарные материалы
</w:t>
      </w:r>
      <w:r>
        <w:br/>
      </w:r>
      <w:r>
        <w:rPr>
          <w:rFonts w:ascii="Times New Roman"/>
          <w:b w:val="false"/>
          <w:i w:val="false"/>
          <w:color w:val="000000"/>
          <w:sz w:val="28"/>
        </w:rPr>
        <w:t>
  205 Запасные части
</w:t>
      </w:r>
      <w:r>
        <w:br/>
      </w:r>
      <w:r>
        <w:rPr>
          <w:rFonts w:ascii="Times New Roman"/>
          <w:b w:val="false"/>
          <w:i w:val="false"/>
          <w:color w:val="000000"/>
          <w:sz w:val="28"/>
        </w:rPr>
        <w:t>
  206 Прочие материалы
</w:t>
      </w:r>
      <w:r>
        <w:br/>
      </w:r>
      <w:r>
        <w:rPr>
          <w:rFonts w:ascii="Times New Roman"/>
          <w:b w:val="false"/>
          <w:i w:val="false"/>
          <w:color w:val="000000"/>
          <w:sz w:val="28"/>
        </w:rPr>
        <w:t>
  207 Материалы, переданные
</w:t>
      </w:r>
      <w:r>
        <w:br/>
      </w:r>
      <w:r>
        <w:rPr>
          <w:rFonts w:ascii="Times New Roman"/>
          <w:b w:val="false"/>
          <w:i w:val="false"/>
          <w:color w:val="000000"/>
          <w:sz w:val="28"/>
        </w:rPr>
        <w:t>
      в переработку
</w:t>
      </w:r>
      <w:r>
        <w:br/>
      </w:r>
      <w:r>
        <w:rPr>
          <w:rFonts w:ascii="Times New Roman"/>
          <w:b w:val="false"/>
          <w:i w:val="false"/>
          <w:color w:val="000000"/>
          <w:sz w:val="28"/>
        </w:rPr>
        <w:t>
  208 Строительные материалы
</w:t>
      </w:r>
      <w:r>
        <w:br/>
      </w:r>
      <w:r>
        <w:rPr>
          <w:rFonts w:ascii="Times New Roman"/>
          <w:b w:val="false"/>
          <w:i w:val="false"/>
          <w:color w:val="000000"/>
          <w:sz w:val="28"/>
        </w:rPr>
        <w:t>
      и другие
</w:t>
      </w:r>
      <w:r>
        <w:br/>
      </w:r>
      <w:r>
        <w:rPr>
          <w:rFonts w:ascii="Times New Roman"/>
          <w:b w:val="false"/>
          <w:i w:val="false"/>
          <w:color w:val="000000"/>
          <w:sz w:val="28"/>
        </w:rPr>
        <w:t>
21    Незавершенное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211 Основное производство
</w:t>
      </w:r>
      <w:r>
        <w:br/>
      </w:r>
      <w:r>
        <w:rPr>
          <w:rFonts w:ascii="Times New Roman"/>
          <w:b w:val="false"/>
          <w:i w:val="false"/>
          <w:color w:val="000000"/>
          <w:sz w:val="28"/>
        </w:rPr>
        <w:t>
  212 Полуфабрикаты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213 Вспомогательные производства
</w:t>
      </w:r>
      <w:r>
        <w:br/>
      </w:r>
      <w:r>
        <w:rPr>
          <w:rFonts w:ascii="Times New Roman"/>
          <w:b w:val="false"/>
          <w:i w:val="false"/>
          <w:color w:val="000000"/>
          <w:sz w:val="28"/>
        </w:rPr>
        <w:t>
22    Товары, всего по подразделу
</w:t>
      </w:r>
      <w:r>
        <w:br/>
      </w:r>
      <w:r>
        <w:rPr>
          <w:rFonts w:ascii="Times New Roman"/>
          <w:b w:val="false"/>
          <w:i w:val="false"/>
          <w:color w:val="000000"/>
          <w:sz w:val="28"/>
        </w:rPr>
        <w:t>
  221 Готовая продукция
</w:t>
      </w:r>
      <w:r>
        <w:br/>
      </w:r>
      <w:r>
        <w:rPr>
          <w:rFonts w:ascii="Times New Roman"/>
          <w:b w:val="false"/>
          <w:i w:val="false"/>
          <w:color w:val="000000"/>
          <w:sz w:val="28"/>
        </w:rPr>
        <w:t>
  222 Товары приобретенные
</w:t>
      </w:r>
      <w:r>
        <w:br/>
      </w:r>
      <w:r>
        <w:rPr>
          <w:rFonts w:ascii="Times New Roman"/>
          <w:b w:val="false"/>
          <w:i w:val="false"/>
          <w:color w:val="000000"/>
          <w:sz w:val="28"/>
        </w:rPr>
        <w:t>
  223 Прочие товары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Дебиторская задолженность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Задолженность покупателей
</w:t>
      </w:r>
      <w:r>
        <w:br/>
      </w:r>
      <w:r>
        <w:rPr>
          <w:rFonts w:ascii="Times New Roman"/>
          <w:b w:val="false"/>
          <w:i w:val="false"/>
          <w:color w:val="000000"/>
          <w:sz w:val="28"/>
        </w:rPr>
        <w:t>
      и заказчиков,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301 Счета к получению
</w:t>
      </w:r>
      <w:r>
        <w:br/>
      </w:r>
      <w:r>
        <w:rPr>
          <w:rFonts w:ascii="Times New Roman"/>
          <w:b w:val="false"/>
          <w:i w:val="false"/>
          <w:color w:val="000000"/>
          <w:sz w:val="28"/>
        </w:rPr>
        <w:t>
  302 Векселя полученные
</w:t>
      </w:r>
      <w:r>
        <w:br/>
      </w:r>
      <w:r>
        <w:rPr>
          <w:rFonts w:ascii="Times New Roman"/>
          <w:b w:val="false"/>
          <w:i w:val="false"/>
          <w:color w:val="000000"/>
          <w:sz w:val="28"/>
        </w:rPr>
        <w:t>
  303 Другая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31    Резервы по сомнительным
</w:t>
      </w:r>
      <w:r>
        <w:br/>
      </w:r>
      <w:r>
        <w:rPr>
          <w:rFonts w:ascii="Times New Roman"/>
          <w:b w:val="false"/>
          <w:i w:val="false"/>
          <w:color w:val="000000"/>
          <w:sz w:val="28"/>
        </w:rPr>
        <w:t>
      требованиям,
</w:t>
      </w:r>
      <w:r>
        <w:br/>
      </w:r>
      <w:r>
        <w:rPr>
          <w:rFonts w:ascii="Times New Roman"/>
          <w:b w:val="false"/>
          <w:i w:val="false"/>
          <w:color w:val="000000"/>
          <w:sz w:val="28"/>
        </w:rPr>
        <w:t>
      всего по подразделу
</w:t>
      </w:r>
      <w:r>
        <w:br/>
      </w:r>
      <w:r>
        <w:rPr>
          <w:rFonts w:ascii="Times New Roman"/>
          <w:b w:val="false"/>
          <w:i w:val="false"/>
          <w:color w:val="000000"/>
          <w:sz w:val="28"/>
        </w:rPr>
        <w:t>
32    Дебиторская задолженность
</w:t>
      </w:r>
      <w:r>
        <w:br/>
      </w:r>
      <w:r>
        <w:rPr>
          <w:rFonts w:ascii="Times New Roman"/>
          <w:b w:val="false"/>
          <w:i w:val="false"/>
          <w:color w:val="000000"/>
          <w:sz w:val="28"/>
        </w:rPr>
        <w:t>
      дочерних (зависимых)
</w:t>
      </w:r>
      <w:r>
        <w:br/>
      </w:r>
      <w:r>
        <w:rPr>
          <w:rFonts w:ascii="Times New Roman"/>
          <w:b w:val="false"/>
          <w:i w:val="false"/>
          <w:color w:val="000000"/>
          <w:sz w:val="28"/>
        </w:rPr>
        <w:t>
      организаций,
</w:t>
      </w:r>
      <w:r>
        <w:br/>
      </w:r>
      <w:r>
        <w:rPr>
          <w:rFonts w:ascii="Times New Roman"/>
          <w:b w:val="false"/>
          <w:i w:val="false"/>
          <w:color w:val="000000"/>
          <w:sz w:val="28"/>
        </w:rPr>
        <w:t>
      всего по подразделу
</w:t>
      </w:r>
      <w:r>
        <w:br/>
      </w:r>
      <w:r>
        <w:rPr>
          <w:rFonts w:ascii="Times New Roman"/>
          <w:b w:val="false"/>
          <w:i w:val="false"/>
          <w:color w:val="000000"/>
          <w:sz w:val="28"/>
        </w:rPr>
        <w:t>
  321 Дебиторская задолженность
</w:t>
      </w:r>
      <w:r>
        <w:br/>
      </w:r>
      <w:r>
        <w:rPr>
          <w:rFonts w:ascii="Times New Roman"/>
          <w:b w:val="false"/>
          <w:i w:val="false"/>
          <w:color w:val="000000"/>
          <w:sz w:val="28"/>
        </w:rPr>
        <w:t>
      дочерних организаций
</w:t>
      </w:r>
      <w:r>
        <w:br/>
      </w:r>
      <w:r>
        <w:rPr>
          <w:rFonts w:ascii="Times New Roman"/>
          <w:b w:val="false"/>
          <w:i w:val="false"/>
          <w:color w:val="000000"/>
          <w:sz w:val="28"/>
        </w:rPr>
        <w:t>
  322 Дебиторская задолженность
</w:t>
      </w:r>
      <w:r>
        <w:br/>
      </w:r>
      <w:r>
        <w:rPr>
          <w:rFonts w:ascii="Times New Roman"/>
          <w:b w:val="false"/>
          <w:i w:val="false"/>
          <w:color w:val="000000"/>
          <w:sz w:val="28"/>
        </w:rPr>
        <w:t>
      зависимых организаций
</w:t>
      </w:r>
      <w:r>
        <w:br/>
      </w:r>
      <w:r>
        <w:rPr>
          <w:rFonts w:ascii="Times New Roman"/>
          <w:b w:val="false"/>
          <w:i w:val="false"/>
          <w:color w:val="000000"/>
          <w:sz w:val="28"/>
        </w:rPr>
        <w:t>
  323 Задолженность совместно-
</w:t>
      </w:r>
      <w:r>
        <w:br/>
      </w:r>
      <w:r>
        <w:rPr>
          <w:rFonts w:ascii="Times New Roman"/>
          <w:b w:val="false"/>
          <w:i w:val="false"/>
          <w:color w:val="000000"/>
          <w:sz w:val="28"/>
        </w:rPr>
        <w:t>
      контролируемых
</w:t>
      </w:r>
      <w:r>
        <w:br/>
      </w:r>
      <w:r>
        <w:rPr>
          <w:rFonts w:ascii="Times New Roman"/>
          <w:b w:val="false"/>
          <w:i w:val="false"/>
          <w:color w:val="000000"/>
          <w:sz w:val="28"/>
        </w:rPr>
        <w:t>
      юридических лиц
</w:t>
      </w:r>
      <w:r>
        <w:br/>
      </w:r>
      <w:r>
        <w:rPr>
          <w:rFonts w:ascii="Times New Roman"/>
          <w:b w:val="false"/>
          <w:i w:val="false"/>
          <w:color w:val="000000"/>
          <w:sz w:val="28"/>
        </w:rPr>
        <w:t>
33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всего по подразделу
</w:t>
      </w:r>
      <w:r>
        <w:br/>
      </w:r>
      <w:r>
        <w:rPr>
          <w:rFonts w:ascii="Times New Roman"/>
          <w:b w:val="false"/>
          <w:i w:val="false"/>
          <w:color w:val="000000"/>
          <w:sz w:val="28"/>
        </w:rPr>
        <w:t>
  331 НДС к возмещению
</w:t>
      </w:r>
      <w:r>
        <w:br/>
      </w:r>
      <w:r>
        <w:rPr>
          <w:rFonts w:ascii="Times New Roman"/>
          <w:b w:val="false"/>
          <w:i w:val="false"/>
          <w:color w:val="000000"/>
          <w:sz w:val="28"/>
        </w:rPr>
        <w:t>
  332 Начисленные вознаграждения
</w:t>
      </w:r>
      <w:r>
        <w:br/>
      </w:r>
      <w:r>
        <w:rPr>
          <w:rFonts w:ascii="Times New Roman"/>
          <w:b w:val="false"/>
          <w:i w:val="false"/>
          <w:color w:val="000000"/>
          <w:sz w:val="28"/>
        </w:rPr>
        <w:t>
  333 Задолженность работников
</w:t>
      </w:r>
      <w:r>
        <w:br/>
      </w:r>
      <w:r>
        <w:rPr>
          <w:rFonts w:ascii="Times New Roman"/>
          <w:b w:val="false"/>
          <w:i w:val="false"/>
          <w:color w:val="000000"/>
          <w:sz w:val="28"/>
        </w:rPr>
        <w:t>
      и других лиц
</w:t>
      </w:r>
      <w:r>
        <w:br/>
      </w:r>
      <w:r>
        <w:rPr>
          <w:rFonts w:ascii="Times New Roman"/>
          <w:b w:val="false"/>
          <w:i w:val="false"/>
          <w:color w:val="000000"/>
          <w:sz w:val="28"/>
        </w:rPr>
        <w:t>
  334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34    Расходы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341 Страховой полис
</w:t>
      </w:r>
      <w:r>
        <w:br/>
      </w:r>
      <w:r>
        <w:rPr>
          <w:rFonts w:ascii="Times New Roman"/>
          <w:b w:val="false"/>
          <w:i w:val="false"/>
          <w:color w:val="000000"/>
          <w:sz w:val="28"/>
        </w:rPr>
        <w:t>
  342 Арендная плата
</w:t>
      </w:r>
      <w:r>
        <w:br/>
      </w:r>
      <w:r>
        <w:rPr>
          <w:rFonts w:ascii="Times New Roman"/>
          <w:b w:val="false"/>
          <w:i w:val="false"/>
          <w:color w:val="000000"/>
          <w:sz w:val="28"/>
        </w:rPr>
        <w:t>
  343 Прочие расходы будущих
</w:t>
      </w:r>
      <w:r>
        <w:br/>
      </w:r>
      <w:r>
        <w:rPr>
          <w:rFonts w:ascii="Times New Roman"/>
          <w:b w:val="false"/>
          <w:i w:val="false"/>
          <w:color w:val="000000"/>
          <w:sz w:val="28"/>
        </w:rPr>
        <w:t>
      периодов
</w:t>
      </w:r>
      <w:r>
        <w:br/>
      </w:r>
      <w:r>
        <w:rPr>
          <w:rFonts w:ascii="Times New Roman"/>
          <w:b w:val="false"/>
          <w:i w:val="false"/>
          <w:color w:val="000000"/>
          <w:sz w:val="28"/>
        </w:rPr>
        <w:t>
35    Авансы выданные,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351 Авансы, выданные под
</w:t>
      </w:r>
      <w:r>
        <w:br/>
      </w:r>
      <w:r>
        <w:rPr>
          <w:rFonts w:ascii="Times New Roman"/>
          <w:b w:val="false"/>
          <w:i w:val="false"/>
          <w:color w:val="000000"/>
          <w:sz w:val="28"/>
        </w:rPr>
        <w:t>
      поставку ТМЗ
</w:t>
      </w:r>
      <w:r>
        <w:br/>
      </w:r>
      <w:r>
        <w:rPr>
          <w:rFonts w:ascii="Times New Roman"/>
          <w:b w:val="false"/>
          <w:i w:val="false"/>
          <w:color w:val="000000"/>
          <w:sz w:val="28"/>
        </w:rPr>
        <w:t>
  352 Авансы, выданные под
</w:t>
      </w:r>
      <w:r>
        <w:br/>
      </w:r>
      <w:r>
        <w:rPr>
          <w:rFonts w:ascii="Times New Roman"/>
          <w:b w:val="false"/>
          <w:i w:val="false"/>
          <w:color w:val="000000"/>
          <w:sz w:val="28"/>
        </w:rPr>
        <w:t>
      выполнение работ и
</w:t>
      </w:r>
      <w:r>
        <w:br/>
      </w:r>
      <w:r>
        <w:rPr>
          <w:rFonts w:ascii="Times New Roman"/>
          <w:b w:val="false"/>
          <w:i w:val="false"/>
          <w:color w:val="000000"/>
          <w:sz w:val="28"/>
        </w:rPr>
        <w:t>
      оказание услуг
</w:t>
      </w:r>
      <w:r>
        <w:br/>
      </w:r>
      <w:r>
        <w:rPr>
          <w:rFonts w:ascii="Times New Roman"/>
          <w:b w:val="false"/>
          <w:i w:val="false"/>
          <w:color w:val="000000"/>
          <w:sz w:val="28"/>
        </w:rPr>
        <w:t>
  353 Прочие авансы выданные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Финансовые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деньги,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    Финансовые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401 Акции
</w:t>
      </w:r>
      <w:r>
        <w:br/>
      </w:r>
      <w:r>
        <w:rPr>
          <w:rFonts w:ascii="Times New Roman"/>
          <w:b w:val="false"/>
          <w:i w:val="false"/>
          <w:color w:val="000000"/>
          <w:sz w:val="28"/>
        </w:rPr>
        <w:t>
  402 Облигации
</w:t>
      </w:r>
      <w:r>
        <w:br/>
      </w:r>
      <w:r>
        <w:rPr>
          <w:rFonts w:ascii="Times New Roman"/>
          <w:b w:val="false"/>
          <w:i w:val="false"/>
          <w:color w:val="000000"/>
          <w:sz w:val="28"/>
        </w:rPr>
        <w:t>
  403 Прочие финансовые
</w:t>
      </w:r>
      <w:r>
        <w:br/>
      </w:r>
      <w:r>
        <w:rPr>
          <w:rFonts w:ascii="Times New Roman"/>
          <w:b w:val="false"/>
          <w:i w:val="false"/>
          <w:color w:val="000000"/>
          <w:sz w:val="28"/>
        </w:rPr>
        <w:t>
      инвестиции
</w:t>
      </w:r>
      <w:r>
        <w:br/>
      </w:r>
      <w:r>
        <w:rPr>
          <w:rFonts w:ascii="Times New Roman"/>
          <w:b w:val="false"/>
          <w:i w:val="false"/>
          <w:color w:val="000000"/>
          <w:sz w:val="28"/>
        </w:rPr>
        <w:t>
41    Деньги в пути,
</w:t>
      </w:r>
      <w:r>
        <w:br/>
      </w:r>
      <w:r>
        <w:rPr>
          <w:rFonts w:ascii="Times New Roman"/>
          <w:b w:val="false"/>
          <w:i w:val="false"/>
          <w:color w:val="000000"/>
          <w:sz w:val="28"/>
        </w:rPr>
        <w:t>
      всего по подразделу
</w:t>
      </w:r>
      <w:r>
        <w:br/>
      </w:r>
      <w:r>
        <w:rPr>
          <w:rFonts w:ascii="Times New Roman"/>
          <w:b w:val="false"/>
          <w:i w:val="false"/>
          <w:color w:val="000000"/>
          <w:sz w:val="28"/>
        </w:rPr>
        <w:t>
42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всего по подразделу
</w:t>
      </w:r>
      <w:r>
        <w:br/>
      </w:r>
      <w:r>
        <w:rPr>
          <w:rFonts w:ascii="Times New Roman"/>
          <w:b w:val="false"/>
          <w:i w:val="false"/>
          <w:color w:val="000000"/>
          <w:sz w:val="28"/>
        </w:rPr>
        <w:t>
  421 Деньги в аккредитивах
</w:t>
      </w:r>
      <w:r>
        <w:br/>
      </w:r>
      <w:r>
        <w:rPr>
          <w:rFonts w:ascii="Times New Roman"/>
          <w:b w:val="false"/>
          <w:i w:val="false"/>
          <w:color w:val="000000"/>
          <w:sz w:val="28"/>
        </w:rPr>
        <w:t>
  422 Деньги в чековых книжках
</w:t>
      </w:r>
      <w:r>
        <w:br/>
      </w:r>
      <w:r>
        <w:rPr>
          <w:rFonts w:ascii="Times New Roman"/>
          <w:b w:val="false"/>
          <w:i w:val="false"/>
          <w:color w:val="000000"/>
          <w:sz w:val="28"/>
        </w:rPr>
        <w:t>
  423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424 Деньги на прочих счетах
</w:t>
      </w:r>
      <w:r>
        <w:br/>
      </w:r>
      <w:r>
        <w:rPr>
          <w:rFonts w:ascii="Times New Roman"/>
          <w:b w:val="false"/>
          <w:i w:val="false"/>
          <w:color w:val="000000"/>
          <w:sz w:val="28"/>
        </w:rPr>
        <w:t>
      в банках
</w:t>
      </w:r>
      <w:r>
        <w:br/>
      </w:r>
      <w:r>
        <w:rPr>
          <w:rFonts w:ascii="Times New Roman"/>
          <w:b w:val="false"/>
          <w:i w:val="false"/>
          <w:color w:val="000000"/>
          <w:sz w:val="28"/>
        </w:rPr>
        <w:t>
43    Деньги на валютном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431 Деньги на валютном счете
</w:t>
      </w:r>
      <w:r>
        <w:br/>
      </w:r>
      <w:r>
        <w:rPr>
          <w:rFonts w:ascii="Times New Roman"/>
          <w:b w:val="false"/>
          <w:i w:val="false"/>
          <w:color w:val="000000"/>
          <w:sz w:val="28"/>
        </w:rPr>
        <w:t>
      внутри страны
</w:t>
      </w:r>
      <w:r>
        <w:br/>
      </w:r>
      <w:r>
        <w:rPr>
          <w:rFonts w:ascii="Times New Roman"/>
          <w:b w:val="false"/>
          <w:i w:val="false"/>
          <w:color w:val="000000"/>
          <w:sz w:val="28"/>
        </w:rPr>
        <w:t>
  432 Деньги на валютном счете
</w:t>
      </w:r>
      <w:r>
        <w:br/>
      </w:r>
      <w:r>
        <w:rPr>
          <w:rFonts w:ascii="Times New Roman"/>
          <w:b w:val="false"/>
          <w:i w:val="false"/>
          <w:color w:val="000000"/>
          <w:sz w:val="28"/>
        </w:rPr>
        <w:t>
      за рубежом
</w:t>
      </w:r>
      <w:r>
        <w:br/>
      </w:r>
      <w:r>
        <w:rPr>
          <w:rFonts w:ascii="Times New Roman"/>
          <w:b w:val="false"/>
          <w:i w:val="false"/>
          <w:color w:val="000000"/>
          <w:sz w:val="28"/>
        </w:rPr>
        <w:t>
44    Деньги на расчетном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45    Наличность в кассе,
</w:t>
      </w:r>
      <w:r>
        <w:br/>
      </w:r>
      <w:r>
        <w:rPr>
          <w:rFonts w:ascii="Times New Roman"/>
          <w:b w:val="false"/>
          <w:i w:val="false"/>
          <w:color w:val="000000"/>
          <w:sz w:val="28"/>
        </w:rPr>
        <w:t>
      всего по подразделу
</w:t>
      </w:r>
      <w:r>
        <w:br/>
      </w:r>
      <w:r>
        <w:rPr>
          <w:rFonts w:ascii="Times New Roman"/>
          <w:b w:val="false"/>
          <w:i w:val="false"/>
          <w:color w:val="000000"/>
          <w:sz w:val="28"/>
        </w:rPr>
        <w:t>
  451 Наличность в кассе
</w:t>
      </w:r>
      <w:r>
        <w:br/>
      </w:r>
      <w:r>
        <w:rPr>
          <w:rFonts w:ascii="Times New Roman"/>
          <w:b w:val="false"/>
          <w:i w:val="false"/>
          <w:color w:val="000000"/>
          <w:sz w:val="28"/>
        </w:rPr>
        <w:t>
      в национальной валюте
</w:t>
      </w:r>
      <w:r>
        <w:br/>
      </w:r>
      <w:r>
        <w:rPr>
          <w:rFonts w:ascii="Times New Roman"/>
          <w:b w:val="false"/>
          <w:i w:val="false"/>
          <w:color w:val="000000"/>
          <w:sz w:val="28"/>
        </w:rPr>
        <w:t>
  452 Наличность в кассе
</w:t>
      </w:r>
      <w:r>
        <w:br/>
      </w:r>
      <w:r>
        <w:rPr>
          <w:rFonts w:ascii="Times New Roman"/>
          <w:b w:val="false"/>
          <w:i w:val="false"/>
          <w:color w:val="000000"/>
          <w:sz w:val="28"/>
        </w:rPr>
        <w:t>
      в иностранной валюте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Собственный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    Уставный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501 Простые акции
</w:t>
      </w:r>
      <w:r>
        <w:br/>
      </w:r>
      <w:r>
        <w:rPr>
          <w:rFonts w:ascii="Times New Roman"/>
          <w:b w:val="false"/>
          <w:i w:val="false"/>
          <w:color w:val="000000"/>
          <w:sz w:val="28"/>
        </w:rPr>
        <w:t>
  502 Привилегированные акции
</w:t>
      </w:r>
      <w:r>
        <w:br/>
      </w:r>
      <w:r>
        <w:rPr>
          <w:rFonts w:ascii="Times New Roman"/>
          <w:b w:val="false"/>
          <w:i w:val="false"/>
          <w:color w:val="000000"/>
          <w:sz w:val="28"/>
        </w:rPr>
        <w:t>
  503 Вклады и паи
</w:t>
      </w:r>
      <w:r>
        <w:br/>
      </w:r>
      <w:r>
        <w:rPr>
          <w:rFonts w:ascii="Times New Roman"/>
          <w:b w:val="false"/>
          <w:i w:val="false"/>
          <w:color w:val="000000"/>
          <w:sz w:val="28"/>
        </w:rPr>
        <w:t>
51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52    Изъятый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53    Дополнительный
</w:t>
      </w:r>
      <w:r>
        <w:br/>
      </w:r>
      <w:r>
        <w:rPr>
          <w:rFonts w:ascii="Times New Roman"/>
          <w:b w:val="false"/>
          <w:i w:val="false"/>
          <w:color w:val="000000"/>
          <w:sz w:val="28"/>
        </w:rPr>
        <w:t>
      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541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основных
</w:t>
      </w:r>
      <w:r>
        <w:br/>
      </w:r>
      <w:r>
        <w:rPr>
          <w:rFonts w:ascii="Times New Roman"/>
          <w:b w:val="false"/>
          <w:i w:val="false"/>
          <w:color w:val="000000"/>
          <w:sz w:val="28"/>
        </w:rPr>
        <w:t>
      средств
</w:t>
      </w:r>
      <w:r>
        <w:br/>
      </w:r>
      <w:r>
        <w:rPr>
          <w:rFonts w:ascii="Times New Roman"/>
          <w:b w:val="false"/>
          <w:i w:val="false"/>
          <w:color w:val="000000"/>
          <w:sz w:val="28"/>
        </w:rPr>
        <w:t>
  542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инвестиций
</w:t>
      </w:r>
      <w:r>
        <w:br/>
      </w:r>
      <w:r>
        <w:rPr>
          <w:rFonts w:ascii="Times New Roman"/>
          <w:b w:val="false"/>
          <w:i w:val="false"/>
          <w:color w:val="000000"/>
          <w:sz w:val="28"/>
        </w:rPr>
        <w:t>
  543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прочих
</w:t>
      </w:r>
      <w:r>
        <w:br/>
      </w:r>
      <w:r>
        <w:rPr>
          <w:rFonts w:ascii="Times New Roman"/>
          <w:b w:val="false"/>
          <w:i w:val="false"/>
          <w:color w:val="000000"/>
          <w:sz w:val="28"/>
        </w:rPr>
        <w:t>
      активов
</w:t>
      </w:r>
      <w:r>
        <w:br/>
      </w:r>
      <w:r>
        <w:rPr>
          <w:rFonts w:ascii="Times New Roman"/>
          <w:b w:val="false"/>
          <w:i w:val="false"/>
          <w:color w:val="000000"/>
          <w:sz w:val="28"/>
        </w:rPr>
        <w:t>
55    Резервный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551 Резервный капитал,
</w:t>
      </w:r>
      <w:r>
        <w:br/>
      </w:r>
      <w:r>
        <w:rPr>
          <w:rFonts w:ascii="Times New Roman"/>
          <w:b w:val="false"/>
          <w:i w:val="false"/>
          <w:color w:val="000000"/>
          <w:sz w:val="28"/>
        </w:rPr>
        <w:t>
      установленный
</w:t>
      </w:r>
      <w:r>
        <w:br/>
      </w:r>
      <w:r>
        <w:rPr>
          <w:rFonts w:ascii="Times New Roman"/>
          <w:b w:val="false"/>
          <w:i w:val="false"/>
          <w:color w:val="000000"/>
          <w:sz w:val="28"/>
        </w:rPr>
        <w:t>
      законодательством
</w:t>
      </w:r>
      <w:r>
        <w:br/>
      </w:r>
      <w:r>
        <w:rPr>
          <w:rFonts w:ascii="Times New Roman"/>
          <w:b w:val="false"/>
          <w:i w:val="false"/>
          <w:color w:val="000000"/>
          <w:sz w:val="28"/>
        </w:rPr>
        <w:t>
  552 Прочий резервный капитал
</w:t>
      </w:r>
      <w:r>
        <w:br/>
      </w:r>
      <w:r>
        <w:rPr>
          <w:rFonts w:ascii="Times New Roman"/>
          <w:b w:val="false"/>
          <w:i w:val="false"/>
          <w:color w:val="000000"/>
          <w:sz w:val="28"/>
        </w:rPr>
        <w:t>
56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561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отчетного года
</w:t>
      </w:r>
      <w:r>
        <w:br/>
      </w:r>
      <w:r>
        <w:rPr>
          <w:rFonts w:ascii="Times New Roman"/>
          <w:b w:val="false"/>
          <w:i w:val="false"/>
          <w:color w:val="000000"/>
          <w:sz w:val="28"/>
        </w:rPr>
        <w:t>
  562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предыдущих лет
</w:t>
      </w:r>
      <w:r>
        <w:br/>
      </w:r>
      <w:r>
        <w:rPr>
          <w:rFonts w:ascii="Times New Roman"/>
          <w:b w:val="false"/>
          <w:i w:val="false"/>
          <w:color w:val="000000"/>
          <w:sz w:val="28"/>
        </w:rPr>
        <w:t>
57    Итоговый доход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Займы, всего по подразделу
</w:t>
      </w:r>
      <w:r>
        <w:br/>
      </w:r>
      <w:r>
        <w:rPr>
          <w:rFonts w:ascii="Times New Roman"/>
          <w:b w:val="false"/>
          <w:i w:val="false"/>
          <w:color w:val="000000"/>
          <w:sz w:val="28"/>
        </w:rPr>
        <w:t>
  601 Займы банков
</w:t>
      </w:r>
      <w:r>
        <w:br/>
      </w:r>
      <w:r>
        <w:rPr>
          <w:rFonts w:ascii="Times New Roman"/>
          <w:b w:val="false"/>
          <w:i w:val="false"/>
          <w:color w:val="000000"/>
          <w:sz w:val="28"/>
        </w:rPr>
        <w:t>
  602 Займы от внебанковских
</w:t>
      </w:r>
      <w:r>
        <w:br/>
      </w:r>
      <w:r>
        <w:rPr>
          <w:rFonts w:ascii="Times New Roman"/>
          <w:b w:val="false"/>
          <w:i w:val="false"/>
          <w:color w:val="000000"/>
          <w:sz w:val="28"/>
        </w:rPr>
        <w:t>
      учреждений
</w:t>
      </w:r>
      <w:r>
        <w:br/>
      </w:r>
      <w:r>
        <w:rPr>
          <w:rFonts w:ascii="Times New Roman"/>
          <w:b w:val="false"/>
          <w:i w:val="false"/>
          <w:color w:val="000000"/>
          <w:sz w:val="28"/>
        </w:rPr>
        <w:t>
  603 Прочие
</w:t>
      </w:r>
      <w:r>
        <w:br/>
      </w:r>
      <w:r>
        <w:rPr>
          <w:rFonts w:ascii="Times New Roman"/>
          <w:b w:val="false"/>
          <w:i w:val="false"/>
          <w:color w:val="000000"/>
          <w:sz w:val="28"/>
        </w:rPr>
        <w:t>
61    Доходы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62    Расчеты по дивидендам и
</w:t>
      </w:r>
      <w:r>
        <w:br/>
      </w:r>
      <w:r>
        <w:rPr>
          <w:rFonts w:ascii="Times New Roman"/>
          <w:b w:val="false"/>
          <w:i w:val="false"/>
          <w:color w:val="000000"/>
          <w:sz w:val="28"/>
        </w:rPr>
        <w:t>
      доходам участников,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621 Расчеты по простым
</w:t>
      </w:r>
      <w:r>
        <w:br/>
      </w:r>
      <w:r>
        <w:rPr>
          <w:rFonts w:ascii="Times New Roman"/>
          <w:b w:val="false"/>
          <w:i w:val="false"/>
          <w:color w:val="000000"/>
          <w:sz w:val="28"/>
        </w:rPr>
        <w:t>
      акциям
</w:t>
      </w:r>
      <w:r>
        <w:br/>
      </w:r>
      <w:r>
        <w:rPr>
          <w:rFonts w:ascii="Times New Roman"/>
          <w:b w:val="false"/>
          <w:i w:val="false"/>
          <w:color w:val="000000"/>
          <w:sz w:val="28"/>
        </w:rPr>
        <w:t>
  622 Расчеты по
</w:t>
      </w:r>
      <w:r>
        <w:br/>
      </w:r>
      <w:r>
        <w:rPr>
          <w:rFonts w:ascii="Times New Roman"/>
          <w:b w:val="false"/>
          <w:i w:val="false"/>
          <w:color w:val="000000"/>
          <w:sz w:val="28"/>
        </w:rPr>
        <w:t>
      привилегированным
</w:t>
      </w:r>
      <w:r>
        <w:br/>
      </w:r>
      <w:r>
        <w:rPr>
          <w:rFonts w:ascii="Times New Roman"/>
          <w:b w:val="false"/>
          <w:i w:val="false"/>
          <w:color w:val="000000"/>
          <w:sz w:val="28"/>
        </w:rPr>
        <w:t>
      акциям
</w:t>
      </w:r>
      <w:r>
        <w:br/>
      </w:r>
      <w:r>
        <w:rPr>
          <w:rFonts w:ascii="Times New Roman"/>
          <w:b w:val="false"/>
          <w:i w:val="false"/>
          <w:color w:val="000000"/>
          <w:sz w:val="28"/>
        </w:rPr>
        <w:t>
  623 Расчеты по доходам
</w:t>
      </w:r>
      <w:r>
        <w:br/>
      </w:r>
      <w:r>
        <w:rPr>
          <w:rFonts w:ascii="Times New Roman"/>
          <w:b w:val="false"/>
          <w:i w:val="false"/>
          <w:color w:val="000000"/>
          <w:sz w:val="28"/>
        </w:rPr>
        <w:t>
      участников
</w:t>
      </w:r>
      <w:r>
        <w:br/>
      </w:r>
      <w:r>
        <w:rPr>
          <w:rFonts w:ascii="Times New Roman"/>
          <w:b w:val="false"/>
          <w:i w:val="false"/>
          <w:color w:val="000000"/>
          <w:sz w:val="28"/>
        </w:rPr>
        <w:t>
63    Расчеты с бюджетом,
</w:t>
      </w:r>
      <w:r>
        <w:br/>
      </w:r>
      <w:r>
        <w:rPr>
          <w:rFonts w:ascii="Times New Roman"/>
          <w:b w:val="false"/>
          <w:i w:val="false"/>
          <w:color w:val="000000"/>
          <w:sz w:val="28"/>
        </w:rPr>
        <w:t>
      всего по подразделу
</w:t>
      </w:r>
      <w:r>
        <w:br/>
      </w:r>
      <w:r>
        <w:rPr>
          <w:rFonts w:ascii="Times New Roman"/>
          <w:b w:val="false"/>
          <w:i w:val="false"/>
          <w:color w:val="000000"/>
          <w:sz w:val="28"/>
        </w:rPr>
        <w:t>
  631 Корпоративный подоходный
</w:t>
      </w:r>
      <w:r>
        <w:br/>
      </w:r>
      <w:r>
        <w:rPr>
          <w:rFonts w:ascii="Times New Roman"/>
          <w:b w:val="false"/>
          <w:i w:val="false"/>
          <w:color w:val="000000"/>
          <w:sz w:val="28"/>
        </w:rPr>
        <w:t>
      налог к выплате
</w:t>
      </w:r>
      <w:r>
        <w:br/>
      </w:r>
      <w:r>
        <w:rPr>
          <w:rFonts w:ascii="Times New Roman"/>
          <w:b w:val="false"/>
          <w:i w:val="false"/>
          <w:color w:val="000000"/>
          <w:sz w:val="28"/>
        </w:rPr>
        <w:t>
  632 Отсроченный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633 НДС
</w:t>
      </w:r>
      <w:r>
        <w:br/>
      </w:r>
      <w:r>
        <w:rPr>
          <w:rFonts w:ascii="Times New Roman"/>
          <w:b w:val="false"/>
          <w:i w:val="false"/>
          <w:color w:val="000000"/>
          <w:sz w:val="28"/>
        </w:rPr>
        <w:t>
  634 Акцизы
</w:t>
      </w:r>
      <w:r>
        <w:br/>
      </w:r>
      <w:r>
        <w:rPr>
          <w:rFonts w:ascii="Times New Roman"/>
          <w:b w:val="false"/>
          <w:i w:val="false"/>
          <w:color w:val="000000"/>
          <w:sz w:val="28"/>
        </w:rPr>
        <w:t>
  635 Социальный налог
</w:t>
      </w:r>
      <w:r>
        <w:br/>
      </w:r>
      <w:r>
        <w:rPr>
          <w:rFonts w:ascii="Times New Roman"/>
          <w:b w:val="false"/>
          <w:i w:val="false"/>
          <w:color w:val="000000"/>
          <w:sz w:val="28"/>
        </w:rPr>
        <w:t>
  636 Земельный налог
</w:t>
      </w:r>
      <w:r>
        <w:br/>
      </w:r>
      <w:r>
        <w:rPr>
          <w:rFonts w:ascii="Times New Roman"/>
          <w:b w:val="false"/>
          <w:i w:val="false"/>
          <w:color w:val="000000"/>
          <w:sz w:val="28"/>
        </w:rPr>
        <w:t>
  637 Налог на имущество
</w:t>
      </w:r>
      <w:r>
        <w:br/>
      </w:r>
      <w:r>
        <w:rPr>
          <w:rFonts w:ascii="Times New Roman"/>
          <w:b w:val="false"/>
          <w:i w:val="false"/>
          <w:color w:val="000000"/>
          <w:sz w:val="28"/>
        </w:rPr>
        <w:t>
  638 Налог на транспортные
</w:t>
      </w:r>
      <w:r>
        <w:br/>
      </w:r>
      <w:r>
        <w:rPr>
          <w:rFonts w:ascii="Times New Roman"/>
          <w:b w:val="false"/>
          <w:i w:val="false"/>
          <w:color w:val="000000"/>
          <w:sz w:val="28"/>
        </w:rPr>
        <w:t>
      средства
</w:t>
      </w:r>
      <w:r>
        <w:br/>
      </w:r>
      <w:r>
        <w:rPr>
          <w:rFonts w:ascii="Times New Roman"/>
          <w:b w:val="false"/>
          <w:i w:val="false"/>
          <w:color w:val="000000"/>
          <w:sz w:val="28"/>
        </w:rPr>
        <w:t>
  639 Прочие налоги,
</w:t>
      </w:r>
      <w:r>
        <w:br/>
      </w:r>
      <w:r>
        <w:rPr>
          <w:rFonts w:ascii="Times New Roman"/>
          <w:b w:val="false"/>
          <w:i w:val="false"/>
          <w:color w:val="000000"/>
          <w:sz w:val="28"/>
        </w:rPr>
        <w:t>
      сборы и обязательные
</w:t>
      </w:r>
      <w:r>
        <w:br/>
      </w:r>
      <w:r>
        <w:rPr>
          <w:rFonts w:ascii="Times New Roman"/>
          <w:b w:val="false"/>
          <w:i w:val="false"/>
          <w:color w:val="000000"/>
          <w:sz w:val="28"/>
        </w:rPr>
        <w:t>
      платежи в бюджет
</w:t>
      </w:r>
      <w:r>
        <w:br/>
      </w:r>
      <w:r>
        <w:rPr>
          <w:rFonts w:ascii="Times New Roman"/>
          <w:b w:val="false"/>
          <w:i w:val="false"/>
          <w:color w:val="000000"/>
          <w:sz w:val="28"/>
        </w:rPr>
        <w:t>
64    Кредиторская задолженность
</w:t>
      </w:r>
      <w:r>
        <w:br/>
      </w:r>
      <w:r>
        <w:rPr>
          <w:rFonts w:ascii="Times New Roman"/>
          <w:b w:val="false"/>
          <w:i w:val="false"/>
          <w:color w:val="000000"/>
          <w:sz w:val="28"/>
        </w:rPr>
        <w:t>
      дочерним (зависимым)
</w:t>
      </w:r>
      <w:r>
        <w:br/>
      </w:r>
      <w:r>
        <w:rPr>
          <w:rFonts w:ascii="Times New Roman"/>
          <w:b w:val="false"/>
          <w:i w:val="false"/>
          <w:color w:val="000000"/>
          <w:sz w:val="28"/>
        </w:rPr>
        <w:t>
      организациям, всего по
</w:t>
      </w:r>
      <w:r>
        <w:br/>
      </w:r>
      <w:r>
        <w:rPr>
          <w:rFonts w:ascii="Times New Roman"/>
          <w:b w:val="false"/>
          <w:i w:val="false"/>
          <w:color w:val="000000"/>
          <w:sz w:val="28"/>
        </w:rPr>
        <w:t>
      подразделу
</w:t>
      </w:r>
      <w:r>
        <w:br/>
      </w:r>
      <w:r>
        <w:rPr>
          <w:rFonts w:ascii="Times New Roman"/>
          <w:b w:val="false"/>
          <w:i w:val="false"/>
          <w:color w:val="000000"/>
          <w:sz w:val="28"/>
        </w:rPr>
        <w:t>
  641 Задолженность дочерним
</w:t>
      </w:r>
      <w:r>
        <w:br/>
      </w:r>
      <w:r>
        <w:rPr>
          <w:rFonts w:ascii="Times New Roman"/>
          <w:b w:val="false"/>
          <w:i w:val="false"/>
          <w:color w:val="000000"/>
          <w:sz w:val="28"/>
        </w:rPr>
        <w:t>
      организациям
</w:t>
      </w:r>
      <w:r>
        <w:br/>
      </w:r>
      <w:r>
        <w:rPr>
          <w:rFonts w:ascii="Times New Roman"/>
          <w:b w:val="false"/>
          <w:i w:val="false"/>
          <w:color w:val="000000"/>
          <w:sz w:val="28"/>
        </w:rPr>
        <w:t>
  642 Задолженность зависимым
</w:t>
      </w:r>
      <w:r>
        <w:br/>
      </w:r>
      <w:r>
        <w:rPr>
          <w:rFonts w:ascii="Times New Roman"/>
          <w:b w:val="false"/>
          <w:i w:val="false"/>
          <w:color w:val="000000"/>
          <w:sz w:val="28"/>
        </w:rPr>
        <w:t>
      организациям
</w:t>
      </w:r>
      <w:r>
        <w:br/>
      </w:r>
      <w:r>
        <w:rPr>
          <w:rFonts w:ascii="Times New Roman"/>
          <w:b w:val="false"/>
          <w:i w:val="false"/>
          <w:color w:val="000000"/>
          <w:sz w:val="28"/>
        </w:rPr>
        <w:t>
  643 Задолженность совместно-
</w:t>
      </w:r>
      <w:r>
        <w:br/>
      </w:r>
      <w:r>
        <w:rPr>
          <w:rFonts w:ascii="Times New Roman"/>
          <w:b w:val="false"/>
          <w:i w:val="false"/>
          <w:color w:val="000000"/>
          <w:sz w:val="28"/>
        </w:rPr>
        <w:t>
      контролируемым юридическим
</w:t>
      </w:r>
      <w:r>
        <w:br/>
      </w:r>
      <w:r>
        <w:rPr>
          <w:rFonts w:ascii="Times New Roman"/>
          <w:b w:val="false"/>
          <w:i w:val="false"/>
          <w:color w:val="000000"/>
          <w:sz w:val="28"/>
        </w:rPr>
        <w:t>
      лицам
</w:t>
      </w:r>
      <w:r>
        <w:br/>
      </w:r>
      <w:r>
        <w:rPr>
          <w:rFonts w:ascii="Times New Roman"/>
          <w:b w:val="false"/>
          <w:i w:val="false"/>
          <w:color w:val="000000"/>
          <w:sz w:val="28"/>
        </w:rPr>
        <w:t>
65    Гарантии и условные
</w:t>
      </w:r>
      <w:r>
        <w:br/>
      </w:r>
      <w:r>
        <w:rPr>
          <w:rFonts w:ascii="Times New Roman"/>
          <w:b w:val="false"/>
          <w:i w:val="false"/>
          <w:color w:val="000000"/>
          <w:sz w:val="28"/>
        </w:rPr>
        <w:t>
      обязательства, всего
</w:t>
      </w:r>
      <w:r>
        <w:br/>
      </w:r>
      <w:r>
        <w:rPr>
          <w:rFonts w:ascii="Times New Roman"/>
          <w:b w:val="false"/>
          <w:i w:val="false"/>
          <w:color w:val="000000"/>
          <w:sz w:val="28"/>
        </w:rPr>
        <w:t>
      по подразделу
</w:t>
      </w:r>
      <w:r>
        <w:br/>
      </w:r>
      <w:r>
        <w:rPr>
          <w:rFonts w:ascii="Times New Roman"/>
          <w:b w:val="false"/>
          <w:i w:val="false"/>
          <w:color w:val="000000"/>
          <w:sz w:val="28"/>
        </w:rPr>
        <w:t>
  651 Гарантийные обязательства
</w:t>
      </w:r>
      <w:r>
        <w:br/>
      </w:r>
      <w:r>
        <w:rPr>
          <w:rFonts w:ascii="Times New Roman"/>
          <w:b w:val="false"/>
          <w:i w:val="false"/>
          <w:color w:val="000000"/>
          <w:sz w:val="28"/>
        </w:rPr>
        <w:t>
  652 Условные обязательства
</w:t>
      </w:r>
      <w:r>
        <w:br/>
      </w:r>
      <w:r>
        <w:rPr>
          <w:rFonts w:ascii="Times New Roman"/>
          <w:b w:val="false"/>
          <w:i w:val="false"/>
          <w:color w:val="000000"/>
          <w:sz w:val="28"/>
        </w:rPr>
        <w:t>
66    Авансы полученные,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661 Авансы полученные
</w:t>
      </w:r>
      <w:r>
        <w:br/>
      </w:r>
      <w:r>
        <w:rPr>
          <w:rFonts w:ascii="Times New Roman"/>
          <w:b w:val="false"/>
          <w:i w:val="false"/>
          <w:color w:val="000000"/>
          <w:sz w:val="28"/>
        </w:rPr>
        <w:t>
      под поставку ТМЗ
</w:t>
      </w:r>
      <w:r>
        <w:br/>
      </w:r>
      <w:r>
        <w:rPr>
          <w:rFonts w:ascii="Times New Roman"/>
          <w:b w:val="false"/>
          <w:i w:val="false"/>
          <w:color w:val="000000"/>
          <w:sz w:val="28"/>
        </w:rPr>
        <w:t>
  662 Авансы полученные под
</w:t>
      </w:r>
      <w:r>
        <w:br/>
      </w:r>
      <w:r>
        <w:rPr>
          <w:rFonts w:ascii="Times New Roman"/>
          <w:b w:val="false"/>
          <w:i w:val="false"/>
          <w:color w:val="000000"/>
          <w:sz w:val="28"/>
        </w:rPr>
        <w:t>
      выполнение работ и оказание
</w:t>
      </w:r>
      <w:r>
        <w:br/>
      </w:r>
      <w:r>
        <w:rPr>
          <w:rFonts w:ascii="Times New Roman"/>
          <w:b w:val="false"/>
          <w:i w:val="false"/>
          <w:color w:val="000000"/>
          <w:sz w:val="28"/>
        </w:rPr>
        <w:t>
      услуг
</w:t>
      </w:r>
      <w:r>
        <w:br/>
      </w:r>
      <w:r>
        <w:rPr>
          <w:rFonts w:ascii="Times New Roman"/>
          <w:b w:val="false"/>
          <w:i w:val="false"/>
          <w:color w:val="000000"/>
          <w:sz w:val="28"/>
        </w:rPr>
        <w:t>
  663 Прочие авансы полученные
</w:t>
      </w:r>
      <w:r>
        <w:br/>
      </w:r>
      <w:r>
        <w:rPr>
          <w:rFonts w:ascii="Times New Roman"/>
          <w:b w:val="false"/>
          <w:i w:val="false"/>
          <w:color w:val="000000"/>
          <w:sz w:val="28"/>
        </w:rPr>
        <w:t>
67    Расчеты с поставщиками
</w:t>
      </w:r>
      <w:r>
        <w:br/>
      </w:r>
      <w:r>
        <w:rPr>
          <w:rFonts w:ascii="Times New Roman"/>
          <w:b w:val="false"/>
          <w:i w:val="false"/>
          <w:color w:val="000000"/>
          <w:sz w:val="28"/>
        </w:rPr>
        <w:t>
      и подрядчиками,
</w:t>
      </w:r>
      <w:r>
        <w:br/>
      </w:r>
      <w:r>
        <w:rPr>
          <w:rFonts w:ascii="Times New Roman"/>
          <w:b w:val="false"/>
          <w:i w:val="false"/>
          <w:color w:val="000000"/>
          <w:sz w:val="28"/>
        </w:rPr>
        <w:t>
      всего по подразделу
</w:t>
      </w:r>
      <w:r>
        <w:br/>
      </w:r>
      <w:r>
        <w:rPr>
          <w:rFonts w:ascii="Times New Roman"/>
          <w:b w:val="false"/>
          <w:i w:val="false"/>
          <w:color w:val="000000"/>
          <w:sz w:val="28"/>
        </w:rPr>
        <w:t>
  671 Счета к оплате
</w:t>
      </w:r>
      <w:r>
        <w:br/>
      </w:r>
      <w:r>
        <w:rPr>
          <w:rFonts w:ascii="Times New Roman"/>
          <w:b w:val="false"/>
          <w:i w:val="false"/>
          <w:color w:val="000000"/>
          <w:sz w:val="28"/>
        </w:rPr>
        <w:t>
68    Прочая кредиторская
</w:t>
      </w:r>
      <w:r>
        <w:br/>
      </w:r>
      <w:r>
        <w:rPr>
          <w:rFonts w:ascii="Times New Roman"/>
          <w:b w:val="false"/>
          <w:i w:val="false"/>
          <w:color w:val="000000"/>
          <w:sz w:val="28"/>
        </w:rPr>
        <w:t>
      задолженность и начисления,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681 Расчеты с персоналом
</w:t>
      </w:r>
      <w:r>
        <w:br/>
      </w:r>
      <w:r>
        <w:rPr>
          <w:rFonts w:ascii="Times New Roman"/>
          <w:b w:val="false"/>
          <w:i w:val="false"/>
          <w:color w:val="000000"/>
          <w:sz w:val="28"/>
        </w:rPr>
        <w:t>
      по оплате труда
</w:t>
      </w:r>
      <w:r>
        <w:br/>
      </w:r>
      <w:r>
        <w:rPr>
          <w:rFonts w:ascii="Times New Roman"/>
          <w:b w:val="false"/>
          <w:i w:val="false"/>
          <w:color w:val="000000"/>
          <w:sz w:val="28"/>
        </w:rPr>
        <w:t>
  682 Задолженность
</w:t>
      </w:r>
      <w:r>
        <w:br/>
      </w:r>
      <w:r>
        <w:rPr>
          <w:rFonts w:ascii="Times New Roman"/>
          <w:b w:val="false"/>
          <w:i w:val="false"/>
          <w:color w:val="000000"/>
          <w:sz w:val="28"/>
        </w:rPr>
        <w:t>
      должностным лицам
</w:t>
      </w:r>
      <w:r>
        <w:br/>
      </w:r>
      <w:r>
        <w:rPr>
          <w:rFonts w:ascii="Times New Roman"/>
          <w:b w:val="false"/>
          <w:i w:val="false"/>
          <w:color w:val="000000"/>
          <w:sz w:val="28"/>
        </w:rPr>
        <w:t>
  683 Арендные обязательства
</w:t>
      </w:r>
      <w:r>
        <w:br/>
      </w:r>
      <w:r>
        <w:rPr>
          <w:rFonts w:ascii="Times New Roman"/>
          <w:b w:val="false"/>
          <w:i w:val="false"/>
          <w:color w:val="000000"/>
          <w:sz w:val="28"/>
        </w:rPr>
        <w:t>
  684 Вознаграждения к оплате
</w:t>
      </w:r>
      <w:r>
        <w:br/>
      </w:r>
      <w:r>
        <w:rPr>
          <w:rFonts w:ascii="Times New Roman"/>
          <w:b w:val="false"/>
          <w:i w:val="false"/>
          <w:color w:val="000000"/>
          <w:sz w:val="28"/>
        </w:rPr>
        <w:t>
  685 Начисленная задолженность
</w:t>
      </w:r>
      <w:r>
        <w:br/>
      </w:r>
      <w:r>
        <w:rPr>
          <w:rFonts w:ascii="Times New Roman"/>
          <w:b w:val="false"/>
          <w:i w:val="false"/>
          <w:color w:val="000000"/>
          <w:sz w:val="28"/>
        </w:rPr>
        <w:t>
      по отпускам работников
</w:t>
      </w:r>
      <w:r>
        <w:br/>
      </w:r>
      <w:r>
        <w:rPr>
          <w:rFonts w:ascii="Times New Roman"/>
          <w:b w:val="false"/>
          <w:i w:val="false"/>
          <w:color w:val="000000"/>
          <w:sz w:val="28"/>
        </w:rPr>
        <w:t>
  686 Расчеты по накопительному
</w:t>
      </w:r>
      <w:r>
        <w:br/>
      </w:r>
      <w:r>
        <w:rPr>
          <w:rFonts w:ascii="Times New Roman"/>
          <w:b w:val="false"/>
          <w:i w:val="false"/>
          <w:color w:val="000000"/>
          <w:sz w:val="28"/>
        </w:rPr>
        <w:t>
      пенсионному фонду
</w:t>
      </w:r>
      <w:r>
        <w:br/>
      </w:r>
      <w:r>
        <w:rPr>
          <w:rFonts w:ascii="Times New Roman"/>
          <w:b w:val="false"/>
          <w:i w:val="false"/>
          <w:color w:val="000000"/>
          <w:sz w:val="28"/>
        </w:rPr>
        <w:t>
  687 Прочие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Доходы,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    Доход от основной
</w:t>
      </w:r>
      <w:r>
        <w:br/>
      </w:r>
      <w:r>
        <w:rPr>
          <w:rFonts w:ascii="Times New Roman"/>
          <w:b w:val="false"/>
          <w:i w:val="false"/>
          <w:color w:val="000000"/>
          <w:sz w:val="28"/>
        </w:rPr>
        <w:t>
      деятельности, всего
</w:t>
      </w:r>
      <w:r>
        <w:br/>
      </w:r>
      <w:r>
        <w:rPr>
          <w:rFonts w:ascii="Times New Roman"/>
          <w:b w:val="false"/>
          <w:i w:val="false"/>
          <w:color w:val="000000"/>
          <w:sz w:val="28"/>
        </w:rPr>
        <w:t>
      по подразделу
</w:t>
      </w:r>
      <w:r>
        <w:br/>
      </w:r>
      <w:r>
        <w:rPr>
          <w:rFonts w:ascii="Times New Roman"/>
          <w:b w:val="false"/>
          <w:i w:val="false"/>
          <w:color w:val="000000"/>
          <w:sz w:val="28"/>
        </w:rPr>
        <w:t>
  701 Доход от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71    Возвраты проданных товаров
</w:t>
      </w:r>
      <w:r>
        <w:br/>
      </w:r>
      <w:r>
        <w:rPr>
          <w:rFonts w:ascii="Times New Roman"/>
          <w:b w:val="false"/>
          <w:i w:val="false"/>
          <w:color w:val="000000"/>
          <w:sz w:val="28"/>
        </w:rPr>
        <w:t>
      и скидки с продаж,
</w:t>
      </w:r>
      <w:r>
        <w:br/>
      </w:r>
      <w:r>
        <w:rPr>
          <w:rFonts w:ascii="Times New Roman"/>
          <w:b w:val="false"/>
          <w:i w:val="false"/>
          <w:color w:val="000000"/>
          <w:sz w:val="28"/>
        </w:rPr>
        <w:t>
      скидки с цены,
</w:t>
      </w:r>
      <w:r>
        <w:br/>
      </w:r>
      <w:r>
        <w:rPr>
          <w:rFonts w:ascii="Times New Roman"/>
          <w:b w:val="false"/>
          <w:i w:val="false"/>
          <w:color w:val="000000"/>
          <w:sz w:val="28"/>
        </w:rPr>
        <w:t>
      всего по подразделу
</w:t>
      </w:r>
      <w:r>
        <w:br/>
      </w:r>
      <w:r>
        <w:rPr>
          <w:rFonts w:ascii="Times New Roman"/>
          <w:b w:val="false"/>
          <w:i w:val="false"/>
          <w:color w:val="000000"/>
          <w:sz w:val="28"/>
        </w:rPr>
        <w:t>
  711 Возвраты проданных товаров
</w:t>
      </w:r>
      <w:r>
        <w:br/>
      </w:r>
      <w:r>
        <w:rPr>
          <w:rFonts w:ascii="Times New Roman"/>
          <w:b w:val="false"/>
          <w:i w:val="false"/>
          <w:color w:val="000000"/>
          <w:sz w:val="28"/>
        </w:rPr>
        <w:t>
  712 Скидка с продаж
</w:t>
      </w:r>
      <w:r>
        <w:br/>
      </w:r>
      <w:r>
        <w:rPr>
          <w:rFonts w:ascii="Times New Roman"/>
          <w:b w:val="false"/>
          <w:i w:val="false"/>
          <w:color w:val="000000"/>
          <w:sz w:val="28"/>
        </w:rPr>
        <w:t>
  713 Скидка с цены
</w:t>
      </w:r>
      <w:r>
        <w:br/>
      </w:r>
      <w:r>
        <w:rPr>
          <w:rFonts w:ascii="Times New Roman"/>
          <w:b w:val="false"/>
          <w:i w:val="false"/>
          <w:color w:val="000000"/>
          <w:sz w:val="28"/>
        </w:rPr>
        <w:t>
72    Доход от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721 Доход от выбытия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722 Доход от выбытия
</w:t>
      </w:r>
      <w:r>
        <w:br/>
      </w:r>
      <w:r>
        <w:rPr>
          <w:rFonts w:ascii="Times New Roman"/>
          <w:b w:val="false"/>
          <w:i w:val="false"/>
          <w:color w:val="000000"/>
          <w:sz w:val="28"/>
        </w:rPr>
        <w:t>
      основных средств
</w:t>
      </w:r>
      <w:r>
        <w:br/>
      </w:r>
      <w:r>
        <w:rPr>
          <w:rFonts w:ascii="Times New Roman"/>
          <w:b w:val="false"/>
          <w:i w:val="false"/>
          <w:color w:val="000000"/>
          <w:sz w:val="28"/>
        </w:rPr>
        <w:t>
  723 Доход от выбытия
</w:t>
      </w:r>
      <w:r>
        <w:br/>
      </w:r>
      <w:r>
        <w:rPr>
          <w:rFonts w:ascii="Times New Roman"/>
          <w:b w:val="false"/>
          <w:i w:val="false"/>
          <w:color w:val="000000"/>
          <w:sz w:val="28"/>
        </w:rPr>
        <w:t>
      инвестиций, финансовых
</w:t>
      </w:r>
      <w:r>
        <w:br/>
      </w:r>
      <w:r>
        <w:rPr>
          <w:rFonts w:ascii="Times New Roman"/>
          <w:b w:val="false"/>
          <w:i w:val="false"/>
          <w:color w:val="000000"/>
          <w:sz w:val="28"/>
        </w:rPr>
        <w:t>
      инвестиций
</w:t>
      </w:r>
      <w:r>
        <w:br/>
      </w:r>
      <w:r>
        <w:rPr>
          <w:rFonts w:ascii="Times New Roman"/>
          <w:b w:val="false"/>
          <w:i w:val="false"/>
          <w:color w:val="000000"/>
          <w:sz w:val="28"/>
        </w:rPr>
        <w:t>
  724 Дивиденды по акциям
</w:t>
      </w:r>
      <w:r>
        <w:br/>
      </w:r>
      <w:r>
        <w:rPr>
          <w:rFonts w:ascii="Times New Roman"/>
          <w:b w:val="false"/>
          <w:i w:val="false"/>
          <w:color w:val="000000"/>
          <w:sz w:val="28"/>
        </w:rPr>
        <w:t>
      и доходы в виде
</w:t>
      </w:r>
      <w:r>
        <w:br/>
      </w:r>
      <w:r>
        <w:rPr>
          <w:rFonts w:ascii="Times New Roman"/>
          <w:b w:val="false"/>
          <w:i w:val="false"/>
          <w:color w:val="000000"/>
          <w:sz w:val="28"/>
        </w:rPr>
        <w:t>
      вознаграждения
</w:t>
      </w:r>
      <w:r>
        <w:br/>
      </w:r>
      <w:r>
        <w:rPr>
          <w:rFonts w:ascii="Times New Roman"/>
          <w:b w:val="false"/>
          <w:i w:val="false"/>
          <w:color w:val="000000"/>
          <w:sz w:val="28"/>
        </w:rPr>
        <w:t>
  725 Доход от курсовой разницы
</w:t>
      </w:r>
      <w:r>
        <w:br/>
      </w:r>
      <w:r>
        <w:rPr>
          <w:rFonts w:ascii="Times New Roman"/>
          <w:b w:val="false"/>
          <w:i w:val="false"/>
          <w:color w:val="000000"/>
          <w:sz w:val="28"/>
        </w:rPr>
        <w:t>
  726 Субсидии исполнительных
</w:t>
      </w:r>
      <w:r>
        <w:br/>
      </w:r>
      <w:r>
        <w:rPr>
          <w:rFonts w:ascii="Times New Roman"/>
          <w:b w:val="false"/>
          <w:i w:val="false"/>
          <w:color w:val="000000"/>
          <w:sz w:val="28"/>
        </w:rPr>
        <w:t>
      органов власти
</w:t>
      </w:r>
      <w:r>
        <w:br/>
      </w:r>
      <w:r>
        <w:rPr>
          <w:rFonts w:ascii="Times New Roman"/>
          <w:b w:val="false"/>
          <w:i w:val="false"/>
          <w:color w:val="000000"/>
          <w:sz w:val="28"/>
        </w:rPr>
        <w:t>
  727 Прочие доходы от
</w:t>
      </w:r>
      <w:r>
        <w:br/>
      </w:r>
      <w:r>
        <w:rPr>
          <w:rFonts w:ascii="Times New Roman"/>
          <w:b w:val="false"/>
          <w:i w:val="false"/>
          <w:color w:val="000000"/>
          <w:sz w:val="28"/>
        </w:rPr>
        <w:t>
      неосновной деятельности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Расходы,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80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всего
</w:t>
      </w:r>
      <w:r>
        <w:br/>
      </w:r>
      <w:r>
        <w:rPr>
          <w:rFonts w:ascii="Times New Roman"/>
          <w:b w:val="false"/>
          <w:i w:val="false"/>
          <w:color w:val="000000"/>
          <w:sz w:val="28"/>
        </w:rPr>
        <w:t>
      по подразделу
</w:t>
      </w:r>
      <w:r>
        <w:br/>
      </w:r>
      <w:r>
        <w:rPr>
          <w:rFonts w:ascii="Times New Roman"/>
          <w:b w:val="false"/>
          <w:i w:val="false"/>
          <w:color w:val="000000"/>
          <w:sz w:val="28"/>
        </w:rPr>
        <w:t>
  801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w:t>
      </w:r>
      <w:r>
        <w:br/>
      </w:r>
      <w:r>
        <w:rPr>
          <w:rFonts w:ascii="Times New Roman"/>
          <w:b w:val="false"/>
          <w:i w:val="false"/>
          <w:color w:val="000000"/>
          <w:sz w:val="28"/>
        </w:rPr>
        <w:t>
81    Расходы по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всего по подразделу
</w:t>
      </w:r>
      <w:r>
        <w:br/>
      </w:r>
      <w:r>
        <w:rPr>
          <w:rFonts w:ascii="Times New Roman"/>
          <w:b w:val="false"/>
          <w:i w:val="false"/>
          <w:color w:val="000000"/>
          <w:sz w:val="28"/>
        </w:rPr>
        <w:t>
82    Общие и административные
</w:t>
      </w:r>
      <w:r>
        <w:br/>
      </w:r>
      <w:r>
        <w:rPr>
          <w:rFonts w:ascii="Times New Roman"/>
          <w:b w:val="false"/>
          <w:i w:val="false"/>
          <w:color w:val="000000"/>
          <w:sz w:val="28"/>
        </w:rPr>
        <w:t>
      расходы, всего по подразделу
</w:t>
      </w:r>
      <w:r>
        <w:br/>
      </w:r>
      <w:r>
        <w:rPr>
          <w:rFonts w:ascii="Times New Roman"/>
          <w:b w:val="false"/>
          <w:i w:val="false"/>
          <w:color w:val="000000"/>
          <w:sz w:val="28"/>
        </w:rPr>
        <w:t>
83    Расходы в виде
</w:t>
      </w:r>
      <w:r>
        <w:br/>
      </w:r>
      <w:r>
        <w:rPr>
          <w:rFonts w:ascii="Times New Roman"/>
          <w:b w:val="false"/>
          <w:i w:val="false"/>
          <w:color w:val="000000"/>
          <w:sz w:val="28"/>
        </w:rPr>
        <w:t>
      вознаграждения,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84    Расходы по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841 Расходы по выбытию
</w:t>
      </w:r>
      <w:r>
        <w:br/>
      </w:r>
      <w:r>
        <w:rPr>
          <w:rFonts w:ascii="Times New Roman"/>
          <w:b w:val="false"/>
          <w:i w:val="false"/>
          <w:color w:val="000000"/>
          <w:sz w:val="28"/>
        </w:rPr>
        <w:t>
      нематериальных активов
</w:t>
      </w:r>
      <w:r>
        <w:br/>
      </w:r>
      <w:r>
        <w:rPr>
          <w:rFonts w:ascii="Times New Roman"/>
          <w:b w:val="false"/>
          <w:i w:val="false"/>
          <w:color w:val="000000"/>
          <w:sz w:val="28"/>
        </w:rPr>
        <w:t>
  842 Расходы по выбытию
</w:t>
      </w:r>
      <w:r>
        <w:br/>
      </w:r>
      <w:r>
        <w:rPr>
          <w:rFonts w:ascii="Times New Roman"/>
          <w:b w:val="false"/>
          <w:i w:val="false"/>
          <w:color w:val="000000"/>
          <w:sz w:val="28"/>
        </w:rPr>
        <w:t>
      основных средств
</w:t>
      </w:r>
      <w:r>
        <w:br/>
      </w:r>
      <w:r>
        <w:rPr>
          <w:rFonts w:ascii="Times New Roman"/>
          <w:b w:val="false"/>
          <w:i w:val="false"/>
          <w:color w:val="000000"/>
          <w:sz w:val="28"/>
        </w:rPr>
        <w:t>
  843 Расходы по выбытию
</w:t>
      </w:r>
      <w:r>
        <w:br/>
      </w:r>
      <w:r>
        <w:rPr>
          <w:rFonts w:ascii="Times New Roman"/>
          <w:b w:val="false"/>
          <w:i w:val="false"/>
          <w:color w:val="000000"/>
          <w:sz w:val="28"/>
        </w:rPr>
        <w:t>
      инвестиций, финансовых
</w:t>
      </w:r>
      <w:r>
        <w:br/>
      </w:r>
      <w:r>
        <w:rPr>
          <w:rFonts w:ascii="Times New Roman"/>
          <w:b w:val="false"/>
          <w:i w:val="false"/>
          <w:color w:val="000000"/>
          <w:sz w:val="28"/>
        </w:rPr>
        <w:t>
      инвестиций
</w:t>
      </w:r>
      <w:r>
        <w:br/>
      </w:r>
      <w:r>
        <w:rPr>
          <w:rFonts w:ascii="Times New Roman"/>
          <w:b w:val="false"/>
          <w:i w:val="false"/>
          <w:color w:val="000000"/>
          <w:sz w:val="28"/>
        </w:rPr>
        <w:t>
  844 Расходы по курсовой
</w:t>
      </w:r>
      <w:r>
        <w:br/>
      </w:r>
      <w:r>
        <w:rPr>
          <w:rFonts w:ascii="Times New Roman"/>
          <w:b w:val="false"/>
          <w:i w:val="false"/>
          <w:color w:val="000000"/>
          <w:sz w:val="28"/>
        </w:rPr>
        <w:t>
      разнице
</w:t>
      </w:r>
      <w:r>
        <w:br/>
      </w:r>
      <w:r>
        <w:rPr>
          <w:rFonts w:ascii="Times New Roman"/>
          <w:b w:val="false"/>
          <w:i w:val="false"/>
          <w:color w:val="000000"/>
          <w:sz w:val="28"/>
        </w:rPr>
        <w:t>
  845 Прочие расходы по
</w:t>
      </w:r>
      <w:r>
        <w:br/>
      </w:r>
      <w:r>
        <w:rPr>
          <w:rFonts w:ascii="Times New Roman"/>
          <w:b w:val="false"/>
          <w:i w:val="false"/>
          <w:color w:val="000000"/>
          <w:sz w:val="28"/>
        </w:rPr>
        <w:t>
      неосновной деятельности
</w:t>
      </w:r>
      <w:r>
        <w:br/>
      </w:r>
      <w:r>
        <w:rPr>
          <w:rFonts w:ascii="Times New Roman"/>
          <w:b w:val="false"/>
          <w:i w:val="false"/>
          <w:color w:val="000000"/>
          <w:sz w:val="28"/>
        </w:rPr>
        <w:t>
85    Расходы по корпоративному
</w:t>
      </w:r>
      <w:r>
        <w:br/>
      </w:r>
      <w:r>
        <w:rPr>
          <w:rFonts w:ascii="Times New Roman"/>
          <w:b w:val="false"/>
          <w:i w:val="false"/>
          <w:color w:val="000000"/>
          <w:sz w:val="28"/>
        </w:rPr>
        <w:t>
      подоходному налогу,
</w:t>
      </w:r>
      <w:r>
        <w:br/>
      </w:r>
      <w:r>
        <w:rPr>
          <w:rFonts w:ascii="Times New Roman"/>
          <w:b w:val="false"/>
          <w:i w:val="false"/>
          <w:color w:val="000000"/>
          <w:sz w:val="28"/>
        </w:rPr>
        <w:t>
      всего по подразделу
</w:t>
      </w:r>
      <w:r>
        <w:br/>
      </w:r>
      <w:r>
        <w:rPr>
          <w:rFonts w:ascii="Times New Roman"/>
          <w:b w:val="false"/>
          <w:i w:val="false"/>
          <w:color w:val="000000"/>
          <w:sz w:val="28"/>
        </w:rPr>
        <w:t>
86    Доходы (убытки) от
</w:t>
      </w:r>
      <w:r>
        <w:br/>
      </w:r>
      <w:r>
        <w:rPr>
          <w:rFonts w:ascii="Times New Roman"/>
          <w:b w:val="false"/>
          <w:i w:val="false"/>
          <w:color w:val="000000"/>
          <w:sz w:val="28"/>
        </w:rPr>
        <w:t>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всего по подразделу
</w:t>
      </w:r>
      <w:r>
        <w:br/>
      </w:r>
      <w:r>
        <w:rPr>
          <w:rFonts w:ascii="Times New Roman"/>
          <w:b w:val="false"/>
          <w:i w:val="false"/>
          <w:color w:val="000000"/>
          <w:sz w:val="28"/>
        </w:rPr>
        <w:t>
  861 Некомпенсируемые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862 Доходы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863 Доходы (убытки) от
</w:t>
      </w:r>
      <w:r>
        <w:br/>
      </w:r>
      <w:r>
        <w:rPr>
          <w:rFonts w:ascii="Times New Roman"/>
          <w:b w:val="false"/>
          <w:i w:val="false"/>
          <w:color w:val="000000"/>
          <w:sz w:val="28"/>
        </w:rPr>
        <w:t>
      прекращенных операций
</w:t>
      </w:r>
      <w:r>
        <w:br/>
      </w:r>
      <w:r>
        <w:rPr>
          <w:rFonts w:ascii="Times New Roman"/>
          <w:b w:val="false"/>
          <w:i w:val="false"/>
          <w:color w:val="000000"/>
          <w:sz w:val="28"/>
        </w:rPr>
        <w:t>
  864 Прочие доходы (убытки)
</w:t>
      </w:r>
      <w:r>
        <w:br/>
      </w:r>
      <w:r>
        <w:rPr>
          <w:rFonts w:ascii="Times New Roman"/>
          <w:b w:val="false"/>
          <w:i w:val="false"/>
          <w:color w:val="000000"/>
          <w:sz w:val="28"/>
        </w:rPr>
        <w:t>
      от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87    Доход (убыток) от
</w:t>
      </w:r>
      <w:r>
        <w:br/>
      </w:r>
      <w:r>
        <w:rPr>
          <w:rFonts w:ascii="Times New Roman"/>
          <w:b w:val="false"/>
          <w:i w:val="false"/>
          <w:color w:val="000000"/>
          <w:sz w:val="28"/>
        </w:rPr>
        <w:t>
      долевого участия в других
</w:t>
      </w:r>
      <w:r>
        <w:br/>
      </w:r>
      <w:r>
        <w:rPr>
          <w:rFonts w:ascii="Times New Roman"/>
          <w:b w:val="false"/>
          <w:i w:val="false"/>
          <w:color w:val="000000"/>
          <w:sz w:val="28"/>
        </w:rPr>
        <w:t>
      организациях,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Счета производственного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    Основное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900 Основное производство
</w:t>
      </w:r>
      <w:r>
        <w:br/>
      </w:r>
      <w:r>
        <w:rPr>
          <w:rFonts w:ascii="Times New Roman"/>
          <w:b w:val="false"/>
          <w:i w:val="false"/>
          <w:color w:val="000000"/>
          <w:sz w:val="28"/>
        </w:rPr>
        <w:t>
  901 Материалы
</w:t>
      </w:r>
      <w:r>
        <w:br/>
      </w:r>
      <w:r>
        <w:rPr>
          <w:rFonts w:ascii="Times New Roman"/>
          <w:b w:val="false"/>
          <w:i w:val="false"/>
          <w:color w:val="000000"/>
          <w:sz w:val="28"/>
        </w:rPr>
        <w:t>
  902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903 Отчисления от оплаты труда
</w:t>
      </w:r>
      <w:r>
        <w:br/>
      </w:r>
      <w:r>
        <w:rPr>
          <w:rFonts w:ascii="Times New Roman"/>
          <w:b w:val="false"/>
          <w:i w:val="false"/>
          <w:color w:val="000000"/>
          <w:sz w:val="28"/>
        </w:rPr>
        <w:t>
  904 Накладные расходы
</w:t>
      </w:r>
      <w:r>
        <w:br/>
      </w:r>
      <w:r>
        <w:rPr>
          <w:rFonts w:ascii="Times New Roman"/>
          <w:b w:val="false"/>
          <w:i w:val="false"/>
          <w:color w:val="000000"/>
          <w:sz w:val="28"/>
        </w:rPr>
        <w:t>
91    Полуфабрикаты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910 Полуфабрикаты
</w:t>
      </w:r>
      <w:r>
        <w:br/>
      </w:r>
      <w:r>
        <w:rPr>
          <w:rFonts w:ascii="Times New Roman"/>
          <w:b w:val="false"/>
          <w:i w:val="false"/>
          <w:color w:val="000000"/>
          <w:sz w:val="28"/>
        </w:rPr>
        <w:t>
      собственного производства
</w:t>
      </w:r>
      <w:r>
        <w:br/>
      </w:r>
      <w:r>
        <w:rPr>
          <w:rFonts w:ascii="Times New Roman"/>
          <w:b w:val="false"/>
          <w:i w:val="false"/>
          <w:color w:val="000000"/>
          <w:sz w:val="28"/>
        </w:rPr>
        <w:t>
  911 Материалы
</w:t>
      </w:r>
      <w:r>
        <w:br/>
      </w:r>
      <w:r>
        <w:rPr>
          <w:rFonts w:ascii="Times New Roman"/>
          <w:b w:val="false"/>
          <w:i w:val="false"/>
          <w:color w:val="000000"/>
          <w:sz w:val="28"/>
        </w:rPr>
        <w:t>
  912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913 Отчисления от оплаты труда
</w:t>
      </w:r>
      <w:r>
        <w:br/>
      </w:r>
      <w:r>
        <w:rPr>
          <w:rFonts w:ascii="Times New Roman"/>
          <w:b w:val="false"/>
          <w:i w:val="false"/>
          <w:color w:val="000000"/>
          <w:sz w:val="28"/>
        </w:rPr>
        <w:t>
  914 Накладные расходы
</w:t>
      </w:r>
      <w:r>
        <w:br/>
      </w:r>
      <w:r>
        <w:rPr>
          <w:rFonts w:ascii="Times New Roman"/>
          <w:b w:val="false"/>
          <w:i w:val="false"/>
          <w:color w:val="000000"/>
          <w:sz w:val="28"/>
        </w:rPr>
        <w:t>
92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920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921 Материалы
</w:t>
      </w:r>
      <w:r>
        <w:br/>
      </w:r>
      <w:r>
        <w:rPr>
          <w:rFonts w:ascii="Times New Roman"/>
          <w:b w:val="false"/>
          <w:i w:val="false"/>
          <w:color w:val="000000"/>
          <w:sz w:val="28"/>
        </w:rPr>
        <w:t>
  922 Оплата труда работников
</w:t>
      </w:r>
      <w:r>
        <w:br/>
      </w:r>
      <w:r>
        <w:rPr>
          <w:rFonts w:ascii="Times New Roman"/>
          <w:b w:val="false"/>
          <w:i w:val="false"/>
          <w:color w:val="000000"/>
          <w:sz w:val="28"/>
        </w:rPr>
        <w:t>
  923 Отчисления от оплаты труда
</w:t>
      </w:r>
      <w:r>
        <w:br/>
      </w:r>
      <w:r>
        <w:rPr>
          <w:rFonts w:ascii="Times New Roman"/>
          <w:b w:val="false"/>
          <w:i w:val="false"/>
          <w:color w:val="000000"/>
          <w:sz w:val="28"/>
        </w:rPr>
        <w:t>
  924 Накладные расходы
</w:t>
      </w:r>
      <w:r>
        <w:br/>
      </w:r>
      <w:r>
        <w:rPr>
          <w:rFonts w:ascii="Times New Roman"/>
          <w:b w:val="false"/>
          <w:i w:val="false"/>
          <w:color w:val="000000"/>
          <w:sz w:val="28"/>
        </w:rPr>
        <w:t>
93    Накладные расходы,
</w:t>
      </w:r>
      <w:r>
        <w:br/>
      </w:r>
      <w:r>
        <w:rPr>
          <w:rFonts w:ascii="Times New Roman"/>
          <w:b w:val="false"/>
          <w:i w:val="false"/>
          <w:color w:val="000000"/>
          <w:sz w:val="28"/>
        </w:rPr>
        <w:t>
      всего по подразделу
</w:t>
      </w:r>
      <w:r>
        <w:br/>
      </w:r>
      <w:r>
        <w:rPr>
          <w:rFonts w:ascii="Times New Roman"/>
          <w:b w:val="false"/>
          <w:i w:val="false"/>
          <w:color w:val="000000"/>
          <w:sz w:val="28"/>
        </w:rPr>
        <w:t>
  930 Накладные расходы
</w:t>
      </w:r>
      <w:r>
        <w:br/>
      </w:r>
      <w:r>
        <w:rPr>
          <w:rFonts w:ascii="Times New Roman"/>
          <w:b w:val="false"/>
          <w:i w:val="false"/>
          <w:color w:val="000000"/>
          <w:sz w:val="28"/>
        </w:rPr>
        <w:t>
  931 Материалы
</w:t>
      </w:r>
      <w:r>
        <w:br/>
      </w:r>
      <w:r>
        <w:rPr>
          <w:rFonts w:ascii="Times New Roman"/>
          <w:b w:val="false"/>
          <w:i w:val="false"/>
          <w:color w:val="000000"/>
          <w:sz w:val="28"/>
        </w:rPr>
        <w:t>
  932 Оплата труда работников
</w:t>
      </w:r>
      <w:r>
        <w:br/>
      </w:r>
      <w:r>
        <w:rPr>
          <w:rFonts w:ascii="Times New Roman"/>
          <w:b w:val="false"/>
          <w:i w:val="false"/>
          <w:color w:val="000000"/>
          <w:sz w:val="28"/>
        </w:rPr>
        <w:t>
  933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934 Ремонт основных средств
</w:t>
      </w:r>
      <w:r>
        <w:br/>
      </w:r>
      <w:r>
        <w:rPr>
          <w:rFonts w:ascii="Times New Roman"/>
          <w:b w:val="false"/>
          <w:i w:val="false"/>
          <w:color w:val="000000"/>
          <w:sz w:val="28"/>
        </w:rPr>
        <w:t>
  935 Износ основных средств и
</w:t>
      </w:r>
      <w:r>
        <w:br/>
      </w:r>
      <w:r>
        <w:rPr>
          <w:rFonts w:ascii="Times New Roman"/>
          <w:b w:val="false"/>
          <w:i w:val="false"/>
          <w:color w:val="000000"/>
          <w:sz w:val="28"/>
        </w:rPr>
        <w:t>
      амортизация нематериальных
</w:t>
      </w:r>
      <w:r>
        <w:br/>
      </w:r>
      <w:r>
        <w:rPr>
          <w:rFonts w:ascii="Times New Roman"/>
          <w:b w:val="false"/>
          <w:i w:val="false"/>
          <w:color w:val="000000"/>
          <w:sz w:val="28"/>
        </w:rPr>
        <w:t>
      активов
</w:t>
      </w:r>
      <w:r>
        <w:br/>
      </w:r>
      <w:r>
        <w:rPr>
          <w:rFonts w:ascii="Times New Roman"/>
          <w:b w:val="false"/>
          <w:i w:val="false"/>
          <w:color w:val="000000"/>
          <w:sz w:val="28"/>
        </w:rPr>
        <w:t>
  936 Коммунальные услуги
</w:t>
      </w:r>
      <w:r>
        <w:br/>
      </w:r>
      <w:r>
        <w:rPr>
          <w:rFonts w:ascii="Times New Roman"/>
          <w:b w:val="false"/>
          <w:i w:val="false"/>
          <w:color w:val="000000"/>
          <w:sz w:val="28"/>
        </w:rPr>
        <w:t>
  937 Арендная плата
</w:t>
      </w:r>
      <w:r>
        <w:br/>
      </w:r>
      <w:r>
        <w:rPr>
          <w:rFonts w:ascii="Times New Roman"/>
          <w:b w:val="false"/>
          <w:i w:val="false"/>
          <w:color w:val="000000"/>
          <w:sz w:val="28"/>
        </w:rPr>
        <w:t>
  938 Прочие
</w:t>
      </w:r>
      <w:r>
        <w:br/>
      </w:r>
      <w:r>
        <w:rPr>
          <w:rFonts w:ascii="Times New Roman"/>
          <w:b w:val="false"/>
          <w:i w:val="false"/>
          <w:color w:val="000000"/>
          <w:sz w:val="28"/>
        </w:rPr>
        <w:t>
      Валюта баланса
</w:t>
      </w:r>
    </w:p>
    <w:p>
      <w:pPr>
        <w:spacing w:after="0"/>
        <w:ind w:left="0"/>
        <w:jc w:val="both"/>
      </w:pPr>
      <w:r>
        <w:rPr>
          <w:rFonts w:ascii="Times New Roman"/>
          <w:b w:val="false"/>
          <w:i w:val="false"/>
          <w:color w:val="000000"/>
          <w:sz w:val="28"/>
        </w:rPr>
        <w:t>
      Раздел 10.
</w:t>
      </w:r>
      <w:r>
        <w:br/>
      </w:r>
      <w:r>
        <w:rPr>
          <w:rFonts w:ascii="Times New Roman"/>
          <w:b w:val="false"/>
          <w:i w:val="false"/>
          <w:color w:val="000000"/>
          <w:sz w:val="28"/>
        </w:rPr>
        <w:t>
      Забалансовые счета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w:t>
      </w:r>
      <w:r>
        <w:br/>
      </w:r>
      <w:r>
        <w:rPr>
          <w:rFonts w:ascii="Times New Roman"/>
          <w:b w:val="false"/>
          <w:i w:val="false"/>
          <w:color w:val="000000"/>
          <w:sz w:val="28"/>
        </w:rPr>
        <w:t>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1.4                      
</w:t>
      </w:r>
      <w:r>
        <w:br/>
      </w:r>
      <w:r>
        <w:rPr>
          <w:rFonts w:ascii="Times New Roman"/>
          <w:b w:val="false"/>
          <w:i w:val="false"/>
          <w:color w:val="000000"/>
          <w:sz w:val="28"/>
        </w:rPr>
        <w:t>
Приложение 4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w:t>
      </w:r>
      <w:r>
        <w:rPr>
          <w:rFonts w:ascii="Times New Roman"/>
          <w:b/>
          <w:i w:val="false"/>
          <w:color w:val="000000"/>
          <w:sz w:val="28"/>
        </w:rPr>
        <w:t>
Отчет о результатах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финансово-хозяйственной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показателей         |  доходы | расходы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Доход от реализации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2  Себестоимость реализованной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3  Валовый доход (1-2)
</w:t>
      </w:r>
      <w:r>
        <w:br/>
      </w:r>
      <w:r>
        <w:rPr>
          <w:rFonts w:ascii="Times New Roman"/>
          <w:b w:val="false"/>
          <w:i w:val="false"/>
          <w:color w:val="000000"/>
          <w:sz w:val="28"/>
        </w:rPr>
        <w:t>
 4  Расходы периода, всего, в том числе:
</w:t>
      </w:r>
      <w:r>
        <w:br/>
      </w:r>
      <w:r>
        <w:rPr>
          <w:rFonts w:ascii="Times New Roman"/>
          <w:b w:val="false"/>
          <w:i w:val="false"/>
          <w:color w:val="000000"/>
          <w:sz w:val="28"/>
        </w:rPr>
        <w:t>
    (4.1+4.2+4.3)
</w:t>
      </w:r>
      <w:r>
        <w:br/>
      </w:r>
      <w:r>
        <w:rPr>
          <w:rFonts w:ascii="Times New Roman"/>
          <w:b w:val="false"/>
          <w:i w:val="false"/>
          <w:color w:val="000000"/>
          <w:sz w:val="28"/>
        </w:rPr>
        <w:t>
4.1 Общие и административные расходы
</w:t>
      </w:r>
      <w:r>
        <w:br/>
      </w:r>
      <w:r>
        <w:rPr>
          <w:rFonts w:ascii="Times New Roman"/>
          <w:b w:val="false"/>
          <w:i w:val="false"/>
          <w:color w:val="000000"/>
          <w:sz w:val="28"/>
        </w:rPr>
        <w:t>
4.2 Расходы по реализации
</w:t>
      </w:r>
      <w:r>
        <w:br/>
      </w:r>
      <w:r>
        <w:rPr>
          <w:rFonts w:ascii="Times New Roman"/>
          <w:b w:val="false"/>
          <w:i w:val="false"/>
          <w:color w:val="000000"/>
          <w:sz w:val="28"/>
        </w:rPr>
        <w:t>
4.3 Расходы на выплату процентов
</w:t>
      </w:r>
      <w:r>
        <w:br/>
      </w:r>
      <w:r>
        <w:rPr>
          <w:rFonts w:ascii="Times New Roman"/>
          <w:b w:val="false"/>
          <w:i w:val="false"/>
          <w:color w:val="000000"/>
          <w:sz w:val="28"/>
        </w:rPr>
        <w:t>
 5  Доход (убыток) от основной деятельности
</w:t>
      </w:r>
      <w:r>
        <w:br/>
      </w:r>
      <w:r>
        <w:rPr>
          <w:rFonts w:ascii="Times New Roman"/>
          <w:b w:val="false"/>
          <w:i w:val="false"/>
          <w:color w:val="000000"/>
          <w:sz w:val="28"/>
        </w:rPr>
        <w:t>
 6  Доход (убыток) от неосновной деятельности
</w:t>
      </w:r>
      <w:r>
        <w:br/>
      </w:r>
      <w:r>
        <w:rPr>
          <w:rFonts w:ascii="Times New Roman"/>
          <w:b w:val="false"/>
          <w:i w:val="false"/>
          <w:color w:val="000000"/>
          <w:sz w:val="28"/>
        </w:rPr>
        <w:t>
 7  Доход(убыток) от обычной деятельности
</w:t>
      </w:r>
      <w:r>
        <w:br/>
      </w:r>
      <w:r>
        <w:rPr>
          <w:rFonts w:ascii="Times New Roman"/>
          <w:b w:val="false"/>
          <w:i w:val="false"/>
          <w:color w:val="000000"/>
          <w:sz w:val="28"/>
        </w:rPr>
        <w:t>
    до налогообложения
</w:t>
      </w:r>
      <w:r>
        <w:br/>
      </w:r>
      <w:r>
        <w:rPr>
          <w:rFonts w:ascii="Times New Roman"/>
          <w:b w:val="false"/>
          <w:i w:val="false"/>
          <w:color w:val="000000"/>
          <w:sz w:val="28"/>
        </w:rPr>
        <w:t>
 8  Расходы по корпоративному
</w:t>
      </w:r>
      <w:r>
        <w:br/>
      </w:r>
      <w:r>
        <w:rPr>
          <w:rFonts w:ascii="Times New Roman"/>
          <w:b w:val="false"/>
          <w:i w:val="false"/>
          <w:color w:val="000000"/>
          <w:sz w:val="28"/>
        </w:rPr>
        <w:t>
    подоходному налогу
</w:t>
      </w:r>
      <w:r>
        <w:br/>
      </w:r>
      <w:r>
        <w:rPr>
          <w:rFonts w:ascii="Times New Roman"/>
          <w:b w:val="false"/>
          <w:i w:val="false"/>
          <w:color w:val="000000"/>
          <w:sz w:val="28"/>
        </w:rPr>
        <w:t>
 9  Доход (убыток) от обычной деятельности
</w:t>
      </w:r>
      <w:r>
        <w:br/>
      </w:r>
      <w:r>
        <w:rPr>
          <w:rFonts w:ascii="Times New Roman"/>
          <w:b w:val="false"/>
          <w:i w:val="false"/>
          <w:color w:val="000000"/>
          <w:sz w:val="28"/>
        </w:rPr>
        <w:t>
    после налогообложения
</w:t>
      </w:r>
      <w:r>
        <w:br/>
      </w:r>
      <w:r>
        <w:rPr>
          <w:rFonts w:ascii="Times New Roman"/>
          <w:b w:val="false"/>
          <w:i w:val="false"/>
          <w:color w:val="000000"/>
          <w:sz w:val="28"/>
        </w:rPr>
        <w:t>
10  Доход (убыток) от чрезвычайных ситуаций
</w:t>
      </w:r>
      <w:r>
        <w:br/>
      </w:r>
      <w:r>
        <w:rPr>
          <w:rFonts w:ascii="Times New Roman"/>
          <w:b w:val="false"/>
          <w:i w:val="false"/>
          <w:color w:val="000000"/>
          <w:sz w:val="28"/>
        </w:rPr>
        <w:t>
11  Чистый доход (убыток)
</w:t>
      </w:r>
      <w:r>
        <w:br/>
      </w:r>
      <w:r>
        <w:rPr>
          <w:rFonts w:ascii="Times New Roman"/>
          <w:b w:val="false"/>
          <w:i w:val="false"/>
          <w:color w:val="000000"/>
          <w:sz w:val="28"/>
        </w:rPr>
        <w:t>
12  Начисленные дивиденды
</w:t>
      </w:r>
      <w:r>
        <w:br/>
      </w:r>
      <w:r>
        <w:rPr>
          <w:rFonts w:ascii="Times New Roman"/>
          <w:b w:val="false"/>
          <w:i w:val="false"/>
          <w:color w:val="000000"/>
          <w:sz w:val="28"/>
        </w:rPr>
        <w:t>
13  Чистый доход (убыток) за вычетом
</w:t>
      </w:r>
      <w:r>
        <w:br/>
      </w:r>
      <w:r>
        <w:rPr>
          <w:rFonts w:ascii="Times New Roman"/>
          <w:b w:val="false"/>
          <w:i w:val="false"/>
          <w:color w:val="000000"/>
          <w:sz w:val="28"/>
        </w:rPr>
        <w:t>
    начисленных дивидендов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1.5                      
</w:t>
      </w:r>
      <w:r>
        <w:br/>
      </w:r>
      <w:r>
        <w:rPr>
          <w:rFonts w:ascii="Times New Roman"/>
          <w:b w:val="false"/>
          <w:i w:val="false"/>
          <w:color w:val="000000"/>
          <w:sz w:val="28"/>
        </w:rPr>
        <w:t>
Приложение 5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денег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прямой метод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показателей               |    Суммы
</w:t>
      </w:r>
      <w:r>
        <w:br/>
      </w:r>
      <w:r>
        <w:rPr>
          <w:rFonts w:ascii="Times New Roman"/>
          <w:b w:val="false"/>
          <w:i w:val="false"/>
          <w:color w:val="000000"/>
          <w:sz w:val="28"/>
        </w:rPr>
        <w:t>
--------------------------------------------------------------------
</w:t>
      </w:r>
      <w:r>
        <w:br/>
      </w:r>
      <w:r>
        <w:rPr>
          <w:rFonts w:ascii="Times New Roman"/>
          <w:b w:val="false"/>
          <w:i w:val="false"/>
          <w:color w:val="000000"/>
          <w:sz w:val="28"/>
        </w:rPr>
        <w:t>
I. Движение денежных средств от операционной деятельности 
</w:t>
      </w:r>
      <w:r>
        <w:br/>
      </w:r>
      <w:r>
        <w:rPr>
          <w:rFonts w:ascii="Times New Roman"/>
          <w:b w:val="false"/>
          <w:i w:val="false"/>
          <w:color w:val="000000"/>
          <w:sz w:val="28"/>
        </w:rPr>
        <w:t>
   1.1. Поступление денежных средств:
</w:t>
      </w:r>
      <w:r>
        <w:br/>
      </w:r>
      <w:r>
        <w:rPr>
          <w:rFonts w:ascii="Times New Roman"/>
          <w:b w:val="false"/>
          <w:i w:val="false"/>
          <w:color w:val="000000"/>
          <w:sz w:val="28"/>
        </w:rPr>
        <w:t>
   доход от реализации продукции (работ, услуг)
</w:t>
      </w:r>
      <w:r>
        <w:br/>
      </w:r>
      <w:r>
        <w:rPr>
          <w:rFonts w:ascii="Times New Roman"/>
          <w:b w:val="false"/>
          <w:i w:val="false"/>
          <w:color w:val="000000"/>
          <w:sz w:val="28"/>
        </w:rPr>
        <w:t>
   авансы полученные
</w:t>
      </w:r>
      <w:r>
        <w:br/>
      </w:r>
      <w:r>
        <w:rPr>
          <w:rFonts w:ascii="Times New Roman"/>
          <w:b w:val="false"/>
          <w:i w:val="false"/>
          <w:color w:val="000000"/>
          <w:sz w:val="28"/>
        </w:rPr>
        <w:t>
   вознаграждение (проценты)
</w:t>
      </w:r>
      <w:r>
        <w:br/>
      </w:r>
      <w:r>
        <w:rPr>
          <w:rFonts w:ascii="Times New Roman"/>
          <w:b w:val="false"/>
          <w:i w:val="false"/>
          <w:color w:val="000000"/>
          <w:sz w:val="28"/>
        </w:rPr>
        <w:t>
   дивиденды
</w:t>
      </w:r>
      <w:r>
        <w:br/>
      </w:r>
      <w:r>
        <w:rPr>
          <w:rFonts w:ascii="Times New Roman"/>
          <w:b w:val="false"/>
          <w:i w:val="false"/>
          <w:color w:val="000000"/>
          <w:sz w:val="28"/>
        </w:rPr>
        <w:t>
   роялти
</w:t>
      </w:r>
      <w:r>
        <w:br/>
      </w:r>
      <w:r>
        <w:rPr>
          <w:rFonts w:ascii="Times New Roman"/>
          <w:b w:val="false"/>
          <w:i w:val="false"/>
          <w:color w:val="000000"/>
          <w:sz w:val="28"/>
        </w:rPr>
        <w:t>
   прочие поступления
</w:t>
      </w:r>
      <w:r>
        <w:br/>
      </w:r>
      <w:r>
        <w:rPr>
          <w:rFonts w:ascii="Times New Roman"/>
          <w:b w:val="false"/>
          <w:i w:val="false"/>
          <w:color w:val="000000"/>
          <w:sz w:val="28"/>
        </w:rPr>
        <w:t>
   1.2. Выбытие денежных средств:
</w:t>
      </w:r>
      <w:r>
        <w:br/>
      </w:r>
      <w:r>
        <w:rPr>
          <w:rFonts w:ascii="Times New Roman"/>
          <w:b w:val="false"/>
          <w:i w:val="false"/>
          <w:color w:val="000000"/>
          <w:sz w:val="28"/>
        </w:rPr>
        <w:t>
   по счетам поставщиков и подрядчиков
</w:t>
      </w:r>
      <w:r>
        <w:br/>
      </w:r>
      <w:r>
        <w:rPr>
          <w:rFonts w:ascii="Times New Roman"/>
          <w:b w:val="false"/>
          <w:i w:val="false"/>
          <w:color w:val="000000"/>
          <w:sz w:val="28"/>
        </w:rPr>
        <w:t>
   авансы выданные
</w:t>
      </w:r>
      <w:r>
        <w:br/>
      </w:r>
      <w:r>
        <w:rPr>
          <w:rFonts w:ascii="Times New Roman"/>
          <w:b w:val="false"/>
          <w:i w:val="false"/>
          <w:color w:val="000000"/>
          <w:sz w:val="28"/>
        </w:rPr>
        <w:t>
   по заработной плате
</w:t>
      </w:r>
      <w:r>
        <w:br/>
      </w:r>
      <w:r>
        <w:rPr>
          <w:rFonts w:ascii="Times New Roman"/>
          <w:b w:val="false"/>
          <w:i w:val="false"/>
          <w:color w:val="000000"/>
          <w:sz w:val="28"/>
        </w:rPr>
        <w:t>
   по налогам
</w:t>
      </w:r>
      <w:r>
        <w:br/>
      </w:r>
      <w:r>
        <w:rPr>
          <w:rFonts w:ascii="Times New Roman"/>
          <w:b w:val="false"/>
          <w:i w:val="false"/>
          <w:color w:val="000000"/>
          <w:sz w:val="28"/>
        </w:rPr>
        <w:t>
   выплата вознаграждения (процентов)
</w:t>
      </w:r>
      <w:r>
        <w:br/>
      </w:r>
      <w:r>
        <w:rPr>
          <w:rFonts w:ascii="Times New Roman"/>
          <w:b w:val="false"/>
          <w:i w:val="false"/>
          <w:color w:val="000000"/>
          <w:sz w:val="28"/>
        </w:rPr>
        <w:t>
   прочие выплаты
</w:t>
      </w:r>
      <w:r>
        <w:br/>
      </w:r>
      <w:r>
        <w:rPr>
          <w:rFonts w:ascii="Times New Roman"/>
          <w:b w:val="false"/>
          <w:i w:val="false"/>
          <w:color w:val="000000"/>
          <w:sz w:val="28"/>
        </w:rPr>
        <w:t>
   1.3. Увеличение (+)/ уменьшение (-) денежных
</w:t>
      </w:r>
      <w:r>
        <w:br/>
      </w:r>
      <w:r>
        <w:rPr>
          <w:rFonts w:ascii="Times New Roman"/>
          <w:b w:val="false"/>
          <w:i w:val="false"/>
          <w:color w:val="000000"/>
          <w:sz w:val="28"/>
        </w:rPr>
        <w:t>
   средств в результате операционной деятельности
</w:t>
      </w:r>
      <w:r>
        <w:br/>
      </w:r>
      <w:r>
        <w:rPr>
          <w:rFonts w:ascii="Times New Roman"/>
          <w:b w:val="false"/>
          <w:i w:val="false"/>
          <w:color w:val="000000"/>
          <w:sz w:val="28"/>
        </w:rPr>
        <w:t>
</w:t>
      </w:r>
      <w:r>
        <w:br/>
      </w:r>
      <w:r>
        <w:rPr>
          <w:rFonts w:ascii="Times New Roman"/>
          <w:b w:val="false"/>
          <w:i w:val="false"/>
          <w:color w:val="000000"/>
          <w:sz w:val="28"/>
        </w:rPr>
        <w:t>
II. Движение денежных средств от инвестиционной деятельности 
</w:t>
      </w:r>
      <w:r>
        <w:br/>
      </w:r>
      <w:r>
        <w:rPr>
          <w:rFonts w:ascii="Times New Roman"/>
          <w:b w:val="false"/>
          <w:i w:val="false"/>
          <w:color w:val="000000"/>
          <w:sz w:val="28"/>
        </w:rPr>
        <w:t>
   2.1. Поступление денежных средств:
</w:t>
      </w:r>
      <w:r>
        <w:br/>
      </w:r>
      <w:r>
        <w:rPr>
          <w:rFonts w:ascii="Times New Roman"/>
          <w:b w:val="false"/>
          <w:i w:val="false"/>
          <w:color w:val="000000"/>
          <w:sz w:val="28"/>
        </w:rPr>
        <w:t>
   от реализации нематериальных активов
</w:t>
      </w:r>
      <w:r>
        <w:br/>
      </w:r>
      <w:r>
        <w:rPr>
          <w:rFonts w:ascii="Times New Roman"/>
          <w:b w:val="false"/>
          <w:i w:val="false"/>
          <w:color w:val="000000"/>
          <w:sz w:val="28"/>
        </w:rPr>
        <w:t>
   основных средств и других долгосрочных активов
</w:t>
      </w:r>
      <w:r>
        <w:br/>
      </w:r>
      <w:r>
        <w:rPr>
          <w:rFonts w:ascii="Times New Roman"/>
          <w:b w:val="false"/>
          <w:i w:val="false"/>
          <w:color w:val="000000"/>
          <w:sz w:val="28"/>
        </w:rPr>
        <w:t>
   от реализации финансовых инвестиций
</w:t>
      </w:r>
      <w:r>
        <w:br/>
      </w:r>
      <w:r>
        <w:rPr>
          <w:rFonts w:ascii="Times New Roman"/>
          <w:b w:val="false"/>
          <w:i w:val="false"/>
          <w:color w:val="000000"/>
          <w:sz w:val="28"/>
        </w:rPr>
        <w:t>
   поступление денежных средств от получения кредитов,
</w:t>
      </w:r>
      <w:r>
        <w:br/>
      </w:r>
      <w:r>
        <w:rPr>
          <w:rFonts w:ascii="Times New Roman"/>
          <w:b w:val="false"/>
          <w:i w:val="false"/>
          <w:color w:val="000000"/>
          <w:sz w:val="28"/>
        </w:rPr>
        <w:t>
   предоставленных другими юридическими лицами
</w:t>
      </w:r>
      <w:r>
        <w:br/>
      </w:r>
      <w:r>
        <w:rPr>
          <w:rFonts w:ascii="Times New Roman"/>
          <w:b w:val="false"/>
          <w:i w:val="false"/>
          <w:color w:val="000000"/>
          <w:sz w:val="28"/>
        </w:rPr>
        <w:t>
   прочие поступления
</w:t>
      </w:r>
      <w:r>
        <w:br/>
      </w:r>
      <w:r>
        <w:rPr>
          <w:rFonts w:ascii="Times New Roman"/>
          <w:b w:val="false"/>
          <w:i w:val="false"/>
          <w:color w:val="000000"/>
          <w:sz w:val="28"/>
        </w:rPr>
        <w:t>
   2.2. Выбытие денежных средств:
</w:t>
      </w:r>
      <w:r>
        <w:br/>
      </w:r>
      <w:r>
        <w:rPr>
          <w:rFonts w:ascii="Times New Roman"/>
          <w:b w:val="false"/>
          <w:i w:val="false"/>
          <w:color w:val="000000"/>
          <w:sz w:val="28"/>
        </w:rPr>
        <w:t>
   приобретение нематериальных активов,
</w:t>
      </w:r>
      <w:r>
        <w:br/>
      </w:r>
      <w:r>
        <w:rPr>
          <w:rFonts w:ascii="Times New Roman"/>
          <w:b w:val="false"/>
          <w:i w:val="false"/>
          <w:color w:val="000000"/>
          <w:sz w:val="28"/>
        </w:rPr>
        <w:t>
   основных средств и других долгосрочных активов
</w:t>
      </w:r>
      <w:r>
        <w:br/>
      </w:r>
      <w:r>
        <w:rPr>
          <w:rFonts w:ascii="Times New Roman"/>
          <w:b w:val="false"/>
          <w:i w:val="false"/>
          <w:color w:val="000000"/>
          <w:sz w:val="28"/>
        </w:rPr>
        <w:t>
   приобретение финансовых инвестиций
</w:t>
      </w:r>
      <w:r>
        <w:br/>
      </w:r>
      <w:r>
        <w:rPr>
          <w:rFonts w:ascii="Times New Roman"/>
          <w:b w:val="false"/>
          <w:i w:val="false"/>
          <w:color w:val="000000"/>
          <w:sz w:val="28"/>
        </w:rPr>
        <w:t>
   предоставление кредитов
</w:t>
      </w:r>
      <w:r>
        <w:br/>
      </w:r>
      <w:r>
        <w:rPr>
          <w:rFonts w:ascii="Times New Roman"/>
          <w:b w:val="false"/>
          <w:i w:val="false"/>
          <w:color w:val="000000"/>
          <w:sz w:val="28"/>
        </w:rPr>
        <w:t>
   прочие выплаты
</w:t>
      </w:r>
      <w:r>
        <w:br/>
      </w:r>
      <w:r>
        <w:rPr>
          <w:rFonts w:ascii="Times New Roman"/>
          <w:b w:val="false"/>
          <w:i w:val="false"/>
          <w:color w:val="000000"/>
          <w:sz w:val="28"/>
        </w:rPr>
        <w:t>
   2.3. Увеличение (+)/уменьшение (-)
</w:t>
      </w:r>
      <w:r>
        <w:br/>
      </w:r>
      <w:r>
        <w:rPr>
          <w:rFonts w:ascii="Times New Roman"/>
          <w:b w:val="false"/>
          <w:i w:val="false"/>
          <w:color w:val="000000"/>
          <w:sz w:val="28"/>
        </w:rPr>
        <w:t>
   денежных средств в результате инвестиционной
</w:t>
      </w:r>
      <w:r>
        <w:br/>
      </w:r>
      <w:r>
        <w:rPr>
          <w:rFonts w:ascii="Times New Roman"/>
          <w:b w:val="false"/>
          <w:i w:val="false"/>
          <w:color w:val="000000"/>
          <w:sz w:val="28"/>
        </w:rPr>
        <w:t>
   деятельности
</w:t>
      </w:r>
      <w:r>
        <w:br/>
      </w:r>
      <w:r>
        <w:rPr>
          <w:rFonts w:ascii="Times New Roman"/>
          <w:b w:val="false"/>
          <w:i w:val="false"/>
          <w:color w:val="000000"/>
          <w:sz w:val="28"/>
        </w:rPr>
        <w:t>
</w:t>
      </w:r>
      <w:r>
        <w:br/>
      </w:r>
      <w:r>
        <w:rPr>
          <w:rFonts w:ascii="Times New Roman"/>
          <w:b w:val="false"/>
          <w:i w:val="false"/>
          <w:color w:val="000000"/>
          <w:sz w:val="28"/>
        </w:rPr>
        <w:t>
III. Движение денежных средств от финансовой деятельности
</w:t>
      </w:r>
      <w:r>
        <w:br/>
      </w:r>
      <w:r>
        <w:rPr>
          <w:rFonts w:ascii="Times New Roman"/>
          <w:b w:val="false"/>
          <w:i w:val="false"/>
          <w:color w:val="000000"/>
          <w:sz w:val="28"/>
        </w:rPr>
        <w:t>
   3.1. Поступление денежных средств:
</w:t>
      </w:r>
      <w:r>
        <w:br/>
      </w:r>
      <w:r>
        <w:rPr>
          <w:rFonts w:ascii="Times New Roman"/>
          <w:b w:val="false"/>
          <w:i w:val="false"/>
          <w:color w:val="000000"/>
          <w:sz w:val="28"/>
        </w:rPr>
        <w:t>
   от выпуска акций и других ценных бумаг
</w:t>
      </w:r>
      <w:r>
        <w:br/>
      </w:r>
      <w:r>
        <w:rPr>
          <w:rFonts w:ascii="Times New Roman"/>
          <w:b w:val="false"/>
          <w:i w:val="false"/>
          <w:color w:val="000000"/>
          <w:sz w:val="28"/>
        </w:rPr>
        <w:t>
   получение банковских кредитов
</w:t>
      </w:r>
      <w:r>
        <w:br/>
      </w:r>
      <w:r>
        <w:rPr>
          <w:rFonts w:ascii="Times New Roman"/>
          <w:b w:val="false"/>
          <w:i w:val="false"/>
          <w:color w:val="000000"/>
          <w:sz w:val="28"/>
        </w:rPr>
        <w:t>
   прочие поступления
</w:t>
      </w:r>
      <w:r>
        <w:br/>
      </w:r>
      <w:r>
        <w:rPr>
          <w:rFonts w:ascii="Times New Roman"/>
          <w:b w:val="false"/>
          <w:i w:val="false"/>
          <w:color w:val="000000"/>
          <w:sz w:val="28"/>
        </w:rPr>
        <w:t>
   3.2. Выбытие денежных средств:
</w:t>
      </w:r>
      <w:r>
        <w:br/>
      </w:r>
      <w:r>
        <w:rPr>
          <w:rFonts w:ascii="Times New Roman"/>
          <w:b w:val="false"/>
          <w:i w:val="false"/>
          <w:color w:val="000000"/>
          <w:sz w:val="28"/>
        </w:rPr>
        <w:t>
   погашение банковских кредитов
</w:t>
      </w:r>
      <w:r>
        <w:br/>
      </w:r>
      <w:r>
        <w:rPr>
          <w:rFonts w:ascii="Times New Roman"/>
          <w:b w:val="false"/>
          <w:i w:val="false"/>
          <w:color w:val="000000"/>
          <w:sz w:val="28"/>
        </w:rPr>
        <w:t>
   приобретение собственных акций
</w:t>
      </w:r>
      <w:r>
        <w:br/>
      </w:r>
      <w:r>
        <w:rPr>
          <w:rFonts w:ascii="Times New Roman"/>
          <w:b w:val="false"/>
          <w:i w:val="false"/>
          <w:color w:val="000000"/>
          <w:sz w:val="28"/>
        </w:rPr>
        <w:t>
   выплаты дивидендов
</w:t>
      </w:r>
      <w:r>
        <w:br/>
      </w:r>
      <w:r>
        <w:rPr>
          <w:rFonts w:ascii="Times New Roman"/>
          <w:b w:val="false"/>
          <w:i w:val="false"/>
          <w:color w:val="000000"/>
          <w:sz w:val="28"/>
        </w:rPr>
        <w:t>
   прочие выплаты
</w:t>
      </w:r>
      <w:r>
        <w:br/>
      </w:r>
      <w:r>
        <w:rPr>
          <w:rFonts w:ascii="Times New Roman"/>
          <w:b w:val="false"/>
          <w:i w:val="false"/>
          <w:color w:val="000000"/>
          <w:sz w:val="28"/>
        </w:rPr>
        <w:t>
   3.3. Увеличение (+)/уменьшение (-)
</w:t>
      </w:r>
      <w:r>
        <w:br/>
      </w:r>
      <w:r>
        <w:rPr>
          <w:rFonts w:ascii="Times New Roman"/>
          <w:b w:val="false"/>
          <w:i w:val="false"/>
          <w:color w:val="000000"/>
          <w:sz w:val="28"/>
        </w:rPr>
        <w:t>
   денежных средств в результате финансовой деятельности
</w:t>
      </w:r>
      <w:r>
        <w:br/>
      </w:r>
      <w:r>
        <w:rPr>
          <w:rFonts w:ascii="Times New Roman"/>
          <w:b w:val="false"/>
          <w:i w:val="false"/>
          <w:color w:val="000000"/>
          <w:sz w:val="28"/>
        </w:rPr>
        <w:t>
   Итого: Увеличение (+)/уменьшение (-) денежных средств
</w:t>
      </w:r>
      <w:r>
        <w:br/>
      </w:r>
      <w:r>
        <w:rPr>
          <w:rFonts w:ascii="Times New Roman"/>
          <w:b w:val="false"/>
          <w:i w:val="false"/>
          <w:color w:val="000000"/>
          <w:sz w:val="28"/>
        </w:rPr>
        <w:t>
   Денежных средств на начало отчетного периода
</w:t>
      </w:r>
      <w:r>
        <w:br/>
      </w:r>
      <w:r>
        <w:rPr>
          <w:rFonts w:ascii="Times New Roman"/>
          <w:b w:val="false"/>
          <w:i w:val="false"/>
          <w:color w:val="000000"/>
          <w:sz w:val="28"/>
        </w:rPr>
        <w:t>
   Денежных средств на конец отчетного периода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1.6. Стр.01              
</w:t>
      </w:r>
      <w:r>
        <w:br/>
      </w:r>
      <w:r>
        <w:rPr>
          <w:rFonts w:ascii="Times New Roman"/>
          <w:b w:val="false"/>
          <w:i w:val="false"/>
          <w:color w:val="000000"/>
          <w:sz w:val="28"/>
        </w:rPr>
        <w:t>
Приложение 6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Раздел 1. Отчет о движении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произведенных и приобретенных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|Наиме- |Код|Еди- |Оста-  |Остаток|Коррек-|Коррек-|Коли- |Себе-
</w:t>
      </w:r>
      <w:r>
        <w:br/>
      </w:r>
      <w:r>
        <w:rPr>
          <w:rFonts w:ascii="Times New Roman"/>
          <w:b w:val="false"/>
          <w:i w:val="false"/>
          <w:color w:val="000000"/>
          <w:sz w:val="28"/>
        </w:rPr>
        <w:t>
п/п|нование|ТН |ница |ток на |на на- |тировка|тировка|чество|стои-
</w:t>
      </w:r>
      <w:r>
        <w:br/>
      </w:r>
      <w:r>
        <w:rPr>
          <w:rFonts w:ascii="Times New Roman"/>
          <w:b w:val="false"/>
          <w:i w:val="false"/>
          <w:color w:val="000000"/>
          <w:sz w:val="28"/>
        </w:rPr>
        <w:t>
   |товара |ВЭД|изме-|начало |чало   |остат- |остат- |произ-|мость
</w:t>
      </w:r>
      <w:r>
        <w:br/>
      </w:r>
      <w:r>
        <w:rPr>
          <w:rFonts w:ascii="Times New Roman"/>
          <w:b w:val="false"/>
          <w:i w:val="false"/>
          <w:color w:val="000000"/>
          <w:sz w:val="28"/>
        </w:rPr>
        <w:t>
   |(работ,|   |рения|месяца,|месяца,|ков на |ков на |веден-|произ-
</w:t>
      </w:r>
      <w:r>
        <w:br/>
      </w:r>
      <w:r>
        <w:rPr>
          <w:rFonts w:ascii="Times New Roman"/>
          <w:b w:val="false"/>
          <w:i w:val="false"/>
          <w:color w:val="000000"/>
          <w:sz w:val="28"/>
        </w:rPr>
        <w:t>
   |услуг) |   |     |коли-  |сумма  |начало |начало |ного  |веден-
</w:t>
      </w:r>
      <w:r>
        <w:br/>
      </w:r>
      <w:r>
        <w:rPr>
          <w:rFonts w:ascii="Times New Roman"/>
          <w:b w:val="false"/>
          <w:i w:val="false"/>
          <w:color w:val="000000"/>
          <w:sz w:val="28"/>
        </w:rPr>
        <w:t>
   |       |   |     |чество |       |месяца,|месяца,|товара|ного
</w:t>
      </w:r>
      <w:r>
        <w:br/>
      </w:r>
      <w:r>
        <w:rPr>
          <w:rFonts w:ascii="Times New Roman"/>
          <w:b w:val="false"/>
          <w:i w:val="false"/>
          <w:color w:val="000000"/>
          <w:sz w:val="28"/>
        </w:rPr>
        <w:t>
   |       |   |     |       |       |коли-  |сумма  |      |товара
</w:t>
      </w:r>
      <w:r>
        <w:br/>
      </w:r>
      <w:r>
        <w:rPr>
          <w:rFonts w:ascii="Times New Roman"/>
          <w:b w:val="false"/>
          <w:i w:val="false"/>
          <w:color w:val="000000"/>
          <w:sz w:val="28"/>
        </w:rPr>
        <w:t>
   |       |   |     |       |       |чество |       |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Прочее  |Прочее |Коли- |Себе- |Прочее |Прочее |Остаток   |Остаток
</w:t>
      </w:r>
      <w:r>
        <w:br/>
      </w:r>
      <w:r>
        <w:rPr>
          <w:rFonts w:ascii="Times New Roman"/>
          <w:b w:val="false"/>
          <w:i w:val="false"/>
          <w:color w:val="000000"/>
          <w:sz w:val="28"/>
        </w:rPr>
        <w:t>
поступ- |поступ-|чество|стои- |выбытие|выбытие|на конец  |на конец
</w:t>
      </w:r>
      <w:r>
        <w:br/>
      </w:r>
      <w:r>
        <w:rPr>
          <w:rFonts w:ascii="Times New Roman"/>
          <w:b w:val="false"/>
          <w:i w:val="false"/>
          <w:color w:val="000000"/>
          <w:sz w:val="28"/>
        </w:rPr>
        <w:t>
ление   |ление  |реали-|мость |товара,|товара,|месяца,   |месяца,
</w:t>
      </w:r>
      <w:r>
        <w:br/>
      </w:r>
      <w:r>
        <w:rPr>
          <w:rFonts w:ascii="Times New Roman"/>
          <w:b w:val="false"/>
          <w:i w:val="false"/>
          <w:color w:val="000000"/>
          <w:sz w:val="28"/>
        </w:rPr>
        <w:t>
товара, |товара,|зован-|реали-|коли-  |сумма  |количество|сумма
</w:t>
      </w:r>
      <w:r>
        <w:br/>
      </w:r>
      <w:r>
        <w:rPr>
          <w:rFonts w:ascii="Times New Roman"/>
          <w:b w:val="false"/>
          <w:i w:val="false"/>
          <w:color w:val="000000"/>
          <w:sz w:val="28"/>
        </w:rPr>
        <w:t>
количес-|сумма  |ного  |зован-|ство   |       |          |
</w:t>
      </w:r>
      <w:r>
        <w:br/>
      </w:r>
      <w:r>
        <w:rPr>
          <w:rFonts w:ascii="Times New Roman"/>
          <w:b w:val="false"/>
          <w:i w:val="false"/>
          <w:color w:val="000000"/>
          <w:sz w:val="28"/>
        </w:rPr>
        <w:t>
тво     |       |товара|ного  |       |       |          |
</w:t>
      </w:r>
      <w:r>
        <w:br/>
      </w:r>
      <w:r>
        <w:rPr>
          <w:rFonts w:ascii="Times New Roman"/>
          <w:b w:val="false"/>
          <w:i w:val="false"/>
          <w:color w:val="000000"/>
          <w:sz w:val="28"/>
        </w:rPr>
        <w:t>
        |       |      |товара|       |       |          |
</w:t>
      </w:r>
      <w:r>
        <w:br/>
      </w:r>
      <w:r>
        <w:rPr>
          <w:rFonts w:ascii="Times New Roman"/>
          <w:b w:val="false"/>
          <w:i w:val="false"/>
          <w:color w:val="000000"/>
          <w:sz w:val="28"/>
        </w:rPr>
        <w:t>
--------------------------------------------------------------------
</w:t>
      </w:r>
      <w:r>
        <w:br/>
      </w:r>
      <w:r>
        <w:rPr>
          <w:rFonts w:ascii="Times New Roman"/>
          <w:b w:val="false"/>
          <w:i w:val="false"/>
          <w:color w:val="000000"/>
          <w:sz w:val="28"/>
        </w:rPr>
        <w:t>
   11   |   12  |  13  |  14  |   15  |   16  |    17    |    18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1.6.                                                          Стр.02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2. Отчет об остатках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приобретаемых сырья и материалов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|Наиме- |Код|Еди- |Оста-  |Остаток|Коли- |Стои- |Прочее |Прочее
</w:t>
      </w:r>
      <w:r>
        <w:br/>
      </w:r>
      <w:r>
        <w:rPr>
          <w:rFonts w:ascii="Times New Roman"/>
          <w:b w:val="false"/>
          <w:i w:val="false"/>
          <w:color w:val="000000"/>
          <w:sz w:val="28"/>
        </w:rPr>
        <w:t>
п/п|нование|ТН |ница |ток на |на на- |чество|мость |поступ-|поступ-
</w:t>
      </w:r>
      <w:r>
        <w:br/>
      </w:r>
      <w:r>
        <w:rPr>
          <w:rFonts w:ascii="Times New Roman"/>
          <w:b w:val="false"/>
          <w:i w:val="false"/>
          <w:color w:val="000000"/>
          <w:sz w:val="28"/>
        </w:rPr>
        <w:t>
   |продук-|ВЭД|изме-|начало |чало   |приоб-|приоб-|ление  |ление
</w:t>
      </w:r>
      <w:r>
        <w:br/>
      </w:r>
      <w:r>
        <w:rPr>
          <w:rFonts w:ascii="Times New Roman"/>
          <w:b w:val="false"/>
          <w:i w:val="false"/>
          <w:color w:val="000000"/>
          <w:sz w:val="28"/>
        </w:rPr>
        <w:t>
   |ции    |   |рения|месяца,|месяца,|ретен-|ретен-|товара,|товара,
</w:t>
      </w:r>
      <w:r>
        <w:br/>
      </w:r>
      <w:r>
        <w:rPr>
          <w:rFonts w:ascii="Times New Roman"/>
          <w:b w:val="false"/>
          <w:i w:val="false"/>
          <w:color w:val="000000"/>
          <w:sz w:val="28"/>
        </w:rPr>
        <w:t>
   |       |   |     |коли-  |сумма  |ного  |ного  |коли-  |сумма
</w:t>
      </w:r>
      <w:r>
        <w:br/>
      </w:r>
      <w:r>
        <w:rPr>
          <w:rFonts w:ascii="Times New Roman"/>
          <w:b w:val="false"/>
          <w:i w:val="false"/>
          <w:color w:val="000000"/>
          <w:sz w:val="28"/>
        </w:rPr>
        <w:t>
   |       |   |     |чество |       |товара|товара|чество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Коли-  |Стоимость |Прочее |Прочее |Остаток   |Остаток
</w:t>
      </w:r>
      <w:r>
        <w:br/>
      </w:r>
      <w:r>
        <w:rPr>
          <w:rFonts w:ascii="Times New Roman"/>
          <w:b w:val="false"/>
          <w:i w:val="false"/>
          <w:color w:val="000000"/>
          <w:sz w:val="28"/>
        </w:rPr>
        <w:t>
чество |товара,   |выбытие|выбытие|на конец  |на конец
</w:t>
      </w:r>
      <w:r>
        <w:br/>
      </w:r>
      <w:r>
        <w:rPr>
          <w:rFonts w:ascii="Times New Roman"/>
          <w:b w:val="false"/>
          <w:i w:val="false"/>
          <w:color w:val="000000"/>
          <w:sz w:val="28"/>
        </w:rPr>
        <w:t>
товара,|направлен-|товара,|товара,|месяца,   |месяца,
</w:t>
      </w:r>
      <w:r>
        <w:br/>
      </w:r>
      <w:r>
        <w:rPr>
          <w:rFonts w:ascii="Times New Roman"/>
          <w:b w:val="false"/>
          <w:i w:val="false"/>
          <w:color w:val="000000"/>
          <w:sz w:val="28"/>
        </w:rPr>
        <w:t>
направ-|ного в    |коли-  |сумма  |количество|сумма
</w:t>
      </w:r>
      <w:r>
        <w:br/>
      </w:r>
      <w:r>
        <w:rPr>
          <w:rFonts w:ascii="Times New Roman"/>
          <w:b w:val="false"/>
          <w:i w:val="false"/>
          <w:color w:val="000000"/>
          <w:sz w:val="28"/>
        </w:rPr>
        <w:t>
ленного|производ- |чество |       |          |
</w:t>
      </w:r>
      <w:r>
        <w:br/>
      </w:r>
      <w:r>
        <w:rPr>
          <w:rFonts w:ascii="Times New Roman"/>
          <w:b w:val="false"/>
          <w:i w:val="false"/>
          <w:color w:val="000000"/>
          <w:sz w:val="28"/>
        </w:rPr>
        <w:t>
в про- |ство      |       |       |          |
</w:t>
      </w:r>
      <w:r>
        <w:br/>
      </w:r>
      <w:r>
        <w:rPr>
          <w:rFonts w:ascii="Times New Roman"/>
          <w:b w:val="false"/>
          <w:i w:val="false"/>
          <w:color w:val="000000"/>
          <w:sz w:val="28"/>
        </w:rPr>
        <w:t>
извод- |          |       |       |          |
</w:t>
      </w:r>
      <w:r>
        <w:br/>
      </w:r>
      <w:r>
        <w:rPr>
          <w:rFonts w:ascii="Times New Roman"/>
          <w:b w:val="false"/>
          <w:i w:val="false"/>
          <w:color w:val="000000"/>
          <w:sz w:val="28"/>
        </w:rPr>
        <w:t>
ство   |          |       |       |          |
</w:t>
      </w:r>
      <w:r>
        <w:br/>
      </w:r>
      <w:r>
        <w:rPr>
          <w:rFonts w:ascii="Times New Roman"/>
          <w:b w:val="false"/>
          <w:i w:val="false"/>
          <w:color w:val="000000"/>
          <w:sz w:val="28"/>
        </w:rPr>
        <w:t>
--------------------------------------------------------
</w:t>
      </w:r>
      <w:r>
        <w:br/>
      </w:r>
      <w:r>
        <w:rPr>
          <w:rFonts w:ascii="Times New Roman"/>
          <w:b w:val="false"/>
          <w:i w:val="false"/>
          <w:color w:val="000000"/>
          <w:sz w:val="28"/>
        </w:rPr>
        <w:t>
  11   |   12     |  13   |  14   |    15    |   16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1.7.                      
</w:t>
      </w:r>
      <w:r>
        <w:br/>
      </w:r>
      <w:r>
        <w:rPr>
          <w:rFonts w:ascii="Times New Roman"/>
          <w:b w:val="false"/>
          <w:i w:val="false"/>
          <w:color w:val="000000"/>
          <w:sz w:val="28"/>
        </w:rPr>
        <w:t>
</w:t>
      </w:r>
      <w:r>
        <w:br/>
      </w:r>
      <w:r>
        <w:rPr>
          <w:rFonts w:ascii="Times New Roman"/>
          <w:b w:val="false"/>
          <w:i w:val="false"/>
          <w:color w:val="000000"/>
          <w:sz w:val="28"/>
        </w:rPr>
        <w:t>
Приложение 7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Себестоимость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произведенной продукции (работ,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N|Наименование расходов| Т1 | Т2 | Т3 | Т4 | Т5 | Прочие  | Сумма
</w:t>
      </w:r>
      <w:r>
        <w:br/>
      </w:r>
      <w:r>
        <w:rPr>
          <w:rFonts w:ascii="Times New Roman"/>
          <w:b w:val="false"/>
          <w:i w:val="false"/>
          <w:color w:val="000000"/>
          <w:sz w:val="28"/>
        </w:rPr>
        <w:t>
  |                     |------------------------| товары  | итого:
</w:t>
      </w:r>
      <w:r>
        <w:br/>
      </w:r>
      <w:r>
        <w:rPr>
          <w:rFonts w:ascii="Times New Roman"/>
          <w:b w:val="false"/>
          <w:i w:val="false"/>
          <w:color w:val="000000"/>
          <w:sz w:val="28"/>
        </w:rPr>
        <w:t>
  |                     |Код |Код |Код |Код |Код |(работы, |
</w:t>
      </w:r>
      <w:r>
        <w:br/>
      </w:r>
      <w:r>
        <w:rPr>
          <w:rFonts w:ascii="Times New Roman"/>
          <w:b w:val="false"/>
          <w:i w:val="false"/>
          <w:color w:val="000000"/>
          <w:sz w:val="28"/>
        </w:rPr>
        <w:t>
  |                     |ТН  |ТН  |ТН  |ТН  |ТН  | услуги) |
</w:t>
      </w:r>
      <w:r>
        <w:br/>
      </w:r>
      <w:r>
        <w:rPr>
          <w:rFonts w:ascii="Times New Roman"/>
          <w:b w:val="false"/>
          <w:i w:val="false"/>
          <w:color w:val="000000"/>
          <w:sz w:val="28"/>
        </w:rPr>
        <w:t>
  |                     |ВЭД |ВЭД |ВЭД |ВЭД |ВЭД |         |
</w:t>
      </w:r>
      <w:r>
        <w:br/>
      </w:r>
      <w:r>
        <w:rPr>
          <w:rFonts w:ascii="Times New Roman"/>
          <w:b w:val="false"/>
          <w:i w:val="false"/>
          <w:color w:val="000000"/>
          <w:sz w:val="28"/>
        </w:rPr>
        <w:t>
--------------------------------------------------------------------
</w:t>
      </w:r>
      <w:r>
        <w:br/>
      </w:r>
      <w:r>
        <w:rPr>
          <w:rFonts w:ascii="Times New Roman"/>
          <w:b w:val="false"/>
          <w:i w:val="false"/>
          <w:color w:val="000000"/>
          <w:sz w:val="28"/>
        </w:rPr>
        <w:t>
 1|          2          | 3  |  4 |  5 |  6 |  7 |    8    |   9
</w:t>
      </w:r>
      <w:r>
        <w:br/>
      </w:r>
      <w:r>
        <w:rPr>
          <w:rFonts w:ascii="Times New Roman"/>
          <w:b w:val="false"/>
          <w:i w:val="false"/>
          <w:color w:val="000000"/>
          <w:sz w:val="28"/>
        </w:rPr>
        <w:t>
-------------------------------------------------------------------- 
</w:t>
      </w:r>
      <w:r>
        <w:br/>
      </w:r>
      <w:r>
        <w:rPr>
          <w:rFonts w:ascii="Times New Roman"/>
          <w:b w:val="false"/>
          <w:i w:val="false"/>
          <w:color w:val="000000"/>
          <w:sz w:val="28"/>
        </w:rPr>
        <w:t>
1   Материалы:
</w:t>
      </w:r>
      <w:r>
        <w:br/>
      </w:r>
      <w:r>
        <w:rPr>
          <w:rFonts w:ascii="Times New Roman"/>
          <w:b w:val="false"/>
          <w:i w:val="false"/>
          <w:color w:val="000000"/>
          <w:sz w:val="28"/>
        </w:rPr>
        <w:t>
1.1  Приобретаемые сырье
</w:t>
      </w:r>
      <w:r>
        <w:br/>
      </w:r>
      <w:r>
        <w:rPr>
          <w:rFonts w:ascii="Times New Roman"/>
          <w:b w:val="false"/>
          <w:i w:val="false"/>
          <w:color w:val="000000"/>
          <w:sz w:val="28"/>
        </w:rPr>
        <w:t>
     и материалы
</w:t>
      </w:r>
      <w:r>
        <w:br/>
      </w:r>
      <w:r>
        <w:rPr>
          <w:rFonts w:ascii="Times New Roman"/>
          <w:b w:val="false"/>
          <w:i w:val="false"/>
          <w:color w:val="000000"/>
          <w:sz w:val="28"/>
        </w:rPr>
        <w:t>
1.2  Покупные материалы
</w:t>
      </w:r>
      <w:r>
        <w:br/>
      </w:r>
      <w:r>
        <w:rPr>
          <w:rFonts w:ascii="Times New Roman"/>
          <w:b w:val="false"/>
          <w:i w:val="false"/>
          <w:color w:val="000000"/>
          <w:sz w:val="28"/>
        </w:rPr>
        <w:t>
1.3  Природное сырье
</w:t>
      </w:r>
      <w:r>
        <w:br/>
      </w:r>
      <w:r>
        <w:rPr>
          <w:rFonts w:ascii="Times New Roman"/>
          <w:b w:val="false"/>
          <w:i w:val="false"/>
          <w:color w:val="000000"/>
          <w:sz w:val="28"/>
        </w:rPr>
        <w:t>
1.4  Покупные изделия,
</w:t>
      </w:r>
      <w:r>
        <w:br/>
      </w:r>
      <w:r>
        <w:rPr>
          <w:rFonts w:ascii="Times New Roman"/>
          <w:b w:val="false"/>
          <w:i w:val="false"/>
          <w:color w:val="000000"/>
          <w:sz w:val="28"/>
        </w:rPr>
        <w:t>
     полуфабрикаты
</w:t>
      </w:r>
      <w:r>
        <w:br/>
      </w:r>
      <w:r>
        <w:rPr>
          <w:rFonts w:ascii="Times New Roman"/>
          <w:b w:val="false"/>
          <w:i w:val="false"/>
          <w:color w:val="000000"/>
          <w:sz w:val="28"/>
        </w:rPr>
        <w:t>
1.5  Работы и услуги
</w:t>
      </w:r>
      <w:r>
        <w:br/>
      </w:r>
      <w:r>
        <w:rPr>
          <w:rFonts w:ascii="Times New Roman"/>
          <w:b w:val="false"/>
          <w:i w:val="false"/>
          <w:color w:val="000000"/>
          <w:sz w:val="28"/>
        </w:rPr>
        <w:t>
     производственного
</w:t>
      </w:r>
      <w:r>
        <w:br/>
      </w:r>
      <w:r>
        <w:rPr>
          <w:rFonts w:ascii="Times New Roman"/>
          <w:b w:val="false"/>
          <w:i w:val="false"/>
          <w:color w:val="000000"/>
          <w:sz w:val="28"/>
        </w:rPr>
        <w:t>
     характера,
</w:t>
      </w:r>
      <w:r>
        <w:br/>
      </w:r>
      <w:r>
        <w:rPr>
          <w:rFonts w:ascii="Times New Roman"/>
          <w:b w:val="false"/>
          <w:i w:val="false"/>
          <w:color w:val="000000"/>
          <w:sz w:val="28"/>
        </w:rPr>
        <w:t>
     выполнение
</w:t>
      </w:r>
      <w:r>
        <w:br/>
      </w:r>
      <w:r>
        <w:rPr>
          <w:rFonts w:ascii="Times New Roman"/>
          <w:b w:val="false"/>
          <w:i w:val="false"/>
          <w:color w:val="000000"/>
          <w:sz w:val="28"/>
        </w:rPr>
        <w:t>
     сторонними
</w:t>
      </w:r>
      <w:r>
        <w:br/>
      </w:r>
      <w:r>
        <w:rPr>
          <w:rFonts w:ascii="Times New Roman"/>
          <w:b w:val="false"/>
          <w:i w:val="false"/>
          <w:color w:val="000000"/>
          <w:sz w:val="28"/>
        </w:rPr>
        <w:t>
     организациями
</w:t>
      </w:r>
      <w:r>
        <w:br/>
      </w:r>
      <w:r>
        <w:rPr>
          <w:rFonts w:ascii="Times New Roman"/>
          <w:b w:val="false"/>
          <w:i w:val="false"/>
          <w:color w:val="000000"/>
          <w:sz w:val="28"/>
        </w:rPr>
        <w:t>
1.6  Услуги стороннего
</w:t>
      </w:r>
      <w:r>
        <w:br/>
      </w:r>
      <w:r>
        <w:rPr>
          <w:rFonts w:ascii="Times New Roman"/>
          <w:b w:val="false"/>
          <w:i w:val="false"/>
          <w:color w:val="000000"/>
          <w:sz w:val="28"/>
        </w:rPr>
        <w:t>
     транспорта,
</w:t>
      </w:r>
      <w:r>
        <w:br/>
      </w:r>
      <w:r>
        <w:rPr>
          <w:rFonts w:ascii="Times New Roman"/>
          <w:b w:val="false"/>
          <w:i w:val="false"/>
          <w:color w:val="000000"/>
          <w:sz w:val="28"/>
        </w:rPr>
        <w:t>
     по доставке
</w:t>
      </w:r>
      <w:r>
        <w:br/>
      </w:r>
      <w:r>
        <w:rPr>
          <w:rFonts w:ascii="Times New Roman"/>
          <w:b w:val="false"/>
          <w:i w:val="false"/>
          <w:color w:val="000000"/>
          <w:sz w:val="28"/>
        </w:rPr>
        <w:t>
     запасов, материалов
</w:t>
      </w:r>
      <w:r>
        <w:br/>
      </w:r>
      <w:r>
        <w:rPr>
          <w:rFonts w:ascii="Times New Roman"/>
          <w:b w:val="false"/>
          <w:i w:val="false"/>
          <w:color w:val="000000"/>
          <w:sz w:val="28"/>
        </w:rPr>
        <w:t>
1.7  Вспомогательные
</w:t>
      </w:r>
      <w:r>
        <w:br/>
      </w:r>
      <w:r>
        <w:rPr>
          <w:rFonts w:ascii="Times New Roman"/>
          <w:b w:val="false"/>
          <w:i w:val="false"/>
          <w:color w:val="000000"/>
          <w:sz w:val="28"/>
        </w:rPr>
        <w:t>
     материалы
</w:t>
      </w:r>
      <w:r>
        <w:br/>
      </w:r>
      <w:r>
        <w:rPr>
          <w:rFonts w:ascii="Times New Roman"/>
          <w:b w:val="false"/>
          <w:i w:val="false"/>
          <w:color w:val="000000"/>
          <w:sz w:val="28"/>
        </w:rPr>
        <w:t>
1.8  Топливо и
</w:t>
      </w:r>
      <w:r>
        <w:br/>
      </w:r>
      <w:r>
        <w:rPr>
          <w:rFonts w:ascii="Times New Roman"/>
          <w:b w:val="false"/>
          <w:i w:val="false"/>
          <w:color w:val="000000"/>
          <w:sz w:val="28"/>
        </w:rPr>
        <w:t>
     теплоэнергия
</w:t>
      </w:r>
      <w:r>
        <w:br/>
      </w:r>
      <w:r>
        <w:rPr>
          <w:rFonts w:ascii="Times New Roman"/>
          <w:b w:val="false"/>
          <w:i w:val="false"/>
          <w:color w:val="000000"/>
          <w:sz w:val="28"/>
        </w:rPr>
        <w:t>
1.9  Все виды покупной
</w:t>
      </w:r>
      <w:r>
        <w:br/>
      </w:r>
      <w:r>
        <w:rPr>
          <w:rFonts w:ascii="Times New Roman"/>
          <w:b w:val="false"/>
          <w:i w:val="false"/>
          <w:color w:val="000000"/>
          <w:sz w:val="28"/>
        </w:rPr>
        <w:t>
     энергии
</w:t>
      </w:r>
      <w:r>
        <w:br/>
      </w:r>
      <w:r>
        <w:rPr>
          <w:rFonts w:ascii="Times New Roman"/>
          <w:b w:val="false"/>
          <w:i w:val="false"/>
          <w:color w:val="000000"/>
          <w:sz w:val="28"/>
        </w:rPr>
        <w:t>
1.10 Другие расходы
</w:t>
      </w:r>
      <w:r>
        <w:br/>
      </w:r>
      <w:r>
        <w:rPr>
          <w:rFonts w:ascii="Times New Roman"/>
          <w:b w:val="false"/>
          <w:i w:val="false"/>
          <w:color w:val="000000"/>
          <w:sz w:val="28"/>
        </w:rPr>
        <w:t>
 2   Стоимость
</w:t>
      </w:r>
      <w:r>
        <w:br/>
      </w:r>
      <w:r>
        <w:rPr>
          <w:rFonts w:ascii="Times New Roman"/>
          <w:b w:val="false"/>
          <w:i w:val="false"/>
          <w:color w:val="000000"/>
          <w:sz w:val="28"/>
        </w:rPr>
        <w:t>
     возвратных отходов
</w:t>
      </w:r>
      <w:r>
        <w:br/>
      </w:r>
      <w:r>
        <w:rPr>
          <w:rFonts w:ascii="Times New Roman"/>
          <w:b w:val="false"/>
          <w:i w:val="false"/>
          <w:color w:val="000000"/>
          <w:sz w:val="28"/>
        </w:rPr>
        <w:t>
 3   Оплата труда,
</w:t>
      </w:r>
      <w:r>
        <w:br/>
      </w:r>
      <w:r>
        <w:rPr>
          <w:rFonts w:ascii="Times New Roman"/>
          <w:b w:val="false"/>
          <w:i w:val="false"/>
          <w:color w:val="000000"/>
          <w:sz w:val="28"/>
        </w:rPr>
        <w:t>
     основного
</w:t>
      </w:r>
      <w:r>
        <w:br/>
      </w:r>
      <w:r>
        <w:rPr>
          <w:rFonts w:ascii="Times New Roman"/>
          <w:b w:val="false"/>
          <w:i w:val="false"/>
          <w:color w:val="000000"/>
          <w:sz w:val="28"/>
        </w:rPr>
        <w:t>
     производственного
</w:t>
      </w:r>
      <w:r>
        <w:br/>
      </w:r>
      <w:r>
        <w:rPr>
          <w:rFonts w:ascii="Times New Roman"/>
          <w:b w:val="false"/>
          <w:i w:val="false"/>
          <w:color w:val="000000"/>
          <w:sz w:val="28"/>
        </w:rPr>
        <w:t>
     персонала
</w:t>
      </w:r>
      <w:r>
        <w:br/>
      </w:r>
      <w:r>
        <w:rPr>
          <w:rFonts w:ascii="Times New Roman"/>
          <w:b w:val="false"/>
          <w:i w:val="false"/>
          <w:color w:val="000000"/>
          <w:sz w:val="28"/>
        </w:rPr>
        <w:t>
 4   Отчисления
</w:t>
      </w:r>
      <w:r>
        <w:br/>
      </w:r>
      <w:r>
        <w:rPr>
          <w:rFonts w:ascii="Times New Roman"/>
          <w:b w:val="false"/>
          <w:i w:val="false"/>
          <w:color w:val="000000"/>
          <w:sz w:val="28"/>
        </w:rPr>
        <w:t>
     на страхование
</w:t>
      </w:r>
      <w:r>
        <w:br/>
      </w:r>
      <w:r>
        <w:rPr>
          <w:rFonts w:ascii="Times New Roman"/>
          <w:b w:val="false"/>
          <w:i w:val="false"/>
          <w:color w:val="000000"/>
          <w:sz w:val="28"/>
        </w:rPr>
        <w:t>
 5   Накладные расходы:
</w:t>
      </w:r>
      <w:r>
        <w:br/>
      </w:r>
      <w:r>
        <w:rPr>
          <w:rFonts w:ascii="Times New Roman"/>
          <w:b w:val="false"/>
          <w:i w:val="false"/>
          <w:color w:val="000000"/>
          <w:sz w:val="28"/>
        </w:rPr>
        <w:t>
5.1  Затраты по
</w:t>
      </w:r>
      <w:r>
        <w:br/>
      </w:r>
      <w:r>
        <w:rPr>
          <w:rFonts w:ascii="Times New Roman"/>
          <w:b w:val="false"/>
          <w:i w:val="false"/>
          <w:color w:val="000000"/>
          <w:sz w:val="28"/>
        </w:rPr>
        <w:t>
     обеспечению
</w:t>
      </w:r>
      <w:r>
        <w:br/>
      </w:r>
      <w:r>
        <w:rPr>
          <w:rFonts w:ascii="Times New Roman"/>
          <w:b w:val="false"/>
          <w:i w:val="false"/>
          <w:color w:val="000000"/>
          <w:sz w:val="28"/>
        </w:rPr>
        <w:t>
     производства сырьем,
</w:t>
      </w:r>
      <w:r>
        <w:br/>
      </w:r>
      <w:r>
        <w:rPr>
          <w:rFonts w:ascii="Times New Roman"/>
          <w:b w:val="false"/>
          <w:i w:val="false"/>
          <w:color w:val="000000"/>
          <w:sz w:val="28"/>
        </w:rPr>
        <w:t>
     материалами,
</w:t>
      </w:r>
      <w:r>
        <w:br/>
      </w:r>
      <w:r>
        <w:rPr>
          <w:rFonts w:ascii="Times New Roman"/>
          <w:b w:val="false"/>
          <w:i w:val="false"/>
          <w:color w:val="000000"/>
          <w:sz w:val="28"/>
        </w:rPr>
        <w:t>
     топливом, энергией,
</w:t>
      </w:r>
      <w:r>
        <w:br/>
      </w:r>
      <w:r>
        <w:rPr>
          <w:rFonts w:ascii="Times New Roman"/>
          <w:b w:val="false"/>
          <w:i w:val="false"/>
          <w:color w:val="000000"/>
          <w:sz w:val="28"/>
        </w:rPr>
        <w:t>
     инструментами,
</w:t>
      </w:r>
      <w:r>
        <w:br/>
      </w:r>
      <w:r>
        <w:rPr>
          <w:rFonts w:ascii="Times New Roman"/>
          <w:b w:val="false"/>
          <w:i w:val="false"/>
          <w:color w:val="000000"/>
          <w:sz w:val="28"/>
        </w:rPr>
        <w:t>
     другими средствами
</w:t>
      </w:r>
      <w:r>
        <w:br/>
      </w:r>
      <w:r>
        <w:rPr>
          <w:rFonts w:ascii="Times New Roman"/>
          <w:b w:val="false"/>
          <w:i w:val="false"/>
          <w:color w:val="000000"/>
          <w:sz w:val="28"/>
        </w:rPr>
        <w:t>
     и предметами труда
</w:t>
      </w:r>
      <w:r>
        <w:br/>
      </w:r>
      <w:r>
        <w:rPr>
          <w:rFonts w:ascii="Times New Roman"/>
          <w:b w:val="false"/>
          <w:i w:val="false"/>
          <w:color w:val="000000"/>
          <w:sz w:val="28"/>
        </w:rPr>
        <w:t>
5.2  Затраты по
</w:t>
      </w:r>
      <w:r>
        <w:br/>
      </w:r>
      <w:r>
        <w:rPr>
          <w:rFonts w:ascii="Times New Roman"/>
          <w:b w:val="false"/>
          <w:i w:val="false"/>
          <w:color w:val="000000"/>
          <w:sz w:val="28"/>
        </w:rPr>
        <w:t>
     поддержанию основных
</w:t>
      </w:r>
      <w:r>
        <w:br/>
      </w:r>
      <w:r>
        <w:rPr>
          <w:rFonts w:ascii="Times New Roman"/>
          <w:b w:val="false"/>
          <w:i w:val="false"/>
          <w:color w:val="000000"/>
          <w:sz w:val="28"/>
        </w:rPr>
        <w:t>
     производственных
</w:t>
      </w:r>
      <w:r>
        <w:br/>
      </w:r>
      <w:r>
        <w:rPr>
          <w:rFonts w:ascii="Times New Roman"/>
          <w:b w:val="false"/>
          <w:i w:val="false"/>
          <w:color w:val="000000"/>
          <w:sz w:val="28"/>
        </w:rPr>
        <w:t>
     фондов в рабочем
</w:t>
      </w:r>
      <w:r>
        <w:br/>
      </w:r>
      <w:r>
        <w:rPr>
          <w:rFonts w:ascii="Times New Roman"/>
          <w:b w:val="false"/>
          <w:i w:val="false"/>
          <w:color w:val="000000"/>
          <w:sz w:val="28"/>
        </w:rPr>
        <w:t>
     состоянии
</w:t>
      </w:r>
      <w:r>
        <w:br/>
      </w:r>
      <w:r>
        <w:rPr>
          <w:rFonts w:ascii="Times New Roman"/>
          <w:b w:val="false"/>
          <w:i w:val="false"/>
          <w:color w:val="000000"/>
          <w:sz w:val="28"/>
        </w:rPr>
        <w:t>
5.3  Оплата труда
</w:t>
      </w:r>
      <w:r>
        <w:br/>
      </w:r>
      <w:r>
        <w:rPr>
          <w:rFonts w:ascii="Times New Roman"/>
          <w:b w:val="false"/>
          <w:i w:val="false"/>
          <w:color w:val="000000"/>
          <w:sz w:val="28"/>
        </w:rPr>
        <w:t>
     вспомогательного
</w:t>
      </w:r>
      <w:r>
        <w:br/>
      </w:r>
      <w:r>
        <w:rPr>
          <w:rFonts w:ascii="Times New Roman"/>
          <w:b w:val="false"/>
          <w:i w:val="false"/>
          <w:color w:val="000000"/>
          <w:sz w:val="28"/>
        </w:rPr>
        <w:t>
     производственного
</w:t>
      </w:r>
      <w:r>
        <w:br/>
      </w:r>
      <w:r>
        <w:rPr>
          <w:rFonts w:ascii="Times New Roman"/>
          <w:b w:val="false"/>
          <w:i w:val="false"/>
          <w:color w:val="000000"/>
          <w:sz w:val="28"/>
        </w:rPr>
        <w:t>
     персонала
</w:t>
      </w:r>
      <w:r>
        <w:br/>
      </w:r>
      <w:r>
        <w:rPr>
          <w:rFonts w:ascii="Times New Roman"/>
          <w:b w:val="false"/>
          <w:i w:val="false"/>
          <w:color w:val="000000"/>
          <w:sz w:val="28"/>
        </w:rPr>
        <w:t>
5.4  Отчисления по
</w:t>
      </w:r>
      <w:r>
        <w:br/>
      </w:r>
      <w:r>
        <w:rPr>
          <w:rFonts w:ascii="Times New Roman"/>
          <w:b w:val="false"/>
          <w:i w:val="false"/>
          <w:color w:val="000000"/>
          <w:sz w:val="28"/>
        </w:rPr>
        <w:t>
     установленным нормам
</w:t>
      </w:r>
      <w:r>
        <w:br/>
      </w:r>
      <w:r>
        <w:rPr>
          <w:rFonts w:ascii="Times New Roman"/>
          <w:b w:val="false"/>
          <w:i w:val="false"/>
          <w:color w:val="000000"/>
          <w:sz w:val="28"/>
        </w:rPr>
        <w:t>
     на социальное,
</w:t>
      </w:r>
      <w:r>
        <w:br/>
      </w:r>
      <w:r>
        <w:rPr>
          <w:rFonts w:ascii="Times New Roman"/>
          <w:b w:val="false"/>
          <w:i w:val="false"/>
          <w:color w:val="000000"/>
          <w:sz w:val="28"/>
        </w:rPr>
        <w:t>
     медицинское страхование
</w:t>
      </w:r>
      <w:r>
        <w:br/>
      </w:r>
      <w:r>
        <w:rPr>
          <w:rFonts w:ascii="Times New Roman"/>
          <w:b w:val="false"/>
          <w:i w:val="false"/>
          <w:color w:val="000000"/>
          <w:sz w:val="28"/>
        </w:rPr>
        <w:t>
5.5  Затраты по обеспечению
</w:t>
      </w:r>
      <w:r>
        <w:br/>
      </w:r>
      <w:r>
        <w:rPr>
          <w:rFonts w:ascii="Times New Roman"/>
          <w:b w:val="false"/>
          <w:i w:val="false"/>
          <w:color w:val="000000"/>
          <w:sz w:val="28"/>
        </w:rPr>
        <w:t>
     выполнения санитарно-
</w:t>
      </w:r>
      <w:r>
        <w:br/>
      </w:r>
      <w:r>
        <w:rPr>
          <w:rFonts w:ascii="Times New Roman"/>
          <w:b w:val="false"/>
          <w:i w:val="false"/>
          <w:color w:val="000000"/>
          <w:sz w:val="28"/>
        </w:rPr>
        <w:t>
     гигиенических норм
</w:t>
      </w:r>
      <w:r>
        <w:br/>
      </w:r>
      <w:r>
        <w:rPr>
          <w:rFonts w:ascii="Times New Roman"/>
          <w:b w:val="false"/>
          <w:i w:val="false"/>
          <w:color w:val="000000"/>
          <w:sz w:val="28"/>
        </w:rPr>
        <w:t>
5.6  Затраты по обеспечению
</w:t>
      </w:r>
      <w:r>
        <w:br/>
      </w:r>
      <w:r>
        <w:rPr>
          <w:rFonts w:ascii="Times New Roman"/>
          <w:b w:val="false"/>
          <w:i w:val="false"/>
          <w:color w:val="000000"/>
          <w:sz w:val="28"/>
        </w:rPr>
        <w:t>
     нормальных условий
</w:t>
      </w:r>
      <w:r>
        <w:br/>
      </w:r>
      <w:r>
        <w:rPr>
          <w:rFonts w:ascii="Times New Roman"/>
          <w:b w:val="false"/>
          <w:i w:val="false"/>
          <w:color w:val="000000"/>
          <w:sz w:val="28"/>
        </w:rPr>
        <w:t>
     труда и техники
</w:t>
      </w:r>
      <w:r>
        <w:br/>
      </w:r>
      <w:r>
        <w:rPr>
          <w:rFonts w:ascii="Times New Roman"/>
          <w:b w:val="false"/>
          <w:i w:val="false"/>
          <w:color w:val="000000"/>
          <w:sz w:val="28"/>
        </w:rPr>
        <w:t>
     безопасности
</w:t>
      </w:r>
      <w:r>
        <w:br/>
      </w:r>
      <w:r>
        <w:rPr>
          <w:rFonts w:ascii="Times New Roman"/>
          <w:b w:val="false"/>
          <w:i w:val="false"/>
          <w:color w:val="000000"/>
          <w:sz w:val="28"/>
        </w:rPr>
        <w:t>
5.7  Плата за аренду
</w:t>
      </w:r>
      <w:r>
        <w:br/>
      </w:r>
      <w:r>
        <w:rPr>
          <w:rFonts w:ascii="Times New Roman"/>
          <w:b w:val="false"/>
          <w:i w:val="false"/>
          <w:color w:val="000000"/>
          <w:sz w:val="28"/>
        </w:rPr>
        <w:t>
     производственных
</w:t>
      </w:r>
      <w:r>
        <w:br/>
      </w:r>
      <w:r>
        <w:rPr>
          <w:rFonts w:ascii="Times New Roman"/>
          <w:b w:val="false"/>
          <w:i w:val="false"/>
          <w:color w:val="000000"/>
          <w:sz w:val="28"/>
        </w:rPr>
        <w:t>
     фондов
</w:t>
      </w:r>
      <w:r>
        <w:br/>
      </w:r>
      <w:r>
        <w:rPr>
          <w:rFonts w:ascii="Times New Roman"/>
          <w:b w:val="false"/>
          <w:i w:val="false"/>
          <w:color w:val="000000"/>
          <w:sz w:val="28"/>
        </w:rPr>
        <w:t>
5.8  Командировочные
</w:t>
      </w:r>
      <w:r>
        <w:br/>
      </w:r>
      <w:r>
        <w:rPr>
          <w:rFonts w:ascii="Times New Roman"/>
          <w:b w:val="false"/>
          <w:i w:val="false"/>
          <w:color w:val="000000"/>
          <w:sz w:val="28"/>
        </w:rPr>
        <w:t>
     расходы, связанные
</w:t>
      </w:r>
      <w:r>
        <w:br/>
      </w:r>
      <w:r>
        <w:rPr>
          <w:rFonts w:ascii="Times New Roman"/>
          <w:b w:val="false"/>
          <w:i w:val="false"/>
          <w:color w:val="000000"/>
          <w:sz w:val="28"/>
        </w:rPr>
        <w:t>
     с производственной
</w:t>
      </w:r>
      <w:r>
        <w:br/>
      </w:r>
      <w:r>
        <w:rPr>
          <w:rFonts w:ascii="Times New Roman"/>
          <w:b w:val="false"/>
          <w:i w:val="false"/>
          <w:color w:val="000000"/>
          <w:sz w:val="28"/>
        </w:rPr>
        <w:t>
     деятельностью
</w:t>
      </w:r>
      <w:r>
        <w:br/>
      </w:r>
      <w:r>
        <w:rPr>
          <w:rFonts w:ascii="Times New Roman"/>
          <w:b w:val="false"/>
          <w:i w:val="false"/>
          <w:color w:val="000000"/>
          <w:sz w:val="28"/>
        </w:rPr>
        <w:t>
5.9  Потери от простоев
</w:t>
      </w:r>
      <w:r>
        <w:br/>
      </w:r>
      <w:r>
        <w:rPr>
          <w:rFonts w:ascii="Times New Roman"/>
          <w:b w:val="false"/>
          <w:i w:val="false"/>
          <w:color w:val="000000"/>
          <w:sz w:val="28"/>
        </w:rPr>
        <w:t>
5.10 Расходы на подготовку
</w:t>
      </w:r>
      <w:r>
        <w:br/>
      </w:r>
      <w:r>
        <w:rPr>
          <w:rFonts w:ascii="Times New Roman"/>
          <w:b w:val="false"/>
          <w:i w:val="false"/>
          <w:color w:val="000000"/>
          <w:sz w:val="28"/>
        </w:rPr>
        <w:t>
     и освоение производства
</w:t>
      </w:r>
      <w:r>
        <w:br/>
      </w:r>
      <w:r>
        <w:rPr>
          <w:rFonts w:ascii="Times New Roman"/>
          <w:b w:val="false"/>
          <w:i w:val="false"/>
          <w:color w:val="000000"/>
          <w:sz w:val="28"/>
        </w:rPr>
        <w:t>
5.11 Расходы на содержание
</w:t>
      </w:r>
      <w:r>
        <w:br/>
      </w:r>
      <w:r>
        <w:rPr>
          <w:rFonts w:ascii="Times New Roman"/>
          <w:b w:val="false"/>
          <w:i w:val="false"/>
          <w:color w:val="000000"/>
          <w:sz w:val="28"/>
        </w:rPr>
        <w:t>
     и эксплуатацию
</w:t>
      </w:r>
      <w:r>
        <w:br/>
      </w:r>
      <w:r>
        <w:rPr>
          <w:rFonts w:ascii="Times New Roman"/>
          <w:b w:val="false"/>
          <w:i w:val="false"/>
          <w:color w:val="000000"/>
          <w:sz w:val="28"/>
        </w:rPr>
        <w:t>
     оборудования
</w:t>
      </w:r>
      <w:r>
        <w:br/>
      </w:r>
      <w:r>
        <w:rPr>
          <w:rFonts w:ascii="Times New Roman"/>
          <w:b w:val="false"/>
          <w:i w:val="false"/>
          <w:color w:val="000000"/>
          <w:sz w:val="28"/>
        </w:rPr>
        <w:t>
5.12 Затраты на
</w:t>
      </w:r>
      <w:r>
        <w:br/>
      </w:r>
      <w:r>
        <w:rPr>
          <w:rFonts w:ascii="Times New Roman"/>
          <w:b w:val="false"/>
          <w:i w:val="false"/>
          <w:color w:val="000000"/>
          <w:sz w:val="28"/>
        </w:rPr>
        <w:t>
     гарантированное
</w:t>
      </w:r>
      <w:r>
        <w:br/>
      </w:r>
      <w:r>
        <w:rPr>
          <w:rFonts w:ascii="Times New Roman"/>
          <w:b w:val="false"/>
          <w:i w:val="false"/>
          <w:color w:val="000000"/>
          <w:sz w:val="28"/>
        </w:rPr>
        <w:t>
     обслуживание и
</w:t>
      </w:r>
      <w:r>
        <w:br/>
      </w:r>
      <w:r>
        <w:rPr>
          <w:rFonts w:ascii="Times New Roman"/>
          <w:b w:val="false"/>
          <w:i w:val="false"/>
          <w:color w:val="000000"/>
          <w:sz w:val="28"/>
        </w:rPr>
        <w:t>
     ремонт товаров
</w:t>
      </w:r>
      <w:r>
        <w:br/>
      </w:r>
      <w:r>
        <w:rPr>
          <w:rFonts w:ascii="Times New Roman"/>
          <w:b w:val="false"/>
          <w:i w:val="false"/>
          <w:color w:val="000000"/>
          <w:sz w:val="28"/>
        </w:rPr>
        <w:t>
5.13 Другие расходы
</w:t>
      </w:r>
      <w:r>
        <w:br/>
      </w:r>
      <w:r>
        <w:rPr>
          <w:rFonts w:ascii="Times New Roman"/>
          <w:b w:val="false"/>
          <w:i w:val="false"/>
          <w:color w:val="000000"/>
          <w:sz w:val="28"/>
        </w:rPr>
        <w:t>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1.8.                     
</w:t>
      </w:r>
      <w:r>
        <w:br/>
      </w:r>
      <w:r>
        <w:rPr>
          <w:rFonts w:ascii="Times New Roman"/>
          <w:b w:val="false"/>
          <w:i w:val="false"/>
          <w:color w:val="000000"/>
          <w:sz w:val="28"/>
        </w:rPr>
        <w:t>
Приложение 8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месяц ___год
</w:t>
      </w:r>
    </w:p>
    <w:p>
      <w:pPr>
        <w:spacing w:after="0"/>
        <w:ind w:left="0"/>
        <w:jc w:val="both"/>
      </w:pPr>
      <w:r>
        <w:rPr>
          <w:rFonts w:ascii="Times New Roman"/>
          <w:b w:val="false"/>
          <w:i w:val="false"/>
          <w:color w:val="000000"/>
          <w:sz w:val="28"/>
        </w:rPr>
        <w:t>
</w:t>
      </w:r>
      <w:r>
        <w:rPr>
          <w:rFonts w:ascii="Times New Roman"/>
          <w:b/>
          <w:i w:val="false"/>
          <w:color w:val="000000"/>
          <w:sz w:val="28"/>
        </w:rPr>
        <w:t>
                             Расходы периода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расходов                  |   Сумма
</w:t>
      </w:r>
      <w:r>
        <w:br/>
      </w:r>
      <w:r>
        <w:rPr>
          <w:rFonts w:ascii="Times New Roman"/>
          <w:b w:val="false"/>
          <w:i w:val="false"/>
          <w:color w:val="000000"/>
          <w:sz w:val="28"/>
        </w:rPr>
        <w:t>
-------------------------------------------------------------------
</w:t>
      </w:r>
      <w:r>
        <w:br/>
      </w:r>
      <w:r>
        <w:rPr>
          <w:rFonts w:ascii="Times New Roman"/>
          <w:b w:val="false"/>
          <w:i w:val="false"/>
          <w:color w:val="000000"/>
          <w:sz w:val="28"/>
        </w:rPr>
        <w:t>
 1   Общие и административные расходы:
</w:t>
      </w:r>
      <w:r>
        <w:br/>
      </w:r>
      <w:r>
        <w:rPr>
          <w:rFonts w:ascii="Times New Roman"/>
          <w:b w:val="false"/>
          <w:i w:val="false"/>
          <w:color w:val="000000"/>
          <w:sz w:val="28"/>
        </w:rPr>
        <w:t>
1.1  оплата труда работников, относящихся
</w:t>
      </w:r>
      <w:r>
        <w:br/>
      </w:r>
      <w:r>
        <w:rPr>
          <w:rFonts w:ascii="Times New Roman"/>
          <w:b w:val="false"/>
          <w:i w:val="false"/>
          <w:color w:val="000000"/>
          <w:sz w:val="28"/>
        </w:rPr>
        <w:t>
     к административному персоналу
</w:t>
      </w:r>
      <w:r>
        <w:br/>
      </w:r>
      <w:r>
        <w:rPr>
          <w:rFonts w:ascii="Times New Roman"/>
          <w:b w:val="false"/>
          <w:i w:val="false"/>
          <w:color w:val="000000"/>
          <w:sz w:val="28"/>
        </w:rPr>
        <w:t>
1.2  оплата труда персонала, занятого
</w:t>
      </w:r>
      <w:r>
        <w:br/>
      </w:r>
      <w:r>
        <w:rPr>
          <w:rFonts w:ascii="Times New Roman"/>
          <w:b w:val="false"/>
          <w:i w:val="false"/>
          <w:color w:val="000000"/>
          <w:sz w:val="28"/>
        </w:rPr>
        <w:t>
     в обслуживающих производствах и хозяйствах
</w:t>
      </w:r>
      <w:r>
        <w:br/>
      </w:r>
      <w:r>
        <w:rPr>
          <w:rFonts w:ascii="Times New Roman"/>
          <w:b w:val="false"/>
          <w:i w:val="false"/>
          <w:color w:val="000000"/>
          <w:sz w:val="28"/>
        </w:rPr>
        <w:t>
1.3  отчисления от оплаты труда, указанной
</w:t>
      </w:r>
      <w:r>
        <w:br/>
      </w:r>
      <w:r>
        <w:rPr>
          <w:rFonts w:ascii="Times New Roman"/>
          <w:b w:val="false"/>
          <w:i w:val="false"/>
          <w:color w:val="000000"/>
          <w:sz w:val="28"/>
        </w:rPr>
        <w:t>
     в п.1 и п.2
</w:t>
      </w:r>
      <w:r>
        <w:br/>
      </w:r>
      <w:r>
        <w:rPr>
          <w:rFonts w:ascii="Times New Roman"/>
          <w:b w:val="false"/>
          <w:i w:val="false"/>
          <w:color w:val="000000"/>
          <w:sz w:val="28"/>
        </w:rPr>
        <w:t>
1.4  содержание административного аппарата
</w:t>
      </w:r>
      <w:r>
        <w:br/>
      </w:r>
      <w:r>
        <w:rPr>
          <w:rFonts w:ascii="Times New Roman"/>
          <w:b w:val="false"/>
          <w:i w:val="false"/>
          <w:color w:val="000000"/>
          <w:sz w:val="28"/>
        </w:rPr>
        <w:t>
     управления
</w:t>
      </w:r>
      <w:r>
        <w:br/>
      </w:r>
      <w:r>
        <w:rPr>
          <w:rFonts w:ascii="Times New Roman"/>
          <w:b w:val="false"/>
          <w:i w:val="false"/>
          <w:color w:val="000000"/>
          <w:sz w:val="28"/>
        </w:rPr>
        <w:t>
1.5  расходы на содержание и обслуживание
</w:t>
      </w:r>
      <w:r>
        <w:br/>
      </w:r>
      <w:r>
        <w:rPr>
          <w:rFonts w:ascii="Times New Roman"/>
          <w:b w:val="false"/>
          <w:i w:val="false"/>
          <w:color w:val="000000"/>
          <w:sz w:val="28"/>
        </w:rPr>
        <w:t>
     технических средств управления
</w:t>
      </w:r>
      <w:r>
        <w:br/>
      </w:r>
      <w:r>
        <w:rPr>
          <w:rFonts w:ascii="Times New Roman"/>
          <w:b w:val="false"/>
          <w:i w:val="false"/>
          <w:color w:val="000000"/>
          <w:sz w:val="28"/>
        </w:rPr>
        <w:t>
1.6  затраты по подготовительным работам
</w:t>
      </w:r>
      <w:r>
        <w:br/>
      </w:r>
      <w:r>
        <w:rPr>
          <w:rFonts w:ascii="Times New Roman"/>
          <w:b w:val="false"/>
          <w:i w:val="false"/>
          <w:color w:val="000000"/>
          <w:sz w:val="28"/>
        </w:rPr>
        <w:t>
     в добывающих отраслях
</w:t>
      </w:r>
      <w:r>
        <w:br/>
      </w:r>
      <w:r>
        <w:rPr>
          <w:rFonts w:ascii="Times New Roman"/>
          <w:b w:val="false"/>
          <w:i w:val="false"/>
          <w:color w:val="000000"/>
          <w:sz w:val="28"/>
        </w:rPr>
        <w:t>
1.7  содержание дирекции строящегося субъекта
</w:t>
      </w:r>
      <w:r>
        <w:br/>
      </w:r>
      <w:r>
        <w:rPr>
          <w:rFonts w:ascii="Times New Roman"/>
          <w:b w:val="false"/>
          <w:i w:val="false"/>
          <w:color w:val="000000"/>
          <w:sz w:val="28"/>
        </w:rPr>
        <w:t>
1.8  расходы по устранению недоделок в проектах
</w:t>
      </w:r>
      <w:r>
        <w:br/>
      </w:r>
      <w:r>
        <w:rPr>
          <w:rFonts w:ascii="Times New Roman"/>
          <w:b w:val="false"/>
          <w:i w:val="false"/>
          <w:color w:val="000000"/>
          <w:sz w:val="28"/>
        </w:rPr>
        <w:t>
     и строительно-монтажных работах
</w:t>
      </w:r>
      <w:r>
        <w:br/>
      </w:r>
      <w:r>
        <w:rPr>
          <w:rFonts w:ascii="Times New Roman"/>
          <w:b w:val="false"/>
          <w:i w:val="false"/>
          <w:color w:val="000000"/>
          <w:sz w:val="28"/>
        </w:rPr>
        <w:t>
1.9  оплата услуг банка
</w:t>
      </w:r>
      <w:r>
        <w:br/>
      </w:r>
      <w:r>
        <w:rPr>
          <w:rFonts w:ascii="Times New Roman"/>
          <w:b w:val="false"/>
          <w:i w:val="false"/>
          <w:color w:val="000000"/>
          <w:sz w:val="28"/>
        </w:rPr>
        <w:t>
1.10 расходы на охрану
</w:t>
      </w:r>
      <w:r>
        <w:br/>
      </w:r>
      <w:r>
        <w:rPr>
          <w:rFonts w:ascii="Times New Roman"/>
          <w:b w:val="false"/>
          <w:i w:val="false"/>
          <w:color w:val="000000"/>
          <w:sz w:val="28"/>
        </w:rPr>
        <w:t>
1.11 расходы на повышение квалификации работников
</w:t>
      </w:r>
      <w:r>
        <w:br/>
      </w:r>
      <w:r>
        <w:rPr>
          <w:rFonts w:ascii="Times New Roman"/>
          <w:b w:val="false"/>
          <w:i w:val="false"/>
          <w:color w:val="000000"/>
          <w:sz w:val="28"/>
        </w:rPr>
        <w:t>
1.12 судебные издержки
</w:t>
      </w:r>
      <w:r>
        <w:br/>
      </w:r>
      <w:r>
        <w:rPr>
          <w:rFonts w:ascii="Times New Roman"/>
          <w:b w:val="false"/>
          <w:i w:val="false"/>
          <w:color w:val="000000"/>
          <w:sz w:val="28"/>
        </w:rPr>
        <w:t>
1.13 расходы на командировки
</w:t>
      </w:r>
      <w:r>
        <w:br/>
      </w:r>
      <w:r>
        <w:rPr>
          <w:rFonts w:ascii="Times New Roman"/>
          <w:b w:val="false"/>
          <w:i w:val="false"/>
          <w:color w:val="000000"/>
          <w:sz w:val="28"/>
        </w:rPr>
        <w:t>
1.14 услуги связи
</w:t>
      </w:r>
      <w:r>
        <w:br/>
      </w:r>
      <w:r>
        <w:rPr>
          <w:rFonts w:ascii="Times New Roman"/>
          <w:b w:val="false"/>
          <w:i w:val="false"/>
          <w:color w:val="000000"/>
          <w:sz w:val="28"/>
        </w:rPr>
        <w:t>
1.15 представительские расходы
</w:t>
      </w:r>
      <w:r>
        <w:br/>
      </w:r>
      <w:r>
        <w:rPr>
          <w:rFonts w:ascii="Times New Roman"/>
          <w:b w:val="false"/>
          <w:i w:val="false"/>
          <w:color w:val="000000"/>
          <w:sz w:val="28"/>
        </w:rPr>
        <w:t>
1.16 расходы по аренде
</w:t>
      </w:r>
      <w:r>
        <w:br/>
      </w:r>
      <w:r>
        <w:rPr>
          <w:rFonts w:ascii="Times New Roman"/>
          <w:b w:val="false"/>
          <w:i w:val="false"/>
          <w:color w:val="000000"/>
          <w:sz w:val="28"/>
        </w:rPr>
        <w:t>
1.17 расходы по налогам
</w:t>
      </w:r>
      <w:r>
        <w:br/>
      </w:r>
      <w:r>
        <w:rPr>
          <w:rFonts w:ascii="Times New Roman"/>
          <w:b w:val="false"/>
          <w:i w:val="false"/>
          <w:color w:val="000000"/>
          <w:sz w:val="28"/>
        </w:rPr>
        <w:t>
1.18 штрафы, пени, неустойки
</w:t>
      </w:r>
      <w:r>
        <w:br/>
      </w:r>
      <w:r>
        <w:rPr>
          <w:rFonts w:ascii="Times New Roman"/>
          <w:b w:val="false"/>
          <w:i w:val="false"/>
          <w:color w:val="000000"/>
          <w:sz w:val="28"/>
        </w:rPr>
        <w:t>
1.19 коммунальные услуги
</w:t>
      </w:r>
      <w:r>
        <w:br/>
      </w:r>
      <w:r>
        <w:rPr>
          <w:rFonts w:ascii="Times New Roman"/>
          <w:b w:val="false"/>
          <w:i w:val="false"/>
          <w:color w:val="000000"/>
          <w:sz w:val="28"/>
        </w:rPr>
        <w:t>
1.20 сверхнормативные потери, порча, недостача ТМЗ,
</w:t>
      </w:r>
      <w:r>
        <w:br/>
      </w:r>
      <w:r>
        <w:rPr>
          <w:rFonts w:ascii="Times New Roman"/>
          <w:b w:val="false"/>
          <w:i w:val="false"/>
          <w:color w:val="000000"/>
          <w:sz w:val="28"/>
        </w:rPr>
        <w:t>
     другие непроизводительные расходы
</w:t>
      </w:r>
      <w:r>
        <w:br/>
      </w:r>
      <w:r>
        <w:rPr>
          <w:rFonts w:ascii="Times New Roman"/>
          <w:b w:val="false"/>
          <w:i w:val="false"/>
          <w:color w:val="000000"/>
          <w:sz w:val="28"/>
        </w:rPr>
        <w:t>
1.21 расходы на социальную сферу
</w:t>
      </w:r>
      <w:r>
        <w:br/>
      </w:r>
      <w:r>
        <w:rPr>
          <w:rFonts w:ascii="Times New Roman"/>
          <w:b w:val="false"/>
          <w:i w:val="false"/>
          <w:color w:val="000000"/>
          <w:sz w:val="28"/>
        </w:rPr>
        <w:t>
1.22 оплата консультационных, аудиторских,
</w:t>
      </w:r>
      <w:r>
        <w:br/>
      </w:r>
      <w:r>
        <w:rPr>
          <w:rFonts w:ascii="Times New Roman"/>
          <w:b w:val="false"/>
          <w:i w:val="false"/>
          <w:color w:val="000000"/>
          <w:sz w:val="28"/>
        </w:rPr>
        <w:t>
     информационных услуг и пр.
</w:t>
      </w:r>
      <w:r>
        <w:br/>
      </w:r>
      <w:r>
        <w:rPr>
          <w:rFonts w:ascii="Times New Roman"/>
          <w:b w:val="false"/>
          <w:i w:val="false"/>
          <w:color w:val="000000"/>
          <w:sz w:val="28"/>
        </w:rPr>
        <w:t>
1.23 расходы, не связанные с предпринимательской
</w:t>
      </w:r>
      <w:r>
        <w:br/>
      </w:r>
      <w:r>
        <w:rPr>
          <w:rFonts w:ascii="Times New Roman"/>
          <w:b w:val="false"/>
          <w:i w:val="false"/>
          <w:color w:val="000000"/>
          <w:sz w:val="28"/>
        </w:rPr>
        <w:t>
     деятельности
</w:t>
      </w:r>
      <w:r>
        <w:br/>
      </w:r>
      <w:r>
        <w:rPr>
          <w:rFonts w:ascii="Times New Roman"/>
          <w:b w:val="false"/>
          <w:i w:val="false"/>
          <w:color w:val="000000"/>
          <w:sz w:val="28"/>
        </w:rPr>
        <w:t>
1.24 прочие расходы
</w:t>
      </w:r>
      <w:r>
        <w:br/>
      </w:r>
      <w:r>
        <w:rPr>
          <w:rFonts w:ascii="Times New Roman"/>
          <w:b w:val="false"/>
          <w:i w:val="false"/>
          <w:color w:val="000000"/>
          <w:sz w:val="28"/>
        </w:rPr>
        <w:t>
 2   Расходы по реализации:
</w:t>
      </w:r>
      <w:r>
        <w:br/>
      </w:r>
      <w:r>
        <w:rPr>
          <w:rFonts w:ascii="Times New Roman"/>
          <w:b w:val="false"/>
          <w:i w:val="false"/>
          <w:color w:val="000000"/>
          <w:sz w:val="28"/>
        </w:rPr>
        <w:t>
2.1  заработная плата работников отдела сбыта
</w:t>
      </w:r>
      <w:r>
        <w:br/>
      </w:r>
      <w:r>
        <w:rPr>
          <w:rFonts w:ascii="Times New Roman"/>
          <w:b w:val="false"/>
          <w:i w:val="false"/>
          <w:color w:val="000000"/>
          <w:sz w:val="28"/>
        </w:rPr>
        <w:t>
     (торговли)
</w:t>
      </w:r>
      <w:r>
        <w:br/>
      </w:r>
      <w:r>
        <w:rPr>
          <w:rFonts w:ascii="Times New Roman"/>
          <w:b w:val="false"/>
          <w:i w:val="false"/>
          <w:color w:val="000000"/>
          <w:sz w:val="28"/>
        </w:rPr>
        <w:t>
2.2  транспортировка грузов
</w:t>
      </w:r>
      <w:r>
        <w:br/>
      </w:r>
      <w:r>
        <w:rPr>
          <w:rFonts w:ascii="Times New Roman"/>
          <w:b w:val="false"/>
          <w:i w:val="false"/>
          <w:color w:val="000000"/>
          <w:sz w:val="28"/>
        </w:rPr>
        <w:t>
2.3  расходы на рекламу
</w:t>
      </w:r>
      <w:r>
        <w:br/>
      </w:r>
      <w:r>
        <w:rPr>
          <w:rFonts w:ascii="Times New Roman"/>
          <w:b w:val="false"/>
          <w:i w:val="false"/>
          <w:color w:val="000000"/>
          <w:sz w:val="28"/>
        </w:rPr>
        <w:t>
2.4  прочие расходы по реализации
</w:t>
      </w:r>
      <w:r>
        <w:br/>
      </w:r>
      <w:r>
        <w:rPr>
          <w:rFonts w:ascii="Times New Roman"/>
          <w:b w:val="false"/>
          <w:i w:val="false"/>
          <w:color w:val="000000"/>
          <w:sz w:val="28"/>
        </w:rPr>
        <w:t>
 3   Расходы по процентам:
</w:t>
      </w:r>
      <w:r>
        <w:br/>
      </w:r>
      <w:r>
        <w:rPr>
          <w:rFonts w:ascii="Times New Roman"/>
          <w:b w:val="false"/>
          <w:i w:val="false"/>
          <w:color w:val="000000"/>
          <w:sz w:val="28"/>
        </w:rPr>
        <w:t>
3.1  Оплата процентов по кредитам банка
</w:t>
      </w:r>
      <w:r>
        <w:br/>
      </w:r>
      <w:r>
        <w:rPr>
          <w:rFonts w:ascii="Times New Roman"/>
          <w:b w:val="false"/>
          <w:i w:val="false"/>
          <w:color w:val="000000"/>
          <w:sz w:val="28"/>
        </w:rPr>
        <w:t>
3.1.1  резидентов
</w:t>
      </w:r>
      <w:r>
        <w:br/>
      </w:r>
      <w:r>
        <w:rPr>
          <w:rFonts w:ascii="Times New Roman"/>
          <w:b w:val="false"/>
          <w:i w:val="false"/>
          <w:color w:val="000000"/>
          <w:sz w:val="28"/>
        </w:rPr>
        <w:t>
3.1.2  нерезидентов
</w:t>
      </w:r>
      <w:r>
        <w:br/>
      </w:r>
      <w:r>
        <w:rPr>
          <w:rFonts w:ascii="Times New Roman"/>
          <w:b w:val="false"/>
          <w:i w:val="false"/>
          <w:color w:val="000000"/>
          <w:sz w:val="28"/>
        </w:rPr>
        <w:t>
3.2    Оплата процентов по кредитам поставщиков
</w:t>
      </w:r>
      <w:r>
        <w:br/>
      </w:r>
      <w:r>
        <w:rPr>
          <w:rFonts w:ascii="Times New Roman"/>
          <w:b w:val="false"/>
          <w:i w:val="false"/>
          <w:color w:val="000000"/>
          <w:sz w:val="28"/>
        </w:rPr>
        <w:t>
3.2.1  резидентов
</w:t>
      </w:r>
      <w:r>
        <w:br/>
      </w:r>
      <w:r>
        <w:rPr>
          <w:rFonts w:ascii="Times New Roman"/>
          <w:b w:val="false"/>
          <w:i w:val="false"/>
          <w:color w:val="000000"/>
          <w:sz w:val="28"/>
        </w:rPr>
        <w:t>
3.2.2  нерезидентов
</w:t>
      </w:r>
      <w:r>
        <w:br/>
      </w:r>
      <w:r>
        <w:rPr>
          <w:rFonts w:ascii="Times New Roman"/>
          <w:b w:val="false"/>
          <w:i w:val="false"/>
          <w:color w:val="000000"/>
          <w:sz w:val="28"/>
        </w:rPr>
        <w:t>
3.3    Расходы по выплате процентов по аренде имущества и прочие
</w:t>
      </w:r>
      <w:r>
        <w:br/>
      </w:r>
      <w:r>
        <w:rPr>
          <w:rFonts w:ascii="Times New Roman"/>
          <w:b w:val="false"/>
          <w:i w:val="false"/>
          <w:color w:val="000000"/>
          <w:sz w:val="28"/>
        </w:rPr>
        <w:t>
3.3.1  резидентов
</w:t>
      </w:r>
      <w:r>
        <w:br/>
      </w:r>
      <w:r>
        <w:rPr>
          <w:rFonts w:ascii="Times New Roman"/>
          <w:b w:val="false"/>
          <w:i w:val="false"/>
          <w:color w:val="000000"/>
          <w:sz w:val="28"/>
        </w:rPr>
        <w:t>
3.3.2  нерезидентов
</w:t>
      </w:r>
      <w:r>
        <w:br/>
      </w:r>
      <w:r>
        <w:rPr>
          <w:rFonts w:ascii="Times New Roman"/>
          <w:b w:val="false"/>
          <w:i w:val="false"/>
          <w:color w:val="000000"/>
          <w:sz w:val="28"/>
        </w:rPr>
        <w:t>
       Всего расходов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N 1.9.                     
</w:t>
      </w:r>
      <w:r>
        <w:br/>
      </w:r>
      <w:r>
        <w:rPr>
          <w:rFonts w:ascii="Times New Roman"/>
          <w:b w:val="false"/>
          <w:i w:val="false"/>
          <w:color w:val="000000"/>
          <w:sz w:val="28"/>
        </w:rPr>
        <w:t>
</w:t>
      </w:r>
      <w:r>
        <w:br/>
      </w:r>
      <w:r>
        <w:rPr>
          <w:rFonts w:ascii="Times New Roman"/>
          <w:b w:val="false"/>
          <w:i w:val="false"/>
          <w:color w:val="000000"/>
          <w:sz w:val="28"/>
        </w:rPr>
        <w:t>
Приложение 9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О квартальном доходе и произведенных вычетах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Декларация по корпоративному подоходному налогу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N | Код строки |           Наименование                       Сумма 
</w:t>
      </w:r>
      <w:r>
        <w:br/>
      </w:r>
      <w:r>
        <w:rPr>
          <w:rFonts w:ascii="Times New Roman"/>
          <w:b w:val="false"/>
          <w:i w:val="false"/>
          <w:color w:val="000000"/>
          <w:sz w:val="28"/>
        </w:rPr>
        <w:t>
--------------------------------------------------------------------
</w:t>
      </w:r>
      <w:r>
        <w:br/>
      </w:r>
      <w:r>
        <w:rPr>
          <w:rFonts w:ascii="Times New Roman"/>
          <w:b w:val="false"/>
          <w:i w:val="false"/>
          <w:color w:val="000000"/>
          <w:sz w:val="28"/>
        </w:rPr>
        <w:t>
 1                Совокупный доход
</w:t>
      </w:r>
      <w:r>
        <w:br/>
      </w:r>
      <w:r>
        <w:rPr>
          <w:rFonts w:ascii="Times New Roman"/>
          <w:b w:val="false"/>
          <w:i w:val="false"/>
          <w:color w:val="000000"/>
          <w:sz w:val="28"/>
        </w:rPr>
        <w:t>
 2  100.00.001    Доход от реализации товаров (работ, услуг)
</w:t>
      </w:r>
      <w:r>
        <w:br/>
      </w:r>
      <w:r>
        <w:rPr>
          <w:rFonts w:ascii="Times New Roman"/>
          <w:b w:val="false"/>
          <w:i w:val="false"/>
          <w:color w:val="000000"/>
          <w:sz w:val="28"/>
        </w:rPr>
        <w:t>
 3  100.00.002    Доход от прироста стоимости при реализации
</w:t>
      </w:r>
      <w:r>
        <w:br/>
      </w:r>
      <w:r>
        <w:rPr>
          <w:rFonts w:ascii="Times New Roman"/>
          <w:b w:val="false"/>
          <w:i w:val="false"/>
          <w:color w:val="000000"/>
          <w:sz w:val="28"/>
        </w:rPr>
        <w:t>
                  зданий, сооружений, строений, а также активов,
</w:t>
      </w:r>
      <w:r>
        <w:br/>
      </w:r>
      <w:r>
        <w:rPr>
          <w:rFonts w:ascii="Times New Roman"/>
          <w:b w:val="false"/>
          <w:i w:val="false"/>
          <w:color w:val="000000"/>
          <w:sz w:val="28"/>
        </w:rPr>
        <w:t>
                  не подлежащих амортизации
</w:t>
      </w:r>
      <w:r>
        <w:br/>
      </w:r>
      <w:r>
        <w:rPr>
          <w:rFonts w:ascii="Times New Roman"/>
          <w:b w:val="false"/>
          <w:i w:val="false"/>
          <w:color w:val="000000"/>
          <w:sz w:val="28"/>
        </w:rPr>
        <w:t>
 4  100.00.003    Доходы от списания обязательств
</w:t>
      </w:r>
      <w:r>
        <w:br/>
      </w:r>
      <w:r>
        <w:rPr>
          <w:rFonts w:ascii="Times New Roman"/>
          <w:b w:val="false"/>
          <w:i w:val="false"/>
          <w:color w:val="000000"/>
          <w:sz w:val="28"/>
        </w:rPr>
        <w:t>
 5  100.00.004    Доходы по сомнительным платежам
</w:t>
      </w:r>
      <w:r>
        <w:br/>
      </w:r>
      <w:r>
        <w:rPr>
          <w:rFonts w:ascii="Times New Roman"/>
          <w:b w:val="false"/>
          <w:i w:val="false"/>
          <w:color w:val="000000"/>
          <w:sz w:val="28"/>
        </w:rPr>
        <w:t>
 6  100.00.005    Доходы от сдачи в аренду имущества
</w:t>
      </w:r>
      <w:r>
        <w:br/>
      </w:r>
      <w:r>
        <w:rPr>
          <w:rFonts w:ascii="Times New Roman"/>
          <w:b w:val="false"/>
          <w:i w:val="false"/>
          <w:color w:val="000000"/>
          <w:sz w:val="28"/>
        </w:rPr>
        <w:t>
 7  100.00.006    Доходы от уступки требования долга
</w:t>
      </w:r>
      <w:r>
        <w:br/>
      </w:r>
      <w:r>
        <w:rPr>
          <w:rFonts w:ascii="Times New Roman"/>
          <w:b w:val="false"/>
          <w:i w:val="false"/>
          <w:color w:val="000000"/>
          <w:sz w:val="28"/>
        </w:rPr>
        <w:t>
 8  100.00.007    Доходы, полученные за согласие ограничить
</w:t>
      </w:r>
      <w:r>
        <w:br/>
      </w:r>
      <w:r>
        <w:rPr>
          <w:rFonts w:ascii="Times New Roman"/>
          <w:b w:val="false"/>
          <w:i w:val="false"/>
          <w:color w:val="000000"/>
          <w:sz w:val="28"/>
        </w:rPr>
        <w:t>
                  или прекратить предпринимательскую деятельность
</w:t>
      </w:r>
      <w:r>
        <w:br/>
      </w:r>
      <w:r>
        <w:rPr>
          <w:rFonts w:ascii="Times New Roman"/>
          <w:b w:val="false"/>
          <w:i w:val="false"/>
          <w:color w:val="000000"/>
          <w:sz w:val="28"/>
        </w:rPr>
        <w:t>
 9  100.00.008    Доходы от превышения стоимости выбывших
</w:t>
      </w:r>
      <w:r>
        <w:br/>
      </w:r>
      <w:r>
        <w:rPr>
          <w:rFonts w:ascii="Times New Roman"/>
          <w:b w:val="false"/>
          <w:i w:val="false"/>
          <w:color w:val="000000"/>
          <w:sz w:val="28"/>
        </w:rPr>
        <w:t>
                  фиксированных активов над стоимостным балансом
</w:t>
      </w:r>
      <w:r>
        <w:br/>
      </w:r>
      <w:r>
        <w:rPr>
          <w:rFonts w:ascii="Times New Roman"/>
          <w:b w:val="false"/>
          <w:i w:val="false"/>
          <w:color w:val="000000"/>
          <w:sz w:val="28"/>
        </w:rPr>
        <w:t>
                  подгруппы
</w:t>
      </w:r>
      <w:r>
        <w:br/>
      </w:r>
      <w:r>
        <w:rPr>
          <w:rFonts w:ascii="Times New Roman"/>
          <w:b w:val="false"/>
          <w:i w:val="false"/>
          <w:color w:val="000000"/>
          <w:sz w:val="28"/>
        </w:rPr>
        <w:t>
10  100.00.009    Доходы от превышения суммы отчислений в фонд
</w:t>
      </w:r>
      <w:r>
        <w:br/>
      </w:r>
      <w:r>
        <w:rPr>
          <w:rFonts w:ascii="Times New Roman"/>
          <w:b w:val="false"/>
          <w:i w:val="false"/>
          <w:color w:val="000000"/>
          <w:sz w:val="28"/>
        </w:rPr>
        <w:t>
                  ликвидации последствий разработки месторождений
</w:t>
      </w:r>
      <w:r>
        <w:br/>
      </w:r>
      <w:r>
        <w:rPr>
          <w:rFonts w:ascii="Times New Roman"/>
          <w:b w:val="false"/>
          <w:i w:val="false"/>
          <w:color w:val="000000"/>
          <w:sz w:val="28"/>
        </w:rPr>
        <w:t>
                  над суммой фактических расходов по ликвидации
</w:t>
      </w:r>
      <w:r>
        <w:br/>
      </w:r>
      <w:r>
        <w:rPr>
          <w:rFonts w:ascii="Times New Roman"/>
          <w:b w:val="false"/>
          <w:i w:val="false"/>
          <w:color w:val="000000"/>
          <w:sz w:val="28"/>
        </w:rPr>
        <w:t>
                  последствий разработки месторождений
</w:t>
      </w:r>
      <w:r>
        <w:br/>
      </w:r>
      <w:r>
        <w:rPr>
          <w:rFonts w:ascii="Times New Roman"/>
          <w:b w:val="false"/>
          <w:i w:val="false"/>
          <w:color w:val="000000"/>
          <w:sz w:val="28"/>
        </w:rPr>
        <w:t>
11  100.00.010    Доходы, получаемые при распределении дохода от
</w:t>
      </w:r>
      <w:r>
        <w:br/>
      </w:r>
      <w:r>
        <w:rPr>
          <w:rFonts w:ascii="Times New Roman"/>
          <w:b w:val="false"/>
          <w:i w:val="false"/>
          <w:color w:val="000000"/>
          <w:sz w:val="28"/>
        </w:rPr>
        <w:t>
                  общей долевой собственности
</w:t>
      </w:r>
      <w:r>
        <w:br/>
      </w:r>
      <w:r>
        <w:rPr>
          <w:rFonts w:ascii="Times New Roman"/>
          <w:b w:val="false"/>
          <w:i w:val="false"/>
          <w:color w:val="000000"/>
          <w:sz w:val="28"/>
        </w:rPr>
        <w:t>
12  100.00.011    Доходы по штрафам, пени и другим видам санкций
</w:t>
      </w:r>
      <w:r>
        <w:br/>
      </w:r>
      <w:r>
        <w:rPr>
          <w:rFonts w:ascii="Times New Roman"/>
          <w:b w:val="false"/>
          <w:i w:val="false"/>
          <w:color w:val="000000"/>
          <w:sz w:val="28"/>
        </w:rPr>
        <w:t>
13  100.00.012    Полученные компенсации по ранее произведенным
</w:t>
      </w:r>
      <w:r>
        <w:br/>
      </w:r>
      <w:r>
        <w:rPr>
          <w:rFonts w:ascii="Times New Roman"/>
          <w:b w:val="false"/>
          <w:i w:val="false"/>
          <w:color w:val="000000"/>
          <w:sz w:val="28"/>
        </w:rPr>
        <w:t>
                  вычетам
</w:t>
      </w:r>
      <w:r>
        <w:br/>
      </w:r>
      <w:r>
        <w:rPr>
          <w:rFonts w:ascii="Times New Roman"/>
          <w:b w:val="false"/>
          <w:i w:val="false"/>
          <w:color w:val="000000"/>
          <w:sz w:val="28"/>
        </w:rPr>
        <w:t>
14  100.00.013    Безвозмездно полученное имущество, выполненные
</w:t>
      </w:r>
      <w:r>
        <w:br/>
      </w:r>
      <w:r>
        <w:rPr>
          <w:rFonts w:ascii="Times New Roman"/>
          <w:b w:val="false"/>
          <w:i w:val="false"/>
          <w:color w:val="000000"/>
          <w:sz w:val="28"/>
        </w:rPr>
        <w:t>
                  работы, предоставленные услуги
</w:t>
      </w:r>
      <w:r>
        <w:br/>
      </w:r>
      <w:r>
        <w:rPr>
          <w:rFonts w:ascii="Times New Roman"/>
          <w:b w:val="false"/>
          <w:i w:val="false"/>
          <w:color w:val="000000"/>
          <w:sz w:val="28"/>
        </w:rPr>
        <w:t>
15  100.00.014    Дивиденды
</w:t>
      </w:r>
      <w:r>
        <w:br/>
      </w:r>
      <w:r>
        <w:rPr>
          <w:rFonts w:ascii="Times New Roman"/>
          <w:b w:val="false"/>
          <w:i w:val="false"/>
          <w:color w:val="000000"/>
          <w:sz w:val="28"/>
        </w:rPr>
        <w:t>
16  100.00.015    Вознаграждения
</w:t>
      </w:r>
      <w:r>
        <w:br/>
      </w:r>
      <w:r>
        <w:rPr>
          <w:rFonts w:ascii="Times New Roman"/>
          <w:b w:val="false"/>
          <w:i w:val="false"/>
          <w:color w:val="000000"/>
          <w:sz w:val="28"/>
        </w:rPr>
        <w:t>
17  100.00.016    Положительная курсовая разница
</w:t>
      </w:r>
      <w:r>
        <w:br/>
      </w:r>
      <w:r>
        <w:rPr>
          <w:rFonts w:ascii="Times New Roman"/>
          <w:b w:val="false"/>
          <w:i w:val="false"/>
          <w:color w:val="000000"/>
          <w:sz w:val="28"/>
        </w:rPr>
        <w:t>
18  100.00.017    Выигрыши
</w:t>
      </w:r>
      <w:r>
        <w:br/>
      </w:r>
      <w:r>
        <w:rPr>
          <w:rFonts w:ascii="Times New Roman"/>
          <w:b w:val="false"/>
          <w:i w:val="false"/>
          <w:color w:val="000000"/>
          <w:sz w:val="28"/>
        </w:rPr>
        <w:t>
19  100.00.018    Роялти
</w:t>
      </w:r>
      <w:r>
        <w:br/>
      </w:r>
      <w:r>
        <w:rPr>
          <w:rFonts w:ascii="Times New Roman"/>
          <w:b w:val="false"/>
          <w:i w:val="false"/>
          <w:color w:val="000000"/>
          <w:sz w:val="28"/>
        </w:rPr>
        <w:t>
20  100.00.019    Превышение доходов над расходами, полученными при
</w:t>
      </w:r>
      <w:r>
        <w:br/>
      </w:r>
      <w:r>
        <w:rPr>
          <w:rFonts w:ascii="Times New Roman"/>
          <w:b w:val="false"/>
          <w:i w:val="false"/>
          <w:color w:val="000000"/>
          <w:sz w:val="28"/>
        </w:rPr>
        <w:t>
                  эксплуатации объектов социальной сферы
</w:t>
      </w:r>
      <w:r>
        <w:br/>
      </w:r>
      <w:r>
        <w:rPr>
          <w:rFonts w:ascii="Times New Roman"/>
          <w:b w:val="false"/>
          <w:i w:val="false"/>
          <w:color w:val="000000"/>
          <w:sz w:val="28"/>
        </w:rPr>
        <w:t>
21  100.00.020    Другие доходы
</w:t>
      </w:r>
      <w:r>
        <w:br/>
      </w:r>
      <w:r>
        <w:rPr>
          <w:rFonts w:ascii="Times New Roman"/>
          <w:b w:val="false"/>
          <w:i w:val="false"/>
          <w:color w:val="000000"/>
          <w:sz w:val="28"/>
        </w:rPr>
        <w:t>
22  100.00.021    Совокупный доход
</w:t>
      </w:r>
      <w:r>
        <w:br/>
      </w:r>
      <w:r>
        <w:rPr>
          <w:rFonts w:ascii="Times New Roman"/>
          <w:b w:val="false"/>
          <w:i w:val="false"/>
          <w:color w:val="000000"/>
          <w:sz w:val="28"/>
        </w:rPr>
        <w:t>
23                Корректировка совокупного дохода
</w:t>
      </w:r>
      <w:r>
        <w:br/>
      </w:r>
      <w:r>
        <w:rPr>
          <w:rFonts w:ascii="Times New Roman"/>
          <w:b w:val="false"/>
          <w:i w:val="false"/>
          <w:color w:val="000000"/>
          <w:sz w:val="28"/>
        </w:rPr>
        <w:t>
24  100.00.022    Корректировка совокупного дохода
</w:t>
      </w:r>
      <w:r>
        <w:br/>
      </w:r>
      <w:r>
        <w:rPr>
          <w:rFonts w:ascii="Times New Roman"/>
          <w:b w:val="false"/>
          <w:i w:val="false"/>
          <w:color w:val="000000"/>
          <w:sz w:val="28"/>
        </w:rPr>
        <w:t>
25           А    Дивиденды, полученные от юридического
</w:t>
      </w:r>
      <w:r>
        <w:br/>
      </w:r>
      <w:r>
        <w:rPr>
          <w:rFonts w:ascii="Times New Roman"/>
          <w:b w:val="false"/>
          <w:i w:val="false"/>
          <w:color w:val="000000"/>
          <w:sz w:val="28"/>
        </w:rPr>
        <w:t>
                  лица-резидента РК. Ранее обложенные у источника
</w:t>
      </w:r>
      <w:r>
        <w:br/>
      </w:r>
      <w:r>
        <w:rPr>
          <w:rFonts w:ascii="Times New Roman"/>
          <w:b w:val="false"/>
          <w:i w:val="false"/>
          <w:color w:val="000000"/>
          <w:sz w:val="28"/>
        </w:rPr>
        <w:t>
                  выплаты в РК
</w:t>
      </w:r>
      <w:r>
        <w:br/>
      </w:r>
      <w:r>
        <w:rPr>
          <w:rFonts w:ascii="Times New Roman"/>
          <w:b w:val="false"/>
          <w:i w:val="false"/>
          <w:color w:val="000000"/>
          <w:sz w:val="28"/>
        </w:rPr>
        <w:t>
26           В    Превышение стоимости собственных акций над их
</w:t>
      </w:r>
      <w:r>
        <w:br/>
      </w:r>
      <w:r>
        <w:rPr>
          <w:rFonts w:ascii="Times New Roman"/>
          <w:b w:val="false"/>
          <w:i w:val="false"/>
          <w:color w:val="000000"/>
          <w:sz w:val="28"/>
        </w:rPr>
        <w:t>
                  номинальной стоимостью при реализации собственных
</w:t>
      </w:r>
      <w:r>
        <w:br/>
      </w:r>
      <w:r>
        <w:rPr>
          <w:rFonts w:ascii="Times New Roman"/>
          <w:b w:val="false"/>
          <w:i w:val="false"/>
          <w:color w:val="000000"/>
          <w:sz w:val="28"/>
        </w:rPr>
        <w:t>
                  акций
</w:t>
      </w:r>
      <w:r>
        <w:br/>
      </w:r>
      <w:r>
        <w:rPr>
          <w:rFonts w:ascii="Times New Roman"/>
          <w:b w:val="false"/>
          <w:i w:val="false"/>
          <w:color w:val="000000"/>
          <w:sz w:val="28"/>
        </w:rPr>
        <w:t>
27           C    Доход от прироста стоимости при реализации акций
</w:t>
      </w:r>
      <w:r>
        <w:br/>
      </w:r>
      <w:r>
        <w:rPr>
          <w:rFonts w:ascii="Times New Roman"/>
          <w:b w:val="false"/>
          <w:i w:val="false"/>
          <w:color w:val="000000"/>
          <w:sz w:val="28"/>
        </w:rPr>
        <w:t>
                  и облигаций, находящихся в официальных списках А
</w:t>
      </w:r>
      <w:r>
        <w:br/>
      </w:r>
      <w:r>
        <w:rPr>
          <w:rFonts w:ascii="Times New Roman"/>
          <w:b w:val="false"/>
          <w:i w:val="false"/>
          <w:color w:val="000000"/>
          <w:sz w:val="28"/>
        </w:rPr>
        <w:t>
                  и В фондовой биржи
</w:t>
      </w:r>
      <w:r>
        <w:br/>
      </w:r>
      <w:r>
        <w:rPr>
          <w:rFonts w:ascii="Times New Roman"/>
          <w:b w:val="false"/>
          <w:i w:val="false"/>
          <w:color w:val="000000"/>
          <w:sz w:val="28"/>
        </w:rPr>
        <w:t>
28           D    Доходы от операций с государственными ценными
</w:t>
      </w:r>
      <w:r>
        <w:br/>
      </w:r>
      <w:r>
        <w:rPr>
          <w:rFonts w:ascii="Times New Roman"/>
          <w:b w:val="false"/>
          <w:i w:val="false"/>
          <w:color w:val="000000"/>
          <w:sz w:val="28"/>
        </w:rPr>
        <w:t>
                  бумагами и агентскими облигациями
</w:t>
      </w:r>
      <w:r>
        <w:br/>
      </w:r>
      <w:r>
        <w:rPr>
          <w:rFonts w:ascii="Times New Roman"/>
          <w:b w:val="false"/>
          <w:i w:val="false"/>
          <w:color w:val="000000"/>
          <w:sz w:val="28"/>
        </w:rPr>
        <w:t>
29           E    Стоимость имущества, полученного в виде
</w:t>
      </w:r>
      <w:r>
        <w:br/>
      </w:r>
      <w:r>
        <w:rPr>
          <w:rFonts w:ascii="Times New Roman"/>
          <w:b w:val="false"/>
          <w:i w:val="false"/>
          <w:color w:val="000000"/>
          <w:sz w:val="28"/>
        </w:rPr>
        <w:t>
                  гуманитарной помощи в случае возникновения
</w:t>
      </w:r>
      <w:r>
        <w:br/>
      </w:r>
      <w:r>
        <w:rPr>
          <w:rFonts w:ascii="Times New Roman"/>
          <w:b w:val="false"/>
          <w:i w:val="false"/>
          <w:color w:val="000000"/>
          <w:sz w:val="28"/>
        </w:rPr>
        <w:t>
                  чрезвычайных ситуаций и использования по
</w:t>
      </w:r>
      <w:r>
        <w:br/>
      </w:r>
      <w:r>
        <w:rPr>
          <w:rFonts w:ascii="Times New Roman"/>
          <w:b w:val="false"/>
          <w:i w:val="false"/>
          <w:color w:val="000000"/>
          <w:sz w:val="28"/>
        </w:rPr>
        <w:t>
                  назначению
</w:t>
      </w:r>
      <w:r>
        <w:br/>
      </w:r>
      <w:r>
        <w:rPr>
          <w:rFonts w:ascii="Times New Roman"/>
          <w:b w:val="false"/>
          <w:i w:val="false"/>
          <w:color w:val="000000"/>
          <w:sz w:val="28"/>
        </w:rPr>
        <w:t>
30           F    Стоимость основных средств, полученных на
</w:t>
      </w:r>
      <w:r>
        <w:br/>
      </w:r>
      <w:r>
        <w:rPr>
          <w:rFonts w:ascii="Times New Roman"/>
          <w:b w:val="false"/>
          <w:i w:val="false"/>
          <w:color w:val="000000"/>
          <w:sz w:val="28"/>
        </w:rPr>
        <w:t>
                  безвозмездной основе государственным предприятием
</w:t>
      </w:r>
      <w:r>
        <w:br/>
      </w:r>
      <w:r>
        <w:rPr>
          <w:rFonts w:ascii="Times New Roman"/>
          <w:b w:val="false"/>
          <w:i w:val="false"/>
          <w:color w:val="000000"/>
          <w:sz w:val="28"/>
        </w:rPr>
        <w:t>
                  от государственного органа или государственного
</w:t>
      </w:r>
      <w:r>
        <w:br/>
      </w:r>
      <w:r>
        <w:rPr>
          <w:rFonts w:ascii="Times New Roman"/>
          <w:b w:val="false"/>
          <w:i w:val="false"/>
          <w:color w:val="000000"/>
          <w:sz w:val="28"/>
        </w:rPr>
        <w:t>
                  предприятия на основании решения Правительства РК
</w:t>
      </w:r>
      <w:r>
        <w:br/>
      </w:r>
      <w:r>
        <w:rPr>
          <w:rFonts w:ascii="Times New Roman"/>
          <w:b w:val="false"/>
          <w:i w:val="false"/>
          <w:color w:val="000000"/>
          <w:sz w:val="28"/>
        </w:rPr>
        <w:t>
31           G    Инвестиционные доходы, полученные в соответствии
</w:t>
      </w:r>
      <w:r>
        <w:br/>
      </w:r>
      <w:r>
        <w:rPr>
          <w:rFonts w:ascii="Times New Roman"/>
          <w:b w:val="false"/>
          <w:i w:val="false"/>
          <w:color w:val="000000"/>
          <w:sz w:val="28"/>
        </w:rPr>
        <w:t>
                  с законодательством Республики Казахстан и
</w:t>
      </w:r>
      <w:r>
        <w:br/>
      </w:r>
      <w:r>
        <w:rPr>
          <w:rFonts w:ascii="Times New Roman"/>
          <w:b w:val="false"/>
          <w:i w:val="false"/>
          <w:color w:val="000000"/>
          <w:sz w:val="28"/>
        </w:rPr>
        <w:t>
                  направленные на индивидуальные пенсионные счета
</w:t>
      </w:r>
      <w:r>
        <w:br/>
      </w:r>
      <w:r>
        <w:rPr>
          <w:rFonts w:ascii="Times New Roman"/>
          <w:b w:val="false"/>
          <w:i w:val="false"/>
          <w:color w:val="000000"/>
          <w:sz w:val="28"/>
        </w:rPr>
        <w:t>
32           H    Положительная (отрицательная) разница, полученная
</w:t>
      </w:r>
      <w:r>
        <w:br/>
      </w:r>
      <w:r>
        <w:rPr>
          <w:rFonts w:ascii="Times New Roman"/>
          <w:b w:val="false"/>
          <w:i w:val="false"/>
          <w:color w:val="000000"/>
          <w:sz w:val="28"/>
        </w:rPr>
        <w:t>
                  в результате применения нового метода оценки
</w:t>
      </w:r>
      <w:r>
        <w:br/>
      </w:r>
      <w:r>
        <w:rPr>
          <w:rFonts w:ascii="Times New Roman"/>
          <w:b w:val="false"/>
          <w:i w:val="false"/>
          <w:color w:val="000000"/>
          <w:sz w:val="28"/>
        </w:rPr>
        <w:t>
                  активов
</w:t>
      </w:r>
      <w:r>
        <w:br/>
      </w:r>
      <w:r>
        <w:rPr>
          <w:rFonts w:ascii="Times New Roman"/>
          <w:b w:val="false"/>
          <w:i w:val="false"/>
          <w:color w:val="000000"/>
          <w:sz w:val="28"/>
        </w:rPr>
        <w:t>
33  100.00.023    Совокупный доход после корректировки
</w:t>
      </w:r>
      <w:r>
        <w:br/>
      </w:r>
      <w:r>
        <w:rPr>
          <w:rFonts w:ascii="Times New Roman"/>
          <w:b w:val="false"/>
          <w:i w:val="false"/>
          <w:color w:val="000000"/>
          <w:sz w:val="28"/>
        </w:rPr>
        <w:t>
34                Вычеты
</w:t>
      </w:r>
      <w:r>
        <w:br/>
      </w:r>
      <w:r>
        <w:rPr>
          <w:rFonts w:ascii="Times New Roman"/>
          <w:b w:val="false"/>
          <w:i w:val="false"/>
          <w:color w:val="000000"/>
          <w:sz w:val="28"/>
        </w:rPr>
        <w:t>
35  100.00.024    Расходы по реализованным товарам (работам,
</w:t>
      </w:r>
      <w:r>
        <w:br/>
      </w:r>
      <w:r>
        <w:rPr>
          <w:rFonts w:ascii="Times New Roman"/>
          <w:b w:val="false"/>
          <w:i w:val="false"/>
          <w:color w:val="000000"/>
          <w:sz w:val="28"/>
        </w:rPr>
        <w:t>
                  услугам)
</w:t>
      </w:r>
      <w:r>
        <w:br/>
      </w:r>
      <w:r>
        <w:rPr>
          <w:rFonts w:ascii="Times New Roman"/>
          <w:b w:val="false"/>
          <w:i w:val="false"/>
          <w:color w:val="000000"/>
          <w:sz w:val="28"/>
        </w:rPr>
        <w:t>
36  100.00.025    Вознаграждение
</w:t>
      </w:r>
      <w:r>
        <w:br/>
      </w:r>
      <w:r>
        <w:rPr>
          <w:rFonts w:ascii="Times New Roman"/>
          <w:b w:val="false"/>
          <w:i w:val="false"/>
          <w:color w:val="000000"/>
          <w:sz w:val="28"/>
        </w:rPr>
        <w:t>
37  100.00.026    Выплаченные сомнительные обязательства
</w:t>
      </w:r>
      <w:r>
        <w:br/>
      </w:r>
      <w:r>
        <w:rPr>
          <w:rFonts w:ascii="Times New Roman"/>
          <w:b w:val="false"/>
          <w:i w:val="false"/>
          <w:color w:val="000000"/>
          <w:sz w:val="28"/>
        </w:rPr>
        <w:t>
38  100.00.027    Сомнительные требования
</w:t>
      </w:r>
      <w:r>
        <w:br/>
      </w:r>
      <w:r>
        <w:rPr>
          <w:rFonts w:ascii="Times New Roman"/>
          <w:b w:val="false"/>
          <w:i w:val="false"/>
          <w:color w:val="000000"/>
          <w:sz w:val="28"/>
        </w:rPr>
        <w:t>
39  100.00.028    Отчисления в резервные фонды
</w:t>
      </w:r>
      <w:r>
        <w:br/>
      </w:r>
      <w:r>
        <w:rPr>
          <w:rFonts w:ascii="Times New Roman"/>
          <w:b w:val="false"/>
          <w:i w:val="false"/>
          <w:color w:val="000000"/>
          <w:sz w:val="28"/>
        </w:rPr>
        <w:t>
40  100.00.029    Расходы на научно-исследовательские, проектные,
</w:t>
      </w:r>
      <w:r>
        <w:br/>
      </w:r>
      <w:r>
        <w:rPr>
          <w:rFonts w:ascii="Times New Roman"/>
          <w:b w:val="false"/>
          <w:i w:val="false"/>
          <w:color w:val="000000"/>
          <w:sz w:val="28"/>
        </w:rPr>
        <w:t>
                  изыскательские и опытно-конструкторские работы
</w:t>
      </w:r>
      <w:r>
        <w:br/>
      </w:r>
      <w:r>
        <w:rPr>
          <w:rFonts w:ascii="Times New Roman"/>
          <w:b w:val="false"/>
          <w:i w:val="false"/>
          <w:color w:val="000000"/>
          <w:sz w:val="28"/>
        </w:rPr>
        <w:t>
41  100.00.030    Расходы по страховым премиям
</w:t>
      </w:r>
      <w:r>
        <w:br/>
      </w:r>
      <w:r>
        <w:rPr>
          <w:rFonts w:ascii="Times New Roman"/>
          <w:b w:val="false"/>
          <w:i w:val="false"/>
          <w:color w:val="000000"/>
          <w:sz w:val="28"/>
        </w:rPr>
        <w:t>
42  100.00.031    Расходы на социальные выплаты
</w:t>
      </w:r>
      <w:r>
        <w:br/>
      </w:r>
      <w:r>
        <w:rPr>
          <w:rFonts w:ascii="Times New Roman"/>
          <w:b w:val="false"/>
          <w:i w:val="false"/>
          <w:color w:val="000000"/>
          <w:sz w:val="28"/>
        </w:rPr>
        <w:t>
43  100.00.032    Расходы на геологическое изучение и
</w:t>
      </w:r>
      <w:r>
        <w:br/>
      </w:r>
      <w:r>
        <w:rPr>
          <w:rFonts w:ascii="Times New Roman"/>
          <w:b w:val="false"/>
          <w:i w:val="false"/>
          <w:color w:val="000000"/>
          <w:sz w:val="28"/>
        </w:rPr>
        <w:t>
                  подготовительные работы к добыче природных
</w:t>
      </w:r>
      <w:r>
        <w:br/>
      </w:r>
      <w:r>
        <w:rPr>
          <w:rFonts w:ascii="Times New Roman"/>
          <w:b w:val="false"/>
          <w:i w:val="false"/>
          <w:color w:val="000000"/>
          <w:sz w:val="28"/>
        </w:rPr>
        <w:t>
                  ресурсов и другие вычеты недропользователей
</w:t>
      </w:r>
      <w:r>
        <w:br/>
      </w:r>
      <w:r>
        <w:rPr>
          <w:rFonts w:ascii="Times New Roman"/>
          <w:b w:val="false"/>
          <w:i w:val="false"/>
          <w:color w:val="000000"/>
          <w:sz w:val="28"/>
        </w:rPr>
        <w:t>
44  100.00.033    Отрицательная курсовая разница
</w:t>
      </w:r>
      <w:r>
        <w:br/>
      </w:r>
      <w:r>
        <w:rPr>
          <w:rFonts w:ascii="Times New Roman"/>
          <w:b w:val="false"/>
          <w:i w:val="false"/>
          <w:color w:val="000000"/>
          <w:sz w:val="28"/>
        </w:rPr>
        <w:t>
45  100.00.034    Налоги
</w:t>
      </w:r>
      <w:r>
        <w:br/>
      </w:r>
      <w:r>
        <w:rPr>
          <w:rFonts w:ascii="Times New Roman"/>
          <w:b w:val="false"/>
          <w:i w:val="false"/>
          <w:color w:val="000000"/>
          <w:sz w:val="28"/>
        </w:rPr>
        <w:t>
46  100.00.035    Штрафы, пени, неустойки
</w:t>
      </w:r>
      <w:r>
        <w:br/>
      </w:r>
      <w:r>
        <w:rPr>
          <w:rFonts w:ascii="Times New Roman"/>
          <w:b w:val="false"/>
          <w:i w:val="false"/>
          <w:color w:val="000000"/>
          <w:sz w:val="28"/>
        </w:rPr>
        <w:t>
47  100.00.036    Амортизационные отчисления, расходы на ремонт и  
</w:t>
      </w:r>
      <w:r>
        <w:br/>
      </w:r>
      <w:r>
        <w:rPr>
          <w:rFonts w:ascii="Times New Roman"/>
          <w:b w:val="false"/>
          <w:i w:val="false"/>
          <w:color w:val="000000"/>
          <w:sz w:val="28"/>
        </w:rPr>
        <w:t>
                  другие вычеты по фиксированным активам
</w:t>
      </w:r>
      <w:r>
        <w:br/>
      </w:r>
      <w:r>
        <w:rPr>
          <w:rFonts w:ascii="Times New Roman"/>
          <w:b w:val="false"/>
          <w:i w:val="false"/>
          <w:color w:val="000000"/>
          <w:sz w:val="28"/>
        </w:rPr>
        <w:t>
48           А    Амортизационные отчисления по основным средствам
</w:t>
      </w:r>
      <w:r>
        <w:br/>
      </w:r>
      <w:r>
        <w:rPr>
          <w:rFonts w:ascii="Times New Roman"/>
          <w:b w:val="false"/>
          <w:i w:val="false"/>
          <w:color w:val="000000"/>
          <w:sz w:val="28"/>
        </w:rPr>
        <w:t>
49           В    Амортизационные отчисления по нематериальным
</w:t>
      </w:r>
      <w:r>
        <w:br/>
      </w:r>
      <w:r>
        <w:rPr>
          <w:rFonts w:ascii="Times New Roman"/>
          <w:b w:val="false"/>
          <w:i w:val="false"/>
          <w:color w:val="000000"/>
          <w:sz w:val="28"/>
        </w:rPr>
        <w:t>
                  активам
</w:t>
      </w:r>
      <w:r>
        <w:br/>
      </w:r>
      <w:r>
        <w:rPr>
          <w:rFonts w:ascii="Times New Roman"/>
          <w:b w:val="false"/>
          <w:i w:val="false"/>
          <w:color w:val="000000"/>
          <w:sz w:val="28"/>
        </w:rPr>
        <w:t>
50           C    Амортизационные отчисления по фиксированным
</w:t>
      </w:r>
      <w:r>
        <w:br/>
      </w:r>
      <w:r>
        <w:rPr>
          <w:rFonts w:ascii="Times New Roman"/>
          <w:b w:val="false"/>
          <w:i w:val="false"/>
          <w:color w:val="000000"/>
          <w:sz w:val="28"/>
        </w:rPr>
        <w:t>
                  активам, впервые введенным в эксплуатацию
</w:t>
      </w:r>
      <w:r>
        <w:br/>
      </w:r>
      <w:r>
        <w:rPr>
          <w:rFonts w:ascii="Times New Roman"/>
          <w:b w:val="false"/>
          <w:i w:val="false"/>
          <w:color w:val="000000"/>
          <w:sz w:val="28"/>
        </w:rPr>
        <w:t>
51           D    Величина стоимостного баланса подгруппы при
</w:t>
      </w:r>
      <w:r>
        <w:br/>
      </w:r>
      <w:r>
        <w:rPr>
          <w:rFonts w:ascii="Times New Roman"/>
          <w:b w:val="false"/>
          <w:i w:val="false"/>
          <w:color w:val="000000"/>
          <w:sz w:val="28"/>
        </w:rPr>
        <w:t>
                  выбытии всех фиксированных активов
</w:t>
      </w:r>
      <w:r>
        <w:br/>
      </w:r>
      <w:r>
        <w:rPr>
          <w:rFonts w:ascii="Times New Roman"/>
          <w:b w:val="false"/>
          <w:i w:val="false"/>
          <w:color w:val="000000"/>
          <w:sz w:val="28"/>
        </w:rPr>
        <w:t>
52           E    Величина стоимостного баланса подгруппы менее 100
</w:t>
      </w:r>
      <w:r>
        <w:br/>
      </w:r>
      <w:r>
        <w:rPr>
          <w:rFonts w:ascii="Times New Roman"/>
          <w:b w:val="false"/>
          <w:i w:val="false"/>
          <w:color w:val="000000"/>
          <w:sz w:val="28"/>
        </w:rPr>
        <w:t>
                  МРП
</w:t>
      </w:r>
      <w:r>
        <w:br/>
      </w:r>
      <w:r>
        <w:rPr>
          <w:rFonts w:ascii="Times New Roman"/>
          <w:b w:val="false"/>
          <w:i w:val="false"/>
          <w:color w:val="000000"/>
          <w:sz w:val="28"/>
        </w:rPr>
        <w:t>
53           F    Стоимость основных средств, относимая на вычеты
</w:t>
      </w:r>
      <w:r>
        <w:br/>
      </w:r>
      <w:r>
        <w:rPr>
          <w:rFonts w:ascii="Times New Roman"/>
          <w:b w:val="false"/>
          <w:i w:val="false"/>
          <w:color w:val="000000"/>
          <w:sz w:val="28"/>
        </w:rPr>
        <w:t>
                  по инвестиционным налоговым преференциям
</w:t>
      </w:r>
      <w:r>
        <w:br/>
      </w:r>
      <w:r>
        <w:rPr>
          <w:rFonts w:ascii="Times New Roman"/>
          <w:b w:val="false"/>
          <w:i w:val="false"/>
          <w:color w:val="000000"/>
          <w:sz w:val="28"/>
        </w:rPr>
        <w:t>
54           G    Расходы на ремонт
</w:t>
      </w:r>
      <w:r>
        <w:br/>
      </w:r>
      <w:r>
        <w:rPr>
          <w:rFonts w:ascii="Times New Roman"/>
          <w:b w:val="false"/>
          <w:i w:val="false"/>
          <w:color w:val="000000"/>
          <w:sz w:val="28"/>
        </w:rPr>
        <w:t>
55  100.00.037    Всего вычетов
</w:t>
      </w:r>
      <w:r>
        <w:br/>
      </w:r>
      <w:r>
        <w:rPr>
          <w:rFonts w:ascii="Times New Roman"/>
          <w:b w:val="false"/>
          <w:i w:val="false"/>
          <w:color w:val="000000"/>
          <w:sz w:val="28"/>
        </w:rPr>
        <w:t>
56                Расчет налогооблагаемого дохода
</w:t>
      </w:r>
      <w:r>
        <w:br/>
      </w:r>
      <w:r>
        <w:rPr>
          <w:rFonts w:ascii="Times New Roman"/>
          <w:b w:val="false"/>
          <w:i w:val="false"/>
          <w:color w:val="000000"/>
          <w:sz w:val="28"/>
        </w:rPr>
        <w:t>
57  100.00.038    Налогооблагаемый доход (убыток)
</w:t>
      </w:r>
      <w:r>
        <w:br/>
      </w:r>
      <w:r>
        <w:rPr>
          <w:rFonts w:ascii="Times New Roman"/>
          <w:b w:val="false"/>
          <w:i w:val="false"/>
          <w:color w:val="000000"/>
          <w:sz w:val="28"/>
        </w:rPr>
        <w:t>
58  100.00.039    Налогооблагаемый доход (убыток), подлежащий
</w:t>
      </w:r>
      <w:r>
        <w:br/>
      </w:r>
      <w:r>
        <w:rPr>
          <w:rFonts w:ascii="Times New Roman"/>
          <w:b w:val="false"/>
          <w:i w:val="false"/>
          <w:color w:val="000000"/>
          <w:sz w:val="28"/>
        </w:rPr>
        <w:t>
                  освобождению налогообложения в соответствии с
</w:t>
      </w:r>
      <w:r>
        <w:br/>
      </w:r>
      <w:r>
        <w:rPr>
          <w:rFonts w:ascii="Times New Roman"/>
          <w:b w:val="false"/>
          <w:i w:val="false"/>
          <w:color w:val="000000"/>
          <w:sz w:val="28"/>
        </w:rPr>
        <w:t>
                  международным договором
</w:t>
      </w:r>
      <w:r>
        <w:br/>
      </w:r>
      <w:r>
        <w:rPr>
          <w:rFonts w:ascii="Times New Roman"/>
          <w:b w:val="false"/>
          <w:i w:val="false"/>
          <w:color w:val="000000"/>
          <w:sz w:val="28"/>
        </w:rPr>
        <w:t>
59  100.00.040    Всего налогооблагаемого дохода (убытка)
</w:t>
      </w:r>
      <w:r>
        <w:br/>
      </w:r>
      <w:r>
        <w:rPr>
          <w:rFonts w:ascii="Times New Roman"/>
          <w:b w:val="false"/>
          <w:i w:val="false"/>
          <w:color w:val="000000"/>
          <w:sz w:val="28"/>
        </w:rPr>
        <w:t>
60  100.00.041    Убыток от отнесения на вычеты амортизационных
</w:t>
      </w:r>
      <w:r>
        <w:br/>
      </w:r>
      <w:r>
        <w:rPr>
          <w:rFonts w:ascii="Times New Roman"/>
          <w:b w:val="false"/>
          <w:i w:val="false"/>
          <w:color w:val="000000"/>
          <w:sz w:val="28"/>
        </w:rPr>
        <w:t>
                  отчислений по фиксированным активам, впервые
</w:t>
      </w:r>
      <w:r>
        <w:br/>
      </w:r>
      <w:r>
        <w:rPr>
          <w:rFonts w:ascii="Times New Roman"/>
          <w:b w:val="false"/>
          <w:i w:val="false"/>
          <w:color w:val="000000"/>
          <w:sz w:val="28"/>
        </w:rPr>
        <w:t>
                  введенным в эксплуатацию, не подлежащих переносу
</w:t>
      </w:r>
      <w:r>
        <w:br/>
      </w:r>
      <w:r>
        <w:rPr>
          <w:rFonts w:ascii="Times New Roman"/>
          <w:b w:val="false"/>
          <w:i w:val="false"/>
          <w:color w:val="000000"/>
          <w:sz w:val="28"/>
        </w:rPr>
        <w:t>
61  100.00.042    Убыток, подлежащий переносу
</w:t>
      </w:r>
      <w:r>
        <w:br/>
      </w:r>
      <w:r>
        <w:rPr>
          <w:rFonts w:ascii="Times New Roman"/>
          <w:b w:val="false"/>
          <w:i w:val="false"/>
          <w:color w:val="000000"/>
          <w:sz w:val="28"/>
        </w:rPr>
        <w:t>
62  100.00.043    Корректировка налогооблагаемого дохода
</w:t>
      </w:r>
      <w:r>
        <w:br/>
      </w:r>
      <w:r>
        <w:rPr>
          <w:rFonts w:ascii="Times New Roman"/>
          <w:b w:val="false"/>
          <w:i w:val="false"/>
          <w:color w:val="000000"/>
          <w:sz w:val="28"/>
        </w:rPr>
        <w:t>
63           А    Расходы, фактически понесенные налогоплательщиком
</w:t>
      </w:r>
      <w:r>
        <w:br/>
      </w:r>
      <w:r>
        <w:rPr>
          <w:rFonts w:ascii="Times New Roman"/>
          <w:b w:val="false"/>
          <w:i w:val="false"/>
          <w:color w:val="000000"/>
          <w:sz w:val="28"/>
        </w:rPr>
        <w:t>
                  на содержание объектов социальной сферы
</w:t>
      </w:r>
      <w:r>
        <w:br/>
      </w:r>
      <w:r>
        <w:rPr>
          <w:rFonts w:ascii="Times New Roman"/>
          <w:b w:val="false"/>
          <w:i w:val="false"/>
          <w:color w:val="000000"/>
          <w:sz w:val="28"/>
        </w:rPr>
        <w:t>
64           В    Безвозмездно переданное имущество некоммерческим
</w:t>
      </w:r>
      <w:r>
        <w:br/>
      </w:r>
      <w:r>
        <w:rPr>
          <w:rFonts w:ascii="Times New Roman"/>
          <w:b w:val="false"/>
          <w:i w:val="false"/>
          <w:color w:val="000000"/>
          <w:sz w:val="28"/>
        </w:rPr>
        <w:t>
                  организациям, в том числе
</w:t>
      </w:r>
      <w:r>
        <w:br/>
      </w:r>
      <w:r>
        <w:rPr>
          <w:rFonts w:ascii="Times New Roman"/>
          <w:b w:val="false"/>
          <w:i w:val="false"/>
          <w:color w:val="000000"/>
          <w:sz w:val="28"/>
        </w:rPr>
        <w:t>
65                Безвозмездно переданные денежные средства
</w:t>
      </w:r>
      <w:r>
        <w:br/>
      </w:r>
      <w:r>
        <w:rPr>
          <w:rFonts w:ascii="Times New Roman"/>
          <w:b w:val="false"/>
          <w:i w:val="false"/>
          <w:color w:val="000000"/>
          <w:sz w:val="28"/>
        </w:rPr>
        <w:t>
                  некоммерческим организациям (благотворительность)
</w:t>
      </w:r>
      <w:r>
        <w:br/>
      </w:r>
      <w:r>
        <w:rPr>
          <w:rFonts w:ascii="Times New Roman"/>
          <w:b w:val="false"/>
          <w:i w:val="false"/>
          <w:color w:val="000000"/>
          <w:sz w:val="28"/>
        </w:rPr>
        <w:t>
66           C    Адресная социальная помощь, предоставленная
</w:t>
      </w:r>
      <w:r>
        <w:br/>
      </w:r>
      <w:r>
        <w:rPr>
          <w:rFonts w:ascii="Times New Roman"/>
          <w:b w:val="false"/>
          <w:i w:val="false"/>
          <w:color w:val="000000"/>
          <w:sz w:val="28"/>
        </w:rPr>
        <w:t>
                  физическим лицам в соответствии с
</w:t>
      </w:r>
      <w:r>
        <w:br/>
      </w:r>
      <w:r>
        <w:rPr>
          <w:rFonts w:ascii="Times New Roman"/>
          <w:b w:val="false"/>
          <w:i w:val="false"/>
          <w:color w:val="000000"/>
          <w:sz w:val="28"/>
        </w:rPr>
        <w:t>
                  законодательством РК
</w:t>
      </w:r>
      <w:r>
        <w:br/>
      </w:r>
      <w:r>
        <w:rPr>
          <w:rFonts w:ascii="Times New Roman"/>
          <w:b w:val="false"/>
          <w:i w:val="false"/>
          <w:color w:val="000000"/>
          <w:sz w:val="28"/>
        </w:rPr>
        <w:t>
67           D    Сумма в 2-кратном размере произведенных расходов
</w:t>
      </w:r>
      <w:r>
        <w:br/>
      </w:r>
      <w:r>
        <w:rPr>
          <w:rFonts w:ascii="Times New Roman"/>
          <w:b w:val="false"/>
          <w:i w:val="false"/>
          <w:color w:val="000000"/>
          <w:sz w:val="28"/>
        </w:rPr>
        <w:t>
                  на оплату труда инвалидов и 50 процентов от суммы
</w:t>
      </w:r>
      <w:r>
        <w:br/>
      </w:r>
      <w:r>
        <w:rPr>
          <w:rFonts w:ascii="Times New Roman"/>
          <w:b w:val="false"/>
          <w:i w:val="false"/>
          <w:color w:val="000000"/>
          <w:sz w:val="28"/>
        </w:rPr>
        <w:t>
                  начисленного социального налога от заработной
</w:t>
      </w:r>
      <w:r>
        <w:br/>
      </w:r>
      <w:r>
        <w:rPr>
          <w:rFonts w:ascii="Times New Roman"/>
          <w:b w:val="false"/>
          <w:i w:val="false"/>
          <w:color w:val="000000"/>
          <w:sz w:val="28"/>
        </w:rPr>
        <w:t>
                  платы и других выплат инвалидам
</w:t>
      </w:r>
      <w:r>
        <w:br/>
      </w:r>
      <w:r>
        <w:rPr>
          <w:rFonts w:ascii="Times New Roman"/>
          <w:b w:val="false"/>
          <w:i w:val="false"/>
          <w:color w:val="000000"/>
          <w:sz w:val="28"/>
        </w:rPr>
        <w:t>
68           E    Вознаграждение, полученное по финансовому лизингу
</w:t>
      </w:r>
      <w:r>
        <w:br/>
      </w:r>
      <w:r>
        <w:rPr>
          <w:rFonts w:ascii="Times New Roman"/>
          <w:b w:val="false"/>
          <w:i w:val="false"/>
          <w:color w:val="000000"/>
          <w:sz w:val="28"/>
        </w:rPr>
        <w:t>
                  основных средств, предоставленных на срок более
</w:t>
      </w:r>
      <w:r>
        <w:br/>
      </w:r>
      <w:r>
        <w:rPr>
          <w:rFonts w:ascii="Times New Roman"/>
          <w:b w:val="false"/>
          <w:i w:val="false"/>
          <w:color w:val="000000"/>
          <w:sz w:val="28"/>
        </w:rPr>
        <w:t>
                  трех лет с последующей передачей их
</w:t>
      </w:r>
      <w:r>
        <w:br/>
      </w:r>
      <w:r>
        <w:rPr>
          <w:rFonts w:ascii="Times New Roman"/>
          <w:b w:val="false"/>
          <w:i w:val="false"/>
          <w:color w:val="000000"/>
          <w:sz w:val="28"/>
        </w:rPr>
        <w:t>
                  лизингополучателю
</w:t>
      </w:r>
      <w:r>
        <w:br/>
      </w:r>
      <w:r>
        <w:rPr>
          <w:rFonts w:ascii="Times New Roman"/>
          <w:b w:val="false"/>
          <w:i w:val="false"/>
          <w:color w:val="000000"/>
          <w:sz w:val="28"/>
        </w:rPr>
        <w:t>
69           F    Вознаграждение по среднесрочным кредитам и по
</w:t>
      </w:r>
      <w:r>
        <w:br/>
      </w:r>
      <w:r>
        <w:rPr>
          <w:rFonts w:ascii="Times New Roman"/>
          <w:b w:val="false"/>
          <w:i w:val="false"/>
          <w:color w:val="000000"/>
          <w:sz w:val="28"/>
        </w:rPr>
        <w:t>
                  лизингу жилых помещений
</w:t>
      </w:r>
      <w:r>
        <w:br/>
      </w:r>
      <w:r>
        <w:rPr>
          <w:rFonts w:ascii="Times New Roman"/>
          <w:b w:val="false"/>
          <w:i w:val="false"/>
          <w:color w:val="000000"/>
          <w:sz w:val="28"/>
        </w:rPr>
        <w:t>
70           G    Доходы от кредитования сельского хозяйства
</w:t>
      </w:r>
      <w:r>
        <w:br/>
      </w:r>
      <w:r>
        <w:rPr>
          <w:rFonts w:ascii="Times New Roman"/>
          <w:b w:val="false"/>
          <w:i w:val="false"/>
          <w:color w:val="000000"/>
          <w:sz w:val="28"/>
        </w:rPr>
        <w:t>
71           Н    Сумма ранее произведенного дополнительного вычета
</w:t>
      </w:r>
      <w:r>
        <w:br/>
      </w:r>
      <w:r>
        <w:rPr>
          <w:rFonts w:ascii="Times New Roman"/>
          <w:b w:val="false"/>
          <w:i w:val="false"/>
          <w:color w:val="000000"/>
          <w:sz w:val="28"/>
        </w:rPr>
        <w:t>
                  по впервые введенным в эксплуатацию фиксированным
</w:t>
      </w:r>
      <w:r>
        <w:br/>
      </w:r>
      <w:r>
        <w:rPr>
          <w:rFonts w:ascii="Times New Roman"/>
          <w:b w:val="false"/>
          <w:i w:val="false"/>
          <w:color w:val="000000"/>
          <w:sz w:val="28"/>
        </w:rPr>
        <w:t>
                  активам
</w:t>
      </w:r>
      <w:r>
        <w:br/>
      </w:r>
      <w:r>
        <w:rPr>
          <w:rFonts w:ascii="Times New Roman"/>
          <w:b w:val="false"/>
          <w:i w:val="false"/>
          <w:color w:val="000000"/>
          <w:sz w:val="28"/>
        </w:rPr>
        <w:t>
72           I    Доходы по инвестиционным контрактам, заключенным
</w:t>
      </w:r>
      <w:r>
        <w:br/>
      </w:r>
      <w:r>
        <w:rPr>
          <w:rFonts w:ascii="Times New Roman"/>
          <w:b w:val="false"/>
          <w:i w:val="false"/>
          <w:color w:val="000000"/>
          <w:sz w:val="28"/>
        </w:rPr>
        <w:t>
                  до 1 января 2003 года
</w:t>
      </w:r>
      <w:r>
        <w:br/>
      </w:r>
      <w:r>
        <w:rPr>
          <w:rFonts w:ascii="Times New Roman"/>
          <w:b w:val="false"/>
          <w:i w:val="false"/>
          <w:color w:val="000000"/>
          <w:sz w:val="28"/>
        </w:rPr>
        <w:t>
73  100.00.044    Убытки, перенесенные с предыдущих налоговых
</w:t>
      </w:r>
      <w:r>
        <w:br/>
      </w:r>
      <w:r>
        <w:rPr>
          <w:rFonts w:ascii="Times New Roman"/>
          <w:b w:val="false"/>
          <w:i w:val="false"/>
          <w:color w:val="000000"/>
          <w:sz w:val="28"/>
        </w:rPr>
        <w:t>
                  периодов
</w:t>
      </w:r>
      <w:r>
        <w:br/>
      </w:r>
      <w:r>
        <w:rPr>
          <w:rFonts w:ascii="Times New Roman"/>
          <w:b w:val="false"/>
          <w:i w:val="false"/>
          <w:color w:val="000000"/>
          <w:sz w:val="28"/>
        </w:rPr>
        <w:t>
74  100.00.045    Налогооблагаемый доход с учетом корректировки
</w:t>
      </w:r>
      <w:r>
        <w:br/>
      </w:r>
      <w:r>
        <w:rPr>
          <w:rFonts w:ascii="Times New Roman"/>
          <w:b w:val="false"/>
          <w:i w:val="false"/>
          <w:color w:val="000000"/>
          <w:sz w:val="28"/>
        </w:rPr>
        <w:t>
                  и перенесенных убытков
</w:t>
      </w:r>
      <w:r>
        <w:br/>
      </w:r>
      <w:r>
        <w:rPr>
          <w:rFonts w:ascii="Times New Roman"/>
          <w:b w:val="false"/>
          <w:i w:val="false"/>
          <w:color w:val="000000"/>
          <w:sz w:val="28"/>
        </w:rPr>
        <w:t>
75                Расчет налогового обязательства
</w:t>
      </w:r>
      <w:r>
        <w:br/>
      </w:r>
      <w:r>
        <w:rPr>
          <w:rFonts w:ascii="Times New Roman"/>
          <w:b w:val="false"/>
          <w:i w:val="false"/>
          <w:color w:val="000000"/>
          <w:sz w:val="28"/>
        </w:rPr>
        <w:t>
76  100.00.046    Сумма исчисленного налога
</w:t>
      </w:r>
      <w:r>
        <w:br/>
      </w:r>
      <w:r>
        <w:rPr>
          <w:rFonts w:ascii="Times New Roman"/>
          <w:b w:val="false"/>
          <w:i w:val="false"/>
          <w:color w:val="000000"/>
          <w:sz w:val="28"/>
        </w:rPr>
        <w:t>
77  100.00.047    Сумма налога на чистый доход
</w:t>
      </w:r>
      <w:r>
        <w:br/>
      </w:r>
      <w:r>
        <w:rPr>
          <w:rFonts w:ascii="Times New Roman"/>
          <w:b w:val="false"/>
          <w:i w:val="false"/>
          <w:color w:val="000000"/>
          <w:sz w:val="28"/>
        </w:rPr>
        <w:t>
78  100.00.048    Всего произведено зачетов
</w:t>
      </w:r>
      <w:r>
        <w:br/>
      </w:r>
      <w:r>
        <w:rPr>
          <w:rFonts w:ascii="Times New Roman"/>
          <w:b w:val="false"/>
          <w:i w:val="false"/>
          <w:color w:val="000000"/>
          <w:sz w:val="28"/>
        </w:rPr>
        <w:t>
79  100.00.049    Всего исчислено налога
</w:t>
      </w:r>
      <w:r>
        <w:br/>
      </w:r>
      <w:r>
        <w:rPr>
          <w:rFonts w:ascii="Times New Roman"/>
          <w:b w:val="false"/>
          <w:i w:val="false"/>
          <w:color w:val="000000"/>
          <w:sz w:val="28"/>
        </w:rPr>
        <w:t>
80  100.00.050    Всего уплачено авансовых платежей
</w:t>
      </w:r>
      <w:r>
        <w:br/>
      </w:r>
      <w:r>
        <w:rPr>
          <w:rFonts w:ascii="Times New Roman"/>
          <w:b w:val="false"/>
          <w:i w:val="false"/>
          <w:color w:val="000000"/>
          <w:sz w:val="28"/>
        </w:rPr>
        <w:t>
81  100.00.051    Всего налога к уплате
</w:t>
      </w:r>
      <w:r>
        <w:br/>
      </w:r>
      <w:r>
        <w:rPr>
          <w:rFonts w:ascii="Times New Roman"/>
          <w:b w:val="false"/>
          <w:i w:val="false"/>
          <w:color w:val="000000"/>
          <w:sz w:val="28"/>
        </w:rPr>
        <w:t>
82  100.00.052    Сумма излишне уплаченного налога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1.10.                    
</w:t>
      </w:r>
      <w:r>
        <w:br/>
      </w:r>
      <w:r>
        <w:rPr>
          <w:rFonts w:ascii="Times New Roman"/>
          <w:b w:val="false"/>
          <w:i w:val="false"/>
          <w:color w:val="000000"/>
          <w:sz w:val="28"/>
        </w:rPr>
        <w:t>
</w:t>
      </w:r>
      <w:r>
        <w:br/>
      </w:r>
      <w:r>
        <w:rPr>
          <w:rFonts w:ascii="Times New Roman"/>
          <w:b w:val="false"/>
          <w:i w:val="false"/>
          <w:color w:val="000000"/>
          <w:sz w:val="28"/>
        </w:rPr>
        <w:t>
  Приложение 10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Амортизационные отчисления,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расходы на ремонт и другие вычеты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фиксированным активам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                                           | Сумма
</w:t>
      </w:r>
      <w:r>
        <w:br/>
      </w:r>
      <w:r>
        <w:rPr>
          <w:rFonts w:ascii="Times New Roman"/>
          <w:b w:val="false"/>
          <w:i w:val="false"/>
          <w:color w:val="000000"/>
          <w:sz w:val="28"/>
        </w:rPr>
        <w:t>
--------------------------------------------------------------------
</w:t>
      </w:r>
      <w:r>
        <w:br/>
      </w:r>
      <w:r>
        <w:rPr>
          <w:rFonts w:ascii="Times New Roman"/>
          <w:b w:val="false"/>
          <w:i w:val="false"/>
          <w:color w:val="000000"/>
          <w:sz w:val="28"/>
        </w:rPr>
        <w:t>
 1   код строки  Раздел. Здания. Строения
</w:t>
      </w:r>
      <w:r>
        <w:br/>
      </w:r>
      <w:r>
        <w:rPr>
          <w:rFonts w:ascii="Times New Roman"/>
          <w:b w:val="false"/>
          <w:i w:val="false"/>
          <w:color w:val="000000"/>
          <w:sz w:val="28"/>
        </w:rPr>
        <w:t>
</w:t>
      </w:r>
      <w:r>
        <w:br/>
      </w:r>
      <w:r>
        <w:rPr>
          <w:rFonts w:ascii="Times New Roman"/>
          <w:b w:val="false"/>
          <w:i w:val="false"/>
          <w:color w:val="000000"/>
          <w:sz w:val="28"/>
        </w:rPr>
        <w:t>
 2   100.22.001  наименование строки
</w:t>
      </w:r>
      <w:r>
        <w:br/>
      </w:r>
      <w:r>
        <w:rPr>
          <w:rFonts w:ascii="Times New Roman"/>
          <w:b w:val="false"/>
          <w:i w:val="false"/>
          <w:color w:val="000000"/>
          <w:sz w:val="28"/>
        </w:rPr>
        <w:t>
 3       A       Стоимостный баланс подгруппы на начало
</w:t>
      </w:r>
      <w:r>
        <w:br/>
      </w:r>
      <w:r>
        <w:rPr>
          <w:rFonts w:ascii="Times New Roman"/>
          <w:b w:val="false"/>
          <w:i w:val="false"/>
          <w:color w:val="000000"/>
          <w:sz w:val="28"/>
        </w:rPr>
        <w:t>
                 налогового периода
</w:t>
      </w:r>
      <w:r>
        <w:br/>
      </w:r>
      <w:r>
        <w:rPr>
          <w:rFonts w:ascii="Times New Roman"/>
          <w:b w:val="false"/>
          <w:i w:val="false"/>
          <w:color w:val="000000"/>
          <w:sz w:val="28"/>
        </w:rPr>
        <w:t>
 4       B       Стоимость поступивших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5       C       Стоимость выбывших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6       D       Стоимостный баланс подгруппы на конец
</w:t>
      </w:r>
      <w:r>
        <w:br/>
      </w:r>
      <w:r>
        <w:rPr>
          <w:rFonts w:ascii="Times New Roman"/>
          <w:b w:val="false"/>
          <w:i w:val="false"/>
          <w:color w:val="000000"/>
          <w:sz w:val="28"/>
        </w:rPr>
        <w:t>
                 налогового периода
</w:t>
      </w:r>
      <w:r>
        <w:br/>
      </w:r>
      <w:r>
        <w:rPr>
          <w:rFonts w:ascii="Times New Roman"/>
          <w:b w:val="false"/>
          <w:i w:val="false"/>
          <w:color w:val="000000"/>
          <w:sz w:val="28"/>
        </w:rPr>
        <w:t>
 7       E       Амортизационные отчисления
</w:t>
      </w:r>
      <w:r>
        <w:br/>
      </w:r>
      <w:r>
        <w:rPr>
          <w:rFonts w:ascii="Times New Roman"/>
          <w:b w:val="false"/>
          <w:i w:val="false"/>
          <w:color w:val="000000"/>
          <w:sz w:val="28"/>
        </w:rPr>
        <w:t>
 8       F       Фактические расходы на ремонт
</w:t>
      </w:r>
      <w:r>
        <w:br/>
      </w:r>
      <w:r>
        <w:rPr>
          <w:rFonts w:ascii="Times New Roman"/>
          <w:b w:val="false"/>
          <w:i w:val="false"/>
          <w:color w:val="000000"/>
          <w:sz w:val="28"/>
        </w:rPr>
        <w:t>
                 основных средств, относимые на вычеты
</w:t>
      </w:r>
      <w:r>
        <w:br/>
      </w:r>
      <w:r>
        <w:rPr>
          <w:rFonts w:ascii="Times New Roman"/>
          <w:b w:val="false"/>
          <w:i w:val="false"/>
          <w:color w:val="000000"/>
          <w:sz w:val="28"/>
        </w:rPr>
        <w:t>
                 в пределах 15% стоимостного баланса
</w:t>
      </w:r>
      <w:r>
        <w:br/>
      </w:r>
      <w:r>
        <w:rPr>
          <w:rFonts w:ascii="Times New Roman"/>
          <w:b w:val="false"/>
          <w:i w:val="false"/>
          <w:color w:val="000000"/>
          <w:sz w:val="28"/>
        </w:rPr>
        <w:t>
                 подгруппы
</w:t>
      </w:r>
      <w:r>
        <w:br/>
      </w:r>
      <w:r>
        <w:rPr>
          <w:rFonts w:ascii="Times New Roman"/>
          <w:b w:val="false"/>
          <w:i w:val="false"/>
          <w:color w:val="000000"/>
          <w:sz w:val="28"/>
        </w:rPr>
        <w:t>
 9       G       Фактические расходы на ремонт основных
</w:t>
      </w:r>
      <w:r>
        <w:br/>
      </w:r>
      <w:r>
        <w:rPr>
          <w:rFonts w:ascii="Times New Roman"/>
          <w:b w:val="false"/>
          <w:i w:val="false"/>
          <w:color w:val="000000"/>
          <w:sz w:val="28"/>
        </w:rPr>
        <w:t>
                 средств, относимые на увеличение
</w:t>
      </w:r>
      <w:r>
        <w:br/>
      </w:r>
      <w:r>
        <w:rPr>
          <w:rFonts w:ascii="Times New Roman"/>
          <w:b w:val="false"/>
          <w:i w:val="false"/>
          <w:color w:val="000000"/>
          <w:sz w:val="28"/>
        </w:rPr>
        <w:t>
                 стоимостного баланса группы
</w:t>
      </w:r>
      <w:r>
        <w:br/>
      </w:r>
      <w:r>
        <w:rPr>
          <w:rFonts w:ascii="Times New Roman"/>
          <w:b w:val="false"/>
          <w:i w:val="false"/>
          <w:color w:val="000000"/>
          <w:sz w:val="28"/>
        </w:rPr>
        <w:t>
10       H       Стоимостный баланс подгруппы,
</w:t>
      </w:r>
      <w:r>
        <w:br/>
      </w:r>
      <w:r>
        <w:rPr>
          <w:rFonts w:ascii="Times New Roman"/>
          <w:b w:val="false"/>
          <w:i w:val="false"/>
          <w:color w:val="000000"/>
          <w:sz w:val="28"/>
        </w:rPr>
        <w:t>
                 подлежащий вычету при величине менее
</w:t>
      </w:r>
      <w:r>
        <w:br/>
      </w:r>
      <w:r>
        <w:rPr>
          <w:rFonts w:ascii="Times New Roman"/>
          <w:b w:val="false"/>
          <w:i w:val="false"/>
          <w:color w:val="000000"/>
          <w:sz w:val="28"/>
        </w:rPr>
        <w:t>
                 100 МРП
</w:t>
      </w:r>
      <w:r>
        <w:br/>
      </w:r>
      <w:r>
        <w:rPr>
          <w:rFonts w:ascii="Times New Roman"/>
          <w:b w:val="false"/>
          <w:i w:val="false"/>
          <w:color w:val="000000"/>
          <w:sz w:val="28"/>
        </w:rPr>
        <w:t>
11       I       Стоимостный баланс подгруппы,
</w:t>
      </w:r>
      <w:r>
        <w:br/>
      </w:r>
      <w:r>
        <w:rPr>
          <w:rFonts w:ascii="Times New Roman"/>
          <w:b w:val="false"/>
          <w:i w:val="false"/>
          <w:color w:val="000000"/>
          <w:sz w:val="28"/>
        </w:rPr>
        <w:t>
                 подлежащий вычету при выбытии всех
</w:t>
      </w:r>
      <w:r>
        <w:br/>
      </w:r>
      <w:r>
        <w:rPr>
          <w:rFonts w:ascii="Times New Roman"/>
          <w:b w:val="false"/>
          <w:i w:val="false"/>
          <w:color w:val="000000"/>
          <w:sz w:val="28"/>
        </w:rPr>
        <w:t>
                 фиксированных активов подгруппы
</w:t>
      </w:r>
      <w:r>
        <w:br/>
      </w:r>
      <w:r>
        <w:rPr>
          <w:rFonts w:ascii="Times New Roman"/>
          <w:b w:val="false"/>
          <w:i w:val="false"/>
          <w:color w:val="000000"/>
          <w:sz w:val="28"/>
        </w:rPr>
        <w:t>
12       J       Стоимостный баланс подгруппы на конец
</w:t>
      </w:r>
      <w:r>
        <w:br/>
      </w:r>
      <w:r>
        <w:rPr>
          <w:rFonts w:ascii="Times New Roman"/>
          <w:b w:val="false"/>
          <w:i w:val="false"/>
          <w:color w:val="000000"/>
          <w:sz w:val="28"/>
        </w:rPr>
        <w:t>
                 налогового периода с учетом корректировок
</w:t>
      </w:r>
      <w:r>
        <w:br/>
      </w:r>
      <w:r>
        <w:rPr>
          <w:rFonts w:ascii="Times New Roman"/>
          <w:b w:val="false"/>
          <w:i w:val="false"/>
          <w:color w:val="000000"/>
          <w:sz w:val="28"/>
        </w:rPr>
        <w:t>
</w:t>
      </w:r>
      <w:r>
        <w:br/>
      </w:r>
      <w:r>
        <w:rPr>
          <w:rFonts w:ascii="Times New Roman"/>
          <w:b w:val="false"/>
          <w:i w:val="false"/>
          <w:color w:val="000000"/>
          <w:sz w:val="28"/>
        </w:rPr>
        <w:t>
13   код строки  Раздел. Сооружения
</w:t>
      </w:r>
      <w:r>
        <w:br/>
      </w:r>
      <w:r>
        <w:rPr>
          <w:rFonts w:ascii="Times New Roman"/>
          <w:b w:val="false"/>
          <w:i w:val="false"/>
          <w:color w:val="000000"/>
          <w:sz w:val="28"/>
        </w:rPr>
        <w:t>
</w:t>
      </w:r>
      <w:r>
        <w:br/>
      </w:r>
      <w:r>
        <w:rPr>
          <w:rFonts w:ascii="Times New Roman"/>
          <w:b w:val="false"/>
          <w:i w:val="false"/>
          <w:color w:val="000000"/>
          <w:sz w:val="28"/>
        </w:rPr>
        <w:t>
14   100.22.002  наименование строки
</w:t>
      </w:r>
      <w:r>
        <w:br/>
      </w:r>
      <w:r>
        <w:rPr>
          <w:rFonts w:ascii="Times New Roman"/>
          <w:b w:val="false"/>
          <w:i w:val="false"/>
          <w:color w:val="000000"/>
          <w:sz w:val="28"/>
        </w:rPr>
        <w:t>
15       A       Стоимостный баланс подгруппы на начало
</w:t>
      </w:r>
      <w:r>
        <w:br/>
      </w:r>
      <w:r>
        <w:rPr>
          <w:rFonts w:ascii="Times New Roman"/>
          <w:b w:val="false"/>
          <w:i w:val="false"/>
          <w:color w:val="000000"/>
          <w:sz w:val="28"/>
        </w:rPr>
        <w:t>
                 налогового периода
</w:t>
      </w:r>
      <w:r>
        <w:br/>
      </w:r>
      <w:r>
        <w:rPr>
          <w:rFonts w:ascii="Times New Roman"/>
          <w:b w:val="false"/>
          <w:i w:val="false"/>
          <w:color w:val="000000"/>
          <w:sz w:val="28"/>
        </w:rPr>
        <w:t>
16       B       Стоимость поступивших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17       C       Стоимость выбывших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18       D       Стоимостный баланс подгруппы на конец
</w:t>
      </w:r>
      <w:r>
        <w:br/>
      </w:r>
      <w:r>
        <w:rPr>
          <w:rFonts w:ascii="Times New Roman"/>
          <w:b w:val="false"/>
          <w:i w:val="false"/>
          <w:color w:val="000000"/>
          <w:sz w:val="28"/>
        </w:rPr>
        <w:t>
                 налогового периода 
</w:t>
      </w:r>
      <w:r>
        <w:br/>
      </w:r>
      <w:r>
        <w:rPr>
          <w:rFonts w:ascii="Times New Roman"/>
          <w:b w:val="false"/>
          <w:i w:val="false"/>
          <w:color w:val="000000"/>
          <w:sz w:val="28"/>
        </w:rPr>
        <w:t>
19       E       Амортизационные отчисления
</w:t>
      </w:r>
      <w:r>
        <w:br/>
      </w:r>
      <w:r>
        <w:rPr>
          <w:rFonts w:ascii="Times New Roman"/>
          <w:b w:val="false"/>
          <w:i w:val="false"/>
          <w:color w:val="000000"/>
          <w:sz w:val="28"/>
        </w:rPr>
        <w:t>
20       F       Фактические расходы на ремонт основных
</w:t>
      </w:r>
      <w:r>
        <w:br/>
      </w:r>
      <w:r>
        <w:rPr>
          <w:rFonts w:ascii="Times New Roman"/>
          <w:b w:val="false"/>
          <w:i w:val="false"/>
          <w:color w:val="000000"/>
          <w:sz w:val="28"/>
        </w:rPr>
        <w:t>
                 средств, относимые на вычеты в пределах 15%*
</w:t>
      </w:r>
      <w:r>
        <w:br/>
      </w:r>
      <w:r>
        <w:rPr>
          <w:rFonts w:ascii="Times New Roman"/>
          <w:b w:val="false"/>
          <w:i w:val="false"/>
          <w:color w:val="000000"/>
          <w:sz w:val="28"/>
        </w:rPr>
        <w:t>
                 стоимостного баланса подгруппы*
</w:t>
      </w:r>
      <w:r>
        <w:br/>
      </w:r>
      <w:r>
        <w:rPr>
          <w:rFonts w:ascii="Times New Roman"/>
          <w:b w:val="false"/>
          <w:i w:val="false"/>
          <w:color w:val="000000"/>
          <w:sz w:val="28"/>
        </w:rPr>
        <w:t>
21       G       Фактические расходы на ремонт основных
</w:t>
      </w:r>
      <w:r>
        <w:br/>
      </w:r>
      <w:r>
        <w:rPr>
          <w:rFonts w:ascii="Times New Roman"/>
          <w:b w:val="false"/>
          <w:i w:val="false"/>
          <w:color w:val="000000"/>
          <w:sz w:val="28"/>
        </w:rPr>
        <w:t>
                 средств, относимые на увеличение
</w:t>
      </w:r>
      <w:r>
        <w:br/>
      </w:r>
      <w:r>
        <w:rPr>
          <w:rFonts w:ascii="Times New Roman"/>
          <w:b w:val="false"/>
          <w:i w:val="false"/>
          <w:color w:val="000000"/>
          <w:sz w:val="28"/>
        </w:rPr>
        <w:t>
                 стоимостного баланса группы
</w:t>
      </w:r>
      <w:r>
        <w:br/>
      </w:r>
      <w:r>
        <w:rPr>
          <w:rFonts w:ascii="Times New Roman"/>
          <w:b w:val="false"/>
          <w:i w:val="false"/>
          <w:color w:val="000000"/>
          <w:sz w:val="28"/>
        </w:rPr>
        <w:t>
22       H       Стоимостный баланс подгруппы, подлежащий
</w:t>
      </w:r>
      <w:r>
        <w:br/>
      </w:r>
      <w:r>
        <w:rPr>
          <w:rFonts w:ascii="Times New Roman"/>
          <w:b w:val="false"/>
          <w:i w:val="false"/>
          <w:color w:val="000000"/>
          <w:sz w:val="28"/>
        </w:rPr>
        <w:t>
                 вычету при величине менее 100 МРП
</w:t>
      </w:r>
      <w:r>
        <w:br/>
      </w:r>
      <w:r>
        <w:rPr>
          <w:rFonts w:ascii="Times New Roman"/>
          <w:b w:val="false"/>
          <w:i w:val="false"/>
          <w:color w:val="000000"/>
          <w:sz w:val="28"/>
        </w:rPr>
        <w:t>
23       I       Стоимостный баланс подгруппы,
</w:t>
      </w:r>
      <w:r>
        <w:br/>
      </w:r>
      <w:r>
        <w:rPr>
          <w:rFonts w:ascii="Times New Roman"/>
          <w:b w:val="false"/>
          <w:i w:val="false"/>
          <w:color w:val="000000"/>
          <w:sz w:val="28"/>
        </w:rPr>
        <w:t>
                 подлежащий вычету при выбытии всех
</w:t>
      </w:r>
      <w:r>
        <w:br/>
      </w:r>
      <w:r>
        <w:rPr>
          <w:rFonts w:ascii="Times New Roman"/>
          <w:b w:val="false"/>
          <w:i w:val="false"/>
          <w:color w:val="000000"/>
          <w:sz w:val="28"/>
        </w:rPr>
        <w:t>
                 фиксированных активов подгруппы
</w:t>
      </w:r>
      <w:r>
        <w:br/>
      </w:r>
      <w:r>
        <w:rPr>
          <w:rFonts w:ascii="Times New Roman"/>
          <w:b w:val="false"/>
          <w:i w:val="false"/>
          <w:color w:val="000000"/>
          <w:sz w:val="28"/>
        </w:rPr>
        <w:t>
24       J       Стоимостный баланс подгруппы на конец
</w:t>
      </w:r>
      <w:r>
        <w:br/>
      </w:r>
      <w:r>
        <w:rPr>
          <w:rFonts w:ascii="Times New Roman"/>
          <w:b w:val="false"/>
          <w:i w:val="false"/>
          <w:color w:val="000000"/>
          <w:sz w:val="28"/>
        </w:rPr>
        <w:t>
                 налогового периода с учетом корректировок
</w:t>
      </w:r>
      <w:r>
        <w:br/>
      </w:r>
      <w:r>
        <w:rPr>
          <w:rFonts w:ascii="Times New Roman"/>
          <w:b w:val="false"/>
          <w:i w:val="false"/>
          <w:color w:val="000000"/>
          <w:sz w:val="28"/>
        </w:rPr>
        <w:t>
</w:t>
      </w:r>
      <w:r>
        <w:br/>
      </w:r>
      <w:r>
        <w:rPr>
          <w:rFonts w:ascii="Times New Roman"/>
          <w:b w:val="false"/>
          <w:i w:val="false"/>
          <w:color w:val="000000"/>
          <w:sz w:val="28"/>
        </w:rPr>
        <w:t>
25   код строки  Раздел. Оставшиеся подгруппы основных
</w:t>
      </w:r>
      <w:r>
        <w:br/>
      </w:r>
      <w:r>
        <w:rPr>
          <w:rFonts w:ascii="Times New Roman"/>
          <w:b w:val="false"/>
          <w:i w:val="false"/>
          <w:color w:val="000000"/>
          <w:sz w:val="28"/>
        </w:rPr>
        <w:t>
                 средств
</w:t>
      </w:r>
      <w:r>
        <w:br/>
      </w:r>
      <w:r>
        <w:rPr>
          <w:rFonts w:ascii="Times New Roman"/>
          <w:b w:val="false"/>
          <w:i w:val="false"/>
          <w:color w:val="000000"/>
          <w:sz w:val="28"/>
        </w:rPr>
        <w:t>
26   100.22.003  наименование строки
</w:t>
      </w:r>
      <w:r>
        <w:br/>
      </w:r>
      <w:r>
        <w:rPr>
          <w:rFonts w:ascii="Times New Roman"/>
          <w:b w:val="false"/>
          <w:i w:val="false"/>
          <w:color w:val="000000"/>
          <w:sz w:val="28"/>
        </w:rPr>
        <w:t>
27       A       Стоимостный баланс подгруппы на начало
</w:t>
      </w:r>
      <w:r>
        <w:br/>
      </w:r>
      <w:r>
        <w:rPr>
          <w:rFonts w:ascii="Times New Roman"/>
          <w:b w:val="false"/>
          <w:i w:val="false"/>
          <w:color w:val="000000"/>
          <w:sz w:val="28"/>
        </w:rPr>
        <w:t>
                 налогового периода
</w:t>
      </w:r>
      <w:r>
        <w:br/>
      </w:r>
      <w:r>
        <w:rPr>
          <w:rFonts w:ascii="Times New Roman"/>
          <w:b w:val="false"/>
          <w:i w:val="false"/>
          <w:color w:val="000000"/>
          <w:sz w:val="28"/>
        </w:rPr>
        <w:t>
28       B       Стоимость поступивших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29       C       Стоимость выбывших основных средств
</w:t>
      </w:r>
      <w:r>
        <w:br/>
      </w:r>
      <w:r>
        <w:rPr>
          <w:rFonts w:ascii="Times New Roman"/>
          <w:b w:val="false"/>
          <w:i w:val="false"/>
          <w:color w:val="000000"/>
          <w:sz w:val="28"/>
        </w:rPr>
        <w:t>
                 подгруппы
</w:t>
      </w:r>
      <w:r>
        <w:br/>
      </w:r>
      <w:r>
        <w:rPr>
          <w:rFonts w:ascii="Times New Roman"/>
          <w:b w:val="false"/>
          <w:i w:val="false"/>
          <w:color w:val="000000"/>
          <w:sz w:val="28"/>
        </w:rPr>
        <w:t>
30       D       Стоимостный баланс подгруппы на конец
</w:t>
      </w:r>
      <w:r>
        <w:br/>
      </w:r>
      <w:r>
        <w:rPr>
          <w:rFonts w:ascii="Times New Roman"/>
          <w:b w:val="false"/>
          <w:i w:val="false"/>
          <w:color w:val="000000"/>
          <w:sz w:val="28"/>
        </w:rPr>
        <w:t>
                 налогового периода
</w:t>
      </w:r>
      <w:r>
        <w:br/>
      </w:r>
      <w:r>
        <w:rPr>
          <w:rFonts w:ascii="Times New Roman"/>
          <w:b w:val="false"/>
          <w:i w:val="false"/>
          <w:color w:val="000000"/>
          <w:sz w:val="28"/>
        </w:rPr>
        <w:t>
31       E       Амортизационные отчисления
</w:t>
      </w:r>
      <w:r>
        <w:br/>
      </w:r>
      <w:r>
        <w:rPr>
          <w:rFonts w:ascii="Times New Roman"/>
          <w:b w:val="false"/>
          <w:i w:val="false"/>
          <w:color w:val="000000"/>
          <w:sz w:val="28"/>
        </w:rPr>
        <w:t>
32       F       Фактические расходы на ремонт основных
</w:t>
      </w:r>
      <w:r>
        <w:br/>
      </w:r>
      <w:r>
        <w:rPr>
          <w:rFonts w:ascii="Times New Roman"/>
          <w:b w:val="false"/>
          <w:i w:val="false"/>
          <w:color w:val="000000"/>
          <w:sz w:val="28"/>
        </w:rPr>
        <w:t>
                 средств, относимые на вычеты в пределах
</w:t>
      </w:r>
      <w:r>
        <w:br/>
      </w:r>
      <w:r>
        <w:rPr>
          <w:rFonts w:ascii="Times New Roman"/>
          <w:b w:val="false"/>
          <w:i w:val="false"/>
          <w:color w:val="000000"/>
          <w:sz w:val="28"/>
        </w:rPr>
        <w:t>
                 15%* стоимостного баланса подгруппы*
</w:t>
      </w:r>
      <w:r>
        <w:br/>
      </w:r>
      <w:r>
        <w:rPr>
          <w:rFonts w:ascii="Times New Roman"/>
          <w:b w:val="false"/>
          <w:i w:val="false"/>
          <w:color w:val="000000"/>
          <w:sz w:val="28"/>
        </w:rPr>
        <w:t>
33       G       Фактические расходы на ремонт основных
</w:t>
      </w:r>
      <w:r>
        <w:br/>
      </w:r>
      <w:r>
        <w:rPr>
          <w:rFonts w:ascii="Times New Roman"/>
          <w:b w:val="false"/>
          <w:i w:val="false"/>
          <w:color w:val="000000"/>
          <w:sz w:val="28"/>
        </w:rPr>
        <w:t>
                 средств, относимые на увеличение
</w:t>
      </w:r>
      <w:r>
        <w:br/>
      </w:r>
      <w:r>
        <w:rPr>
          <w:rFonts w:ascii="Times New Roman"/>
          <w:b w:val="false"/>
          <w:i w:val="false"/>
          <w:color w:val="000000"/>
          <w:sz w:val="28"/>
        </w:rPr>
        <w:t>
                 стоимостного баланса группы
</w:t>
      </w:r>
      <w:r>
        <w:br/>
      </w:r>
      <w:r>
        <w:rPr>
          <w:rFonts w:ascii="Times New Roman"/>
          <w:b w:val="false"/>
          <w:i w:val="false"/>
          <w:color w:val="000000"/>
          <w:sz w:val="28"/>
        </w:rPr>
        <w:t>
34       H       Стоимостный баланс подгруппы, подлежащий
</w:t>
      </w:r>
      <w:r>
        <w:br/>
      </w:r>
      <w:r>
        <w:rPr>
          <w:rFonts w:ascii="Times New Roman"/>
          <w:b w:val="false"/>
          <w:i w:val="false"/>
          <w:color w:val="000000"/>
          <w:sz w:val="28"/>
        </w:rPr>
        <w:t>
                 вычету при величине менее 100 МРП
</w:t>
      </w:r>
      <w:r>
        <w:br/>
      </w:r>
      <w:r>
        <w:rPr>
          <w:rFonts w:ascii="Times New Roman"/>
          <w:b w:val="false"/>
          <w:i w:val="false"/>
          <w:color w:val="000000"/>
          <w:sz w:val="28"/>
        </w:rPr>
        <w:t>
35       I       Стоимостный баланс подгруппы, подлежащий
</w:t>
      </w:r>
      <w:r>
        <w:br/>
      </w:r>
      <w:r>
        <w:rPr>
          <w:rFonts w:ascii="Times New Roman"/>
          <w:b w:val="false"/>
          <w:i w:val="false"/>
          <w:color w:val="000000"/>
          <w:sz w:val="28"/>
        </w:rPr>
        <w:t>
                 вычету при выбытии всех фиксированных
</w:t>
      </w:r>
      <w:r>
        <w:br/>
      </w:r>
      <w:r>
        <w:rPr>
          <w:rFonts w:ascii="Times New Roman"/>
          <w:b w:val="false"/>
          <w:i w:val="false"/>
          <w:color w:val="000000"/>
          <w:sz w:val="28"/>
        </w:rPr>
        <w:t>
                 активов подгруппы
</w:t>
      </w:r>
      <w:r>
        <w:br/>
      </w:r>
      <w:r>
        <w:rPr>
          <w:rFonts w:ascii="Times New Roman"/>
          <w:b w:val="false"/>
          <w:i w:val="false"/>
          <w:color w:val="000000"/>
          <w:sz w:val="28"/>
        </w:rPr>
        <w:t>
36       J       Стоимостный баланс подгруппы на конец
</w:t>
      </w:r>
      <w:r>
        <w:br/>
      </w:r>
      <w:r>
        <w:rPr>
          <w:rFonts w:ascii="Times New Roman"/>
          <w:b w:val="false"/>
          <w:i w:val="false"/>
          <w:color w:val="000000"/>
          <w:sz w:val="28"/>
        </w:rPr>
        <w:t>
                 налогового периода с учетом корректировок
</w:t>
      </w:r>
      <w:r>
        <w:br/>
      </w:r>
      <w:r>
        <w:rPr>
          <w:rFonts w:ascii="Times New Roman"/>
          <w:b w:val="false"/>
          <w:i w:val="false"/>
          <w:color w:val="000000"/>
          <w:sz w:val="28"/>
        </w:rPr>
        <w:t>
</w:t>
      </w:r>
      <w:r>
        <w:br/>
      </w:r>
      <w:r>
        <w:rPr>
          <w:rFonts w:ascii="Times New Roman"/>
          <w:b w:val="false"/>
          <w:i w:val="false"/>
          <w:color w:val="000000"/>
          <w:sz w:val="28"/>
        </w:rPr>
        <w:t>
37   код строки  Раздел. Всего по основным средствам
</w:t>
      </w:r>
      <w:r>
        <w:br/>
      </w:r>
      <w:r>
        <w:rPr>
          <w:rFonts w:ascii="Times New Roman"/>
          <w:b w:val="false"/>
          <w:i w:val="false"/>
          <w:color w:val="000000"/>
          <w:sz w:val="28"/>
        </w:rPr>
        <w:t>
38   100.22.004  наименование строки
</w:t>
      </w:r>
      <w:r>
        <w:br/>
      </w:r>
      <w:r>
        <w:rPr>
          <w:rFonts w:ascii="Times New Roman"/>
          <w:b w:val="false"/>
          <w:i w:val="false"/>
          <w:color w:val="000000"/>
          <w:sz w:val="28"/>
        </w:rPr>
        <w:t>
39       A       Стоимостный баланс подгруппы на начало
</w:t>
      </w:r>
      <w:r>
        <w:br/>
      </w:r>
      <w:r>
        <w:rPr>
          <w:rFonts w:ascii="Times New Roman"/>
          <w:b w:val="false"/>
          <w:i w:val="false"/>
          <w:color w:val="000000"/>
          <w:sz w:val="28"/>
        </w:rPr>
        <w:t>
                 налогового периода (100.22.001А+
</w:t>
      </w:r>
      <w:r>
        <w:br/>
      </w:r>
      <w:r>
        <w:rPr>
          <w:rFonts w:ascii="Times New Roman"/>
          <w:b w:val="false"/>
          <w:i w:val="false"/>
          <w:color w:val="000000"/>
          <w:sz w:val="28"/>
        </w:rPr>
        <w:t>
                 100.22.002А+100.22.003А)
</w:t>
      </w:r>
      <w:r>
        <w:br/>
      </w:r>
      <w:r>
        <w:rPr>
          <w:rFonts w:ascii="Times New Roman"/>
          <w:b w:val="false"/>
          <w:i w:val="false"/>
          <w:color w:val="000000"/>
          <w:sz w:val="28"/>
        </w:rPr>
        <w:t>
40       B       Стоимость поступивших основных средств
</w:t>
      </w:r>
      <w:r>
        <w:br/>
      </w:r>
      <w:r>
        <w:rPr>
          <w:rFonts w:ascii="Times New Roman"/>
          <w:b w:val="false"/>
          <w:i w:val="false"/>
          <w:color w:val="000000"/>
          <w:sz w:val="28"/>
        </w:rPr>
        <w:t>
                 подгруппы (100.22.001B+100.22.002B+
</w:t>
      </w:r>
      <w:r>
        <w:br/>
      </w:r>
      <w:r>
        <w:rPr>
          <w:rFonts w:ascii="Times New Roman"/>
          <w:b w:val="false"/>
          <w:i w:val="false"/>
          <w:color w:val="000000"/>
          <w:sz w:val="28"/>
        </w:rPr>
        <w:t>
                 100.22.003B)
</w:t>
      </w:r>
      <w:r>
        <w:br/>
      </w:r>
      <w:r>
        <w:rPr>
          <w:rFonts w:ascii="Times New Roman"/>
          <w:b w:val="false"/>
          <w:i w:val="false"/>
          <w:color w:val="000000"/>
          <w:sz w:val="28"/>
        </w:rPr>
        <w:t>
41       C       Стоимость выбывших основных средств
</w:t>
      </w:r>
      <w:r>
        <w:br/>
      </w:r>
      <w:r>
        <w:rPr>
          <w:rFonts w:ascii="Times New Roman"/>
          <w:b w:val="false"/>
          <w:i w:val="false"/>
          <w:color w:val="000000"/>
          <w:sz w:val="28"/>
        </w:rPr>
        <w:t>
                 подгруппы (100.22.001C+100.22.002C+
</w:t>
      </w:r>
      <w:r>
        <w:br/>
      </w:r>
      <w:r>
        <w:rPr>
          <w:rFonts w:ascii="Times New Roman"/>
          <w:b w:val="false"/>
          <w:i w:val="false"/>
          <w:color w:val="000000"/>
          <w:sz w:val="28"/>
        </w:rPr>
        <w:t>
                 100.22.003C)
</w:t>
      </w:r>
      <w:r>
        <w:br/>
      </w:r>
      <w:r>
        <w:rPr>
          <w:rFonts w:ascii="Times New Roman"/>
          <w:b w:val="false"/>
          <w:i w:val="false"/>
          <w:color w:val="000000"/>
          <w:sz w:val="28"/>
        </w:rPr>
        <w:t>
42       D       Стоимостный баланс подгруппы на конец
</w:t>
      </w:r>
      <w:r>
        <w:br/>
      </w:r>
      <w:r>
        <w:rPr>
          <w:rFonts w:ascii="Times New Roman"/>
          <w:b w:val="false"/>
          <w:i w:val="false"/>
          <w:color w:val="000000"/>
          <w:sz w:val="28"/>
        </w:rPr>
        <w:t>
                 налогового периода (100.22.001D+100.22.002D+
</w:t>
      </w:r>
      <w:r>
        <w:br/>
      </w:r>
      <w:r>
        <w:rPr>
          <w:rFonts w:ascii="Times New Roman"/>
          <w:b w:val="false"/>
          <w:i w:val="false"/>
          <w:color w:val="000000"/>
          <w:sz w:val="28"/>
        </w:rPr>
        <w:t>
                 100.22.003D)
</w:t>
      </w:r>
      <w:r>
        <w:br/>
      </w:r>
      <w:r>
        <w:rPr>
          <w:rFonts w:ascii="Times New Roman"/>
          <w:b w:val="false"/>
          <w:i w:val="false"/>
          <w:color w:val="000000"/>
          <w:sz w:val="28"/>
        </w:rPr>
        <w:t>
43       E       Амортизационные отчисления (100.22.001E+
</w:t>
      </w:r>
      <w:r>
        <w:br/>
      </w:r>
      <w:r>
        <w:rPr>
          <w:rFonts w:ascii="Times New Roman"/>
          <w:b w:val="false"/>
          <w:i w:val="false"/>
          <w:color w:val="000000"/>
          <w:sz w:val="28"/>
        </w:rPr>
        <w:t>
                 100.22.002E+100.22.003E)
</w:t>
      </w:r>
      <w:r>
        <w:br/>
      </w:r>
      <w:r>
        <w:rPr>
          <w:rFonts w:ascii="Times New Roman"/>
          <w:b w:val="false"/>
          <w:i w:val="false"/>
          <w:color w:val="000000"/>
          <w:sz w:val="28"/>
        </w:rPr>
        <w:t>
44       F       Фактические расходы на ремонт основных
</w:t>
      </w:r>
      <w:r>
        <w:br/>
      </w:r>
      <w:r>
        <w:rPr>
          <w:rFonts w:ascii="Times New Roman"/>
          <w:b w:val="false"/>
          <w:i w:val="false"/>
          <w:color w:val="000000"/>
          <w:sz w:val="28"/>
        </w:rPr>
        <w:t>
                 средств, относимые на вычеты в пределах
</w:t>
      </w:r>
      <w:r>
        <w:br/>
      </w:r>
      <w:r>
        <w:rPr>
          <w:rFonts w:ascii="Times New Roman"/>
          <w:b w:val="false"/>
          <w:i w:val="false"/>
          <w:color w:val="000000"/>
          <w:sz w:val="28"/>
        </w:rPr>
        <w:t>
                 15% стоимостного баланса подгруппы
</w:t>
      </w:r>
      <w:r>
        <w:br/>
      </w:r>
      <w:r>
        <w:rPr>
          <w:rFonts w:ascii="Times New Roman"/>
          <w:b w:val="false"/>
          <w:i w:val="false"/>
          <w:color w:val="000000"/>
          <w:sz w:val="28"/>
        </w:rPr>
        <w:t>
                 (100.22.001F+100.22.002F+100.22.003F)
</w:t>
      </w:r>
      <w:r>
        <w:br/>
      </w:r>
      <w:r>
        <w:rPr>
          <w:rFonts w:ascii="Times New Roman"/>
          <w:b w:val="false"/>
          <w:i w:val="false"/>
          <w:color w:val="000000"/>
          <w:sz w:val="28"/>
        </w:rPr>
        <w:t>
45       G       Фактические расходы на ремонт основных
</w:t>
      </w:r>
      <w:r>
        <w:br/>
      </w:r>
      <w:r>
        <w:rPr>
          <w:rFonts w:ascii="Times New Roman"/>
          <w:b w:val="false"/>
          <w:i w:val="false"/>
          <w:color w:val="000000"/>
          <w:sz w:val="28"/>
        </w:rPr>
        <w:t>
                 средств, относимые на увеличение
</w:t>
      </w:r>
      <w:r>
        <w:br/>
      </w:r>
      <w:r>
        <w:rPr>
          <w:rFonts w:ascii="Times New Roman"/>
          <w:b w:val="false"/>
          <w:i w:val="false"/>
          <w:color w:val="000000"/>
          <w:sz w:val="28"/>
        </w:rPr>
        <w:t>
                 стоимостного баланса группы
</w:t>
      </w:r>
      <w:r>
        <w:br/>
      </w:r>
      <w:r>
        <w:rPr>
          <w:rFonts w:ascii="Times New Roman"/>
          <w:b w:val="false"/>
          <w:i w:val="false"/>
          <w:color w:val="000000"/>
          <w:sz w:val="28"/>
        </w:rPr>
        <w:t>
                 (100.22.001G+100.22.002G+100.22.003G)
</w:t>
      </w:r>
      <w:r>
        <w:br/>
      </w:r>
      <w:r>
        <w:rPr>
          <w:rFonts w:ascii="Times New Roman"/>
          <w:b w:val="false"/>
          <w:i w:val="false"/>
          <w:color w:val="000000"/>
          <w:sz w:val="28"/>
        </w:rPr>
        <w:t>
46       H       Стоимостный баланс подгруппы,
</w:t>
      </w:r>
      <w:r>
        <w:br/>
      </w:r>
      <w:r>
        <w:rPr>
          <w:rFonts w:ascii="Times New Roman"/>
          <w:b w:val="false"/>
          <w:i w:val="false"/>
          <w:color w:val="000000"/>
          <w:sz w:val="28"/>
        </w:rPr>
        <w:t>
                 подлежащий вычету при величине менее 100 МРП
</w:t>
      </w:r>
      <w:r>
        <w:br/>
      </w:r>
      <w:r>
        <w:rPr>
          <w:rFonts w:ascii="Times New Roman"/>
          <w:b w:val="false"/>
          <w:i w:val="false"/>
          <w:color w:val="000000"/>
          <w:sz w:val="28"/>
        </w:rPr>
        <w:t>
                 (100.22.001H+100.22.002H+100.22.003H)
</w:t>
      </w:r>
      <w:r>
        <w:br/>
      </w:r>
      <w:r>
        <w:rPr>
          <w:rFonts w:ascii="Times New Roman"/>
          <w:b w:val="false"/>
          <w:i w:val="false"/>
          <w:color w:val="000000"/>
          <w:sz w:val="28"/>
        </w:rPr>
        <w:t>
47       I       Стоимостный баланс подгруппы,
</w:t>
      </w:r>
      <w:r>
        <w:br/>
      </w:r>
      <w:r>
        <w:rPr>
          <w:rFonts w:ascii="Times New Roman"/>
          <w:b w:val="false"/>
          <w:i w:val="false"/>
          <w:color w:val="000000"/>
          <w:sz w:val="28"/>
        </w:rPr>
        <w:t>
                 подлежащий вычету при выбытии всех
</w:t>
      </w:r>
      <w:r>
        <w:br/>
      </w:r>
      <w:r>
        <w:rPr>
          <w:rFonts w:ascii="Times New Roman"/>
          <w:b w:val="false"/>
          <w:i w:val="false"/>
          <w:color w:val="000000"/>
          <w:sz w:val="28"/>
        </w:rPr>
        <w:t>
                 фиксированных активов подгруппы
</w:t>
      </w:r>
      <w:r>
        <w:br/>
      </w:r>
      <w:r>
        <w:rPr>
          <w:rFonts w:ascii="Times New Roman"/>
          <w:b w:val="false"/>
          <w:i w:val="false"/>
          <w:color w:val="000000"/>
          <w:sz w:val="28"/>
        </w:rPr>
        <w:t>
                 (100.22.003I)
</w:t>
      </w:r>
      <w:r>
        <w:br/>
      </w:r>
      <w:r>
        <w:rPr>
          <w:rFonts w:ascii="Times New Roman"/>
          <w:b w:val="false"/>
          <w:i w:val="false"/>
          <w:color w:val="000000"/>
          <w:sz w:val="28"/>
        </w:rPr>
        <w:t>
48       J       Стоимостный баланс подгруппы на конец
</w:t>
      </w:r>
      <w:r>
        <w:br/>
      </w:r>
      <w:r>
        <w:rPr>
          <w:rFonts w:ascii="Times New Roman"/>
          <w:b w:val="false"/>
          <w:i w:val="false"/>
          <w:color w:val="000000"/>
          <w:sz w:val="28"/>
        </w:rPr>
        <w:t>
                 налогового периода с учетом корректировок
</w:t>
      </w:r>
      <w:r>
        <w:br/>
      </w:r>
      <w:r>
        <w:rPr>
          <w:rFonts w:ascii="Times New Roman"/>
          <w:b w:val="false"/>
          <w:i w:val="false"/>
          <w:color w:val="000000"/>
          <w:sz w:val="28"/>
        </w:rPr>
        <w:t>
                 (100.22.001J+100.22.002J+100.22.003J)
</w:t>
      </w:r>
      <w:r>
        <w:br/>
      </w:r>
      <w:r>
        <w:rPr>
          <w:rFonts w:ascii="Times New Roman"/>
          <w:b w:val="false"/>
          <w:i w:val="false"/>
          <w:color w:val="000000"/>
          <w:sz w:val="28"/>
        </w:rPr>
        <w:t>
</w:t>
      </w:r>
      <w:r>
        <w:br/>
      </w:r>
      <w:r>
        <w:rPr>
          <w:rFonts w:ascii="Times New Roman"/>
          <w:b w:val="false"/>
          <w:i w:val="false"/>
          <w:color w:val="000000"/>
          <w:sz w:val="28"/>
        </w:rPr>
        <w:t>
49   код строки  Раздел. Нематериальные активы
</w:t>
      </w:r>
      <w:r>
        <w:br/>
      </w:r>
      <w:r>
        <w:rPr>
          <w:rFonts w:ascii="Times New Roman"/>
          <w:b w:val="false"/>
          <w:i w:val="false"/>
          <w:color w:val="000000"/>
          <w:sz w:val="28"/>
        </w:rPr>
        <w:t>
50   100.22.005  наименование строки
</w:t>
      </w:r>
      <w:r>
        <w:br/>
      </w:r>
      <w:r>
        <w:rPr>
          <w:rFonts w:ascii="Times New Roman"/>
          <w:b w:val="false"/>
          <w:i w:val="false"/>
          <w:color w:val="000000"/>
          <w:sz w:val="28"/>
        </w:rPr>
        <w:t>
51       A       Стоимостный баланс подгруппы на начало
</w:t>
      </w:r>
      <w:r>
        <w:br/>
      </w:r>
      <w:r>
        <w:rPr>
          <w:rFonts w:ascii="Times New Roman"/>
          <w:b w:val="false"/>
          <w:i w:val="false"/>
          <w:color w:val="000000"/>
          <w:sz w:val="28"/>
        </w:rPr>
        <w:t>
                 налогового периода
</w:t>
      </w:r>
      <w:r>
        <w:br/>
      </w:r>
      <w:r>
        <w:rPr>
          <w:rFonts w:ascii="Times New Roman"/>
          <w:b w:val="false"/>
          <w:i w:val="false"/>
          <w:color w:val="000000"/>
          <w:sz w:val="28"/>
        </w:rPr>
        <w:t>
52       B       Стоимость поступивших нематериальных
</w:t>
      </w:r>
      <w:r>
        <w:br/>
      </w:r>
      <w:r>
        <w:rPr>
          <w:rFonts w:ascii="Times New Roman"/>
          <w:b w:val="false"/>
          <w:i w:val="false"/>
          <w:color w:val="000000"/>
          <w:sz w:val="28"/>
        </w:rPr>
        <w:t>
                 активов подгруппы
</w:t>
      </w:r>
      <w:r>
        <w:br/>
      </w:r>
      <w:r>
        <w:rPr>
          <w:rFonts w:ascii="Times New Roman"/>
          <w:b w:val="false"/>
          <w:i w:val="false"/>
          <w:color w:val="000000"/>
          <w:sz w:val="28"/>
        </w:rPr>
        <w:t>
53       C       Стоимость выбывших нематериальных
</w:t>
      </w:r>
      <w:r>
        <w:br/>
      </w:r>
      <w:r>
        <w:rPr>
          <w:rFonts w:ascii="Times New Roman"/>
          <w:b w:val="false"/>
          <w:i w:val="false"/>
          <w:color w:val="000000"/>
          <w:sz w:val="28"/>
        </w:rPr>
        <w:t>
                 активов подгруппы
</w:t>
      </w:r>
      <w:r>
        <w:br/>
      </w:r>
      <w:r>
        <w:rPr>
          <w:rFonts w:ascii="Times New Roman"/>
          <w:b w:val="false"/>
          <w:i w:val="false"/>
          <w:color w:val="000000"/>
          <w:sz w:val="28"/>
        </w:rPr>
        <w:t>
54       D       Стоимостный баланс подгруппы на конец
</w:t>
      </w:r>
      <w:r>
        <w:br/>
      </w:r>
      <w:r>
        <w:rPr>
          <w:rFonts w:ascii="Times New Roman"/>
          <w:b w:val="false"/>
          <w:i w:val="false"/>
          <w:color w:val="000000"/>
          <w:sz w:val="28"/>
        </w:rPr>
        <w:t>
                 налогового периода
</w:t>
      </w:r>
      <w:r>
        <w:br/>
      </w:r>
      <w:r>
        <w:rPr>
          <w:rFonts w:ascii="Times New Roman"/>
          <w:b w:val="false"/>
          <w:i w:val="false"/>
          <w:color w:val="000000"/>
          <w:sz w:val="28"/>
        </w:rPr>
        <w:t>
55       E       Амортизационные отчисления
</w:t>
      </w:r>
      <w:r>
        <w:br/>
      </w:r>
      <w:r>
        <w:rPr>
          <w:rFonts w:ascii="Times New Roman"/>
          <w:b w:val="false"/>
          <w:i w:val="false"/>
          <w:color w:val="000000"/>
          <w:sz w:val="28"/>
        </w:rPr>
        <w:t>
56       F       Стоимостный баланс подгруппы,
</w:t>
      </w:r>
      <w:r>
        <w:br/>
      </w:r>
      <w:r>
        <w:rPr>
          <w:rFonts w:ascii="Times New Roman"/>
          <w:b w:val="false"/>
          <w:i w:val="false"/>
          <w:color w:val="000000"/>
          <w:sz w:val="28"/>
        </w:rPr>
        <w:t>
                 подлежащий вычету при величине
</w:t>
      </w:r>
      <w:r>
        <w:br/>
      </w:r>
      <w:r>
        <w:rPr>
          <w:rFonts w:ascii="Times New Roman"/>
          <w:b w:val="false"/>
          <w:i w:val="false"/>
          <w:color w:val="000000"/>
          <w:sz w:val="28"/>
        </w:rPr>
        <w:t>
                 менее 100 МРП
</w:t>
      </w:r>
      <w:r>
        <w:br/>
      </w:r>
      <w:r>
        <w:rPr>
          <w:rFonts w:ascii="Times New Roman"/>
          <w:b w:val="false"/>
          <w:i w:val="false"/>
          <w:color w:val="000000"/>
          <w:sz w:val="28"/>
        </w:rPr>
        <w:t>
57       G       Стоимостный баланс подгруппы,
</w:t>
      </w:r>
      <w:r>
        <w:br/>
      </w:r>
      <w:r>
        <w:rPr>
          <w:rFonts w:ascii="Times New Roman"/>
          <w:b w:val="false"/>
          <w:i w:val="false"/>
          <w:color w:val="000000"/>
          <w:sz w:val="28"/>
        </w:rPr>
        <w:t>
                 подлежащий вычету при выбытии всех
</w:t>
      </w:r>
      <w:r>
        <w:br/>
      </w:r>
      <w:r>
        <w:rPr>
          <w:rFonts w:ascii="Times New Roman"/>
          <w:b w:val="false"/>
          <w:i w:val="false"/>
          <w:color w:val="000000"/>
          <w:sz w:val="28"/>
        </w:rPr>
        <w:t>
                 фиксированных активов подгруппы
</w:t>
      </w:r>
      <w:r>
        <w:br/>
      </w:r>
      <w:r>
        <w:rPr>
          <w:rFonts w:ascii="Times New Roman"/>
          <w:b w:val="false"/>
          <w:i w:val="false"/>
          <w:color w:val="000000"/>
          <w:sz w:val="28"/>
        </w:rPr>
        <w:t>
58       H       Стоимостный баланс подгруппы на конец
</w:t>
      </w:r>
      <w:r>
        <w:br/>
      </w:r>
      <w:r>
        <w:rPr>
          <w:rFonts w:ascii="Times New Roman"/>
          <w:b w:val="false"/>
          <w:i w:val="false"/>
          <w:color w:val="000000"/>
          <w:sz w:val="28"/>
        </w:rPr>
        <w:t>
                 налогового периода с учетом корректировок
</w:t>
      </w:r>
      <w:r>
        <w:br/>
      </w:r>
      <w:r>
        <w:rPr>
          <w:rFonts w:ascii="Times New Roman"/>
          <w:b w:val="false"/>
          <w:i w:val="false"/>
          <w:color w:val="000000"/>
          <w:sz w:val="28"/>
        </w:rPr>
        <w:t>
</w:t>
      </w:r>
      <w:r>
        <w:br/>
      </w:r>
      <w:r>
        <w:rPr>
          <w:rFonts w:ascii="Times New Roman"/>
          <w:b w:val="false"/>
          <w:i w:val="false"/>
          <w:color w:val="000000"/>
          <w:sz w:val="28"/>
        </w:rPr>
        <w:t>
59   код строки  Раздел. Доходы.
</w:t>
      </w:r>
      <w:r>
        <w:br/>
      </w:r>
      <w:r>
        <w:rPr>
          <w:rFonts w:ascii="Times New Roman"/>
          <w:b w:val="false"/>
          <w:i w:val="false"/>
          <w:color w:val="000000"/>
          <w:sz w:val="28"/>
        </w:rPr>
        <w:t>
60   100.22.006. наименование строки
</w:t>
      </w:r>
      <w:r>
        <w:br/>
      </w:r>
      <w:r>
        <w:rPr>
          <w:rFonts w:ascii="Times New Roman"/>
          <w:b w:val="false"/>
          <w:i w:val="false"/>
          <w:color w:val="000000"/>
          <w:sz w:val="28"/>
        </w:rPr>
        <w:t>
61               Доходы от превышения стоимости выбывших
</w:t>
      </w:r>
      <w:r>
        <w:br/>
      </w:r>
      <w:r>
        <w:rPr>
          <w:rFonts w:ascii="Times New Roman"/>
          <w:b w:val="false"/>
          <w:i w:val="false"/>
          <w:color w:val="000000"/>
          <w:sz w:val="28"/>
        </w:rPr>
        <w:t>
                 фиксированных активов над стоимостным
</w:t>
      </w:r>
      <w:r>
        <w:br/>
      </w:r>
      <w:r>
        <w:rPr>
          <w:rFonts w:ascii="Times New Roman"/>
          <w:b w:val="false"/>
          <w:i w:val="false"/>
          <w:color w:val="000000"/>
          <w:sz w:val="28"/>
        </w:rPr>
        <w:t>
                 балансом подгруппы
</w:t>
      </w:r>
      <w:r>
        <w:br/>
      </w:r>
      <w:r>
        <w:rPr>
          <w:rFonts w:ascii="Times New Roman"/>
          <w:b w:val="false"/>
          <w:i w:val="false"/>
          <w:color w:val="000000"/>
          <w:sz w:val="28"/>
        </w:rPr>
        <w:t>
62   100.22.007
</w:t>
      </w:r>
      <w:r>
        <w:br/>
      </w:r>
      <w:r>
        <w:rPr>
          <w:rFonts w:ascii="Times New Roman"/>
          <w:b w:val="false"/>
          <w:i w:val="false"/>
          <w:color w:val="000000"/>
          <w:sz w:val="28"/>
        </w:rPr>
        <w:t>
63               Сумма арендной платы
</w:t>
      </w:r>
      <w:r>
        <w:br/>
      </w:r>
      <w:r>
        <w:rPr>
          <w:rFonts w:ascii="Times New Roman"/>
          <w:b w:val="false"/>
          <w:i w:val="false"/>
          <w:color w:val="000000"/>
          <w:sz w:val="28"/>
        </w:rPr>
        <w:t>
64               Фактические расходы на ремонт
</w:t>
      </w:r>
      <w:r>
        <w:br/>
      </w:r>
      <w:r>
        <w:rPr>
          <w:rFonts w:ascii="Times New Roman"/>
          <w:b w:val="false"/>
          <w:i w:val="false"/>
          <w:color w:val="000000"/>
          <w:sz w:val="28"/>
        </w:rPr>
        <w:t>
65
</w:t>
      </w:r>
      <w:r>
        <w:br/>
      </w:r>
      <w:r>
        <w:rPr>
          <w:rFonts w:ascii="Times New Roman"/>
          <w:b w:val="false"/>
          <w:i w:val="false"/>
          <w:color w:val="000000"/>
          <w:sz w:val="28"/>
        </w:rPr>
        <w:t>
66
</w:t>
      </w:r>
      <w:r>
        <w:br/>
      </w:r>
      <w:r>
        <w:rPr>
          <w:rFonts w:ascii="Times New Roman"/>
          <w:b w:val="false"/>
          <w:i w:val="false"/>
          <w:color w:val="000000"/>
          <w:sz w:val="28"/>
        </w:rPr>
        <w:t>
67
</w:t>
      </w:r>
      <w:r>
        <w:br/>
      </w:r>
      <w:r>
        <w:rPr>
          <w:rFonts w:ascii="Times New Roman"/>
          <w:b w:val="false"/>
          <w:i w:val="false"/>
          <w:color w:val="000000"/>
          <w:sz w:val="28"/>
        </w:rPr>
        <w:t>
--------------------------------------------------------------------
</w:t>
      </w:r>
      <w:r>
        <w:br/>
      </w:r>
      <w:r>
        <w:rPr>
          <w:rFonts w:ascii="Times New Roman"/>
          <w:b w:val="false"/>
          <w:i w:val="false"/>
          <w:color w:val="000000"/>
          <w:sz w:val="28"/>
        </w:rPr>
        <w:t>
      * стоимостный баланс группы является суммой стоимостных балансов подгрупп соответствующей группы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1.11.                    
</w:t>
      </w:r>
      <w:r>
        <w:br/>
      </w:r>
      <w:r>
        <w:rPr>
          <w:rFonts w:ascii="Times New Roman"/>
          <w:b w:val="false"/>
          <w:i w:val="false"/>
          <w:color w:val="000000"/>
          <w:sz w:val="28"/>
        </w:rPr>
        <w:t>
</w:t>
      </w:r>
      <w:r>
        <w:br/>
      </w:r>
      <w:r>
        <w:rPr>
          <w:rFonts w:ascii="Times New Roman"/>
          <w:b w:val="false"/>
          <w:i w:val="false"/>
          <w:color w:val="000000"/>
          <w:sz w:val="28"/>
        </w:rPr>
        <w:t>
Приложение 11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источникам 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 Наименование счета  |       Источник финансирования
</w:t>
      </w:r>
      <w:r>
        <w:br/>
      </w:r>
      <w:r>
        <w:rPr>
          <w:rFonts w:ascii="Times New Roman"/>
          <w:b w:val="false"/>
          <w:i w:val="false"/>
          <w:color w:val="000000"/>
          <w:sz w:val="28"/>
        </w:rPr>
        <w:t>
 счета|                     |---------------------------------------
</w:t>
      </w:r>
      <w:r>
        <w:br/>
      </w:r>
      <w:r>
        <w:rPr>
          <w:rFonts w:ascii="Times New Roman"/>
          <w:b w:val="false"/>
          <w:i w:val="false"/>
          <w:color w:val="000000"/>
          <w:sz w:val="28"/>
        </w:rPr>
        <w:t>
      |                     |Реинвестиция|Средства  |Заемные |Прочие
</w:t>
      </w:r>
      <w:r>
        <w:br/>
      </w:r>
      <w:r>
        <w:rPr>
          <w:rFonts w:ascii="Times New Roman"/>
          <w:b w:val="false"/>
          <w:i w:val="false"/>
          <w:color w:val="000000"/>
          <w:sz w:val="28"/>
        </w:rPr>
        <w:t>
      |                     |  прибыли   |акционеров|средства|
</w:t>
      </w:r>
      <w:r>
        <w:br/>
      </w:r>
      <w:r>
        <w:rPr>
          <w:rFonts w:ascii="Times New Roman"/>
          <w:b w:val="false"/>
          <w:i w:val="false"/>
          <w:color w:val="000000"/>
          <w:sz w:val="28"/>
        </w:rPr>
        <w:t>
--------------------------------------------------------------------
</w:t>
      </w:r>
      <w:r>
        <w:br/>
      </w:r>
      <w:r>
        <w:rPr>
          <w:rFonts w:ascii="Times New Roman"/>
          <w:b w:val="false"/>
          <w:i w:val="false"/>
          <w:color w:val="000000"/>
          <w:sz w:val="28"/>
        </w:rPr>
        <w:t>
Раздел 1. В необоротные
</w:t>
      </w:r>
      <w:r>
        <w:br/>
      </w:r>
      <w:r>
        <w:rPr>
          <w:rFonts w:ascii="Times New Roman"/>
          <w:b w:val="false"/>
          <w:i w:val="false"/>
          <w:color w:val="000000"/>
          <w:sz w:val="28"/>
        </w:rPr>
        <w:t>
          активы,
</w:t>
      </w:r>
      <w:r>
        <w:br/>
      </w:r>
      <w:r>
        <w:rPr>
          <w:rFonts w:ascii="Times New Roman"/>
          <w:b w:val="false"/>
          <w:i w:val="false"/>
          <w:color w:val="000000"/>
          <w:sz w:val="28"/>
        </w:rPr>
        <w:t>
          итого по Разделу      
</w:t>
      </w:r>
    </w:p>
    <w:p>
      <w:pPr>
        <w:spacing w:after="0"/>
        <w:ind w:left="0"/>
        <w:jc w:val="both"/>
      </w:pPr>
      <w:r>
        <w:rPr>
          <w:rFonts w:ascii="Times New Roman"/>
          <w:b w:val="false"/>
          <w:i w:val="false"/>
          <w:color w:val="000000"/>
          <w:sz w:val="28"/>
        </w:rPr>
        <w:t>
10     Нематериальные активы,
</w:t>
      </w:r>
      <w:r>
        <w:br/>
      </w:r>
      <w:r>
        <w:rPr>
          <w:rFonts w:ascii="Times New Roman"/>
          <w:b w:val="false"/>
          <w:i w:val="false"/>
          <w:color w:val="000000"/>
          <w:sz w:val="28"/>
        </w:rPr>
        <w:t>
       всего по подразделу
</w:t>
      </w:r>
      <w:r>
        <w:br/>
      </w:r>
      <w:r>
        <w:rPr>
          <w:rFonts w:ascii="Times New Roman"/>
          <w:b w:val="false"/>
          <w:i w:val="false"/>
          <w:color w:val="000000"/>
          <w:sz w:val="28"/>
        </w:rPr>
        <w:t>
  101  Лицензионные соглашения
</w:t>
      </w:r>
      <w:r>
        <w:br/>
      </w:r>
      <w:r>
        <w:rPr>
          <w:rFonts w:ascii="Times New Roman"/>
          <w:b w:val="false"/>
          <w:i w:val="false"/>
          <w:color w:val="000000"/>
          <w:sz w:val="28"/>
        </w:rPr>
        <w:t>
  102  Программное обеспечение
</w:t>
      </w:r>
      <w:r>
        <w:br/>
      </w:r>
      <w:r>
        <w:rPr>
          <w:rFonts w:ascii="Times New Roman"/>
          <w:b w:val="false"/>
          <w:i w:val="false"/>
          <w:color w:val="000000"/>
          <w:sz w:val="28"/>
        </w:rPr>
        <w:t>
  103  Патенты
</w:t>
      </w:r>
      <w:r>
        <w:br/>
      </w:r>
      <w:r>
        <w:rPr>
          <w:rFonts w:ascii="Times New Roman"/>
          <w:b w:val="false"/>
          <w:i w:val="false"/>
          <w:color w:val="000000"/>
          <w:sz w:val="28"/>
        </w:rPr>
        <w:t>
  104  Организационные затраты
</w:t>
      </w:r>
      <w:r>
        <w:br/>
      </w:r>
      <w:r>
        <w:rPr>
          <w:rFonts w:ascii="Times New Roman"/>
          <w:b w:val="false"/>
          <w:i w:val="false"/>
          <w:color w:val="000000"/>
          <w:sz w:val="28"/>
        </w:rPr>
        <w:t>
  105  Гудвилл
</w:t>
      </w:r>
      <w:r>
        <w:br/>
      </w:r>
      <w:r>
        <w:rPr>
          <w:rFonts w:ascii="Times New Roman"/>
          <w:b w:val="false"/>
          <w:i w:val="false"/>
          <w:color w:val="000000"/>
          <w:sz w:val="28"/>
        </w:rPr>
        <w:t>
  106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12     Основные средства,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121  Земля
</w:t>
      </w:r>
      <w:r>
        <w:br/>
      </w:r>
      <w:r>
        <w:rPr>
          <w:rFonts w:ascii="Times New Roman"/>
          <w:b w:val="false"/>
          <w:i w:val="false"/>
          <w:color w:val="000000"/>
          <w:sz w:val="28"/>
        </w:rPr>
        <w:t>
  122  Здания и сооружения
</w:t>
      </w:r>
      <w:r>
        <w:br/>
      </w:r>
      <w:r>
        <w:rPr>
          <w:rFonts w:ascii="Times New Roman"/>
          <w:b w:val="false"/>
          <w:i w:val="false"/>
          <w:color w:val="000000"/>
          <w:sz w:val="28"/>
        </w:rPr>
        <w:t>
  123  Машины и оборудование,
</w:t>
      </w:r>
      <w:r>
        <w:br/>
      </w:r>
      <w:r>
        <w:rPr>
          <w:rFonts w:ascii="Times New Roman"/>
          <w:b w:val="false"/>
          <w:i w:val="false"/>
          <w:color w:val="000000"/>
          <w:sz w:val="28"/>
        </w:rPr>
        <w:t>
       передаточные устройства
</w:t>
      </w:r>
      <w:r>
        <w:br/>
      </w:r>
      <w:r>
        <w:rPr>
          <w:rFonts w:ascii="Times New Roman"/>
          <w:b w:val="false"/>
          <w:i w:val="false"/>
          <w:color w:val="000000"/>
          <w:sz w:val="28"/>
        </w:rPr>
        <w:t>
  124  Транспортные средства
</w:t>
      </w:r>
      <w:r>
        <w:br/>
      </w:r>
      <w:r>
        <w:rPr>
          <w:rFonts w:ascii="Times New Roman"/>
          <w:b w:val="false"/>
          <w:i w:val="false"/>
          <w:color w:val="000000"/>
          <w:sz w:val="28"/>
        </w:rPr>
        <w:t>
  125  Прочие основные средства
</w:t>
      </w:r>
      <w:r>
        <w:br/>
      </w:r>
      <w:r>
        <w:rPr>
          <w:rFonts w:ascii="Times New Roman"/>
          <w:b w:val="false"/>
          <w:i w:val="false"/>
          <w:color w:val="000000"/>
          <w:sz w:val="28"/>
        </w:rPr>
        <w:t>
  126  Незавершенное строительство
</w:t>
      </w:r>
      <w:r>
        <w:br/>
      </w:r>
      <w:r>
        <w:rPr>
          <w:rFonts w:ascii="Times New Roman"/>
          <w:b w:val="false"/>
          <w:i w:val="false"/>
          <w:color w:val="000000"/>
          <w:sz w:val="28"/>
        </w:rPr>
        <w:t>
14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141  Инвестиции в дочерние
</w:t>
      </w:r>
      <w:r>
        <w:br/>
      </w:r>
      <w:r>
        <w:rPr>
          <w:rFonts w:ascii="Times New Roman"/>
          <w:b w:val="false"/>
          <w:i w:val="false"/>
          <w:color w:val="000000"/>
          <w:sz w:val="28"/>
        </w:rPr>
        <w:t>
       организации
</w:t>
      </w:r>
      <w:r>
        <w:br/>
      </w:r>
      <w:r>
        <w:rPr>
          <w:rFonts w:ascii="Times New Roman"/>
          <w:b w:val="false"/>
          <w:i w:val="false"/>
          <w:color w:val="000000"/>
          <w:sz w:val="28"/>
        </w:rPr>
        <w:t>
  142  Инвестиции в зависимые
</w:t>
      </w:r>
      <w:r>
        <w:br/>
      </w:r>
      <w:r>
        <w:rPr>
          <w:rFonts w:ascii="Times New Roman"/>
          <w:b w:val="false"/>
          <w:i w:val="false"/>
          <w:color w:val="000000"/>
          <w:sz w:val="28"/>
        </w:rPr>
        <w:t>
       организации
</w:t>
      </w:r>
      <w:r>
        <w:br/>
      </w:r>
      <w:r>
        <w:rPr>
          <w:rFonts w:ascii="Times New Roman"/>
          <w:b w:val="false"/>
          <w:i w:val="false"/>
          <w:color w:val="000000"/>
          <w:sz w:val="28"/>
        </w:rPr>
        <w:t>
  143  Инвестиции в совместно-
</w:t>
      </w:r>
      <w:r>
        <w:br/>
      </w:r>
      <w:r>
        <w:rPr>
          <w:rFonts w:ascii="Times New Roman"/>
          <w:b w:val="false"/>
          <w:i w:val="false"/>
          <w:color w:val="000000"/>
          <w:sz w:val="28"/>
        </w:rPr>
        <w:t>
       контролируемые
</w:t>
      </w:r>
      <w:r>
        <w:br/>
      </w:r>
      <w:r>
        <w:rPr>
          <w:rFonts w:ascii="Times New Roman"/>
          <w:b w:val="false"/>
          <w:i w:val="false"/>
          <w:color w:val="000000"/>
          <w:sz w:val="28"/>
        </w:rPr>
        <w:t>
  144  Инвестиции в недвижимость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1.12.                    
</w:t>
      </w:r>
      <w:r>
        <w:br/>
      </w:r>
      <w:r>
        <w:rPr>
          <w:rFonts w:ascii="Times New Roman"/>
          <w:b w:val="false"/>
          <w:i w:val="false"/>
          <w:color w:val="000000"/>
          <w:sz w:val="28"/>
        </w:rPr>
        <w:t>
</w:t>
      </w:r>
      <w:r>
        <w:br/>
      </w:r>
      <w:r>
        <w:rPr>
          <w:rFonts w:ascii="Times New Roman"/>
          <w:b w:val="false"/>
          <w:i w:val="false"/>
          <w:color w:val="000000"/>
          <w:sz w:val="28"/>
        </w:rPr>
        <w:t>
Приложение 12 к Правилам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за исключением      
</w:t>
      </w:r>
      <w:r>
        <w:br/>
      </w:r>
      <w:r>
        <w:rPr>
          <w:rFonts w:ascii="Times New Roman"/>
          <w:b w:val="false"/>
          <w:i w:val="false"/>
          <w:color w:val="000000"/>
          <w:sz w:val="28"/>
        </w:rPr>
        <w:t>
банков второго уровня,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 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Расшифровка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дебиторской и кредиторской задолженности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 Резидент/ | РНН |  Код       | Сумма |Причины
</w:t>
      </w:r>
      <w:r>
        <w:br/>
      </w:r>
      <w:r>
        <w:rPr>
          <w:rFonts w:ascii="Times New Roman"/>
          <w:b w:val="false"/>
          <w:i w:val="false"/>
          <w:color w:val="000000"/>
          <w:sz w:val="28"/>
        </w:rPr>
        <w:t>
   |  дебитора      | нерезидент|     | страны     |       |
</w:t>
      </w:r>
      <w:r>
        <w:br/>
      </w:r>
      <w:r>
        <w:rPr>
          <w:rFonts w:ascii="Times New Roman"/>
          <w:b w:val="false"/>
          <w:i w:val="false"/>
          <w:color w:val="000000"/>
          <w:sz w:val="28"/>
        </w:rPr>
        <w:t>
   |                |           |     |резидентства|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 Резидент/ | РНН |  Код       | Сумма |Причины
</w:t>
      </w:r>
      <w:r>
        <w:br/>
      </w:r>
      <w:r>
        <w:rPr>
          <w:rFonts w:ascii="Times New Roman"/>
          <w:b w:val="false"/>
          <w:i w:val="false"/>
          <w:color w:val="000000"/>
          <w:sz w:val="28"/>
        </w:rPr>
        <w:t>
   |  кредитора     | нерезидент|     | страны     |       |
</w:t>
      </w:r>
      <w:r>
        <w:br/>
      </w:r>
      <w:r>
        <w:rPr>
          <w:rFonts w:ascii="Times New Roman"/>
          <w:b w:val="false"/>
          <w:i w:val="false"/>
          <w:color w:val="000000"/>
          <w:sz w:val="28"/>
        </w:rPr>
        <w:t>
   |                |           |     |резидентства|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rPr>
          <w:rFonts w:ascii="Times New Roman"/>
          <w:b/>
          <w:i w:val="false"/>
          <w:color w:val="000000"/>
          <w:sz w:val="28"/>
        </w:rPr>
        <w:t>
 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2003 года N 262    
</w:t>
      </w:r>
    </w:p>
    <w:p>
      <w:pPr>
        <w:spacing w:after="0"/>
        <w:ind w:left="0"/>
        <w:jc w:val="both"/>
      </w:pPr>
      <w:r>
        <w:rPr>
          <w:rFonts w:ascii="Times New Roman"/>
          <w:b w:val="false"/>
          <w:i w:val="false"/>
          <w:color w:val="000000"/>
          <w:sz w:val="28"/>
        </w:rPr>
        <w:t>
</w:t>
      </w:r>
      <w:r>
        <w:rPr>
          <w:rFonts w:ascii="Times New Roman"/>
          <w:b/>
          <w:i w:val="false"/>
          <w:color w:val="000000"/>
          <w:sz w:val="28"/>
        </w:rPr>
        <w:t>
Правила составления и представления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отчетности банками второго уровня,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подлежащими электронному мониторингу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банками второго уровня, подлежащими электронному мониторингу.
</w:t>
      </w:r>
      <w:r>
        <w:br/>
      </w:r>
      <w:r>
        <w:rPr>
          <w:rFonts w:ascii="Times New Roman"/>
          <w:b w:val="false"/>
          <w:i w:val="false"/>
          <w:color w:val="000000"/>
          <w:sz w:val="28"/>
        </w:rPr>
        <w:t>
      Понятия, используемые в настоящих Правилах, применяются в том значении, в каком они используются в Налоговом 
</w:t>
      </w:r>
      <w:r>
        <w:rPr>
          <w:rFonts w:ascii="Times New Roman"/>
          <w:b w:val="false"/>
          <w:i w:val="false"/>
          <w:color w:val="000000"/>
          <w:sz w:val="28"/>
        </w:rPr>
        <w:t xml:space="preserve"> Кодексе </w:t>
      </w:r>
      <w:r>
        <w:rPr>
          <w:rFonts w:ascii="Times New Roman"/>
          <w:b w:val="false"/>
          <w:i w:val="false"/>
          <w:color w:val="000000"/>
          <w:sz w:val="28"/>
        </w:rPr>
        <w:t>
, если иное не предусмотрено Налоговым Кодексом.
</w:t>
      </w:r>
      <w:r>
        <w:br/>
      </w:r>
      <w:r>
        <w:rPr>
          <w:rFonts w:ascii="Times New Roman"/>
          <w:b w:val="false"/>
          <w:i w:val="false"/>
          <w:color w:val="000000"/>
          <w:sz w:val="28"/>
        </w:rPr>
        <w:t>
      2. Мониторинг налогоплательщиков (далее - мониторинг) осуществляется путем применения системы наблюдений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финансового, валютного законодательства Республики Казахстан и применяемых рыночных цен.
</w:t>
      </w:r>
      <w:r>
        <w:br/>
      </w:r>
      <w:r>
        <w:rPr>
          <w:rFonts w:ascii="Times New Roman"/>
          <w:b w:val="false"/>
          <w:i w:val="false"/>
          <w:color w:val="000000"/>
          <w:sz w:val="28"/>
        </w:rPr>
        <w:t>
      3. Мониторинг осуществляется методом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 обеспечивающего налоговый контроль за исполнением налоговых обязательств (далее - уполномоченный государственный орган).
</w:t>
      </w:r>
      <w:r>
        <w:br/>
      </w:r>
      <w:r>
        <w:rPr>
          <w:rFonts w:ascii="Times New Roman"/>
          <w:b w:val="false"/>
          <w:i w:val="false"/>
          <w:color w:val="000000"/>
          <w:sz w:val="28"/>
        </w:rPr>
        <w:t>
      Мониторинг осуществляется:
</w:t>
      </w:r>
      <w:r>
        <w:br/>
      </w:r>
      <w:r>
        <w:rPr>
          <w:rFonts w:ascii="Times New Roman"/>
          <w:b w:val="false"/>
          <w:i w:val="false"/>
          <w:color w:val="000000"/>
          <w:sz w:val="28"/>
        </w:rPr>
        <w:t>
      1) уполномоченным государственным органом по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областям, городам Астана, Алматы и налоговым комитетом "Астана-жана кала" (далее - налоговые комитеты) по налогоплательщикам, подлежащим региональному мониторингу.
</w:t>
      </w:r>
      <w:r>
        <w:br/>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приложениям 1, 2, 3, 4, 5, 6, 7, 8, 9, 10, 11, 12, 13 к настоящим Правилам, содержащей информацию, указанную в пункте 3 настоящих Правил, предоставляемой налогоплательщиками в электронном формате (файлах) компьютерной программы в порядке и сроки, установленные настоящими Правилами.
</w:t>
      </w:r>
      <w:r>
        <w:br/>
      </w:r>
      <w:r>
        <w:rPr>
          <w:rFonts w:ascii="Times New Roman"/>
          <w:b w:val="false"/>
          <w:i w:val="false"/>
          <w:color w:val="000000"/>
          <w:sz w:val="28"/>
        </w:rPr>
        <w:t>
      5. Компьютерная программа по заполнению форм налоговой отчетности, предоставляемая уполномоченным государственным органом,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r>
        <w:br/>
      </w:r>
      <w:r>
        <w:rPr>
          <w:rFonts w:ascii="Times New Roman"/>
          <w:b w:val="false"/>
          <w:i w:val="false"/>
          <w:color w:val="000000"/>
          <w:sz w:val="28"/>
        </w:rPr>
        <w:t>
      6.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и включает в себя:
</w:t>
      </w:r>
      <w:r>
        <w:br/>
      </w:r>
      <w:r>
        <w:rPr>
          <w:rFonts w:ascii="Times New Roman"/>
          <w:b w:val="false"/>
          <w:i w:val="false"/>
          <w:color w:val="000000"/>
          <w:sz w:val="28"/>
        </w:rPr>
        <w:t>
      доставку при помощи магнитных носителей;
</w:t>
      </w:r>
      <w:r>
        <w:br/>
      </w:r>
      <w:r>
        <w:rPr>
          <w:rFonts w:ascii="Times New Roman"/>
          <w:b w:val="false"/>
          <w:i w:val="false"/>
          <w:color w:val="000000"/>
          <w:sz w:val="28"/>
        </w:rPr>
        <w:t>
      доставку через электронную почту (E-mail).
</w:t>
      </w:r>
      <w:r>
        <w:br/>
      </w:r>
      <w:r>
        <w:rPr>
          <w:rFonts w:ascii="Times New Roman"/>
          <w:b w:val="false"/>
          <w:i w:val="false"/>
          <w:color w:val="000000"/>
          <w:sz w:val="28"/>
        </w:rPr>
        <w:t>
      7. Формы налоговой отчетности и электронная программа по их заполнению предоставляются:
</w:t>
      </w:r>
      <w:r>
        <w:br/>
      </w:r>
      <w:r>
        <w:rPr>
          <w:rFonts w:ascii="Times New Roman"/>
          <w:b w:val="false"/>
          <w:i w:val="false"/>
          <w:color w:val="000000"/>
          <w:sz w:val="28"/>
        </w:rPr>
        <w:t>
      1) уполномоченным государственным органом -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месту нахождения юридических лиц) - налогоплательщикам, подлежащим региональному мониторингу.
</w:t>
      </w:r>
      <w:r>
        <w:br/>
      </w:r>
      <w:r>
        <w:rPr>
          <w:rFonts w:ascii="Times New Roman"/>
          <w:b w:val="false"/>
          <w:i w:val="false"/>
          <w:color w:val="000000"/>
          <w:sz w:val="28"/>
        </w:rPr>
        <w:t>
      8. Заполненные формы налоговой отчетности через систему передачи данных предоставляются:
</w:t>
      </w:r>
      <w:r>
        <w:br/>
      </w:r>
      <w:r>
        <w:rPr>
          <w:rFonts w:ascii="Times New Roman"/>
          <w:b w:val="false"/>
          <w:i w:val="false"/>
          <w:color w:val="000000"/>
          <w:sz w:val="28"/>
        </w:rPr>
        <w:t>
      налогоплательщиками, подлежащими республиканскому мониторингу, в уполномоченный государственный орган;
</w:t>
      </w:r>
      <w:r>
        <w:br/>
      </w:r>
      <w:r>
        <w:rPr>
          <w:rFonts w:ascii="Times New Roman"/>
          <w:b w:val="false"/>
          <w:i w:val="false"/>
          <w:color w:val="000000"/>
          <w:sz w:val="28"/>
        </w:rPr>
        <w:t>
      налогоплательщиками, подлежащими региональному мониторингу, в соответствующий налоговый комитет, с последующей передачей налоговыми комитетами копии отчетности по мониторингу налогоплательщиков, регионального уровня в уполномоченный государственный орган.
</w:t>
      </w:r>
      <w:r>
        <w:br/>
      </w:r>
      <w:r>
        <w:rPr>
          <w:rFonts w:ascii="Times New Roman"/>
          <w:b w:val="false"/>
          <w:i w:val="false"/>
          <w:color w:val="000000"/>
          <w:sz w:val="28"/>
        </w:rPr>
        <w:t>
      9. Сроки предоставления налоговых отчетов для налогоплательщиков, подлежащих республиканскому и региональному уровню:
</w:t>
      </w:r>
      <w:r>
        <w:br/>
      </w:r>
      <w:r>
        <w:rPr>
          <w:rFonts w:ascii="Times New Roman"/>
          <w:b w:val="false"/>
          <w:i w:val="false"/>
          <w:color w:val="000000"/>
          <w:sz w:val="28"/>
        </w:rPr>
        <w:t>
      информация по формам налоговой отчетности 2.1, 2.2, 2.4, 2.6, 2.7, 2.8, 2.9, 2.10, 2.11, 2.12 предоставляется ежемесячно, не позднее 25 числа месяца, следующего за налоговым отчетным периодом;
</w:t>
      </w:r>
      <w:r>
        <w:br/>
      </w:r>
      <w:r>
        <w:rPr>
          <w:rFonts w:ascii="Times New Roman"/>
          <w:b w:val="false"/>
          <w:i w:val="false"/>
          <w:color w:val="000000"/>
          <w:sz w:val="28"/>
        </w:rPr>
        <w:t>
      информация по формам налоговой отчетности 2.3, 2.5 предоставляется ежеквартально, не позднее 25 числа месяца, следующего за налоговым отчетным периодом;
</w:t>
      </w:r>
      <w:r>
        <w:br/>
      </w:r>
      <w:r>
        <w:rPr>
          <w:rFonts w:ascii="Times New Roman"/>
          <w:b w:val="false"/>
          <w:i w:val="false"/>
          <w:color w:val="000000"/>
          <w:sz w:val="28"/>
        </w:rPr>
        <w:t>
      информация по форме налоговой отчетности 2.13 предоставляется по запросу уполномоченного органа.
</w:t>
      </w:r>
      <w:r>
        <w:br/>
      </w:r>
      <w:r>
        <w:rPr>
          <w:rFonts w:ascii="Times New Roman"/>
          <w:b w:val="false"/>
          <w:i w:val="false"/>
          <w:color w:val="000000"/>
          <w:sz w:val="28"/>
        </w:rPr>
        <w:t>
      10. Прием и накопление всей информации о финансово-хозяйственной деятельности налогоплательщиков в виде файлов осуществляется:
</w:t>
      </w:r>
      <w:r>
        <w:br/>
      </w:r>
      <w:r>
        <w:rPr>
          <w:rFonts w:ascii="Times New Roman"/>
          <w:b w:val="false"/>
          <w:i w:val="false"/>
          <w:color w:val="000000"/>
          <w:sz w:val="28"/>
        </w:rPr>
        <w:t>
      для налогоплательщиков, подлежащих республиканскому мониторингу, на центральном сервере уполномоченного государственного органа;
</w:t>
      </w:r>
      <w:r>
        <w:br/>
      </w:r>
      <w:r>
        <w:rPr>
          <w:rFonts w:ascii="Times New Roman"/>
          <w:b w:val="false"/>
          <w:i w:val="false"/>
          <w:color w:val="000000"/>
          <w:sz w:val="28"/>
        </w:rPr>
        <w:t>
      для налогоплательщиков, подлежащих региональному мониторингу, на центральном сервере уполномоченного государственного органа и на серверах налоговых комитетов.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Заполнение форм налоговой отчетности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11. Форма N 2.1. Баланс (приложение 1).
</w:t>
      </w:r>
      <w:r>
        <w:br/>
      </w:r>
      <w:r>
        <w:rPr>
          <w:rFonts w:ascii="Times New Roman"/>
          <w:b w:val="false"/>
          <w:i w:val="false"/>
          <w:color w:val="000000"/>
          <w:sz w:val="28"/>
        </w:rPr>
        <w:t>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12. Форма N 2.2. Доходы и расходы (приложение 2).
</w:t>
      </w:r>
      <w:r>
        <w:br/>
      </w:r>
      <w:r>
        <w:rPr>
          <w:rFonts w:ascii="Times New Roman"/>
          <w:b w:val="false"/>
          <w:i w:val="false"/>
          <w:color w:val="000000"/>
          <w:sz w:val="28"/>
        </w:rPr>
        <w:t>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13. Форма N 2.3. Отчет о движении денег (приложение 3).
</w:t>
      </w:r>
      <w:r>
        <w:br/>
      </w:r>
      <w:r>
        <w:rPr>
          <w:rFonts w:ascii="Times New Roman"/>
          <w:b w:val="false"/>
          <w:i w:val="false"/>
          <w:color w:val="000000"/>
          <w:sz w:val="28"/>
        </w:rPr>
        <w:t>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14. Форма N 2.4. Счета меморандума (приложение 4).
</w:t>
      </w:r>
      <w:r>
        <w:br/>
      </w:r>
      <w:r>
        <w:rPr>
          <w:rFonts w:ascii="Times New Roman"/>
          <w:b w:val="false"/>
          <w:i w:val="false"/>
          <w:color w:val="000000"/>
          <w:sz w:val="28"/>
        </w:rPr>
        <w:t>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w:t>
      </w:r>
      <w:r>
        <w:br/>
      </w:r>
      <w:r>
        <w:rPr>
          <w:rFonts w:ascii="Times New Roman"/>
          <w:b w:val="false"/>
          <w:i w:val="false"/>
          <w:color w:val="000000"/>
          <w:sz w:val="28"/>
        </w:rPr>
        <w:t>
      15. Форма N 2.5. Концентрация по отраслям (приложение 5).
</w:t>
      </w:r>
      <w:r>
        <w:br/>
      </w:r>
      <w:r>
        <w:rPr>
          <w:rFonts w:ascii="Times New Roman"/>
          <w:b w:val="false"/>
          <w:i w:val="false"/>
          <w:color w:val="000000"/>
          <w:sz w:val="28"/>
        </w:rPr>
        <w:t>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банковской деятельности.
</w:t>
      </w:r>
      <w:r>
        <w:br/>
      </w:r>
      <w:r>
        <w:rPr>
          <w:rFonts w:ascii="Times New Roman"/>
          <w:b w:val="false"/>
          <w:i w:val="false"/>
          <w:color w:val="000000"/>
          <w:sz w:val="28"/>
        </w:rPr>
        <w:t>
      16. Форма N 2.6. Книга покупок основных средств, нематериальных активов, товарно-материальных запасов, а также работ (услуг) (приложение 6).
</w:t>
      </w:r>
      <w:r>
        <w:br/>
      </w:r>
      <w:r>
        <w:rPr>
          <w:rFonts w:ascii="Times New Roman"/>
          <w:b w:val="false"/>
          <w:i w:val="false"/>
          <w:color w:val="000000"/>
          <w:sz w:val="28"/>
        </w:rPr>
        <w:t>
      В данной форме ведется учет всех операций покупок по приобретению основных средств, нематериальных активов и товарно-материальных запасов (далее - товары), а также работ (услуг). Товарно-материальные запасы заполняются одной строкой и проставляется общая сумма в тенге.
</w:t>
      </w:r>
      <w:r>
        <w:br/>
      </w:r>
      <w:r>
        <w:rPr>
          <w:rFonts w:ascii="Times New Roman"/>
          <w:b w:val="false"/>
          <w:i w:val="false"/>
          <w:color w:val="000000"/>
          <w:sz w:val="28"/>
        </w:rPr>
        <w:t>
      При первоначальном заполнении формы отражаются все сделки, срок оплаты по которым не наступил или исполненные частично.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w:t>
      </w:r>
      <w:r>
        <w:br/>
      </w:r>
      <w:r>
        <w:rPr>
          <w:rFonts w:ascii="Times New Roman"/>
          <w:b w:val="false"/>
          <w:i w:val="false"/>
          <w:color w:val="000000"/>
          <w:sz w:val="28"/>
        </w:rPr>
        <w:t>
      В графе 3 "Описание объекта" указывается характеристика приобретенных товаров (работ, услуг). Пример для компьютера: пентиум-4, 2260 Мгц, материнская плата Socket 478, корпус MIDI ATX 250W, ОЗУ 256 Мб, HDD 20 Гб, дисковод 3,5, видеокарта GeForce2MX-400, звуковая карта Creative Vibra 128, CD-ROM 52x, клавиатура PS/2, мышь PS/2, колонки ЕР261, монитор LG E773N 17 дюймов; консультация по составлению финансовых планов.
</w:t>
      </w:r>
      <w:r>
        <w:br/>
      </w:r>
      <w:r>
        <w:rPr>
          <w:rFonts w:ascii="Times New Roman"/>
          <w:b w:val="false"/>
          <w:i w:val="false"/>
          <w:color w:val="000000"/>
          <w:sz w:val="28"/>
        </w:rPr>
        <w:t>
      В графе 4 "Наименование продавца" указывается фамилия, имя, отчество физического лица или полное наименование организации-продавца с указанием организационно-правовой формы.
</w:t>
      </w:r>
      <w:r>
        <w:br/>
      </w:r>
      <w:r>
        <w:rPr>
          <w:rFonts w:ascii="Times New Roman"/>
          <w:b w:val="false"/>
          <w:i w:val="false"/>
          <w:color w:val="000000"/>
          <w:sz w:val="28"/>
        </w:rPr>
        <w:t>
      В графе 5 "РНН" указывается РНН, если продавец является резидентом Республики Казахстан.
</w:t>
      </w:r>
      <w:r>
        <w:br/>
      </w:r>
      <w:r>
        <w:rPr>
          <w:rFonts w:ascii="Times New Roman"/>
          <w:b w:val="false"/>
          <w:i w:val="false"/>
          <w:color w:val="000000"/>
          <w:sz w:val="28"/>
        </w:rPr>
        <w:t>
      Графа 6 "Код страны резидентства" заполняется, если продавец является нерезидентом Республики Казахстан, согласно цифровой кодировке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от 21 апреля 1997 года N 291.
</w:t>
      </w:r>
      <w:r>
        <w:br/>
      </w:r>
      <w:r>
        <w:rPr>
          <w:rFonts w:ascii="Times New Roman"/>
          <w:b w:val="false"/>
          <w:i w:val="false"/>
          <w:color w:val="000000"/>
          <w:sz w:val="28"/>
        </w:rPr>
        <w:t>
      В графах 7, 8 "N контракта (договора)" и "Дата контракта (договора)" указываются соответственно номер и дата заключения контракта (договора) по покупке товаров (работ, услуг).
</w:t>
      </w:r>
      <w:r>
        <w:br/>
      </w:r>
      <w:r>
        <w:rPr>
          <w:rFonts w:ascii="Times New Roman"/>
          <w:b w:val="false"/>
          <w:i w:val="false"/>
          <w:color w:val="000000"/>
          <w:sz w:val="28"/>
        </w:rPr>
        <w:t>
      В графах 9, 10 "Дата счета-фактуры (инвойса)" и "Номер счета-фактуры (инвойса)" указывается дата и номер счета-фактуры (инвойса) соответственно.
</w:t>
      </w:r>
      <w:r>
        <w:br/>
      </w:r>
      <w:r>
        <w:rPr>
          <w:rFonts w:ascii="Times New Roman"/>
          <w:b w:val="false"/>
          <w:i w:val="false"/>
          <w:color w:val="000000"/>
          <w:sz w:val="28"/>
        </w:rPr>
        <w:t>
      В графе 11 "Валюта контракта"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"О классификаторах, используемых для таможенных целей".
</w:t>
      </w:r>
      <w:r>
        <w:br/>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киловатт (далее - кВт) и другие единицы измерения, применяемые в Республике Казахстан), работ и услуг (тенге).
</w:t>
      </w:r>
      <w:r>
        <w:br/>
      </w:r>
      <w:r>
        <w:rPr>
          <w:rFonts w:ascii="Times New Roman"/>
          <w:b w:val="false"/>
          <w:i w:val="false"/>
          <w:color w:val="000000"/>
          <w:sz w:val="28"/>
        </w:rPr>
        <w:t>
      В графах 13, 14 "Стоимость единицы товара, иностранная валюта" и "Стоимость единицы товара, тенге" указываются стоимость товара в иностранной валюте и/или в тенге, по рыночному курсу обмена валют на день совершения операции (платежа) без учета сумм косвенных налогов.
</w:t>
      </w:r>
      <w:r>
        <w:br/>
      </w:r>
      <w:r>
        <w:rPr>
          <w:rFonts w:ascii="Times New Roman"/>
          <w:b w:val="false"/>
          <w:i w:val="false"/>
          <w:color w:val="000000"/>
          <w:sz w:val="28"/>
        </w:rPr>
        <w:t>
      В графе 15 "Количество" указывается количественное выражение приобретенного товара (работ, услуг).
</w:t>
      </w:r>
      <w:r>
        <w:br/>
      </w:r>
      <w:r>
        <w:rPr>
          <w:rFonts w:ascii="Times New Roman"/>
          <w:b w:val="false"/>
          <w:i w:val="false"/>
          <w:color w:val="000000"/>
          <w:sz w:val="28"/>
        </w:rPr>
        <w:t>
      В графе 16 "Сумма, иностранная валюта" проставляется общая сумма приобретенных товаров в иностранной валюте без учета сумм косвенных налогов.
</w:t>
      </w:r>
      <w:r>
        <w:br/>
      </w:r>
      <w:r>
        <w:rPr>
          <w:rFonts w:ascii="Times New Roman"/>
          <w:b w:val="false"/>
          <w:i w:val="false"/>
          <w:color w:val="000000"/>
          <w:sz w:val="28"/>
        </w:rPr>
        <w:t>
      В графе 17 "Сумма, тенге" проставляется общая сумма приобретенных товаров (работ, услуг) в тенге. В случае приобретения товаров (работ, услуг) за иностранную валюту проставляется сумма в тенге по рыночному курсу обмена валют на день совершения операции (платежа). Сумма проставляется без учета сумм косвенных налогов.
</w:t>
      </w:r>
      <w:r>
        <w:br/>
      </w:r>
      <w:r>
        <w:rPr>
          <w:rFonts w:ascii="Times New Roman"/>
          <w:b w:val="false"/>
          <w:i w:val="false"/>
          <w:color w:val="000000"/>
          <w:sz w:val="28"/>
        </w:rPr>
        <w:t>
      В графе 18 "Ставка НДС, %" проставляется процентная ставка НДС.
</w:t>
      </w:r>
      <w:r>
        <w:br/>
      </w:r>
      <w:r>
        <w:rPr>
          <w:rFonts w:ascii="Times New Roman"/>
          <w:b w:val="false"/>
          <w:i w:val="false"/>
          <w:color w:val="000000"/>
          <w:sz w:val="28"/>
        </w:rPr>
        <w:t>
      В графе 19 "НДС, тенге" указывается сумма НДС в тенге.
</w:t>
      </w:r>
      <w:r>
        <w:br/>
      </w:r>
      <w:r>
        <w:rPr>
          <w:rFonts w:ascii="Times New Roman"/>
          <w:b w:val="false"/>
          <w:i w:val="false"/>
          <w:color w:val="000000"/>
          <w:sz w:val="28"/>
        </w:rPr>
        <w:t>
      В графе 20 "Акцизы, тенге" указывается сумма уплаченных акцизов в тенге.
</w:t>
      </w:r>
      <w:r>
        <w:br/>
      </w:r>
      <w:r>
        <w:rPr>
          <w:rFonts w:ascii="Times New Roman"/>
          <w:b w:val="false"/>
          <w:i w:val="false"/>
          <w:color w:val="000000"/>
          <w:sz w:val="28"/>
        </w:rPr>
        <w:t>
      В графе 21 "Таможенные пошлины и сборы, тенге" указывается сумма уплаченных таможенных пошлин и сборов в тенге.
</w:t>
      </w:r>
      <w:r>
        <w:br/>
      </w:r>
      <w:r>
        <w:rPr>
          <w:rFonts w:ascii="Times New Roman"/>
          <w:b w:val="false"/>
          <w:i w:val="false"/>
          <w:color w:val="000000"/>
          <w:sz w:val="28"/>
        </w:rPr>
        <w:t>
      В графе 22 "Сумма подоходного налога у источника выплаты, тенге"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
</w:t>
      </w:r>
      <w:r>
        <w:br/>
      </w:r>
      <w:r>
        <w:rPr>
          <w:rFonts w:ascii="Times New Roman"/>
          <w:b w:val="false"/>
          <w:i w:val="false"/>
          <w:color w:val="000000"/>
          <w:sz w:val="28"/>
        </w:rPr>
        <w:t>
      В графе 23 "Срок оплаты поставки" указывается дата оплаты приобретенного товара (работ, услуг) по договору.
</w:t>
      </w:r>
      <w:r>
        <w:br/>
      </w:r>
      <w:r>
        <w:rPr>
          <w:rFonts w:ascii="Times New Roman"/>
          <w:b w:val="false"/>
          <w:i w:val="false"/>
          <w:color w:val="000000"/>
          <w:sz w:val="28"/>
        </w:rPr>
        <w:t>
      17. Форма N 2.7. Книга реализации основных средств, нематериальных активов и товарно-материальных запасов и залогового имущества (далее - товары) (приложение 7).
</w:t>
      </w:r>
      <w:r>
        <w:br/>
      </w:r>
      <w:r>
        <w:rPr>
          <w:rFonts w:ascii="Times New Roman"/>
          <w:b w:val="false"/>
          <w:i w:val="false"/>
          <w:color w:val="000000"/>
          <w:sz w:val="28"/>
        </w:rPr>
        <w:t>
      При первоначальном заполнении формы отражаются все сделки, срок оплаты по которым не наступил, неисполненные контракты и контракты, исполненные частично.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нумерацию по порядку.
</w:t>
      </w:r>
      <w:r>
        <w:br/>
      </w:r>
      <w:r>
        <w:rPr>
          <w:rFonts w:ascii="Times New Roman"/>
          <w:b w:val="false"/>
          <w:i w:val="false"/>
          <w:color w:val="000000"/>
          <w:sz w:val="28"/>
        </w:rPr>
        <w:t>
      В графе 2 "Наименование основных средств, нематериальных активов и товарно-материальных запасов и залогового имущества" отражается наименование реализованных товаров.
</w:t>
      </w:r>
      <w:r>
        <w:br/>
      </w:r>
      <w:r>
        <w:rPr>
          <w:rFonts w:ascii="Times New Roman"/>
          <w:b w:val="false"/>
          <w:i w:val="false"/>
          <w:color w:val="000000"/>
          <w:sz w:val="28"/>
        </w:rPr>
        <w:t>
      В графе 3 "Залог" проставляется знак "*", если реализуемый товар являлся предметом залога.
</w:t>
      </w:r>
      <w:r>
        <w:br/>
      </w:r>
      <w:r>
        <w:rPr>
          <w:rFonts w:ascii="Times New Roman"/>
          <w:b w:val="false"/>
          <w:i w:val="false"/>
          <w:color w:val="000000"/>
          <w:sz w:val="28"/>
        </w:rPr>
        <w:t>
      В графе 4 "Описание объекта" указывается характеристика реализованного товара (вкратце с точными данными). Пример для квартиры: 3-х комн., пл. 70 м2, ул. Ленина 64, кв. 58; автомашина ВАЗ-2107, 1990 г. в., объем двиг. 1500 см3.
</w:t>
      </w:r>
      <w:r>
        <w:br/>
      </w:r>
      <w:r>
        <w:rPr>
          <w:rFonts w:ascii="Times New Roman"/>
          <w:b w:val="false"/>
          <w:i w:val="false"/>
          <w:color w:val="000000"/>
          <w:sz w:val="28"/>
        </w:rPr>
        <w:t>
      В графе 5 "Наименование покупателя" указывается фамилия, имя, отчество физического лица или полное наименование организации-покупателя с указанием организационно-правовой формы.
</w:t>
      </w:r>
      <w:r>
        <w:br/>
      </w:r>
      <w:r>
        <w:rPr>
          <w:rFonts w:ascii="Times New Roman"/>
          <w:b w:val="false"/>
          <w:i w:val="false"/>
          <w:color w:val="000000"/>
          <w:sz w:val="28"/>
        </w:rPr>
        <w:t>
      В графе 6 "РНН" указывается РНН, если покупатель является резидентом Республики Казахстан.
</w:t>
      </w:r>
      <w:r>
        <w:br/>
      </w:r>
      <w:r>
        <w:rPr>
          <w:rFonts w:ascii="Times New Roman"/>
          <w:b w:val="false"/>
          <w:i w:val="false"/>
          <w:color w:val="000000"/>
          <w:sz w:val="28"/>
        </w:rPr>
        <w:t>
      Графа 7 "Код страны резидентства" заполняется, если покупатель является нерезидентом Республики Казахстан, согласно цифровой кодировке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от 21 апреля 1997 года N 291.
</w:t>
      </w:r>
      <w:r>
        <w:br/>
      </w:r>
      <w:r>
        <w:rPr>
          <w:rFonts w:ascii="Times New Roman"/>
          <w:b w:val="false"/>
          <w:i w:val="false"/>
          <w:color w:val="000000"/>
          <w:sz w:val="28"/>
        </w:rPr>
        <w:t>
      В графах 8, 9 "Дата контракта (договора)" и "N контракта (договора)" указываются соответственно дата и номер заключения контракта (договора), согласно которому производилась реализация товаров.
</w:t>
      </w:r>
      <w:r>
        <w:br/>
      </w:r>
      <w:r>
        <w:rPr>
          <w:rFonts w:ascii="Times New Roman"/>
          <w:b w:val="false"/>
          <w:i w:val="false"/>
          <w:color w:val="000000"/>
          <w:sz w:val="28"/>
        </w:rPr>
        <w:t>
      В графах 10, 11 "Дата счета-фактуры (инвойса)" и "Номер счета-фактуры (инвойса)" указывается дата и номер счета-фактуры (инвойса) соответственно.
</w:t>
      </w:r>
      <w:r>
        <w:br/>
      </w:r>
      <w:r>
        <w:rPr>
          <w:rFonts w:ascii="Times New Roman"/>
          <w:b w:val="false"/>
          <w:i w:val="false"/>
          <w:color w:val="000000"/>
          <w:sz w:val="28"/>
        </w:rPr>
        <w:t>
      В графе 12 "Валюта контракта"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"О классификаторах, используемых для таможенных целей".
</w:t>
      </w:r>
      <w:r>
        <w:br/>
      </w:r>
      <w:r>
        <w:rPr>
          <w:rFonts w:ascii="Times New Roman"/>
          <w:b w:val="false"/>
          <w:i w:val="false"/>
          <w:color w:val="000000"/>
          <w:sz w:val="28"/>
        </w:rPr>
        <w:t>
      В графе 13 "Единица измерения" указывается единица измерения реализованного товара (штуки, килограммы, тонны, метры, кубометры, литры, кВт и другие единицы измерения, применяемые в Республике Казахстан).
</w:t>
      </w:r>
      <w:r>
        <w:br/>
      </w:r>
      <w:r>
        <w:rPr>
          <w:rFonts w:ascii="Times New Roman"/>
          <w:b w:val="false"/>
          <w:i w:val="false"/>
          <w:color w:val="000000"/>
          <w:sz w:val="28"/>
        </w:rPr>
        <w:t>
      В графе 14 "Стоимость единицы товара, иностранная валюта" указывается стоимость товара в иностранной валюте за единицу товара, без учета сумм косвенных налогов.
</w:t>
      </w:r>
      <w:r>
        <w:br/>
      </w:r>
      <w:r>
        <w:rPr>
          <w:rFonts w:ascii="Times New Roman"/>
          <w:b w:val="false"/>
          <w:i w:val="false"/>
          <w:color w:val="000000"/>
          <w:sz w:val="28"/>
        </w:rPr>
        <w:t>
      В графе 15 "Стоимость единицы товара, тенге"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 (платежа).
</w:t>
      </w:r>
      <w:r>
        <w:br/>
      </w:r>
      <w:r>
        <w:rPr>
          <w:rFonts w:ascii="Times New Roman"/>
          <w:b w:val="false"/>
          <w:i w:val="false"/>
          <w:color w:val="000000"/>
          <w:sz w:val="28"/>
        </w:rPr>
        <w:t>
      В графе 16 "Количество" указывается количественное выражение реализованного товара.
</w:t>
      </w:r>
      <w:r>
        <w:br/>
      </w:r>
      <w:r>
        <w:rPr>
          <w:rFonts w:ascii="Times New Roman"/>
          <w:b w:val="false"/>
          <w:i w:val="false"/>
          <w:color w:val="000000"/>
          <w:sz w:val="28"/>
        </w:rPr>
        <w:t>
      В графе 17 "Сумма, иностранная валюта" проставляется общая сумма реализованных товаров в иностранной валюте. Сумма указывается без учета сумм косвенных налогов.
</w:t>
      </w:r>
      <w:r>
        <w:br/>
      </w:r>
      <w:r>
        <w:rPr>
          <w:rFonts w:ascii="Times New Roman"/>
          <w:b w:val="false"/>
          <w:i w:val="false"/>
          <w:color w:val="000000"/>
          <w:sz w:val="28"/>
        </w:rPr>
        <w:t>
      В графе 18 "Сумма, тенге" проставляется общая сумма реализованных товаров в тенге. В случае реализации имущества за иностранную валюту проставляется сумма в тенге по рыночному курсу обмена валют на день совершения операции (платежа). Сумма указывается без учета сумм косвенных налогов.
</w:t>
      </w:r>
      <w:r>
        <w:br/>
      </w:r>
      <w:r>
        <w:rPr>
          <w:rFonts w:ascii="Times New Roman"/>
          <w:b w:val="false"/>
          <w:i w:val="false"/>
          <w:color w:val="000000"/>
          <w:sz w:val="28"/>
        </w:rPr>
        <w:t>
      В графе 19 "Ставка НДС, %" проставляется процентная ставка НДС.
</w:t>
      </w:r>
      <w:r>
        <w:br/>
      </w:r>
      <w:r>
        <w:rPr>
          <w:rFonts w:ascii="Times New Roman"/>
          <w:b w:val="false"/>
          <w:i w:val="false"/>
          <w:color w:val="000000"/>
          <w:sz w:val="28"/>
        </w:rPr>
        <w:t>
      В графе 20 "НДС, тенге" указывается сумма НДС в тенге.
</w:t>
      </w:r>
      <w:r>
        <w:br/>
      </w:r>
      <w:r>
        <w:rPr>
          <w:rFonts w:ascii="Times New Roman"/>
          <w:b w:val="false"/>
          <w:i w:val="false"/>
          <w:color w:val="000000"/>
          <w:sz w:val="28"/>
        </w:rPr>
        <w:t>
      В графе 21 "Акцизы, тенге" указывается сумма уплаченных акцизов в тенге.
</w:t>
      </w:r>
      <w:r>
        <w:br/>
      </w:r>
      <w:r>
        <w:rPr>
          <w:rFonts w:ascii="Times New Roman"/>
          <w:b w:val="false"/>
          <w:i w:val="false"/>
          <w:color w:val="000000"/>
          <w:sz w:val="28"/>
        </w:rPr>
        <w:t>
      В графе 22 "Таможенные пошлины и сборы, тенге" указывается сумма уплаченных таможенных пошлин и сборов в тенге.
</w:t>
      </w:r>
      <w:r>
        <w:br/>
      </w:r>
      <w:r>
        <w:rPr>
          <w:rFonts w:ascii="Times New Roman"/>
          <w:b w:val="false"/>
          <w:i w:val="false"/>
          <w:color w:val="000000"/>
          <w:sz w:val="28"/>
        </w:rPr>
        <w:t>
      В графе 23 "Сумма займа, выданного под залог" проставляется полная сумма выданного займа, которая несвоевременно и не полностью погашена, вследствие которого имущество реализуется.
</w:t>
      </w:r>
      <w:r>
        <w:br/>
      </w:r>
      <w:r>
        <w:rPr>
          <w:rFonts w:ascii="Times New Roman"/>
          <w:b w:val="false"/>
          <w:i w:val="false"/>
          <w:color w:val="000000"/>
          <w:sz w:val="28"/>
        </w:rPr>
        <w:t>
      В графах 24, 25 "Дата заключения договора" и "Hoмер договора" указывается дата и номер кредитного договора, который был заключен с клиентом и не выполнен клиентом, вследствие которого продается залоговое имущество.
</w:t>
      </w:r>
      <w:r>
        <w:br/>
      </w:r>
      <w:r>
        <w:rPr>
          <w:rFonts w:ascii="Times New Roman"/>
          <w:b w:val="false"/>
          <w:i w:val="false"/>
          <w:color w:val="000000"/>
          <w:sz w:val="28"/>
        </w:rPr>
        <w:t>
      В графе 26 "Дата фактической оплаты" указывается дата фактической оплаты реализованных товаров.
</w:t>
      </w:r>
      <w:r>
        <w:br/>
      </w:r>
      <w:r>
        <w:rPr>
          <w:rFonts w:ascii="Times New Roman"/>
          <w:b w:val="false"/>
          <w:i w:val="false"/>
          <w:color w:val="000000"/>
          <w:sz w:val="28"/>
        </w:rPr>
        <w:t>
      18. Форма N  2.8. Покупка и продажа аффинированных драгоценных металлов (приложение 8).
</w:t>
      </w:r>
      <w:r>
        <w:br/>
      </w:r>
      <w:r>
        <w:rPr>
          <w:rFonts w:ascii="Times New Roman"/>
          <w:b w:val="false"/>
          <w:i w:val="false"/>
          <w:color w:val="000000"/>
          <w:sz w:val="28"/>
        </w:rPr>
        <w:t>
      Данная форма отражает отчет по операциям купли-продажи аффинирбванных драгоценных металлов за отчетный период.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нумерации.
</w:t>
      </w:r>
      <w:r>
        <w:br/>
      </w:r>
      <w:r>
        <w:rPr>
          <w:rFonts w:ascii="Times New Roman"/>
          <w:b w:val="false"/>
          <w:i w:val="false"/>
          <w:color w:val="000000"/>
          <w:sz w:val="28"/>
        </w:rPr>
        <w:t>
      В графе 2 "Вид аффинированного драгоценного металла" указывается наименование аффинированного драгоценного металла.
</w:t>
      </w:r>
      <w:r>
        <w:br/>
      </w:r>
      <w:r>
        <w:rPr>
          <w:rFonts w:ascii="Times New Roman"/>
          <w:b w:val="false"/>
          <w:i w:val="false"/>
          <w:color w:val="000000"/>
          <w:sz w:val="28"/>
        </w:rPr>
        <w:t>
      В графе 3 "Тип сделки" указывается вид сделки: покупка, продажа.
</w:t>
      </w:r>
      <w:r>
        <w:br/>
      </w:r>
      <w:r>
        <w:rPr>
          <w:rFonts w:ascii="Times New Roman"/>
          <w:b w:val="false"/>
          <w:i w:val="false"/>
          <w:color w:val="000000"/>
          <w:sz w:val="28"/>
        </w:rPr>
        <w:t>
      В графе 4 "Наименование продавца (покупателя)" указывается фамилия, имя, отчество физического лица или полное наименование организации-продавца (покупателя) с указанием организационно-правовой формы.
</w:t>
      </w:r>
      <w:r>
        <w:br/>
      </w:r>
      <w:r>
        <w:rPr>
          <w:rFonts w:ascii="Times New Roman"/>
          <w:b w:val="false"/>
          <w:i w:val="false"/>
          <w:color w:val="000000"/>
          <w:sz w:val="28"/>
        </w:rPr>
        <w:t>
      В графе 5 "РНН" указывается РНН, если продавец (покупатель) является резидентом Республики Казахстан.
</w:t>
      </w:r>
      <w:r>
        <w:br/>
      </w:r>
      <w:r>
        <w:rPr>
          <w:rFonts w:ascii="Times New Roman"/>
          <w:b w:val="false"/>
          <w:i w:val="false"/>
          <w:color w:val="000000"/>
          <w:sz w:val="28"/>
        </w:rPr>
        <w:t>
      Графа 6 "Код страны резидентства" заполняется, если продавец или покупатель является нерезидентом Республики Казахстан, согласно цифровой кодировке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от 21 апреля 1997 года N 291.
</w:t>
      </w:r>
      <w:r>
        <w:br/>
      </w:r>
      <w:r>
        <w:rPr>
          <w:rFonts w:ascii="Times New Roman"/>
          <w:b w:val="false"/>
          <w:i w:val="false"/>
          <w:color w:val="000000"/>
          <w:sz w:val="28"/>
        </w:rPr>
        <w:t>
      В графе 7 "Единица измерения" указывается единица измерения драгоценного металла (грамм, унция).
</w:t>
      </w:r>
      <w:r>
        <w:br/>
      </w:r>
      <w:r>
        <w:rPr>
          <w:rFonts w:ascii="Times New Roman"/>
          <w:b w:val="false"/>
          <w:i w:val="false"/>
          <w:color w:val="000000"/>
          <w:sz w:val="28"/>
        </w:rPr>
        <w:t>
      В графе 8 "Валюта сделки"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w:t>
      </w:r>
      <w:r>
        <w:br/>
      </w:r>
      <w:r>
        <w:rPr>
          <w:rFonts w:ascii="Times New Roman"/>
          <w:b w:val="false"/>
          <w:i w:val="false"/>
          <w:color w:val="000000"/>
          <w:sz w:val="28"/>
        </w:rPr>
        <w:t>
"О классификаторах, используемых для таможенных целей".
</w:t>
      </w:r>
      <w:r>
        <w:br/>
      </w:r>
      <w:r>
        <w:rPr>
          <w:rFonts w:ascii="Times New Roman"/>
          <w:b w:val="false"/>
          <w:i w:val="false"/>
          <w:color w:val="000000"/>
          <w:sz w:val="28"/>
        </w:rPr>
        <w:t>
      В графе 9 "Проба" указывается проба драгоценного металла.
</w:t>
      </w:r>
      <w:r>
        <w:br/>
      </w:r>
      <w:r>
        <w:rPr>
          <w:rFonts w:ascii="Times New Roman"/>
          <w:b w:val="false"/>
          <w:i w:val="false"/>
          <w:color w:val="000000"/>
          <w:sz w:val="28"/>
        </w:rPr>
        <w:t>
      В графе 10 "Масса металла" указывается общая масса аффинированного драгоценного металла.
</w:t>
      </w:r>
      <w:r>
        <w:br/>
      </w:r>
      <w:r>
        <w:rPr>
          <w:rFonts w:ascii="Times New Roman"/>
          <w:b w:val="false"/>
          <w:i w:val="false"/>
          <w:color w:val="000000"/>
          <w:sz w:val="28"/>
        </w:rPr>
        <w:t>
      В графе 11 "Общая стоимость, тенге" указывается общая стоимость драгоценного металла в тенге без учета НДС.
</w:t>
      </w:r>
      <w:r>
        <w:br/>
      </w:r>
      <w:r>
        <w:rPr>
          <w:rFonts w:ascii="Times New Roman"/>
          <w:b w:val="false"/>
          <w:i w:val="false"/>
          <w:color w:val="000000"/>
          <w:sz w:val="28"/>
        </w:rPr>
        <w:t>
      В графе 12 "Общая стоимость, иностранная валюта" указывается общая стоимость драгоценного металла в иностранной валюте. Сумма указывается без учета НДС.
</w:t>
      </w:r>
      <w:r>
        <w:br/>
      </w:r>
      <w:r>
        <w:rPr>
          <w:rFonts w:ascii="Times New Roman"/>
          <w:b w:val="false"/>
          <w:i w:val="false"/>
          <w:color w:val="000000"/>
          <w:sz w:val="28"/>
        </w:rPr>
        <w:t>
      В графе 13 "Ставка НДС, %" проставляется процентная ставка НДС. 
</w:t>
      </w:r>
      <w:r>
        <w:br/>
      </w:r>
      <w:r>
        <w:rPr>
          <w:rFonts w:ascii="Times New Roman"/>
          <w:b w:val="false"/>
          <w:i w:val="false"/>
          <w:color w:val="000000"/>
          <w:sz w:val="28"/>
        </w:rPr>
        <w:t>
      В графе 14 "Сумма НДС, тенге" проставляется сумма НДС в тенге.
</w:t>
      </w:r>
      <w:r>
        <w:br/>
      </w:r>
      <w:r>
        <w:rPr>
          <w:rFonts w:ascii="Times New Roman"/>
          <w:b w:val="false"/>
          <w:i w:val="false"/>
          <w:color w:val="000000"/>
          <w:sz w:val="28"/>
        </w:rPr>
        <w:t>
      19. Форма N 2.9. Движение денег по банковским счетам (приложение 9).
</w:t>
      </w:r>
      <w:r>
        <w:br/>
      </w:r>
      <w:r>
        <w:rPr>
          <w:rFonts w:ascii="Times New Roman"/>
          <w:b w:val="false"/>
          <w:i w:val="false"/>
          <w:color w:val="000000"/>
          <w:sz w:val="28"/>
        </w:rPr>
        <w:t>
      Данная форма заполняется по видам валют за отчетный период.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нумерации.
</w:t>
      </w:r>
      <w:r>
        <w:br/>
      </w:r>
      <w:r>
        <w:rPr>
          <w:rFonts w:ascii="Times New Roman"/>
          <w:b w:val="false"/>
          <w:i w:val="false"/>
          <w:color w:val="000000"/>
          <w:sz w:val="28"/>
        </w:rPr>
        <w:t>
      В графе 2 "Вид валюты"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w:t>
      </w:r>
      <w:r>
        <w:br/>
      </w:r>
      <w:r>
        <w:rPr>
          <w:rFonts w:ascii="Times New Roman"/>
          <w:b w:val="false"/>
          <w:i w:val="false"/>
          <w:color w:val="000000"/>
          <w:sz w:val="28"/>
        </w:rPr>
        <w:t>
"О классификаторах, используемых для таможенных целей".
</w:t>
      </w:r>
      <w:r>
        <w:br/>
      </w:r>
      <w:r>
        <w:rPr>
          <w:rFonts w:ascii="Times New Roman"/>
          <w:b w:val="false"/>
          <w:i w:val="false"/>
          <w:color w:val="000000"/>
          <w:sz w:val="28"/>
        </w:rPr>
        <w:t>
      В графе 3 "Сальдо на начало месяца, наличная форма" проставляется сумма наличных денег на начало отчетного периода.
</w:t>
      </w:r>
      <w:r>
        <w:br/>
      </w:r>
      <w:r>
        <w:rPr>
          <w:rFonts w:ascii="Times New Roman"/>
          <w:b w:val="false"/>
          <w:i w:val="false"/>
          <w:color w:val="000000"/>
          <w:sz w:val="28"/>
        </w:rPr>
        <w:t>
      В графе 4 "Сальдо на начало месяца, безналичная форма" проставляется сумма балансовых счетов банков второго уровня (1051, 1052, 2011, 2012, 2013, 2014) на начало отчетного периода.
</w:t>
      </w:r>
      <w:r>
        <w:br/>
      </w:r>
      <w:r>
        <w:rPr>
          <w:rFonts w:ascii="Times New Roman"/>
          <w:b w:val="false"/>
          <w:i w:val="false"/>
          <w:color w:val="000000"/>
          <w:sz w:val="28"/>
        </w:rPr>
        <w:t>
      В графе 5 "Поступление денег, наличная форма" проставляется сумма полученных денег в течение отчетного периода в наличной форме (кассовые обороты).
</w:t>
      </w:r>
      <w:r>
        <w:br/>
      </w:r>
      <w:r>
        <w:rPr>
          <w:rFonts w:ascii="Times New Roman"/>
          <w:b w:val="false"/>
          <w:i w:val="false"/>
          <w:color w:val="000000"/>
          <w:sz w:val="28"/>
        </w:rPr>
        <w:t>
      В графе 6 "Поступление денег, безналичная форма" проставляется сумма поступивших денег в безналичной форме в течение отчетного периода по банковским счетам (1051, 1052, 2011, 2012, 2013, 2014).
</w:t>
      </w:r>
      <w:r>
        <w:br/>
      </w:r>
      <w:r>
        <w:rPr>
          <w:rFonts w:ascii="Times New Roman"/>
          <w:b w:val="false"/>
          <w:i w:val="false"/>
          <w:color w:val="000000"/>
          <w:sz w:val="28"/>
        </w:rPr>
        <w:t>
      В графе 7 "Выбытие денег, наличная форма" проставляется сумма выданных денег в течение отчетного периода в наличной форме (кассовые обороты).
</w:t>
      </w:r>
      <w:r>
        <w:br/>
      </w:r>
      <w:r>
        <w:rPr>
          <w:rFonts w:ascii="Times New Roman"/>
          <w:b w:val="false"/>
          <w:i w:val="false"/>
          <w:color w:val="000000"/>
          <w:sz w:val="28"/>
        </w:rPr>
        <w:t>
      В графе 8 "Выбытие денег, безналичная форма" проставляется сумма выбывших денег в безналичной форме в течение отчетного периода по банковским счетам (1051, 1052, 2011, 2012, 2013, 2014).
</w:t>
      </w:r>
      <w:r>
        <w:br/>
      </w:r>
      <w:r>
        <w:rPr>
          <w:rFonts w:ascii="Times New Roman"/>
          <w:b w:val="false"/>
          <w:i w:val="false"/>
          <w:color w:val="000000"/>
          <w:sz w:val="28"/>
        </w:rPr>
        <w:t>
      В графе 9 "Сальдо на конец месяца, наличная форма" проставляется сумма остатка наличных денег на конец отчетного периода по кассовому обороту.
</w:t>
      </w:r>
      <w:r>
        <w:br/>
      </w:r>
      <w:r>
        <w:rPr>
          <w:rFonts w:ascii="Times New Roman"/>
          <w:b w:val="false"/>
          <w:i w:val="false"/>
          <w:color w:val="000000"/>
          <w:sz w:val="28"/>
        </w:rPr>
        <w:t>
      В графе 10 "Сальдо на конец месяца, безналичная форма" проставляется сумма балансовых счетов банков второго уровня (1051, 1052, 2011, 2012, 2013, 2014) на конец отчетного периода.
</w:t>
      </w:r>
      <w:r>
        <w:br/>
      </w:r>
      <w:r>
        <w:rPr>
          <w:rFonts w:ascii="Times New Roman"/>
          <w:b w:val="false"/>
          <w:i w:val="false"/>
          <w:color w:val="000000"/>
          <w:sz w:val="28"/>
        </w:rPr>
        <w:t>
      20. Форма N 2.10. Перевод валют в безналичной форме (приложение 10).
</w:t>
      </w:r>
      <w:r>
        <w:br/>
      </w:r>
      <w:r>
        <w:rPr>
          <w:rFonts w:ascii="Times New Roman"/>
          <w:b w:val="false"/>
          <w:i w:val="false"/>
          <w:color w:val="000000"/>
          <w:sz w:val="28"/>
        </w:rPr>
        <w:t>
      Данная форма заполняется по юридическим лицам, обслуживаемым в банке. Далее разделяется по видам валют, с разбивкой по типам операции.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нумерации.
</w:t>
      </w:r>
      <w:r>
        <w:br/>
      </w:r>
      <w:r>
        <w:rPr>
          <w:rFonts w:ascii="Times New Roman"/>
          <w:b w:val="false"/>
          <w:i w:val="false"/>
          <w:color w:val="000000"/>
          <w:sz w:val="28"/>
        </w:rPr>
        <w:t>
      В графе 2 "Наименование юридического лица" отражается полное наименование юридического лица с указанием организационно-правовой формы.
</w:t>
      </w:r>
      <w:r>
        <w:br/>
      </w:r>
      <w:r>
        <w:rPr>
          <w:rFonts w:ascii="Times New Roman"/>
          <w:b w:val="false"/>
          <w:i w:val="false"/>
          <w:color w:val="000000"/>
          <w:sz w:val="28"/>
        </w:rPr>
        <w:t>
      В графе 3 "РНН" указывается РНН юридического лица.
</w:t>
      </w:r>
      <w:r>
        <w:br/>
      </w:r>
      <w:r>
        <w:rPr>
          <w:rFonts w:ascii="Times New Roman"/>
          <w:b w:val="false"/>
          <w:i w:val="false"/>
          <w:color w:val="000000"/>
          <w:sz w:val="28"/>
        </w:rPr>
        <w:t>
      Графа 4 "Код страны резидентства" заполняется цифровой кодировкой стран в соответствии с приложением 3 к Инструкции о порядке заполнения грузовой таможенной декларации, утвержденной приказом Таможенного комитета Республики Казахстан от 26 сентября 1995 года, N 127-П, зарегистрированной в Министерстве юстиции Республики Казахстан от 21 апреля 1997 года N 291.
</w:t>
      </w:r>
      <w:r>
        <w:br/>
      </w:r>
      <w:r>
        <w:rPr>
          <w:rFonts w:ascii="Times New Roman"/>
          <w:b w:val="false"/>
          <w:i w:val="false"/>
          <w:color w:val="000000"/>
          <w:sz w:val="28"/>
        </w:rPr>
        <w:t>
      В графе 5 "Вид валюты"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"О классификаторах, используемых для таможенных целей".
</w:t>
      </w:r>
      <w:r>
        <w:br/>
      </w:r>
      <w:r>
        <w:rPr>
          <w:rFonts w:ascii="Times New Roman"/>
          <w:b w:val="false"/>
          <w:i w:val="false"/>
          <w:color w:val="000000"/>
          <w:sz w:val="28"/>
        </w:rPr>
        <w:t>
      В графе 6 "Тип операции" указывается направление перевода денег: в Казахстан, из Казахстана.
</w:t>
      </w:r>
      <w:r>
        <w:br/>
      </w:r>
      <w:r>
        <w:rPr>
          <w:rFonts w:ascii="Times New Roman"/>
          <w:b w:val="false"/>
          <w:i w:val="false"/>
          <w:color w:val="000000"/>
          <w:sz w:val="28"/>
        </w:rPr>
        <w:t>
      В графе 7 "Текущая операция" указывается сумма переведенных денег, подпадающих под категорию "текущая операция"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валютном регулировании".
</w:t>
      </w:r>
      <w:r>
        <w:br/>
      </w:r>
      <w:r>
        <w:rPr>
          <w:rFonts w:ascii="Times New Roman"/>
          <w:b w:val="false"/>
          <w:i w:val="false"/>
          <w:color w:val="000000"/>
          <w:sz w:val="28"/>
        </w:rPr>
        <w:t>
      В графе 8 "Операции, связанные с движением капитала" указывается сумма переведенных денег, подпадающих под категорию "Операции, связанные с движением капитала"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валютном регулировании".
</w:t>
      </w:r>
      <w:r>
        <w:br/>
      </w:r>
      <w:r>
        <w:rPr>
          <w:rFonts w:ascii="Times New Roman"/>
          <w:b w:val="false"/>
          <w:i w:val="false"/>
          <w:color w:val="000000"/>
          <w:sz w:val="28"/>
        </w:rPr>
        <w:t>
      В графе 9 "Сумма" проставляется сумма строк "Текущая операция" и "Операции, связанные с движением капитала".
</w:t>
      </w:r>
      <w:r>
        <w:br/>
      </w:r>
      <w:r>
        <w:rPr>
          <w:rFonts w:ascii="Times New Roman"/>
          <w:b w:val="false"/>
          <w:i w:val="false"/>
          <w:color w:val="000000"/>
          <w:sz w:val="28"/>
        </w:rPr>
        <w:t>
      21. Форма N 2.11. Отчет об оборотах наличных денег (кассовые обороты) банков (приложение 11).
</w:t>
      </w:r>
      <w:r>
        <w:br/>
      </w:r>
      <w:r>
        <w:rPr>
          <w:rFonts w:ascii="Times New Roman"/>
          <w:b w:val="false"/>
          <w:i w:val="false"/>
          <w:color w:val="000000"/>
          <w:sz w:val="28"/>
        </w:rPr>
        <w:t>
      Данная форма является статистическим отчетом налогоплательщика, подготовленным за отчетный налоговый период в соответствии с законодательством Республики Казахстан по банковской деятельности.
</w:t>
      </w:r>
      <w:r>
        <w:br/>
      </w:r>
      <w:r>
        <w:rPr>
          <w:rFonts w:ascii="Times New Roman"/>
          <w:b w:val="false"/>
          <w:i w:val="false"/>
          <w:color w:val="000000"/>
          <w:sz w:val="28"/>
        </w:rPr>
        <w:t>
      22. Форма N 2.12. Отчет по выданным займам юридическим лицам (приложение 12).
</w:t>
      </w:r>
      <w:r>
        <w:br/>
      </w:r>
      <w:r>
        <w:rPr>
          <w:rFonts w:ascii="Times New Roman"/>
          <w:b w:val="false"/>
          <w:i w:val="false"/>
          <w:color w:val="000000"/>
          <w:sz w:val="28"/>
        </w:rPr>
        <w:t>
      Настоящая форма заполняется по состоянию на первое число месяца, следующего за отчетным периодом по всем непогашенным займам и по погашенным в отчетном периоде, выданным юридическим лицам. В случае заключения дополнительного соглашения (договора) к договору юридического лица с банком, данные по дополнительному соглашению указываются в нижней отдельной строке после основного договора в хронологическом порядке. При этом по дополнительному соглашению заполняются только графы 4, 5, 6, 7, 10, 13, 18, 19, 20.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нумерации.
</w:t>
      </w:r>
      <w:r>
        <w:br/>
      </w:r>
      <w:r>
        <w:rPr>
          <w:rFonts w:ascii="Times New Roman"/>
          <w:b w:val="false"/>
          <w:i w:val="false"/>
          <w:color w:val="000000"/>
          <w:sz w:val="28"/>
        </w:rPr>
        <w:t>
      В графе 2 "Наименование юридического лица" отражается полное наименование юридического лица с указанием организационно-правовой формы.
</w:t>
      </w:r>
      <w:r>
        <w:br/>
      </w:r>
      <w:r>
        <w:rPr>
          <w:rFonts w:ascii="Times New Roman"/>
          <w:b w:val="false"/>
          <w:i w:val="false"/>
          <w:color w:val="000000"/>
          <w:sz w:val="28"/>
        </w:rPr>
        <w:t>
      В графе 3 "Номер банковского счета" указывается номер банковского счета юридического лица, получившего заем.
</w:t>
      </w:r>
      <w:r>
        <w:br/>
      </w:r>
      <w:r>
        <w:rPr>
          <w:rFonts w:ascii="Times New Roman"/>
          <w:b w:val="false"/>
          <w:i w:val="false"/>
          <w:color w:val="000000"/>
          <w:sz w:val="28"/>
        </w:rPr>
        <w:t>
      В графе 4 "РНН" указывается РНН юридического лица. По дополнительному соглашению данная графа заполняется в обязательном порядке.
</w:t>
      </w:r>
      <w:r>
        <w:br/>
      </w:r>
      <w:r>
        <w:rPr>
          <w:rFonts w:ascii="Times New Roman"/>
          <w:b w:val="false"/>
          <w:i w:val="false"/>
          <w:color w:val="000000"/>
          <w:sz w:val="28"/>
        </w:rPr>
        <w:t>
      В графе 5 "Номер договора" указывается номер договора, заключенного между банком и юридическим лицом. При заключении дополнительного соглашения (договора) в скобках указывается также номер основного договора.
</w:t>
      </w:r>
      <w:r>
        <w:br/>
      </w:r>
      <w:r>
        <w:rPr>
          <w:rFonts w:ascii="Times New Roman"/>
          <w:b w:val="false"/>
          <w:i w:val="false"/>
          <w:color w:val="000000"/>
          <w:sz w:val="28"/>
        </w:rPr>
        <w:t>
      В графе 6 "Дата договора" указывается дата договора, заключенного между банком и юридическим лицом. При заключении дополнительного соглашения в скобках указывается также дата основного договора.
</w:t>
      </w:r>
      <w:r>
        <w:br/>
      </w:r>
      <w:r>
        <w:rPr>
          <w:rFonts w:ascii="Times New Roman"/>
          <w:b w:val="false"/>
          <w:i w:val="false"/>
          <w:color w:val="000000"/>
          <w:sz w:val="28"/>
        </w:rPr>
        <w:t>
      В графе 7 "Вид валюты" проставляется буквенный код валюты согласно классификатору валют, используемому для таможенных целей в соответствии с приложением 1 к 
</w:t>
      </w:r>
      <w:r>
        <w:rPr>
          <w:rFonts w:ascii="Times New Roman"/>
          <w:b w:val="false"/>
          <w:i w:val="false"/>
          <w:color w:val="000000"/>
          <w:sz w:val="28"/>
        </w:rPr>
        <w:t xml:space="preserve"> Приказу </w:t>
      </w:r>
      <w:r>
        <w:rPr>
          <w:rFonts w:ascii="Times New Roman"/>
          <w:b w:val="false"/>
          <w:i w:val="false"/>
          <w:color w:val="000000"/>
          <w:sz w:val="28"/>
        </w:rPr>
        <w:t>
 Государственного таможенного комитета Республики Казахстан от 27 февраля 1998 года N 80 "О классификаторах, используемых для таможенных целей".
</w:t>
      </w:r>
      <w:r>
        <w:br/>
      </w:r>
      <w:r>
        <w:rPr>
          <w:rFonts w:ascii="Times New Roman"/>
          <w:b w:val="false"/>
          <w:i w:val="false"/>
          <w:color w:val="000000"/>
          <w:sz w:val="28"/>
        </w:rPr>
        <w:t>
      В графе 8 "Дата выдачи займа" указывается дата первоначальной выдачи займа. При изменении вида валюты по дополнительному соглашению в данной графе дополнительного соглашения указывается соответствующий вид валюты.
</w:t>
      </w:r>
      <w:r>
        <w:br/>
      </w:r>
      <w:r>
        <w:rPr>
          <w:rFonts w:ascii="Times New Roman"/>
          <w:b w:val="false"/>
          <w:i w:val="false"/>
          <w:color w:val="000000"/>
          <w:sz w:val="28"/>
        </w:rPr>
        <w:t>
      В графе 9 "Срок погашения" указывается дата, на которую должна быть погашена сумма основного долга и вознаграждения. В случае различия времени погашения основного долга и вознаграждения указывается последняя дата погашения в хронологическом порядке.
</w:t>
      </w:r>
      <w:r>
        <w:br/>
      </w:r>
      <w:r>
        <w:rPr>
          <w:rFonts w:ascii="Times New Roman"/>
          <w:b w:val="false"/>
          <w:i w:val="false"/>
          <w:color w:val="000000"/>
          <w:sz w:val="28"/>
        </w:rPr>
        <w:t>
      В графе 10 "Сумма займа по договору" указывается сумма займа по договору. В случае изменения суммы займа по дополнительному соглашению (договору) к основному договору, тогда в строке основного договора указывается общая сумма займа с учетом изменений по дополнительному соглашению (договору), а по строке дополнительного соглашения (договора) указывается сумма, на которую увеличен (уменьшен) заем с соответствующим знаком на основании дополнительного соглашения (договора). Если сумма займа по дополнительному соглашению (договору) не изменяется, тогда данная графа не заполняется.
</w:t>
      </w:r>
      <w:r>
        <w:br/>
      </w:r>
      <w:r>
        <w:rPr>
          <w:rFonts w:ascii="Times New Roman"/>
          <w:b w:val="false"/>
          <w:i w:val="false"/>
          <w:color w:val="000000"/>
          <w:sz w:val="28"/>
        </w:rPr>
        <w:t>
      В графе 11 "Выданная сумма займа, тенге" указывается сумма фактически выданного займа в тенге с учетом сумм выданного займа по дополнительному соглашению (договору). Если заем выдан в иностранной валюте, то указывается сумма займа в тенговом эквиваленте по курсу на момент выдачи.
</w:t>
      </w:r>
      <w:r>
        <w:br/>
      </w:r>
      <w:r>
        <w:rPr>
          <w:rFonts w:ascii="Times New Roman"/>
          <w:b w:val="false"/>
          <w:i w:val="false"/>
          <w:color w:val="000000"/>
          <w:sz w:val="28"/>
        </w:rPr>
        <w:t>
      В графе 12 "Погашенная сумма займа, тенге" указывается сумма погашенного основного долга в тенге с учетом сумм погашенного займа по дополнительному соглашению (договору).
</w:t>
      </w:r>
      <w:r>
        <w:br/>
      </w:r>
      <w:r>
        <w:rPr>
          <w:rFonts w:ascii="Times New Roman"/>
          <w:b w:val="false"/>
          <w:i w:val="false"/>
          <w:color w:val="000000"/>
          <w:sz w:val="28"/>
        </w:rPr>
        <w:t>
      В графе 13 "Ставка вознаграждения по договору, %" указывается ставка вознаграждения по займу в процентах. В случае изменения ставки вознаграждения по дополнительному соглашению (договору) к основному договору в строке основного договора указывается измененная ставка вознаграждения. При этом по строке дополнительного соглашения (договора) указывается величина увеличения (уменьшения) ставки вознаграждения с соответствующим знаком на основании дополнительного соглашения (договора). Если ставка вознаграждения не изменяется, данная графа не заполняется.
</w:t>
      </w:r>
      <w:r>
        <w:br/>
      </w:r>
      <w:r>
        <w:rPr>
          <w:rFonts w:ascii="Times New Roman"/>
          <w:b w:val="false"/>
          <w:i w:val="false"/>
          <w:color w:val="000000"/>
          <w:sz w:val="28"/>
        </w:rPr>
        <w:t>
      В графе 14 "Начисленная сумма вознаграждения, тенге", указывается сумма начисленного вознаграждения по займу в тенге. В случае изменения начисленной суммы вознаграждения в строке основного договора указывается измененная сумма начисленного вознаграждения.
</w:t>
      </w:r>
      <w:r>
        <w:br/>
      </w:r>
      <w:r>
        <w:rPr>
          <w:rFonts w:ascii="Times New Roman"/>
          <w:b w:val="false"/>
          <w:i w:val="false"/>
          <w:color w:val="000000"/>
          <w:sz w:val="28"/>
        </w:rPr>
        <w:t>
      В графе 15 "Полученная сумма вознаграждения, тенге" указывается сумма погашенного вознаграждения по займу в тенге с учетом сумм погашенного займа по дополнительному соглашению (договору).
</w:t>
      </w:r>
      <w:r>
        <w:br/>
      </w:r>
      <w:r>
        <w:rPr>
          <w:rFonts w:ascii="Times New Roman"/>
          <w:b w:val="false"/>
          <w:i w:val="false"/>
          <w:color w:val="000000"/>
          <w:sz w:val="28"/>
        </w:rPr>
        <w:t>
      В графе 16 "Сумма пролонгированного займа, тенге" указывается общая сумма пролонгированного займа в тенге.
</w:t>
      </w:r>
      <w:r>
        <w:br/>
      </w:r>
      <w:r>
        <w:rPr>
          <w:rFonts w:ascii="Times New Roman"/>
          <w:b w:val="false"/>
          <w:i w:val="false"/>
          <w:color w:val="000000"/>
          <w:sz w:val="28"/>
        </w:rPr>
        <w:t>
      В графе 17 "Пролонгация займа" указывается дата, до которой пролонгирован заем.
</w:t>
      </w:r>
      <w:r>
        <w:br/>
      </w:r>
      <w:r>
        <w:rPr>
          <w:rFonts w:ascii="Times New Roman"/>
          <w:b w:val="false"/>
          <w:i w:val="false"/>
          <w:color w:val="000000"/>
          <w:sz w:val="28"/>
        </w:rPr>
        <w:t>
      В графе 18 "Вид обеспечения" указывается характеристика залогового имущества, либо наименование гарантодателя (РНН, адрес). Например: (квартира 3-х комн., пл. 70 м2, ул. Ленина 64, кв. 58, автомашина ВАЗ-2107, 1990 г. в., объем двиг. 1500 см3). Если вид обеспечения по дополнительному соглашению (договору) меняется на другой, то по данной графе дополнительного соглашения указывается соответствующий вид обеспечения. Если сумма обеспечения увеличивается (уменьшается) за счет внесения (исключения) дополнительного вида обеспечения по данной графе дополнительного соглашения указывается вид внесенного (исключенного) дополнительного обеспечения соответствующим знаком "+" ("-"). Если вид обеспечения не изменяется, данная графа по дополнительному соглашению не заполняется.
</w:t>
      </w:r>
      <w:r>
        <w:br/>
      </w:r>
      <w:r>
        <w:rPr>
          <w:rFonts w:ascii="Times New Roman"/>
          <w:b w:val="false"/>
          <w:i w:val="false"/>
          <w:color w:val="000000"/>
          <w:sz w:val="28"/>
        </w:rPr>
        <w:t>
      В графе 19 "Сумма обеспечения, тенге" указывается оценочная стоимость залогового имущества в тенге. При изменении суммы обеспечения по дополнительному соглашению (договору) к основному договору в строке основного договора указывается сумма обеспечения с учетом сумм обеспечения дополнительного соглашения (договора). При этом по строке дополнительного соглашения (договора) указывается увеличение (уменьшение) сумм обеспечения с соответствующим знаком. Если сумма обеспечения по дополнительному соглашению (договору) не изменяется, данная графа не заполняется.
</w:t>
      </w:r>
      <w:r>
        <w:br/>
      </w:r>
      <w:r>
        <w:rPr>
          <w:rFonts w:ascii="Times New Roman"/>
          <w:b w:val="false"/>
          <w:i w:val="false"/>
          <w:color w:val="000000"/>
          <w:sz w:val="28"/>
        </w:rPr>
        <w:t>
      В графе 20 "Провизия, тенге" указывается сумма созданной провизии в тенге.
</w:t>
      </w:r>
      <w:r>
        <w:br/>
      </w:r>
      <w:r>
        <w:rPr>
          <w:rFonts w:ascii="Times New Roman"/>
          <w:b w:val="false"/>
          <w:i w:val="false"/>
          <w:color w:val="000000"/>
          <w:sz w:val="28"/>
        </w:rPr>
        <w:t>
      В графе 21 "Погашено" проставляется знак "*" в случае полного погашения в отчетном периоде по основному долгу и вознаграждению.
</w:t>
      </w:r>
      <w:r>
        <w:br/>
      </w:r>
      <w:r>
        <w:rPr>
          <w:rFonts w:ascii="Times New Roman"/>
          <w:b w:val="false"/>
          <w:i w:val="false"/>
          <w:color w:val="000000"/>
          <w:sz w:val="28"/>
        </w:rPr>
        <w:t>
      В графе 22 "Примечание" указываются особенности займа при его выдаче и/или погашении.
</w:t>
      </w:r>
      <w:r>
        <w:br/>
      </w:r>
      <w:r>
        <w:rPr>
          <w:rFonts w:ascii="Times New Roman"/>
          <w:b w:val="false"/>
          <w:i w:val="false"/>
          <w:color w:val="000000"/>
          <w:sz w:val="28"/>
        </w:rPr>
        <w:t>
      23. Форма N 2.13. Расшифровка по ТМЗ к книге покупок основных средств, нематериальных активов и товарно-материальных запасов (приложение 13).
</w:t>
      </w:r>
      <w:r>
        <w:br/>
      </w:r>
      <w:r>
        <w:rPr>
          <w:rFonts w:ascii="Times New Roman"/>
          <w:b w:val="false"/>
          <w:i w:val="false"/>
          <w:color w:val="000000"/>
          <w:sz w:val="28"/>
        </w:rPr>
        <w:t>
      Данная форма представляется по запросу уполномоченного органа.
</w:t>
      </w:r>
      <w:r>
        <w:br/>
      </w:r>
      <w:r>
        <w:rPr>
          <w:rFonts w:ascii="Times New Roman"/>
          <w:b w:val="false"/>
          <w:i w:val="false"/>
          <w:color w:val="000000"/>
          <w:sz w:val="28"/>
        </w:rPr>
        <w:t>
      В графе 1 "N" указывается номер по порядку. Последующая информация не должна прерывать нумерации.
</w:t>
      </w:r>
      <w:r>
        <w:br/>
      </w:r>
      <w:r>
        <w:rPr>
          <w:rFonts w:ascii="Times New Roman"/>
          <w:b w:val="false"/>
          <w:i w:val="false"/>
          <w:color w:val="000000"/>
          <w:sz w:val="28"/>
        </w:rPr>
        <w:t>
      В графе 2 "Наименование групп ТМЗ" указываются основные группы товарно-материальных ценностей.
</w:t>
      </w:r>
      <w:r>
        <w:br/>
      </w:r>
      <w:r>
        <w:rPr>
          <w:rFonts w:ascii="Times New Roman"/>
          <w:b w:val="false"/>
          <w:i w:val="false"/>
          <w:color w:val="000000"/>
          <w:sz w:val="28"/>
        </w:rPr>
        <w:t>
      В графе 3 "Сумма, тенге" проставляется общая стоимость товарно-материальных запасов в тенге без косвенных налогов.
</w:t>
      </w:r>
      <w:r>
        <w:br/>
      </w:r>
      <w:r>
        <w:rPr>
          <w:rFonts w:ascii="Times New Roman"/>
          <w:b w:val="false"/>
          <w:i w:val="false"/>
          <w:color w:val="000000"/>
          <w:sz w:val="28"/>
        </w:rPr>
        <w:t>
      В графе 4 "НДС, тенге" проставляется сумма НДС в тенге.
</w:t>
      </w:r>
      <w:r>
        <w:br/>
      </w:r>
      <w:r>
        <w:rPr>
          <w:rFonts w:ascii="Times New Roman"/>
          <w:b w:val="false"/>
          <w:i w:val="false"/>
          <w:color w:val="000000"/>
          <w:sz w:val="28"/>
        </w:rPr>
        <w:t>
      В графе 5 "Акцизы, тенге" проставляется сумма акциз в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2.1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Баланс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Наименования классов, групп счетов         |   Сумма
</w:t>
      </w:r>
      <w:r>
        <w:br/>
      </w:r>
      <w:r>
        <w:rPr>
          <w:rFonts w:ascii="Times New Roman"/>
          <w:b w:val="false"/>
          <w:i w:val="false"/>
          <w:color w:val="000000"/>
          <w:sz w:val="28"/>
        </w:rPr>
        <w:t>
бал.  |        и балансовых счетов                   |
</w:t>
      </w:r>
      <w:r>
        <w:br/>
      </w:r>
      <w:r>
        <w:rPr>
          <w:rFonts w:ascii="Times New Roman"/>
          <w:b w:val="false"/>
          <w:i w:val="false"/>
          <w:color w:val="000000"/>
          <w:sz w:val="28"/>
        </w:rPr>
        <w:t>
счетов|                                              |
</w:t>
      </w:r>
      <w:r>
        <w:br/>
      </w:r>
      <w:r>
        <w:rPr>
          <w:rFonts w:ascii="Times New Roman"/>
          <w:b w:val="false"/>
          <w:i w:val="false"/>
          <w:color w:val="000000"/>
          <w:sz w:val="28"/>
        </w:rPr>
        <w:t>
--------------------------------------------------------------------
</w:t>
      </w:r>
      <w:r>
        <w:br/>
      </w:r>
      <w:r>
        <w:rPr>
          <w:rFonts w:ascii="Times New Roman"/>
          <w:b w:val="false"/>
          <w:i w:val="false"/>
          <w:color w:val="000000"/>
          <w:sz w:val="28"/>
        </w:rPr>
        <w:t>
       I класс - Aктивы
</w:t>
      </w:r>
      <w:r>
        <w:br/>
      </w:r>
      <w:r>
        <w:rPr>
          <w:rFonts w:ascii="Times New Roman"/>
          <w:b w:val="false"/>
          <w:i w:val="false"/>
          <w:color w:val="000000"/>
          <w:sz w:val="28"/>
        </w:rPr>
        <w:t>
1000   Наличные деньги банка
</w:t>
      </w:r>
      <w:r>
        <w:br/>
      </w:r>
      <w:r>
        <w:rPr>
          <w:rFonts w:ascii="Times New Roman"/>
          <w:b w:val="false"/>
          <w:i w:val="false"/>
          <w:color w:val="000000"/>
          <w:sz w:val="28"/>
        </w:rPr>
        <w:t>
1001   Наличность в кассе
</w:t>
      </w:r>
      <w:r>
        <w:br/>
      </w:r>
      <w:r>
        <w:rPr>
          <w:rFonts w:ascii="Times New Roman"/>
          <w:b w:val="false"/>
          <w:i w:val="false"/>
          <w:color w:val="000000"/>
          <w:sz w:val="28"/>
        </w:rPr>
        <w:t>
1002   Банкноты и монеты в пути
</w:t>
      </w:r>
      <w:r>
        <w:br/>
      </w:r>
      <w:r>
        <w:rPr>
          <w:rFonts w:ascii="Times New Roman"/>
          <w:b w:val="false"/>
          <w:i w:val="false"/>
          <w:color w:val="000000"/>
          <w:sz w:val="28"/>
        </w:rPr>
        <w:t>
1003   Наличность в обменных пунктах
</w:t>
      </w:r>
      <w:r>
        <w:br/>
      </w:r>
      <w:r>
        <w:rPr>
          <w:rFonts w:ascii="Times New Roman"/>
          <w:b w:val="false"/>
          <w:i w:val="false"/>
          <w:color w:val="000000"/>
          <w:sz w:val="28"/>
        </w:rPr>
        <w:t>
1004   Аффинированные драгоценные металлы                         
</w:t>
      </w:r>
      <w:r>
        <w:br/>
      </w:r>
      <w:r>
        <w:rPr>
          <w:rFonts w:ascii="Times New Roman"/>
          <w:b w:val="false"/>
          <w:i w:val="false"/>
          <w:color w:val="000000"/>
          <w:sz w:val="28"/>
        </w:rPr>
        <w:t>
1005   Наличность в банкоматах
</w:t>
      </w:r>
      <w:r>
        <w:br/>
      </w:r>
      <w:r>
        <w:rPr>
          <w:rFonts w:ascii="Times New Roman"/>
          <w:b w:val="false"/>
          <w:i w:val="false"/>
          <w:color w:val="000000"/>
          <w:sz w:val="28"/>
        </w:rPr>
        <w:t>
1006   Аффинированные драгоценные металлы в пути
</w:t>
      </w:r>
      <w:r>
        <w:br/>
      </w:r>
      <w:r>
        <w:rPr>
          <w:rFonts w:ascii="Times New Roman"/>
          <w:b w:val="false"/>
          <w:i w:val="false"/>
          <w:color w:val="000000"/>
          <w:sz w:val="28"/>
        </w:rPr>
        <w:t>
1050   Корреспондентские счета
</w:t>
      </w:r>
      <w:r>
        <w:br/>
      </w:r>
      <w:r>
        <w:rPr>
          <w:rFonts w:ascii="Times New Roman"/>
          <w:b w:val="false"/>
          <w:i w:val="false"/>
          <w:color w:val="000000"/>
          <w:sz w:val="28"/>
        </w:rPr>
        <w:t>
1051   Корреспондентский счет в Национальном
</w:t>
      </w:r>
      <w:r>
        <w:br/>
      </w:r>
      <w:r>
        <w:rPr>
          <w:rFonts w:ascii="Times New Roman"/>
          <w:b w:val="false"/>
          <w:i w:val="false"/>
          <w:color w:val="000000"/>
          <w:sz w:val="28"/>
        </w:rPr>
        <w:t>
       Банке Республики Казахстан
</w:t>
      </w:r>
      <w:r>
        <w:br/>
      </w:r>
      <w:r>
        <w:rPr>
          <w:rFonts w:ascii="Times New Roman"/>
          <w:b w:val="false"/>
          <w:i w:val="false"/>
          <w:color w:val="000000"/>
          <w:sz w:val="28"/>
        </w:rPr>
        <w:t>
1052   Корреспондентские счета в других банках
</w:t>
      </w:r>
      <w:r>
        <w:br/>
      </w:r>
      <w:r>
        <w:rPr>
          <w:rFonts w:ascii="Times New Roman"/>
          <w:b w:val="false"/>
          <w:i w:val="false"/>
          <w:color w:val="000000"/>
          <w:sz w:val="28"/>
        </w:rPr>
        <w:t>
1053   Блокированная задолженность по
</w:t>
      </w:r>
      <w:r>
        <w:br/>
      </w:r>
      <w:r>
        <w:rPr>
          <w:rFonts w:ascii="Times New Roman"/>
          <w:b w:val="false"/>
          <w:i w:val="false"/>
          <w:color w:val="000000"/>
          <w:sz w:val="28"/>
        </w:rPr>
        <w:t>
       корреспондентским счетам в других банках
</w:t>
      </w:r>
      <w:r>
        <w:br/>
      </w:r>
      <w:r>
        <w:rPr>
          <w:rFonts w:ascii="Times New Roman"/>
          <w:b w:val="false"/>
          <w:i w:val="false"/>
          <w:color w:val="000000"/>
          <w:sz w:val="28"/>
        </w:rPr>
        <w:t>
1100   Требования банка к Национальному Банку
</w:t>
      </w:r>
      <w:r>
        <w:br/>
      </w:r>
      <w:r>
        <w:rPr>
          <w:rFonts w:ascii="Times New Roman"/>
          <w:b w:val="false"/>
          <w:i w:val="false"/>
          <w:color w:val="000000"/>
          <w:sz w:val="28"/>
        </w:rPr>
        <w:t>
       Республики Казахстан
</w:t>
      </w:r>
      <w:r>
        <w:br/>
      </w:r>
      <w:r>
        <w:rPr>
          <w:rFonts w:ascii="Times New Roman"/>
          <w:b w:val="false"/>
          <w:i w:val="false"/>
          <w:color w:val="000000"/>
          <w:sz w:val="28"/>
        </w:rPr>
        <w:t>
1101   Вклады банка в Национальном Банке Республики
</w:t>
      </w:r>
      <w:r>
        <w:br/>
      </w:r>
      <w:r>
        <w:rPr>
          <w:rFonts w:ascii="Times New Roman"/>
          <w:b w:val="false"/>
          <w:i w:val="false"/>
          <w:color w:val="000000"/>
          <w:sz w:val="28"/>
        </w:rPr>
        <w:t>
       Казахстан (на одну ночь)
</w:t>
      </w:r>
      <w:r>
        <w:br/>
      </w:r>
      <w:r>
        <w:rPr>
          <w:rFonts w:ascii="Times New Roman"/>
          <w:b w:val="false"/>
          <w:i w:val="false"/>
          <w:color w:val="000000"/>
          <w:sz w:val="28"/>
        </w:rPr>
        <w:t>
1102   вклады до востребования банка в
</w:t>
      </w:r>
      <w:r>
        <w:br/>
      </w:r>
      <w:r>
        <w:rPr>
          <w:rFonts w:ascii="Times New Roman"/>
          <w:b w:val="false"/>
          <w:i w:val="false"/>
          <w:color w:val="000000"/>
          <w:sz w:val="28"/>
        </w:rPr>
        <w:t>
       Национальном Банке Республике Казахстан
</w:t>
      </w:r>
      <w:r>
        <w:br/>
      </w:r>
      <w:r>
        <w:rPr>
          <w:rFonts w:ascii="Times New Roman"/>
          <w:b w:val="false"/>
          <w:i w:val="false"/>
          <w:color w:val="000000"/>
          <w:sz w:val="28"/>
        </w:rPr>
        <w:t>
1103   Срочные вклады в Национальном Банке
</w:t>
      </w:r>
      <w:r>
        <w:br/>
      </w:r>
      <w:r>
        <w:rPr>
          <w:rFonts w:ascii="Times New Roman"/>
          <w:b w:val="false"/>
          <w:i w:val="false"/>
          <w:color w:val="000000"/>
          <w:sz w:val="28"/>
        </w:rPr>
        <w:t>
       Республики Казахстан
</w:t>
      </w:r>
      <w:r>
        <w:br/>
      </w:r>
      <w:r>
        <w:rPr>
          <w:rFonts w:ascii="Times New Roman"/>
          <w:b w:val="false"/>
          <w:i w:val="false"/>
          <w:color w:val="000000"/>
          <w:sz w:val="28"/>
        </w:rPr>
        <w:t>
1104   Обязательные резервы банка в Национальном
</w:t>
      </w:r>
      <w:r>
        <w:br/>
      </w:r>
      <w:r>
        <w:rPr>
          <w:rFonts w:ascii="Times New Roman"/>
          <w:b w:val="false"/>
          <w:i w:val="false"/>
          <w:color w:val="000000"/>
          <w:sz w:val="28"/>
        </w:rPr>
        <w:t>
       Банке Республики Казахстан
</w:t>
      </w:r>
      <w:r>
        <w:br/>
      </w:r>
      <w:r>
        <w:rPr>
          <w:rFonts w:ascii="Times New Roman"/>
          <w:b w:val="false"/>
          <w:i w:val="false"/>
          <w:color w:val="000000"/>
          <w:sz w:val="28"/>
        </w:rPr>
        <w:t>
1200   Ценные бумаги
</w:t>
      </w:r>
      <w:r>
        <w:br/>
      </w:r>
      <w:r>
        <w:rPr>
          <w:rFonts w:ascii="Times New Roman"/>
          <w:b w:val="false"/>
          <w:i w:val="false"/>
          <w:color w:val="000000"/>
          <w:sz w:val="28"/>
        </w:rPr>
        <w:t>
1201   Ценные бумаги, предназначенные для торговли
</w:t>
      </w:r>
      <w:r>
        <w:br/>
      </w:r>
      <w:r>
        <w:rPr>
          <w:rFonts w:ascii="Times New Roman"/>
          <w:b w:val="false"/>
          <w:i w:val="false"/>
          <w:color w:val="000000"/>
          <w:sz w:val="28"/>
        </w:rPr>
        <w:t>
1202   Просроченная задолженность по ценным бумагам,
</w:t>
      </w:r>
      <w:r>
        <w:br/>
      </w:r>
      <w:r>
        <w:rPr>
          <w:rFonts w:ascii="Times New Roman"/>
          <w:b w:val="false"/>
          <w:i w:val="false"/>
          <w:color w:val="000000"/>
          <w:sz w:val="28"/>
        </w:rPr>
        <w:t>
       приобретенным банком
</w:t>
      </w:r>
      <w:r>
        <w:br/>
      </w:r>
      <w:r>
        <w:rPr>
          <w:rFonts w:ascii="Times New Roman"/>
          <w:b w:val="false"/>
          <w:i w:val="false"/>
          <w:color w:val="000000"/>
          <w:sz w:val="28"/>
        </w:rPr>
        <w:t>
1203   Блокированная задолженность по ценным бумагам,
</w:t>
      </w:r>
      <w:r>
        <w:br/>
      </w:r>
      <w:r>
        <w:rPr>
          <w:rFonts w:ascii="Times New Roman"/>
          <w:b w:val="false"/>
          <w:i w:val="false"/>
          <w:color w:val="000000"/>
          <w:sz w:val="28"/>
        </w:rPr>
        <w:t>
       приобретенным банком
</w:t>
      </w:r>
      <w:r>
        <w:br/>
      </w:r>
      <w:r>
        <w:rPr>
          <w:rFonts w:ascii="Times New Roman"/>
          <w:b w:val="false"/>
          <w:i w:val="false"/>
          <w:color w:val="000000"/>
          <w:sz w:val="28"/>
        </w:rPr>
        <w:t>
1204   Специальные резервы (провизии) на покрытие
</w:t>
      </w:r>
      <w:r>
        <w:br/>
      </w:r>
      <w:r>
        <w:rPr>
          <w:rFonts w:ascii="Times New Roman"/>
          <w:b w:val="false"/>
          <w:i w:val="false"/>
          <w:color w:val="000000"/>
          <w:sz w:val="28"/>
        </w:rPr>
        <w:t>
       убытков по ценным бумагам
</w:t>
      </w:r>
      <w:r>
        <w:br/>
      </w:r>
      <w:r>
        <w:rPr>
          <w:rFonts w:ascii="Times New Roman"/>
          <w:b w:val="false"/>
          <w:i w:val="false"/>
          <w:color w:val="000000"/>
          <w:sz w:val="28"/>
        </w:rPr>
        <w:t>
1250   Вклады банка, размещенные в других банках
</w:t>
      </w:r>
      <w:r>
        <w:br/>
      </w:r>
      <w:r>
        <w:rPr>
          <w:rFonts w:ascii="Times New Roman"/>
          <w:b w:val="false"/>
          <w:i w:val="false"/>
          <w:color w:val="000000"/>
          <w:sz w:val="28"/>
        </w:rPr>
        <w:t>
1251   Вклады, размещенные в других банках
</w:t>
      </w:r>
      <w:r>
        <w:br/>
      </w:r>
      <w:r>
        <w:rPr>
          <w:rFonts w:ascii="Times New Roman"/>
          <w:b w:val="false"/>
          <w:i w:val="false"/>
          <w:color w:val="000000"/>
          <w:sz w:val="28"/>
        </w:rPr>
        <w:t>
       (на одну ночь)
</w:t>
      </w:r>
      <w:r>
        <w:br/>
      </w:r>
      <w:r>
        <w:rPr>
          <w:rFonts w:ascii="Times New Roman"/>
          <w:b w:val="false"/>
          <w:i w:val="false"/>
          <w:color w:val="000000"/>
          <w:sz w:val="28"/>
        </w:rPr>
        <w:t>
1252   Вклады до востребования, размещенные
</w:t>
      </w:r>
      <w:r>
        <w:br/>
      </w:r>
      <w:r>
        <w:rPr>
          <w:rFonts w:ascii="Times New Roman"/>
          <w:b w:val="false"/>
          <w:i w:val="false"/>
          <w:color w:val="000000"/>
          <w:sz w:val="28"/>
        </w:rPr>
        <w:t>
       в других банках
</w:t>
      </w:r>
      <w:r>
        <w:br/>
      </w:r>
      <w:r>
        <w:rPr>
          <w:rFonts w:ascii="Times New Roman"/>
          <w:b w:val="false"/>
          <w:i w:val="false"/>
          <w:color w:val="000000"/>
          <w:sz w:val="28"/>
        </w:rPr>
        <w:t>
1253   Краткосрочные вклады, размещенные
</w:t>
      </w:r>
      <w:r>
        <w:br/>
      </w:r>
      <w:r>
        <w:rPr>
          <w:rFonts w:ascii="Times New Roman"/>
          <w:b w:val="false"/>
          <w:i w:val="false"/>
          <w:color w:val="000000"/>
          <w:sz w:val="28"/>
        </w:rPr>
        <w:t>
       в других банках (до одного месяца)
</w:t>
      </w:r>
      <w:r>
        <w:br/>
      </w:r>
      <w:r>
        <w:rPr>
          <w:rFonts w:ascii="Times New Roman"/>
          <w:b w:val="false"/>
          <w:i w:val="false"/>
          <w:color w:val="000000"/>
          <w:sz w:val="28"/>
        </w:rPr>
        <w:t>
1254   Краткосрочные вклады, размещенные
</w:t>
      </w:r>
      <w:r>
        <w:br/>
      </w:r>
      <w:r>
        <w:rPr>
          <w:rFonts w:ascii="Times New Roman"/>
          <w:b w:val="false"/>
          <w:i w:val="false"/>
          <w:color w:val="000000"/>
          <w:sz w:val="28"/>
        </w:rPr>
        <w:t>
       в других банках (до одного года)
</w:t>
      </w:r>
      <w:r>
        <w:br/>
      </w:r>
      <w:r>
        <w:rPr>
          <w:rFonts w:ascii="Times New Roman"/>
          <w:b w:val="false"/>
          <w:i w:val="false"/>
          <w:color w:val="000000"/>
          <w:sz w:val="28"/>
        </w:rPr>
        <w:t>
1255   Долгосрочные вклады, размещенные
</w:t>
      </w:r>
      <w:r>
        <w:br/>
      </w:r>
      <w:r>
        <w:rPr>
          <w:rFonts w:ascii="Times New Roman"/>
          <w:b w:val="false"/>
          <w:i w:val="false"/>
          <w:color w:val="000000"/>
          <w:sz w:val="28"/>
        </w:rPr>
        <w:t>
       в других банках
</w:t>
      </w:r>
      <w:r>
        <w:br/>
      </w:r>
      <w:r>
        <w:rPr>
          <w:rFonts w:ascii="Times New Roman"/>
          <w:b w:val="false"/>
          <w:i w:val="false"/>
          <w:color w:val="000000"/>
          <w:sz w:val="28"/>
        </w:rPr>
        <w:t>
1256   Условные вклады, размещенные в других банках
</w:t>
      </w:r>
      <w:r>
        <w:br/>
      </w:r>
      <w:r>
        <w:rPr>
          <w:rFonts w:ascii="Times New Roman"/>
          <w:b w:val="false"/>
          <w:i w:val="false"/>
          <w:color w:val="000000"/>
          <w:sz w:val="28"/>
        </w:rPr>
        <w:t>
1257   Просроченная задолженность других банков
</w:t>
      </w:r>
      <w:r>
        <w:br/>
      </w:r>
      <w:r>
        <w:rPr>
          <w:rFonts w:ascii="Times New Roman"/>
          <w:b w:val="false"/>
          <w:i w:val="false"/>
          <w:color w:val="000000"/>
          <w:sz w:val="28"/>
        </w:rPr>
        <w:t>
       по вкладам
</w:t>
      </w:r>
      <w:r>
        <w:br/>
      </w:r>
      <w:r>
        <w:rPr>
          <w:rFonts w:ascii="Times New Roman"/>
          <w:b w:val="false"/>
          <w:i w:val="false"/>
          <w:color w:val="000000"/>
          <w:sz w:val="28"/>
        </w:rPr>
        <w:t>
1258   Блокированная задолженность других банков
</w:t>
      </w:r>
      <w:r>
        <w:br/>
      </w:r>
      <w:r>
        <w:rPr>
          <w:rFonts w:ascii="Times New Roman"/>
          <w:b w:val="false"/>
          <w:i w:val="false"/>
          <w:color w:val="000000"/>
          <w:sz w:val="28"/>
        </w:rPr>
        <w:t>
       по вкладам
</w:t>
      </w:r>
      <w:r>
        <w:br/>
      </w:r>
      <w:r>
        <w:rPr>
          <w:rFonts w:ascii="Times New Roman"/>
          <w:b w:val="false"/>
          <w:i w:val="false"/>
          <w:color w:val="000000"/>
          <w:sz w:val="28"/>
        </w:rPr>
        <w:t>
1259   Специальные резервы (провизии) по вкладам,
</w:t>
      </w:r>
      <w:r>
        <w:br/>
      </w:r>
      <w:r>
        <w:rPr>
          <w:rFonts w:ascii="Times New Roman"/>
          <w:b w:val="false"/>
          <w:i w:val="false"/>
          <w:color w:val="000000"/>
          <w:sz w:val="28"/>
        </w:rPr>
        <w:t>
       размещенным в других банках
</w:t>
      </w:r>
      <w:r>
        <w:br/>
      </w:r>
      <w:r>
        <w:rPr>
          <w:rFonts w:ascii="Times New Roman"/>
          <w:b w:val="false"/>
          <w:i w:val="false"/>
          <w:color w:val="000000"/>
          <w:sz w:val="28"/>
        </w:rPr>
        <w:t>
1300   Займы, предоставленные другим банкам
</w:t>
      </w:r>
      <w:r>
        <w:br/>
      </w:r>
      <w:r>
        <w:rPr>
          <w:rFonts w:ascii="Times New Roman"/>
          <w:b w:val="false"/>
          <w:i w:val="false"/>
          <w:color w:val="000000"/>
          <w:sz w:val="28"/>
        </w:rPr>
        <w:t>
1301   Займы овердрафт по корреспондентским счетам
</w:t>
      </w:r>
      <w:r>
        <w:br/>
      </w:r>
      <w:r>
        <w:rPr>
          <w:rFonts w:ascii="Times New Roman"/>
          <w:b w:val="false"/>
          <w:i w:val="false"/>
          <w:color w:val="000000"/>
          <w:sz w:val="28"/>
        </w:rPr>
        <w:t>
       других банков
</w:t>
      </w:r>
      <w:r>
        <w:br/>
      </w:r>
      <w:r>
        <w:rPr>
          <w:rFonts w:ascii="Times New Roman"/>
          <w:b w:val="false"/>
          <w:i w:val="false"/>
          <w:color w:val="000000"/>
          <w:sz w:val="28"/>
        </w:rPr>
        <w:t>
1302   Краткосрочные займы, предоставленные другим
</w:t>
      </w:r>
      <w:r>
        <w:br/>
      </w:r>
      <w:r>
        <w:rPr>
          <w:rFonts w:ascii="Times New Roman"/>
          <w:b w:val="false"/>
          <w:i w:val="false"/>
          <w:color w:val="000000"/>
          <w:sz w:val="28"/>
        </w:rPr>
        <w:t>
       банкам
</w:t>
      </w:r>
      <w:r>
        <w:br/>
      </w:r>
      <w:r>
        <w:rPr>
          <w:rFonts w:ascii="Times New Roman"/>
          <w:b w:val="false"/>
          <w:i w:val="false"/>
          <w:color w:val="000000"/>
          <w:sz w:val="28"/>
        </w:rPr>
        <w:t>
1304   Долгосрочные займы, предоставленные
</w:t>
      </w:r>
      <w:r>
        <w:br/>
      </w:r>
      <w:r>
        <w:rPr>
          <w:rFonts w:ascii="Times New Roman"/>
          <w:b w:val="false"/>
          <w:i w:val="false"/>
          <w:color w:val="000000"/>
          <w:sz w:val="28"/>
        </w:rPr>
        <w:t>
       другим банкам
</w:t>
      </w:r>
      <w:r>
        <w:br/>
      </w:r>
      <w:r>
        <w:rPr>
          <w:rFonts w:ascii="Times New Roman"/>
          <w:b w:val="false"/>
          <w:i w:val="false"/>
          <w:color w:val="000000"/>
          <w:sz w:val="28"/>
        </w:rPr>
        <w:t>
1305   Финансовый лизинг другим банкам
</w:t>
      </w:r>
      <w:r>
        <w:br/>
      </w:r>
      <w:r>
        <w:rPr>
          <w:rFonts w:ascii="Times New Roman"/>
          <w:b w:val="false"/>
          <w:i w:val="false"/>
          <w:color w:val="000000"/>
          <w:sz w:val="28"/>
        </w:rPr>
        <w:t>
1306   Просроченная задолженность других банков
</w:t>
      </w:r>
      <w:r>
        <w:br/>
      </w:r>
      <w:r>
        <w:rPr>
          <w:rFonts w:ascii="Times New Roman"/>
          <w:b w:val="false"/>
          <w:i w:val="false"/>
          <w:color w:val="000000"/>
          <w:sz w:val="28"/>
        </w:rPr>
        <w:t>
       по займам банка
</w:t>
      </w:r>
      <w:r>
        <w:br/>
      </w:r>
      <w:r>
        <w:rPr>
          <w:rFonts w:ascii="Times New Roman"/>
          <w:b w:val="false"/>
          <w:i w:val="false"/>
          <w:color w:val="000000"/>
          <w:sz w:val="28"/>
        </w:rPr>
        <w:t>
1307   Блокированная задолженность других банков
</w:t>
      </w:r>
      <w:r>
        <w:br/>
      </w:r>
      <w:r>
        <w:rPr>
          <w:rFonts w:ascii="Times New Roman"/>
          <w:b w:val="false"/>
          <w:i w:val="false"/>
          <w:color w:val="000000"/>
          <w:sz w:val="28"/>
        </w:rPr>
        <w:t>
       по займам банка
</w:t>
      </w:r>
      <w:r>
        <w:br/>
      </w:r>
      <w:r>
        <w:rPr>
          <w:rFonts w:ascii="Times New Roman"/>
          <w:b w:val="false"/>
          <w:i w:val="false"/>
          <w:color w:val="000000"/>
          <w:sz w:val="28"/>
        </w:rPr>
        <w:t>
1308   Займы, предоставленные другим банкам по операциям
</w:t>
      </w:r>
      <w:r>
        <w:br/>
      </w:r>
      <w:r>
        <w:rPr>
          <w:rFonts w:ascii="Times New Roman"/>
          <w:b w:val="false"/>
          <w:i w:val="false"/>
          <w:color w:val="000000"/>
          <w:sz w:val="28"/>
        </w:rPr>
        <w:t>
       "Обратное РЕПО"
</w:t>
      </w:r>
      <w:r>
        <w:br/>
      </w:r>
      <w:r>
        <w:rPr>
          <w:rFonts w:ascii="Times New Roman"/>
          <w:b w:val="false"/>
          <w:i w:val="false"/>
          <w:color w:val="000000"/>
          <w:sz w:val="28"/>
        </w:rPr>
        <w:t>
1309   Просроченная задолженность других банков
</w:t>
      </w:r>
      <w:r>
        <w:br/>
      </w:r>
      <w:r>
        <w:rPr>
          <w:rFonts w:ascii="Times New Roman"/>
          <w:b w:val="false"/>
          <w:i w:val="false"/>
          <w:color w:val="000000"/>
          <w:sz w:val="28"/>
        </w:rPr>
        <w:t>
       по финансовому лизингу
</w:t>
      </w:r>
      <w:r>
        <w:br/>
      </w:r>
      <w:r>
        <w:rPr>
          <w:rFonts w:ascii="Times New Roman"/>
          <w:b w:val="false"/>
          <w:i w:val="false"/>
          <w:color w:val="000000"/>
          <w:sz w:val="28"/>
        </w:rPr>
        <w:t>
1339   Специальные резервы (провизии) по займам
</w:t>
      </w:r>
      <w:r>
        <w:br/>
      </w:r>
      <w:r>
        <w:rPr>
          <w:rFonts w:ascii="Times New Roman"/>
          <w:b w:val="false"/>
          <w:i w:val="false"/>
          <w:color w:val="000000"/>
          <w:sz w:val="28"/>
        </w:rPr>
        <w:t>
       и финансовому лизингу, предоставленным
</w:t>
      </w:r>
      <w:r>
        <w:br/>
      </w:r>
      <w:r>
        <w:rPr>
          <w:rFonts w:ascii="Times New Roman"/>
          <w:b w:val="false"/>
          <w:i w:val="false"/>
          <w:color w:val="000000"/>
          <w:sz w:val="28"/>
        </w:rPr>
        <w:t>
       другим банкам
</w:t>
      </w:r>
      <w:r>
        <w:br/>
      </w:r>
      <w:r>
        <w:rPr>
          <w:rFonts w:ascii="Times New Roman"/>
          <w:b w:val="false"/>
          <w:i w:val="false"/>
          <w:color w:val="000000"/>
          <w:sz w:val="28"/>
        </w:rPr>
        <w:t>
1350   Расчеты банка с филиалами
</w:t>
      </w:r>
      <w:r>
        <w:br/>
      </w:r>
      <w:r>
        <w:rPr>
          <w:rFonts w:ascii="Times New Roman"/>
          <w:b w:val="false"/>
          <w:i w:val="false"/>
          <w:color w:val="000000"/>
          <w:sz w:val="28"/>
        </w:rPr>
        <w:t>
1351   Расчеты с головным офисом банка
</w:t>
      </w:r>
      <w:r>
        <w:br/>
      </w:r>
      <w:r>
        <w:rPr>
          <w:rFonts w:ascii="Times New Roman"/>
          <w:b w:val="false"/>
          <w:i w:val="false"/>
          <w:color w:val="000000"/>
          <w:sz w:val="28"/>
        </w:rPr>
        <w:t>
1352   Расчеты с местными филиалами банка
</w:t>
      </w:r>
      <w:r>
        <w:br/>
      </w:r>
      <w:r>
        <w:rPr>
          <w:rFonts w:ascii="Times New Roman"/>
          <w:b w:val="false"/>
          <w:i w:val="false"/>
          <w:color w:val="000000"/>
          <w:sz w:val="28"/>
        </w:rPr>
        <w:t>
1353   Расчеты с зарубежными филиалами банка
</w:t>
      </w:r>
      <w:r>
        <w:br/>
      </w:r>
      <w:r>
        <w:rPr>
          <w:rFonts w:ascii="Times New Roman"/>
          <w:b w:val="false"/>
          <w:i w:val="false"/>
          <w:color w:val="000000"/>
          <w:sz w:val="28"/>
        </w:rPr>
        <w:t>
1400   Требования банка к клиентам
</w:t>
      </w:r>
      <w:r>
        <w:br/>
      </w:r>
      <w:r>
        <w:rPr>
          <w:rFonts w:ascii="Times New Roman"/>
          <w:b w:val="false"/>
          <w:i w:val="false"/>
          <w:color w:val="000000"/>
          <w:sz w:val="28"/>
        </w:rPr>
        <w:t>
1401   Займы овердрафт, предоставленные клиентам
</w:t>
      </w:r>
      <w:r>
        <w:br/>
      </w:r>
      <w:r>
        <w:rPr>
          <w:rFonts w:ascii="Times New Roman"/>
          <w:b w:val="false"/>
          <w:i w:val="false"/>
          <w:color w:val="000000"/>
          <w:sz w:val="28"/>
        </w:rPr>
        <w:t>
1403   Счета по кредитным карточкам клиентов
</w:t>
      </w:r>
      <w:r>
        <w:br/>
      </w:r>
      <w:r>
        <w:rPr>
          <w:rFonts w:ascii="Times New Roman"/>
          <w:b w:val="false"/>
          <w:i w:val="false"/>
          <w:color w:val="000000"/>
          <w:sz w:val="28"/>
        </w:rPr>
        <w:t>
1405   Учтенные векселя клиентов
</w:t>
      </w:r>
      <w:r>
        <w:br/>
      </w:r>
      <w:r>
        <w:rPr>
          <w:rFonts w:ascii="Times New Roman"/>
          <w:b w:val="false"/>
          <w:i w:val="false"/>
          <w:color w:val="000000"/>
          <w:sz w:val="28"/>
        </w:rPr>
        <w:t>
1407   Факторинг клиентам
</w:t>
      </w:r>
      <w:r>
        <w:br/>
      </w:r>
      <w:r>
        <w:rPr>
          <w:rFonts w:ascii="Times New Roman"/>
          <w:b w:val="false"/>
          <w:i w:val="false"/>
          <w:color w:val="000000"/>
          <w:sz w:val="28"/>
        </w:rPr>
        <w:t>
1408   Займы, предоставленные клиентам по операциям
</w:t>
      </w:r>
      <w:r>
        <w:br/>
      </w:r>
      <w:r>
        <w:rPr>
          <w:rFonts w:ascii="Times New Roman"/>
          <w:b w:val="false"/>
          <w:i w:val="false"/>
          <w:color w:val="000000"/>
          <w:sz w:val="28"/>
        </w:rPr>
        <w:t>
       "Обратное РЕПО"
</w:t>
      </w:r>
      <w:r>
        <w:br/>
      </w:r>
      <w:r>
        <w:rPr>
          <w:rFonts w:ascii="Times New Roman"/>
          <w:b w:val="false"/>
          <w:i w:val="false"/>
          <w:color w:val="000000"/>
          <w:sz w:val="28"/>
        </w:rPr>
        <w:t>
1411   Краткосрочные займы, предоставленные клиентам
</w:t>
      </w:r>
      <w:r>
        <w:br/>
      </w:r>
      <w:r>
        <w:rPr>
          <w:rFonts w:ascii="Times New Roman"/>
          <w:b w:val="false"/>
          <w:i w:val="false"/>
          <w:color w:val="000000"/>
          <w:sz w:val="28"/>
        </w:rPr>
        <w:t>
1417   Долгосрочные займы, предоставленные клиентам
</w:t>
      </w:r>
      <w:r>
        <w:br/>
      </w:r>
      <w:r>
        <w:rPr>
          <w:rFonts w:ascii="Times New Roman"/>
          <w:b w:val="false"/>
          <w:i w:val="false"/>
          <w:color w:val="000000"/>
          <w:sz w:val="28"/>
        </w:rPr>
        <w:t>
1420   Финансовый лизинг клиентам
</w:t>
      </w:r>
      <w:r>
        <w:br/>
      </w:r>
      <w:r>
        <w:rPr>
          <w:rFonts w:ascii="Times New Roman"/>
          <w:b w:val="false"/>
          <w:i w:val="false"/>
          <w:color w:val="000000"/>
          <w:sz w:val="28"/>
        </w:rPr>
        <w:t>
1421   Просроченная задолженность клиентов
</w:t>
      </w:r>
      <w:r>
        <w:br/>
      </w:r>
      <w:r>
        <w:rPr>
          <w:rFonts w:ascii="Times New Roman"/>
          <w:b w:val="false"/>
          <w:i w:val="false"/>
          <w:color w:val="000000"/>
          <w:sz w:val="28"/>
        </w:rPr>
        <w:t>
       по финансовому лизингу
</w:t>
      </w:r>
      <w:r>
        <w:br/>
      </w:r>
      <w:r>
        <w:rPr>
          <w:rFonts w:ascii="Times New Roman"/>
          <w:b w:val="false"/>
          <w:i w:val="false"/>
          <w:color w:val="000000"/>
          <w:sz w:val="28"/>
        </w:rPr>
        <w:t>
1422   Форфейтинг клиентам
</w:t>
      </w:r>
      <w:r>
        <w:br/>
      </w:r>
      <w:r>
        <w:rPr>
          <w:rFonts w:ascii="Times New Roman"/>
          <w:b w:val="false"/>
          <w:i w:val="false"/>
          <w:color w:val="000000"/>
          <w:sz w:val="28"/>
        </w:rPr>
        <w:t>
1424   Просроченная задолженность клиентов
</w:t>
      </w:r>
      <w:r>
        <w:br/>
      </w:r>
      <w:r>
        <w:rPr>
          <w:rFonts w:ascii="Times New Roman"/>
          <w:b w:val="false"/>
          <w:i w:val="false"/>
          <w:color w:val="000000"/>
          <w:sz w:val="28"/>
        </w:rPr>
        <w:t>
       по займам банка
</w:t>
      </w:r>
      <w:r>
        <w:br/>
      </w:r>
      <w:r>
        <w:rPr>
          <w:rFonts w:ascii="Times New Roman"/>
          <w:b w:val="false"/>
          <w:i w:val="false"/>
          <w:color w:val="000000"/>
          <w:sz w:val="28"/>
        </w:rPr>
        <w:t>
1425   Опротестованные векселя клиентов
</w:t>
      </w:r>
      <w:r>
        <w:br/>
      </w:r>
      <w:r>
        <w:rPr>
          <w:rFonts w:ascii="Times New Roman"/>
          <w:b w:val="false"/>
          <w:i w:val="false"/>
          <w:color w:val="000000"/>
          <w:sz w:val="28"/>
        </w:rPr>
        <w:t>
1427   Блокированная задолженность клиентов
</w:t>
      </w:r>
      <w:r>
        <w:br/>
      </w:r>
      <w:r>
        <w:rPr>
          <w:rFonts w:ascii="Times New Roman"/>
          <w:b w:val="false"/>
          <w:i w:val="false"/>
          <w:color w:val="000000"/>
          <w:sz w:val="28"/>
        </w:rPr>
        <w:t>
       по займам банка
</w:t>
      </w:r>
      <w:r>
        <w:br/>
      </w:r>
      <w:r>
        <w:rPr>
          <w:rFonts w:ascii="Times New Roman"/>
          <w:b w:val="false"/>
          <w:i w:val="false"/>
          <w:color w:val="000000"/>
          <w:sz w:val="28"/>
        </w:rPr>
        <w:t>
1439   Специальные резервы (провизии)
</w:t>
      </w:r>
      <w:r>
        <w:br/>
      </w:r>
      <w:r>
        <w:rPr>
          <w:rFonts w:ascii="Times New Roman"/>
          <w:b w:val="false"/>
          <w:i w:val="false"/>
          <w:color w:val="000000"/>
          <w:sz w:val="28"/>
        </w:rPr>
        <w:t>
       по займам и финансовому лизингу,
</w:t>
      </w:r>
      <w:r>
        <w:br/>
      </w:r>
      <w:r>
        <w:rPr>
          <w:rFonts w:ascii="Times New Roman"/>
          <w:b w:val="false"/>
          <w:i w:val="false"/>
          <w:color w:val="000000"/>
          <w:sz w:val="28"/>
        </w:rPr>
        <w:t>
       предоставленным клиентам
</w:t>
      </w:r>
      <w:r>
        <w:br/>
      </w:r>
      <w:r>
        <w:rPr>
          <w:rFonts w:ascii="Times New Roman"/>
          <w:b w:val="false"/>
          <w:i w:val="false"/>
          <w:color w:val="000000"/>
          <w:sz w:val="28"/>
        </w:rPr>
        <w:t>
1440   Прочие займы, предоставленные клиентам
</w:t>
      </w:r>
      <w:r>
        <w:br/>
      </w:r>
      <w:r>
        <w:rPr>
          <w:rFonts w:ascii="Times New Roman"/>
          <w:b w:val="false"/>
          <w:i w:val="false"/>
          <w:color w:val="000000"/>
          <w:sz w:val="28"/>
        </w:rPr>
        <w:t>
1450   Прочие ценные бумаги
</w:t>
      </w:r>
      <w:r>
        <w:br/>
      </w:r>
      <w:r>
        <w:rPr>
          <w:rFonts w:ascii="Times New Roman"/>
          <w:b w:val="false"/>
          <w:i w:val="false"/>
          <w:color w:val="000000"/>
          <w:sz w:val="28"/>
        </w:rPr>
        <w:t>
1451   Ценные бумаги, удерживаемые до погашения
</w:t>
      </w:r>
      <w:r>
        <w:br/>
      </w:r>
      <w:r>
        <w:rPr>
          <w:rFonts w:ascii="Times New Roman"/>
          <w:b w:val="false"/>
          <w:i w:val="false"/>
          <w:color w:val="000000"/>
          <w:sz w:val="28"/>
        </w:rPr>
        <w:t>
1452   Ценные бумаги, имеющиеся в наличии для продажи
</w:t>
      </w:r>
      <w:r>
        <w:br/>
      </w:r>
      <w:r>
        <w:rPr>
          <w:rFonts w:ascii="Times New Roman"/>
          <w:b w:val="false"/>
          <w:i w:val="false"/>
          <w:color w:val="000000"/>
          <w:sz w:val="28"/>
        </w:rPr>
        <w:t>
1460   Общие резервы (провизии)
</w:t>
      </w:r>
      <w:r>
        <w:br/>
      </w:r>
      <w:r>
        <w:rPr>
          <w:rFonts w:ascii="Times New Roman"/>
          <w:b w:val="false"/>
          <w:i w:val="false"/>
          <w:color w:val="000000"/>
          <w:sz w:val="28"/>
        </w:rPr>
        <w:t>
1462   Общие резервы (провизии) на покрытие убытков
</w:t>
      </w:r>
      <w:r>
        <w:br/>
      </w:r>
      <w:r>
        <w:rPr>
          <w:rFonts w:ascii="Times New Roman"/>
          <w:b w:val="false"/>
          <w:i w:val="false"/>
          <w:color w:val="000000"/>
          <w:sz w:val="28"/>
        </w:rPr>
        <w:t>
       по дебиторской задолженности, связанной
</w:t>
      </w:r>
      <w:r>
        <w:br/>
      </w:r>
      <w:r>
        <w:rPr>
          <w:rFonts w:ascii="Times New Roman"/>
          <w:b w:val="false"/>
          <w:i w:val="false"/>
          <w:color w:val="000000"/>
          <w:sz w:val="28"/>
        </w:rPr>
        <w:t>
       с банковской деятельностью
</w:t>
      </w:r>
      <w:r>
        <w:br/>
      </w:r>
      <w:r>
        <w:rPr>
          <w:rFonts w:ascii="Times New Roman"/>
          <w:b w:val="false"/>
          <w:i w:val="false"/>
          <w:color w:val="000000"/>
          <w:sz w:val="28"/>
        </w:rPr>
        <w:t>
1463   Общие резервы (провизии) на покрытие убытков
</w:t>
      </w:r>
      <w:r>
        <w:br/>
      </w:r>
      <w:r>
        <w:rPr>
          <w:rFonts w:ascii="Times New Roman"/>
          <w:b w:val="false"/>
          <w:i w:val="false"/>
          <w:color w:val="000000"/>
          <w:sz w:val="28"/>
        </w:rPr>
        <w:t>
       по дебиторской задолженности, связанной
</w:t>
      </w:r>
      <w:r>
        <w:br/>
      </w:r>
      <w:r>
        <w:rPr>
          <w:rFonts w:ascii="Times New Roman"/>
          <w:b w:val="false"/>
          <w:i w:val="false"/>
          <w:color w:val="000000"/>
          <w:sz w:val="28"/>
        </w:rPr>
        <w:t>
       с небанковской деятельностью
</w:t>
      </w:r>
      <w:r>
        <w:br/>
      </w:r>
      <w:r>
        <w:rPr>
          <w:rFonts w:ascii="Times New Roman"/>
          <w:b w:val="false"/>
          <w:i w:val="false"/>
          <w:color w:val="000000"/>
          <w:sz w:val="28"/>
        </w:rPr>
        <w:t>
1464   Общие резервы (провизии)  на покрытие убытков
</w:t>
      </w:r>
      <w:r>
        <w:br/>
      </w:r>
      <w:r>
        <w:rPr>
          <w:rFonts w:ascii="Times New Roman"/>
          <w:b w:val="false"/>
          <w:i w:val="false"/>
          <w:color w:val="000000"/>
          <w:sz w:val="28"/>
        </w:rPr>
        <w:t>
       по ценным бумагам
</w:t>
      </w:r>
      <w:r>
        <w:br/>
      </w:r>
      <w:r>
        <w:rPr>
          <w:rFonts w:ascii="Times New Roman"/>
          <w:b w:val="false"/>
          <w:i w:val="false"/>
          <w:color w:val="000000"/>
          <w:sz w:val="28"/>
        </w:rPr>
        <w:t>
1465   Общие резервы (провизии) на покрытие убытков
</w:t>
      </w:r>
      <w:r>
        <w:br/>
      </w:r>
      <w:r>
        <w:rPr>
          <w:rFonts w:ascii="Times New Roman"/>
          <w:b w:val="false"/>
          <w:i w:val="false"/>
          <w:color w:val="000000"/>
          <w:sz w:val="28"/>
        </w:rPr>
        <w:t>
       от кредитной деятельности банка
</w:t>
      </w:r>
      <w:r>
        <w:br/>
      </w:r>
      <w:r>
        <w:rPr>
          <w:rFonts w:ascii="Times New Roman"/>
          <w:b w:val="false"/>
          <w:i w:val="false"/>
          <w:color w:val="000000"/>
          <w:sz w:val="28"/>
        </w:rPr>
        <w:t>
1467   Общие резервы (провизии) на покрытие
</w:t>
      </w:r>
      <w:r>
        <w:br/>
      </w:r>
      <w:r>
        <w:rPr>
          <w:rFonts w:ascii="Times New Roman"/>
          <w:b w:val="false"/>
          <w:i w:val="false"/>
          <w:color w:val="000000"/>
          <w:sz w:val="28"/>
        </w:rPr>
        <w:t>
       убытков по вкладам, размещенным в других банках
</w:t>
      </w:r>
      <w:r>
        <w:br/>
      </w:r>
      <w:r>
        <w:rPr>
          <w:rFonts w:ascii="Times New Roman"/>
          <w:b w:val="false"/>
          <w:i w:val="false"/>
          <w:color w:val="000000"/>
          <w:sz w:val="28"/>
        </w:rPr>
        <w:t>
1468   Общие резервы (провизии) на покрытие убытков
</w:t>
      </w:r>
      <w:r>
        <w:br/>
      </w:r>
      <w:r>
        <w:rPr>
          <w:rFonts w:ascii="Times New Roman"/>
          <w:b w:val="false"/>
          <w:i w:val="false"/>
          <w:color w:val="000000"/>
          <w:sz w:val="28"/>
        </w:rPr>
        <w:t>
       по условным обязательствам
</w:t>
      </w:r>
      <w:r>
        <w:br/>
      </w:r>
      <w:r>
        <w:rPr>
          <w:rFonts w:ascii="Times New Roman"/>
          <w:b w:val="false"/>
          <w:i w:val="false"/>
          <w:color w:val="000000"/>
          <w:sz w:val="28"/>
        </w:rPr>
        <w:t>
1469   Общие резервы (провизии) на покрытие убытков
</w:t>
      </w:r>
      <w:r>
        <w:br/>
      </w:r>
      <w:r>
        <w:rPr>
          <w:rFonts w:ascii="Times New Roman"/>
          <w:b w:val="false"/>
          <w:i w:val="false"/>
          <w:color w:val="000000"/>
          <w:sz w:val="28"/>
        </w:rPr>
        <w:t>
       от прочей банковской деятельности банка
</w:t>
      </w:r>
      <w:r>
        <w:br/>
      </w:r>
      <w:r>
        <w:rPr>
          <w:rFonts w:ascii="Times New Roman"/>
          <w:b w:val="false"/>
          <w:i w:val="false"/>
          <w:color w:val="000000"/>
          <w:sz w:val="28"/>
        </w:rPr>
        <w:t>
1470   Инвестиции банка в капитал и субординированный
</w:t>
      </w:r>
      <w:r>
        <w:br/>
      </w:r>
      <w:r>
        <w:rPr>
          <w:rFonts w:ascii="Times New Roman"/>
          <w:b w:val="false"/>
          <w:i w:val="false"/>
          <w:color w:val="000000"/>
          <w:sz w:val="28"/>
        </w:rPr>
        <w:t>
       долг
</w:t>
      </w:r>
      <w:r>
        <w:br/>
      </w:r>
      <w:r>
        <w:rPr>
          <w:rFonts w:ascii="Times New Roman"/>
          <w:b w:val="false"/>
          <w:i w:val="false"/>
          <w:color w:val="000000"/>
          <w:sz w:val="28"/>
        </w:rPr>
        <w:t>
1471   Инвестиции в дочерние организации
</w:t>
      </w:r>
      <w:r>
        <w:br/>
      </w:r>
      <w:r>
        <w:rPr>
          <w:rFonts w:ascii="Times New Roman"/>
          <w:b w:val="false"/>
          <w:i w:val="false"/>
          <w:color w:val="000000"/>
          <w:sz w:val="28"/>
        </w:rPr>
        <w:t>
1472   Инвестиции в зависимые организации
</w:t>
      </w:r>
      <w:r>
        <w:br/>
      </w:r>
      <w:r>
        <w:rPr>
          <w:rFonts w:ascii="Times New Roman"/>
          <w:b w:val="false"/>
          <w:i w:val="false"/>
          <w:color w:val="000000"/>
          <w:sz w:val="28"/>
        </w:rPr>
        <w:t>
1475   Инвестиции в субординированный долг
</w:t>
      </w:r>
      <w:r>
        <w:br/>
      </w:r>
      <w:r>
        <w:rPr>
          <w:rFonts w:ascii="Times New Roman"/>
          <w:b w:val="false"/>
          <w:i w:val="false"/>
          <w:color w:val="000000"/>
          <w:sz w:val="28"/>
        </w:rPr>
        <w:t>
1476   Прочие инвестиции
</w:t>
      </w:r>
      <w:r>
        <w:br/>
      </w:r>
      <w:r>
        <w:rPr>
          <w:rFonts w:ascii="Times New Roman"/>
          <w:b w:val="false"/>
          <w:i w:val="false"/>
          <w:color w:val="000000"/>
          <w:sz w:val="28"/>
        </w:rPr>
        <w:t>
1550   Расчеты банка по платежам
</w:t>
      </w:r>
      <w:r>
        <w:br/>
      </w:r>
      <w:r>
        <w:rPr>
          <w:rFonts w:ascii="Times New Roman"/>
          <w:b w:val="false"/>
          <w:i w:val="false"/>
          <w:color w:val="000000"/>
          <w:sz w:val="28"/>
        </w:rPr>
        <w:t>
1551   Расчеты с другими банками
</w:t>
      </w:r>
      <w:r>
        <w:br/>
      </w:r>
      <w:r>
        <w:rPr>
          <w:rFonts w:ascii="Times New Roman"/>
          <w:b w:val="false"/>
          <w:i w:val="false"/>
          <w:color w:val="000000"/>
          <w:sz w:val="28"/>
        </w:rPr>
        <w:t>
1552   Расчеты с клиентами
</w:t>
      </w:r>
      <w:r>
        <w:br/>
      </w:r>
      <w:r>
        <w:rPr>
          <w:rFonts w:ascii="Times New Roman"/>
          <w:b w:val="false"/>
          <w:i w:val="false"/>
          <w:color w:val="000000"/>
          <w:sz w:val="28"/>
        </w:rPr>
        <w:t>
1600   Товарно-материальные запасы
</w:t>
      </w:r>
      <w:r>
        <w:br/>
      </w:r>
      <w:r>
        <w:rPr>
          <w:rFonts w:ascii="Times New Roman"/>
          <w:b w:val="false"/>
          <w:i w:val="false"/>
          <w:color w:val="000000"/>
          <w:sz w:val="28"/>
        </w:rPr>
        <w:t>
1601   Неаффинированные драгоценные металлы
</w:t>
      </w:r>
      <w:r>
        <w:br/>
      </w:r>
      <w:r>
        <w:rPr>
          <w:rFonts w:ascii="Times New Roman"/>
          <w:b w:val="false"/>
          <w:i w:val="false"/>
          <w:color w:val="000000"/>
          <w:sz w:val="28"/>
        </w:rPr>
        <w:t>
1602   Прочие товарно-материальные запасы
</w:t>
      </w:r>
      <w:r>
        <w:br/>
      </w:r>
      <w:r>
        <w:rPr>
          <w:rFonts w:ascii="Times New Roman"/>
          <w:b w:val="false"/>
          <w:i w:val="false"/>
          <w:color w:val="000000"/>
          <w:sz w:val="28"/>
        </w:rPr>
        <w:t>
1650   Основные средства и нематериальные активы
</w:t>
      </w:r>
      <w:r>
        <w:br/>
      </w:r>
      <w:r>
        <w:rPr>
          <w:rFonts w:ascii="Times New Roman"/>
          <w:b w:val="false"/>
          <w:i w:val="false"/>
          <w:color w:val="000000"/>
          <w:sz w:val="28"/>
        </w:rPr>
        <w:t>
1651   Строящиеся (устанавливаемые) основные средства
</w:t>
      </w:r>
      <w:r>
        <w:br/>
      </w:r>
      <w:r>
        <w:rPr>
          <w:rFonts w:ascii="Times New Roman"/>
          <w:b w:val="false"/>
          <w:i w:val="false"/>
          <w:color w:val="000000"/>
          <w:sz w:val="28"/>
        </w:rPr>
        <w:t>
1652   Земля, здания и сооружения
</w:t>
      </w:r>
      <w:r>
        <w:br/>
      </w:r>
      <w:r>
        <w:rPr>
          <w:rFonts w:ascii="Times New Roman"/>
          <w:b w:val="false"/>
          <w:i w:val="false"/>
          <w:color w:val="000000"/>
          <w:sz w:val="28"/>
        </w:rPr>
        <w:t>
1653   Компьютерное оборудование
</w:t>
      </w:r>
      <w:r>
        <w:br/>
      </w:r>
      <w:r>
        <w:rPr>
          <w:rFonts w:ascii="Times New Roman"/>
          <w:b w:val="false"/>
          <w:i w:val="false"/>
          <w:color w:val="000000"/>
          <w:sz w:val="28"/>
        </w:rPr>
        <w:t>
1654   Прочие основные средства
</w:t>
      </w:r>
      <w:r>
        <w:br/>
      </w:r>
      <w:r>
        <w:rPr>
          <w:rFonts w:ascii="Times New Roman"/>
          <w:b w:val="false"/>
          <w:i w:val="false"/>
          <w:color w:val="000000"/>
          <w:sz w:val="28"/>
        </w:rPr>
        <w:t>
1655   Основные средства, принятые
</w:t>
      </w:r>
      <w:r>
        <w:br/>
      </w:r>
      <w:r>
        <w:rPr>
          <w:rFonts w:ascii="Times New Roman"/>
          <w:b w:val="false"/>
          <w:i w:val="false"/>
          <w:color w:val="000000"/>
          <w:sz w:val="28"/>
        </w:rPr>
        <w:t>
       в финансовый лизинг
</w:t>
      </w:r>
      <w:r>
        <w:br/>
      </w:r>
      <w:r>
        <w:rPr>
          <w:rFonts w:ascii="Times New Roman"/>
          <w:b w:val="false"/>
          <w:i w:val="false"/>
          <w:color w:val="000000"/>
          <w:sz w:val="28"/>
        </w:rPr>
        <w:t>
1656   Основные средства, предназначенные для
</w:t>
      </w:r>
      <w:r>
        <w:br/>
      </w:r>
      <w:r>
        <w:rPr>
          <w:rFonts w:ascii="Times New Roman"/>
          <w:b w:val="false"/>
          <w:i w:val="false"/>
          <w:color w:val="000000"/>
          <w:sz w:val="28"/>
        </w:rPr>
        <w:t>
       сдачи в аренду
</w:t>
      </w:r>
      <w:r>
        <w:br/>
      </w:r>
      <w:r>
        <w:rPr>
          <w:rFonts w:ascii="Times New Roman"/>
          <w:b w:val="false"/>
          <w:i w:val="false"/>
          <w:color w:val="000000"/>
          <w:sz w:val="28"/>
        </w:rPr>
        <w:t>
1657   Капитальные затраты по арендованным зданиям
</w:t>
      </w:r>
      <w:r>
        <w:br/>
      </w:r>
      <w:r>
        <w:rPr>
          <w:rFonts w:ascii="Times New Roman"/>
          <w:b w:val="false"/>
          <w:i w:val="false"/>
          <w:color w:val="000000"/>
          <w:sz w:val="28"/>
        </w:rPr>
        <w:t>
1658   Транспортные средства
</w:t>
      </w:r>
      <w:r>
        <w:br/>
      </w:r>
      <w:r>
        <w:rPr>
          <w:rFonts w:ascii="Times New Roman"/>
          <w:b w:val="false"/>
          <w:i w:val="false"/>
          <w:color w:val="000000"/>
          <w:sz w:val="28"/>
        </w:rPr>
        <w:t>
1659   Нематериальные активы
</w:t>
      </w:r>
      <w:r>
        <w:br/>
      </w:r>
      <w:r>
        <w:rPr>
          <w:rFonts w:ascii="Times New Roman"/>
          <w:b w:val="false"/>
          <w:i w:val="false"/>
          <w:color w:val="000000"/>
          <w:sz w:val="28"/>
        </w:rPr>
        <w:t>
1660   Нематериальные активы, создаваемые
</w:t>
      </w:r>
      <w:r>
        <w:br/>
      </w:r>
      <w:r>
        <w:rPr>
          <w:rFonts w:ascii="Times New Roman"/>
          <w:b w:val="false"/>
          <w:i w:val="false"/>
          <w:color w:val="000000"/>
          <w:sz w:val="28"/>
        </w:rPr>
        <w:t>
       (разрабатываемые) собственными силами
</w:t>
      </w:r>
      <w:r>
        <w:br/>
      </w:r>
      <w:r>
        <w:rPr>
          <w:rFonts w:ascii="Times New Roman"/>
          <w:b w:val="false"/>
          <w:i w:val="false"/>
          <w:color w:val="000000"/>
          <w:sz w:val="28"/>
        </w:rPr>
        <w:t>
1692   Начисленная амортизация по зданиям и сооружениям
</w:t>
      </w:r>
      <w:r>
        <w:br/>
      </w:r>
      <w:r>
        <w:rPr>
          <w:rFonts w:ascii="Times New Roman"/>
          <w:b w:val="false"/>
          <w:i w:val="false"/>
          <w:color w:val="000000"/>
          <w:sz w:val="28"/>
        </w:rPr>
        <w:t>
1693   Начисленная амортизация по компьютерному
</w:t>
      </w:r>
      <w:r>
        <w:br/>
      </w:r>
      <w:r>
        <w:rPr>
          <w:rFonts w:ascii="Times New Roman"/>
          <w:b w:val="false"/>
          <w:i w:val="false"/>
          <w:color w:val="000000"/>
          <w:sz w:val="28"/>
        </w:rPr>
        <w:t>
       оборудованию
</w:t>
      </w:r>
      <w:r>
        <w:br/>
      </w:r>
      <w:r>
        <w:rPr>
          <w:rFonts w:ascii="Times New Roman"/>
          <w:b w:val="false"/>
          <w:i w:val="false"/>
          <w:color w:val="000000"/>
          <w:sz w:val="28"/>
        </w:rPr>
        <w:t>
1694   Начисленная амортизация по прочим
</w:t>
      </w:r>
      <w:r>
        <w:br/>
      </w:r>
      <w:r>
        <w:rPr>
          <w:rFonts w:ascii="Times New Roman"/>
          <w:b w:val="false"/>
          <w:i w:val="false"/>
          <w:color w:val="000000"/>
          <w:sz w:val="28"/>
        </w:rPr>
        <w:t>
       основным средствам
</w:t>
      </w:r>
      <w:r>
        <w:br/>
      </w:r>
      <w:r>
        <w:rPr>
          <w:rFonts w:ascii="Times New Roman"/>
          <w:b w:val="false"/>
          <w:i w:val="false"/>
          <w:color w:val="000000"/>
          <w:sz w:val="28"/>
        </w:rPr>
        <w:t>
1695   Начисленная амортизация по основным
</w:t>
      </w:r>
      <w:r>
        <w:br/>
      </w:r>
      <w:r>
        <w:rPr>
          <w:rFonts w:ascii="Times New Roman"/>
          <w:b w:val="false"/>
          <w:i w:val="false"/>
          <w:color w:val="000000"/>
          <w:sz w:val="28"/>
        </w:rPr>
        <w:t>
       средствам, полученным по финансовому лизингу
</w:t>
      </w:r>
      <w:r>
        <w:br/>
      </w:r>
      <w:r>
        <w:rPr>
          <w:rFonts w:ascii="Times New Roman"/>
          <w:b w:val="false"/>
          <w:i w:val="false"/>
          <w:color w:val="000000"/>
          <w:sz w:val="28"/>
        </w:rPr>
        <w:t>
1696   Начисленная амортизация по основным средствам,
</w:t>
      </w:r>
      <w:r>
        <w:br/>
      </w:r>
      <w:r>
        <w:rPr>
          <w:rFonts w:ascii="Times New Roman"/>
          <w:b w:val="false"/>
          <w:i w:val="false"/>
          <w:color w:val="000000"/>
          <w:sz w:val="28"/>
        </w:rPr>
        <w:t>
       предназначенным для сдачи в аренду
</w:t>
      </w:r>
      <w:r>
        <w:br/>
      </w:r>
      <w:r>
        <w:rPr>
          <w:rFonts w:ascii="Times New Roman"/>
          <w:b w:val="false"/>
          <w:i w:val="false"/>
          <w:color w:val="000000"/>
          <w:sz w:val="28"/>
        </w:rPr>
        <w:t>
1697   Начисленная амортизация по капитальным
</w:t>
      </w:r>
      <w:r>
        <w:br/>
      </w:r>
      <w:r>
        <w:rPr>
          <w:rFonts w:ascii="Times New Roman"/>
          <w:b w:val="false"/>
          <w:i w:val="false"/>
          <w:color w:val="000000"/>
          <w:sz w:val="28"/>
        </w:rPr>
        <w:t>
       затратам по арендованным зданиям
</w:t>
      </w:r>
      <w:r>
        <w:br/>
      </w:r>
      <w:r>
        <w:rPr>
          <w:rFonts w:ascii="Times New Roman"/>
          <w:b w:val="false"/>
          <w:i w:val="false"/>
          <w:color w:val="000000"/>
          <w:sz w:val="28"/>
        </w:rPr>
        <w:t>
1698   Начисленная амортизация по транспортным
</w:t>
      </w:r>
      <w:r>
        <w:br/>
      </w:r>
      <w:r>
        <w:rPr>
          <w:rFonts w:ascii="Times New Roman"/>
          <w:b w:val="false"/>
          <w:i w:val="false"/>
          <w:color w:val="000000"/>
          <w:sz w:val="28"/>
        </w:rPr>
        <w:t>
       средствам
</w:t>
      </w:r>
      <w:r>
        <w:br/>
      </w:r>
      <w:r>
        <w:rPr>
          <w:rFonts w:ascii="Times New Roman"/>
          <w:b w:val="false"/>
          <w:i w:val="false"/>
          <w:color w:val="000000"/>
          <w:sz w:val="28"/>
        </w:rPr>
        <w:t>
1699   Начисленная амортизация по нематериальным
</w:t>
      </w:r>
      <w:r>
        <w:br/>
      </w:r>
      <w:r>
        <w:rPr>
          <w:rFonts w:ascii="Times New Roman"/>
          <w:b w:val="false"/>
          <w:i w:val="false"/>
          <w:color w:val="000000"/>
          <w:sz w:val="28"/>
        </w:rPr>
        <w:t>
       активам
</w:t>
      </w:r>
      <w:r>
        <w:br/>
      </w:r>
      <w:r>
        <w:rPr>
          <w:rFonts w:ascii="Times New Roman"/>
          <w:b w:val="false"/>
          <w:i w:val="false"/>
          <w:color w:val="000000"/>
          <w:sz w:val="28"/>
        </w:rPr>
        <w:t>
1700   Начисленные доходы банка, связанные
</w:t>
      </w:r>
      <w:r>
        <w:br/>
      </w:r>
      <w:r>
        <w:rPr>
          <w:rFonts w:ascii="Times New Roman"/>
          <w:b w:val="false"/>
          <w:i w:val="false"/>
          <w:color w:val="000000"/>
          <w:sz w:val="28"/>
        </w:rPr>
        <w:t>
       с получением вознаграждения
</w:t>
      </w:r>
      <w:r>
        <w:br/>
      </w:r>
      <w:r>
        <w:rPr>
          <w:rFonts w:ascii="Times New Roman"/>
          <w:b w:val="false"/>
          <w:i w:val="false"/>
          <w:color w:val="000000"/>
          <w:sz w:val="28"/>
        </w:rPr>
        <w:t>
1705   Начисленные доходы по корреспондентским
</w:t>
      </w:r>
      <w:r>
        <w:br/>
      </w:r>
      <w:r>
        <w:rPr>
          <w:rFonts w:ascii="Times New Roman"/>
          <w:b w:val="false"/>
          <w:i w:val="false"/>
          <w:color w:val="000000"/>
          <w:sz w:val="28"/>
        </w:rPr>
        <w:t>
       счетам
</w:t>
      </w:r>
      <w:r>
        <w:br/>
      </w:r>
      <w:r>
        <w:rPr>
          <w:rFonts w:ascii="Times New Roman"/>
          <w:b w:val="false"/>
          <w:i w:val="false"/>
          <w:color w:val="000000"/>
          <w:sz w:val="28"/>
        </w:rPr>
        <w:t>
1710   Hачисленные доходы по вкладам,
</w:t>
      </w:r>
      <w:r>
        <w:br/>
      </w:r>
      <w:r>
        <w:rPr>
          <w:rFonts w:ascii="Times New Roman"/>
          <w:b w:val="false"/>
          <w:i w:val="false"/>
          <w:color w:val="000000"/>
          <w:sz w:val="28"/>
        </w:rPr>
        <w:t>
       размещенным в Национальном Банке
</w:t>
      </w:r>
      <w:r>
        <w:br/>
      </w:r>
      <w:r>
        <w:rPr>
          <w:rFonts w:ascii="Times New Roman"/>
          <w:b w:val="false"/>
          <w:i w:val="false"/>
          <w:color w:val="000000"/>
          <w:sz w:val="28"/>
        </w:rPr>
        <w:t>
1725   Hачисленные доходы по вкладам,
</w:t>
      </w:r>
      <w:r>
        <w:br/>
      </w:r>
      <w:r>
        <w:rPr>
          <w:rFonts w:ascii="Times New Roman"/>
          <w:b w:val="false"/>
          <w:i w:val="false"/>
          <w:color w:val="000000"/>
          <w:sz w:val="28"/>
        </w:rPr>
        <w:t>
       размещенным в других банках
</w:t>
      </w:r>
      <w:r>
        <w:br/>
      </w:r>
      <w:r>
        <w:rPr>
          <w:rFonts w:ascii="Times New Roman"/>
          <w:b w:val="false"/>
          <w:i w:val="false"/>
          <w:color w:val="000000"/>
          <w:sz w:val="28"/>
        </w:rPr>
        <w:t>
1726   Просроченное вознаграждение по вкладам,
</w:t>
      </w:r>
      <w:r>
        <w:br/>
      </w:r>
      <w:r>
        <w:rPr>
          <w:rFonts w:ascii="Times New Roman"/>
          <w:b w:val="false"/>
          <w:i w:val="false"/>
          <w:color w:val="000000"/>
          <w:sz w:val="28"/>
        </w:rPr>
        <w:t>
       размещенным в других банках
</w:t>
      </w:r>
      <w:r>
        <w:br/>
      </w:r>
      <w:r>
        <w:rPr>
          <w:rFonts w:ascii="Times New Roman"/>
          <w:b w:val="false"/>
          <w:i w:val="false"/>
          <w:color w:val="000000"/>
          <w:sz w:val="28"/>
        </w:rPr>
        <w:t>
1730   Hачисленные доходы по займам и
</w:t>
      </w:r>
      <w:r>
        <w:br/>
      </w:r>
      <w:r>
        <w:rPr>
          <w:rFonts w:ascii="Times New Roman"/>
          <w:b w:val="false"/>
          <w:i w:val="false"/>
          <w:color w:val="000000"/>
          <w:sz w:val="28"/>
        </w:rPr>
        <w:t>
       финансовому лизингу, предоставленным
</w:t>
      </w:r>
      <w:r>
        <w:br/>
      </w:r>
      <w:r>
        <w:rPr>
          <w:rFonts w:ascii="Times New Roman"/>
          <w:b w:val="false"/>
          <w:i w:val="false"/>
          <w:color w:val="000000"/>
          <w:sz w:val="28"/>
        </w:rPr>
        <w:t>
       другим банкам
</w:t>
      </w:r>
      <w:r>
        <w:br/>
      </w:r>
      <w:r>
        <w:rPr>
          <w:rFonts w:ascii="Times New Roman"/>
          <w:b w:val="false"/>
          <w:i w:val="false"/>
          <w:color w:val="000000"/>
          <w:sz w:val="28"/>
        </w:rPr>
        <w:t>
1731   Просроченное вознаграждение по займам
</w:t>
      </w:r>
      <w:r>
        <w:br/>
      </w:r>
      <w:r>
        <w:rPr>
          <w:rFonts w:ascii="Times New Roman"/>
          <w:b w:val="false"/>
          <w:i w:val="false"/>
          <w:color w:val="000000"/>
          <w:sz w:val="28"/>
        </w:rPr>
        <w:t>
       и финансовому лизингу, предоставленным
</w:t>
      </w:r>
      <w:r>
        <w:br/>
      </w:r>
      <w:r>
        <w:rPr>
          <w:rFonts w:ascii="Times New Roman"/>
          <w:b w:val="false"/>
          <w:i w:val="false"/>
          <w:color w:val="000000"/>
          <w:sz w:val="28"/>
        </w:rPr>
        <w:t>
       другим банкам
</w:t>
      </w:r>
      <w:r>
        <w:br/>
      </w:r>
      <w:r>
        <w:rPr>
          <w:rFonts w:ascii="Times New Roman"/>
          <w:b w:val="false"/>
          <w:i w:val="false"/>
          <w:color w:val="000000"/>
          <w:sz w:val="28"/>
        </w:rPr>
        <w:t>
1732   Начисленные доходы по займам,
</w:t>
      </w:r>
      <w:r>
        <w:br/>
      </w:r>
      <w:r>
        <w:rPr>
          <w:rFonts w:ascii="Times New Roman"/>
          <w:b w:val="false"/>
          <w:i w:val="false"/>
          <w:color w:val="000000"/>
          <w:sz w:val="28"/>
        </w:rPr>
        <w:t>
       предоставленным другим банкам по операциям
</w:t>
      </w:r>
      <w:r>
        <w:br/>
      </w:r>
      <w:r>
        <w:rPr>
          <w:rFonts w:ascii="Times New Roman"/>
          <w:b w:val="false"/>
          <w:i w:val="false"/>
          <w:color w:val="000000"/>
          <w:sz w:val="28"/>
        </w:rPr>
        <w:t>
       "Обратное РЕПО"
</w:t>
      </w:r>
      <w:r>
        <w:br/>
      </w:r>
      <w:r>
        <w:rPr>
          <w:rFonts w:ascii="Times New Roman"/>
          <w:b w:val="false"/>
          <w:i w:val="false"/>
          <w:color w:val="000000"/>
          <w:sz w:val="28"/>
        </w:rPr>
        <w:t>
1735   Начисленные доходы по расчетам между
</w:t>
      </w:r>
      <w:r>
        <w:br/>
      </w:r>
      <w:r>
        <w:rPr>
          <w:rFonts w:ascii="Times New Roman"/>
          <w:b w:val="false"/>
          <w:i w:val="false"/>
          <w:color w:val="000000"/>
          <w:sz w:val="28"/>
        </w:rPr>
        <w:t>
       головным офисом банка и его филиалами
</w:t>
      </w:r>
      <w:r>
        <w:br/>
      </w:r>
      <w:r>
        <w:rPr>
          <w:rFonts w:ascii="Times New Roman"/>
          <w:b w:val="false"/>
          <w:i w:val="false"/>
          <w:color w:val="000000"/>
          <w:sz w:val="28"/>
        </w:rPr>
        <w:t>
1740   Hачисленные доходы по займам и финансовому
</w:t>
      </w:r>
      <w:r>
        <w:br/>
      </w:r>
      <w:r>
        <w:rPr>
          <w:rFonts w:ascii="Times New Roman"/>
          <w:b w:val="false"/>
          <w:i w:val="false"/>
          <w:color w:val="000000"/>
          <w:sz w:val="28"/>
        </w:rPr>
        <w:t>
       лизингу, предоставленным клиентам
</w:t>
      </w:r>
      <w:r>
        <w:br/>
      </w:r>
      <w:r>
        <w:rPr>
          <w:rFonts w:ascii="Times New Roman"/>
          <w:b w:val="false"/>
          <w:i w:val="false"/>
          <w:color w:val="000000"/>
          <w:sz w:val="28"/>
        </w:rPr>
        <w:t>
1741   Просроченное вознаграждение по займам и
</w:t>
      </w:r>
      <w:r>
        <w:br/>
      </w:r>
      <w:r>
        <w:rPr>
          <w:rFonts w:ascii="Times New Roman"/>
          <w:b w:val="false"/>
          <w:i w:val="false"/>
          <w:color w:val="000000"/>
          <w:sz w:val="28"/>
        </w:rPr>
        <w:t>
       финансовому лизингу, предоставленным клиентам
</w:t>
      </w:r>
      <w:r>
        <w:br/>
      </w:r>
      <w:r>
        <w:rPr>
          <w:rFonts w:ascii="Times New Roman"/>
          <w:b w:val="false"/>
          <w:i w:val="false"/>
          <w:color w:val="000000"/>
          <w:sz w:val="28"/>
        </w:rPr>
        <w:t>
1742   Начисленные доходы по займам,
</w:t>
      </w:r>
      <w:r>
        <w:br/>
      </w:r>
      <w:r>
        <w:rPr>
          <w:rFonts w:ascii="Times New Roman"/>
          <w:b w:val="false"/>
          <w:i w:val="false"/>
          <w:color w:val="000000"/>
          <w:sz w:val="28"/>
        </w:rPr>
        <w:t>
       предоставленным другим банкам по операциям
</w:t>
      </w:r>
      <w:r>
        <w:br/>
      </w:r>
      <w:r>
        <w:rPr>
          <w:rFonts w:ascii="Times New Roman"/>
          <w:b w:val="false"/>
          <w:i w:val="false"/>
          <w:color w:val="000000"/>
          <w:sz w:val="28"/>
        </w:rPr>
        <w:t>
       "Обратное РЕПО"
</w:t>
      </w:r>
      <w:r>
        <w:br/>
      </w:r>
      <w:r>
        <w:rPr>
          <w:rFonts w:ascii="Times New Roman"/>
          <w:b w:val="false"/>
          <w:i w:val="false"/>
          <w:color w:val="000000"/>
          <w:sz w:val="28"/>
        </w:rPr>
        <w:t>
1745   Hачисленные доходы по ценным бумагам,
</w:t>
      </w:r>
      <w:r>
        <w:br/>
      </w:r>
      <w:r>
        <w:rPr>
          <w:rFonts w:ascii="Times New Roman"/>
          <w:b w:val="false"/>
          <w:i w:val="false"/>
          <w:color w:val="000000"/>
          <w:sz w:val="28"/>
        </w:rPr>
        <w:t>
       удерживаемым до погашения
</w:t>
      </w:r>
      <w:r>
        <w:br/>
      </w:r>
      <w:r>
        <w:rPr>
          <w:rFonts w:ascii="Times New Roman"/>
          <w:b w:val="false"/>
          <w:i w:val="false"/>
          <w:color w:val="000000"/>
          <w:sz w:val="28"/>
        </w:rPr>
        <w:t>
1747   Hачисленные доходы по инвестициям в капитал
</w:t>
      </w:r>
      <w:r>
        <w:br/>
      </w:r>
      <w:r>
        <w:rPr>
          <w:rFonts w:ascii="Times New Roman"/>
          <w:b w:val="false"/>
          <w:i w:val="false"/>
          <w:color w:val="000000"/>
          <w:sz w:val="28"/>
        </w:rPr>
        <w:t>
       и субординированный долг
</w:t>
      </w:r>
      <w:r>
        <w:br/>
      </w:r>
      <w:r>
        <w:rPr>
          <w:rFonts w:ascii="Times New Roman"/>
          <w:b w:val="false"/>
          <w:i w:val="false"/>
          <w:color w:val="000000"/>
          <w:sz w:val="28"/>
        </w:rPr>
        <w:t>
1749   Прочее просроченное вознаграждение
</w:t>
      </w:r>
      <w:r>
        <w:br/>
      </w:r>
      <w:r>
        <w:rPr>
          <w:rFonts w:ascii="Times New Roman"/>
          <w:b w:val="false"/>
          <w:i w:val="false"/>
          <w:color w:val="000000"/>
          <w:sz w:val="28"/>
        </w:rPr>
        <w:t>
1750   Предоплата вознаграждения и расходов
</w:t>
      </w:r>
      <w:r>
        <w:br/>
      </w:r>
      <w:r>
        <w:rPr>
          <w:rFonts w:ascii="Times New Roman"/>
          <w:b w:val="false"/>
          <w:i w:val="false"/>
          <w:color w:val="000000"/>
          <w:sz w:val="28"/>
        </w:rPr>
        <w:t>
1751   Предоплата вознаграждения по полученным
</w:t>
      </w:r>
      <w:r>
        <w:br/>
      </w:r>
      <w:r>
        <w:rPr>
          <w:rFonts w:ascii="Times New Roman"/>
          <w:b w:val="false"/>
          <w:i w:val="false"/>
          <w:color w:val="000000"/>
          <w:sz w:val="28"/>
        </w:rPr>
        <w:t>
       займам и вкладам
</w:t>
      </w:r>
      <w:r>
        <w:br/>
      </w:r>
      <w:r>
        <w:rPr>
          <w:rFonts w:ascii="Times New Roman"/>
          <w:b w:val="false"/>
          <w:i w:val="false"/>
          <w:color w:val="000000"/>
          <w:sz w:val="28"/>
        </w:rPr>
        <w:t>
1791   Прочие предоплаты
</w:t>
      </w:r>
      <w:r>
        <w:br/>
      </w:r>
      <w:r>
        <w:rPr>
          <w:rFonts w:ascii="Times New Roman"/>
          <w:b w:val="false"/>
          <w:i w:val="false"/>
          <w:color w:val="000000"/>
          <w:sz w:val="28"/>
        </w:rPr>
        <w:t>
1800   Разница между номинальной стоимостью
</w:t>
      </w:r>
      <w:r>
        <w:br/>
      </w:r>
      <w:r>
        <w:rPr>
          <w:rFonts w:ascii="Times New Roman"/>
          <w:b w:val="false"/>
          <w:i w:val="false"/>
          <w:color w:val="000000"/>
          <w:sz w:val="28"/>
        </w:rPr>
        <w:t>
       ценных бумаг и их ценой приобретения/реализации
</w:t>
      </w:r>
      <w:r>
        <w:br/>
      </w:r>
      <w:r>
        <w:rPr>
          <w:rFonts w:ascii="Times New Roman"/>
          <w:b w:val="false"/>
          <w:i w:val="false"/>
          <w:color w:val="000000"/>
          <w:sz w:val="28"/>
        </w:rPr>
        <w:t>
1802   Сумма амортизации ценных бумаг, удерживаемых
</w:t>
      </w:r>
      <w:r>
        <w:br/>
      </w:r>
      <w:r>
        <w:rPr>
          <w:rFonts w:ascii="Times New Roman"/>
          <w:b w:val="false"/>
          <w:i w:val="false"/>
          <w:color w:val="000000"/>
          <w:sz w:val="28"/>
        </w:rPr>
        <w:t>
       до погашения, в виде разницы между номинальной
</w:t>
      </w:r>
      <w:r>
        <w:br/>
      </w:r>
      <w:r>
        <w:rPr>
          <w:rFonts w:ascii="Times New Roman"/>
          <w:b w:val="false"/>
          <w:i w:val="false"/>
          <w:color w:val="000000"/>
          <w:sz w:val="28"/>
        </w:rPr>
        <w:t>
       ст-стью и ценой приобр-я
</w:t>
      </w:r>
      <w:r>
        <w:br/>
      </w:r>
      <w:r>
        <w:rPr>
          <w:rFonts w:ascii="Times New Roman"/>
          <w:b w:val="false"/>
          <w:i w:val="false"/>
          <w:color w:val="000000"/>
          <w:sz w:val="28"/>
        </w:rPr>
        <w:t>
1803   Расходы буд-х периодов по выпущ-м в обращение
</w:t>
      </w:r>
      <w:r>
        <w:br/>
      </w:r>
      <w:r>
        <w:rPr>
          <w:rFonts w:ascii="Times New Roman"/>
          <w:b w:val="false"/>
          <w:i w:val="false"/>
          <w:color w:val="000000"/>
          <w:sz w:val="28"/>
        </w:rPr>
        <w:t>
       облигациям в виде разницы м/у их номинальной
</w:t>
      </w:r>
      <w:r>
        <w:br/>
      </w:r>
      <w:r>
        <w:rPr>
          <w:rFonts w:ascii="Times New Roman"/>
          <w:b w:val="false"/>
          <w:i w:val="false"/>
          <w:color w:val="000000"/>
          <w:sz w:val="28"/>
        </w:rPr>
        <w:t>
       ст-стью и ценой реализации
</w:t>
      </w:r>
      <w:r>
        <w:br/>
      </w:r>
      <w:r>
        <w:rPr>
          <w:rFonts w:ascii="Times New Roman"/>
          <w:b w:val="false"/>
          <w:i w:val="false"/>
          <w:color w:val="000000"/>
          <w:sz w:val="28"/>
        </w:rPr>
        <w:t>
1804   Требования банка к эмитенту ЦБ, удерж-х до
</w:t>
      </w:r>
      <w:r>
        <w:br/>
      </w:r>
      <w:r>
        <w:rPr>
          <w:rFonts w:ascii="Times New Roman"/>
          <w:b w:val="false"/>
          <w:i w:val="false"/>
          <w:color w:val="000000"/>
          <w:sz w:val="28"/>
        </w:rPr>
        <w:t>
       погашения, в виде разницы м/у их номинальной
</w:t>
      </w:r>
      <w:r>
        <w:br/>
      </w:r>
      <w:r>
        <w:rPr>
          <w:rFonts w:ascii="Times New Roman"/>
          <w:b w:val="false"/>
          <w:i w:val="false"/>
          <w:color w:val="000000"/>
          <w:sz w:val="28"/>
        </w:rPr>
        <w:t>
       ст-стью и ценой приобретения
</w:t>
      </w:r>
      <w:r>
        <w:br/>
      </w:r>
      <w:r>
        <w:rPr>
          <w:rFonts w:ascii="Times New Roman"/>
          <w:b w:val="false"/>
          <w:i w:val="false"/>
          <w:color w:val="000000"/>
          <w:sz w:val="28"/>
        </w:rPr>
        <w:t>
1805   Сумма амортизации вып-х в обращение облигаций
</w:t>
      </w:r>
      <w:r>
        <w:br/>
      </w:r>
      <w:r>
        <w:rPr>
          <w:rFonts w:ascii="Times New Roman"/>
          <w:b w:val="false"/>
          <w:i w:val="false"/>
          <w:color w:val="000000"/>
          <w:sz w:val="28"/>
        </w:rPr>
        <w:t>
       в виде разницы м/у их номинальной ст-стью
</w:t>
      </w:r>
      <w:r>
        <w:br/>
      </w:r>
      <w:r>
        <w:rPr>
          <w:rFonts w:ascii="Times New Roman"/>
          <w:b w:val="false"/>
          <w:i w:val="false"/>
          <w:color w:val="000000"/>
          <w:sz w:val="28"/>
        </w:rPr>
        <w:t>
       и ценой приобретения
</w:t>
      </w:r>
      <w:r>
        <w:br/>
      </w:r>
      <w:r>
        <w:rPr>
          <w:rFonts w:ascii="Times New Roman"/>
          <w:b w:val="false"/>
          <w:i w:val="false"/>
          <w:color w:val="000000"/>
          <w:sz w:val="28"/>
        </w:rPr>
        <w:t>
1810   Начисленные комиссионные доходы
</w:t>
      </w:r>
      <w:r>
        <w:br/>
      </w:r>
      <w:r>
        <w:rPr>
          <w:rFonts w:ascii="Times New Roman"/>
          <w:b w:val="false"/>
          <w:i w:val="false"/>
          <w:color w:val="000000"/>
          <w:sz w:val="28"/>
        </w:rPr>
        <w:t>
1811   Начисленные комиссионные доходы за услуги
</w:t>
      </w:r>
      <w:r>
        <w:br/>
      </w:r>
      <w:r>
        <w:rPr>
          <w:rFonts w:ascii="Times New Roman"/>
          <w:b w:val="false"/>
          <w:i w:val="false"/>
          <w:color w:val="000000"/>
          <w:sz w:val="28"/>
        </w:rPr>
        <w:t>
       банка по переводным операциям
</w:t>
      </w:r>
      <w:r>
        <w:br/>
      </w:r>
      <w:r>
        <w:rPr>
          <w:rFonts w:ascii="Times New Roman"/>
          <w:b w:val="false"/>
          <w:i w:val="false"/>
          <w:color w:val="000000"/>
          <w:sz w:val="28"/>
        </w:rPr>
        <w:t>
1812   Начисленные комиссионные доходы за услуги
</w:t>
      </w:r>
      <w:r>
        <w:br/>
      </w:r>
      <w:r>
        <w:rPr>
          <w:rFonts w:ascii="Times New Roman"/>
          <w:b w:val="false"/>
          <w:i w:val="false"/>
          <w:color w:val="000000"/>
          <w:sz w:val="28"/>
        </w:rPr>
        <w:t>
       банка по реализации страховых полисов
</w:t>
      </w:r>
      <w:r>
        <w:br/>
      </w:r>
      <w:r>
        <w:rPr>
          <w:rFonts w:ascii="Times New Roman"/>
          <w:b w:val="false"/>
          <w:i w:val="false"/>
          <w:color w:val="000000"/>
          <w:sz w:val="28"/>
        </w:rPr>
        <w:t>
1813   Начисленные комиссионные доходы за услуги
</w:t>
      </w:r>
      <w:r>
        <w:br/>
      </w:r>
      <w:r>
        <w:rPr>
          <w:rFonts w:ascii="Times New Roman"/>
          <w:b w:val="false"/>
          <w:i w:val="false"/>
          <w:color w:val="000000"/>
          <w:sz w:val="28"/>
        </w:rPr>
        <w:t>
       банка по купле-продаже ценных бумаг
</w:t>
      </w:r>
      <w:r>
        <w:br/>
      </w:r>
      <w:r>
        <w:rPr>
          <w:rFonts w:ascii="Times New Roman"/>
          <w:b w:val="false"/>
          <w:i w:val="false"/>
          <w:color w:val="000000"/>
          <w:sz w:val="28"/>
        </w:rPr>
        <w:t>
1814   Начисленные комиссионные доходы за услуги
</w:t>
      </w:r>
      <w:r>
        <w:br/>
      </w:r>
      <w:r>
        <w:rPr>
          <w:rFonts w:ascii="Times New Roman"/>
          <w:b w:val="false"/>
          <w:i w:val="false"/>
          <w:color w:val="000000"/>
          <w:sz w:val="28"/>
        </w:rPr>
        <w:t>
       банка по купле-продаже иностранной валюты
</w:t>
      </w:r>
      <w:r>
        <w:br/>
      </w:r>
      <w:r>
        <w:rPr>
          <w:rFonts w:ascii="Times New Roman"/>
          <w:b w:val="false"/>
          <w:i w:val="false"/>
          <w:color w:val="000000"/>
          <w:sz w:val="28"/>
        </w:rPr>
        <w:t>
1815   Начисленные комиссионные доходы за услуги
</w:t>
      </w:r>
      <w:r>
        <w:br/>
      </w:r>
      <w:r>
        <w:rPr>
          <w:rFonts w:ascii="Times New Roman"/>
          <w:b w:val="false"/>
          <w:i w:val="false"/>
          <w:color w:val="000000"/>
          <w:sz w:val="28"/>
        </w:rPr>
        <w:t>
       банка по доверительным (трастовым) операциям
</w:t>
      </w:r>
      <w:r>
        <w:br/>
      </w:r>
      <w:r>
        <w:rPr>
          <w:rFonts w:ascii="Times New Roman"/>
          <w:b w:val="false"/>
          <w:i w:val="false"/>
          <w:color w:val="000000"/>
          <w:sz w:val="28"/>
        </w:rPr>
        <w:t>
1816   Начисленные комиссионные доходы за услуги
</w:t>
      </w:r>
      <w:r>
        <w:br/>
      </w:r>
      <w:r>
        <w:rPr>
          <w:rFonts w:ascii="Times New Roman"/>
          <w:b w:val="false"/>
          <w:i w:val="false"/>
          <w:color w:val="000000"/>
          <w:sz w:val="28"/>
        </w:rPr>
        <w:t>
       банка по выданным гарантиям
</w:t>
      </w:r>
      <w:r>
        <w:br/>
      </w:r>
      <w:r>
        <w:rPr>
          <w:rFonts w:ascii="Times New Roman"/>
          <w:b w:val="false"/>
          <w:i w:val="false"/>
          <w:color w:val="000000"/>
          <w:sz w:val="28"/>
        </w:rPr>
        <w:t>
1817   Начисленные комиссионные доходы за услуги
</w:t>
      </w:r>
      <w:r>
        <w:br/>
      </w:r>
      <w:r>
        <w:rPr>
          <w:rFonts w:ascii="Times New Roman"/>
          <w:b w:val="false"/>
          <w:i w:val="false"/>
          <w:color w:val="000000"/>
          <w:sz w:val="28"/>
        </w:rPr>
        <w:t>
       банка по приему вкладов, открытию и ведению
</w:t>
      </w:r>
      <w:r>
        <w:br/>
      </w:r>
      <w:r>
        <w:rPr>
          <w:rFonts w:ascii="Times New Roman"/>
          <w:b w:val="false"/>
          <w:i w:val="false"/>
          <w:color w:val="000000"/>
          <w:sz w:val="28"/>
        </w:rPr>
        <w:t>
       банковских счетов клиентов
</w:t>
      </w:r>
      <w:r>
        <w:br/>
      </w:r>
      <w:r>
        <w:rPr>
          <w:rFonts w:ascii="Times New Roman"/>
          <w:b w:val="false"/>
          <w:i w:val="false"/>
          <w:color w:val="000000"/>
          <w:sz w:val="28"/>
        </w:rPr>
        <w:t>
1818   Начисленные прочие комиссионные доходы
</w:t>
      </w:r>
      <w:r>
        <w:br/>
      </w:r>
      <w:r>
        <w:rPr>
          <w:rFonts w:ascii="Times New Roman"/>
          <w:b w:val="false"/>
          <w:i w:val="false"/>
          <w:color w:val="000000"/>
          <w:sz w:val="28"/>
        </w:rPr>
        <w:t>
1819   Начисленные комиссионные доходы по
</w:t>
      </w:r>
      <w:r>
        <w:br/>
      </w:r>
      <w:r>
        <w:rPr>
          <w:rFonts w:ascii="Times New Roman"/>
          <w:b w:val="false"/>
          <w:i w:val="false"/>
          <w:color w:val="000000"/>
          <w:sz w:val="28"/>
        </w:rPr>
        <w:t>
       кастодиальной деятельности
</w:t>
      </w:r>
      <w:r>
        <w:br/>
      </w:r>
      <w:r>
        <w:rPr>
          <w:rFonts w:ascii="Times New Roman"/>
          <w:b w:val="false"/>
          <w:i w:val="false"/>
          <w:color w:val="000000"/>
          <w:sz w:val="28"/>
        </w:rPr>
        <w:t>
1820   Начисленные комиссионные доходы банка за
</w:t>
      </w:r>
      <w:r>
        <w:br/>
      </w:r>
      <w:r>
        <w:rPr>
          <w:rFonts w:ascii="Times New Roman"/>
          <w:b w:val="false"/>
          <w:i w:val="false"/>
          <w:color w:val="000000"/>
          <w:sz w:val="28"/>
        </w:rPr>
        <w:t>
       акцепт платежных документов
</w:t>
      </w:r>
      <w:r>
        <w:br/>
      </w:r>
      <w:r>
        <w:rPr>
          <w:rFonts w:ascii="Times New Roman"/>
          <w:b w:val="false"/>
          <w:i w:val="false"/>
          <w:color w:val="000000"/>
          <w:sz w:val="28"/>
        </w:rPr>
        <w:t>
1821   Начисленные комиссионные доходы за услуги
</w:t>
      </w:r>
      <w:r>
        <w:br/>
      </w:r>
      <w:r>
        <w:rPr>
          <w:rFonts w:ascii="Times New Roman"/>
          <w:b w:val="false"/>
          <w:i w:val="false"/>
          <w:color w:val="000000"/>
          <w:sz w:val="28"/>
        </w:rPr>
        <w:t>
       банка по кассовым операциям
</w:t>
      </w:r>
      <w:r>
        <w:br/>
      </w:r>
      <w:r>
        <w:rPr>
          <w:rFonts w:ascii="Times New Roman"/>
          <w:b w:val="false"/>
          <w:i w:val="false"/>
          <w:color w:val="000000"/>
          <w:sz w:val="28"/>
        </w:rPr>
        <w:t>
1822   Начисленные комиссионные доходы по
</w:t>
      </w:r>
      <w:r>
        <w:br/>
      </w:r>
      <w:r>
        <w:rPr>
          <w:rFonts w:ascii="Times New Roman"/>
          <w:b w:val="false"/>
          <w:i w:val="false"/>
          <w:color w:val="000000"/>
          <w:sz w:val="28"/>
        </w:rPr>
        <w:t>
       документарным расчетам
</w:t>
      </w:r>
      <w:r>
        <w:br/>
      </w:r>
      <w:r>
        <w:rPr>
          <w:rFonts w:ascii="Times New Roman"/>
          <w:b w:val="false"/>
          <w:i w:val="false"/>
          <w:color w:val="000000"/>
          <w:sz w:val="28"/>
        </w:rPr>
        <w:t>
1824   Начисленные комиссионные доходы за услуги
</w:t>
      </w:r>
      <w:r>
        <w:br/>
      </w:r>
      <w:r>
        <w:rPr>
          <w:rFonts w:ascii="Times New Roman"/>
          <w:b w:val="false"/>
          <w:i w:val="false"/>
          <w:color w:val="000000"/>
          <w:sz w:val="28"/>
        </w:rPr>
        <w:t>
       банка по факторинговым операциям
</w:t>
      </w:r>
      <w:r>
        <w:br/>
      </w:r>
      <w:r>
        <w:rPr>
          <w:rFonts w:ascii="Times New Roman"/>
          <w:b w:val="false"/>
          <w:i w:val="false"/>
          <w:color w:val="000000"/>
          <w:sz w:val="28"/>
        </w:rPr>
        <w:t>
1830   Просроченные комиссионные доходы
</w:t>
      </w:r>
      <w:r>
        <w:br/>
      </w:r>
      <w:r>
        <w:rPr>
          <w:rFonts w:ascii="Times New Roman"/>
          <w:b w:val="false"/>
          <w:i w:val="false"/>
          <w:color w:val="000000"/>
          <w:sz w:val="28"/>
        </w:rPr>
        <w:t>
1831   Просроченные комиссионные доходы за услуги
</w:t>
      </w:r>
      <w:r>
        <w:br/>
      </w:r>
      <w:r>
        <w:rPr>
          <w:rFonts w:ascii="Times New Roman"/>
          <w:b w:val="false"/>
          <w:i w:val="false"/>
          <w:color w:val="000000"/>
          <w:sz w:val="28"/>
        </w:rPr>
        <w:t>
       банка по переводным операциям
</w:t>
      </w:r>
      <w:r>
        <w:br/>
      </w:r>
      <w:r>
        <w:rPr>
          <w:rFonts w:ascii="Times New Roman"/>
          <w:b w:val="false"/>
          <w:i w:val="false"/>
          <w:color w:val="000000"/>
          <w:sz w:val="28"/>
        </w:rPr>
        <w:t>
1832   Просроченные комиссионные доходы за услуги
</w:t>
      </w:r>
      <w:r>
        <w:br/>
      </w:r>
      <w:r>
        <w:rPr>
          <w:rFonts w:ascii="Times New Roman"/>
          <w:b w:val="false"/>
          <w:i w:val="false"/>
          <w:color w:val="000000"/>
          <w:sz w:val="28"/>
        </w:rPr>
        <w:t>
       банка по реализации страховых полисов
</w:t>
      </w:r>
      <w:r>
        <w:br/>
      </w:r>
      <w:r>
        <w:rPr>
          <w:rFonts w:ascii="Times New Roman"/>
          <w:b w:val="false"/>
          <w:i w:val="false"/>
          <w:color w:val="000000"/>
          <w:sz w:val="28"/>
        </w:rPr>
        <w:t>
1833   Просроченные комиссионные доходы за услуги
</w:t>
      </w:r>
      <w:r>
        <w:br/>
      </w:r>
      <w:r>
        <w:rPr>
          <w:rFonts w:ascii="Times New Roman"/>
          <w:b w:val="false"/>
          <w:i w:val="false"/>
          <w:color w:val="000000"/>
          <w:sz w:val="28"/>
        </w:rPr>
        <w:t>
       банка по купле-продаже ценных бумаг
</w:t>
      </w:r>
      <w:r>
        <w:br/>
      </w:r>
      <w:r>
        <w:rPr>
          <w:rFonts w:ascii="Times New Roman"/>
          <w:b w:val="false"/>
          <w:i w:val="false"/>
          <w:color w:val="000000"/>
          <w:sz w:val="28"/>
        </w:rPr>
        <w:t>
1834   Просроченные комиссионные доходы за услуги
</w:t>
      </w:r>
      <w:r>
        <w:br/>
      </w:r>
      <w:r>
        <w:rPr>
          <w:rFonts w:ascii="Times New Roman"/>
          <w:b w:val="false"/>
          <w:i w:val="false"/>
          <w:color w:val="000000"/>
          <w:sz w:val="28"/>
        </w:rPr>
        <w:t>
       банка по купле-продаже иностранной валюты
</w:t>
      </w:r>
      <w:r>
        <w:br/>
      </w:r>
      <w:r>
        <w:rPr>
          <w:rFonts w:ascii="Times New Roman"/>
          <w:b w:val="false"/>
          <w:i w:val="false"/>
          <w:color w:val="000000"/>
          <w:sz w:val="28"/>
        </w:rPr>
        <w:t>
1835   Просроченные комиссионные доходы за услуги
</w:t>
      </w:r>
      <w:r>
        <w:br/>
      </w:r>
      <w:r>
        <w:rPr>
          <w:rFonts w:ascii="Times New Roman"/>
          <w:b w:val="false"/>
          <w:i w:val="false"/>
          <w:color w:val="000000"/>
          <w:sz w:val="28"/>
        </w:rPr>
        <w:t>
       банка по доверительным (трастовым) операциям
</w:t>
      </w:r>
      <w:r>
        <w:br/>
      </w:r>
      <w:r>
        <w:rPr>
          <w:rFonts w:ascii="Times New Roman"/>
          <w:b w:val="false"/>
          <w:i w:val="false"/>
          <w:color w:val="000000"/>
          <w:sz w:val="28"/>
        </w:rPr>
        <w:t>
1836   Просроченные комиссионные доходы за услуги
</w:t>
      </w:r>
      <w:r>
        <w:br/>
      </w:r>
      <w:r>
        <w:rPr>
          <w:rFonts w:ascii="Times New Roman"/>
          <w:b w:val="false"/>
          <w:i w:val="false"/>
          <w:color w:val="000000"/>
          <w:sz w:val="28"/>
        </w:rPr>
        <w:t>
       банка по выданным гарантиям
</w:t>
      </w:r>
      <w:r>
        <w:br/>
      </w:r>
      <w:r>
        <w:rPr>
          <w:rFonts w:ascii="Times New Roman"/>
          <w:b w:val="false"/>
          <w:i w:val="false"/>
          <w:color w:val="000000"/>
          <w:sz w:val="28"/>
        </w:rPr>
        <w:t>
1837   Просроченные комиссионные доходы за услуги
</w:t>
      </w:r>
      <w:r>
        <w:br/>
      </w:r>
      <w:r>
        <w:rPr>
          <w:rFonts w:ascii="Times New Roman"/>
          <w:b w:val="false"/>
          <w:i w:val="false"/>
          <w:color w:val="000000"/>
          <w:sz w:val="28"/>
        </w:rPr>
        <w:t>
       банка по приему вкладов, открытию и ведению
</w:t>
      </w:r>
      <w:r>
        <w:br/>
      </w:r>
      <w:r>
        <w:rPr>
          <w:rFonts w:ascii="Times New Roman"/>
          <w:b w:val="false"/>
          <w:i w:val="false"/>
          <w:color w:val="000000"/>
          <w:sz w:val="28"/>
        </w:rPr>
        <w:t>
       банковских счетов клиентов
</w:t>
      </w:r>
      <w:r>
        <w:br/>
      </w:r>
      <w:r>
        <w:rPr>
          <w:rFonts w:ascii="Times New Roman"/>
          <w:b w:val="false"/>
          <w:i w:val="false"/>
          <w:color w:val="000000"/>
          <w:sz w:val="28"/>
        </w:rPr>
        <w:t>
1838   Просроченные прочие комиссионные доходы
</w:t>
      </w:r>
      <w:r>
        <w:br/>
      </w:r>
      <w:r>
        <w:rPr>
          <w:rFonts w:ascii="Times New Roman"/>
          <w:b w:val="false"/>
          <w:i w:val="false"/>
          <w:color w:val="000000"/>
          <w:sz w:val="28"/>
        </w:rPr>
        <w:t>
1839   Просроченные комиссионные доходы
</w:t>
      </w:r>
      <w:r>
        <w:br/>
      </w:r>
      <w:r>
        <w:rPr>
          <w:rFonts w:ascii="Times New Roman"/>
          <w:b w:val="false"/>
          <w:i w:val="false"/>
          <w:color w:val="000000"/>
          <w:sz w:val="28"/>
        </w:rPr>
        <w:t>
       по кастодиальной деятельности
</w:t>
      </w:r>
      <w:r>
        <w:br/>
      </w:r>
      <w:r>
        <w:rPr>
          <w:rFonts w:ascii="Times New Roman"/>
          <w:b w:val="false"/>
          <w:i w:val="false"/>
          <w:color w:val="000000"/>
          <w:sz w:val="28"/>
        </w:rPr>
        <w:t>
1840   Просроченные комиссионные доходы банка
</w:t>
      </w:r>
      <w:r>
        <w:br/>
      </w:r>
      <w:r>
        <w:rPr>
          <w:rFonts w:ascii="Times New Roman"/>
          <w:b w:val="false"/>
          <w:i w:val="false"/>
          <w:color w:val="000000"/>
          <w:sz w:val="28"/>
        </w:rPr>
        <w:t>
       за акцепт платежных документов
</w:t>
      </w:r>
      <w:r>
        <w:br/>
      </w:r>
      <w:r>
        <w:rPr>
          <w:rFonts w:ascii="Times New Roman"/>
          <w:b w:val="false"/>
          <w:i w:val="false"/>
          <w:color w:val="000000"/>
          <w:sz w:val="28"/>
        </w:rPr>
        <w:t>
1841   Просроченные комиссионные доходы за услуги
</w:t>
      </w:r>
      <w:r>
        <w:br/>
      </w:r>
      <w:r>
        <w:rPr>
          <w:rFonts w:ascii="Times New Roman"/>
          <w:b w:val="false"/>
          <w:i w:val="false"/>
          <w:color w:val="000000"/>
          <w:sz w:val="28"/>
        </w:rPr>
        <w:t>
       банка по кассовым операциям
</w:t>
      </w:r>
      <w:r>
        <w:br/>
      </w:r>
      <w:r>
        <w:rPr>
          <w:rFonts w:ascii="Times New Roman"/>
          <w:b w:val="false"/>
          <w:i w:val="false"/>
          <w:color w:val="000000"/>
          <w:sz w:val="28"/>
        </w:rPr>
        <w:t>
1842   Просроченные комиссионные доходы по
</w:t>
      </w:r>
      <w:r>
        <w:br/>
      </w:r>
      <w:r>
        <w:rPr>
          <w:rFonts w:ascii="Times New Roman"/>
          <w:b w:val="false"/>
          <w:i w:val="false"/>
          <w:color w:val="000000"/>
          <w:sz w:val="28"/>
        </w:rPr>
        <w:t>
       документарным расчетам
</w:t>
      </w:r>
      <w:r>
        <w:br/>
      </w:r>
      <w:r>
        <w:rPr>
          <w:rFonts w:ascii="Times New Roman"/>
          <w:b w:val="false"/>
          <w:i w:val="false"/>
          <w:color w:val="000000"/>
          <w:sz w:val="28"/>
        </w:rPr>
        <w:t>
1843   Просроченные комиссионные доходы за услуги
</w:t>
      </w:r>
      <w:r>
        <w:br/>
      </w:r>
      <w:r>
        <w:rPr>
          <w:rFonts w:ascii="Times New Roman"/>
          <w:b w:val="false"/>
          <w:i w:val="false"/>
          <w:color w:val="000000"/>
          <w:sz w:val="28"/>
        </w:rPr>
        <w:t>
       банка по форфейтинговым операциям
</w:t>
      </w:r>
      <w:r>
        <w:br/>
      </w:r>
      <w:r>
        <w:rPr>
          <w:rFonts w:ascii="Times New Roman"/>
          <w:b w:val="false"/>
          <w:i w:val="false"/>
          <w:color w:val="000000"/>
          <w:sz w:val="28"/>
        </w:rPr>
        <w:t>
1844   Просроченные комиссионные доходы за услуги
</w:t>
      </w:r>
      <w:r>
        <w:br/>
      </w:r>
      <w:r>
        <w:rPr>
          <w:rFonts w:ascii="Times New Roman"/>
          <w:b w:val="false"/>
          <w:i w:val="false"/>
          <w:color w:val="000000"/>
          <w:sz w:val="28"/>
        </w:rPr>
        <w:t>
       банка по факторинговым операциям
</w:t>
      </w:r>
      <w:r>
        <w:br/>
      </w:r>
      <w:r>
        <w:rPr>
          <w:rFonts w:ascii="Times New Roman"/>
          <w:b w:val="false"/>
          <w:i w:val="false"/>
          <w:color w:val="000000"/>
          <w:sz w:val="28"/>
        </w:rPr>
        <w:t>
1850   Прочие дебиторы банка
</w:t>
      </w:r>
      <w:r>
        <w:br/>
      </w:r>
      <w:r>
        <w:rPr>
          <w:rFonts w:ascii="Times New Roman"/>
          <w:b w:val="false"/>
          <w:i w:val="false"/>
          <w:color w:val="000000"/>
          <w:sz w:val="28"/>
        </w:rPr>
        <w:t>
1851   Расчеты по налогам и другим обязательным
</w:t>
      </w:r>
      <w:r>
        <w:br/>
      </w:r>
      <w:r>
        <w:rPr>
          <w:rFonts w:ascii="Times New Roman"/>
          <w:b w:val="false"/>
          <w:i w:val="false"/>
          <w:color w:val="000000"/>
          <w:sz w:val="28"/>
        </w:rPr>
        <w:t>
       платежам в бюджет
</w:t>
      </w:r>
      <w:r>
        <w:br/>
      </w:r>
      <w:r>
        <w:rPr>
          <w:rFonts w:ascii="Times New Roman"/>
          <w:b w:val="false"/>
          <w:i w:val="false"/>
          <w:color w:val="000000"/>
          <w:sz w:val="28"/>
        </w:rPr>
        <w:t>
1852   Расчеты с брокерами
</w:t>
      </w:r>
      <w:r>
        <w:br/>
      </w:r>
      <w:r>
        <w:rPr>
          <w:rFonts w:ascii="Times New Roman"/>
          <w:b w:val="false"/>
          <w:i w:val="false"/>
          <w:color w:val="000000"/>
          <w:sz w:val="28"/>
        </w:rPr>
        <w:t>
1853   Расчеты с акционерами (по дивидендам)
</w:t>
      </w:r>
      <w:r>
        <w:br/>
      </w:r>
      <w:r>
        <w:rPr>
          <w:rFonts w:ascii="Times New Roman"/>
          <w:b w:val="false"/>
          <w:i w:val="false"/>
          <w:color w:val="000000"/>
          <w:sz w:val="28"/>
        </w:rPr>
        <w:t>
1854   Расчеты с работниками банка
</w:t>
      </w:r>
      <w:r>
        <w:br/>
      </w:r>
      <w:r>
        <w:rPr>
          <w:rFonts w:ascii="Times New Roman"/>
          <w:b w:val="false"/>
          <w:i w:val="false"/>
          <w:color w:val="000000"/>
          <w:sz w:val="28"/>
        </w:rPr>
        <w:t>
1855   Дебиторы по документарным расчетам
</w:t>
      </w:r>
      <w:r>
        <w:br/>
      </w:r>
      <w:r>
        <w:rPr>
          <w:rFonts w:ascii="Times New Roman"/>
          <w:b w:val="false"/>
          <w:i w:val="false"/>
          <w:color w:val="000000"/>
          <w:sz w:val="28"/>
        </w:rPr>
        <w:t>
1856   Дебиторы по капитальным вложениям 
</w:t>
      </w:r>
      <w:r>
        <w:br/>
      </w:r>
      <w:r>
        <w:rPr>
          <w:rFonts w:ascii="Times New Roman"/>
          <w:b w:val="false"/>
          <w:i w:val="false"/>
          <w:color w:val="000000"/>
          <w:sz w:val="28"/>
        </w:rPr>
        <w:t>
1857   Досрочный  подоходный налог
</w:t>
      </w:r>
      <w:r>
        <w:br/>
      </w:r>
      <w:r>
        <w:rPr>
          <w:rFonts w:ascii="Times New Roman"/>
          <w:b w:val="false"/>
          <w:i w:val="false"/>
          <w:color w:val="000000"/>
          <w:sz w:val="28"/>
        </w:rPr>
        <w:t>
1860   Прочие дебиторы по банковской деятельности
</w:t>
      </w:r>
      <w:r>
        <w:br/>
      </w:r>
      <w:r>
        <w:rPr>
          <w:rFonts w:ascii="Times New Roman"/>
          <w:b w:val="false"/>
          <w:i w:val="false"/>
          <w:color w:val="000000"/>
          <w:sz w:val="28"/>
        </w:rPr>
        <w:t>
1861   Дебиторы по гарантиям
</w:t>
      </w:r>
      <w:r>
        <w:br/>
      </w:r>
      <w:r>
        <w:rPr>
          <w:rFonts w:ascii="Times New Roman"/>
          <w:b w:val="false"/>
          <w:i w:val="false"/>
          <w:color w:val="000000"/>
          <w:sz w:val="28"/>
        </w:rPr>
        <w:t>
1864   Требования банка к клиенту за
</w:t>
      </w:r>
      <w:r>
        <w:br/>
      </w:r>
      <w:r>
        <w:rPr>
          <w:rFonts w:ascii="Times New Roman"/>
          <w:b w:val="false"/>
          <w:i w:val="false"/>
          <w:color w:val="000000"/>
          <w:sz w:val="28"/>
        </w:rPr>
        <w:t>
       акцептованные векселя
</w:t>
      </w:r>
      <w:r>
        <w:br/>
      </w:r>
      <w:r>
        <w:rPr>
          <w:rFonts w:ascii="Times New Roman"/>
          <w:b w:val="false"/>
          <w:i w:val="false"/>
          <w:color w:val="000000"/>
          <w:sz w:val="28"/>
        </w:rPr>
        <w:t>
1865   Положительная разница от переоценки
</w:t>
      </w:r>
      <w:r>
        <w:br/>
      </w:r>
      <w:r>
        <w:rPr>
          <w:rFonts w:ascii="Times New Roman"/>
          <w:b w:val="false"/>
          <w:i w:val="false"/>
          <w:color w:val="000000"/>
          <w:sz w:val="28"/>
        </w:rPr>
        <w:t>
       (курсовой разницы) производных финансовых
</w:t>
      </w:r>
      <w:r>
        <w:br/>
      </w:r>
      <w:r>
        <w:rPr>
          <w:rFonts w:ascii="Times New Roman"/>
          <w:b w:val="false"/>
          <w:i w:val="false"/>
          <w:color w:val="000000"/>
          <w:sz w:val="28"/>
        </w:rPr>
        <w:t>
       инструментов
</w:t>
      </w:r>
      <w:r>
        <w:br/>
      </w:r>
      <w:r>
        <w:rPr>
          <w:rFonts w:ascii="Times New Roman"/>
          <w:b w:val="false"/>
          <w:i w:val="false"/>
          <w:color w:val="000000"/>
          <w:sz w:val="28"/>
        </w:rPr>
        <w:t>
1867   Прочие дебиторы по небанковской деятельности
</w:t>
      </w:r>
      <w:r>
        <w:br/>
      </w:r>
      <w:r>
        <w:rPr>
          <w:rFonts w:ascii="Times New Roman"/>
          <w:b w:val="false"/>
          <w:i w:val="false"/>
          <w:color w:val="000000"/>
          <w:sz w:val="28"/>
        </w:rPr>
        <w:t>
1868   Начисленное вознаграждение банка
</w:t>
      </w:r>
      <w:r>
        <w:br/>
      </w:r>
      <w:r>
        <w:rPr>
          <w:rFonts w:ascii="Times New Roman"/>
          <w:b w:val="false"/>
          <w:i w:val="false"/>
          <w:color w:val="000000"/>
          <w:sz w:val="28"/>
        </w:rPr>
        <w:t>
       по документарным расчетам
</w:t>
      </w:r>
      <w:r>
        <w:br/>
      </w:r>
      <w:r>
        <w:rPr>
          <w:rFonts w:ascii="Times New Roman"/>
          <w:b w:val="false"/>
          <w:i w:val="false"/>
          <w:color w:val="000000"/>
          <w:sz w:val="28"/>
        </w:rPr>
        <w:t>
1869   Начисленное вознаграждение за услуги
</w:t>
      </w:r>
      <w:r>
        <w:br/>
      </w:r>
      <w:r>
        <w:rPr>
          <w:rFonts w:ascii="Times New Roman"/>
          <w:b w:val="false"/>
          <w:i w:val="false"/>
          <w:color w:val="000000"/>
          <w:sz w:val="28"/>
        </w:rPr>
        <w:t>
       банка по выданным гарантиям
</w:t>
      </w:r>
      <w:r>
        <w:br/>
      </w:r>
      <w:r>
        <w:rPr>
          <w:rFonts w:ascii="Times New Roman"/>
          <w:b w:val="false"/>
          <w:i w:val="false"/>
          <w:color w:val="000000"/>
          <w:sz w:val="28"/>
        </w:rPr>
        <w:t>
1870   Прочие транзитные счета банка
</w:t>
      </w:r>
      <w:r>
        <w:br/>
      </w:r>
      <w:r>
        <w:rPr>
          <w:rFonts w:ascii="Times New Roman"/>
          <w:b w:val="false"/>
          <w:i w:val="false"/>
          <w:color w:val="000000"/>
          <w:sz w:val="28"/>
        </w:rPr>
        <w:t>
1871   Просроченное вознаграждение банка по
</w:t>
      </w:r>
      <w:r>
        <w:br/>
      </w:r>
      <w:r>
        <w:rPr>
          <w:rFonts w:ascii="Times New Roman"/>
          <w:b w:val="false"/>
          <w:i w:val="false"/>
          <w:color w:val="000000"/>
          <w:sz w:val="28"/>
        </w:rPr>
        <w:t>
       документарным расчетам
</w:t>
      </w:r>
      <w:r>
        <w:br/>
      </w:r>
      <w:r>
        <w:rPr>
          <w:rFonts w:ascii="Times New Roman"/>
          <w:b w:val="false"/>
          <w:i w:val="false"/>
          <w:color w:val="000000"/>
          <w:sz w:val="28"/>
        </w:rPr>
        <w:t>
1872   Просроченное вознаграждение за услуги
</w:t>
      </w:r>
      <w:r>
        <w:br/>
      </w:r>
      <w:r>
        <w:rPr>
          <w:rFonts w:ascii="Times New Roman"/>
          <w:b w:val="false"/>
          <w:i w:val="false"/>
          <w:color w:val="000000"/>
          <w:sz w:val="28"/>
        </w:rPr>
        <w:t>
       банка по выданным гарантиям
</w:t>
      </w:r>
      <w:r>
        <w:br/>
      </w:r>
      <w:r>
        <w:rPr>
          <w:rFonts w:ascii="Times New Roman"/>
          <w:b w:val="false"/>
          <w:i w:val="false"/>
          <w:color w:val="000000"/>
          <w:sz w:val="28"/>
        </w:rPr>
        <w:t>
1875   Специальные резервы (провизии) на покрытие
</w:t>
      </w:r>
      <w:r>
        <w:br/>
      </w:r>
      <w:r>
        <w:rPr>
          <w:rFonts w:ascii="Times New Roman"/>
          <w:b w:val="false"/>
          <w:i w:val="false"/>
          <w:color w:val="000000"/>
          <w:sz w:val="28"/>
        </w:rPr>
        <w:t>
       убытков по условным обязательствам
</w:t>
      </w:r>
      <w:r>
        <w:br/>
      </w:r>
      <w:r>
        <w:rPr>
          <w:rFonts w:ascii="Times New Roman"/>
          <w:b w:val="false"/>
          <w:i w:val="false"/>
          <w:color w:val="000000"/>
          <w:sz w:val="28"/>
        </w:rPr>
        <w:t>
1876   Специальные резервы (провизии) на покрытие
</w:t>
      </w:r>
      <w:r>
        <w:br/>
      </w:r>
      <w:r>
        <w:rPr>
          <w:rFonts w:ascii="Times New Roman"/>
          <w:b w:val="false"/>
          <w:i w:val="false"/>
          <w:color w:val="000000"/>
          <w:sz w:val="28"/>
        </w:rPr>
        <w:t>
       убытков от прочей банковской деятельности
</w:t>
      </w:r>
      <w:r>
        <w:br/>
      </w:r>
      <w:r>
        <w:rPr>
          <w:rFonts w:ascii="Times New Roman"/>
          <w:b w:val="false"/>
          <w:i w:val="false"/>
          <w:color w:val="000000"/>
          <w:sz w:val="28"/>
        </w:rPr>
        <w:t>
1877   Специальные резервы (провизии) на покрытие
</w:t>
      </w:r>
      <w:r>
        <w:br/>
      </w:r>
      <w:r>
        <w:rPr>
          <w:rFonts w:ascii="Times New Roman"/>
          <w:b w:val="false"/>
          <w:i w:val="false"/>
          <w:color w:val="000000"/>
          <w:sz w:val="28"/>
        </w:rPr>
        <w:t>
       убытков по дебиторской задолженности,
</w:t>
      </w:r>
      <w:r>
        <w:br/>
      </w:r>
      <w:r>
        <w:rPr>
          <w:rFonts w:ascii="Times New Roman"/>
          <w:b w:val="false"/>
          <w:i w:val="false"/>
          <w:color w:val="000000"/>
          <w:sz w:val="28"/>
        </w:rPr>
        <w:t>
       связанной с банковской деятельностью
</w:t>
      </w:r>
      <w:r>
        <w:br/>
      </w:r>
      <w:r>
        <w:rPr>
          <w:rFonts w:ascii="Times New Roman"/>
          <w:b w:val="false"/>
          <w:i w:val="false"/>
          <w:color w:val="000000"/>
          <w:sz w:val="28"/>
        </w:rPr>
        <w:t>
1878   Специальные резервы (провизии) на покрытие
</w:t>
      </w:r>
      <w:r>
        <w:br/>
      </w:r>
      <w:r>
        <w:rPr>
          <w:rFonts w:ascii="Times New Roman"/>
          <w:b w:val="false"/>
          <w:i w:val="false"/>
          <w:color w:val="000000"/>
          <w:sz w:val="28"/>
        </w:rPr>
        <w:t>
       убытков по дебиторской задолженности,
</w:t>
      </w:r>
      <w:r>
        <w:br/>
      </w:r>
      <w:r>
        <w:rPr>
          <w:rFonts w:ascii="Times New Roman"/>
          <w:b w:val="false"/>
          <w:i w:val="false"/>
          <w:color w:val="000000"/>
          <w:sz w:val="28"/>
        </w:rPr>
        <w:t>
       связанной с небанковской деятельностью
</w:t>
      </w:r>
      <w:r>
        <w:br/>
      </w:r>
      <w:r>
        <w:rPr>
          <w:rFonts w:ascii="Times New Roman"/>
          <w:b w:val="false"/>
          <w:i w:val="false"/>
          <w:color w:val="000000"/>
          <w:sz w:val="28"/>
        </w:rPr>
        <w:t>
1890   Требования по операциям с производными
</w:t>
      </w:r>
      <w:r>
        <w:br/>
      </w:r>
      <w:r>
        <w:rPr>
          <w:rFonts w:ascii="Times New Roman"/>
          <w:b w:val="false"/>
          <w:i w:val="false"/>
          <w:color w:val="000000"/>
          <w:sz w:val="28"/>
        </w:rPr>
        <w:t>
       финансовыми инструментами
</w:t>
      </w:r>
      <w:r>
        <w:br/>
      </w:r>
      <w:r>
        <w:rPr>
          <w:rFonts w:ascii="Times New Roman"/>
          <w:b w:val="false"/>
          <w:i w:val="false"/>
          <w:color w:val="000000"/>
          <w:sz w:val="28"/>
        </w:rPr>
        <w:t>
1891   Требования по операциям фьючерс
</w:t>
      </w:r>
      <w:r>
        <w:br/>
      </w:r>
      <w:r>
        <w:rPr>
          <w:rFonts w:ascii="Times New Roman"/>
          <w:b w:val="false"/>
          <w:i w:val="false"/>
          <w:color w:val="000000"/>
          <w:sz w:val="28"/>
        </w:rPr>
        <w:t>
1892   Требования по операциям форвард/спот
</w:t>
      </w:r>
      <w:r>
        <w:br/>
      </w:r>
      <w:r>
        <w:rPr>
          <w:rFonts w:ascii="Times New Roman"/>
          <w:b w:val="false"/>
          <w:i w:val="false"/>
          <w:color w:val="000000"/>
          <w:sz w:val="28"/>
        </w:rPr>
        <w:t>
1893   Требования по опционным операциям                         
</w:t>
      </w:r>
      <w:r>
        <w:br/>
      </w:r>
      <w:r>
        <w:rPr>
          <w:rFonts w:ascii="Times New Roman"/>
          <w:b w:val="false"/>
          <w:i w:val="false"/>
          <w:color w:val="000000"/>
          <w:sz w:val="28"/>
        </w:rPr>
        <w:t>
--------------------------------------------------------------------
</w:t>
      </w:r>
      <w:r>
        <w:br/>
      </w:r>
      <w:r>
        <w:rPr>
          <w:rFonts w:ascii="Times New Roman"/>
          <w:b w:val="false"/>
          <w:i w:val="false"/>
          <w:color w:val="000000"/>
          <w:sz w:val="28"/>
        </w:rPr>
        <w:t>
        Итого по Активу: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Наименования классов, групп счетов         |   Сумма
</w:t>
      </w:r>
      <w:r>
        <w:br/>
      </w:r>
      <w:r>
        <w:rPr>
          <w:rFonts w:ascii="Times New Roman"/>
          <w:b w:val="false"/>
          <w:i w:val="false"/>
          <w:color w:val="000000"/>
          <w:sz w:val="28"/>
        </w:rPr>
        <w:t>
бал.  |        и балансовых счетов                   |
</w:t>
      </w:r>
      <w:r>
        <w:br/>
      </w:r>
      <w:r>
        <w:rPr>
          <w:rFonts w:ascii="Times New Roman"/>
          <w:b w:val="false"/>
          <w:i w:val="false"/>
          <w:color w:val="000000"/>
          <w:sz w:val="28"/>
        </w:rPr>
        <w:t>
счетов|                                              |
</w:t>
      </w:r>
      <w:r>
        <w:br/>
      </w:r>
      <w:r>
        <w:rPr>
          <w:rFonts w:ascii="Times New Roman"/>
          <w:b w:val="false"/>
          <w:i w:val="false"/>
          <w:color w:val="000000"/>
          <w:sz w:val="28"/>
        </w:rPr>
        <w:t>
--------------------------------------------------------------------
</w:t>
      </w:r>
      <w:r>
        <w:br/>
      </w:r>
      <w:r>
        <w:rPr>
          <w:rFonts w:ascii="Times New Roman"/>
          <w:b w:val="false"/>
          <w:i w:val="false"/>
          <w:color w:val="000000"/>
          <w:sz w:val="28"/>
        </w:rPr>
        <w:t>
          II класс - Обязательства
</w:t>
      </w:r>
      <w:r>
        <w:br/>
      </w:r>
      <w:r>
        <w:rPr>
          <w:rFonts w:ascii="Times New Roman"/>
          <w:b w:val="false"/>
          <w:i w:val="false"/>
          <w:color w:val="000000"/>
          <w:sz w:val="28"/>
        </w:rPr>
        <w:t>
2010      Корреспондентские счета
</w:t>
      </w:r>
      <w:r>
        <w:br/>
      </w:r>
      <w:r>
        <w:rPr>
          <w:rFonts w:ascii="Times New Roman"/>
          <w:b w:val="false"/>
          <w:i w:val="false"/>
          <w:color w:val="000000"/>
          <w:sz w:val="28"/>
        </w:rPr>
        <w:t>
2011      Корреспондентские счета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2012      Корреспондентские счета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2013      Корреспондентские счета других банков
</w:t>
      </w:r>
      <w:r>
        <w:br/>
      </w:r>
      <w:r>
        <w:rPr>
          <w:rFonts w:ascii="Times New Roman"/>
          <w:b w:val="false"/>
          <w:i w:val="false"/>
          <w:color w:val="000000"/>
          <w:sz w:val="28"/>
        </w:rPr>
        <w:t>
2014      Корреспондентские счета организаций,
</w:t>
      </w:r>
      <w:r>
        <w:br/>
      </w:r>
      <w:r>
        <w:rPr>
          <w:rFonts w:ascii="Times New Roman"/>
          <w:b w:val="false"/>
          <w:i w:val="false"/>
          <w:color w:val="000000"/>
          <w:sz w:val="28"/>
        </w:rPr>
        <w:t>
          осуществляющих отдельные виды банковских
</w:t>
      </w:r>
      <w:r>
        <w:br/>
      </w:r>
      <w:r>
        <w:rPr>
          <w:rFonts w:ascii="Times New Roman"/>
          <w:b w:val="false"/>
          <w:i w:val="false"/>
          <w:color w:val="000000"/>
          <w:sz w:val="28"/>
        </w:rPr>
        <w:t>
          операций
</w:t>
      </w:r>
      <w:r>
        <w:br/>
      </w:r>
      <w:r>
        <w:rPr>
          <w:rFonts w:ascii="Times New Roman"/>
          <w:b w:val="false"/>
          <w:i w:val="false"/>
          <w:color w:val="000000"/>
          <w:sz w:val="28"/>
        </w:rPr>
        <w:t>
2020      Вклады до востребования
</w:t>
      </w:r>
      <w:r>
        <w:br/>
      </w:r>
      <w:r>
        <w:rPr>
          <w:rFonts w:ascii="Times New Roman"/>
          <w:b w:val="false"/>
          <w:i w:val="false"/>
          <w:color w:val="000000"/>
          <w:sz w:val="28"/>
        </w:rPr>
        <w:t>
2021      Вклады до востребования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2022      Вклады до востребования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2023      Вклады до востребования других банков
</w:t>
      </w:r>
      <w:r>
        <w:br/>
      </w:r>
      <w:r>
        <w:rPr>
          <w:rFonts w:ascii="Times New Roman"/>
          <w:b w:val="false"/>
          <w:i w:val="false"/>
          <w:color w:val="000000"/>
          <w:sz w:val="28"/>
        </w:rPr>
        <w:t>
2030      Займы, полученные от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2034      Краткосрочные займы, полученные от
</w:t>
      </w:r>
      <w:r>
        <w:br/>
      </w:r>
      <w:r>
        <w:rPr>
          <w:rFonts w:ascii="Times New Roman"/>
          <w:b w:val="false"/>
          <w:i w:val="false"/>
          <w:color w:val="000000"/>
          <w:sz w:val="28"/>
        </w:rPr>
        <w:t>
          Правительства Республики Казахстан
</w:t>
      </w:r>
      <w:r>
        <w:br/>
      </w:r>
      <w:r>
        <w:rPr>
          <w:rFonts w:ascii="Times New Roman"/>
          <w:b w:val="false"/>
          <w:i w:val="false"/>
          <w:color w:val="000000"/>
          <w:sz w:val="28"/>
        </w:rPr>
        <w:t>
2036      Долгосрочные займы, полученные от
</w:t>
      </w:r>
      <w:r>
        <w:br/>
      </w:r>
      <w:r>
        <w:rPr>
          <w:rFonts w:ascii="Times New Roman"/>
          <w:b w:val="false"/>
          <w:i w:val="false"/>
          <w:color w:val="000000"/>
          <w:sz w:val="28"/>
        </w:rPr>
        <w:t>
          Правительства Республики Казахстан
</w:t>
      </w:r>
      <w:r>
        <w:br/>
      </w:r>
      <w:r>
        <w:rPr>
          <w:rFonts w:ascii="Times New Roman"/>
          <w:b w:val="false"/>
          <w:i w:val="false"/>
          <w:color w:val="000000"/>
          <w:sz w:val="28"/>
        </w:rPr>
        <w:t>
2038      Просроченная задолженность банка по займам,
</w:t>
      </w:r>
      <w:r>
        <w:br/>
      </w:r>
      <w:r>
        <w:rPr>
          <w:rFonts w:ascii="Times New Roman"/>
          <w:b w:val="false"/>
          <w:i w:val="false"/>
          <w:color w:val="000000"/>
          <w:sz w:val="28"/>
        </w:rPr>
        <w:t>
          полученным от Правительства РК
</w:t>
      </w:r>
      <w:r>
        <w:br/>
      </w:r>
      <w:r>
        <w:rPr>
          <w:rFonts w:ascii="Times New Roman"/>
          <w:b w:val="false"/>
          <w:i w:val="false"/>
          <w:color w:val="000000"/>
          <w:sz w:val="28"/>
        </w:rPr>
        <w:t>
2040      Займы, полученные от международных
</w:t>
      </w:r>
      <w:r>
        <w:br/>
      </w:r>
      <w:r>
        <w:rPr>
          <w:rFonts w:ascii="Times New Roman"/>
          <w:b w:val="false"/>
          <w:i w:val="false"/>
          <w:color w:val="000000"/>
          <w:sz w:val="28"/>
        </w:rPr>
        <w:t>
          финансовых организаций
</w:t>
      </w:r>
      <w:r>
        <w:br/>
      </w:r>
      <w:r>
        <w:rPr>
          <w:rFonts w:ascii="Times New Roman"/>
          <w:b w:val="false"/>
          <w:i w:val="false"/>
          <w:color w:val="000000"/>
          <w:sz w:val="28"/>
        </w:rPr>
        <w:t>
2044      Краткосрочные займы, полученные от
</w:t>
      </w:r>
      <w:r>
        <w:br/>
      </w:r>
      <w:r>
        <w:rPr>
          <w:rFonts w:ascii="Times New Roman"/>
          <w:b w:val="false"/>
          <w:i w:val="false"/>
          <w:color w:val="000000"/>
          <w:sz w:val="28"/>
        </w:rPr>
        <w:t>
          международных финансовых организаций
</w:t>
      </w:r>
      <w:r>
        <w:br/>
      </w:r>
      <w:r>
        <w:rPr>
          <w:rFonts w:ascii="Times New Roman"/>
          <w:b w:val="false"/>
          <w:i w:val="false"/>
          <w:color w:val="000000"/>
          <w:sz w:val="28"/>
        </w:rPr>
        <w:t>
2046      Долгосрочные займы, полученные от
</w:t>
      </w:r>
      <w:r>
        <w:br/>
      </w:r>
      <w:r>
        <w:rPr>
          <w:rFonts w:ascii="Times New Roman"/>
          <w:b w:val="false"/>
          <w:i w:val="false"/>
          <w:color w:val="000000"/>
          <w:sz w:val="28"/>
        </w:rPr>
        <w:t>
          международных финансовых организаций
</w:t>
      </w:r>
      <w:r>
        <w:br/>
      </w:r>
      <w:r>
        <w:rPr>
          <w:rFonts w:ascii="Times New Roman"/>
          <w:b w:val="false"/>
          <w:i w:val="false"/>
          <w:color w:val="000000"/>
          <w:sz w:val="28"/>
        </w:rPr>
        <w:t>
2048      Просроченная задолженность банка по займам,
</w:t>
      </w:r>
      <w:r>
        <w:br/>
      </w:r>
      <w:r>
        <w:rPr>
          <w:rFonts w:ascii="Times New Roman"/>
          <w:b w:val="false"/>
          <w:i w:val="false"/>
          <w:color w:val="000000"/>
          <w:sz w:val="28"/>
        </w:rPr>
        <w:t>
          полученным от международных финансовых
</w:t>
      </w:r>
      <w:r>
        <w:br/>
      </w:r>
      <w:r>
        <w:rPr>
          <w:rFonts w:ascii="Times New Roman"/>
          <w:b w:val="false"/>
          <w:i w:val="false"/>
          <w:color w:val="000000"/>
          <w:sz w:val="28"/>
        </w:rPr>
        <w:t>
          организаций
</w:t>
      </w:r>
      <w:r>
        <w:br/>
      </w:r>
      <w:r>
        <w:rPr>
          <w:rFonts w:ascii="Times New Roman"/>
          <w:b w:val="false"/>
          <w:i w:val="false"/>
          <w:color w:val="000000"/>
          <w:sz w:val="28"/>
        </w:rPr>
        <w:t>
2050      Займы, полученные от других банков
</w:t>
      </w:r>
      <w:r>
        <w:br/>
      </w:r>
      <w:r>
        <w:rPr>
          <w:rFonts w:ascii="Times New Roman"/>
          <w:b w:val="false"/>
          <w:i w:val="false"/>
          <w:color w:val="000000"/>
          <w:sz w:val="28"/>
        </w:rPr>
        <w:t>
2051      Займы, полученные от Национального Банка РК
</w:t>
      </w:r>
      <w:r>
        <w:br/>
      </w:r>
      <w:r>
        <w:rPr>
          <w:rFonts w:ascii="Times New Roman"/>
          <w:b w:val="false"/>
          <w:i w:val="false"/>
          <w:color w:val="000000"/>
          <w:sz w:val="28"/>
        </w:rPr>
        <w:t>
2052      Займы, полученные от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2053      Займы, полученные от других банков
</w:t>
      </w:r>
      <w:r>
        <w:br/>
      </w:r>
      <w:r>
        <w:rPr>
          <w:rFonts w:ascii="Times New Roman"/>
          <w:b w:val="false"/>
          <w:i w:val="false"/>
          <w:color w:val="000000"/>
          <w:sz w:val="28"/>
        </w:rPr>
        <w:t>
          по операциям "РЕПО"
</w:t>
      </w:r>
      <w:r>
        <w:br/>
      </w:r>
      <w:r>
        <w:rPr>
          <w:rFonts w:ascii="Times New Roman"/>
          <w:b w:val="false"/>
          <w:i w:val="false"/>
          <w:color w:val="000000"/>
          <w:sz w:val="28"/>
        </w:rPr>
        <w:t>
2054      Краткосрочные займы, полученные
</w:t>
      </w:r>
      <w:r>
        <w:br/>
      </w:r>
      <w:r>
        <w:rPr>
          <w:rFonts w:ascii="Times New Roman"/>
          <w:b w:val="false"/>
          <w:i w:val="false"/>
          <w:color w:val="000000"/>
          <w:sz w:val="28"/>
        </w:rPr>
        <w:t>
          от других банков
</w:t>
      </w:r>
      <w:r>
        <w:br/>
      </w:r>
      <w:r>
        <w:rPr>
          <w:rFonts w:ascii="Times New Roman"/>
          <w:b w:val="false"/>
          <w:i w:val="false"/>
          <w:color w:val="000000"/>
          <w:sz w:val="28"/>
        </w:rPr>
        <w:t>
2056      Долгосрочные займы, полученные
</w:t>
      </w:r>
      <w:r>
        <w:br/>
      </w:r>
      <w:r>
        <w:rPr>
          <w:rFonts w:ascii="Times New Roman"/>
          <w:b w:val="false"/>
          <w:i w:val="false"/>
          <w:color w:val="000000"/>
          <w:sz w:val="28"/>
        </w:rPr>
        <w:t>
          от других банков
</w:t>
      </w:r>
      <w:r>
        <w:br/>
      </w:r>
      <w:r>
        <w:rPr>
          <w:rFonts w:ascii="Times New Roman"/>
          <w:b w:val="false"/>
          <w:i w:val="false"/>
          <w:color w:val="000000"/>
          <w:sz w:val="28"/>
        </w:rPr>
        <w:t>
2057      Финансовый лизинг, полученный от других
</w:t>
      </w:r>
      <w:r>
        <w:br/>
      </w:r>
      <w:r>
        <w:rPr>
          <w:rFonts w:ascii="Times New Roman"/>
          <w:b w:val="false"/>
          <w:i w:val="false"/>
          <w:color w:val="000000"/>
          <w:sz w:val="28"/>
        </w:rPr>
        <w:t>
          банков
</w:t>
      </w:r>
      <w:r>
        <w:br/>
      </w:r>
      <w:r>
        <w:rPr>
          <w:rFonts w:ascii="Times New Roman"/>
          <w:b w:val="false"/>
          <w:i w:val="false"/>
          <w:color w:val="000000"/>
          <w:sz w:val="28"/>
        </w:rPr>
        <w:t>
2058      Просроченная задолженность банка по займам
</w:t>
      </w:r>
      <w:r>
        <w:br/>
      </w:r>
      <w:r>
        <w:rPr>
          <w:rFonts w:ascii="Times New Roman"/>
          <w:b w:val="false"/>
          <w:i w:val="false"/>
          <w:color w:val="000000"/>
          <w:sz w:val="28"/>
        </w:rPr>
        <w:t>
          и финансовому лизингу, полученным от
</w:t>
      </w:r>
      <w:r>
        <w:br/>
      </w:r>
      <w:r>
        <w:rPr>
          <w:rFonts w:ascii="Times New Roman"/>
          <w:b w:val="false"/>
          <w:i w:val="false"/>
          <w:color w:val="000000"/>
          <w:sz w:val="28"/>
        </w:rPr>
        <w:t>
          других банков
</w:t>
      </w:r>
      <w:r>
        <w:br/>
      </w:r>
      <w:r>
        <w:rPr>
          <w:rFonts w:ascii="Times New Roman"/>
          <w:b w:val="false"/>
          <w:i w:val="false"/>
          <w:color w:val="000000"/>
          <w:sz w:val="28"/>
        </w:rPr>
        <w:t>
2059      Просроченная задолженность банка по
</w:t>
      </w:r>
      <w:r>
        <w:br/>
      </w:r>
      <w:r>
        <w:rPr>
          <w:rFonts w:ascii="Times New Roman"/>
          <w:b w:val="false"/>
          <w:i w:val="false"/>
          <w:color w:val="000000"/>
          <w:sz w:val="28"/>
        </w:rPr>
        <w:t>
          займам и финансовому лизингу, полученным
</w:t>
      </w:r>
      <w:r>
        <w:br/>
      </w:r>
      <w:r>
        <w:rPr>
          <w:rFonts w:ascii="Times New Roman"/>
          <w:b w:val="false"/>
          <w:i w:val="false"/>
          <w:color w:val="000000"/>
          <w:sz w:val="28"/>
        </w:rPr>
        <w:t>
          от Hационального Банка РК
</w:t>
      </w:r>
      <w:r>
        <w:br/>
      </w:r>
      <w:r>
        <w:rPr>
          <w:rFonts w:ascii="Times New Roman"/>
          <w:b w:val="false"/>
          <w:i w:val="false"/>
          <w:color w:val="000000"/>
          <w:sz w:val="28"/>
        </w:rPr>
        <w:t>
2060      Займы, полученные от организаций,
</w:t>
      </w:r>
      <w:r>
        <w:br/>
      </w:r>
      <w:r>
        <w:rPr>
          <w:rFonts w:ascii="Times New Roman"/>
          <w:b w:val="false"/>
          <w:i w:val="false"/>
          <w:color w:val="000000"/>
          <w:sz w:val="28"/>
        </w:rPr>
        <w:t>
          осуществляющих отдельные виды банковских
</w:t>
      </w:r>
      <w:r>
        <w:br/>
      </w:r>
      <w:r>
        <w:rPr>
          <w:rFonts w:ascii="Times New Roman"/>
          <w:b w:val="false"/>
          <w:i w:val="false"/>
          <w:color w:val="000000"/>
          <w:sz w:val="28"/>
        </w:rPr>
        <w:t>
          операций
</w:t>
      </w:r>
      <w:r>
        <w:br/>
      </w:r>
      <w:r>
        <w:rPr>
          <w:rFonts w:ascii="Times New Roman"/>
          <w:b w:val="false"/>
          <w:i w:val="false"/>
          <w:color w:val="000000"/>
          <w:sz w:val="28"/>
        </w:rPr>
        <w:t>
2064      Краткосрочные займы, полученные от
</w:t>
      </w:r>
      <w:r>
        <w:br/>
      </w:r>
      <w:r>
        <w:rPr>
          <w:rFonts w:ascii="Times New Roman"/>
          <w:b w:val="false"/>
          <w:i w:val="false"/>
          <w:color w:val="000000"/>
          <w:sz w:val="28"/>
        </w:rPr>
        <w:t>
          организаций, осуществляющих отдельные
</w:t>
      </w:r>
      <w:r>
        <w:br/>
      </w:r>
      <w:r>
        <w:rPr>
          <w:rFonts w:ascii="Times New Roman"/>
          <w:b w:val="false"/>
          <w:i w:val="false"/>
          <w:color w:val="000000"/>
          <w:sz w:val="28"/>
        </w:rPr>
        <w:t>
          виды банковских операций
</w:t>
      </w:r>
      <w:r>
        <w:br/>
      </w:r>
      <w:r>
        <w:rPr>
          <w:rFonts w:ascii="Times New Roman"/>
          <w:b w:val="false"/>
          <w:i w:val="false"/>
          <w:color w:val="000000"/>
          <w:sz w:val="28"/>
        </w:rPr>
        <w:t>
2066      Долгосрочные займы, полученные от
</w:t>
      </w:r>
      <w:r>
        <w:br/>
      </w:r>
      <w:r>
        <w:rPr>
          <w:rFonts w:ascii="Times New Roman"/>
          <w:b w:val="false"/>
          <w:i w:val="false"/>
          <w:color w:val="000000"/>
          <w:sz w:val="28"/>
        </w:rPr>
        <w:t>
          организаций, осуществляющих отдельные
</w:t>
      </w:r>
      <w:r>
        <w:br/>
      </w:r>
      <w:r>
        <w:rPr>
          <w:rFonts w:ascii="Times New Roman"/>
          <w:b w:val="false"/>
          <w:i w:val="false"/>
          <w:color w:val="000000"/>
          <w:sz w:val="28"/>
        </w:rPr>
        <w:t>
          виды банковских операций
</w:t>
      </w:r>
      <w:r>
        <w:br/>
      </w:r>
      <w:r>
        <w:rPr>
          <w:rFonts w:ascii="Times New Roman"/>
          <w:b w:val="false"/>
          <w:i w:val="false"/>
          <w:color w:val="000000"/>
          <w:sz w:val="28"/>
        </w:rPr>
        <w:t>
2067      Финансовый лизинг, полученный от 
</w:t>
      </w:r>
      <w:r>
        <w:br/>
      </w:r>
      <w:r>
        <w:rPr>
          <w:rFonts w:ascii="Times New Roman"/>
          <w:b w:val="false"/>
          <w:i w:val="false"/>
          <w:color w:val="000000"/>
          <w:sz w:val="28"/>
        </w:rPr>
        <w:t>
          организаций, осуществляющих отдельные
</w:t>
      </w:r>
      <w:r>
        <w:br/>
      </w:r>
      <w:r>
        <w:rPr>
          <w:rFonts w:ascii="Times New Roman"/>
          <w:b w:val="false"/>
          <w:i w:val="false"/>
          <w:color w:val="000000"/>
          <w:sz w:val="28"/>
        </w:rPr>
        <w:t>
          виды банковских операций
</w:t>
      </w:r>
      <w:r>
        <w:br/>
      </w:r>
      <w:r>
        <w:rPr>
          <w:rFonts w:ascii="Times New Roman"/>
          <w:b w:val="false"/>
          <w:i w:val="false"/>
          <w:color w:val="000000"/>
          <w:sz w:val="28"/>
        </w:rPr>
        <w:t>
2068      Просроченная задолженность банка по
</w:t>
      </w:r>
      <w:r>
        <w:br/>
      </w:r>
      <w:r>
        <w:rPr>
          <w:rFonts w:ascii="Times New Roman"/>
          <w:b w:val="false"/>
          <w:i w:val="false"/>
          <w:color w:val="000000"/>
          <w:sz w:val="28"/>
        </w:rPr>
        <w:t>
          займам и финансовому лизингу, полученным
</w:t>
      </w:r>
      <w:r>
        <w:br/>
      </w:r>
      <w:r>
        <w:rPr>
          <w:rFonts w:ascii="Times New Roman"/>
          <w:b w:val="false"/>
          <w:i w:val="false"/>
          <w:color w:val="000000"/>
          <w:sz w:val="28"/>
        </w:rPr>
        <w:t>
          от организаций, осуществляющих отдельные
</w:t>
      </w:r>
      <w:r>
        <w:br/>
      </w:r>
      <w:r>
        <w:rPr>
          <w:rFonts w:ascii="Times New Roman"/>
          <w:b w:val="false"/>
          <w:i w:val="false"/>
          <w:color w:val="000000"/>
          <w:sz w:val="28"/>
        </w:rPr>
        <w:t>
          виды банковских операций
</w:t>
      </w:r>
      <w:r>
        <w:br/>
      </w:r>
      <w:r>
        <w:rPr>
          <w:rFonts w:ascii="Times New Roman"/>
          <w:b w:val="false"/>
          <w:i w:val="false"/>
          <w:color w:val="000000"/>
          <w:sz w:val="28"/>
        </w:rPr>
        <w:t>
2110      Займы овернайт банков
</w:t>
      </w:r>
      <w:r>
        <w:br/>
      </w:r>
      <w:r>
        <w:rPr>
          <w:rFonts w:ascii="Times New Roman"/>
          <w:b w:val="false"/>
          <w:i w:val="false"/>
          <w:color w:val="000000"/>
          <w:sz w:val="28"/>
        </w:rPr>
        <w:t>
2111      Займы овернайт, полученные от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2112      Займы овернайт, полученные от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2113      Займы овернайт, полученные от других банков
</w:t>
      </w:r>
      <w:r>
        <w:br/>
      </w:r>
      <w:r>
        <w:rPr>
          <w:rFonts w:ascii="Times New Roman"/>
          <w:b w:val="false"/>
          <w:i w:val="false"/>
          <w:color w:val="000000"/>
          <w:sz w:val="28"/>
        </w:rPr>
        <w:t>
2120      Срочные вклады
</w:t>
      </w:r>
      <w:r>
        <w:br/>
      </w:r>
      <w:r>
        <w:rPr>
          <w:rFonts w:ascii="Times New Roman"/>
          <w:b w:val="false"/>
          <w:i w:val="false"/>
          <w:color w:val="000000"/>
          <w:sz w:val="28"/>
        </w:rPr>
        <w:t>
2121      Срочные вклады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2122      Срочные вклады иностранных центральных банков
</w:t>
      </w:r>
      <w:r>
        <w:br/>
      </w:r>
      <w:r>
        <w:rPr>
          <w:rFonts w:ascii="Times New Roman"/>
          <w:b w:val="false"/>
          <w:i w:val="false"/>
          <w:color w:val="000000"/>
          <w:sz w:val="28"/>
        </w:rPr>
        <w:t>
2123      Краткосрочные вклады других банков
</w:t>
      </w:r>
      <w:r>
        <w:br/>
      </w:r>
      <w:r>
        <w:rPr>
          <w:rFonts w:ascii="Times New Roman"/>
          <w:b w:val="false"/>
          <w:i w:val="false"/>
          <w:color w:val="000000"/>
          <w:sz w:val="28"/>
        </w:rPr>
        <w:t>
          (до одного месяца)
</w:t>
      </w:r>
      <w:r>
        <w:br/>
      </w:r>
      <w:r>
        <w:rPr>
          <w:rFonts w:ascii="Times New Roman"/>
          <w:b w:val="false"/>
          <w:i w:val="false"/>
          <w:color w:val="000000"/>
          <w:sz w:val="28"/>
        </w:rPr>
        <w:t>
2124      Краткосрочные вклады других банков
</w:t>
      </w:r>
      <w:r>
        <w:br/>
      </w:r>
      <w:r>
        <w:rPr>
          <w:rFonts w:ascii="Times New Roman"/>
          <w:b w:val="false"/>
          <w:i w:val="false"/>
          <w:color w:val="000000"/>
          <w:sz w:val="28"/>
        </w:rPr>
        <w:t>
          (до одного года)
</w:t>
      </w:r>
      <w:r>
        <w:br/>
      </w:r>
      <w:r>
        <w:rPr>
          <w:rFonts w:ascii="Times New Roman"/>
          <w:b w:val="false"/>
          <w:i w:val="false"/>
          <w:color w:val="000000"/>
          <w:sz w:val="28"/>
        </w:rPr>
        <w:t>
2127      Долгосрочные вклады других банков
</w:t>
      </w:r>
      <w:r>
        <w:br/>
      </w:r>
      <w:r>
        <w:rPr>
          <w:rFonts w:ascii="Times New Roman"/>
          <w:b w:val="false"/>
          <w:i w:val="false"/>
          <w:color w:val="000000"/>
          <w:sz w:val="28"/>
        </w:rPr>
        <w:t>
2130      Вклад-гарантия других банков
</w:t>
      </w:r>
      <w:r>
        <w:br/>
      </w:r>
      <w:r>
        <w:rPr>
          <w:rFonts w:ascii="Times New Roman"/>
          <w:b w:val="false"/>
          <w:i w:val="false"/>
          <w:color w:val="000000"/>
          <w:sz w:val="28"/>
        </w:rPr>
        <w:t>
2133      Условные вклады других банков
</w:t>
      </w:r>
      <w:r>
        <w:br/>
      </w:r>
      <w:r>
        <w:rPr>
          <w:rFonts w:ascii="Times New Roman"/>
          <w:b w:val="false"/>
          <w:i w:val="false"/>
          <w:color w:val="000000"/>
          <w:sz w:val="28"/>
        </w:rPr>
        <w:t>
2134      Просроченная задолженность банка по
</w:t>
      </w:r>
      <w:r>
        <w:br/>
      </w:r>
      <w:r>
        <w:rPr>
          <w:rFonts w:ascii="Times New Roman"/>
          <w:b w:val="false"/>
          <w:i w:val="false"/>
          <w:color w:val="000000"/>
          <w:sz w:val="28"/>
        </w:rPr>
        <w:t>
          корреспондентским счетам
</w:t>
      </w:r>
      <w:r>
        <w:br/>
      </w:r>
      <w:r>
        <w:rPr>
          <w:rFonts w:ascii="Times New Roman"/>
          <w:b w:val="false"/>
          <w:i w:val="false"/>
          <w:color w:val="000000"/>
          <w:sz w:val="28"/>
        </w:rPr>
        <w:t>
2135      Просроченная задолженность банка
</w:t>
      </w:r>
      <w:r>
        <w:br/>
      </w:r>
      <w:r>
        <w:rPr>
          <w:rFonts w:ascii="Times New Roman"/>
          <w:b w:val="false"/>
          <w:i w:val="false"/>
          <w:color w:val="000000"/>
          <w:sz w:val="28"/>
        </w:rPr>
        <w:t>
          по вкладам других банков
</w:t>
      </w:r>
      <w:r>
        <w:br/>
      </w:r>
      <w:r>
        <w:rPr>
          <w:rFonts w:ascii="Times New Roman"/>
          <w:b w:val="false"/>
          <w:i w:val="false"/>
          <w:color w:val="000000"/>
          <w:sz w:val="28"/>
        </w:rPr>
        <w:t>
2150      Расчеты банка с филиалами
</w:t>
      </w:r>
      <w:r>
        <w:br/>
      </w:r>
      <w:r>
        <w:rPr>
          <w:rFonts w:ascii="Times New Roman"/>
          <w:b w:val="false"/>
          <w:i w:val="false"/>
          <w:color w:val="000000"/>
          <w:sz w:val="28"/>
        </w:rPr>
        <w:t>
2151      Расчеты с головным офисом банка
</w:t>
      </w:r>
      <w:r>
        <w:br/>
      </w:r>
      <w:r>
        <w:rPr>
          <w:rFonts w:ascii="Times New Roman"/>
          <w:b w:val="false"/>
          <w:i w:val="false"/>
          <w:color w:val="000000"/>
          <w:sz w:val="28"/>
        </w:rPr>
        <w:t>
2152      Расчеты с местными филиалами банка
</w:t>
      </w:r>
      <w:r>
        <w:br/>
      </w:r>
      <w:r>
        <w:rPr>
          <w:rFonts w:ascii="Times New Roman"/>
          <w:b w:val="false"/>
          <w:i w:val="false"/>
          <w:color w:val="000000"/>
          <w:sz w:val="28"/>
        </w:rPr>
        <w:t>
2153      Расчеты с зарубежными филиалами банка
</w:t>
      </w:r>
      <w:r>
        <w:br/>
      </w:r>
      <w:r>
        <w:rPr>
          <w:rFonts w:ascii="Times New Roman"/>
          <w:b w:val="false"/>
          <w:i w:val="false"/>
          <w:color w:val="000000"/>
          <w:sz w:val="28"/>
        </w:rPr>
        <w:t>
2200      Обязательства перед клиентами
</w:t>
      </w:r>
      <w:r>
        <w:br/>
      </w:r>
      <w:r>
        <w:rPr>
          <w:rFonts w:ascii="Times New Roman"/>
          <w:b w:val="false"/>
          <w:i w:val="false"/>
          <w:color w:val="000000"/>
          <w:sz w:val="28"/>
        </w:rPr>
        <w:t>
2201      Деньги республиканского бюджета
</w:t>
      </w:r>
      <w:r>
        <w:br/>
      </w:r>
      <w:r>
        <w:rPr>
          <w:rFonts w:ascii="Times New Roman"/>
          <w:b w:val="false"/>
          <w:i w:val="false"/>
          <w:color w:val="000000"/>
          <w:sz w:val="28"/>
        </w:rPr>
        <w:t>
2202      Деньги местного бюджета
</w:t>
      </w:r>
      <w:r>
        <w:br/>
      </w:r>
      <w:r>
        <w:rPr>
          <w:rFonts w:ascii="Times New Roman"/>
          <w:b w:val="false"/>
          <w:i w:val="false"/>
          <w:color w:val="000000"/>
          <w:sz w:val="28"/>
        </w:rPr>
        <w:t>
2203      Текущие счета клиентов
</w:t>
      </w:r>
      <w:r>
        <w:br/>
      </w:r>
      <w:r>
        <w:rPr>
          <w:rFonts w:ascii="Times New Roman"/>
          <w:b w:val="false"/>
          <w:i w:val="false"/>
          <w:color w:val="000000"/>
          <w:sz w:val="28"/>
        </w:rPr>
        <w:t>
2211      Вклады до востребования клиентов
</w:t>
      </w:r>
      <w:r>
        <w:br/>
      </w:r>
      <w:r>
        <w:rPr>
          <w:rFonts w:ascii="Times New Roman"/>
          <w:b w:val="false"/>
          <w:i w:val="false"/>
          <w:color w:val="000000"/>
          <w:sz w:val="28"/>
        </w:rPr>
        <w:t>
2215      Краткосрочные вклады клиентов
</w:t>
      </w:r>
      <w:r>
        <w:br/>
      </w:r>
      <w:r>
        <w:rPr>
          <w:rFonts w:ascii="Times New Roman"/>
          <w:b w:val="false"/>
          <w:i w:val="false"/>
          <w:color w:val="000000"/>
          <w:sz w:val="28"/>
        </w:rPr>
        <w:t>
2217      Долгосрочные вклады клиентов
</w:t>
      </w:r>
      <w:r>
        <w:br/>
      </w:r>
      <w:r>
        <w:rPr>
          <w:rFonts w:ascii="Times New Roman"/>
          <w:b w:val="false"/>
          <w:i w:val="false"/>
          <w:color w:val="000000"/>
          <w:sz w:val="28"/>
        </w:rPr>
        <w:t>
2219      Условные вклады клиентов
</w:t>
      </w:r>
      <w:r>
        <w:br/>
      </w:r>
      <w:r>
        <w:rPr>
          <w:rFonts w:ascii="Times New Roman"/>
          <w:b w:val="false"/>
          <w:i w:val="false"/>
          <w:color w:val="000000"/>
          <w:sz w:val="28"/>
        </w:rPr>
        <w:t>
2221      Специальные вклады клиентов
</w:t>
      </w:r>
      <w:r>
        <w:br/>
      </w:r>
      <w:r>
        <w:rPr>
          <w:rFonts w:ascii="Times New Roman"/>
          <w:b w:val="false"/>
          <w:i w:val="false"/>
          <w:color w:val="000000"/>
          <w:sz w:val="28"/>
        </w:rPr>
        <w:t>
2222      Вклады дочерних организаций специального
</w:t>
      </w:r>
      <w:r>
        <w:br/>
      </w:r>
      <w:r>
        <w:rPr>
          <w:rFonts w:ascii="Times New Roman"/>
          <w:b w:val="false"/>
          <w:i w:val="false"/>
          <w:color w:val="000000"/>
          <w:sz w:val="28"/>
        </w:rPr>
        <w:t>
          назначения
</w:t>
      </w:r>
      <w:r>
        <w:br/>
      </w:r>
      <w:r>
        <w:rPr>
          <w:rFonts w:ascii="Times New Roman"/>
          <w:b w:val="false"/>
          <w:i w:val="false"/>
          <w:color w:val="000000"/>
          <w:sz w:val="28"/>
        </w:rPr>
        <w:t>
2223      Вклад-гарантия клиентов
</w:t>
      </w:r>
      <w:r>
        <w:br/>
      </w:r>
      <w:r>
        <w:rPr>
          <w:rFonts w:ascii="Times New Roman"/>
          <w:b w:val="false"/>
          <w:i w:val="false"/>
          <w:color w:val="000000"/>
          <w:sz w:val="28"/>
        </w:rPr>
        <w:t>
2224      Просроченная задолженность банка по вкладам
</w:t>
      </w:r>
      <w:r>
        <w:br/>
      </w:r>
      <w:r>
        <w:rPr>
          <w:rFonts w:ascii="Times New Roman"/>
          <w:b w:val="false"/>
          <w:i w:val="false"/>
          <w:color w:val="000000"/>
          <w:sz w:val="28"/>
        </w:rPr>
        <w:t>
          до востребования клиентов
</w:t>
      </w:r>
      <w:r>
        <w:br/>
      </w:r>
      <w:r>
        <w:rPr>
          <w:rFonts w:ascii="Times New Roman"/>
          <w:b w:val="false"/>
          <w:i w:val="false"/>
          <w:color w:val="000000"/>
          <w:sz w:val="28"/>
        </w:rPr>
        <w:t>
2225      Просроченная задолженность банка по прочим
</w:t>
      </w:r>
      <w:r>
        <w:br/>
      </w:r>
      <w:r>
        <w:rPr>
          <w:rFonts w:ascii="Times New Roman"/>
          <w:b w:val="false"/>
          <w:i w:val="false"/>
          <w:color w:val="000000"/>
          <w:sz w:val="28"/>
        </w:rPr>
        <w:t>
          операциям с клиентами
</w:t>
      </w:r>
      <w:r>
        <w:br/>
      </w:r>
      <w:r>
        <w:rPr>
          <w:rFonts w:ascii="Times New Roman"/>
          <w:b w:val="false"/>
          <w:i w:val="false"/>
          <w:color w:val="000000"/>
          <w:sz w:val="28"/>
        </w:rPr>
        <w:t>
2226      Просроченная задолженность банка по срочным
</w:t>
      </w:r>
      <w:r>
        <w:br/>
      </w:r>
      <w:r>
        <w:rPr>
          <w:rFonts w:ascii="Times New Roman"/>
          <w:b w:val="false"/>
          <w:i w:val="false"/>
          <w:color w:val="000000"/>
          <w:sz w:val="28"/>
        </w:rPr>
        <w:t>
          вкладам клиентов
</w:t>
      </w:r>
      <w:r>
        <w:br/>
      </w:r>
      <w:r>
        <w:rPr>
          <w:rFonts w:ascii="Times New Roman"/>
          <w:b w:val="false"/>
          <w:i w:val="false"/>
          <w:color w:val="000000"/>
          <w:sz w:val="28"/>
        </w:rPr>
        <w:t>
2227      Полученный финансовый лизинг
</w:t>
      </w:r>
      <w:r>
        <w:br/>
      </w:r>
      <w:r>
        <w:rPr>
          <w:rFonts w:ascii="Times New Roman"/>
          <w:b w:val="false"/>
          <w:i w:val="false"/>
          <w:color w:val="000000"/>
          <w:sz w:val="28"/>
        </w:rPr>
        <w:t>
2228      Указания, не исполненные в срок банком
</w:t>
      </w:r>
      <w:r>
        <w:br/>
      </w:r>
      <w:r>
        <w:rPr>
          <w:rFonts w:ascii="Times New Roman"/>
          <w:b w:val="false"/>
          <w:i w:val="false"/>
          <w:color w:val="000000"/>
          <w:sz w:val="28"/>
        </w:rPr>
        <w:t>
2229      Прочие вклады клиентов
</w:t>
      </w:r>
      <w:r>
        <w:br/>
      </w:r>
      <w:r>
        <w:rPr>
          <w:rFonts w:ascii="Times New Roman"/>
          <w:b w:val="false"/>
          <w:i w:val="false"/>
          <w:color w:val="000000"/>
          <w:sz w:val="28"/>
        </w:rPr>
        <w:t>
2230      Просроченная задолженность по полученному
</w:t>
      </w:r>
      <w:r>
        <w:br/>
      </w:r>
      <w:r>
        <w:rPr>
          <w:rFonts w:ascii="Times New Roman"/>
          <w:b w:val="false"/>
          <w:i w:val="false"/>
          <w:color w:val="000000"/>
          <w:sz w:val="28"/>
        </w:rPr>
        <w:t>
          финансовому лизингу
</w:t>
      </w:r>
      <w:r>
        <w:br/>
      </w:r>
      <w:r>
        <w:rPr>
          <w:rFonts w:ascii="Times New Roman"/>
          <w:b w:val="false"/>
          <w:i w:val="false"/>
          <w:color w:val="000000"/>
          <w:sz w:val="28"/>
        </w:rPr>
        <w:t>
2231      Займы, полученные от клиентов по
</w:t>
      </w:r>
      <w:r>
        <w:br/>
      </w:r>
      <w:r>
        <w:rPr>
          <w:rFonts w:ascii="Times New Roman"/>
          <w:b w:val="false"/>
          <w:i w:val="false"/>
          <w:color w:val="000000"/>
          <w:sz w:val="28"/>
        </w:rPr>
        <w:t>
          операциям "РЕПО"
</w:t>
      </w:r>
      <w:r>
        <w:br/>
      </w:r>
      <w:r>
        <w:rPr>
          <w:rFonts w:ascii="Times New Roman"/>
          <w:b w:val="false"/>
          <w:i w:val="false"/>
          <w:color w:val="000000"/>
          <w:sz w:val="28"/>
        </w:rPr>
        <w:t>
2300      Выпущенные в обращение ценные бумаги
</w:t>
      </w:r>
      <w:r>
        <w:br/>
      </w:r>
      <w:r>
        <w:rPr>
          <w:rFonts w:ascii="Times New Roman"/>
          <w:b w:val="false"/>
          <w:i w:val="false"/>
          <w:color w:val="000000"/>
          <w:sz w:val="28"/>
        </w:rPr>
        <w:t>
2301      Выпущенные в обращение облигации
</w:t>
      </w:r>
      <w:r>
        <w:br/>
      </w:r>
      <w:r>
        <w:rPr>
          <w:rFonts w:ascii="Times New Roman"/>
          <w:b w:val="false"/>
          <w:i w:val="false"/>
          <w:color w:val="000000"/>
          <w:sz w:val="28"/>
        </w:rPr>
        <w:t>
2303      Выпущенные в обращение прочие ценные бумаги
</w:t>
      </w:r>
      <w:r>
        <w:br/>
      </w:r>
      <w:r>
        <w:rPr>
          <w:rFonts w:ascii="Times New Roman"/>
          <w:b w:val="false"/>
          <w:i w:val="false"/>
          <w:color w:val="000000"/>
          <w:sz w:val="28"/>
        </w:rPr>
        <w:t>
2400      Субординированные долги
</w:t>
      </w:r>
      <w:r>
        <w:br/>
      </w:r>
      <w:r>
        <w:rPr>
          <w:rFonts w:ascii="Times New Roman"/>
          <w:b w:val="false"/>
          <w:i w:val="false"/>
          <w:color w:val="000000"/>
          <w:sz w:val="28"/>
        </w:rPr>
        <w:t>
2401      Субординированный долг со сроком погашения
</w:t>
      </w:r>
      <w:r>
        <w:br/>
      </w:r>
      <w:r>
        <w:rPr>
          <w:rFonts w:ascii="Times New Roman"/>
          <w:b w:val="false"/>
          <w:i w:val="false"/>
          <w:color w:val="000000"/>
          <w:sz w:val="28"/>
        </w:rPr>
        <w:t>
          менее 5 лет
</w:t>
      </w:r>
      <w:r>
        <w:br/>
      </w:r>
      <w:r>
        <w:rPr>
          <w:rFonts w:ascii="Times New Roman"/>
          <w:b w:val="false"/>
          <w:i w:val="false"/>
          <w:color w:val="000000"/>
          <w:sz w:val="28"/>
        </w:rPr>
        <w:t>
2402      Субординированный долг со сроком погашения
</w:t>
      </w:r>
      <w:r>
        <w:br/>
      </w:r>
      <w:r>
        <w:rPr>
          <w:rFonts w:ascii="Times New Roman"/>
          <w:b w:val="false"/>
          <w:i w:val="false"/>
          <w:color w:val="000000"/>
          <w:sz w:val="28"/>
        </w:rPr>
        <w:t>
          более 5 лет
</w:t>
      </w:r>
      <w:r>
        <w:br/>
      </w:r>
      <w:r>
        <w:rPr>
          <w:rFonts w:ascii="Times New Roman"/>
          <w:b w:val="false"/>
          <w:i w:val="false"/>
          <w:color w:val="000000"/>
          <w:sz w:val="28"/>
        </w:rPr>
        <w:t>
2550      Расчеты банка по платежам
</w:t>
      </w:r>
      <w:r>
        <w:br/>
      </w:r>
      <w:r>
        <w:rPr>
          <w:rFonts w:ascii="Times New Roman"/>
          <w:b w:val="false"/>
          <w:i w:val="false"/>
          <w:color w:val="000000"/>
          <w:sz w:val="28"/>
        </w:rPr>
        <w:t>
2551      Расчеты с другими банками
</w:t>
      </w:r>
      <w:r>
        <w:br/>
      </w:r>
      <w:r>
        <w:rPr>
          <w:rFonts w:ascii="Times New Roman"/>
          <w:b w:val="false"/>
          <w:i w:val="false"/>
          <w:color w:val="000000"/>
          <w:sz w:val="28"/>
        </w:rPr>
        <w:t>
2552      Расчеты с клиентами
</w:t>
      </w:r>
      <w:r>
        <w:br/>
      </w:r>
      <w:r>
        <w:rPr>
          <w:rFonts w:ascii="Times New Roman"/>
          <w:b w:val="false"/>
          <w:i w:val="false"/>
          <w:color w:val="000000"/>
          <w:sz w:val="28"/>
        </w:rPr>
        <w:t>
2700      Hачисленные расходы банка, связанные
</w:t>
      </w:r>
      <w:r>
        <w:br/>
      </w:r>
      <w:r>
        <w:rPr>
          <w:rFonts w:ascii="Times New Roman"/>
          <w:b w:val="false"/>
          <w:i w:val="false"/>
          <w:color w:val="000000"/>
          <w:sz w:val="28"/>
        </w:rPr>
        <w:t>
          с выплатой вознаграждения
</w:t>
      </w:r>
      <w:r>
        <w:br/>
      </w:r>
      <w:r>
        <w:rPr>
          <w:rFonts w:ascii="Times New Roman"/>
          <w:b w:val="false"/>
          <w:i w:val="false"/>
          <w:color w:val="000000"/>
          <w:sz w:val="28"/>
        </w:rPr>
        <w:t>
2702      Hачисленные расходы по вкладам до
</w:t>
      </w:r>
      <w:r>
        <w:br/>
      </w:r>
      <w:r>
        <w:rPr>
          <w:rFonts w:ascii="Times New Roman"/>
          <w:b w:val="false"/>
          <w:i w:val="false"/>
          <w:color w:val="000000"/>
          <w:sz w:val="28"/>
        </w:rPr>
        <w:t>
          востребования других банков
</w:t>
      </w:r>
      <w:r>
        <w:br/>
      </w:r>
      <w:r>
        <w:rPr>
          <w:rFonts w:ascii="Times New Roman"/>
          <w:b w:val="false"/>
          <w:i w:val="false"/>
          <w:color w:val="000000"/>
          <w:sz w:val="28"/>
        </w:rPr>
        <w:t>
2703      Начисленные расходы по займам, полученным
</w:t>
      </w:r>
      <w:r>
        <w:br/>
      </w:r>
      <w:r>
        <w:rPr>
          <w:rFonts w:ascii="Times New Roman"/>
          <w:b w:val="false"/>
          <w:i w:val="false"/>
          <w:color w:val="000000"/>
          <w:sz w:val="28"/>
        </w:rPr>
        <w:t>
          от Правительства Республики Казахстан
</w:t>
      </w:r>
      <w:r>
        <w:br/>
      </w:r>
      <w:r>
        <w:rPr>
          <w:rFonts w:ascii="Times New Roman"/>
          <w:b w:val="false"/>
          <w:i w:val="false"/>
          <w:color w:val="000000"/>
          <w:sz w:val="28"/>
        </w:rPr>
        <w:t>
2704      Начисленные расходы по займам, полученным от
</w:t>
      </w:r>
      <w:r>
        <w:br/>
      </w:r>
      <w:r>
        <w:rPr>
          <w:rFonts w:ascii="Times New Roman"/>
          <w:b w:val="false"/>
          <w:i w:val="false"/>
          <w:color w:val="000000"/>
          <w:sz w:val="28"/>
        </w:rPr>
        <w:t>
          международных финансовых организаций
</w:t>
      </w:r>
      <w:r>
        <w:br/>
      </w:r>
      <w:r>
        <w:rPr>
          <w:rFonts w:ascii="Times New Roman"/>
          <w:b w:val="false"/>
          <w:i w:val="false"/>
          <w:color w:val="000000"/>
          <w:sz w:val="28"/>
        </w:rPr>
        <w:t>
2705      Hачисленные расходы по займам и финансовому
</w:t>
      </w:r>
      <w:r>
        <w:br/>
      </w:r>
      <w:r>
        <w:rPr>
          <w:rFonts w:ascii="Times New Roman"/>
          <w:b w:val="false"/>
          <w:i w:val="false"/>
          <w:color w:val="000000"/>
          <w:sz w:val="28"/>
        </w:rPr>
        <w:t>
          лизингу, полученным от других банков
</w:t>
      </w:r>
      <w:r>
        <w:br/>
      </w:r>
      <w:r>
        <w:rPr>
          <w:rFonts w:ascii="Times New Roman"/>
          <w:b w:val="false"/>
          <w:i w:val="false"/>
          <w:color w:val="000000"/>
          <w:sz w:val="28"/>
        </w:rPr>
        <w:t>
2706      Начисленные расходы по займам и финансовому
</w:t>
      </w:r>
      <w:r>
        <w:br/>
      </w:r>
      <w:r>
        <w:rPr>
          <w:rFonts w:ascii="Times New Roman"/>
          <w:b w:val="false"/>
          <w:i w:val="false"/>
          <w:color w:val="000000"/>
          <w:sz w:val="28"/>
        </w:rPr>
        <w:t>
          лизингу, полученным от организаций,
</w:t>
      </w:r>
      <w:r>
        <w:br/>
      </w:r>
      <w:r>
        <w:rPr>
          <w:rFonts w:ascii="Times New Roman"/>
          <w:b w:val="false"/>
          <w:i w:val="false"/>
          <w:color w:val="000000"/>
          <w:sz w:val="28"/>
        </w:rPr>
        <w:t>
          осуществляющих отдельные виды банковских
</w:t>
      </w:r>
      <w:r>
        <w:br/>
      </w:r>
      <w:r>
        <w:rPr>
          <w:rFonts w:ascii="Times New Roman"/>
          <w:b w:val="false"/>
          <w:i w:val="false"/>
          <w:color w:val="000000"/>
          <w:sz w:val="28"/>
        </w:rPr>
        <w:t>
          операций
</w:t>
      </w:r>
      <w:r>
        <w:br/>
      </w:r>
      <w:r>
        <w:rPr>
          <w:rFonts w:ascii="Times New Roman"/>
          <w:b w:val="false"/>
          <w:i w:val="false"/>
          <w:color w:val="000000"/>
          <w:sz w:val="28"/>
        </w:rPr>
        <w:t>
2707      Начисленные расходы по займам, полученным
</w:t>
      </w:r>
      <w:r>
        <w:br/>
      </w:r>
      <w:r>
        <w:rPr>
          <w:rFonts w:ascii="Times New Roman"/>
          <w:b w:val="false"/>
          <w:i w:val="false"/>
          <w:color w:val="000000"/>
          <w:sz w:val="28"/>
        </w:rPr>
        <w:t>
          от других банков по операциям "РЕПО"
</w:t>
      </w:r>
      <w:r>
        <w:br/>
      </w:r>
      <w:r>
        <w:rPr>
          <w:rFonts w:ascii="Times New Roman"/>
          <w:b w:val="false"/>
          <w:i w:val="false"/>
          <w:color w:val="000000"/>
          <w:sz w:val="28"/>
        </w:rPr>
        <w:t>
2711      Hачисленные расходы по займам овернайт
</w:t>
      </w:r>
      <w:r>
        <w:br/>
      </w:r>
      <w:r>
        <w:rPr>
          <w:rFonts w:ascii="Times New Roman"/>
          <w:b w:val="false"/>
          <w:i w:val="false"/>
          <w:color w:val="000000"/>
          <w:sz w:val="28"/>
        </w:rPr>
        <w:t>
          других банков
</w:t>
      </w:r>
      <w:r>
        <w:br/>
      </w:r>
      <w:r>
        <w:rPr>
          <w:rFonts w:ascii="Times New Roman"/>
          <w:b w:val="false"/>
          <w:i w:val="false"/>
          <w:color w:val="000000"/>
          <w:sz w:val="28"/>
        </w:rPr>
        <w:t>
2712      Начисленные расходы по срочным вкладам
</w:t>
      </w:r>
      <w:r>
        <w:br/>
      </w:r>
      <w:r>
        <w:rPr>
          <w:rFonts w:ascii="Times New Roman"/>
          <w:b w:val="false"/>
          <w:i w:val="false"/>
          <w:color w:val="000000"/>
          <w:sz w:val="28"/>
        </w:rPr>
        <w:t>
          других банков
</w:t>
      </w:r>
      <w:r>
        <w:br/>
      </w:r>
      <w:r>
        <w:rPr>
          <w:rFonts w:ascii="Times New Roman"/>
          <w:b w:val="false"/>
          <w:i w:val="false"/>
          <w:color w:val="000000"/>
          <w:sz w:val="28"/>
        </w:rPr>
        <w:t>
2713      Начисленные расходы по вкладам-гарантиям
</w:t>
      </w:r>
      <w:r>
        <w:br/>
      </w:r>
      <w:r>
        <w:rPr>
          <w:rFonts w:ascii="Times New Roman"/>
          <w:b w:val="false"/>
          <w:i w:val="false"/>
          <w:color w:val="000000"/>
          <w:sz w:val="28"/>
        </w:rPr>
        <w:t>
          других банков
</w:t>
      </w:r>
      <w:r>
        <w:br/>
      </w:r>
      <w:r>
        <w:rPr>
          <w:rFonts w:ascii="Times New Roman"/>
          <w:b w:val="false"/>
          <w:i w:val="false"/>
          <w:color w:val="000000"/>
          <w:sz w:val="28"/>
        </w:rPr>
        <w:t>
2714      Начисленные расходы по условным вкладам
</w:t>
      </w:r>
      <w:r>
        <w:br/>
      </w:r>
      <w:r>
        <w:rPr>
          <w:rFonts w:ascii="Times New Roman"/>
          <w:b w:val="false"/>
          <w:i w:val="false"/>
          <w:color w:val="000000"/>
          <w:sz w:val="28"/>
        </w:rPr>
        <w:t>
          других банков
</w:t>
      </w:r>
      <w:r>
        <w:br/>
      </w:r>
      <w:r>
        <w:rPr>
          <w:rFonts w:ascii="Times New Roman"/>
          <w:b w:val="false"/>
          <w:i w:val="false"/>
          <w:color w:val="000000"/>
          <w:sz w:val="28"/>
        </w:rPr>
        <w:t>
2715      Начисленные расходы по расчетам между
</w:t>
      </w:r>
      <w:r>
        <w:br/>
      </w:r>
      <w:r>
        <w:rPr>
          <w:rFonts w:ascii="Times New Roman"/>
          <w:b w:val="false"/>
          <w:i w:val="false"/>
          <w:color w:val="000000"/>
          <w:sz w:val="28"/>
        </w:rPr>
        <w:t>
          головным офисом банка и его филиалами
</w:t>
      </w:r>
      <w:r>
        <w:br/>
      </w:r>
      <w:r>
        <w:rPr>
          <w:rFonts w:ascii="Times New Roman"/>
          <w:b w:val="false"/>
          <w:i w:val="false"/>
          <w:color w:val="000000"/>
          <w:sz w:val="28"/>
        </w:rPr>
        <w:t>
2716      Начисленные расходы по аудиту и
</w:t>
      </w:r>
      <w:r>
        <w:br/>
      </w:r>
      <w:r>
        <w:rPr>
          <w:rFonts w:ascii="Times New Roman"/>
          <w:b w:val="false"/>
          <w:i w:val="false"/>
          <w:color w:val="000000"/>
          <w:sz w:val="28"/>
        </w:rPr>
        <w:t>
          консультационным услугам
</w:t>
      </w:r>
      <w:r>
        <w:br/>
      </w:r>
      <w:r>
        <w:rPr>
          <w:rFonts w:ascii="Times New Roman"/>
          <w:b w:val="false"/>
          <w:i w:val="false"/>
          <w:color w:val="000000"/>
          <w:sz w:val="28"/>
        </w:rPr>
        <w:t>
2718      Начисленные расходы по текущим
</w:t>
      </w:r>
      <w:r>
        <w:br/>
      </w:r>
      <w:r>
        <w:rPr>
          <w:rFonts w:ascii="Times New Roman"/>
          <w:b w:val="false"/>
          <w:i w:val="false"/>
          <w:color w:val="000000"/>
          <w:sz w:val="28"/>
        </w:rPr>
        <w:t>
          счетам клиентов
</w:t>
      </w:r>
      <w:r>
        <w:br/>
      </w:r>
      <w:r>
        <w:rPr>
          <w:rFonts w:ascii="Times New Roman"/>
          <w:b w:val="false"/>
          <w:i w:val="false"/>
          <w:color w:val="000000"/>
          <w:sz w:val="28"/>
        </w:rPr>
        <w:t>
2719      Начисленные расходы по условным
</w:t>
      </w:r>
      <w:r>
        <w:br/>
      </w:r>
      <w:r>
        <w:rPr>
          <w:rFonts w:ascii="Times New Roman"/>
          <w:b w:val="false"/>
          <w:i w:val="false"/>
          <w:color w:val="000000"/>
          <w:sz w:val="28"/>
        </w:rPr>
        <w:t>
          вкладам клиентов
</w:t>
      </w:r>
      <w:r>
        <w:br/>
      </w:r>
      <w:r>
        <w:rPr>
          <w:rFonts w:ascii="Times New Roman"/>
          <w:b w:val="false"/>
          <w:i w:val="false"/>
          <w:color w:val="000000"/>
          <w:sz w:val="28"/>
        </w:rPr>
        <w:t>
2720      Hачисленные расходы по вкладам
</w:t>
      </w:r>
      <w:r>
        <w:br/>
      </w:r>
      <w:r>
        <w:rPr>
          <w:rFonts w:ascii="Times New Roman"/>
          <w:b w:val="false"/>
          <w:i w:val="false"/>
          <w:color w:val="000000"/>
          <w:sz w:val="28"/>
        </w:rPr>
        <w:t>
          до востребования клиентов
</w:t>
      </w:r>
      <w:r>
        <w:br/>
      </w:r>
      <w:r>
        <w:rPr>
          <w:rFonts w:ascii="Times New Roman"/>
          <w:b w:val="false"/>
          <w:i w:val="false"/>
          <w:color w:val="000000"/>
          <w:sz w:val="28"/>
        </w:rPr>
        <w:t>
2721      Начисленные расходы по срочным вкладам
</w:t>
      </w:r>
      <w:r>
        <w:br/>
      </w:r>
      <w:r>
        <w:rPr>
          <w:rFonts w:ascii="Times New Roman"/>
          <w:b w:val="false"/>
          <w:i w:val="false"/>
          <w:color w:val="000000"/>
          <w:sz w:val="28"/>
        </w:rPr>
        <w:t>
          клиентов
</w:t>
      </w:r>
      <w:r>
        <w:br/>
      </w:r>
      <w:r>
        <w:rPr>
          <w:rFonts w:ascii="Times New Roman"/>
          <w:b w:val="false"/>
          <w:i w:val="false"/>
          <w:color w:val="000000"/>
          <w:sz w:val="28"/>
        </w:rPr>
        <w:t>
2722      Начисленные расходы по вкладам дочерних
</w:t>
      </w:r>
      <w:r>
        <w:br/>
      </w:r>
      <w:r>
        <w:rPr>
          <w:rFonts w:ascii="Times New Roman"/>
          <w:b w:val="false"/>
          <w:i w:val="false"/>
          <w:color w:val="000000"/>
          <w:sz w:val="28"/>
        </w:rPr>
        <w:t>
          организаций специального назначения
</w:t>
      </w:r>
      <w:r>
        <w:br/>
      </w:r>
      <w:r>
        <w:rPr>
          <w:rFonts w:ascii="Times New Roman"/>
          <w:b w:val="false"/>
          <w:i w:val="false"/>
          <w:color w:val="000000"/>
          <w:sz w:val="28"/>
        </w:rPr>
        <w:t>
2723      Начисленные расходы по вкладам-гарантиям
</w:t>
      </w:r>
      <w:r>
        <w:br/>
      </w:r>
      <w:r>
        <w:rPr>
          <w:rFonts w:ascii="Times New Roman"/>
          <w:b w:val="false"/>
          <w:i w:val="false"/>
          <w:color w:val="000000"/>
          <w:sz w:val="28"/>
        </w:rPr>
        <w:t>
          клиентов
</w:t>
      </w:r>
      <w:r>
        <w:br/>
      </w:r>
      <w:r>
        <w:rPr>
          <w:rFonts w:ascii="Times New Roman"/>
          <w:b w:val="false"/>
          <w:i w:val="false"/>
          <w:color w:val="000000"/>
          <w:sz w:val="28"/>
        </w:rPr>
        <w:t>
2724      Начисленные расходы по займам,
</w:t>
      </w:r>
      <w:r>
        <w:br/>
      </w:r>
      <w:r>
        <w:rPr>
          <w:rFonts w:ascii="Times New Roman"/>
          <w:b w:val="false"/>
          <w:i w:val="false"/>
          <w:color w:val="000000"/>
          <w:sz w:val="28"/>
        </w:rPr>
        <w:t>
          полученным от клиентов по операциям
</w:t>
      </w:r>
      <w:r>
        <w:br/>
      </w:r>
      <w:r>
        <w:rPr>
          <w:rFonts w:ascii="Times New Roman"/>
          <w:b w:val="false"/>
          <w:i w:val="false"/>
          <w:color w:val="000000"/>
          <w:sz w:val="28"/>
        </w:rPr>
        <w:t>
          "РЕПО"
</w:t>
      </w:r>
      <w:r>
        <w:br/>
      </w:r>
      <w:r>
        <w:rPr>
          <w:rFonts w:ascii="Times New Roman"/>
          <w:b w:val="false"/>
          <w:i w:val="false"/>
          <w:color w:val="000000"/>
          <w:sz w:val="28"/>
        </w:rPr>
        <w:t>
2730      Начисленные расходы по выпущенным в
</w:t>
      </w:r>
      <w:r>
        <w:br/>
      </w:r>
      <w:r>
        <w:rPr>
          <w:rFonts w:ascii="Times New Roman"/>
          <w:b w:val="false"/>
          <w:i w:val="false"/>
          <w:color w:val="000000"/>
          <w:sz w:val="28"/>
        </w:rPr>
        <w:t>
          обращение прочим ценным бумагам
</w:t>
      </w:r>
      <w:r>
        <w:br/>
      </w:r>
      <w:r>
        <w:rPr>
          <w:rFonts w:ascii="Times New Roman"/>
          <w:b w:val="false"/>
          <w:i w:val="false"/>
          <w:color w:val="000000"/>
          <w:sz w:val="28"/>
        </w:rPr>
        <w:t>
2740      Hачисленные расходы по
</w:t>
      </w:r>
      <w:r>
        <w:br/>
      </w:r>
      <w:r>
        <w:rPr>
          <w:rFonts w:ascii="Times New Roman"/>
          <w:b w:val="false"/>
          <w:i w:val="false"/>
          <w:color w:val="000000"/>
          <w:sz w:val="28"/>
        </w:rPr>
        <w:t>
          субординированному долгу
</w:t>
      </w:r>
      <w:r>
        <w:br/>
      </w:r>
      <w:r>
        <w:rPr>
          <w:rFonts w:ascii="Times New Roman"/>
          <w:b w:val="false"/>
          <w:i w:val="false"/>
          <w:color w:val="000000"/>
          <w:sz w:val="28"/>
        </w:rPr>
        <w:t>
2741      Просроченное вознаграждение по
</w:t>
      </w:r>
      <w:r>
        <w:br/>
      </w:r>
      <w:r>
        <w:rPr>
          <w:rFonts w:ascii="Times New Roman"/>
          <w:b w:val="false"/>
          <w:i w:val="false"/>
          <w:color w:val="000000"/>
          <w:sz w:val="28"/>
        </w:rPr>
        <w:t>
          полученным займам и финансовому лизингу
</w:t>
      </w:r>
      <w:r>
        <w:br/>
      </w:r>
      <w:r>
        <w:rPr>
          <w:rFonts w:ascii="Times New Roman"/>
          <w:b w:val="false"/>
          <w:i w:val="false"/>
          <w:color w:val="000000"/>
          <w:sz w:val="28"/>
        </w:rPr>
        <w:t>
2742      Просроченное вознаграждение по вкладам
</w:t>
      </w:r>
      <w:r>
        <w:br/>
      </w:r>
      <w:r>
        <w:rPr>
          <w:rFonts w:ascii="Times New Roman"/>
          <w:b w:val="false"/>
          <w:i w:val="false"/>
          <w:color w:val="000000"/>
          <w:sz w:val="28"/>
        </w:rPr>
        <w:t>
          до востребования
</w:t>
      </w:r>
      <w:r>
        <w:br/>
      </w:r>
      <w:r>
        <w:rPr>
          <w:rFonts w:ascii="Times New Roman"/>
          <w:b w:val="false"/>
          <w:i w:val="false"/>
          <w:color w:val="000000"/>
          <w:sz w:val="28"/>
        </w:rPr>
        <w:t>
2743      Просроченное вознаграждение по срочным
</w:t>
      </w:r>
      <w:r>
        <w:br/>
      </w:r>
      <w:r>
        <w:rPr>
          <w:rFonts w:ascii="Times New Roman"/>
          <w:b w:val="false"/>
          <w:i w:val="false"/>
          <w:color w:val="000000"/>
          <w:sz w:val="28"/>
        </w:rPr>
        <w:t>
          вкладам
</w:t>
      </w:r>
      <w:r>
        <w:br/>
      </w:r>
      <w:r>
        <w:rPr>
          <w:rFonts w:ascii="Times New Roman"/>
          <w:b w:val="false"/>
          <w:i w:val="false"/>
          <w:color w:val="000000"/>
          <w:sz w:val="28"/>
        </w:rPr>
        <w:t>
2744      Просроченное вознаграждение по
</w:t>
      </w:r>
      <w:r>
        <w:br/>
      </w:r>
      <w:r>
        <w:rPr>
          <w:rFonts w:ascii="Times New Roman"/>
          <w:b w:val="false"/>
          <w:i w:val="false"/>
          <w:color w:val="000000"/>
          <w:sz w:val="28"/>
        </w:rPr>
        <w:t>
          выпущенным в обращение ценным бумагам
</w:t>
      </w:r>
      <w:r>
        <w:br/>
      </w:r>
      <w:r>
        <w:rPr>
          <w:rFonts w:ascii="Times New Roman"/>
          <w:b w:val="false"/>
          <w:i w:val="false"/>
          <w:color w:val="000000"/>
          <w:sz w:val="28"/>
        </w:rPr>
        <w:t>
2745      Начисленные расходы по полученному
</w:t>
      </w:r>
      <w:r>
        <w:br/>
      </w:r>
      <w:r>
        <w:rPr>
          <w:rFonts w:ascii="Times New Roman"/>
          <w:b w:val="false"/>
          <w:i w:val="false"/>
          <w:color w:val="000000"/>
          <w:sz w:val="28"/>
        </w:rPr>
        <w:t>
          финансовому лизингу
</w:t>
      </w:r>
      <w:r>
        <w:br/>
      </w:r>
      <w:r>
        <w:rPr>
          <w:rFonts w:ascii="Times New Roman"/>
          <w:b w:val="false"/>
          <w:i w:val="false"/>
          <w:color w:val="000000"/>
          <w:sz w:val="28"/>
        </w:rPr>
        <w:t>
2746      Просроченное вознаграждение по условным
</w:t>
      </w:r>
      <w:r>
        <w:br/>
      </w:r>
      <w:r>
        <w:rPr>
          <w:rFonts w:ascii="Times New Roman"/>
          <w:b w:val="false"/>
          <w:i w:val="false"/>
          <w:color w:val="000000"/>
          <w:sz w:val="28"/>
        </w:rPr>
        <w:t>
          вкладам
</w:t>
      </w:r>
      <w:r>
        <w:br/>
      </w:r>
      <w:r>
        <w:rPr>
          <w:rFonts w:ascii="Times New Roman"/>
          <w:b w:val="false"/>
          <w:i w:val="false"/>
          <w:color w:val="000000"/>
          <w:sz w:val="28"/>
        </w:rPr>
        <w:t>
2747      Просроченное вознаграждение по
</w:t>
      </w:r>
      <w:r>
        <w:br/>
      </w:r>
      <w:r>
        <w:rPr>
          <w:rFonts w:ascii="Times New Roman"/>
          <w:b w:val="false"/>
          <w:i w:val="false"/>
          <w:color w:val="000000"/>
          <w:sz w:val="28"/>
        </w:rPr>
        <w:t>
          вкладам-гарантиям
</w:t>
      </w:r>
      <w:r>
        <w:br/>
      </w:r>
      <w:r>
        <w:rPr>
          <w:rFonts w:ascii="Times New Roman"/>
          <w:b w:val="false"/>
          <w:i w:val="false"/>
          <w:color w:val="000000"/>
          <w:sz w:val="28"/>
        </w:rPr>
        <w:t>
2748      Просроченное вознаграждение по текущим счетам
</w:t>
      </w:r>
      <w:r>
        <w:br/>
      </w:r>
      <w:r>
        <w:rPr>
          <w:rFonts w:ascii="Times New Roman"/>
          <w:b w:val="false"/>
          <w:i w:val="false"/>
          <w:color w:val="000000"/>
          <w:sz w:val="28"/>
        </w:rPr>
        <w:t>
2749      Прочее просроченное вознаграждение
</w:t>
      </w:r>
      <w:r>
        <w:br/>
      </w:r>
      <w:r>
        <w:rPr>
          <w:rFonts w:ascii="Times New Roman"/>
          <w:b w:val="false"/>
          <w:i w:val="false"/>
          <w:color w:val="000000"/>
          <w:sz w:val="28"/>
        </w:rPr>
        <w:t>
2750      Предоплата вознаграждения и доходов
</w:t>
      </w:r>
      <w:r>
        <w:br/>
      </w:r>
      <w:r>
        <w:rPr>
          <w:rFonts w:ascii="Times New Roman"/>
          <w:b w:val="false"/>
          <w:i w:val="false"/>
          <w:color w:val="000000"/>
          <w:sz w:val="28"/>
        </w:rPr>
        <w:t>
2751      Предоплата вознаграждения по
</w:t>
      </w:r>
      <w:r>
        <w:br/>
      </w:r>
      <w:r>
        <w:rPr>
          <w:rFonts w:ascii="Times New Roman"/>
          <w:b w:val="false"/>
          <w:i w:val="false"/>
          <w:color w:val="000000"/>
          <w:sz w:val="28"/>
        </w:rPr>
        <w:t>
          предоставленным займам
</w:t>
      </w:r>
      <w:r>
        <w:br/>
      </w:r>
      <w:r>
        <w:rPr>
          <w:rFonts w:ascii="Times New Roman"/>
          <w:b w:val="false"/>
          <w:i w:val="false"/>
          <w:color w:val="000000"/>
          <w:sz w:val="28"/>
        </w:rPr>
        <w:t>
2752      Предоплата вознаграждения по размещенным вкладам
</w:t>
      </w:r>
      <w:r>
        <w:br/>
      </w:r>
      <w:r>
        <w:rPr>
          <w:rFonts w:ascii="Times New Roman"/>
          <w:b w:val="false"/>
          <w:i w:val="false"/>
          <w:color w:val="000000"/>
          <w:sz w:val="28"/>
        </w:rPr>
        <w:t>
2753      Дисконт по учтенным векселям
</w:t>
      </w:r>
      <w:r>
        <w:br/>
      </w:r>
      <w:r>
        <w:rPr>
          <w:rFonts w:ascii="Times New Roman"/>
          <w:b w:val="false"/>
          <w:i w:val="false"/>
          <w:color w:val="000000"/>
          <w:sz w:val="28"/>
        </w:rPr>
        <w:t>
2791      Прочие предоплаты
</w:t>
      </w:r>
      <w:r>
        <w:br/>
      </w:r>
      <w:r>
        <w:rPr>
          <w:rFonts w:ascii="Times New Roman"/>
          <w:b w:val="false"/>
          <w:i w:val="false"/>
          <w:color w:val="000000"/>
          <w:sz w:val="28"/>
        </w:rPr>
        <w:t>
2800      Разница между номинальной стоимостью
</w:t>
      </w:r>
      <w:r>
        <w:br/>
      </w:r>
      <w:r>
        <w:rPr>
          <w:rFonts w:ascii="Times New Roman"/>
          <w:b w:val="false"/>
          <w:i w:val="false"/>
          <w:color w:val="000000"/>
          <w:sz w:val="28"/>
        </w:rPr>
        <w:t>
          ценных бумаг и их ценой приобретения/
</w:t>
      </w:r>
      <w:r>
        <w:br/>
      </w:r>
      <w:r>
        <w:rPr>
          <w:rFonts w:ascii="Times New Roman"/>
          <w:b w:val="false"/>
          <w:i w:val="false"/>
          <w:color w:val="000000"/>
          <w:sz w:val="28"/>
        </w:rPr>
        <w:t>
          реализации
</w:t>
      </w:r>
      <w:r>
        <w:br/>
      </w:r>
      <w:r>
        <w:rPr>
          <w:rFonts w:ascii="Times New Roman"/>
          <w:b w:val="false"/>
          <w:i w:val="false"/>
          <w:color w:val="000000"/>
          <w:sz w:val="28"/>
        </w:rPr>
        <w:t>
2802      Доходы будущих периодов по ЦБ,
</w:t>
      </w:r>
      <w:r>
        <w:br/>
      </w:r>
      <w:r>
        <w:rPr>
          <w:rFonts w:ascii="Times New Roman"/>
          <w:b w:val="false"/>
          <w:i w:val="false"/>
          <w:color w:val="000000"/>
          <w:sz w:val="28"/>
        </w:rPr>
        <w:t>
          удерживаемым до погашения,
</w:t>
      </w:r>
      <w:r>
        <w:br/>
      </w:r>
      <w:r>
        <w:rPr>
          <w:rFonts w:ascii="Times New Roman"/>
          <w:b w:val="false"/>
          <w:i w:val="false"/>
          <w:color w:val="000000"/>
          <w:sz w:val="28"/>
        </w:rPr>
        <w:t>
          в виде разницы м/у номинальной
</w:t>
      </w:r>
      <w:r>
        <w:br/>
      </w:r>
      <w:r>
        <w:rPr>
          <w:rFonts w:ascii="Times New Roman"/>
          <w:b w:val="false"/>
          <w:i w:val="false"/>
          <w:color w:val="000000"/>
          <w:sz w:val="28"/>
        </w:rPr>
        <w:t>
          стоимостью и ценой приобретения
</w:t>
      </w:r>
      <w:r>
        <w:br/>
      </w:r>
      <w:r>
        <w:rPr>
          <w:rFonts w:ascii="Times New Roman"/>
          <w:b w:val="false"/>
          <w:i w:val="false"/>
          <w:color w:val="000000"/>
          <w:sz w:val="28"/>
        </w:rPr>
        <w:t>
2803      Разница между номинальной стоимостью
</w:t>
      </w:r>
      <w:r>
        <w:br/>
      </w:r>
      <w:r>
        <w:rPr>
          <w:rFonts w:ascii="Times New Roman"/>
          <w:b w:val="false"/>
          <w:i w:val="false"/>
          <w:color w:val="000000"/>
          <w:sz w:val="28"/>
        </w:rPr>
        <w:t>
          выпущенных в обращение ЦБ и их ценой
</w:t>
      </w:r>
      <w:r>
        <w:br/>
      </w:r>
      <w:r>
        <w:rPr>
          <w:rFonts w:ascii="Times New Roman"/>
          <w:b w:val="false"/>
          <w:i w:val="false"/>
          <w:color w:val="000000"/>
          <w:sz w:val="28"/>
        </w:rPr>
        <w:t>
          реализации
</w:t>
      </w:r>
      <w:r>
        <w:br/>
      </w:r>
      <w:r>
        <w:rPr>
          <w:rFonts w:ascii="Times New Roman"/>
          <w:b w:val="false"/>
          <w:i w:val="false"/>
          <w:color w:val="000000"/>
          <w:sz w:val="28"/>
        </w:rPr>
        <w:t>
2804      Разница м/у номинальной стоимостью ЦБ,
</w:t>
      </w:r>
      <w:r>
        <w:br/>
      </w:r>
      <w:r>
        <w:rPr>
          <w:rFonts w:ascii="Times New Roman"/>
          <w:b w:val="false"/>
          <w:i w:val="false"/>
          <w:color w:val="000000"/>
          <w:sz w:val="28"/>
        </w:rPr>
        <w:t>
          удерживаемых до погашения, и их ценой
</w:t>
      </w:r>
      <w:r>
        <w:br/>
      </w:r>
      <w:r>
        <w:rPr>
          <w:rFonts w:ascii="Times New Roman"/>
          <w:b w:val="false"/>
          <w:i w:val="false"/>
          <w:color w:val="000000"/>
          <w:sz w:val="28"/>
        </w:rPr>
        <w:t>
          приобретения
</w:t>
      </w:r>
      <w:r>
        <w:br/>
      </w:r>
      <w:r>
        <w:rPr>
          <w:rFonts w:ascii="Times New Roman"/>
          <w:b w:val="false"/>
          <w:i w:val="false"/>
          <w:color w:val="000000"/>
          <w:sz w:val="28"/>
        </w:rPr>
        <w:t>
2805      Разница м/у номинальной стоимостью
</w:t>
      </w:r>
      <w:r>
        <w:br/>
      </w:r>
      <w:r>
        <w:rPr>
          <w:rFonts w:ascii="Times New Roman"/>
          <w:b w:val="false"/>
          <w:i w:val="false"/>
          <w:color w:val="000000"/>
          <w:sz w:val="28"/>
        </w:rPr>
        <w:t>
          выпущенных в обращение облигаций и
</w:t>
      </w:r>
      <w:r>
        <w:br/>
      </w:r>
      <w:r>
        <w:rPr>
          <w:rFonts w:ascii="Times New Roman"/>
          <w:b w:val="false"/>
          <w:i w:val="false"/>
          <w:color w:val="000000"/>
          <w:sz w:val="28"/>
        </w:rPr>
        <w:t>
          их ценой реализации
</w:t>
      </w:r>
      <w:r>
        <w:br/>
      </w:r>
      <w:r>
        <w:rPr>
          <w:rFonts w:ascii="Times New Roman"/>
          <w:b w:val="false"/>
          <w:i w:val="false"/>
          <w:color w:val="000000"/>
          <w:sz w:val="28"/>
        </w:rPr>
        <w:t>
2810      Начисленные комиссионные расходы банка
</w:t>
      </w:r>
      <w:r>
        <w:br/>
      </w:r>
      <w:r>
        <w:rPr>
          <w:rFonts w:ascii="Times New Roman"/>
          <w:b w:val="false"/>
          <w:i w:val="false"/>
          <w:color w:val="000000"/>
          <w:sz w:val="28"/>
        </w:rPr>
        <w:t>
2811      Начисленные комиссионные расходы банка
</w:t>
      </w:r>
      <w:r>
        <w:br/>
      </w:r>
      <w:r>
        <w:rPr>
          <w:rFonts w:ascii="Times New Roman"/>
          <w:b w:val="false"/>
          <w:i w:val="false"/>
          <w:color w:val="000000"/>
          <w:sz w:val="28"/>
        </w:rPr>
        <w:t>
          по услугам по переводным операциям
</w:t>
      </w:r>
      <w:r>
        <w:br/>
      </w:r>
      <w:r>
        <w:rPr>
          <w:rFonts w:ascii="Times New Roman"/>
          <w:b w:val="false"/>
          <w:i w:val="false"/>
          <w:color w:val="000000"/>
          <w:sz w:val="28"/>
        </w:rPr>
        <w:t>
2812      Начисленные комиссионные расходы банка
</w:t>
      </w:r>
      <w:r>
        <w:br/>
      </w:r>
      <w:r>
        <w:rPr>
          <w:rFonts w:ascii="Times New Roman"/>
          <w:b w:val="false"/>
          <w:i w:val="false"/>
          <w:color w:val="000000"/>
          <w:sz w:val="28"/>
        </w:rPr>
        <w:t>
          по услугам по реализации страховых полисов
</w:t>
      </w:r>
      <w:r>
        <w:br/>
      </w:r>
      <w:r>
        <w:rPr>
          <w:rFonts w:ascii="Times New Roman"/>
          <w:b w:val="false"/>
          <w:i w:val="false"/>
          <w:color w:val="000000"/>
          <w:sz w:val="28"/>
        </w:rPr>
        <w:t>
2813      Начисленные комиссионные расходы банка
</w:t>
      </w:r>
      <w:r>
        <w:br/>
      </w:r>
      <w:r>
        <w:rPr>
          <w:rFonts w:ascii="Times New Roman"/>
          <w:b w:val="false"/>
          <w:i w:val="false"/>
          <w:color w:val="000000"/>
          <w:sz w:val="28"/>
        </w:rPr>
        <w:t>
          по услугам по купле-продаже ценных бумаг
</w:t>
      </w:r>
      <w:r>
        <w:br/>
      </w:r>
      <w:r>
        <w:rPr>
          <w:rFonts w:ascii="Times New Roman"/>
          <w:b w:val="false"/>
          <w:i w:val="false"/>
          <w:color w:val="000000"/>
          <w:sz w:val="28"/>
        </w:rPr>
        <w:t>
2814      Начисленные комиссионные расходы банка
</w:t>
      </w:r>
      <w:r>
        <w:br/>
      </w:r>
      <w:r>
        <w:rPr>
          <w:rFonts w:ascii="Times New Roman"/>
          <w:b w:val="false"/>
          <w:i w:val="false"/>
          <w:color w:val="000000"/>
          <w:sz w:val="28"/>
        </w:rPr>
        <w:t>
          по купле-продаже иностранной валюты
</w:t>
      </w:r>
      <w:r>
        <w:br/>
      </w:r>
      <w:r>
        <w:rPr>
          <w:rFonts w:ascii="Times New Roman"/>
          <w:b w:val="false"/>
          <w:i w:val="false"/>
          <w:color w:val="000000"/>
          <w:sz w:val="28"/>
        </w:rPr>
        <w:t>
2815      Начисленные комиссионные расходы банка
</w:t>
      </w:r>
      <w:r>
        <w:br/>
      </w:r>
      <w:r>
        <w:rPr>
          <w:rFonts w:ascii="Times New Roman"/>
          <w:b w:val="false"/>
          <w:i w:val="false"/>
          <w:color w:val="000000"/>
          <w:sz w:val="28"/>
        </w:rPr>
        <w:t>
          по услугам по доверительным (трастовым)
</w:t>
      </w:r>
      <w:r>
        <w:br/>
      </w:r>
      <w:r>
        <w:rPr>
          <w:rFonts w:ascii="Times New Roman"/>
          <w:b w:val="false"/>
          <w:i w:val="false"/>
          <w:color w:val="000000"/>
          <w:sz w:val="28"/>
        </w:rPr>
        <w:t>
          операциям
</w:t>
      </w:r>
      <w:r>
        <w:br/>
      </w:r>
      <w:r>
        <w:rPr>
          <w:rFonts w:ascii="Times New Roman"/>
          <w:b w:val="false"/>
          <w:i w:val="false"/>
          <w:color w:val="000000"/>
          <w:sz w:val="28"/>
        </w:rPr>
        <w:t>
2816      Начисленные комиссионные расходы банка
</w:t>
      </w:r>
      <w:r>
        <w:br/>
      </w:r>
      <w:r>
        <w:rPr>
          <w:rFonts w:ascii="Times New Roman"/>
          <w:b w:val="false"/>
          <w:i w:val="false"/>
          <w:color w:val="000000"/>
          <w:sz w:val="28"/>
        </w:rPr>
        <w:t>
          по услугам по полученным гарантиям
</w:t>
      </w:r>
      <w:r>
        <w:br/>
      </w:r>
      <w:r>
        <w:rPr>
          <w:rFonts w:ascii="Times New Roman"/>
          <w:b w:val="false"/>
          <w:i w:val="false"/>
          <w:color w:val="000000"/>
          <w:sz w:val="28"/>
        </w:rPr>
        <w:t>
2818      Начисленные прочие комиссионные расходы банка
</w:t>
      </w:r>
      <w:r>
        <w:br/>
      </w:r>
      <w:r>
        <w:rPr>
          <w:rFonts w:ascii="Times New Roman"/>
          <w:b w:val="false"/>
          <w:i w:val="false"/>
          <w:color w:val="000000"/>
          <w:sz w:val="28"/>
        </w:rPr>
        <w:t>
2819      Начисленные комиссионные расходы банка
</w:t>
      </w:r>
      <w:r>
        <w:br/>
      </w:r>
      <w:r>
        <w:rPr>
          <w:rFonts w:ascii="Times New Roman"/>
          <w:b w:val="false"/>
          <w:i w:val="false"/>
          <w:color w:val="000000"/>
          <w:sz w:val="28"/>
        </w:rPr>
        <w:t>
          по услугам по кастодиальной деятельности
</w:t>
      </w:r>
      <w:r>
        <w:br/>
      </w:r>
      <w:r>
        <w:rPr>
          <w:rFonts w:ascii="Times New Roman"/>
          <w:b w:val="false"/>
          <w:i w:val="false"/>
          <w:color w:val="000000"/>
          <w:sz w:val="28"/>
        </w:rPr>
        <w:t>
2830      Просроченные комиссионные расходы банка
</w:t>
      </w:r>
      <w:r>
        <w:br/>
      </w:r>
      <w:r>
        <w:rPr>
          <w:rFonts w:ascii="Times New Roman"/>
          <w:b w:val="false"/>
          <w:i w:val="false"/>
          <w:color w:val="000000"/>
          <w:sz w:val="28"/>
        </w:rPr>
        <w:t>
2831      Просроченные комиссионные расходы банка
</w:t>
      </w:r>
      <w:r>
        <w:br/>
      </w:r>
      <w:r>
        <w:rPr>
          <w:rFonts w:ascii="Times New Roman"/>
          <w:b w:val="false"/>
          <w:i w:val="false"/>
          <w:color w:val="000000"/>
          <w:sz w:val="28"/>
        </w:rPr>
        <w:t>
          по услугам по переводным операциям
</w:t>
      </w:r>
      <w:r>
        <w:br/>
      </w:r>
      <w:r>
        <w:rPr>
          <w:rFonts w:ascii="Times New Roman"/>
          <w:b w:val="false"/>
          <w:i w:val="false"/>
          <w:color w:val="000000"/>
          <w:sz w:val="28"/>
        </w:rPr>
        <w:t>
2832      Просроченные комиссионные расходы банка
</w:t>
      </w:r>
      <w:r>
        <w:br/>
      </w:r>
      <w:r>
        <w:rPr>
          <w:rFonts w:ascii="Times New Roman"/>
          <w:b w:val="false"/>
          <w:i w:val="false"/>
          <w:color w:val="000000"/>
          <w:sz w:val="28"/>
        </w:rPr>
        <w:t>
          по услугам по реализации страховых полисов
</w:t>
      </w:r>
      <w:r>
        <w:br/>
      </w:r>
      <w:r>
        <w:rPr>
          <w:rFonts w:ascii="Times New Roman"/>
          <w:b w:val="false"/>
          <w:i w:val="false"/>
          <w:color w:val="000000"/>
          <w:sz w:val="28"/>
        </w:rPr>
        <w:t>
2833      Просроченные комиссионные расходы банка
</w:t>
      </w:r>
      <w:r>
        <w:br/>
      </w:r>
      <w:r>
        <w:rPr>
          <w:rFonts w:ascii="Times New Roman"/>
          <w:b w:val="false"/>
          <w:i w:val="false"/>
          <w:color w:val="000000"/>
          <w:sz w:val="28"/>
        </w:rPr>
        <w:t>
          по услугам по купле-продаже ценных бумаг
</w:t>
      </w:r>
      <w:r>
        <w:br/>
      </w:r>
      <w:r>
        <w:rPr>
          <w:rFonts w:ascii="Times New Roman"/>
          <w:b w:val="false"/>
          <w:i w:val="false"/>
          <w:color w:val="000000"/>
          <w:sz w:val="28"/>
        </w:rPr>
        <w:t>
2834      Просроченные комиссионные расходы банка
</w:t>
      </w:r>
      <w:r>
        <w:br/>
      </w:r>
      <w:r>
        <w:rPr>
          <w:rFonts w:ascii="Times New Roman"/>
          <w:b w:val="false"/>
          <w:i w:val="false"/>
          <w:color w:val="000000"/>
          <w:sz w:val="28"/>
        </w:rPr>
        <w:t>
          по услугам по купле-продаже иностранной
</w:t>
      </w:r>
      <w:r>
        <w:br/>
      </w:r>
      <w:r>
        <w:rPr>
          <w:rFonts w:ascii="Times New Roman"/>
          <w:b w:val="false"/>
          <w:i w:val="false"/>
          <w:color w:val="000000"/>
          <w:sz w:val="28"/>
        </w:rPr>
        <w:t>
          валюты
</w:t>
      </w:r>
      <w:r>
        <w:br/>
      </w:r>
      <w:r>
        <w:rPr>
          <w:rFonts w:ascii="Times New Roman"/>
          <w:b w:val="false"/>
          <w:i w:val="false"/>
          <w:color w:val="000000"/>
          <w:sz w:val="28"/>
        </w:rPr>
        <w:t>
2835      Просроченные комиссионные расходы банка
</w:t>
      </w:r>
      <w:r>
        <w:br/>
      </w:r>
      <w:r>
        <w:rPr>
          <w:rFonts w:ascii="Times New Roman"/>
          <w:b w:val="false"/>
          <w:i w:val="false"/>
          <w:color w:val="000000"/>
          <w:sz w:val="28"/>
        </w:rPr>
        <w:t>
          по услугам по доверительным (трастовым)
</w:t>
      </w:r>
      <w:r>
        <w:br/>
      </w:r>
      <w:r>
        <w:rPr>
          <w:rFonts w:ascii="Times New Roman"/>
          <w:b w:val="false"/>
          <w:i w:val="false"/>
          <w:color w:val="000000"/>
          <w:sz w:val="28"/>
        </w:rPr>
        <w:t>
          операциям
</w:t>
      </w:r>
      <w:r>
        <w:br/>
      </w:r>
      <w:r>
        <w:rPr>
          <w:rFonts w:ascii="Times New Roman"/>
          <w:b w:val="false"/>
          <w:i w:val="false"/>
          <w:color w:val="000000"/>
          <w:sz w:val="28"/>
        </w:rPr>
        <w:t>
2836      Просроченные комиссионные расходы банка
</w:t>
      </w:r>
      <w:r>
        <w:br/>
      </w:r>
      <w:r>
        <w:rPr>
          <w:rFonts w:ascii="Times New Roman"/>
          <w:b w:val="false"/>
          <w:i w:val="false"/>
          <w:color w:val="000000"/>
          <w:sz w:val="28"/>
        </w:rPr>
        <w:t>
          по услугам по полученным гарантиям
</w:t>
      </w:r>
      <w:r>
        <w:br/>
      </w:r>
      <w:r>
        <w:rPr>
          <w:rFonts w:ascii="Times New Roman"/>
          <w:b w:val="false"/>
          <w:i w:val="false"/>
          <w:color w:val="000000"/>
          <w:sz w:val="28"/>
        </w:rPr>
        <w:t>
2838      Просроченные прочие комиссионные
</w:t>
      </w:r>
      <w:r>
        <w:br/>
      </w:r>
      <w:r>
        <w:rPr>
          <w:rFonts w:ascii="Times New Roman"/>
          <w:b w:val="false"/>
          <w:i w:val="false"/>
          <w:color w:val="000000"/>
          <w:sz w:val="28"/>
        </w:rPr>
        <w:t>
          расходы банка
</w:t>
      </w:r>
      <w:r>
        <w:br/>
      </w:r>
      <w:r>
        <w:rPr>
          <w:rFonts w:ascii="Times New Roman"/>
          <w:b w:val="false"/>
          <w:i w:val="false"/>
          <w:color w:val="000000"/>
          <w:sz w:val="28"/>
        </w:rPr>
        <w:t>
2839      Просроченные комиссионные расходы банка
</w:t>
      </w:r>
      <w:r>
        <w:br/>
      </w:r>
      <w:r>
        <w:rPr>
          <w:rFonts w:ascii="Times New Roman"/>
          <w:b w:val="false"/>
          <w:i w:val="false"/>
          <w:color w:val="000000"/>
          <w:sz w:val="28"/>
        </w:rPr>
        <w:t>
          по услугам по кастодиальной деятельности
</w:t>
      </w:r>
      <w:r>
        <w:br/>
      </w:r>
      <w:r>
        <w:rPr>
          <w:rFonts w:ascii="Times New Roman"/>
          <w:b w:val="false"/>
          <w:i w:val="false"/>
          <w:color w:val="000000"/>
          <w:sz w:val="28"/>
        </w:rPr>
        <w:t>
2850      Прочие кредиторы банка
</w:t>
      </w:r>
      <w:r>
        <w:br/>
      </w:r>
      <w:r>
        <w:rPr>
          <w:rFonts w:ascii="Times New Roman"/>
          <w:b w:val="false"/>
          <w:i w:val="false"/>
          <w:color w:val="000000"/>
          <w:sz w:val="28"/>
        </w:rPr>
        <w:t>
2851      Расчеты по налогам и другим обязательным
</w:t>
      </w:r>
      <w:r>
        <w:br/>
      </w:r>
      <w:r>
        <w:rPr>
          <w:rFonts w:ascii="Times New Roman"/>
          <w:b w:val="false"/>
          <w:i w:val="false"/>
          <w:color w:val="000000"/>
          <w:sz w:val="28"/>
        </w:rPr>
        <w:t>
          платежам в бюджет
</w:t>
      </w:r>
      <w:r>
        <w:br/>
      </w:r>
      <w:r>
        <w:rPr>
          <w:rFonts w:ascii="Times New Roman"/>
          <w:b w:val="false"/>
          <w:i w:val="false"/>
          <w:color w:val="000000"/>
          <w:sz w:val="28"/>
        </w:rPr>
        <w:t>
2852      Расчеты с брокерами
</w:t>
      </w:r>
      <w:r>
        <w:br/>
      </w:r>
      <w:r>
        <w:rPr>
          <w:rFonts w:ascii="Times New Roman"/>
          <w:b w:val="false"/>
          <w:i w:val="false"/>
          <w:color w:val="000000"/>
          <w:sz w:val="28"/>
        </w:rPr>
        <w:t>
2853      Расчеты с акционерами (по дивидендам)
</w:t>
      </w:r>
      <w:r>
        <w:br/>
      </w:r>
      <w:r>
        <w:rPr>
          <w:rFonts w:ascii="Times New Roman"/>
          <w:b w:val="false"/>
          <w:i w:val="false"/>
          <w:color w:val="000000"/>
          <w:sz w:val="28"/>
        </w:rPr>
        <w:t>
2854      Расчеты с работниками банка
</w:t>
      </w:r>
      <w:r>
        <w:br/>
      </w:r>
      <w:r>
        <w:rPr>
          <w:rFonts w:ascii="Times New Roman"/>
          <w:b w:val="false"/>
          <w:i w:val="false"/>
          <w:color w:val="000000"/>
          <w:sz w:val="28"/>
        </w:rPr>
        <w:t>
2855      Кредиторы по документарным расчетам
</w:t>
      </w:r>
      <w:r>
        <w:br/>
      </w:r>
      <w:r>
        <w:rPr>
          <w:rFonts w:ascii="Times New Roman"/>
          <w:b w:val="false"/>
          <w:i w:val="false"/>
          <w:color w:val="000000"/>
          <w:sz w:val="28"/>
        </w:rPr>
        <w:t>
2856      Кредиторы по капитальным вложениям
</w:t>
      </w:r>
      <w:r>
        <w:br/>
      </w:r>
      <w:r>
        <w:rPr>
          <w:rFonts w:ascii="Times New Roman"/>
          <w:b w:val="false"/>
          <w:i w:val="false"/>
          <w:color w:val="000000"/>
          <w:sz w:val="28"/>
        </w:rPr>
        <w:t>
2857      Отсроченный подоходный налог
</w:t>
      </w:r>
      <w:r>
        <w:br/>
      </w:r>
      <w:r>
        <w:rPr>
          <w:rFonts w:ascii="Times New Roman"/>
          <w:b w:val="false"/>
          <w:i w:val="false"/>
          <w:color w:val="000000"/>
          <w:sz w:val="28"/>
        </w:rPr>
        <w:t>
2860      Прочие кредиторы по банковской
</w:t>
      </w:r>
      <w:r>
        <w:br/>
      </w:r>
      <w:r>
        <w:rPr>
          <w:rFonts w:ascii="Times New Roman"/>
          <w:b w:val="false"/>
          <w:i w:val="false"/>
          <w:color w:val="000000"/>
          <w:sz w:val="28"/>
        </w:rPr>
        <w:t>
          деятельности
</w:t>
      </w:r>
      <w:r>
        <w:br/>
      </w:r>
      <w:r>
        <w:rPr>
          <w:rFonts w:ascii="Times New Roman"/>
          <w:b w:val="false"/>
          <w:i w:val="false"/>
          <w:color w:val="000000"/>
          <w:sz w:val="28"/>
        </w:rPr>
        <w:t>
2862      Обязательства банка, связанные
</w:t>
      </w:r>
      <w:r>
        <w:br/>
      </w:r>
      <w:r>
        <w:rPr>
          <w:rFonts w:ascii="Times New Roman"/>
          <w:b w:val="false"/>
          <w:i w:val="false"/>
          <w:color w:val="000000"/>
          <w:sz w:val="28"/>
        </w:rPr>
        <w:t>
          с кастодиальной деятельностью
</w:t>
      </w:r>
      <w:r>
        <w:br/>
      </w:r>
      <w:r>
        <w:rPr>
          <w:rFonts w:ascii="Times New Roman"/>
          <w:b w:val="false"/>
          <w:i w:val="false"/>
          <w:color w:val="000000"/>
          <w:sz w:val="28"/>
        </w:rPr>
        <w:t>
2864      Обязательства банка по акцептам
</w:t>
      </w:r>
      <w:r>
        <w:br/>
      </w:r>
      <w:r>
        <w:rPr>
          <w:rFonts w:ascii="Times New Roman"/>
          <w:b w:val="false"/>
          <w:i w:val="false"/>
          <w:color w:val="000000"/>
          <w:sz w:val="28"/>
        </w:rPr>
        <w:t>
2865      Отрицательная разница от переоценки
</w:t>
      </w:r>
      <w:r>
        <w:br/>
      </w:r>
      <w:r>
        <w:rPr>
          <w:rFonts w:ascii="Times New Roman"/>
          <w:b w:val="false"/>
          <w:i w:val="false"/>
          <w:color w:val="000000"/>
          <w:sz w:val="28"/>
        </w:rPr>
        <w:t>
          (курсовой разницы) производных финансовых
</w:t>
      </w:r>
      <w:r>
        <w:br/>
      </w:r>
      <w:r>
        <w:rPr>
          <w:rFonts w:ascii="Times New Roman"/>
          <w:b w:val="false"/>
          <w:i w:val="false"/>
          <w:color w:val="000000"/>
          <w:sz w:val="28"/>
        </w:rPr>
        <w:t>
          инструментов
</w:t>
      </w:r>
      <w:r>
        <w:br/>
      </w:r>
      <w:r>
        <w:rPr>
          <w:rFonts w:ascii="Times New Roman"/>
          <w:b w:val="false"/>
          <w:i w:val="false"/>
          <w:color w:val="000000"/>
          <w:sz w:val="28"/>
        </w:rPr>
        <w:t>
2867      Прочие кредиторы по небанковской
</w:t>
      </w:r>
      <w:r>
        <w:br/>
      </w:r>
      <w:r>
        <w:rPr>
          <w:rFonts w:ascii="Times New Roman"/>
          <w:b w:val="false"/>
          <w:i w:val="false"/>
          <w:color w:val="000000"/>
          <w:sz w:val="28"/>
        </w:rPr>
        <w:t>
          деятельности
</w:t>
      </w:r>
      <w:r>
        <w:br/>
      </w:r>
      <w:r>
        <w:rPr>
          <w:rFonts w:ascii="Times New Roman"/>
          <w:b w:val="false"/>
          <w:i w:val="false"/>
          <w:color w:val="000000"/>
          <w:sz w:val="28"/>
        </w:rPr>
        <w:t>
2869      Начисленное вознаграждение банка
</w:t>
      </w:r>
      <w:r>
        <w:br/>
      </w:r>
      <w:r>
        <w:rPr>
          <w:rFonts w:ascii="Times New Roman"/>
          <w:b w:val="false"/>
          <w:i w:val="false"/>
          <w:color w:val="000000"/>
          <w:sz w:val="28"/>
        </w:rPr>
        <w:t>
          по полученным гарантиям
</w:t>
      </w:r>
      <w:r>
        <w:br/>
      </w:r>
      <w:r>
        <w:rPr>
          <w:rFonts w:ascii="Times New Roman"/>
          <w:b w:val="false"/>
          <w:i w:val="false"/>
          <w:color w:val="000000"/>
          <w:sz w:val="28"/>
        </w:rPr>
        <w:t>
2870      Прочие транзитные счета банка
</w:t>
      </w:r>
      <w:r>
        <w:br/>
      </w:r>
      <w:r>
        <w:rPr>
          <w:rFonts w:ascii="Times New Roman"/>
          <w:b w:val="false"/>
          <w:i w:val="false"/>
          <w:color w:val="000000"/>
          <w:sz w:val="28"/>
        </w:rPr>
        <w:t>
2871      Просроченное вознаграждение банка
</w:t>
      </w:r>
      <w:r>
        <w:br/>
      </w:r>
      <w:r>
        <w:rPr>
          <w:rFonts w:ascii="Times New Roman"/>
          <w:b w:val="false"/>
          <w:i w:val="false"/>
          <w:color w:val="000000"/>
          <w:sz w:val="28"/>
        </w:rPr>
        <w:t>
          по полученным гарантиям
</w:t>
      </w:r>
      <w:r>
        <w:br/>
      </w:r>
      <w:r>
        <w:rPr>
          <w:rFonts w:ascii="Times New Roman"/>
          <w:b w:val="false"/>
          <w:i w:val="false"/>
          <w:color w:val="000000"/>
          <w:sz w:val="28"/>
        </w:rPr>
        <w:t>
2890      Обязательства по операциям с
</w:t>
      </w:r>
      <w:r>
        <w:br/>
      </w:r>
      <w:r>
        <w:rPr>
          <w:rFonts w:ascii="Times New Roman"/>
          <w:b w:val="false"/>
          <w:i w:val="false"/>
          <w:color w:val="000000"/>
          <w:sz w:val="28"/>
        </w:rPr>
        <w:t>
          производными финансовыми инструментами
</w:t>
      </w:r>
      <w:r>
        <w:br/>
      </w:r>
      <w:r>
        <w:rPr>
          <w:rFonts w:ascii="Times New Roman"/>
          <w:b w:val="false"/>
          <w:i w:val="false"/>
          <w:color w:val="000000"/>
          <w:sz w:val="28"/>
        </w:rPr>
        <w:t>
2891      Обязательства по операциям фьючерс
</w:t>
      </w:r>
      <w:r>
        <w:br/>
      </w:r>
      <w:r>
        <w:rPr>
          <w:rFonts w:ascii="Times New Roman"/>
          <w:b w:val="false"/>
          <w:i w:val="false"/>
          <w:color w:val="000000"/>
          <w:sz w:val="28"/>
        </w:rPr>
        <w:t>
2892      Обязательства по операциям форвард/спот
</w:t>
      </w:r>
      <w:r>
        <w:br/>
      </w:r>
      <w:r>
        <w:rPr>
          <w:rFonts w:ascii="Times New Roman"/>
          <w:b w:val="false"/>
          <w:i w:val="false"/>
          <w:color w:val="000000"/>
          <w:sz w:val="28"/>
        </w:rPr>
        <w:t>
2893      Обязательства по опционным операциям
</w:t>
      </w:r>
      <w:r>
        <w:br/>
      </w:r>
      <w:r>
        <w:rPr>
          <w:rFonts w:ascii="Times New Roman"/>
          <w:b w:val="false"/>
          <w:i w:val="false"/>
          <w:color w:val="000000"/>
          <w:sz w:val="28"/>
        </w:rPr>
        <w:t>
--------------------------------------------------------------------
</w:t>
      </w:r>
      <w:r>
        <w:br/>
      </w:r>
      <w:r>
        <w:rPr>
          <w:rFonts w:ascii="Times New Roman"/>
          <w:b w:val="false"/>
          <w:i w:val="false"/>
          <w:color w:val="000000"/>
          <w:sz w:val="28"/>
        </w:rPr>
        <w:t>
          Итого Обязательства
</w:t>
      </w:r>
      <w:r>
        <w:br/>
      </w:r>
      <w:r>
        <w:rPr>
          <w:rFonts w:ascii="Times New Roman"/>
          <w:b w:val="false"/>
          <w:i w:val="false"/>
          <w:color w:val="000000"/>
          <w:sz w:val="28"/>
        </w:rPr>
        <w:t>
--------------------------------------------------------------------
</w:t>
      </w:r>
      <w:r>
        <w:br/>
      </w:r>
      <w:r>
        <w:rPr>
          <w:rFonts w:ascii="Times New Roman"/>
          <w:b w:val="false"/>
          <w:i w:val="false"/>
          <w:color w:val="000000"/>
          <w:sz w:val="28"/>
        </w:rPr>
        <w:t>
          III класс - Собственный капитал
</w:t>
      </w:r>
      <w:r>
        <w:br/>
      </w:r>
      <w:r>
        <w:rPr>
          <w:rFonts w:ascii="Times New Roman"/>
          <w:b w:val="false"/>
          <w:i w:val="false"/>
          <w:color w:val="000000"/>
          <w:sz w:val="28"/>
        </w:rPr>
        <w:t>
3000      Уставный капитал банка
</w:t>
      </w:r>
      <w:r>
        <w:br/>
      </w:r>
      <w:r>
        <w:rPr>
          <w:rFonts w:ascii="Times New Roman"/>
          <w:b w:val="false"/>
          <w:i w:val="false"/>
          <w:color w:val="000000"/>
          <w:sz w:val="28"/>
        </w:rPr>
        <w:t>
3001      Объявленный уставный капитал -
</w:t>
      </w:r>
      <w:r>
        <w:br/>
      </w:r>
      <w:r>
        <w:rPr>
          <w:rFonts w:ascii="Times New Roman"/>
          <w:b w:val="false"/>
          <w:i w:val="false"/>
          <w:color w:val="000000"/>
          <w:sz w:val="28"/>
        </w:rPr>
        <w:t>
          простые акции
</w:t>
      </w:r>
      <w:r>
        <w:br/>
      </w:r>
      <w:r>
        <w:rPr>
          <w:rFonts w:ascii="Times New Roman"/>
          <w:b w:val="false"/>
          <w:i w:val="false"/>
          <w:color w:val="000000"/>
          <w:sz w:val="28"/>
        </w:rPr>
        <w:t>
3002      Неоплаченный уставный капитал -
</w:t>
      </w:r>
      <w:r>
        <w:br/>
      </w:r>
      <w:r>
        <w:rPr>
          <w:rFonts w:ascii="Times New Roman"/>
          <w:b w:val="false"/>
          <w:i w:val="false"/>
          <w:color w:val="000000"/>
          <w:sz w:val="28"/>
        </w:rPr>
        <w:t>
          простые акции
</w:t>
      </w:r>
      <w:r>
        <w:br/>
      </w:r>
      <w:r>
        <w:rPr>
          <w:rFonts w:ascii="Times New Roman"/>
          <w:b w:val="false"/>
          <w:i w:val="false"/>
          <w:color w:val="000000"/>
          <w:sz w:val="28"/>
        </w:rPr>
        <w:t>
3003      Выкупленные банком простые акции
</w:t>
      </w:r>
      <w:r>
        <w:br/>
      </w:r>
      <w:r>
        <w:rPr>
          <w:rFonts w:ascii="Times New Roman"/>
          <w:b w:val="false"/>
          <w:i w:val="false"/>
          <w:color w:val="000000"/>
          <w:sz w:val="28"/>
        </w:rPr>
        <w:t>
3025      Объявленный уставный капитал -
</w:t>
      </w:r>
      <w:r>
        <w:br/>
      </w:r>
      <w:r>
        <w:rPr>
          <w:rFonts w:ascii="Times New Roman"/>
          <w:b w:val="false"/>
          <w:i w:val="false"/>
          <w:color w:val="000000"/>
          <w:sz w:val="28"/>
        </w:rPr>
        <w:t>
          привилегированные акции
</w:t>
      </w:r>
      <w:r>
        <w:br/>
      </w:r>
      <w:r>
        <w:rPr>
          <w:rFonts w:ascii="Times New Roman"/>
          <w:b w:val="false"/>
          <w:i w:val="false"/>
          <w:color w:val="000000"/>
          <w:sz w:val="28"/>
        </w:rPr>
        <w:t>
3026      Hеоплаченный уставный капитал банка -
</w:t>
      </w:r>
      <w:r>
        <w:br/>
      </w:r>
      <w:r>
        <w:rPr>
          <w:rFonts w:ascii="Times New Roman"/>
          <w:b w:val="false"/>
          <w:i w:val="false"/>
          <w:color w:val="000000"/>
          <w:sz w:val="28"/>
        </w:rPr>
        <w:t>
          привилегированные акции
</w:t>
      </w:r>
      <w:r>
        <w:br/>
      </w:r>
      <w:r>
        <w:rPr>
          <w:rFonts w:ascii="Times New Roman"/>
          <w:b w:val="false"/>
          <w:i w:val="false"/>
          <w:color w:val="000000"/>
          <w:sz w:val="28"/>
        </w:rPr>
        <w:t>
3027      Выкупленные банком привилегированные
</w:t>
      </w:r>
      <w:r>
        <w:br/>
      </w:r>
      <w:r>
        <w:rPr>
          <w:rFonts w:ascii="Times New Roman"/>
          <w:b w:val="false"/>
          <w:i w:val="false"/>
          <w:color w:val="000000"/>
          <w:sz w:val="28"/>
        </w:rPr>
        <w:t>
          акции
</w:t>
      </w:r>
      <w:r>
        <w:br/>
      </w:r>
      <w:r>
        <w:rPr>
          <w:rFonts w:ascii="Times New Roman"/>
          <w:b w:val="false"/>
          <w:i w:val="false"/>
          <w:color w:val="000000"/>
          <w:sz w:val="28"/>
        </w:rPr>
        <w:t>
3100      Дополнительный капитал банка
</w:t>
      </w:r>
      <w:r>
        <w:br/>
      </w:r>
      <w:r>
        <w:rPr>
          <w:rFonts w:ascii="Times New Roman"/>
          <w:b w:val="false"/>
          <w:i w:val="false"/>
          <w:color w:val="000000"/>
          <w:sz w:val="28"/>
        </w:rPr>
        <w:t>
3101      Премии по акциям
</w:t>
      </w:r>
      <w:r>
        <w:br/>
      </w:r>
      <w:r>
        <w:rPr>
          <w:rFonts w:ascii="Times New Roman"/>
          <w:b w:val="false"/>
          <w:i w:val="false"/>
          <w:color w:val="000000"/>
          <w:sz w:val="28"/>
        </w:rPr>
        <w:t>
3500      Резервный капитал и резервы
</w:t>
      </w:r>
      <w:r>
        <w:br/>
      </w:r>
      <w:r>
        <w:rPr>
          <w:rFonts w:ascii="Times New Roman"/>
          <w:b w:val="false"/>
          <w:i w:val="false"/>
          <w:color w:val="000000"/>
          <w:sz w:val="28"/>
        </w:rPr>
        <w:t>
          переоценки банка
</w:t>
      </w:r>
      <w:r>
        <w:br/>
      </w:r>
      <w:r>
        <w:rPr>
          <w:rFonts w:ascii="Times New Roman"/>
          <w:b w:val="false"/>
          <w:i w:val="false"/>
          <w:color w:val="000000"/>
          <w:sz w:val="28"/>
        </w:rPr>
        <w:t>
3510      Резервный капитал банка
</w:t>
      </w:r>
      <w:r>
        <w:br/>
      </w:r>
      <w:r>
        <w:rPr>
          <w:rFonts w:ascii="Times New Roman"/>
          <w:b w:val="false"/>
          <w:i w:val="false"/>
          <w:color w:val="000000"/>
          <w:sz w:val="28"/>
        </w:rPr>
        <w:t>
3540      Резервы переоценки основных средств
</w:t>
      </w:r>
      <w:r>
        <w:br/>
      </w:r>
      <w:r>
        <w:rPr>
          <w:rFonts w:ascii="Times New Roman"/>
          <w:b w:val="false"/>
          <w:i w:val="false"/>
          <w:color w:val="000000"/>
          <w:sz w:val="28"/>
        </w:rPr>
        <w:t>
3561      Резервы переоценки стоимости ценных бумаг,
</w:t>
      </w:r>
      <w:r>
        <w:br/>
      </w:r>
      <w:r>
        <w:rPr>
          <w:rFonts w:ascii="Times New Roman"/>
          <w:b w:val="false"/>
          <w:i w:val="false"/>
          <w:color w:val="000000"/>
          <w:sz w:val="28"/>
        </w:rPr>
        <w:t>
          имеющихся в наличии для продажи
</w:t>
      </w:r>
      <w:r>
        <w:br/>
      </w:r>
      <w:r>
        <w:rPr>
          <w:rFonts w:ascii="Times New Roman"/>
          <w:b w:val="false"/>
          <w:i w:val="false"/>
          <w:color w:val="000000"/>
          <w:sz w:val="28"/>
        </w:rPr>
        <w:t>
3580      Нераспределенный чистый доход
</w:t>
      </w:r>
      <w:r>
        <w:br/>
      </w:r>
      <w:r>
        <w:rPr>
          <w:rFonts w:ascii="Times New Roman"/>
          <w:b w:val="false"/>
          <w:i w:val="false"/>
          <w:color w:val="000000"/>
          <w:sz w:val="28"/>
        </w:rPr>
        <w:t>
          (непокрытый убыток) прошлых лет
</w:t>
      </w:r>
      <w:r>
        <w:br/>
      </w:r>
      <w:r>
        <w:rPr>
          <w:rFonts w:ascii="Times New Roman"/>
          <w:b w:val="false"/>
          <w:i w:val="false"/>
          <w:color w:val="000000"/>
          <w:sz w:val="28"/>
        </w:rPr>
        <w:t>
3581      Резервы переоценки прошлых лет
</w:t>
      </w:r>
      <w:r>
        <w:br/>
      </w:r>
      <w:r>
        <w:rPr>
          <w:rFonts w:ascii="Times New Roman"/>
          <w:b w:val="false"/>
          <w:i w:val="false"/>
          <w:color w:val="000000"/>
          <w:sz w:val="28"/>
        </w:rPr>
        <w:t>
          иностранной валюты
</w:t>
      </w:r>
      <w:r>
        <w:br/>
      </w:r>
      <w:r>
        <w:rPr>
          <w:rFonts w:ascii="Times New Roman"/>
          <w:b w:val="false"/>
          <w:i w:val="false"/>
          <w:color w:val="000000"/>
          <w:sz w:val="28"/>
        </w:rPr>
        <w:t>
3582      Резервы переоценки прошлых лет
</w:t>
      </w:r>
      <w:r>
        <w:br/>
      </w:r>
      <w:r>
        <w:rPr>
          <w:rFonts w:ascii="Times New Roman"/>
          <w:b w:val="false"/>
          <w:i w:val="false"/>
          <w:color w:val="000000"/>
          <w:sz w:val="28"/>
        </w:rPr>
        <w:t>
          аффинированных драгоценных металлов
</w:t>
      </w:r>
      <w:r>
        <w:br/>
      </w:r>
      <w:r>
        <w:rPr>
          <w:rFonts w:ascii="Times New Roman"/>
          <w:b w:val="false"/>
          <w:i w:val="false"/>
          <w:color w:val="000000"/>
          <w:sz w:val="28"/>
        </w:rPr>
        <w:t>
3585      Резервы переоценки прошлых лет займов
</w:t>
      </w:r>
      <w:r>
        <w:br/>
      </w:r>
      <w:r>
        <w:rPr>
          <w:rFonts w:ascii="Times New Roman"/>
          <w:b w:val="false"/>
          <w:i w:val="false"/>
          <w:color w:val="000000"/>
          <w:sz w:val="28"/>
        </w:rPr>
        <w:t>
          в тенге с фиксацией валютного
</w:t>
      </w:r>
      <w:r>
        <w:br/>
      </w:r>
      <w:r>
        <w:rPr>
          <w:rFonts w:ascii="Times New Roman"/>
          <w:b w:val="false"/>
          <w:i w:val="false"/>
          <w:color w:val="000000"/>
          <w:sz w:val="28"/>
        </w:rPr>
        <w:t>
          эквивалента займов
</w:t>
      </w:r>
      <w:r>
        <w:br/>
      </w:r>
      <w:r>
        <w:rPr>
          <w:rFonts w:ascii="Times New Roman"/>
          <w:b w:val="false"/>
          <w:i w:val="false"/>
          <w:color w:val="000000"/>
          <w:sz w:val="28"/>
        </w:rPr>
        <w:t>
3586      Резервы переоценки прошлых лет вкладов
</w:t>
      </w:r>
      <w:r>
        <w:br/>
      </w:r>
      <w:r>
        <w:rPr>
          <w:rFonts w:ascii="Times New Roman"/>
          <w:b w:val="false"/>
          <w:i w:val="false"/>
          <w:color w:val="000000"/>
          <w:sz w:val="28"/>
        </w:rPr>
        <w:t>
          в тенге с фиксацией валютного эквивалента
</w:t>
      </w:r>
      <w:r>
        <w:br/>
      </w:r>
      <w:r>
        <w:rPr>
          <w:rFonts w:ascii="Times New Roman"/>
          <w:b w:val="false"/>
          <w:i w:val="false"/>
          <w:color w:val="000000"/>
          <w:sz w:val="28"/>
        </w:rPr>
        <w:t>
          вкладов
</w:t>
      </w:r>
      <w:r>
        <w:br/>
      </w:r>
      <w:r>
        <w:rPr>
          <w:rFonts w:ascii="Times New Roman"/>
          <w:b w:val="false"/>
          <w:i w:val="false"/>
          <w:color w:val="000000"/>
          <w:sz w:val="28"/>
        </w:rPr>
        <w:t>
3599      Нераспределенный чистый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Итого собственный капитал
</w:t>
      </w:r>
      <w:r>
        <w:br/>
      </w:r>
      <w:r>
        <w:rPr>
          <w:rFonts w:ascii="Times New Roman"/>
          <w:b w:val="false"/>
          <w:i w:val="false"/>
          <w:color w:val="000000"/>
          <w:sz w:val="28"/>
        </w:rPr>
        <w:t>
--------------------------------------------------------------------
</w:t>
      </w:r>
      <w:r>
        <w:br/>
      </w:r>
      <w:r>
        <w:rPr>
          <w:rFonts w:ascii="Times New Roman"/>
          <w:b w:val="false"/>
          <w:i w:val="false"/>
          <w:color w:val="000000"/>
          <w:sz w:val="28"/>
        </w:rPr>
        <w:t>
 Итого  Пассив: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2.2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Доходы и расходы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Наименования классов, групп счетов         |   Сумма
</w:t>
      </w:r>
      <w:r>
        <w:br/>
      </w:r>
      <w:r>
        <w:rPr>
          <w:rFonts w:ascii="Times New Roman"/>
          <w:b w:val="false"/>
          <w:i w:val="false"/>
          <w:color w:val="000000"/>
          <w:sz w:val="28"/>
        </w:rPr>
        <w:t>
бал.  |        и балансовых счетов                   |
</w:t>
      </w:r>
      <w:r>
        <w:br/>
      </w:r>
      <w:r>
        <w:rPr>
          <w:rFonts w:ascii="Times New Roman"/>
          <w:b w:val="false"/>
          <w:i w:val="false"/>
          <w:color w:val="000000"/>
          <w:sz w:val="28"/>
        </w:rPr>
        <w:t>
счетов|                                              |
</w:t>
      </w:r>
      <w:r>
        <w:br/>
      </w:r>
      <w:r>
        <w:rPr>
          <w:rFonts w:ascii="Times New Roman"/>
          <w:b w:val="false"/>
          <w:i w:val="false"/>
          <w:color w:val="000000"/>
          <w:sz w:val="28"/>
        </w:rPr>
        <w:t>
-------------------------------------------------------------------- 
</w:t>
      </w:r>
      <w:r>
        <w:br/>
      </w:r>
      <w:r>
        <w:rPr>
          <w:rFonts w:ascii="Times New Roman"/>
          <w:b w:val="false"/>
          <w:i w:val="false"/>
          <w:color w:val="000000"/>
          <w:sz w:val="28"/>
        </w:rPr>
        <w:t>
      IV класс - Доходы
</w:t>
      </w:r>
      <w:r>
        <w:br/>
      </w:r>
      <w:r>
        <w:rPr>
          <w:rFonts w:ascii="Times New Roman"/>
          <w:b w:val="false"/>
          <w:i w:val="false"/>
          <w:color w:val="000000"/>
          <w:sz w:val="28"/>
        </w:rPr>
        <w:t>
4050   Доходы, связанные с получением вознаграждения
</w:t>
      </w:r>
      <w:r>
        <w:br/>
      </w:r>
      <w:r>
        <w:rPr>
          <w:rFonts w:ascii="Times New Roman"/>
          <w:b w:val="false"/>
          <w:i w:val="false"/>
          <w:color w:val="000000"/>
          <w:sz w:val="28"/>
        </w:rPr>
        <w:t>
       по корреспондентским счетам
</w:t>
      </w:r>
      <w:r>
        <w:br/>
      </w:r>
      <w:r>
        <w:rPr>
          <w:rFonts w:ascii="Times New Roman"/>
          <w:b w:val="false"/>
          <w:i w:val="false"/>
          <w:color w:val="000000"/>
          <w:sz w:val="28"/>
        </w:rPr>
        <w:t>
4051   Доходы, связанные с получением вознаграждения
</w:t>
      </w:r>
      <w:r>
        <w:br/>
      </w:r>
      <w:r>
        <w:rPr>
          <w:rFonts w:ascii="Times New Roman"/>
          <w:b w:val="false"/>
          <w:i w:val="false"/>
          <w:color w:val="000000"/>
          <w:sz w:val="28"/>
        </w:rPr>
        <w:t>
       по корреспондентскому счету банка в
</w:t>
      </w:r>
      <w:r>
        <w:br/>
      </w:r>
      <w:r>
        <w:rPr>
          <w:rFonts w:ascii="Times New Roman"/>
          <w:b w:val="false"/>
          <w:i w:val="false"/>
          <w:color w:val="000000"/>
          <w:sz w:val="28"/>
        </w:rPr>
        <w:t>
       Национальном Банке Республики Казахстан
</w:t>
      </w:r>
      <w:r>
        <w:br/>
      </w:r>
      <w:r>
        <w:rPr>
          <w:rFonts w:ascii="Times New Roman"/>
          <w:b w:val="false"/>
          <w:i w:val="false"/>
          <w:color w:val="000000"/>
          <w:sz w:val="28"/>
        </w:rPr>
        <w:t>
4052   Доходы, связанные с получением вознаграждения
</w:t>
      </w:r>
      <w:r>
        <w:br/>
      </w:r>
      <w:r>
        <w:rPr>
          <w:rFonts w:ascii="Times New Roman"/>
          <w:b w:val="false"/>
          <w:i w:val="false"/>
          <w:color w:val="000000"/>
          <w:sz w:val="28"/>
        </w:rPr>
        <w:t>
       по корреспондентским счетам в других банках
</w:t>
      </w:r>
      <w:r>
        <w:br/>
      </w:r>
      <w:r>
        <w:rPr>
          <w:rFonts w:ascii="Times New Roman"/>
          <w:b w:val="false"/>
          <w:i w:val="false"/>
          <w:color w:val="000000"/>
          <w:sz w:val="28"/>
        </w:rPr>
        <w:t>
4100   Доходы, связанные с получением вознаграждения
</w:t>
      </w:r>
      <w:r>
        <w:br/>
      </w:r>
      <w:r>
        <w:rPr>
          <w:rFonts w:ascii="Times New Roman"/>
          <w:b w:val="false"/>
          <w:i w:val="false"/>
          <w:color w:val="000000"/>
          <w:sz w:val="28"/>
        </w:rPr>
        <w:t>
       по вкладам банка, размещенным в Национальном
</w:t>
      </w:r>
      <w:r>
        <w:br/>
      </w:r>
      <w:r>
        <w:rPr>
          <w:rFonts w:ascii="Times New Roman"/>
          <w:b w:val="false"/>
          <w:i w:val="false"/>
          <w:color w:val="000000"/>
          <w:sz w:val="28"/>
        </w:rPr>
        <w:t>
       Банке Республики Казахстан
</w:t>
      </w:r>
      <w:r>
        <w:br/>
      </w:r>
      <w:r>
        <w:rPr>
          <w:rFonts w:ascii="Times New Roman"/>
          <w:b w:val="false"/>
          <w:i w:val="false"/>
          <w:color w:val="000000"/>
          <w:sz w:val="28"/>
        </w:rPr>
        <w:t>
4101   Доходы, связанные с получением вознаграждения
</w:t>
      </w:r>
      <w:r>
        <w:br/>
      </w:r>
      <w:r>
        <w:rPr>
          <w:rFonts w:ascii="Times New Roman"/>
          <w:b w:val="false"/>
          <w:i w:val="false"/>
          <w:color w:val="000000"/>
          <w:sz w:val="28"/>
        </w:rPr>
        <w:t>
       по вкладам банка, размещенным в НБРК
</w:t>
      </w:r>
      <w:r>
        <w:br/>
      </w:r>
      <w:r>
        <w:rPr>
          <w:rFonts w:ascii="Times New Roman"/>
          <w:b w:val="false"/>
          <w:i w:val="false"/>
          <w:color w:val="000000"/>
          <w:sz w:val="28"/>
        </w:rPr>
        <w:t>
       (на одну ночь)
</w:t>
      </w:r>
      <w:r>
        <w:br/>
      </w:r>
      <w:r>
        <w:rPr>
          <w:rFonts w:ascii="Times New Roman"/>
          <w:b w:val="false"/>
          <w:i w:val="false"/>
          <w:color w:val="000000"/>
          <w:sz w:val="28"/>
        </w:rPr>
        <w:t>
4102   Доходы, связанные с получением вознаграждения
</w:t>
      </w:r>
      <w:r>
        <w:br/>
      </w:r>
      <w:r>
        <w:rPr>
          <w:rFonts w:ascii="Times New Roman"/>
          <w:b w:val="false"/>
          <w:i w:val="false"/>
          <w:color w:val="000000"/>
          <w:sz w:val="28"/>
        </w:rPr>
        <w:t>
       по вкладам до востребования банка,
</w:t>
      </w:r>
      <w:r>
        <w:br/>
      </w:r>
      <w:r>
        <w:rPr>
          <w:rFonts w:ascii="Times New Roman"/>
          <w:b w:val="false"/>
          <w:i w:val="false"/>
          <w:color w:val="000000"/>
          <w:sz w:val="28"/>
        </w:rPr>
        <w:t>
       размещенным в НБРК
</w:t>
      </w:r>
      <w:r>
        <w:br/>
      </w:r>
      <w:r>
        <w:rPr>
          <w:rFonts w:ascii="Times New Roman"/>
          <w:b w:val="false"/>
          <w:i w:val="false"/>
          <w:color w:val="000000"/>
          <w:sz w:val="28"/>
        </w:rPr>
        <w:t>
4103   Доходы, связанные с получением вознаграждения
</w:t>
      </w:r>
      <w:r>
        <w:br/>
      </w:r>
      <w:r>
        <w:rPr>
          <w:rFonts w:ascii="Times New Roman"/>
          <w:b w:val="false"/>
          <w:i w:val="false"/>
          <w:color w:val="000000"/>
          <w:sz w:val="28"/>
        </w:rPr>
        <w:t>
       по срочным вкладам банка, размещенным в НБРК
</w:t>
      </w:r>
      <w:r>
        <w:br/>
      </w:r>
      <w:r>
        <w:rPr>
          <w:rFonts w:ascii="Times New Roman"/>
          <w:b w:val="false"/>
          <w:i w:val="false"/>
          <w:color w:val="000000"/>
          <w:sz w:val="28"/>
        </w:rPr>
        <w:t>
4104   Доходы, связанные с получением вознаграждения
</w:t>
      </w:r>
      <w:r>
        <w:br/>
      </w:r>
      <w:r>
        <w:rPr>
          <w:rFonts w:ascii="Times New Roman"/>
          <w:b w:val="false"/>
          <w:i w:val="false"/>
          <w:color w:val="000000"/>
          <w:sz w:val="28"/>
        </w:rPr>
        <w:t>
       по обязательным резервам банка в Национальном
</w:t>
      </w:r>
      <w:r>
        <w:br/>
      </w:r>
      <w:r>
        <w:rPr>
          <w:rFonts w:ascii="Times New Roman"/>
          <w:b w:val="false"/>
          <w:i w:val="false"/>
          <w:color w:val="000000"/>
          <w:sz w:val="28"/>
        </w:rPr>
        <w:t>
       Банке РК
</w:t>
      </w:r>
      <w:r>
        <w:br/>
      </w:r>
      <w:r>
        <w:rPr>
          <w:rFonts w:ascii="Times New Roman"/>
          <w:b w:val="false"/>
          <w:i w:val="false"/>
          <w:color w:val="000000"/>
          <w:sz w:val="28"/>
        </w:rPr>
        <w:t>
4200   Доходы, связанные с получением вознаграждения
</w:t>
      </w:r>
      <w:r>
        <w:br/>
      </w:r>
      <w:r>
        <w:rPr>
          <w:rFonts w:ascii="Times New Roman"/>
          <w:b w:val="false"/>
          <w:i w:val="false"/>
          <w:color w:val="000000"/>
          <w:sz w:val="28"/>
        </w:rPr>
        <w:t>
       по ценным бумагам
</w:t>
      </w:r>
      <w:r>
        <w:br/>
      </w:r>
      <w:r>
        <w:rPr>
          <w:rFonts w:ascii="Times New Roman"/>
          <w:b w:val="false"/>
          <w:i w:val="false"/>
          <w:color w:val="000000"/>
          <w:sz w:val="28"/>
        </w:rPr>
        <w:t>
4201   Доходы, связанные с получением вознаграждения
</w:t>
      </w:r>
      <w:r>
        <w:br/>
      </w:r>
      <w:r>
        <w:rPr>
          <w:rFonts w:ascii="Times New Roman"/>
          <w:b w:val="false"/>
          <w:i w:val="false"/>
          <w:color w:val="000000"/>
          <w:sz w:val="28"/>
        </w:rPr>
        <w:t>
       по ценным бумагам, предназначенным для
</w:t>
      </w:r>
      <w:r>
        <w:br/>
      </w:r>
      <w:r>
        <w:rPr>
          <w:rFonts w:ascii="Times New Roman"/>
          <w:b w:val="false"/>
          <w:i w:val="false"/>
          <w:color w:val="000000"/>
          <w:sz w:val="28"/>
        </w:rPr>
        <w:t>
       торговли
</w:t>
      </w:r>
      <w:r>
        <w:br/>
      </w:r>
      <w:r>
        <w:rPr>
          <w:rFonts w:ascii="Times New Roman"/>
          <w:b w:val="false"/>
          <w:i w:val="false"/>
          <w:color w:val="000000"/>
          <w:sz w:val="28"/>
        </w:rPr>
        <w:t>
4250   Доходы, связанные с получением вознаграждения
</w:t>
      </w:r>
      <w:r>
        <w:br/>
      </w:r>
      <w:r>
        <w:rPr>
          <w:rFonts w:ascii="Times New Roman"/>
          <w:b w:val="false"/>
          <w:i w:val="false"/>
          <w:color w:val="000000"/>
          <w:sz w:val="28"/>
        </w:rPr>
        <w:t>
       по вкладам, размещенным в других банках
</w:t>
      </w:r>
      <w:r>
        <w:br/>
      </w:r>
      <w:r>
        <w:rPr>
          <w:rFonts w:ascii="Times New Roman"/>
          <w:b w:val="false"/>
          <w:i w:val="false"/>
          <w:color w:val="000000"/>
          <w:sz w:val="28"/>
        </w:rPr>
        <w:t>
4251   Доходы, связанные с получением вознаграждения
</w:t>
      </w:r>
      <w:r>
        <w:br/>
      </w:r>
      <w:r>
        <w:rPr>
          <w:rFonts w:ascii="Times New Roman"/>
          <w:b w:val="false"/>
          <w:i w:val="false"/>
          <w:color w:val="000000"/>
          <w:sz w:val="28"/>
        </w:rPr>
        <w:t>
       по вкладам, размещенным в других банках
</w:t>
      </w:r>
      <w:r>
        <w:br/>
      </w:r>
      <w:r>
        <w:rPr>
          <w:rFonts w:ascii="Times New Roman"/>
          <w:b w:val="false"/>
          <w:i w:val="false"/>
          <w:color w:val="000000"/>
          <w:sz w:val="28"/>
        </w:rPr>
        <w:t>
       (на одну ночь)
</w:t>
      </w:r>
      <w:r>
        <w:br/>
      </w:r>
      <w:r>
        <w:rPr>
          <w:rFonts w:ascii="Times New Roman"/>
          <w:b w:val="false"/>
          <w:i w:val="false"/>
          <w:color w:val="000000"/>
          <w:sz w:val="28"/>
        </w:rPr>
        <w:t>
4252   Доходы, связанные с получением вознаграждения
</w:t>
      </w:r>
      <w:r>
        <w:br/>
      </w:r>
      <w:r>
        <w:rPr>
          <w:rFonts w:ascii="Times New Roman"/>
          <w:b w:val="false"/>
          <w:i w:val="false"/>
          <w:color w:val="000000"/>
          <w:sz w:val="28"/>
        </w:rPr>
        <w:t>
       по вкладам до востребования, размещенным
</w:t>
      </w:r>
      <w:r>
        <w:br/>
      </w:r>
      <w:r>
        <w:rPr>
          <w:rFonts w:ascii="Times New Roman"/>
          <w:b w:val="false"/>
          <w:i w:val="false"/>
          <w:color w:val="000000"/>
          <w:sz w:val="28"/>
        </w:rPr>
        <w:t>
       в других банках
</w:t>
      </w:r>
      <w:r>
        <w:br/>
      </w:r>
      <w:r>
        <w:rPr>
          <w:rFonts w:ascii="Times New Roman"/>
          <w:b w:val="false"/>
          <w:i w:val="false"/>
          <w:color w:val="000000"/>
          <w:sz w:val="28"/>
        </w:rPr>
        <w:t>
4253   Доходы, связанные с получением вознаграждения
</w:t>
      </w:r>
      <w:r>
        <w:br/>
      </w:r>
      <w:r>
        <w:rPr>
          <w:rFonts w:ascii="Times New Roman"/>
          <w:b w:val="false"/>
          <w:i w:val="false"/>
          <w:color w:val="000000"/>
          <w:sz w:val="28"/>
        </w:rPr>
        <w:t>
       по краткосрочным вкладам, размещенным
</w:t>
      </w:r>
      <w:r>
        <w:br/>
      </w:r>
      <w:r>
        <w:rPr>
          <w:rFonts w:ascii="Times New Roman"/>
          <w:b w:val="false"/>
          <w:i w:val="false"/>
          <w:color w:val="000000"/>
          <w:sz w:val="28"/>
        </w:rPr>
        <w:t>
       в других банках (до одного месяца)
</w:t>
      </w:r>
      <w:r>
        <w:br/>
      </w:r>
      <w:r>
        <w:rPr>
          <w:rFonts w:ascii="Times New Roman"/>
          <w:b w:val="false"/>
          <w:i w:val="false"/>
          <w:color w:val="000000"/>
          <w:sz w:val="28"/>
        </w:rPr>
        <w:t>
4254   Доходы, связанные с получением вознаграждения
</w:t>
      </w:r>
      <w:r>
        <w:br/>
      </w:r>
      <w:r>
        <w:rPr>
          <w:rFonts w:ascii="Times New Roman"/>
          <w:b w:val="false"/>
          <w:i w:val="false"/>
          <w:color w:val="000000"/>
          <w:sz w:val="28"/>
        </w:rPr>
        <w:t>
       по краткосрочным вкладам, размещенным в
</w:t>
      </w:r>
      <w:r>
        <w:br/>
      </w:r>
      <w:r>
        <w:rPr>
          <w:rFonts w:ascii="Times New Roman"/>
          <w:b w:val="false"/>
          <w:i w:val="false"/>
          <w:color w:val="000000"/>
          <w:sz w:val="28"/>
        </w:rPr>
        <w:t>
       других банках (до одного года)
</w:t>
      </w:r>
      <w:r>
        <w:br/>
      </w:r>
      <w:r>
        <w:rPr>
          <w:rFonts w:ascii="Times New Roman"/>
          <w:b w:val="false"/>
          <w:i w:val="false"/>
          <w:color w:val="000000"/>
          <w:sz w:val="28"/>
        </w:rPr>
        <w:t>
4255   Доходы, связанные с получением вознаграждения
</w:t>
      </w:r>
      <w:r>
        <w:br/>
      </w:r>
      <w:r>
        <w:rPr>
          <w:rFonts w:ascii="Times New Roman"/>
          <w:b w:val="false"/>
          <w:i w:val="false"/>
          <w:color w:val="000000"/>
          <w:sz w:val="28"/>
        </w:rPr>
        <w:t>
       по долгосрочным вкладам,
</w:t>
      </w:r>
      <w:r>
        <w:br/>
      </w:r>
      <w:r>
        <w:rPr>
          <w:rFonts w:ascii="Times New Roman"/>
          <w:b w:val="false"/>
          <w:i w:val="false"/>
          <w:color w:val="000000"/>
          <w:sz w:val="28"/>
        </w:rPr>
        <w:t>
       размещенным в других банках
</w:t>
      </w:r>
      <w:r>
        <w:br/>
      </w:r>
      <w:r>
        <w:rPr>
          <w:rFonts w:ascii="Times New Roman"/>
          <w:b w:val="false"/>
          <w:i w:val="false"/>
          <w:color w:val="000000"/>
          <w:sz w:val="28"/>
        </w:rPr>
        <w:t>
4256   Доходы, связанные с получением вознаграждения
</w:t>
      </w:r>
      <w:r>
        <w:br/>
      </w:r>
      <w:r>
        <w:rPr>
          <w:rFonts w:ascii="Times New Roman"/>
          <w:b w:val="false"/>
          <w:i w:val="false"/>
          <w:color w:val="000000"/>
          <w:sz w:val="28"/>
        </w:rPr>
        <w:t>
       по условным вкладам, размещенным в других
</w:t>
      </w:r>
      <w:r>
        <w:br/>
      </w:r>
      <w:r>
        <w:rPr>
          <w:rFonts w:ascii="Times New Roman"/>
          <w:b w:val="false"/>
          <w:i w:val="false"/>
          <w:color w:val="000000"/>
          <w:sz w:val="28"/>
        </w:rPr>
        <w:t>
       банках
</w:t>
      </w:r>
      <w:r>
        <w:br/>
      </w:r>
      <w:r>
        <w:rPr>
          <w:rFonts w:ascii="Times New Roman"/>
          <w:b w:val="false"/>
          <w:i w:val="false"/>
          <w:color w:val="000000"/>
          <w:sz w:val="28"/>
        </w:rPr>
        <w:t>
4257   Доходы, связанные с получением вознаграждения
</w:t>
      </w:r>
      <w:r>
        <w:br/>
      </w:r>
      <w:r>
        <w:rPr>
          <w:rFonts w:ascii="Times New Roman"/>
          <w:b w:val="false"/>
          <w:i w:val="false"/>
          <w:color w:val="000000"/>
          <w:sz w:val="28"/>
        </w:rPr>
        <w:t>
       по просроченной задолженности других банков
</w:t>
      </w:r>
      <w:r>
        <w:br/>
      </w:r>
      <w:r>
        <w:rPr>
          <w:rFonts w:ascii="Times New Roman"/>
          <w:b w:val="false"/>
          <w:i w:val="false"/>
          <w:color w:val="000000"/>
          <w:sz w:val="28"/>
        </w:rPr>
        <w:t>
       по вкладам
</w:t>
      </w:r>
      <w:r>
        <w:br/>
      </w:r>
      <w:r>
        <w:rPr>
          <w:rFonts w:ascii="Times New Roman"/>
          <w:b w:val="false"/>
          <w:i w:val="false"/>
          <w:color w:val="000000"/>
          <w:sz w:val="28"/>
        </w:rPr>
        <w:t>
4300   Доходы, связанные с получением вознаграждения
</w:t>
      </w:r>
      <w:r>
        <w:br/>
      </w:r>
      <w:r>
        <w:rPr>
          <w:rFonts w:ascii="Times New Roman"/>
          <w:b w:val="false"/>
          <w:i w:val="false"/>
          <w:color w:val="000000"/>
          <w:sz w:val="28"/>
        </w:rPr>
        <w:t>
       по займам, предоставленным другим банкам
</w:t>
      </w:r>
      <w:r>
        <w:br/>
      </w:r>
      <w:r>
        <w:rPr>
          <w:rFonts w:ascii="Times New Roman"/>
          <w:b w:val="false"/>
          <w:i w:val="false"/>
          <w:color w:val="000000"/>
          <w:sz w:val="28"/>
        </w:rPr>
        <w:t>
4301   Доходы, связанные с получением вознаграждения
</w:t>
      </w:r>
      <w:r>
        <w:br/>
      </w:r>
      <w:r>
        <w:rPr>
          <w:rFonts w:ascii="Times New Roman"/>
          <w:b w:val="false"/>
          <w:i w:val="false"/>
          <w:color w:val="000000"/>
          <w:sz w:val="28"/>
        </w:rPr>
        <w:t>
       по займам овердрафт, предоставленным другим
</w:t>
      </w:r>
      <w:r>
        <w:br/>
      </w:r>
      <w:r>
        <w:rPr>
          <w:rFonts w:ascii="Times New Roman"/>
          <w:b w:val="false"/>
          <w:i w:val="false"/>
          <w:color w:val="000000"/>
          <w:sz w:val="28"/>
        </w:rPr>
        <w:t>
       банкам
</w:t>
      </w:r>
      <w:r>
        <w:br/>
      </w:r>
      <w:r>
        <w:rPr>
          <w:rFonts w:ascii="Times New Roman"/>
          <w:b w:val="false"/>
          <w:i w:val="false"/>
          <w:color w:val="000000"/>
          <w:sz w:val="28"/>
        </w:rPr>
        <w:t>
4302   Доходы, связанные с получением вознаграждения
</w:t>
      </w:r>
      <w:r>
        <w:br/>
      </w:r>
      <w:r>
        <w:rPr>
          <w:rFonts w:ascii="Times New Roman"/>
          <w:b w:val="false"/>
          <w:i w:val="false"/>
          <w:color w:val="000000"/>
          <w:sz w:val="28"/>
        </w:rPr>
        <w:t>
       по краткосрочным займам, предоставленным
</w:t>
      </w:r>
      <w:r>
        <w:br/>
      </w:r>
      <w:r>
        <w:rPr>
          <w:rFonts w:ascii="Times New Roman"/>
          <w:b w:val="false"/>
          <w:i w:val="false"/>
          <w:color w:val="000000"/>
          <w:sz w:val="28"/>
        </w:rPr>
        <w:t>
       другим банкам
</w:t>
      </w:r>
      <w:r>
        <w:br/>
      </w:r>
      <w:r>
        <w:rPr>
          <w:rFonts w:ascii="Times New Roman"/>
          <w:b w:val="false"/>
          <w:i w:val="false"/>
          <w:color w:val="000000"/>
          <w:sz w:val="28"/>
        </w:rPr>
        <w:t>
4304   Доходы, связанные с получением вознаграждения
</w:t>
      </w:r>
      <w:r>
        <w:br/>
      </w:r>
      <w:r>
        <w:rPr>
          <w:rFonts w:ascii="Times New Roman"/>
          <w:b w:val="false"/>
          <w:i w:val="false"/>
          <w:color w:val="000000"/>
          <w:sz w:val="28"/>
        </w:rPr>
        <w:t>
       по долгосрочным займам, предоставленным
</w:t>
      </w:r>
      <w:r>
        <w:br/>
      </w:r>
      <w:r>
        <w:rPr>
          <w:rFonts w:ascii="Times New Roman"/>
          <w:b w:val="false"/>
          <w:i w:val="false"/>
          <w:color w:val="000000"/>
          <w:sz w:val="28"/>
        </w:rPr>
        <w:t>
       другим банкам
</w:t>
      </w:r>
      <w:r>
        <w:br/>
      </w:r>
      <w:r>
        <w:rPr>
          <w:rFonts w:ascii="Times New Roman"/>
          <w:b w:val="false"/>
          <w:i w:val="false"/>
          <w:color w:val="000000"/>
          <w:sz w:val="28"/>
        </w:rPr>
        <w:t>
4305   Доходы, связанные с получением вознаграждения
</w:t>
      </w:r>
      <w:r>
        <w:br/>
      </w:r>
      <w:r>
        <w:rPr>
          <w:rFonts w:ascii="Times New Roman"/>
          <w:b w:val="false"/>
          <w:i w:val="false"/>
          <w:color w:val="000000"/>
          <w:sz w:val="28"/>
        </w:rPr>
        <w:t>
       по финансовому лизингу, предоставленному
</w:t>
      </w:r>
      <w:r>
        <w:br/>
      </w:r>
      <w:r>
        <w:rPr>
          <w:rFonts w:ascii="Times New Roman"/>
          <w:b w:val="false"/>
          <w:i w:val="false"/>
          <w:color w:val="000000"/>
          <w:sz w:val="28"/>
        </w:rPr>
        <w:t>
       другим банкам
</w:t>
      </w:r>
      <w:r>
        <w:br/>
      </w:r>
      <w:r>
        <w:rPr>
          <w:rFonts w:ascii="Times New Roman"/>
          <w:b w:val="false"/>
          <w:i w:val="false"/>
          <w:color w:val="000000"/>
          <w:sz w:val="28"/>
        </w:rPr>
        <w:t>
4306   Доходы, связанные с получением вознаграждения
</w:t>
      </w:r>
      <w:r>
        <w:br/>
      </w:r>
      <w:r>
        <w:rPr>
          <w:rFonts w:ascii="Times New Roman"/>
          <w:b w:val="false"/>
          <w:i w:val="false"/>
          <w:color w:val="000000"/>
          <w:sz w:val="28"/>
        </w:rPr>
        <w:t>
       по просроченной задолженности других банков
</w:t>
      </w:r>
      <w:r>
        <w:br/>
      </w:r>
      <w:r>
        <w:rPr>
          <w:rFonts w:ascii="Times New Roman"/>
          <w:b w:val="false"/>
          <w:i w:val="false"/>
          <w:color w:val="000000"/>
          <w:sz w:val="28"/>
        </w:rPr>
        <w:t>
       по займам банка
</w:t>
      </w:r>
      <w:r>
        <w:br/>
      </w:r>
      <w:r>
        <w:rPr>
          <w:rFonts w:ascii="Times New Roman"/>
          <w:b w:val="false"/>
          <w:i w:val="false"/>
          <w:color w:val="000000"/>
          <w:sz w:val="28"/>
        </w:rPr>
        <w:t>
4308   Доходы, связанные с получением вознаграждения
</w:t>
      </w:r>
      <w:r>
        <w:br/>
      </w:r>
      <w:r>
        <w:rPr>
          <w:rFonts w:ascii="Times New Roman"/>
          <w:b w:val="false"/>
          <w:i w:val="false"/>
          <w:color w:val="000000"/>
          <w:sz w:val="28"/>
        </w:rPr>
        <w:t>
       по займам, предоставленным другим банкам
</w:t>
      </w:r>
      <w:r>
        <w:br/>
      </w:r>
      <w:r>
        <w:rPr>
          <w:rFonts w:ascii="Times New Roman"/>
          <w:b w:val="false"/>
          <w:i w:val="false"/>
          <w:color w:val="000000"/>
          <w:sz w:val="28"/>
        </w:rPr>
        <w:t>
       по операциям "Обратное РЕПО"
</w:t>
      </w:r>
      <w:r>
        <w:br/>
      </w:r>
      <w:r>
        <w:rPr>
          <w:rFonts w:ascii="Times New Roman"/>
          <w:b w:val="false"/>
          <w:i w:val="false"/>
          <w:color w:val="000000"/>
          <w:sz w:val="28"/>
        </w:rPr>
        <w:t>
4349   Комиссионное вознаграждение по займам,
</w:t>
      </w:r>
      <w:r>
        <w:br/>
      </w:r>
      <w:r>
        <w:rPr>
          <w:rFonts w:ascii="Times New Roman"/>
          <w:b w:val="false"/>
          <w:i w:val="false"/>
          <w:color w:val="000000"/>
          <w:sz w:val="28"/>
        </w:rPr>
        <w:t>
       предоставленным другим банкам
</w:t>
      </w:r>
      <w:r>
        <w:br/>
      </w:r>
      <w:r>
        <w:rPr>
          <w:rFonts w:ascii="Times New Roman"/>
          <w:b w:val="false"/>
          <w:i w:val="false"/>
          <w:color w:val="000000"/>
          <w:sz w:val="28"/>
        </w:rPr>
        <w:t>
4350   Доходы, связанные с получением
</w:t>
      </w:r>
      <w:r>
        <w:br/>
      </w:r>
      <w:r>
        <w:rPr>
          <w:rFonts w:ascii="Times New Roman"/>
          <w:b w:val="false"/>
          <w:i w:val="false"/>
          <w:color w:val="000000"/>
          <w:sz w:val="28"/>
        </w:rPr>
        <w:t>
       вознаграждения по расчетам банка с филиалами
</w:t>
      </w:r>
      <w:r>
        <w:br/>
      </w:r>
      <w:r>
        <w:rPr>
          <w:rFonts w:ascii="Times New Roman"/>
          <w:b w:val="false"/>
          <w:i w:val="false"/>
          <w:color w:val="000000"/>
          <w:sz w:val="28"/>
        </w:rPr>
        <w:t>
4351   Доходы по расчетам с головным офисом банка
</w:t>
      </w:r>
      <w:r>
        <w:br/>
      </w:r>
      <w:r>
        <w:rPr>
          <w:rFonts w:ascii="Times New Roman"/>
          <w:b w:val="false"/>
          <w:i w:val="false"/>
          <w:color w:val="000000"/>
          <w:sz w:val="28"/>
        </w:rPr>
        <w:t>
4352   Доходы по расчетам с местными филиалами банка
</w:t>
      </w:r>
      <w:r>
        <w:br/>
      </w:r>
      <w:r>
        <w:rPr>
          <w:rFonts w:ascii="Times New Roman"/>
          <w:b w:val="false"/>
          <w:i w:val="false"/>
          <w:color w:val="000000"/>
          <w:sz w:val="28"/>
        </w:rPr>
        <w:t>
4353   Доходы по расчетам с зарубежными филиалами банка
</w:t>
      </w:r>
      <w:r>
        <w:br/>
      </w:r>
      <w:r>
        <w:rPr>
          <w:rFonts w:ascii="Times New Roman"/>
          <w:b w:val="false"/>
          <w:i w:val="false"/>
          <w:color w:val="000000"/>
          <w:sz w:val="28"/>
        </w:rPr>
        <w:t>
4400   Доходы, связанные с получением вознаграждения
</w:t>
      </w:r>
      <w:r>
        <w:br/>
      </w:r>
      <w:r>
        <w:rPr>
          <w:rFonts w:ascii="Times New Roman"/>
          <w:b w:val="false"/>
          <w:i w:val="false"/>
          <w:color w:val="000000"/>
          <w:sz w:val="28"/>
        </w:rPr>
        <w:t>
       по займам, предоставленным клиентам
</w:t>
      </w:r>
      <w:r>
        <w:br/>
      </w:r>
      <w:r>
        <w:rPr>
          <w:rFonts w:ascii="Times New Roman"/>
          <w:b w:val="false"/>
          <w:i w:val="false"/>
          <w:color w:val="000000"/>
          <w:sz w:val="28"/>
        </w:rPr>
        <w:t>
4401   Доходы, связанные с получением вознаграждения
</w:t>
      </w:r>
      <w:r>
        <w:br/>
      </w:r>
      <w:r>
        <w:rPr>
          <w:rFonts w:ascii="Times New Roman"/>
          <w:b w:val="false"/>
          <w:i w:val="false"/>
          <w:color w:val="000000"/>
          <w:sz w:val="28"/>
        </w:rPr>
        <w:t>
       по займам овердрафт, предоставленным клиентам
</w:t>
      </w:r>
      <w:r>
        <w:br/>
      </w:r>
      <w:r>
        <w:rPr>
          <w:rFonts w:ascii="Times New Roman"/>
          <w:b w:val="false"/>
          <w:i w:val="false"/>
          <w:color w:val="000000"/>
          <w:sz w:val="28"/>
        </w:rPr>
        <w:t>
4403   Доходы, связанные с получением вознаграждения
</w:t>
      </w:r>
      <w:r>
        <w:br/>
      </w:r>
      <w:r>
        <w:rPr>
          <w:rFonts w:ascii="Times New Roman"/>
          <w:b w:val="false"/>
          <w:i w:val="false"/>
          <w:color w:val="000000"/>
          <w:sz w:val="28"/>
        </w:rPr>
        <w:t>
       по кредитным карточкам клиентов
</w:t>
      </w:r>
      <w:r>
        <w:br/>
      </w:r>
      <w:r>
        <w:rPr>
          <w:rFonts w:ascii="Times New Roman"/>
          <w:b w:val="false"/>
          <w:i w:val="false"/>
          <w:color w:val="000000"/>
          <w:sz w:val="28"/>
        </w:rPr>
        <w:t>
4405   Доходы, связанные с получением вознаграждения
</w:t>
      </w:r>
      <w:r>
        <w:br/>
      </w:r>
      <w:r>
        <w:rPr>
          <w:rFonts w:ascii="Times New Roman"/>
          <w:b w:val="false"/>
          <w:i w:val="false"/>
          <w:color w:val="000000"/>
          <w:sz w:val="28"/>
        </w:rPr>
        <w:t>
       по учтенным векселям клиентов
</w:t>
      </w:r>
      <w:r>
        <w:br/>
      </w:r>
      <w:r>
        <w:rPr>
          <w:rFonts w:ascii="Times New Roman"/>
          <w:b w:val="false"/>
          <w:i w:val="false"/>
          <w:color w:val="000000"/>
          <w:sz w:val="28"/>
        </w:rPr>
        <w:t>
4408   Доходы, связанные с получением вознаграждения
</w:t>
      </w:r>
      <w:r>
        <w:br/>
      </w:r>
      <w:r>
        <w:rPr>
          <w:rFonts w:ascii="Times New Roman"/>
          <w:b w:val="false"/>
          <w:i w:val="false"/>
          <w:color w:val="000000"/>
          <w:sz w:val="28"/>
        </w:rPr>
        <w:t>
       по займам, предоставленным клиентам по операциям
</w:t>
      </w:r>
      <w:r>
        <w:br/>
      </w:r>
      <w:r>
        <w:rPr>
          <w:rFonts w:ascii="Times New Roman"/>
          <w:b w:val="false"/>
          <w:i w:val="false"/>
          <w:color w:val="000000"/>
          <w:sz w:val="28"/>
        </w:rPr>
        <w:t>
       "Обратное РЕПО"
</w:t>
      </w:r>
      <w:r>
        <w:br/>
      </w:r>
      <w:r>
        <w:rPr>
          <w:rFonts w:ascii="Times New Roman"/>
          <w:b w:val="false"/>
          <w:i w:val="false"/>
          <w:color w:val="000000"/>
          <w:sz w:val="28"/>
        </w:rPr>
        <w:t>
4411   Доходы, связанные с получением вознаграждения
</w:t>
      </w:r>
      <w:r>
        <w:br/>
      </w:r>
      <w:r>
        <w:rPr>
          <w:rFonts w:ascii="Times New Roman"/>
          <w:b w:val="false"/>
          <w:i w:val="false"/>
          <w:color w:val="000000"/>
          <w:sz w:val="28"/>
        </w:rPr>
        <w:t>
       по краткосрочным займам, предоставленным клиентам
</w:t>
      </w:r>
      <w:r>
        <w:br/>
      </w:r>
      <w:r>
        <w:rPr>
          <w:rFonts w:ascii="Times New Roman"/>
          <w:b w:val="false"/>
          <w:i w:val="false"/>
          <w:color w:val="000000"/>
          <w:sz w:val="28"/>
        </w:rPr>
        <w:t>
4417   Доходы, связанные с получением вознаграждения
</w:t>
      </w:r>
      <w:r>
        <w:br/>
      </w:r>
      <w:r>
        <w:rPr>
          <w:rFonts w:ascii="Times New Roman"/>
          <w:b w:val="false"/>
          <w:i w:val="false"/>
          <w:color w:val="000000"/>
          <w:sz w:val="28"/>
        </w:rPr>
        <w:t>
       по долгосрочным займам, предоставленным клиентам
</w:t>
      </w:r>
      <w:r>
        <w:br/>
      </w:r>
      <w:r>
        <w:rPr>
          <w:rFonts w:ascii="Times New Roman"/>
          <w:b w:val="false"/>
          <w:i w:val="false"/>
          <w:color w:val="000000"/>
          <w:sz w:val="28"/>
        </w:rPr>
        <w:t>
4420   Доходы, связанные с получением вознаграждения
</w:t>
      </w:r>
      <w:r>
        <w:br/>
      </w:r>
      <w:r>
        <w:rPr>
          <w:rFonts w:ascii="Times New Roman"/>
          <w:b w:val="false"/>
          <w:i w:val="false"/>
          <w:color w:val="000000"/>
          <w:sz w:val="28"/>
        </w:rPr>
        <w:t>
       по финансовому лизингу, предоставленному клиентам
</w:t>
      </w:r>
      <w:r>
        <w:br/>
      </w:r>
      <w:r>
        <w:rPr>
          <w:rFonts w:ascii="Times New Roman"/>
          <w:b w:val="false"/>
          <w:i w:val="false"/>
          <w:color w:val="000000"/>
          <w:sz w:val="28"/>
        </w:rPr>
        <w:t>
4422   Доходы, связанные с получением вознаграждения
</w:t>
      </w:r>
      <w:r>
        <w:br/>
      </w:r>
      <w:r>
        <w:rPr>
          <w:rFonts w:ascii="Times New Roman"/>
          <w:b w:val="false"/>
          <w:i w:val="false"/>
          <w:color w:val="000000"/>
          <w:sz w:val="28"/>
        </w:rPr>
        <w:t>
       по форфейтингу клиентам
</w:t>
      </w:r>
      <w:r>
        <w:br/>
      </w:r>
      <w:r>
        <w:rPr>
          <w:rFonts w:ascii="Times New Roman"/>
          <w:b w:val="false"/>
          <w:i w:val="false"/>
          <w:color w:val="000000"/>
          <w:sz w:val="28"/>
        </w:rPr>
        <w:t>
4424   Доходы, связанные с получением вознаграждения
</w:t>
      </w:r>
      <w:r>
        <w:br/>
      </w:r>
      <w:r>
        <w:rPr>
          <w:rFonts w:ascii="Times New Roman"/>
          <w:b w:val="false"/>
          <w:i w:val="false"/>
          <w:color w:val="000000"/>
          <w:sz w:val="28"/>
        </w:rPr>
        <w:t>
       по просроченной задолженности клиентов по
</w:t>
      </w:r>
      <w:r>
        <w:br/>
      </w:r>
      <w:r>
        <w:rPr>
          <w:rFonts w:ascii="Times New Roman"/>
          <w:b w:val="false"/>
          <w:i w:val="false"/>
          <w:color w:val="000000"/>
          <w:sz w:val="28"/>
        </w:rPr>
        <w:t>
       займам банка
</w:t>
      </w:r>
      <w:r>
        <w:br/>
      </w:r>
      <w:r>
        <w:rPr>
          <w:rFonts w:ascii="Times New Roman"/>
          <w:b w:val="false"/>
          <w:i w:val="false"/>
          <w:color w:val="000000"/>
          <w:sz w:val="28"/>
        </w:rPr>
        <w:t>
4440   Доходы, связанные с получением вознаграждения
</w:t>
      </w:r>
      <w:r>
        <w:br/>
      </w:r>
      <w:r>
        <w:rPr>
          <w:rFonts w:ascii="Times New Roman"/>
          <w:b w:val="false"/>
          <w:i w:val="false"/>
          <w:color w:val="000000"/>
          <w:sz w:val="28"/>
        </w:rPr>
        <w:t>
       по прочим займам, предоставленным клиентам
</w:t>
      </w:r>
      <w:r>
        <w:br/>
      </w:r>
      <w:r>
        <w:rPr>
          <w:rFonts w:ascii="Times New Roman"/>
          <w:b w:val="false"/>
          <w:i w:val="false"/>
          <w:color w:val="000000"/>
          <w:sz w:val="28"/>
        </w:rPr>
        <w:t>
4449   Комиссионное вознаграждение по займам,
</w:t>
      </w:r>
      <w:r>
        <w:br/>
      </w:r>
      <w:r>
        <w:rPr>
          <w:rFonts w:ascii="Times New Roman"/>
          <w:b w:val="false"/>
          <w:i w:val="false"/>
          <w:color w:val="000000"/>
          <w:sz w:val="28"/>
        </w:rPr>
        <w:t>
       предоставленным клиентам
</w:t>
      </w:r>
      <w:r>
        <w:br/>
      </w:r>
      <w:r>
        <w:rPr>
          <w:rFonts w:ascii="Times New Roman"/>
          <w:b w:val="false"/>
          <w:i w:val="false"/>
          <w:color w:val="000000"/>
          <w:sz w:val="28"/>
        </w:rPr>
        <w:t>
4450   Доходы, связанные с получением вознаграждения
</w:t>
      </w:r>
      <w:r>
        <w:br/>
      </w:r>
      <w:r>
        <w:rPr>
          <w:rFonts w:ascii="Times New Roman"/>
          <w:b w:val="false"/>
          <w:i w:val="false"/>
          <w:color w:val="000000"/>
          <w:sz w:val="28"/>
        </w:rPr>
        <w:t>
       по прочим ценным бумагам
</w:t>
      </w:r>
      <w:r>
        <w:br/>
      </w:r>
      <w:r>
        <w:rPr>
          <w:rFonts w:ascii="Times New Roman"/>
          <w:b w:val="false"/>
          <w:i w:val="false"/>
          <w:color w:val="000000"/>
          <w:sz w:val="28"/>
        </w:rPr>
        <w:t>
4451   Доходы, связанные с получением вознаграждения
</w:t>
      </w:r>
      <w:r>
        <w:br/>
      </w:r>
      <w:r>
        <w:rPr>
          <w:rFonts w:ascii="Times New Roman"/>
          <w:b w:val="false"/>
          <w:i w:val="false"/>
          <w:color w:val="000000"/>
          <w:sz w:val="28"/>
        </w:rPr>
        <w:t>
       по ценным бумагам, удерживаемым до погашения
</w:t>
      </w:r>
      <w:r>
        <w:br/>
      </w:r>
      <w:r>
        <w:rPr>
          <w:rFonts w:ascii="Times New Roman"/>
          <w:b w:val="false"/>
          <w:i w:val="false"/>
          <w:color w:val="000000"/>
          <w:sz w:val="28"/>
        </w:rPr>
        <w:t>
4452   Доходы, связанные с получением вознаграждения
</w:t>
      </w:r>
      <w:r>
        <w:br/>
      </w:r>
      <w:r>
        <w:rPr>
          <w:rFonts w:ascii="Times New Roman"/>
          <w:b w:val="false"/>
          <w:i w:val="false"/>
          <w:color w:val="000000"/>
          <w:sz w:val="28"/>
        </w:rPr>
        <w:t>
       по ценным бумагам, имеющимся в наличии
</w:t>
      </w:r>
      <w:r>
        <w:br/>
      </w:r>
      <w:r>
        <w:rPr>
          <w:rFonts w:ascii="Times New Roman"/>
          <w:b w:val="false"/>
          <w:i w:val="false"/>
          <w:color w:val="000000"/>
          <w:sz w:val="28"/>
        </w:rPr>
        <w:t>
       для продажи
</w:t>
      </w:r>
      <w:r>
        <w:br/>
      </w:r>
      <w:r>
        <w:rPr>
          <w:rFonts w:ascii="Times New Roman"/>
          <w:b w:val="false"/>
          <w:i w:val="false"/>
          <w:color w:val="000000"/>
          <w:sz w:val="28"/>
        </w:rPr>
        <w:t>
4455   Положительные разницы по операциям "Своп"
</w:t>
      </w:r>
      <w:r>
        <w:br/>
      </w:r>
      <w:r>
        <w:rPr>
          <w:rFonts w:ascii="Times New Roman"/>
          <w:b w:val="false"/>
          <w:i w:val="false"/>
          <w:color w:val="000000"/>
          <w:sz w:val="28"/>
        </w:rPr>
        <w:t>
4470   Доходы, связанные с получением вознаграждения
</w:t>
      </w:r>
      <w:r>
        <w:br/>
      </w:r>
      <w:r>
        <w:rPr>
          <w:rFonts w:ascii="Times New Roman"/>
          <w:b w:val="false"/>
          <w:i w:val="false"/>
          <w:color w:val="000000"/>
          <w:sz w:val="28"/>
        </w:rPr>
        <w:t>
       по инвестициям в капитал и субординированный долг
</w:t>
      </w:r>
      <w:r>
        <w:br/>
      </w:r>
      <w:r>
        <w:rPr>
          <w:rFonts w:ascii="Times New Roman"/>
          <w:b w:val="false"/>
          <w:i w:val="false"/>
          <w:color w:val="000000"/>
          <w:sz w:val="28"/>
        </w:rPr>
        <w:t>
4471   Дивиденды, полученные по акциям дочерних
</w:t>
      </w:r>
      <w:r>
        <w:br/>
      </w:r>
      <w:r>
        <w:rPr>
          <w:rFonts w:ascii="Times New Roman"/>
          <w:b w:val="false"/>
          <w:i w:val="false"/>
          <w:color w:val="000000"/>
          <w:sz w:val="28"/>
        </w:rPr>
        <w:t>
       организаций банка
</w:t>
      </w:r>
      <w:r>
        <w:br/>
      </w:r>
      <w:r>
        <w:rPr>
          <w:rFonts w:ascii="Times New Roman"/>
          <w:b w:val="false"/>
          <w:i w:val="false"/>
          <w:color w:val="000000"/>
          <w:sz w:val="28"/>
        </w:rPr>
        <w:t>
4472   Дивиденды, полученные по акциям зависимых
</w:t>
      </w:r>
      <w:r>
        <w:br/>
      </w:r>
      <w:r>
        <w:rPr>
          <w:rFonts w:ascii="Times New Roman"/>
          <w:b w:val="false"/>
          <w:i w:val="false"/>
          <w:color w:val="000000"/>
          <w:sz w:val="28"/>
        </w:rPr>
        <w:t>
       организаций банка
</w:t>
      </w:r>
      <w:r>
        <w:br/>
      </w:r>
      <w:r>
        <w:rPr>
          <w:rFonts w:ascii="Times New Roman"/>
          <w:b w:val="false"/>
          <w:i w:val="false"/>
          <w:color w:val="000000"/>
          <w:sz w:val="28"/>
        </w:rPr>
        <w:t>
4475   Доходы, связанные с получением вознаграждения
</w:t>
      </w:r>
      <w:r>
        <w:br/>
      </w:r>
      <w:r>
        <w:rPr>
          <w:rFonts w:ascii="Times New Roman"/>
          <w:b w:val="false"/>
          <w:i w:val="false"/>
          <w:color w:val="000000"/>
          <w:sz w:val="28"/>
        </w:rPr>
        <w:t>
       по инвестициям банка в субординированный долг
</w:t>
      </w:r>
      <w:r>
        <w:br/>
      </w:r>
      <w:r>
        <w:rPr>
          <w:rFonts w:ascii="Times New Roman"/>
          <w:b w:val="false"/>
          <w:i w:val="false"/>
          <w:color w:val="000000"/>
          <w:sz w:val="28"/>
        </w:rPr>
        <w:t>
4476   Доходы, связанные с получением вознаграждения
</w:t>
      </w:r>
      <w:r>
        <w:br/>
      </w:r>
      <w:r>
        <w:rPr>
          <w:rFonts w:ascii="Times New Roman"/>
          <w:b w:val="false"/>
          <w:i w:val="false"/>
          <w:color w:val="000000"/>
          <w:sz w:val="28"/>
        </w:rPr>
        <w:t>
       по прочим инвестициям
</w:t>
      </w:r>
      <w:r>
        <w:br/>
      </w:r>
      <w:r>
        <w:rPr>
          <w:rFonts w:ascii="Times New Roman"/>
          <w:b w:val="false"/>
          <w:i w:val="false"/>
          <w:color w:val="000000"/>
          <w:sz w:val="28"/>
        </w:rPr>
        <w:t>
4490   Доходы, связанные с получением вознаграждения
</w:t>
      </w:r>
      <w:r>
        <w:br/>
      </w:r>
      <w:r>
        <w:rPr>
          <w:rFonts w:ascii="Times New Roman"/>
          <w:b w:val="false"/>
          <w:i w:val="false"/>
          <w:color w:val="000000"/>
          <w:sz w:val="28"/>
        </w:rPr>
        <w:t>
       по дилинговым операциям
</w:t>
      </w:r>
      <w:r>
        <w:br/>
      </w:r>
      <w:r>
        <w:rPr>
          <w:rFonts w:ascii="Times New Roman"/>
          <w:b w:val="false"/>
          <w:i w:val="false"/>
          <w:color w:val="000000"/>
          <w:sz w:val="28"/>
        </w:rPr>
        <w:t>
4500   Доходы по дилинговым операциям
</w:t>
      </w:r>
      <w:r>
        <w:br/>
      </w:r>
      <w:r>
        <w:rPr>
          <w:rFonts w:ascii="Times New Roman"/>
          <w:b w:val="false"/>
          <w:i w:val="false"/>
          <w:color w:val="000000"/>
          <w:sz w:val="28"/>
        </w:rPr>
        <w:t>
4510   Доходы по купле-продаже ценных бумаг
</w:t>
      </w:r>
      <w:r>
        <w:br/>
      </w:r>
      <w:r>
        <w:rPr>
          <w:rFonts w:ascii="Times New Roman"/>
          <w:b w:val="false"/>
          <w:i w:val="false"/>
          <w:color w:val="000000"/>
          <w:sz w:val="28"/>
        </w:rPr>
        <w:t>
4530   Доходы по купле-продаже иностранной валюты
</w:t>
      </w:r>
      <w:r>
        <w:br/>
      </w:r>
      <w:r>
        <w:rPr>
          <w:rFonts w:ascii="Times New Roman"/>
          <w:b w:val="false"/>
          <w:i w:val="false"/>
          <w:color w:val="000000"/>
          <w:sz w:val="28"/>
        </w:rPr>
        <w:t>
4540   Доходы по купле-продаже драгоценных металлов
</w:t>
      </w:r>
      <w:r>
        <w:br/>
      </w:r>
      <w:r>
        <w:rPr>
          <w:rFonts w:ascii="Times New Roman"/>
          <w:b w:val="false"/>
          <w:i w:val="false"/>
          <w:color w:val="000000"/>
          <w:sz w:val="28"/>
        </w:rPr>
        <w:t>
4560   Нереализованный доход от переоценки форвардных
</w:t>
      </w:r>
      <w:r>
        <w:br/>
      </w:r>
      <w:r>
        <w:rPr>
          <w:rFonts w:ascii="Times New Roman"/>
          <w:b w:val="false"/>
          <w:i w:val="false"/>
          <w:color w:val="000000"/>
          <w:sz w:val="28"/>
        </w:rPr>
        <w:t>
       операций по ценным бумагам
</w:t>
      </w:r>
      <w:r>
        <w:br/>
      </w:r>
      <w:r>
        <w:rPr>
          <w:rFonts w:ascii="Times New Roman"/>
          <w:b w:val="false"/>
          <w:i w:val="false"/>
          <w:color w:val="000000"/>
          <w:sz w:val="28"/>
        </w:rPr>
        <w:t>
4570   Нереализованный доход от переоценки форвардных
</w:t>
      </w:r>
      <w:r>
        <w:br/>
      </w:r>
      <w:r>
        <w:rPr>
          <w:rFonts w:ascii="Times New Roman"/>
          <w:b w:val="false"/>
          <w:i w:val="false"/>
          <w:color w:val="000000"/>
          <w:sz w:val="28"/>
        </w:rPr>
        <w:t>
       операций по иностранной валюте
</w:t>
      </w:r>
      <w:r>
        <w:br/>
      </w:r>
      <w:r>
        <w:rPr>
          <w:rFonts w:ascii="Times New Roman"/>
          <w:b w:val="false"/>
          <w:i w:val="false"/>
          <w:color w:val="000000"/>
          <w:sz w:val="28"/>
        </w:rPr>
        <w:t>
4580   Нереализованный доход от переоценки форвардных
</w:t>
      </w:r>
      <w:r>
        <w:br/>
      </w:r>
      <w:r>
        <w:rPr>
          <w:rFonts w:ascii="Times New Roman"/>
          <w:b w:val="false"/>
          <w:i w:val="false"/>
          <w:color w:val="000000"/>
          <w:sz w:val="28"/>
        </w:rPr>
        <w:t>
       операций по аффинированным драгоценным металлам
</w:t>
      </w:r>
      <w:r>
        <w:br/>
      </w:r>
      <w:r>
        <w:rPr>
          <w:rFonts w:ascii="Times New Roman"/>
          <w:b w:val="false"/>
          <w:i w:val="false"/>
          <w:color w:val="000000"/>
          <w:sz w:val="28"/>
        </w:rPr>
        <w:t>
4590   Нереализованный доход от переоценки финансовых
</w:t>
      </w:r>
      <w:r>
        <w:br/>
      </w:r>
      <w:r>
        <w:rPr>
          <w:rFonts w:ascii="Times New Roman"/>
          <w:b w:val="false"/>
          <w:i w:val="false"/>
          <w:color w:val="000000"/>
          <w:sz w:val="28"/>
        </w:rPr>
        <w:t>
       фьючерсов
</w:t>
      </w:r>
      <w:r>
        <w:br/>
      </w:r>
      <w:r>
        <w:rPr>
          <w:rFonts w:ascii="Times New Roman"/>
          <w:b w:val="false"/>
          <w:i w:val="false"/>
          <w:color w:val="000000"/>
          <w:sz w:val="28"/>
        </w:rPr>
        <w:t>
4591   Нереализованный доход от переоценки опционных
</w:t>
      </w:r>
      <w:r>
        <w:br/>
      </w:r>
      <w:r>
        <w:rPr>
          <w:rFonts w:ascii="Times New Roman"/>
          <w:b w:val="false"/>
          <w:i w:val="false"/>
          <w:color w:val="000000"/>
          <w:sz w:val="28"/>
        </w:rPr>
        <w:t>
       операций
</w:t>
      </w:r>
      <w:r>
        <w:br/>
      </w:r>
      <w:r>
        <w:rPr>
          <w:rFonts w:ascii="Times New Roman"/>
          <w:b w:val="false"/>
          <w:i w:val="false"/>
          <w:color w:val="000000"/>
          <w:sz w:val="28"/>
        </w:rPr>
        <w:t>
4600   Комиссионные доходы
</w:t>
      </w:r>
      <w:r>
        <w:br/>
      </w:r>
      <w:r>
        <w:rPr>
          <w:rFonts w:ascii="Times New Roman"/>
          <w:b w:val="false"/>
          <w:i w:val="false"/>
          <w:color w:val="000000"/>
          <w:sz w:val="28"/>
        </w:rPr>
        <w:t>
4601   Комиссионные доходы за услуги банка по
</w:t>
      </w:r>
      <w:r>
        <w:br/>
      </w:r>
      <w:r>
        <w:rPr>
          <w:rFonts w:ascii="Times New Roman"/>
          <w:b w:val="false"/>
          <w:i w:val="false"/>
          <w:color w:val="000000"/>
          <w:sz w:val="28"/>
        </w:rPr>
        <w:t>
       переводным операциям
</w:t>
      </w:r>
      <w:r>
        <w:br/>
      </w:r>
      <w:r>
        <w:rPr>
          <w:rFonts w:ascii="Times New Roman"/>
          <w:b w:val="false"/>
          <w:i w:val="false"/>
          <w:color w:val="000000"/>
          <w:sz w:val="28"/>
        </w:rPr>
        <w:t>
4602   Комиссионные доходы за услуги банка по реализации
</w:t>
      </w:r>
      <w:r>
        <w:br/>
      </w:r>
      <w:r>
        <w:rPr>
          <w:rFonts w:ascii="Times New Roman"/>
          <w:b w:val="false"/>
          <w:i w:val="false"/>
          <w:color w:val="000000"/>
          <w:sz w:val="28"/>
        </w:rPr>
        <w:t>
       страховых полисов
</w:t>
      </w:r>
      <w:r>
        <w:br/>
      </w:r>
      <w:r>
        <w:rPr>
          <w:rFonts w:ascii="Times New Roman"/>
          <w:b w:val="false"/>
          <w:i w:val="false"/>
          <w:color w:val="000000"/>
          <w:sz w:val="28"/>
        </w:rPr>
        <w:t>
4603   Комиссионные доходы за услуги банка по
</w:t>
      </w:r>
      <w:r>
        <w:br/>
      </w:r>
      <w:r>
        <w:rPr>
          <w:rFonts w:ascii="Times New Roman"/>
          <w:b w:val="false"/>
          <w:i w:val="false"/>
          <w:color w:val="000000"/>
          <w:sz w:val="28"/>
        </w:rPr>
        <w:t>
       купле-продаже ценных бумаг
</w:t>
      </w:r>
      <w:r>
        <w:br/>
      </w:r>
      <w:r>
        <w:rPr>
          <w:rFonts w:ascii="Times New Roman"/>
          <w:b w:val="false"/>
          <w:i w:val="false"/>
          <w:color w:val="000000"/>
          <w:sz w:val="28"/>
        </w:rPr>
        <w:t>
4604   Комиссионные доходы за услуги банка по
</w:t>
      </w:r>
      <w:r>
        <w:br/>
      </w:r>
      <w:r>
        <w:rPr>
          <w:rFonts w:ascii="Times New Roman"/>
          <w:b w:val="false"/>
          <w:i w:val="false"/>
          <w:color w:val="000000"/>
          <w:sz w:val="28"/>
        </w:rPr>
        <w:t>
       купле-продаже иностранной валюты
</w:t>
      </w:r>
      <w:r>
        <w:br/>
      </w:r>
      <w:r>
        <w:rPr>
          <w:rFonts w:ascii="Times New Roman"/>
          <w:b w:val="false"/>
          <w:i w:val="false"/>
          <w:color w:val="000000"/>
          <w:sz w:val="28"/>
        </w:rPr>
        <w:t>
4605   Комиссионные доходы за услуги банка по
</w:t>
      </w:r>
      <w:r>
        <w:br/>
      </w:r>
      <w:r>
        <w:rPr>
          <w:rFonts w:ascii="Times New Roman"/>
          <w:b w:val="false"/>
          <w:i w:val="false"/>
          <w:color w:val="000000"/>
          <w:sz w:val="28"/>
        </w:rPr>
        <w:t>
       доверительным (трастовым) операциям
</w:t>
      </w:r>
      <w:r>
        <w:br/>
      </w:r>
      <w:r>
        <w:rPr>
          <w:rFonts w:ascii="Times New Roman"/>
          <w:b w:val="false"/>
          <w:i w:val="false"/>
          <w:color w:val="000000"/>
          <w:sz w:val="28"/>
        </w:rPr>
        <w:t>
4606   Комиссионные доходы за услуги банка по выдаче
</w:t>
      </w:r>
      <w:r>
        <w:br/>
      </w:r>
      <w:r>
        <w:rPr>
          <w:rFonts w:ascii="Times New Roman"/>
          <w:b w:val="false"/>
          <w:i w:val="false"/>
          <w:color w:val="000000"/>
          <w:sz w:val="28"/>
        </w:rPr>
        <w:t>
       гарантий
</w:t>
      </w:r>
      <w:r>
        <w:br/>
      </w:r>
      <w:r>
        <w:rPr>
          <w:rFonts w:ascii="Times New Roman"/>
          <w:b w:val="false"/>
          <w:i w:val="false"/>
          <w:color w:val="000000"/>
          <w:sz w:val="28"/>
        </w:rPr>
        <w:t>
4607   Комиссионные доходы за услуги банка по
</w:t>
      </w:r>
      <w:r>
        <w:br/>
      </w:r>
      <w:r>
        <w:rPr>
          <w:rFonts w:ascii="Times New Roman"/>
          <w:b w:val="false"/>
          <w:i w:val="false"/>
          <w:color w:val="000000"/>
          <w:sz w:val="28"/>
        </w:rPr>
        <w:t>
       приему вкладов, открытию и ведению
</w:t>
      </w:r>
      <w:r>
        <w:br/>
      </w:r>
      <w:r>
        <w:rPr>
          <w:rFonts w:ascii="Times New Roman"/>
          <w:b w:val="false"/>
          <w:i w:val="false"/>
          <w:color w:val="000000"/>
          <w:sz w:val="28"/>
        </w:rPr>
        <w:t>
       банковских счетов клиентов
</w:t>
      </w:r>
      <w:r>
        <w:br/>
      </w:r>
      <w:r>
        <w:rPr>
          <w:rFonts w:ascii="Times New Roman"/>
          <w:b w:val="false"/>
          <w:i w:val="false"/>
          <w:color w:val="000000"/>
          <w:sz w:val="28"/>
        </w:rPr>
        <w:t>
4608   Прочие комиссионные доходы
</w:t>
      </w:r>
      <w:r>
        <w:br/>
      </w:r>
      <w:r>
        <w:rPr>
          <w:rFonts w:ascii="Times New Roman"/>
          <w:b w:val="false"/>
          <w:i w:val="false"/>
          <w:color w:val="000000"/>
          <w:sz w:val="28"/>
        </w:rPr>
        <w:t>
4609   Комиссионные доходы по кастодиальной
</w:t>
      </w:r>
      <w:r>
        <w:br/>
      </w:r>
      <w:r>
        <w:rPr>
          <w:rFonts w:ascii="Times New Roman"/>
          <w:b w:val="false"/>
          <w:i w:val="false"/>
          <w:color w:val="000000"/>
          <w:sz w:val="28"/>
        </w:rPr>
        <w:t>
       деятельности банка
</w:t>
      </w:r>
      <w:r>
        <w:br/>
      </w:r>
      <w:r>
        <w:rPr>
          <w:rFonts w:ascii="Times New Roman"/>
          <w:b w:val="false"/>
          <w:i w:val="false"/>
          <w:color w:val="000000"/>
          <w:sz w:val="28"/>
        </w:rPr>
        <w:t>
4610   Комиссионные доходы, полученные за акцепт
</w:t>
      </w:r>
      <w:r>
        <w:br/>
      </w:r>
      <w:r>
        <w:rPr>
          <w:rFonts w:ascii="Times New Roman"/>
          <w:b w:val="false"/>
          <w:i w:val="false"/>
          <w:color w:val="000000"/>
          <w:sz w:val="28"/>
        </w:rPr>
        <w:t>
       платежных документов
</w:t>
      </w:r>
      <w:r>
        <w:br/>
      </w:r>
      <w:r>
        <w:rPr>
          <w:rFonts w:ascii="Times New Roman"/>
          <w:b w:val="false"/>
          <w:i w:val="false"/>
          <w:color w:val="000000"/>
          <w:sz w:val="28"/>
        </w:rPr>
        <w:t>
4611   Комиссионные доходы за услуги банка по
</w:t>
      </w:r>
      <w:r>
        <w:br/>
      </w:r>
      <w:r>
        <w:rPr>
          <w:rFonts w:ascii="Times New Roman"/>
          <w:b w:val="false"/>
          <w:i w:val="false"/>
          <w:color w:val="000000"/>
          <w:sz w:val="28"/>
        </w:rPr>
        <w:t>
       кассовым операциям
</w:t>
      </w:r>
      <w:r>
        <w:br/>
      </w:r>
      <w:r>
        <w:rPr>
          <w:rFonts w:ascii="Times New Roman"/>
          <w:b w:val="false"/>
          <w:i w:val="false"/>
          <w:color w:val="000000"/>
          <w:sz w:val="28"/>
        </w:rPr>
        <w:t>
4612   Комиссионные доходы по документарным расчетам
</w:t>
      </w:r>
      <w:r>
        <w:br/>
      </w:r>
      <w:r>
        <w:rPr>
          <w:rFonts w:ascii="Times New Roman"/>
          <w:b w:val="false"/>
          <w:i w:val="false"/>
          <w:color w:val="000000"/>
          <w:sz w:val="28"/>
        </w:rPr>
        <w:t>
4613   Комиссионные доходы за услуги банка
</w:t>
      </w:r>
      <w:r>
        <w:br/>
      </w:r>
      <w:r>
        <w:rPr>
          <w:rFonts w:ascii="Times New Roman"/>
          <w:b w:val="false"/>
          <w:i w:val="false"/>
          <w:color w:val="000000"/>
          <w:sz w:val="28"/>
        </w:rPr>
        <w:t>
       по форфейтинговым операциям
</w:t>
      </w:r>
      <w:r>
        <w:br/>
      </w:r>
      <w:r>
        <w:rPr>
          <w:rFonts w:ascii="Times New Roman"/>
          <w:b w:val="false"/>
          <w:i w:val="false"/>
          <w:color w:val="000000"/>
          <w:sz w:val="28"/>
        </w:rPr>
        <w:t>
4614   Комиссионные доходы за услуги банка
</w:t>
      </w:r>
      <w:r>
        <w:br/>
      </w:r>
      <w:r>
        <w:rPr>
          <w:rFonts w:ascii="Times New Roman"/>
          <w:b w:val="false"/>
          <w:i w:val="false"/>
          <w:color w:val="000000"/>
          <w:sz w:val="28"/>
        </w:rPr>
        <w:t>
       по факторинговым операциям
</w:t>
      </w:r>
      <w:r>
        <w:br/>
      </w:r>
      <w:r>
        <w:rPr>
          <w:rFonts w:ascii="Times New Roman"/>
          <w:b w:val="false"/>
          <w:i w:val="false"/>
          <w:color w:val="000000"/>
          <w:sz w:val="28"/>
        </w:rPr>
        <w:t>
4700   Доходы от переоценки
</w:t>
      </w:r>
      <w:r>
        <w:br/>
      </w:r>
      <w:r>
        <w:rPr>
          <w:rFonts w:ascii="Times New Roman"/>
          <w:b w:val="false"/>
          <w:i w:val="false"/>
          <w:color w:val="000000"/>
          <w:sz w:val="28"/>
        </w:rPr>
        <w:t>
4703   Доход от переоценки иностранной валюты
</w:t>
      </w:r>
      <w:r>
        <w:br/>
      </w:r>
      <w:r>
        <w:rPr>
          <w:rFonts w:ascii="Times New Roman"/>
          <w:b w:val="false"/>
          <w:i w:val="false"/>
          <w:color w:val="000000"/>
          <w:sz w:val="28"/>
        </w:rPr>
        <w:t>
4704   Доход от переоценки аффинированных
</w:t>
      </w:r>
      <w:r>
        <w:br/>
      </w:r>
      <w:r>
        <w:rPr>
          <w:rFonts w:ascii="Times New Roman"/>
          <w:b w:val="false"/>
          <w:i w:val="false"/>
          <w:color w:val="000000"/>
          <w:sz w:val="28"/>
        </w:rPr>
        <w:t>
       драгоценных металлов
</w:t>
      </w:r>
      <w:r>
        <w:br/>
      </w:r>
      <w:r>
        <w:rPr>
          <w:rFonts w:ascii="Times New Roman"/>
          <w:b w:val="false"/>
          <w:i w:val="false"/>
          <w:color w:val="000000"/>
          <w:sz w:val="28"/>
        </w:rPr>
        <w:t>
4705   Доход от переоценки займов в тенге
</w:t>
      </w:r>
      <w:r>
        <w:br/>
      </w:r>
      <w:r>
        <w:rPr>
          <w:rFonts w:ascii="Times New Roman"/>
          <w:b w:val="false"/>
          <w:i w:val="false"/>
          <w:color w:val="000000"/>
          <w:sz w:val="28"/>
        </w:rPr>
        <w:t>
       с фиксацией валютного эквивалента займов,
</w:t>
      </w:r>
      <w:r>
        <w:br/>
      </w:r>
      <w:r>
        <w:rPr>
          <w:rFonts w:ascii="Times New Roman"/>
          <w:b w:val="false"/>
          <w:i w:val="false"/>
          <w:color w:val="000000"/>
          <w:sz w:val="28"/>
        </w:rPr>
        <w:t>
       предоставленных другим банкам
</w:t>
      </w:r>
      <w:r>
        <w:br/>
      </w:r>
      <w:r>
        <w:rPr>
          <w:rFonts w:ascii="Times New Roman"/>
          <w:b w:val="false"/>
          <w:i w:val="false"/>
          <w:color w:val="000000"/>
          <w:sz w:val="28"/>
        </w:rPr>
        <w:t>
4706   Доход от переоценки займов в тенге с
</w:t>
      </w:r>
      <w:r>
        <w:br/>
      </w:r>
      <w:r>
        <w:rPr>
          <w:rFonts w:ascii="Times New Roman"/>
          <w:b w:val="false"/>
          <w:i w:val="false"/>
          <w:color w:val="000000"/>
          <w:sz w:val="28"/>
        </w:rPr>
        <w:t>
       фиксацией валютного эквивалента займов,
</w:t>
      </w:r>
      <w:r>
        <w:br/>
      </w:r>
      <w:r>
        <w:rPr>
          <w:rFonts w:ascii="Times New Roman"/>
          <w:b w:val="false"/>
          <w:i w:val="false"/>
          <w:color w:val="000000"/>
          <w:sz w:val="28"/>
        </w:rPr>
        <w:t>
       предоставленных клиентам
</w:t>
      </w:r>
      <w:r>
        <w:br/>
      </w:r>
      <w:r>
        <w:rPr>
          <w:rFonts w:ascii="Times New Roman"/>
          <w:b w:val="false"/>
          <w:i w:val="false"/>
          <w:color w:val="000000"/>
          <w:sz w:val="28"/>
        </w:rPr>
        <w:t>
4707   Доход от переоценки вкладов в тенге
</w:t>
      </w:r>
      <w:r>
        <w:br/>
      </w:r>
      <w:r>
        <w:rPr>
          <w:rFonts w:ascii="Times New Roman"/>
          <w:b w:val="false"/>
          <w:i w:val="false"/>
          <w:color w:val="000000"/>
          <w:sz w:val="28"/>
        </w:rPr>
        <w:t>
       с фиксацией валютного эквивалента вкладов
</w:t>
      </w:r>
      <w:r>
        <w:br/>
      </w:r>
      <w:r>
        <w:rPr>
          <w:rFonts w:ascii="Times New Roman"/>
          <w:b w:val="false"/>
          <w:i w:val="false"/>
          <w:color w:val="000000"/>
          <w:sz w:val="28"/>
        </w:rPr>
        <w:t>
4709   Доход от изменения стоимости ценных бумаг,
</w:t>
      </w:r>
      <w:r>
        <w:br/>
      </w:r>
      <w:r>
        <w:rPr>
          <w:rFonts w:ascii="Times New Roman"/>
          <w:b w:val="false"/>
          <w:i w:val="false"/>
          <w:color w:val="000000"/>
          <w:sz w:val="28"/>
        </w:rPr>
        <w:t>
       предназначенных для торговли и имеющихся
</w:t>
      </w:r>
      <w:r>
        <w:br/>
      </w:r>
      <w:r>
        <w:rPr>
          <w:rFonts w:ascii="Times New Roman"/>
          <w:b w:val="false"/>
          <w:i w:val="false"/>
          <w:color w:val="000000"/>
          <w:sz w:val="28"/>
        </w:rPr>
        <w:t>
       в наличии для продажи
</w:t>
      </w:r>
      <w:r>
        <w:br/>
      </w:r>
      <w:r>
        <w:rPr>
          <w:rFonts w:ascii="Times New Roman"/>
          <w:b w:val="false"/>
          <w:i w:val="false"/>
          <w:color w:val="000000"/>
          <w:sz w:val="28"/>
        </w:rPr>
        <w:t>
4710   Доход от прочей переоценки
</w:t>
      </w:r>
      <w:r>
        <w:br/>
      </w:r>
      <w:r>
        <w:rPr>
          <w:rFonts w:ascii="Times New Roman"/>
          <w:b w:val="false"/>
          <w:i w:val="false"/>
          <w:color w:val="000000"/>
          <w:sz w:val="28"/>
        </w:rPr>
        <w:t>
4800   Прочие операционные доходы
</w:t>
      </w:r>
      <w:r>
        <w:br/>
      </w:r>
      <w:r>
        <w:rPr>
          <w:rFonts w:ascii="Times New Roman"/>
          <w:b w:val="false"/>
          <w:i w:val="false"/>
          <w:color w:val="000000"/>
          <w:sz w:val="28"/>
        </w:rPr>
        <w:t>
4802   Прочий операционный доход
</w:t>
      </w:r>
      <w:r>
        <w:br/>
      </w:r>
      <w:r>
        <w:rPr>
          <w:rFonts w:ascii="Times New Roman"/>
          <w:b w:val="false"/>
          <w:i w:val="false"/>
          <w:color w:val="000000"/>
          <w:sz w:val="28"/>
        </w:rPr>
        <w:t>
4850   Доходы от продажи
</w:t>
      </w:r>
      <w:r>
        <w:br/>
      </w:r>
      <w:r>
        <w:rPr>
          <w:rFonts w:ascii="Times New Roman"/>
          <w:b w:val="false"/>
          <w:i w:val="false"/>
          <w:color w:val="000000"/>
          <w:sz w:val="28"/>
        </w:rPr>
        <w:t>
4851   Доходы от продажи акций дочерних и
</w:t>
      </w:r>
      <w:r>
        <w:br/>
      </w:r>
      <w:r>
        <w:rPr>
          <w:rFonts w:ascii="Times New Roman"/>
          <w:b w:val="false"/>
          <w:i w:val="false"/>
          <w:color w:val="000000"/>
          <w:sz w:val="28"/>
        </w:rPr>
        <w:t>
       зависимых организаций.
</w:t>
      </w:r>
      <w:r>
        <w:br/>
      </w:r>
      <w:r>
        <w:rPr>
          <w:rFonts w:ascii="Times New Roman"/>
          <w:b w:val="false"/>
          <w:i w:val="false"/>
          <w:color w:val="000000"/>
          <w:sz w:val="28"/>
        </w:rPr>
        <w:t>
4852   Доходы от реализации основных средств
</w:t>
      </w:r>
      <w:r>
        <w:br/>
      </w:r>
      <w:r>
        <w:rPr>
          <w:rFonts w:ascii="Times New Roman"/>
          <w:b w:val="false"/>
          <w:i w:val="false"/>
          <w:color w:val="000000"/>
          <w:sz w:val="28"/>
        </w:rPr>
        <w:t>
       и нематериальных активов
</w:t>
      </w:r>
      <w:r>
        <w:br/>
      </w:r>
      <w:r>
        <w:rPr>
          <w:rFonts w:ascii="Times New Roman"/>
          <w:b w:val="false"/>
          <w:i w:val="false"/>
          <w:color w:val="000000"/>
          <w:sz w:val="28"/>
        </w:rPr>
        <w:t>
4853   Доходы от реализации товарно-материальных запасов
</w:t>
      </w:r>
      <w:r>
        <w:br/>
      </w:r>
      <w:r>
        <w:rPr>
          <w:rFonts w:ascii="Times New Roman"/>
          <w:b w:val="false"/>
          <w:i w:val="false"/>
          <w:color w:val="000000"/>
          <w:sz w:val="28"/>
        </w:rPr>
        <w:t>
4856   Доходы от реализации прочих инвестиций
</w:t>
      </w:r>
      <w:r>
        <w:br/>
      </w:r>
      <w:r>
        <w:rPr>
          <w:rFonts w:ascii="Times New Roman"/>
          <w:b w:val="false"/>
          <w:i w:val="false"/>
          <w:color w:val="000000"/>
          <w:sz w:val="28"/>
        </w:rPr>
        <w:t>
4870   Доходы, связанные с изменением доли участия
</w:t>
      </w:r>
      <w:r>
        <w:br/>
      </w:r>
      <w:r>
        <w:rPr>
          <w:rFonts w:ascii="Times New Roman"/>
          <w:b w:val="false"/>
          <w:i w:val="false"/>
          <w:color w:val="000000"/>
          <w:sz w:val="28"/>
        </w:rPr>
        <w:t>
       в уставном капитале юридических лиц
</w:t>
      </w:r>
      <w:r>
        <w:br/>
      </w:r>
      <w:r>
        <w:rPr>
          <w:rFonts w:ascii="Times New Roman"/>
          <w:b w:val="false"/>
          <w:i w:val="false"/>
          <w:color w:val="000000"/>
          <w:sz w:val="28"/>
        </w:rPr>
        <w:t>
4871   Доходы, связанные с изменением доли участия
</w:t>
      </w:r>
      <w:r>
        <w:br/>
      </w:r>
      <w:r>
        <w:rPr>
          <w:rFonts w:ascii="Times New Roman"/>
          <w:b w:val="false"/>
          <w:i w:val="false"/>
          <w:color w:val="000000"/>
          <w:sz w:val="28"/>
        </w:rPr>
        <w:t>
       в уставном капитале дочерних организаций
</w:t>
      </w:r>
      <w:r>
        <w:br/>
      </w:r>
      <w:r>
        <w:rPr>
          <w:rFonts w:ascii="Times New Roman"/>
          <w:b w:val="false"/>
          <w:i w:val="false"/>
          <w:color w:val="000000"/>
          <w:sz w:val="28"/>
        </w:rPr>
        <w:t>
4872   Доходы, связанные с изменением доли участия
</w:t>
      </w:r>
      <w:r>
        <w:br/>
      </w:r>
      <w:r>
        <w:rPr>
          <w:rFonts w:ascii="Times New Roman"/>
          <w:b w:val="false"/>
          <w:i w:val="false"/>
          <w:color w:val="000000"/>
          <w:sz w:val="28"/>
        </w:rPr>
        <w:t>
       в уставном капитале зависимых организаций
</w:t>
      </w:r>
      <w:r>
        <w:br/>
      </w:r>
      <w:r>
        <w:rPr>
          <w:rFonts w:ascii="Times New Roman"/>
          <w:b w:val="false"/>
          <w:i w:val="false"/>
          <w:color w:val="000000"/>
          <w:sz w:val="28"/>
        </w:rPr>
        <w:t>
4890   Доходы по операциям с производными
</w:t>
      </w:r>
      <w:r>
        <w:br/>
      </w:r>
      <w:r>
        <w:rPr>
          <w:rFonts w:ascii="Times New Roman"/>
          <w:b w:val="false"/>
          <w:i w:val="false"/>
          <w:color w:val="000000"/>
          <w:sz w:val="28"/>
        </w:rPr>
        <w:t>
       финансовыми инструментами
</w:t>
      </w:r>
      <w:r>
        <w:br/>
      </w:r>
      <w:r>
        <w:rPr>
          <w:rFonts w:ascii="Times New Roman"/>
          <w:b w:val="false"/>
          <w:i w:val="false"/>
          <w:color w:val="000000"/>
          <w:sz w:val="28"/>
        </w:rPr>
        <w:t>
4891   Доходы по операциям фьючерс
</w:t>
      </w:r>
      <w:r>
        <w:br/>
      </w:r>
      <w:r>
        <w:rPr>
          <w:rFonts w:ascii="Times New Roman"/>
          <w:b w:val="false"/>
          <w:i w:val="false"/>
          <w:color w:val="000000"/>
          <w:sz w:val="28"/>
        </w:rPr>
        <w:t>
4892   Доходы по операциям форвард/спот
</w:t>
      </w:r>
      <w:r>
        <w:br/>
      </w:r>
      <w:r>
        <w:rPr>
          <w:rFonts w:ascii="Times New Roman"/>
          <w:b w:val="false"/>
          <w:i w:val="false"/>
          <w:color w:val="000000"/>
          <w:sz w:val="28"/>
        </w:rPr>
        <w:t>
4893   Доходы по опционным операциям
</w:t>
      </w:r>
      <w:r>
        <w:br/>
      </w:r>
      <w:r>
        <w:rPr>
          <w:rFonts w:ascii="Times New Roman"/>
          <w:b w:val="false"/>
          <w:i w:val="false"/>
          <w:color w:val="000000"/>
          <w:sz w:val="28"/>
        </w:rPr>
        <w:t>
4900   Неустойка (штраф, пеня)
</w:t>
      </w:r>
      <w:r>
        <w:br/>
      </w:r>
      <w:r>
        <w:rPr>
          <w:rFonts w:ascii="Times New Roman"/>
          <w:b w:val="false"/>
          <w:i w:val="false"/>
          <w:color w:val="000000"/>
          <w:sz w:val="28"/>
        </w:rPr>
        <w:t>
4920   Прочие доходы
</w:t>
      </w:r>
      <w:r>
        <w:br/>
      </w:r>
      <w:r>
        <w:rPr>
          <w:rFonts w:ascii="Times New Roman"/>
          <w:b w:val="false"/>
          <w:i w:val="false"/>
          <w:color w:val="000000"/>
          <w:sz w:val="28"/>
        </w:rPr>
        <w:t>
4921   Прочие доходы, от банковской деятельности
</w:t>
      </w:r>
      <w:r>
        <w:br/>
      </w:r>
      <w:r>
        <w:rPr>
          <w:rFonts w:ascii="Times New Roman"/>
          <w:b w:val="false"/>
          <w:i w:val="false"/>
          <w:color w:val="000000"/>
          <w:sz w:val="28"/>
        </w:rPr>
        <w:t>
4922   Прочие доходы, от небанковской деятельности
</w:t>
      </w:r>
      <w:r>
        <w:br/>
      </w:r>
      <w:r>
        <w:rPr>
          <w:rFonts w:ascii="Times New Roman"/>
          <w:b w:val="false"/>
          <w:i w:val="false"/>
          <w:color w:val="000000"/>
          <w:sz w:val="28"/>
        </w:rPr>
        <w:t>
4940   Чрезвычайные доходы
</w:t>
      </w:r>
      <w:r>
        <w:br/>
      </w:r>
      <w:r>
        <w:rPr>
          <w:rFonts w:ascii="Times New Roman"/>
          <w:b w:val="false"/>
          <w:i w:val="false"/>
          <w:color w:val="000000"/>
          <w:sz w:val="28"/>
        </w:rPr>
        <w:t>
4941   Чрезвычайные доходы
</w:t>
      </w:r>
      <w:r>
        <w:br/>
      </w:r>
      <w:r>
        <w:rPr>
          <w:rFonts w:ascii="Times New Roman"/>
          <w:b w:val="false"/>
          <w:i w:val="false"/>
          <w:color w:val="000000"/>
          <w:sz w:val="28"/>
        </w:rPr>
        <w:t>
4942   Доходы прошлых периодов, связанные с банковской
</w:t>
      </w:r>
      <w:r>
        <w:br/>
      </w:r>
      <w:r>
        <w:rPr>
          <w:rFonts w:ascii="Times New Roman"/>
          <w:b w:val="false"/>
          <w:i w:val="false"/>
          <w:color w:val="000000"/>
          <w:sz w:val="28"/>
        </w:rPr>
        <w:t>
       деятельностью, выявленные в отчетном периоде
</w:t>
      </w:r>
      <w:r>
        <w:br/>
      </w:r>
      <w:r>
        <w:rPr>
          <w:rFonts w:ascii="Times New Roman"/>
          <w:b w:val="false"/>
          <w:i w:val="false"/>
          <w:color w:val="000000"/>
          <w:sz w:val="28"/>
        </w:rPr>
        <w:t>
4943   Доходы прошлых периодов, связанные с небанковской
</w:t>
      </w:r>
      <w:r>
        <w:br/>
      </w:r>
      <w:r>
        <w:rPr>
          <w:rFonts w:ascii="Times New Roman"/>
          <w:b w:val="false"/>
          <w:i w:val="false"/>
          <w:color w:val="000000"/>
          <w:sz w:val="28"/>
        </w:rPr>
        <w:t>
       деятельностью, выявленные в отчетном периоде
</w:t>
      </w:r>
      <w:r>
        <w:br/>
      </w:r>
      <w:r>
        <w:rPr>
          <w:rFonts w:ascii="Times New Roman"/>
          <w:b w:val="false"/>
          <w:i w:val="false"/>
          <w:color w:val="000000"/>
          <w:sz w:val="28"/>
        </w:rPr>
        <w:t>
4999   Доход до налогов
</w:t>
      </w:r>
      <w:r>
        <w:br/>
      </w:r>
      <w:r>
        <w:rPr>
          <w:rFonts w:ascii="Times New Roman"/>
          <w:b w:val="false"/>
          <w:i w:val="false"/>
          <w:color w:val="000000"/>
          <w:sz w:val="28"/>
        </w:rPr>
        <w:t>
-------------------------------------------------------------------
</w:t>
      </w:r>
      <w:r>
        <w:br/>
      </w:r>
      <w:r>
        <w:rPr>
          <w:rFonts w:ascii="Times New Roman"/>
          <w:b w:val="false"/>
          <w:i w:val="false"/>
          <w:color w:val="000000"/>
          <w:sz w:val="28"/>
        </w:rPr>
        <w:t>
        Итого Доходы
</w:t>
      </w:r>
      <w:r>
        <w:br/>
      </w:r>
      <w:r>
        <w:rPr>
          <w:rFonts w:ascii="Times New Roman"/>
          <w:b w:val="false"/>
          <w:i w:val="false"/>
          <w:color w:val="000000"/>
          <w:sz w:val="28"/>
        </w:rPr>
        <w:t>
--------------------------------------------------------------------
</w:t>
      </w:r>
      <w:r>
        <w:br/>
      </w:r>
      <w:r>
        <w:rPr>
          <w:rFonts w:ascii="Times New Roman"/>
          <w:b w:val="false"/>
          <w:i w:val="false"/>
          <w:color w:val="000000"/>
          <w:sz w:val="28"/>
        </w:rPr>
        <w:t>
       V класс - РАСХОДЫ
</w:t>
      </w:r>
      <w:r>
        <w:br/>
      </w:r>
      <w:r>
        <w:rPr>
          <w:rFonts w:ascii="Times New Roman"/>
          <w:b w:val="false"/>
          <w:i w:val="false"/>
          <w:color w:val="000000"/>
          <w:sz w:val="28"/>
        </w:rPr>
        <w:t>
5020   Расходы, связанные с выплатой вознаграждения
</w:t>
      </w:r>
      <w:r>
        <w:br/>
      </w:r>
      <w:r>
        <w:rPr>
          <w:rFonts w:ascii="Times New Roman"/>
          <w:b w:val="false"/>
          <w:i w:val="false"/>
          <w:color w:val="000000"/>
          <w:sz w:val="28"/>
        </w:rPr>
        <w:t>
       по корреспондентским счетам
</w:t>
      </w:r>
      <w:r>
        <w:br/>
      </w:r>
      <w:r>
        <w:rPr>
          <w:rFonts w:ascii="Times New Roman"/>
          <w:b w:val="false"/>
          <w:i w:val="false"/>
          <w:color w:val="000000"/>
          <w:sz w:val="28"/>
        </w:rPr>
        <w:t>
5021   Расходы, связанные с выплатой вознаграждения
</w:t>
      </w:r>
      <w:r>
        <w:br/>
      </w:r>
      <w:r>
        <w:rPr>
          <w:rFonts w:ascii="Times New Roman"/>
          <w:b w:val="false"/>
          <w:i w:val="false"/>
          <w:color w:val="000000"/>
          <w:sz w:val="28"/>
        </w:rPr>
        <w:t>
       по корреспондентским счетам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5022   Расходы, связанные с выплатой вознаграждения по
</w:t>
      </w:r>
      <w:r>
        <w:br/>
      </w:r>
      <w:r>
        <w:rPr>
          <w:rFonts w:ascii="Times New Roman"/>
          <w:b w:val="false"/>
          <w:i w:val="false"/>
          <w:color w:val="000000"/>
          <w:sz w:val="28"/>
        </w:rPr>
        <w:t>
       корреспондентским счетам иностранных центральных
</w:t>
      </w:r>
      <w:r>
        <w:br/>
      </w:r>
      <w:r>
        <w:rPr>
          <w:rFonts w:ascii="Times New Roman"/>
          <w:b w:val="false"/>
          <w:i w:val="false"/>
          <w:color w:val="000000"/>
          <w:sz w:val="28"/>
        </w:rPr>
        <w:t>
       банков
</w:t>
      </w:r>
      <w:r>
        <w:br/>
      </w:r>
      <w:r>
        <w:rPr>
          <w:rFonts w:ascii="Times New Roman"/>
          <w:b w:val="false"/>
          <w:i w:val="false"/>
          <w:color w:val="000000"/>
          <w:sz w:val="28"/>
        </w:rPr>
        <w:t>
5023   Расходы, связанные с выплатой вознаграждения
</w:t>
      </w:r>
      <w:r>
        <w:br/>
      </w:r>
      <w:r>
        <w:rPr>
          <w:rFonts w:ascii="Times New Roman"/>
          <w:b w:val="false"/>
          <w:i w:val="false"/>
          <w:color w:val="000000"/>
          <w:sz w:val="28"/>
        </w:rPr>
        <w:t>
       по корреспондентским счетам других банков
</w:t>
      </w:r>
      <w:r>
        <w:br/>
      </w:r>
      <w:r>
        <w:rPr>
          <w:rFonts w:ascii="Times New Roman"/>
          <w:b w:val="false"/>
          <w:i w:val="false"/>
          <w:color w:val="000000"/>
          <w:sz w:val="28"/>
        </w:rPr>
        <w:t>
5024   Расходы, связанные с выплатой вознагражд-я
</w:t>
      </w:r>
      <w:r>
        <w:br/>
      </w:r>
      <w:r>
        <w:rPr>
          <w:rFonts w:ascii="Times New Roman"/>
          <w:b w:val="false"/>
          <w:i w:val="false"/>
          <w:color w:val="000000"/>
          <w:sz w:val="28"/>
        </w:rPr>
        <w:t>
       по корр. счетам орг-ции, осуществляющей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5030   Расходы, связанные с выплатой вознаграждения
</w:t>
      </w:r>
      <w:r>
        <w:br/>
      </w:r>
      <w:r>
        <w:rPr>
          <w:rFonts w:ascii="Times New Roman"/>
          <w:b w:val="false"/>
          <w:i w:val="false"/>
          <w:color w:val="000000"/>
          <w:sz w:val="28"/>
        </w:rPr>
        <w:t>
       по займам, полученным от Правительства
</w:t>
      </w:r>
      <w:r>
        <w:br/>
      </w:r>
      <w:r>
        <w:rPr>
          <w:rFonts w:ascii="Times New Roman"/>
          <w:b w:val="false"/>
          <w:i w:val="false"/>
          <w:color w:val="000000"/>
          <w:sz w:val="28"/>
        </w:rPr>
        <w:t>
       и местных органов власти РК
</w:t>
      </w:r>
      <w:r>
        <w:br/>
      </w:r>
      <w:r>
        <w:rPr>
          <w:rFonts w:ascii="Times New Roman"/>
          <w:b w:val="false"/>
          <w:i w:val="false"/>
          <w:color w:val="000000"/>
          <w:sz w:val="28"/>
        </w:rPr>
        <w:t>
5034   Расходы, связанные с выплатой вознаграждения
</w:t>
      </w:r>
      <w:r>
        <w:br/>
      </w:r>
      <w:r>
        <w:rPr>
          <w:rFonts w:ascii="Times New Roman"/>
          <w:b w:val="false"/>
          <w:i w:val="false"/>
          <w:color w:val="000000"/>
          <w:sz w:val="28"/>
        </w:rPr>
        <w:t>
       по краткосрочным займам, получ-м от Прав-ва
</w:t>
      </w:r>
      <w:r>
        <w:br/>
      </w:r>
      <w:r>
        <w:rPr>
          <w:rFonts w:ascii="Times New Roman"/>
          <w:b w:val="false"/>
          <w:i w:val="false"/>
          <w:color w:val="000000"/>
          <w:sz w:val="28"/>
        </w:rPr>
        <w:t>
       и местных органов власти РК
</w:t>
      </w:r>
      <w:r>
        <w:br/>
      </w:r>
      <w:r>
        <w:rPr>
          <w:rFonts w:ascii="Times New Roman"/>
          <w:b w:val="false"/>
          <w:i w:val="false"/>
          <w:color w:val="000000"/>
          <w:sz w:val="28"/>
        </w:rPr>
        <w:t>
5036   Расходы, связанные с выплатой вознаграждения
</w:t>
      </w:r>
      <w:r>
        <w:br/>
      </w:r>
      <w:r>
        <w:rPr>
          <w:rFonts w:ascii="Times New Roman"/>
          <w:b w:val="false"/>
          <w:i w:val="false"/>
          <w:color w:val="000000"/>
          <w:sz w:val="28"/>
        </w:rPr>
        <w:t>
       по долгосрочным займам, полученным от Прав-ва
</w:t>
      </w:r>
      <w:r>
        <w:br/>
      </w:r>
      <w:r>
        <w:rPr>
          <w:rFonts w:ascii="Times New Roman"/>
          <w:b w:val="false"/>
          <w:i w:val="false"/>
          <w:color w:val="000000"/>
          <w:sz w:val="28"/>
        </w:rPr>
        <w:t>
       и местных органов власти РК
</w:t>
      </w:r>
      <w:r>
        <w:br/>
      </w:r>
      <w:r>
        <w:rPr>
          <w:rFonts w:ascii="Times New Roman"/>
          <w:b w:val="false"/>
          <w:i w:val="false"/>
          <w:color w:val="000000"/>
          <w:sz w:val="28"/>
        </w:rPr>
        <w:t>
5038   Расходы, связ-е с выплатой вознагр-я по
</w:t>
      </w:r>
      <w:r>
        <w:br/>
      </w:r>
      <w:r>
        <w:rPr>
          <w:rFonts w:ascii="Times New Roman"/>
          <w:b w:val="false"/>
          <w:i w:val="false"/>
          <w:color w:val="000000"/>
          <w:sz w:val="28"/>
        </w:rPr>
        <w:t>
       просроч-й задолж-ти банка по займам,
</w:t>
      </w:r>
      <w:r>
        <w:br/>
      </w:r>
      <w:r>
        <w:rPr>
          <w:rFonts w:ascii="Times New Roman"/>
          <w:b w:val="false"/>
          <w:i w:val="false"/>
          <w:color w:val="000000"/>
          <w:sz w:val="28"/>
        </w:rPr>
        <w:t>
       получ-м от Прав-ва и местных орг-в власти РК
</w:t>
      </w:r>
      <w:r>
        <w:br/>
      </w:r>
      <w:r>
        <w:rPr>
          <w:rFonts w:ascii="Times New Roman"/>
          <w:b w:val="false"/>
          <w:i w:val="false"/>
          <w:color w:val="000000"/>
          <w:sz w:val="28"/>
        </w:rPr>
        <w:t>
5040   Расходы, связанные с выплатой вознаграждения
</w:t>
      </w:r>
      <w:r>
        <w:br/>
      </w:r>
      <w:r>
        <w:rPr>
          <w:rFonts w:ascii="Times New Roman"/>
          <w:b w:val="false"/>
          <w:i w:val="false"/>
          <w:color w:val="000000"/>
          <w:sz w:val="28"/>
        </w:rPr>
        <w:t>
       по займам, полученным от МФО
</w:t>
      </w:r>
      <w:r>
        <w:br/>
      </w:r>
      <w:r>
        <w:rPr>
          <w:rFonts w:ascii="Times New Roman"/>
          <w:b w:val="false"/>
          <w:i w:val="false"/>
          <w:color w:val="000000"/>
          <w:sz w:val="28"/>
        </w:rPr>
        <w:t>
5044   Расходы, связанные с выплатой вознаграждения
</w:t>
      </w:r>
      <w:r>
        <w:br/>
      </w:r>
      <w:r>
        <w:rPr>
          <w:rFonts w:ascii="Times New Roman"/>
          <w:b w:val="false"/>
          <w:i w:val="false"/>
          <w:color w:val="000000"/>
          <w:sz w:val="28"/>
        </w:rPr>
        <w:t>
       по краткосрочным займам, полученным от МФО
</w:t>
      </w:r>
      <w:r>
        <w:br/>
      </w:r>
      <w:r>
        <w:rPr>
          <w:rFonts w:ascii="Times New Roman"/>
          <w:b w:val="false"/>
          <w:i w:val="false"/>
          <w:color w:val="000000"/>
          <w:sz w:val="28"/>
        </w:rPr>
        <w:t>
5046   Расходы, связанные с выплатой вознаграждения
</w:t>
      </w:r>
      <w:r>
        <w:br/>
      </w:r>
      <w:r>
        <w:rPr>
          <w:rFonts w:ascii="Times New Roman"/>
          <w:b w:val="false"/>
          <w:i w:val="false"/>
          <w:color w:val="000000"/>
          <w:sz w:val="28"/>
        </w:rPr>
        <w:t>
       по долгосрочным займам, полученным от МФО
</w:t>
      </w:r>
      <w:r>
        <w:br/>
      </w:r>
      <w:r>
        <w:rPr>
          <w:rFonts w:ascii="Times New Roman"/>
          <w:b w:val="false"/>
          <w:i w:val="false"/>
          <w:color w:val="000000"/>
          <w:sz w:val="28"/>
        </w:rPr>
        <w:t>
5048   Расходы, связанные с выплатой вознаграждения
</w:t>
      </w:r>
      <w:r>
        <w:br/>
      </w:r>
      <w:r>
        <w:rPr>
          <w:rFonts w:ascii="Times New Roman"/>
          <w:b w:val="false"/>
          <w:i w:val="false"/>
          <w:color w:val="000000"/>
          <w:sz w:val="28"/>
        </w:rPr>
        <w:t>
       по просроченной задолженности банка по займам,
</w:t>
      </w:r>
      <w:r>
        <w:br/>
      </w:r>
      <w:r>
        <w:rPr>
          <w:rFonts w:ascii="Times New Roman"/>
          <w:b w:val="false"/>
          <w:i w:val="false"/>
          <w:color w:val="000000"/>
          <w:sz w:val="28"/>
        </w:rPr>
        <w:t>
       полученным от МФО
</w:t>
      </w:r>
      <w:r>
        <w:br/>
      </w:r>
      <w:r>
        <w:rPr>
          <w:rFonts w:ascii="Times New Roman"/>
          <w:b w:val="false"/>
          <w:i w:val="false"/>
          <w:color w:val="000000"/>
          <w:sz w:val="28"/>
        </w:rPr>
        <w:t>
5050   Расходы, связанные с выплатой вознаграждения
</w:t>
      </w:r>
      <w:r>
        <w:br/>
      </w:r>
      <w:r>
        <w:rPr>
          <w:rFonts w:ascii="Times New Roman"/>
          <w:b w:val="false"/>
          <w:i w:val="false"/>
          <w:color w:val="000000"/>
          <w:sz w:val="28"/>
        </w:rPr>
        <w:t>
       по займам, полученным от других банков
</w:t>
      </w:r>
      <w:r>
        <w:br/>
      </w:r>
      <w:r>
        <w:rPr>
          <w:rFonts w:ascii="Times New Roman"/>
          <w:b w:val="false"/>
          <w:i w:val="false"/>
          <w:color w:val="000000"/>
          <w:sz w:val="28"/>
        </w:rPr>
        <w:t>
5051   Расходы, связанные с выплатой вознаграждения
</w:t>
      </w:r>
      <w:r>
        <w:br/>
      </w:r>
      <w:r>
        <w:rPr>
          <w:rFonts w:ascii="Times New Roman"/>
          <w:b w:val="false"/>
          <w:i w:val="false"/>
          <w:color w:val="000000"/>
          <w:sz w:val="28"/>
        </w:rPr>
        <w:t>
       по займам, полученным от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5052   Расходы, связанные с выплатой вознаграждения
</w:t>
      </w:r>
      <w:r>
        <w:br/>
      </w:r>
      <w:r>
        <w:rPr>
          <w:rFonts w:ascii="Times New Roman"/>
          <w:b w:val="false"/>
          <w:i w:val="false"/>
          <w:color w:val="000000"/>
          <w:sz w:val="28"/>
        </w:rPr>
        <w:t>
       по займам, полученным от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5053   Расходы, связанные с выплатой вознаграждения
</w:t>
      </w:r>
      <w:r>
        <w:br/>
      </w:r>
      <w:r>
        <w:rPr>
          <w:rFonts w:ascii="Times New Roman"/>
          <w:b w:val="false"/>
          <w:i w:val="false"/>
          <w:color w:val="000000"/>
          <w:sz w:val="28"/>
        </w:rPr>
        <w:t>
       по займам, полученным от банков по
</w:t>
      </w:r>
      <w:r>
        <w:br/>
      </w:r>
      <w:r>
        <w:rPr>
          <w:rFonts w:ascii="Times New Roman"/>
          <w:b w:val="false"/>
          <w:i w:val="false"/>
          <w:color w:val="000000"/>
          <w:sz w:val="28"/>
        </w:rPr>
        <w:t>
       операциям "РЕПО"
</w:t>
      </w:r>
      <w:r>
        <w:br/>
      </w:r>
      <w:r>
        <w:rPr>
          <w:rFonts w:ascii="Times New Roman"/>
          <w:b w:val="false"/>
          <w:i w:val="false"/>
          <w:color w:val="000000"/>
          <w:sz w:val="28"/>
        </w:rPr>
        <w:t>
5054   Расходы, связанные с выплатой вознаграждения
</w:t>
      </w:r>
      <w:r>
        <w:br/>
      </w:r>
      <w:r>
        <w:rPr>
          <w:rFonts w:ascii="Times New Roman"/>
          <w:b w:val="false"/>
          <w:i w:val="false"/>
          <w:color w:val="000000"/>
          <w:sz w:val="28"/>
        </w:rPr>
        <w:t>
       по краткосрочным займам, полученным от
</w:t>
      </w:r>
      <w:r>
        <w:br/>
      </w:r>
      <w:r>
        <w:rPr>
          <w:rFonts w:ascii="Times New Roman"/>
          <w:b w:val="false"/>
          <w:i w:val="false"/>
          <w:color w:val="000000"/>
          <w:sz w:val="28"/>
        </w:rPr>
        <w:t>
       других банков
</w:t>
      </w:r>
      <w:r>
        <w:br/>
      </w:r>
      <w:r>
        <w:rPr>
          <w:rFonts w:ascii="Times New Roman"/>
          <w:b w:val="false"/>
          <w:i w:val="false"/>
          <w:color w:val="000000"/>
          <w:sz w:val="28"/>
        </w:rPr>
        <w:t>
5056   Расходы, связанные с выплатой вознаграждения
</w:t>
      </w:r>
      <w:r>
        <w:br/>
      </w:r>
      <w:r>
        <w:rPr>
          <w:rFonts w:ascii="Times New Roman"/>
          <w:b w:val="false"/>
          <w:i w:val="false"/>
          <w:color w:val="000000"/>
          <w:sz w:val="28"/>
        </w:rPr>
        <w:t>
       по долгосрочным займам, полученным от других
</w:t>
      </w:r>
      <w:r>
        <w:br/>
      </w:r>
      <w:r>
        <w:rPr>
          <w:rFonts w:ascii="Times New Roman"/>
          <w:b w:val="false"/>
          <w:i w:val="false"/>
          <w:color w:val="000000"/>
          <w:sz w:val="28"/>
        </w:rPr>
        <w:t>
       банков
</w:t>
      </w:r>
      <w:r>
        <w:br/>
      </w:r>
      <w:r>
        <w:rPr>
          <w:rFonts w:ascii="Times New Roman"/>
          <w:b w:val="false"/>
          <w:i w:val="false"/>
          <w:color w:val="000000"/>
          <w:sz w:val="28"/>
        </w:rPr>
        <w:t>
5058   Расходы, связанные с выплатой вознаграждения
</w:t>
      </w:r>
      <w:r>
        <w:br/>
      </w:r>
      <w:r>
        <w:rPr>
          <w:rFonts w:ascii="Times New Roman"/>
          <w:b w:val="false"/>
          <w:i w:val="false"/>
          <w:color w:val="000000"/>
          <w:sz w:val="28"/>
        </w:rPr>
        <w:t>
       по просроч-й задолженности банка по займам,
</w:t>
      </w:r>
      <w:r>
        <w:br/>
      </w:r>
      <w:r>
        <w:rPr>
          <w:rFonts w:ascii="Times New Roman"/>
          <w:b w:val="false"/>
          <w:i w:val="false"/>
          <w:color w:val="000000"/>
          <w:sz w:val="28"/>
        </w:rPr>
        <w:t>
       полученным от других банков
</w:t>
      </w:r>
      <w:r>
        <w:br/>
      </w:r>
      <w:r>
        <w:rPr>
          <w:rFonts w:ascii="Times New Roman"/>
          <w:b w:val="false"/>
          <w:i w:val="false"/>
          <w:color w:val="000000"/>
          <w:sz w:val="28"/>
        </w:rPr>
        <w:t>
5059   Расходы, связанные с выплатой вознаграждения
</w:t>
      </w:r>
      <w:r>
        <w:br/>
      </w:r>
      <w:r>
        <w:rPr>
          <w:rFonts w:ascii="Times New Roman"/>
          <w:b w:val="false"/>
          <w:i w:val="false"/>
          <w:color w:val="000000"/>
          <w:sz w:val="28"/>
        </w:rPr>
        <w:t>
       по просроченной задолженности банка по займам,
</w:t>
      </w:r>
      <w:r>
        <w:br/>
      </w:r>
      <w:r>
        <w:rPr>
          <w:rFonts w:ascii="Times New Roman"/>
          <w:b w:val="false"/>
          <w:i w:val="false"/>
          <w:color w:val="000000"/>
          <w:sz w:val="28"/>
        </w:rPr>
        <w:t>
       полученным от НБРК
</w:t>
      </w:r>
      <w:r>
        <w:br/>
      </w:r>
      <w:r>
        <w:rPr>
          <w:rFonts w:ascii="Times New Roman"/>
          <w:b w:val="false"/>
          <w:i w:val="false"/>
          <w:color w:val="000000"/>
          <w:sz w:val="28"/>
        </w:rPr>
        <w:t>
5060   Расходы, связ-е с выплатой вознаграждения
</w:t>
      </w:r>
      <w:r>
        <w:br/>
      </w:r>
      <w:r>
        <w:rPr>
          <w:rFonts w:ascii="Times New Roman"/>
          <w:b w:val="false"/>
          <w:i w:val="false"/>
          <w:color w:val="000000"/>
          <w:sz w:val="28"/>
        </w:rPr>
        <w:t>
       по займам, получ-м от организаций,
</w:t>
      </w:r>
      <w:r>
        <w:br/>
      </w:r>
      <w:r>
        <w:rPr>
          <w:rFonts w:ascii="Times New Roman"/>
          <w:b w:val="false"/>
          <w:i w:val="false"/>
          <w:color w:val="000000"/>
          <w:sz w:val="28"/>
        </w:rPr>
        <w:t>
       осущ-х отдельные виды банковских операций
</w:t>
      </w:r>
      <w:r>
        <w:br/>
      </w:r>
      <w:r>
        <w:rPr>
          <w:rFonts w:ascii="Times New Roman"/>
          <w:b w:val="false"/>
          <w:i w:val="false"/>
          <w:color w:val="000000"/>
          <w:sz w:val="28"/>
        </w:rPr>
        <w:t>
5064   Расходы, связанные с выплатой вознаграждения
</w:t>
      </w:r>
      <w:r>
        <w:br/>
      </w:r>
      <w:r>
        <w:rPr>
          <w:rFonts w:ascii="Times New Roman"/>
          <w:b w:val="false"/>
          <w:i w:val="false"/>
          <w:color w:val="000000"/>
          <w:sz w:val="28"/>
        </w:rPr>
        <w:t>
       по краткосрочным займам, полученным от
</w:t>
      </w:r>
      <w:r>
        <w:br/>
      </w:r>
      <w:r>
        <w:rPr>
          <w:rFonts w:ascii="Times New Roman"/>
          <w:b w:val="false"/>
          <w:i w:val="false"/>
          <w:color w:val="000000"/>
          <w:sz w:val="28"/>
        </w:rPr>
        <w:t>
       организаций, осуществляющих отдельные виды
</w:t>
      </w:r>
      <w:r>
        <w:br/>
      </w:r>
      <w:r>
        <w:rPr>
          <w:rFonts w:ascii="Times New Roman"/>
          <w:b w:val="false"/>
          <w:i w:val="false"/>
          <w:color w:val="000000"/>
          <w:sz w:val="28"/>
        </w:rPr>
        <w:t>
       банковских операций
</w:t>
      </w:r>
      <w:r>
        <w:br/>
      </w:r>
      <w:r>
        <w:rPr>
          <w:rFonts w:ascii="Times New Roman"/>
          <w:b w:val="false"/>
          <w:i w:val="false"/>
          <w:color w:val="000000"/>
          <w:sz w:val="28"/>
        </w:rPr>
        <w:t>
5066   Расходы, связанные с выплатой вознаграждения
</w:t>
      </w:r>
      <w:r>
        <w:br/>
      </w:r>
      <w:r>
        <w:rPr>
          <w:rFonts w:ascii="Times New Roman"/>
          <w:b w:val="false"/>
          <w:i w:val="false"/>
          <w:color w:val="000000"/>
          <w:sz w:val="28"/>
        </w:rPr>
        <w:t>
       по долгосрочным займам, полученным от
</w:t>
      </w:r>
      <w:r>
        <w:br/>
      </w:r>
      <w:r>
        <w:rPr>
          <w:rFonts w:ascii="Times New Roman"/>
          <w:b w:val="false"/>
          <w:i w:val="false"/>
          <w:color w:val="000000"/>
          <w:sz w:val="28"/>
        </w:rPr>
        <w:t>
       организаций, осуществляющих отдельные виды
</w:t>
      </w:r>
      <w:r>
        <w:br/>
      </w:r>
      <w:r>
        <w:rPr>
          <w:rFonts w:ascii="Times New Roman"/>
          <w:b w:val="false"/>
          <w:i w:val="false"/>
          <w:color w:val="000000"/>
          <w:sz w:val="28"/>
        </w:rPr>
        <w:t>
       банковских операций
</w:t>
      </w:r>
      <w:r>
        <w:br/>
      </w:r>
      <w:r>
        <w:rPr>
          <w:rFonts w:ascii="Times New Roman"/>
          <w:b w:val="false"/>
          <w:i w:val="false"/>
          <w:color w:val="000000"/>
          <w:sz w:val="28"/>
        </w:rPr>
        <w:t>
5068   Расходы, связанные с выплатой вознаграждения
</w:t>
      </w:r>
      <w:r>
        <w:br/>
      </w:r>
      <w:r>
        <w:rPr>
          <w:rFonts w:ascii="Times New Roman"/>
          <w:b w:val="false"/>
          <w:i w:val="false"/>
          <w:color w:val="000000"/>
          <w:sz w:val="28"/>
        </w:rPr>
        <w:t>
       по просроченной задолженности банка по займам,
</w:t>
      </w:r>
      <w:r>
        <w:br/>
      </w:r>
      <w:r>
        <w:rPr>
          <w:rFonts w:ascii="Times New Roman"/>
          <w:b w:val="false"/>
          <w:i w:val="false"/>
          <w:color w:val="000000"/>
          <w:sz w:val="28"/>
        </w:rPr>
        <w:t>
       полученным от организаций, осуществляющих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5090   Другие расходы, связанные с выплатой
</w:t>
      </w:r>
      <w:r>
        <w:br/>
      </w:r>
      <w:r>
        <w:rPr>
          <w:rFonts w:ascii="Times New Roman"/>
          <w:b w:val="false"/>
          <w:i w:val="false"/>
          <w:color w:val="000000"/>
          <w:sz w:val="28"/>
        </w:rPr>
        <w:t>
       вознаграждения
</w:t>
      </w:r>
      <w:r>
        <w:br/>
      </w:r>
      <w:r>
        <w:rPr>
          <w:rFonts w:ascii="Times New Roman"/>
          <w:b w:val="false"/>
          <w:i w:val="false"/>
          <w:color w:val="000000"/>
          <w:sz w:val="28"/>
        </w:rPr>
        <w:t>
5091   Другие расходы, связанные с выплатой
</w:t>
      </w:r>
      <w:r>
        <w:br/>
      </w:r>
      <w:r>
        <w:rPr>
          <w:rFonts w:ascii="Times New Roman"/>
          <w:b w:val="false"/>
          <w:i w:val="false"/>
          <w:color w:val="000000"/>
          <w:sz w:val="28"/>
        </w:rPr>
        <w:t>
       вознаграждения по операциям с другими
</w:t>
      </w:r>
      <w:r>
        <w:br/>
      </w:r>
      <w:r>
        <w:rPr>
          <w:rFonts w:ascii="Times New Roman"/>
          <w:b w:val="false"/>
          <w:i w:val="false"/>
          <w:color w:val="000000"/>
          <w:sz w:val="28"/>
        </w:rPr>
        <w:t>
       банками
</w:t>
      </w:r>
      <w:r>
        <w:br/>
      </w:r>
      <w:r>
        <w:rPr>
          <w:rFonts w:ascii="Times New Roman"/>
          <w:b w:val="false"/>
          <w:i w:val="false"/>
          <w:color w:val="000000"/>
          <w:sz w:val="28"/>
        </w:rPr>
        <w:t>
5095   Комиссионное вознаграждение по займам,
</w:t>
      </w:r>
      <w:r>
        <w:br/>
      </w:r>
      <w:r>
        <w:rPr>
          <w:rFonts w:ascii="Times New Roman"/>
          <w:b w:val="false"/>
          <w:i w:val="false"/>
          <w:color w:val="000000"/>
          <w:sz w:val="28"/>
        </w:rPr>
        <w:t>
       полученным от других банков
</w:t>
      </w:r>
      <w:r>
        <w:br/>
      </w:r>
      <w:r>
        <w:rPr>
          <w:rFonts w:ascii="Times New Roman"/>
          <w:b w:val="false"/>
          <w:i w:val="false"/>
          <w:color w:val="000000"/>
          <w:sz w:val="28"/>
        </w:rPr>
        <w:t>
5110   Расходы, связанные с выплатой вознаграждения
</w:t>
      </w:r>
      <w:r>
        <w:br/>
      </w:r>
      <w:r>
        <w:rPr>
          <w:rFonts w:ascii="Times New Roman"/>
          <w:b w:val="false"/>
          <w:i w:val="false"/>
          <w:color w:val="000000"/>
          <w:sz w:val="28"/>
        </w:rPr>
        <w:t>
       по займам овернайт
</w:t>
      </w:r>
      <w:r>
        <w:br/>
      </w:r>
      <w:r>
        <w:rPr>
          <w:rFonts w:ascii="Times New Roman"/>
          <w:b w:val="false"/>
          <w:i w:val="false"/>
          <w:color w:val="000000"/>
          <w:sz w:val="28"/>
        </w:rPr>
        <w:t>
5111   Расходы, связанные с выплатой вознаграждения
</w:t>
      </w:r>
      <w:r>
        <w:br/>
      </w:r>
      <w:r>
        <w:rPr>
          <w:rFonts w:ascii="Times New Roman"/>
          <w:b w:val="false"/>
          <w:i w:val="false"/>
          <w:color w:val="000000"/>
          <w:sz w:val="28"/>
        </w:rPr>
        <w:t>
       по займам овернайт Национального Банка РК
</w:t>
      </w:r>
      <w:r>
        <w:br/>
      </w:r>
      <w:r>
        <w:rPr>
          <w:rFonts w:ascii="Times New Roman"/>
          <w:b w:val="false"/>
          <w:i w:val="false"/>
          <w:color w:val="000000"/>
          <w:sz w:val="28"/>
        </w:rPr>
        <w:t>
5112   Расходы, связанные с выплатой вознаграждения
</w:t>
      </w:r>
      <w:r>
        <w:br/>
      </w:r>
      <w:r>
        <w:rPr>
          <w:rFonts w:ascii="Times New Roman"/>
          <w:b w:val="false"/>
          <w:i w:val="false"/>
          <w:color w:val="000000"/>
          <w:sz w:val="28"/>
        </w:rPr>
        <w:t>
       по займам овернайт иностранных центральных
</w:t>
      </w:r>
      <w:r>
        <w:br/>
      </w:r>
      <w:r>
        <w:rPr>
          <w:rFonts w:ascii="Times New Roman"/>
          <w:b w:val="false"/>
          <w:i w:val="false"/>
          <w:color w:val="000000"/>
          <w:sz w:val="28"/>
        </w:rPr>
        <w:t>
       банков
</w:t>
      </w:r>
      <w:r>
        <w:br/>
      </w:r>
      <w:r>
        <w:rPr>
          <w:rFonts w:ascii="Times New Roman"/>
          <w:b w:val="false"/>
          <w:i w:val="false"/>
          <w:color w:val="000000"/>
          <w:sz w:val="28"/>
        </w:rPr>
        <w:t>
5113   Расходы, связанные с выплатой вознаграждения
</w:t>
      </w:r>
      <w:r>
        <w:br/>
      </w:r>
      <w:r>
        <w:rPr>
          <w:rFonts w:ascii="Times New Roman"/>
          <w:b w:val="false"/>
          <w:i w:val="false"/>
          <w:color w:val="000000"/>
          <w:sz w:val="28"/>
        </w:rPr>
        <w:t>
       по займам овернайт других банков
</w:t>
      </w:r>
      <w:r>
        <w:br/>
      </w:r>
      <w:r>
        <w:rPr>
          <w:rFonts w:ascii="Times New Roman"/>
          <w:b w:val="false"/>
          <w:i w:val="false"/>
          <w:color w:val="000000"/>
          <w:sz w:val="28"/>
        </w:rPr>
        <w:t>
5120   Расходы, связанные с выплатой вознаграждения
</w:t>
      </w:r>
      <w:r>
        <w:br/>
      </w:r>
      <w:r>
        <w:rPr>
          <w:rFonts w:ascii="Times New Roman"/>
          <w:b w:val="false"/>
          <w:i w:val="false"/>
          <w:color w:val="000000"/>
          <w:sz w:val="28"/>
        </w:rPr>
        <w:t>
       по вкладам других банков
</w:t>
      </w:r>
      <w:r>
        <w:br/>
      </w:r>
      <w:r>
        <w:rPr>
          <w:rFonts w:ascii="Times New Roman"/>
          <w:b w:val="false"/>
          <w:i w:val="false"/>
          <w:color w:val="000000"/>
          <w:sz w:val="28"/>
        </w:rPr>
        <w:t>
5121   Расходы, связанные с выплатой вознаграждения
</w:t>
      </w:r>
      <w:r>
        <w:br/>
      </w:r>
      <w:r>
        <w:rPr>
          <w:rFonts w:ascii="Times New Roman"/>
          <w:b w:val="false"/>
          <w:i w:val="false"/>
          <w:color w:val="000000"/>
          <w:sz w:val="28"/>
        </w:rPr>
        <w:t>
       по вкладам до востребования НБРК
</w:t>
      </w:r>
      <w:r>
        <w:br/>
      </w:r>
      <w:r>
        <w:rPr>
          <w:rFonts w:ascii="Times New Roman"/>
          <w:b w:val="false"/>
          <w:i w:val="false"/>
          <w:color w:val="000000"/>
          <w:sz w:val="28"/>
        </w:rPr>
        <w:t>
5122   Расходы, связанные с выплатой вознаграждения
</w:t>
      </w:r>
      <w:r>
        <w:br/>
      </w:r>
      <w:r>
        <w:rPr>
          <w:rFonts w:ascii="Times New Roman"/>
          <w:b w:val="false"/>
          <w:i w:val="false"/>
          <w:color w:val="000000"/>
          <w:sz w:val="28"/>
        </w:rPr>
        <w:t>
       по срочным вкладам НБРК
</w:t>
      </w:r>
      <w:r>
        <w:br/>
      </w:r>
      <w:r>
        <w:rPr>
          <w:rFonts w:ascii="Times New Roman"/>
          <w:b w:val="false"/>
          <w:i w:val="false"/>
          <w:color w:val="000000"/>
          <w:sz w:val="28"/>
        </w:rPr>
        <w:t>
5123   Расходы, связанные с выплатой вознаграждения
</w:t>
      </w:r>
      <w:r>
        <w:br/>
      </w:r>
      <w:r>
        <w:rPr>
          <w:rFonts w:ascii="Times New Roman"/>
          <w:b w:val="false"/>
          <w:i w:val="false"/>
          <w:color w:val="000000"/>
          <w:sz w:val="28"/>
        </w:rPr>
        <w:t>
       по вкладам до востребования иностранных
</w:t>
      </w:r>
      <w:r>
        <w:br/>
      </w:r>
      <w:r>
        <w:rPr>
          <w:rFonts w:ascii="Times New Roman"/>
          <w:b w:val="false"/>
          <w:i w:val="false"/>
          <w:color w:val="000000"/>
          <w:sz w:val="28"/>
        </w:rPr>
        <w:t>
       центральных банков
</w:t>
      </w:r>
      <w:r>
        <w:br/>
      </w:r>
      <w:r>
        <w:rPr>
          <w:rFonts w:ascii="Times New Roman"/>
          <w:b w:val="false"/>
          <w:i w:val="false"/>
          <w:color w:val="000000"/>
          <w:sz w:val="28"/>
        </w:rPr>
        <w:t>
5124   Расходы, связанные с выплатой вознаграждения
</w:t>
      </w:r>
      <w:r>
        <w:br/>
      </w:r>
      <w:r>
        <w:rPr>
          <w:rFonts w:ascii="Times New Roman"/>
          <w:b w:val="false"/>
          <w:i w:val="false"/>
          <w:color w:val="000000"/>
          <w:sz w:val="28"/>
        </w:rPr>
        <w:t>
       по срочным вкладам иностранных центральных
</w:t>
      </w:r>
      <w:r>
        <w:br/>
      </w:r>
      <w:r>
        <w:rPr>
          <w:rFonts w:ascii="Times New Roman"/>
          <w:b w:val="false"/>
          <w:i w:val="false"/>
          <w:color w:val="000000"/>
          <w:sz w:val="28"/>
        </w:rPr>
        <w:t>
       банков
</w:t>
      </w:r>
      <w:r>
        <w:br/>
      </w:r>
      <w:r>
        <w:rPr>
          <w:rFonts w:ascii="Times New Roman"/>
          <w:b w:val="false"/>
          <w:i w:val="false"/>
          <w:color w:val="000000"/>
          <w:sz w:val="28"/>
        </w:rPr>
        <w:t>
5125   Расходы, связанные с выплатой вознаграждения
</w:t>
      </w:r>
      <w:r>
        <w:br/>
      </w:r>
      <w:r>
        <w:rPr>
          <w:rFonts w:ascii="Times New Roman"/>
          <w:b w:val="false"/>
          <w:i w:val="false"/>
          <w:color w:val="000000"/>
          <w:sz w:val="28"/>
        </w:rPr>
        <w:t>
       по вкладам до востребования других банков
</w:t>
      </w:r>
      <w:r>
        <w:br/>
      </w:r>
      <w:r>
        <w:rPr>
          <w:rFonts w:ascii="Times New Roman"/>
          <w:b w:val="false"/>
          <w:i w:val="false"/>
          <w:color w:val="000000"/>
          <w:sz w:val="28"/>
        </w:rPr>
        <w:t>
5126   Расходы, связанные с выплатой вознаграждения
</w:t>
      </w:r>
      <w:r>
        <w:br/>
      </w:r>
      <w:r>
        <w:rPr>
          <w:rFonts w:ascii="Times New Roman"/>
          <w:b w:val="false"/>
          <w:i w:val="false"/>
          <w:color w:val="000000"/>
          <w:sz w:val="28"/>
        </w:rPr>
        <w:t>
       по краткосрочным вкладам других банков
</w:t>
      </w:r>
      <w:r>
        <w:br/>
      </w:r>
      <w:r>
        <w:rPr>
          <w:rFonts w:ascii="Times New Roman"/>
          <w:b w:val="false"/>
          <w:i w:val="false"/>
          <w:color w:val="000000"/>
          <w:sz w:val="28"/>
        </w:rPr>
        <w:t>
       (до 1 месяца)
</w:t>
      </w:r>
      <w:r>
        <w:br/>
      </w:r>
      <w:r>
        <w:rPr>
          <w:rFonts w:ascii="Times New Roman"/>
          <w:b w:val="false"/>
          <w:i w:val="false"/>
          <w:color w:val="000000"/>
          <w:sz w:val="28"/>
        </w:rPr>
        <w:t>
5127   Расходы, связанные с выплатой вознаграждения
</w:t>
      </w:r>
      <w:r>
        <w:br/>
      </w:r>
      <w:r>
        <w:rPr>
          <w:rFonts w:ascii="Times New Roman"/>
          <w:b w:val="false"/>
          <w:i w:val="false"/>
          <w:color w:val="000000"/>
          <w:sz w:val="28"/>
        </w:rPr>
        <w:t>
       по краткосрочным вкладам других банков
</w:t>
      </w:r>
      <w:r>
        <w:br/>
      </w:r>
      <w:r>
        <w:rPr>
          <w:rFonts w:ascii="Times New Roman"/>
          <w:b w:val="false"/>
          <w:i w:val="false"/>
          <w:color w:val="000000"/>
          <w:sz w:val="28"/>
        </w:rPr>
        <w:t>
       (до 1 года)
</w:t>
      </w:r>
      <w:r>
        <w:br/>
      </w:r>
      <w:r>
        <w:rPr>
          <w:rFonts w:ascii="Times New Roman"/>
          <w:b w:val="false"/>
          <w:i w:val="false"/>
          <w:color w:val="000000"/>
          <w:sz w:val="28"/>
        </w:rPr>
        <w:t>
5128   Расходы, связанные с выплатой вознаграждения
</w:t>
      </w:r>
      <w:r>
        <w:br/>
      </w:r>
      <w:r>
        <w:rPr>
          <w:rFonts w:ascii="Times New Roman"/>
          <w:b w:val="false"/>
          <w:i w:val="false"/>
          <w:color w:val="000000"/>
          <w:sz w:val="28"/>
        </w:rPr>
        <w:t>
       по долгосрочным вкладам других банков
</w:t>
      </w:r>
      <w:r>
        <w:br/>
      </w:r>
      <w:r>
        <w:rPr>
          <w:rFonts w:ascii="Times New Roman"/>
          <w:b w:val="false"/>
          <w:i w:val="false"/>
          <w:color w:val="000000"/>
          <w:sz w:val="28"/>
        </w:rPr>
        <w:t>
5130   Расходы, связанные с выплатой вознаграждения
</w:t>
      </w:r>
      <w:r>
        <w:br/>
      </w:r>
      <w:r>
        <w:rPr>
          <w:rFonts w:ascii="Times New Roman"/>
          <w:b w:val="false"/>
          <w:i w:val="false"/>
          <w:color w:val="000000"/>
          <w:sz w:val="28"/>
        </w:rPr>
        <w:t>
       по вкладам-гарантиям других банков
</w:t>
      </w:r>
      <w:r>
        <w:br/>
      </w:r>
      <w:r>
        <w:rPr>
          <w:rFonts w:ascii="Times New Roman"/>
          <w:b w:val="false"/>
          <w:i w:val="false"/>
          <w:color w:val="000000"/>
          <w:sz w:val="28"/>
        </w:rPr>
        <w:t>
5133   Расходы, связанные с выплатой вознаграждения
</w:t>
      </w:r>
      <w:r>
        <w:br/>
      </w:r>
      <w:r>
        <w:rPr>
          <w:rFonts w:ascii="Times New Roman"/>
          <w:b w:val="false"/>
          <w:i w:val="false"/>
          <w:color w:val="000000"/>
          <w:sz w:val="28"/>
        </w:rPr>
        <w:t>
       по условным вкладам других банков
</w:t>
      </w:r>
      <w:r>
        <w:br/>
      </w:r>
      <w:r>
        <w:rPr>
          <w:rFonts w:ascii="Times New Roman"/>
          <w:b w:val="false"/>
          <w:i w:val="false"/>
          <w:color w:val="000000"/>
          <w:sz w:val="28"/>
        </w:rPr>
        <w:t>
5150   Расходы по расчетам банка с филиалами
</w:t>
      </w:r>
      <w:r>
        <w:br/>
      </w:r>
      <w:r>
        <w:rPr>
          <w:rFonts w:ascii="Times New Roman"/>
          <w:b w:val="false"/>
          <w:i w:val="false"/>
          <w:color w:val="000000"/>
          <w:sz w:val="28"/>
        </w:rPr>
        <w:t>
5151   Расходы по расчетам с головным офисом банка
</w:t>
      </w:r>
      <w:r>
        <w:br/>
      </w:r>
      <w:r>
        <w:rPr>
          <w:rFonts w:ascii="Times New Roman"/>
          <w:b w:val="false"/>
          <w:i w:val="false"/>
          <w:color w:val="000000"/>
          <w:sz w:val="28"/>
        </w:rPr>
        <w:t>
5152   Расходы по расчетам с местными филиалами
</w:t>
      </w:r>
      <w:r>
        <w:br/>
      </w:r>
      <w:r>
        <w:rPr>
          <w:rFonts w:ascii="Times New Roman"/>
          <w:b w:val="false"/>
          <w:i w:val="false"/>
          <w:color w:val="000000"/>
          <w:sz w:val="28"/>
        </w:rPr>
        <w:t>
5153   Расходы по расчетам с зарубежными филиалами
</w:t>
      </w:r>
      <w:r>
        <w:br/>
      </w:r>
      <w:r>
        <w:rPr>
          <w:rFonts w:ascii="Times New Roman"/>
          <w:b w:val="false"/>
          <w:i w:val="false"/>
          <w:color w:val="000000"/>
          <w:sz w:val="28"/>
        </w:rPr>
        <w:t>
5200   Расходы, связанные с выплатой вознаграждения
</w:t>
      </w:r>
      <w:r>
        <w:br/>
      </w:r>
      <w:r>
        <w:rPr>
          <w:rFonts w:ascii="Times New Roman"/>
          <w:b w:val="false"/>
          <w:i w:val="false"/>
          <w:color w:val="000000"/>
          <w:sz w:val="28"/>
        </w:rPr>
        <w:t>
       по требованиям клиентов
</w:t>
      </w:r>
      <w:r>
        <w:br/>
      </w:r>
      <w:r>
        <w:rPr>
          <w:rFonts w:ascii="Times New Roman"/>
          <w:b w:val="false"/>
          <w:i w:val="false"/>
          <w:color w:val="000000"/>
          <w:sz w:val="28"/>
        </w:rPr>
        <w:t>
5201   Расходы, связанные с выплатой вознаграждения
</w:t>
      </w:r>
      <w:r>
        <w:br/>
      </w:r>
      <w:r>
        <w:rPr>
          <w:rFonts w:ascii="Times New Roman"/>
          <w:b w:val="false"/>
          <w:i w:val="false"/>
          <w:color w:val="000000"/>
          <w:sz w:val="28"/>
        </w:rPr>
        <w:t>
       по деньгам республиканского бюджета
</w:t>
      </w:r>
      <w:r>
        <w:br/>
      </w:r>
      <w:r>
        <w:rPr>
          <w:rFonts w:ascii="Times New Roman"/>
          <w:b w:val="false"/>
          <w:i w:val="false"/>
          <w:color w:val="000000"/>
          <w:sz w:val="28"/>
        </w:rPr>
        <w:t>
5202   Расходы, связанные с выплатой вознаграждения
</w:t>
      </w:r>
      <w:r>
        <w:br/>
      </w:r>
      <w:r>
        <w:rPr>
          <w:rFonts w:ascii="Times New Roman"/>
          <w:b w:val="false"/>
          <w:i w:val="false"/>
          <w:color w:val="000000"/>
          <w:sz w:val="28"/>
        </w:rPr>
        <w:t>
       по деньгам местного бюджета
</w:t>
      </w:r>
      <w:r>
        <w:br/>
      </w:r>
      <w:r>
        <w:rPr>
          <w:rFonts w:ascii="Times New Roman"/>
          <w:b w:val="false"/>
          <w:i w:val="false"/>
          <w:color w:val="000000"/>
          <w:sz w:val="28"/>
        </w:rPr>
        <w:t>
5203   Расходы, связанные с выплатой вознаграждения
</w:t>
      </w:r>
      <w:r>
        <w:br/>
      </w:r>
      <w:r>
        <w:rPr>
          <w:rFonts w:ascii="Times New Roman"/>
          <w:b w:val="false"/>
          <w:i w:val="false"/>
          <w:color w:val="000000"/>
          <w:sz w:val="28"/>
        </w:rPr>
        <w:t>
       по текущим счетам клиентов
</w:t>
      </w:r>
      <w:r>
        <w:br/>
      </w:r>
      <w:r>
        <w:rPr>
          <w:rFonts w:ascii="Times New Roman"/>
          <w:b w:val="false"/>
          <w:i w:val="false"/>
          <w:color w:val="000000"/>
          <w:sz w:val="28"/>
        </w:rPr>
        <w:t>
5211   Расходы, связанные с выплатой вознаграждения
</w:t>
      </w:r>
      <w:r>
        <w:br/>
      </w:r>
      <w:r>
        <w:rPr>
          <w:rFonts w:ascii="Times New Roman"/>
          <w:b w:val="false"/>
          <w:i w:val="false"/>
          <w:color w:val="000000"/>
          <w:sz w:val="28"/>
        </w:rPr>
        <w:t>
       по депозитам до востребования клиентов
</w:t>
      </w:r>
      <w:r>
        <w:br/>
      </w:r>
      <w:r>
        <w:rPr>
          <w:rFonts w:ascii="Times New Roman"/>
          <w:b w:val="false"/>
          <w:i w:val="false"/>
          <w:color w:val="000000"/>
          <w:sz w:val="28"/>
        </w:rPr>
        <w:t>
5215   Расходы, связанные с выплатой вознаграждения
</w:t>
      </w:r>
      <w:r>
        <w:br/>
      </w:r>
      <w:r>
        <w:rPr>
          <w:rFonts w:ascii="Times New Roman"/>
          <w:b w:val="false"/>
          <w:i w:val="false"/>
          <w:color w:val="000000"/>
          <w:sz w:val="28"/>
        </w:rPr>
        <w:t>
       по краткосрочным вкладам клиентов
</w:t>
      </w:r>
      <w:r>
        <w:br/>
      </w:r>
      <w:r>
        <w:rPr>
          <w:rFonts w:ascii="Times New Roman"/>
          <w:b w:val="false"/>
          <w:i w:val="false"/>
          <w:color w:val="000000"/>
          <w:sz w:val="28"/>
        </w:rPr>
        <w:t>
5217   Расходы, связанные с выплатой вознаграждения
</w:t>
      </w:r>
      <w:r>
        <w:br/>
      </w:r>
      <w:r>
        <w:rPr>
          <w:rFonts w:ascii="Times New Roman"/>
          <w:b w:val="false"/>
          <w:i w:val="false"/>
          <w:color w:val="000000"/>
          <w:sz w:val="28"/>
        </w:rPr>
        <w:t>
       по долгосрочным вкладам клиентов
</w:t>
      </w:r>
      <w:r>
        <w:br/>
      </w:r>
      <w:r>
        <w:rPr>
          <w:rFonts w:ascii="Times New Roman"/>
          <w:b w:val="false"/>
          <w:i w:val="false"/>
          <w:color w:val="000000"/>
          <w:sz w:val="28"/>
        </w:rPr>
        <w:t>
5219   Расходы, связанные с выплатой вознаграждения
</w:t>
      </w:r>
      <w:r>
        <w:br/>
      </w:r>
      <w:r>
        <w:rPr>
          <w:rFonts w:ascii="Times New Roman"/>
          <w:b w:val="false"/>
          <w:i w:val="false"/>
          <w:color w:val="000000"/>
          <w:sz w:val="28"/>
        </w:rPr>
        <w:t>
       по условным вкладам клиентов
</w:t>
      </w:r>
      <w:r>
        <w:br/>
      </w:r>
      <w:r>
        <w:rPr>
          <w:rFonts w:ascii="Times New Roman"/>
          <w:b w:val="false"/>
          <w:i w:val="false"/>
          <w:color w:val="000000"/>
          <w:sz w:val="28"/>
        </w:rPr>
        <w:t>
5221   Расходы, связанные с выплатой вознаграждения
</w:t>
      </w:r>
      <w:r>
        <w:br/>
      </w:r>
      <w:r>
        <w:rPr>
          <w:rFonts w:ascii="Times New Roman"/>
          <w:b w:val="false"/>
          <w:i w:val="false"/>
          <w:color w:val="000000"/>
          <w:sz w:val="28"/>
        </w:rPr>
        <w:t>
       по специальным вкладам клиентов
</w:t>
      </w:r>
      <w:r>
        <w:br/>
      </w:r>
      <w:r>
        <w:rPr>
          <w:rFonts w:ascii="Times New Roman"/>
          <w:b w:val="false"/>
          <w:i w:val="false"/>
          <w:color w:val="000000"/>
          <w:sz w:val="28"/>
        </w:rPr>
        <w:t>
5222   Расходы, связанные с выплатой вознаграждения
</w:t>
      </w:r>
      <w:r>
        <w:br/>
      </w:r>
      <w:r>
        <w:rPr>
          <w:rFonts w:ascii="Times New Roman"/>
          <w:b w:val="false"/>
          <w:i w:val="false"/>
          <w:color w:val="000000"/>
          <w:sz w:val="28"/>
        </w:rPr>
        <w:t>
       по вкладам дочерних организаций специального
</w:t>
      </w:r>
      <w:r>
        <w:br/>
      </w:r>
      <w:r>
        <w:rPr>
          <w:rFonts w:ascii="Times New Roman"/>
          <w:b w:val="false"/>
          <w:i w:val="false"/>
          <w:color w:val="000000"/>
          <w:sz w:val="28"/>
        </w:rPr>
        <w:t>
       назначения
</w:t>
      </w:r>
      <w:r>
        <w:br/>
      </w:r>
      <w:r>
        <w:rPr>
          <w:rFonts w:ascii="Times New Roman"/>
          <w:b w:val="false"/>
          <w:i w:val="false"/>
          <w:color w:val="000000"/>
          <w:sz w:val="28"/>
        </w:rPr>
        <w:t>
5223   Расходы, связанные с выплатой вознаграждения
</w:t>
      </w:r>
      <w:r>
        <w:br/>
      </w:r>
      <w:r>
        <w:rPr>
          <w:rFonts w:ascii="Times New Roman"/>
          <w:b w:val="false"/>
          <w:i w:val="false"/>
          <w:color w:val="000000"/>
          <w:sz w:val="28"/>
        </w:rPr>
        <w:t>
       по вкладам-гарантиям клиентов
</w:t>
      </w:r>
      <w:r>
        <w:br/>
      </w:r>
      <w:r>
        <w:rPr>
          <w:rFonts w:ascii="Times New Roman"/>
          <w:b w:val="false"/>
          <w:i w:val="false"/>
          <w:color w:val="000000"/>
          <w:sz w:val="28"/>
        </w:rPr>
        <w:t>
5224   Расходы, связанные с выплатой вознаграждения
</w:t>
      </w:r>
      <w:r>
        <w:br/>
      </w:r>
      <w:r>
        <w:rPr>
          <w:rFonts w:ascii="Times New Roman"/>
          <w:b w:val="false"/>
          <w:i w:val="false"/>
          <w:color w:val="000000"/>
          <w:sz w:val="28"/>
        </w:rPr>
        <w:t>
       по просроченной задолженности банка по
</w:t>
      </w:r>
      <w:r>
        <w:br/>
      </w:r>
      <w:r>
        <w:rPr>
          <w:rFonts w:ascii="Times New Roman"/>
          <w:b w:val="false"/>
          <w:i w:val="false"/>
          <w:color w:val="000000"/>
          <w:sz w:val="28"/>
        </w:rPr>
        <w:t>
       вкладам до востребования клиентов
</w:t>
      </w:r>
      <w:r>
        <w:br/>
      </w:r>
      <w:r>
        <w:rPr>
          <w:rFonts w:ascii="Times New Roman"/>
          <w:b w:val="false"/>
          <w:i w:val="false"/>
          <w:color w:val="000000"/>
          <w:sz w:val="28"/>
        </w:rPr>
        <w:t>
5225   Расходы, связанные с выплатой вознаграждения
</w:t>
      </w:r>
      <w:r>
        <w:br/>
      </w:r>
      <w:r>
        <w:rPr>
          <w:rFonts w:ascii="Times New Roman"/>
          <w:b w:val="false"/>
          <w:i w:val="false"/>
          <w:color w:val="000000"/>
          <w:sz w:val="28"/>
        </w:rPr>
        <w:t>
       по просроченной задолженности банка по
</w:t>
      </w:r>
      <w:r>
        <w:br/>
      </w:r>
      <w:r>
        <w:rPr>
          <w:rFonts w:ascii="Times New Roman"/>
          <w:b w:val="false"/>
          <w:i w:val="false"/>
          <w:color w:val="000000"/>
          <w:sz w:val="28"/>
        </w:rPr>
        <w:t>
       прочим операциям с клиентами
</w:t>
      </w:r>
      <w:r>
        <w:br/>
      </w:r>
      <w:r>
        <w:rPr>
          <w:rFonts w:ascii="Times New Roman"/>
          <w:b w:val="false"/>
          <w:i w:val="false"/>
          <w:color w:val="000000"/>
          <w:sz w:val="28"/>
        </w:rPr>
        <w:t>
5226   Расходы, связанные с выплатой вознаграждения
</w:t>
      </w:r>
      <w:r>
        <w:br/>
      </w:r>
      <w:r>
        <w:rPr>
          <w:rFonts w:ascii="Times New Roman"/>
          <w:b w:val="false"/>
          <w:i w:val="false"/>
          <w:color w:val="000000"/>
          <w:sz w:val="28"/>
        </w:rPr>
        <w:t>
       по просроченной задолженности банка по
</w:t>
      </w:r>
      <w:r>
        <w:br/>
      </w:r>
      <w:r>
        <w:rPr>
          <w:rFonts w:ascii="Times New Roman"/>
          <w:b w:val="false"/>
          <w:i w:val="false"/>
          <w:color w:val="000000"/>
          <w:sz w:val="28"/>
        </w:rPr>
        <w:t>
       срочным вкладам клиентов
</w:t>
      </w:r>
      <w:r>
        <w:br/>
      </w:r>
      <w:r>
        <w:rPr>
          <w:rFonts w:ascii="Times New Roman"/>
          <w:b w:val="false"/>
          <w:i w:val="false"/>
          <w:color w:val="000000"/>
          <w:sz w:val="28"/>
        </w:rPr>
        <w:t>
5227   Расходы, связанные с выплатой вознаграждения
</w:t>
      </w:r>
      <w:r>
        <w:br/>
      </w:r>
      <w:r>
        <w:rPr>
          <w:rFonts w:ascii="Times New Roman"/>
          <w:b w:val="false"/>
          <w:i w:val="false"/>
          <w:color w:val="000000"/>
          <w:sz w:val="28"/>
        </w:rPr>
        <w:t>
       по полученному финансовому лизингу
</w:t>
      </w:r>
      <w:r>
        <w:br/>
      </w:r>
      <w:r>
        <w:rPr>
          <w:rFonts w:ascii="Times New Roman"/>
          <w:b w:val="false"/>
          <w:i w:val="false"/>
          <w:color w:val="000000"/>
          <w:sz w:val="28"/>
        </w:rPr>
        <w:t>
5228   Расходы, связанные с выплатой вознаграждения,
</w:t>
      </w:r>
      <w:r>
        <w:br/>
      </w:r>
      <w:r>
        <w:rPr>
          <w:rFonts w:ascii="Times New Roman"/>
          <w:b w:val="false"/>
          <w:i w:val="false"/>
          <w:color w:val="000000"/>
          <w:sz w:val="28"/>
        </w:rPr>
        <w:t>
       по указаниям, неисполненным в срок банком
</w:t>
      </w:r>
      <w:r>
        <w:br/>
      </w:r>
      <w:r>
        <w:rPr>
          <w:rFonts w:ascii="Times New Roman"/>
          <w:b w:val="false"/>
          <w:i w:val="false"/>
          <w:color w:val="000000"/>
          <w:sz w:val="28"/>
        </w:rPr>
        <w:t>
5229   Расходы, связанные с выплатой вознаграждения
</w:t>
      </w:r>
      <w:r>
        <w:br/>
      </w:r>
      <w:r>
        <w:rPr>
          <w:rFonts w:ascii="Times New Roman"/>
          <w:b w:val="false"/>
          <w:i w:val="false"/>
          <w:color w:val="000000"/>
          <w:sz w:val="28"/>
        </w:rPr>
        <w:t>
       по прочим вкладам клиентов
</w:t>
      </w:r>
      <w:r>
        <w:br/>
      </w:r>
      <w:r>
        <w:rPr>
          <w:rFonts w:ascii="Times New Roman"/>
          <w:b w:val="false"/>
          <w:i w:val="false"/>
          <w:color w:val="000000"/>
          <w:sz w:val="28"/>
        </w:rPr>
        <w:t>
5230   Комиссионное вознаграждение по вкладам,
</w:t>
      </w:r>
      <w:r>
        <w:br/>
      </w:r>
      <w:r>
        <w:rPr>
          <w:rFonts w:ascii="Times New Roman"/>
          <w:b w:val="false"/>
          <w:i w:val="false"/>
          <w:color w:val="000000"/>
          <w:sz w:val="28"/>
        </w:rPr>
        <w:t>
       принятым банком
</w:t>
      </w:r>
      <w:r>
        <w:br/>
      </w:r>
      <w:r>
        <w:rPr>
          <w:rFonts w:ascii="Times New Roman"/>
          <w:b w:val="false"/>
          <w:i w:val="false"/>
          <w:color w:val="000000"/>
          <w:sz w:val="28"/>
        </w:rPr>
        <w:t>
5231   Расходы, связанные с выплатой вознаграждения
</w:t>
      </w:r>
      <w:r>
        <w:br/>
      </w:r>
      <w:r>
        <w:rPr>
          <w:rFonts w:ascii="Times New Roman"/>
          <w:b w:val="false"/>
          <w:i w:val="false"/>
          <w:color w:val="000000"/>
          <w:sz w:val="28"/>
        </w:rPr>
        <w:t>
       по займам, полученным от клиентов по
</w:t>
      </w:r>
      <w:r>
        <w:br/>
      </w:r>
      <w:r>
        <w:rPr>
          <w:rFonts w:ascii="Times New Roman"/>
          <w:b w:val="false"/>
          <w:i w:val="false"/>
          <w:color w:val="000000"/>
          <w:sz w:val="28"/>
        </w:rPr>
        <w:t>
       операциям "РЕПО"
</w:t>
      </w:r>
      <w:r>
        <w:br/>
      </w:r>
      <w:r>
        <w:rPr>
          <w:rFonts w:ascii="Times New Roman"/>
          <w:b w:val="false"/>
          <w:i w:val="false"/>
          <w:color w:val="000000"/>
          <w:sz w:val="28"/>
        </w:rPr>
        <w:t>
5300   Расходы, связанные с выплатой вознаграждения
</w:t>
      </w:r>
      <w:r>
        <w:br/>
      </w:r>
      <w:r>
        <w:rPr>
          <w:rFonts w:ascii="Times New Roman"/>
          <w:b w:val="false"/>
          <w:i w:val="false"/>
          <w:color w:val="000000"/>
          <w:sz w:val="28"/>
        </w:rPr>
        <w:t>
       по ценным бумагам
</w:t>
      </w:r>
      <w:r>
        <w:br/>
      </w:r>
      <w:r>
        <w:rPr>
          <w:rFonts w:ascii="Times New Roman"/>
          <w:b w:val="false"/>
          <w:i w:val="false"/>
          <w:color w:val="000000"/>
          <w:sz w:val="28"/>
        </w:rPr>
        <w:t>
5301   Расходы, связанные с выплатой вознаграждения
</w:t>
      </w:r>
      <w:r>
        <w:br/>
      </w:r>
      <w:r>
        <w:rPr>
          <w:rFonts w:ascii="Times New Roman"/>
          <w:b w:val="false"/>
          <w:i w:val="false"/>
          <w:color w:val="000000"/>
          <w:sz w:val="28"/>
        </w:rPr>
        <w:t>
       по выпущенным в обращение облигациям
</w:t>
      </w:r>
      <w:r>
        <w:br/>
      </w:r>
      <w:r>
        <w:rPr>
          <w:rFonts w:ascii="Times New Roman"/>
          <w:b w:val="false"/>
          <w:i w:val="false"/>
          <w:color w:val="000000"/>
          <w:sz w:val="28"/>
        </w:rPr>
        <w:t>
5303   Расходы, связанные с выплатой вознаграждения
</w:t>
      </w:r>
      <w:r>
        <w:br/>
      </w:r>
      <w:r>
        <w:rPr>
          <w:rFonts w:ascii="Times New Roman"/>
          <w:b w:val="false"/>
          <w:i w:val="false"/>
          <w:color w:val="000000"/>
          <w:sz w:val="28"/>
        </w:rPr>
        <w:t>
       по выпущенным в обращение прочим
</w:t>
      </w:r>
      <w:r>
        <w:br/>
      </w:r>
      <w:r>
        <w:rPr>
          <w:rFonts w:ascii="Times New Roman"/>
          <w:b w:val="false"/>
          <w:i w:val="false"/>
          <w:color w:val="000000"/>
          <w:sz w:val="28"/>
        </w:rPr>
        <w:t>
       ценным бумагам
</w:t>
      </w:r>
      <w:r>
        <w:br/>
      </w:r>
      <w:r>
        <w:rPr>
          <w:rFonts w:ascii="Times New Roman"/>
          <w:b w:val="false"/>
          <w:i w:val="false"/>
          <w:color w:val="000000"/>
          <w:sz w:val="28"/>
        </w:rPr>
        <w:t>
5304   Отрицательные разницы по операциям "Своп"
</w:t>
      </w:r>
      <w:r>
        <w:br/>
      </w:r>
      <w:r>
        <w:rPr>
          <w:rFonts w:ascii="Times New Roman"/>
          <w:b w:val="false"/>
          <w:i w:val="false"/>
          <w:color w:val="000000"/>
          <w:sz w:val="28"/>
        </w:rPr>
        <w:t>
5400   Расходы, связанные с выплатой вознаграждения
</w:t>
      </w:r>
      <w:r>
        <w:br/>
      </w:r>
      <w:r>
        <w:rPr>
          <w:rFonts w:ascii="Times New Roman"/>
          <w:b w:val="false"/>
          <w:i w:val="false"/>
          <w:color w:val="000000"/>
          <w:sz w:val="28"/>
        </w:rPr>
        <w:t>
       по субординированному долгу
</w:t>
      </w:r>
      <w:r>
        <w:br/>
      </w:r>
      <w:r>
        <w:rPr>
          <w:rFonts w:ascii="Times New Roman"/>
          <w:b w:val="false"/>
          <w:i w:val="false"/>
          <w:color w:val="000000"/>
          <w:sz w:val="28"/>
        </w:rPr>
        <w:t>
5401   Расходы, связанные с выплатой вознаграждения
</w:t>
      </w:r>
      <w:r>
        <w:br/>
      </w:r>
      <w:r>
        <w:rPr>
          <w:rFonts w:ascii="Times New Roman"/>
          <w:b w:val="false"/>
          <w:i w:val="false"/>
          <w:color w:val="000000"/>
          <w:sz w:val="28"/>
        </w:rPr>
        <w:t>
       по субординированному долгу со сроком
</w:t>
      </w:r>
      <w:r>
        <w:br/>
      </w:r>
      <w:r>
        <w:rPr>
          <w:rFonts w:ascii="Times New Roman"/>
          <w:b w:val="false"/>
          <w:i w:val="false"/>
          <w:color w:val="000000"/>
          <w:sz w:val="28"/>
        </w:rPr>
        <w:t>
       погашения менее 5 лет
</w:t>
      </w:r>
      <w:r>
        <w:br/>
      </w:r>
      <w:r>
        <w:rPr>
          <w:rFonts w:ascii="Times New Roman"/>
          <w:b w:val="false"/>
          <w:i w:val="false"/>
          <w:color w:val="000000"/>
          <w:sz w:val="28"/>
        </w:rPr>
        <w:t>
5402   Расходы, связанные с выплатой вознаграждения
</w:t>
      </w:r>
      <w:r>
        <w:br/>
      </w:r>
      <w:r>
        <w:rPr>
          <w:rFonts w:ascii="Times New Roman"/>
          <w:b w:val="false"/>
          <w:i w:val="false"/>
          <w:color w:val="000000"/>
          <w:sz w:val="28"/>
        </w:rPr>
        <w:t>
       по субординированному долгу со сроком
</w:t>
      </w:r>
      <w:r>
        <w:br/>
      </w:r>
      <w:r>
        <w:rPr>
          <w:rFonts w:ascii="Times New Roman"/>
          <w:b w:val="false"/>
          <w:i w:val="false"/>
          <w:color w:val="000000"/>
          <w:sz w:val="28"/>
        </w:rPr>
        <w:t>
       погашения более 5 лет
</w:t>
      </w:r>
      <w:r>
        <w:br/>
      </w:r>
      <w:r>
        <w:rPr>
          <w:rFonts w:ascii="Times New Roman"/>
          <w:b w:val="false"/>
          <w:i w:val="false"/>
          <w:color w:val="000000"/>
          <w:sz w:val="28"/>
        </w:rPr>
        <w:t>
5440   Расходы, связанные с выплатой вознаграждения
</w:t>
      </w:r>
      <w:r>
        <w:br/>
      </w:r>
      <w:r>
        <w:rPr>
          <w:rFonts w:ascii="Times New Roman"/>
          <w:b w:val="false"/>
          <w:i w:val="false"/>
          <w:color w:val="000000"/>
          <w:sz w:val="28"/>
        </w:rPr>
        <w:t>
       по дилинговым операциям
</w:t>
      </w:r>
      <w:r>
        <w:br/>
      </w:r>
      <w:r>
        <w:rPr>
          <w:rFonts w:ascii="Times New Roman"/>
          <w:b w:val="false"/>
          <w:i w:val="false"/>
          <w:color w:val="000000"/>
          <w:sz w:val="28"/>
        </w:rPr>
        <w:t>
5450   Ассигнования на обеспечение
</w:t>
      </w:r>
      <w:r>
        <w:br/>
      </w:r>
      <w:r>
        <w:rPr>
          <w:rFonts w:ascii="Times New Roman"/>
          <w:b w:val="false"/>
          <w:i w:val="false"/>
          <w:color w:val="000000"/>
          <w:sz w:val="28"/>
        </w:rPr>
        <w:t>
5451   Ассигнования на специальные резервы
</w:t>
      </w:r>
      <w:r>
        <w:br/>
      </w:r>
      <w:r>
        <w:rPr>
          <w:rFonts w:ascii="Times New Roman"/>
          <w:b w:val="false"/>
          <w:i w:val="false"/>
          <w:color w:val="000000"/>
          <w:sz w:val="28"/>
        </w:rPr>
        <w:t>
       (провизии) по вкладам, размещенным
</w:t>
      </w:r>
      <w:r>
        <w:br/>
      </w:r>
      <w:r>
        <w:rPr>
          <w:rFonts w:ascii="Times New Roman"/>
          <w:b w:val="false"/>
          <w:i w:val="false"/>
          <w:color w:val="000000"/>
          <w:sz w:val="28"/>
        </w:rPr>
        <w:t>
       в других банках
</w:t>
      </w:r>
      <w:r>
        <w:br/>
      </w:r>
      <w:r>
        <w:rPr>
          <w:rFonts w:ascii="Times New Roman"/>
          <w:b w:val="false"/>
          <w:i w:val="false"/>
          <w:color w:val="000000"/>
          <w:sz w:val="28"/>
        </w:rPr>
        <w:t>
5452   Ассигнования на специальные резервы
</w:t>
      </w:r>
      <w:r>
        <w:br/>
      </w:r>
      <w:r>
        <w:rPr>
          <w:rFonts w:ascii="Times New Roman"/>
          <w:b w:val="false"/>
          <w:i w:val="false"/>
          <w:color w:val="000000"/>
          <w:sz w:val="28"/>
        </w:rPr>
        <w:t>
       (провизии) по займам и финансовому лизингу,
</w:t>
      </w:r>
      <w:r>
        <w:br/>
      </w:r>
      <w:r>
        <w:rPr>
          <w:rFonts w:ascii="Times New Roman"/>
          <w:b w:val="false"/>
          <w:i w:val="false"/>
          <w:color w:val="000000"/>
          <w:sz w:val="28"/>
        </w:rPr>
        <w:t>
       предоставленным другим банкам
</w:t>
      </w:r>
      <w:r>
        <w:br/>
      </w:r>
      <w:r>
        <w:rPr>
          <w:rFonts w:ascii="Times New Roman"/>
          <w:b w:val="false"/>
          <w:i w:val="false"/>
          <w:color w:val="000000"/>
          <w:sz w:val="28"/>
        </w:rPr>
        <w:t>
5453   Ассигнования на специальные резервы (провизии)
</w:t>
      </w:r>
      <w:r>
        <w:br/>
      </w:r>
      <w:r>
        <w:rPr>
          <w:rFonts w:ascii="Times New Roman"/>
          <w:b w:val="false"/>
          <w:i w:val="false"/>
          <w:color w:val="000000"/>
          <w:sz w:val="28"/>
        </w:rPr>
        <w:t>
       по дебиторской задолженности,
</w:t>
      </w:r>
      <w:r>
        <w:br/>
      </w:r>
      <w:r>
        <w:rPr>
          <w:rFonts w:ascii="Times New Roman"/>
          <w:b w:val="false"/>
          <w:i w:val="false"/>
          <w:color w:val="000000"/>
          <w:sz w:val="28"/>
        </w:rPr>
        <w:t>
       связанной с банковской деятельностью
</w:t>
      </w:r>
      <w:r>
        <w:br/>
      </w:r>
      <w:r>
        <w:rPr>
          <w:rFonts w:ascii="Times New Roman"/>
          <w:b w:val="false"/>
          <w:i w:val="false"/>
          <w:color w:val="000000"/>
          <w:sz w:val="28"/>
        </w:rPr>
        <w:t>
5454   Ассигнования на общие резервы (провизии)
</w:t>
      </w:r>
      <w:r>
        <w:br/>
      </w:r>
      <w:r>
        <w:rPr>
          <w:rFonts w:ascii="Times New Roman"/>
          <w:b w:val="false"/>
          <w:i w:val="false"/>
          <w:color w:val="000000"/>
          <w:sz w:val="28"/>
        </w:rPr>
        <w:t>
       по вкладам, размещенным в других банках
</w:t>
      </w:r>
      <w:r>
        <w:br/>
      </w:r>
      <w:r>
        <w:rPr>
          <w:rFonts w:ascii="Times New Roman"/>
          <w:b w:val="false"/>
          <w:i w:val="false"/>
          <w:color w:val="000000"/>
          <w:sz w:val="28"/>
        </w:rPr>
        <w:t>
5455   Ассигнования на специальные резервы
</w:t>
      </w:r>
      <w:r>
        <w:br/>
      </w:r>
      <w:r>
        <w:rPr>
          <w:rFonts w:ascii="Times New Roman"/>
          <w:b w:val="false"/>
          <w:i w:val="false"/>
          <w:color w:val="000000"/>
          <w:sz w:val="28"/>
        </w:rPr>
        <w:t>
       (провизии) по займам и финансовому лизингу,
</w:t>
      </w:r>
      <w:r>
        <w:br/>
      </w:r>
      <w:r>
        <w:rPr>
          <w:rFonts w:ascii="Times New Roman"/>
          <w:b w:val="false"/>
          <w:i w:val="false"/>
          <w:color w:val="000000"/>
          <w:sz w:val="28"/>
        </w:rPr>
        <w:t>
       предоставленным клиентам
</w:t>
      </w:r>
      <w:r>
        <w:br/>
      </w:r>
      <w:r>
        <w:rPr>
          <w:rFonts w:ascii="Times New Roman"/>
          <w:b w:val="false"/>
          <w:i w:val="false"/>
          <w:color w:val="000000"/>
          <w:sz w:val="28"/>
        </w:rPr>
        <w:t>
5456   Ассигнования на общие резервы (провизии)
</w:t>
      </w:r>
      <w:r>
        <w:br/>
      </w:r>
      <w:r>
        <w:rPr>
          <w:rFonts w:ascii="Times New Roman"/>
          <w:b w:val="false"/>
          <w:i w:val="false"/>
          <w:color w:val="000000"/>
          <w:sz w:val="28"/>
        </w:rPr>
        <w:t>
       на покрытие убытков от кредитной
</w:t>
      </w:r>
      <w:r>
        <w:br/>
      </w:r>
      <w:r>
        <w:rPr>
          <w:rFonts w:ascii="Times New Roman"/>
          <w:b w:val="false"/>
          <w:i w:val="false"/>
          <w:color w:val="000000"/>
          <w:sz w:val="28"/>
        </w:rPr>
        <w:t>
       деятельности банка
</w:t>
      </w:r>
      <w:r>
        <w:br/>
      </w:r>
      <w:r>
        <w:rPr>
          <w:rFonts w:ascii="Times New Roman"/>
          <w:b w:val="false"/>
          <w:i w:val="false"/>
          <w:color w:val="000000"/>
          <w:sz w:val="28"/>
        </w:rPr>
        <w:t>
5457   Ассигнования на специальные резервы
</w:t>
      </w:r>
      <w:r>
        <w:br/>
      </w:r>
      <w:r>
        <w:rPr>
          <w:rFonts w:ascii="Times New Roman"/>
          <w:b w:val="false"/>
          <w:i w:val="false"/>
          <w:color w:val="000000"/>
          <w:sz w:val="28"/>
        </w:rPr>
        <w:t>
       (провизии) на покрытие убытков от
</w:t>
      </w:r>
      <w:r>
        <w:br/>
      </w:r>
      <w:r>
        <w:rPr>
          <w:rFonts w:ascii="Times New Roman"/>
          <w:b w:val="false"/>
          <w:i w:val="false"/>
          <w:color w:val="000000"/>
          <w:sz w:val="28"/>
        </w:rPr>
        <w:t>
       прочей банковской деятельности
</w:t>
      </w:r>
      <w:r>
        <w:br/>
      </w:r>
      <w:r>
        <w:rPr>
          <w:rFonts w:ascii="Times New Roman"/>
          <w:b w:val="false"/>
          <w:i w:val="false"/>
          <w:color w:val="000000"/>
          <w:sz w:val="28"/>
        </w:rPr>
        <w:t>
5458   Ассигнования на общие резервы (провизии)
</w:t>
      </w:r>
      <w:r>
        <w:br/>
      </w:r>
      <w:r>
        <w:rPr>
          <w:rFonts w:ascii="Times New Roman"/>
          <w:b w:val="false"/>
          <w:i w:val="false"/>
          <w:color w:val="000000"/>
          <w:sz w:val="28"/>
        </w:rPr>
        <w:t>
       на покрытие убытков от прочей банковской
</w:t>
      </w:r>
      <w:r>
        <w:br/>
      </w:r>
      <w:r>
        <w:rPr>
          <w:rFonts w:ascii="Times New Roman"/>
          <w:b w:val="false"/>
          <w:i w:val="false"/>
          <w:color w:val="000000"/>
          <w:sz w:val="28"/>
        </w:rPr>
        <w:t>
       деятельности
</w:t>
      </w:r>
      <w:r>
        <w:br/>
      </w:r>
      <w:r>
        <w:rPr>
          <w:rFonts w:ascii="Times New Roman"/>
          <w:b w:val="false"/>
          <w:i w:val="false"/>
          <w:color w:val="000000"/>
          <w:sz w:val="28"/>
        </w:rPr>
        <w:t>
5459   Ассигнования на спец-е резервы (провизии)
</w:t>
      </w:r>
      <w:r>
        <w:br/>
      </w:r>
      <w:r>
        <w:rPr>
          <w:rFonts w:ascii="Times New Roman"/>
          <w:b w:val="false"/>
          <w:i w:val="false"/>
          <w:color w:val="000000"/>
          <w:sz w:val="28"/>
        </w:rPr>
        <w:t>
       по дебиторской задолженности банка,
</w:t>
      </w:r>
      <w:r>
        <w:br/>
      </w:r>
      <w:r>
        <w:rPr>
          <w:rFonts w:ascii="Times New Roman"/>
          <w:b w:val="false"/>
          <w:i w:val="false"/>
          <w:color w:val="000000"/>
          <w:sz w:val="28"/>
        </w:rPr>
        <w:t>
       связанной с небанковской деятельностью
</w:t>
      </w:r>
      <w:r>
        <w:br/>
      </w:r>
      <w:r>
        <w:rPr>
          <w:rFonts w:ascii="Times New Roman"/>
          <w:b w:val="false"/>
          <w:i w:val="false"/>
          <w:color w:val="000000"/>
          <w:sz w:val="28"/>
        </w:rPr>
        <w:t>
5460   Ассигнования на спец-е резервы (провизии)
</w:t>
      </w:r>
      <w:r>
        <w:br/>
      </w:r>
      <w:r>
        <w:rPr>
          <w:rFonts w:ascii="Times New Roman"/>
          <w:b w:val="false"/>
          <w:i w:val="false"/>
          <w:color w:val="000000"/>
          <w:sz w:val="28"/>
        </w:rPr>
        <w:t>
       по дебиторской задолженности банка,
</w:t>
      </w:r>
      <w:r>
        <w:br/>
      </w:r>
      <w:r>
        <w:rPr>
          <w:rFonts w:ascii="Times New Roman"/>
          <w:b w:val="false"/>
          <w:i w:val="false"/>
          <w:color w:val="000000"/>
          <w:sz w:val="28"/>
        </w:rPr>
        <w:t>
       связанной с банковской деятельностью
</w:t>
      </w:r>
      <w:r>
        <w:br/>
      </w:r>
      <w:r>
        <w:rPr>
          <w:rFonts w:ascii="Times New Roman"/>
          <w:b w:val="false"/>
          <w:i w:val="false"/>
          <w:color w:val="000000"/>
          <w:sz w:val="28"/>
        </w:rPr>
        <w:t>
5461   Ассигнования на общие резервы (провизии)
</w:t>
      </w:r>
      <w:r>
        <w:br/>
      </w:r>
      <w:r>
        <w:rPr>
          <w:rFonts w:ascii="Times New Roman"/>
          <w:b w:val="false"/>
          <w:i w:val="false"/>
          <w:color w:val="000000"/>
          <w:sz w:val="28"/>
        </w:rPr>
        <w:t>
       по дебиторской задолженности банка,
</w:t>
      </w:r>
      <w:r>
        <w:br/>
      </w:r>
      <w:r>
        <w:rPr>
          <w:rFonts w:ascii="Times New Roman"/>
          <w:b w:val="false"/>
          <w:i w:val="false"/>
          <w:color w:val="000000"/>
          <w:sz w:val="28"/>
        </w:rPr>
        <w:t>
       связанной с небанковской деятельностью
</w:t>
      </w:r>
      <w:r>
        <w:br/>
      </w:r>
      <w:r>
        <w:rPr>
          <w:rFonts w:ascii="Times New Roman"/>
          <w:b w:val="false"/>
          <w:i w:val="false"/>
          <w:color w:val="000000"/>
          <w:sz w:val="28"/>
        </w:rPr>
        <w:t>
5462   Ассигнования на общие резервы (провизии)
</w:t>
      </w:r>
      <w:r>
        <w:br/>
      </w:r>
      <w:r>
        <w:rPr>
          <w:rFonts w:ascii="Times New Roman"/>
          <w:b w:val="false"/>
          <w:i w:val="false"/>
          <w:color w:val="000000"/>
          <w:sz w:val="28"/>
        </w:rPr>
        <w:t>
       по условным обязательствам
</w:t>
      </w:r>
      <w:r>
        <w:br/>
      </w:r>
      <w:r>
        <w:rPr>
          <w:rFonts w:ascii="Times New Roman"/>
          <w:b w:val="false"/>
          <w:i w:val="false"/>
          <w:color w:val="000000"/>
          <w:sz w:val="28"/>
        </w:rPr>
        <w:t>
5463   Ассигнования на общие резервы (провизии)
</w:t>
      </w:r>
      <w:r>
        <w:br/>
      </w:r>
      <w:r>
        <w:rPr>
          <w:rFonts w:ascii="Times New Roman"/>
          <w:b w:val="false"/>
          <w:i w:val="false"/>
          <w:color w:val="000000"/>
          <w:sz w:val="28"/>
        </w:rPr>
        <w:t>
       по ценным бумагам
</w:t>
      </w:r>
      <w:r>
        <w:br/>
      </w:r>
      <w:r>
        <w:rPr>
          <w:rFonts w:ascii="Times New Roman"/>
          <w:b w:val="false"/>
          <w:i w:val="false"/>
          <w:color w:val="000000"/>
          <w:sz w:val="28"/>
        </w:rPr>
        <w:t>
5464   Ассигнования на специальные резервы (провизии)
</w:t>
      </w:r>
      <w:r>
        <w:br/>
      </w:r>
      <w:r>
        <w:rPr>
          <w:rFonts w:ascii="Times New Roman"/>
          <w:b w:val="false"/>
          <w:i w:val="false"/>
          <w:color w:val="000000"/>
          <w:sz w:val="28"/>
        </w:rPr>
        <w:t>
       по ценным бумагам
</w:t>
      </w:r>
      <w:r>
        <w:br/>
      </w:r>
      <w:r>
        <w:rPr>
          <w:rFonts w:ascii="Times New Roman"/>
          <w:b w:val="false"/>
          <w:i w:val="false"/>
          <w:color w:val="000000"/>
          <w:sz w:val="28"/>
        </w:rPr>
        <w:t>
5465   Ассигнования на специальные резервы
</w:t>
      </w:r>
      <w:r>
        <w:br/>
      </w:r>
      <w:r>
        <w:rPr>
          <w:rFonts w:ascii="Times New Roman"/>
          <w:b w:val="false"/>
          <w:i w:val="false"/>
          <w:color w:val="000000"/>
          <w:sz w:val="28"/>
        </w:rPr>
        <w:t>
       (провизии) по условным обязательствам
</w:t>
      </w:r>
      <w:r>
        <w:br/>
      </w:r>
      <w:r>
        <w:rPr>
          <w:rFonts w:ascii="Times New Roman"/>
          <w:b w:val="false"/>
          <w:i w:val="false"/>
          <w:color w:val="000000"/>
          <w:sz w:val="28"/>
        </w:rPr>
        <w:t>
5500   Расходы по дилинговым операциям
</w:t>
      </w:r>
      <w:r>
        <w:br/>
      </w:r>
      <w:r>
        <w:rPr>
          <w:rFonts w:ascii="Times New Roman"/>
          <w:b w:val="false"/>
          <w:i w:val="false"/>
          <w:color w:val="000000"/>
          <w:sz w:val="28"/>
        </w:rPr>
        <w:t>
5510   Потери по купле-продаже ценных бумаг
</w:t>
      </w:r>
      <w:r>
        <w:br/>
      </w:r>
      <w:r>
        <w:rPr>
          <w:rFonts w:ascii="Times New Roman"/>
          <w:b w:val="false"/>
          <w:i w:val="false"/>
          <w:color w:val="000000"/>
          <w:sz w:val="28"/>
        </w:rPr>
        <w:t>
5530   Потери по купле-продаже иностранной валюты
</w:t>
      </w:r>
      <w:r>
        <w:br/>
      </w:r>
      <w:r>
        <w:rPr>
          <w:rFonts w:ascii="Times New Roman"/>
          <w:b w:val="false"/>
          <w:i w:val="false"/>
          <w:color w:val="000000"/>
          <w:sz w:val="28"/>
        </w:rPr>
        <w:t>
5540   Потери по купле-продаже драгоценных металлов
</w:t>
      </w:r>
      <w:r>
        <w:br/>
      </w:r>
      <w:r>
        <w:rPr>
          <w:rFonts w:ascii="Times New Roman"/>
          <w:b w:val="false"/>
          <w:i w:val="false"/>
          <w:color w:val="000000"/>
          <w:sz w:val="28"/>
        </w:rPr>
        <w:t>
5560   Нереализованный расход от переоценки
</w:t>
      </w:r>
      <w:r>
        <w:br/>
      </w:r>
      <w:r>
        <w:rPr>
          <w:rFonts w:ascii="Times New Roman"/>
          <w:b w:val="false"/>
          <w:i w:val="false"/>
          <w:color w:val="000000"/>
          <w:sz w:val="28"/>
        </w:rPr>
        <w:t>
       форвардных операций по ценным бумагам
</w:t>
      </w:r>
      <w:r>
        <w:br/>
      </w:r>
      <w:r>
        <w:rPr>
          <w:rFonts w:ascii="Times New Roman"/>
          <w:b w:val="false"/>
          <w:i w:val="false"/>
          <w:color w:val="000000"/>
          <w:sz w:val="28"/>
        </w:rPr>
        <w:t>
5570   Нереализованный расход от переоценки форвардных
</w:t>
      </w:r>
      <w:r>
        <w:br/>
      </w:r>
      <w:r>
        <w:rPr>
          <w:rFonts w:ascii="Times New Roman"/>
          <w:b w:val="false"/>
          <w:i w:val="false"/>
          <w:color w:val="000000"/>
          <w:sz w:val="28"/>
        </w:rPr>
        <w:t>
       операций по иностранной валюте
</w:t>
      </w:r>
      <w:r>
        <w:br/>
      </w:r>
      <w:r>
        <w:rPr>
          <w:rFonts w:ascii="Times New Roman"/>
          <w:b w:val="false"/>
          <w:i w:val="false"/>
          <w:color w:val="000000"/>
          <w:sz w:val="28"/>
        </w:rPr>
        <w:t>
5580   Нереализованный расход от переоценки
</w:t>
      </w:r>
      <w:r>
        <w:br/>
      </w:r>
      <w:r>
        <w:rPr>
          <w:rFonts w:ascii="Times New Roman"/>
          <w:b w:val="false"/>
          <w:i w:val="false"/>
          <w:color w:val="000000"/>
          <w:sz w:val="28"/>
        </w:rPr>
        <w:t>
       форвардных операций по аффинированным
</w:t>
      </w:r>
      <w:r>
        <w:br/>
      </w:r>
      <w:r>
        <w:rPr>
          <w:rFonts w:ascii="Times New Roman"/>
          <w:b w:val="false"/>
          <w:i w:val="false"/>
          <w:color w:val="000000"/>
          <w:sz w:val="28"/>
        </w:rPr>
        <w:t>
       драгоценным металлам
</w:t>
      </w:r>
      <w:r>
        <w:br/>
      </w:r>
      <w:r>
        <w:rPr>
          <w:rFonts w:ascii="Times New Roman"/>
          <w:b w:val="false"/>
          <w:i w:val="false"/>
          <w:color w:val="000000"/>
          <w:sz w:val="28"/>
        </w:rPr>
        <w:t>
5590   Нереализованный расход от переоценки
</w:t>
      </w:r>
      <w:r>
        <w:br/>
      </w:r>
      <w:r>
        <w:rPr>
          <w:rFonts w:ascii="Times New Roman"/>
          <w:b w:val="false"/>
          <w:i w:val="false"/>
          <w:color w:val="000000"/>
          <w:sz w:val="28"/>
        </w:rPr>
        <w:t>
       финансовых фьючерсов
</w:t>
      </w:r>
      <w:r>
        <w:br/>
      </w:r>
      <w:r>
        <w:rPr>
          <w:rFonts w:ascii="Times New Roman"/>
          <w:b w:val="false"/>
          <w:i w:val="false"/>
          <w:color w:val="000000"/>
          <w:sz w:val="28"/>
        </w:rPr>
        <w:t>
5591   Нереализованный расход от переоценки
</w:t>
      </w:r>
      <w:r>
        <w:br/>
      </w:r>
      <w:r>
        <w:rPr>
          <w:rFonts w:ascii="Times New Roman"/>
          <w:b w:val="false"/>
          <w:i w:val="false"/>
          <w:color w:val="000000"/>
          <w:sz w:val="28"/>
        </w:rPr>
        <w:t>
       опционных контрактов
</w:t>
      </w:r>
      <w:r>
        <w:br/>
      </w:r>
      <w:r>
        <w:rPr>
          <w:rFonts w:ascii="Times New Roman"/>
          <w:b w:val="false"/>
          <w:i w:val="false"/>
          <w:color w:val="000000"/>
          <w:sz w:val="28"/>
        </w:rPr>
        <w:t>
5600   Комиссионные расходы
</w:t>
      </w:r>
      <w:r>
        <w:br/>
      </w:r>
      <w:r>
        <w:rPr>
          <w:rFonts w:ascii="Times New Roman"/>
          <w:b w:val="false"/>
          <w:i w:val="false"/>
          <w:color w:val="000000"/>
          <w:sz w:val="28"/>
        </w:rPr>
        <w:t>
5601   Комиссионные расходы по полученным услугам
</w:t>
      </w:r>
      <w:r>
        <w:br/>
      </w:r>
      <w:r>
        <w:rPr>
          <w:rFonts w:ascii="Times New Roman"/>
          <w:b w:val="false"/>
          <w:i w:val="false"/>
          <w:color w:val="000000"/>
          <w:sz w:val="28"/>
        </w:rPr>
        <w:t>
       по переводным операциям
</w:t>
      </w:r>
      <w:r>
        <w:br/>
      </w:r>
      <w:r>
        <w:rPr>
          <w:rFonts w:ascii="Times New Roman"/>
          <w:b w:val="false"/>
          <w:i w:val="false"/>
          <w:color w:val="000000"/>
          <w:sz w:val="28"/>
        </w:rPr>
        <w:t>
5602   Комиссионные расходы по полученным услугам
</w:t>
      </w:r>
      <w:r>
        <w:br/>
      </w:r>
      <w:r>
        <w:rPr>
          <w:rFonts w:ascii="Times New Roman"/>
          <w:b w:val="false"/>
          <w:i w:val="false"/>
          <w:color w:val="000000"/>
          <w:sz w:val="28"/>
        </w:rPr>
        <w:t>
       по реализации страховых полисов
</w:t>
      </w:r>
      <w:r>
        <w:br/>
      </w:r>
      <w:r>
        <w:rPr>
          <w:rFonts w:ascii="Times New Roman"/>
          <w:b w:val="false"/>
          <w:i w:val="false"/>
          <w:color w:val="000000"/>
          <w:sz w:val="28"/>
        </w:rPr>
        <w:t>
5603   Комиссионные расходы по полученным услугам
</w:t>
      </w:r>
      <w:r>
        <w:br/>
      </w:r>
      <w:r>
        <w:rPr>
          <w:rFonts w:ascii="Times New Roman"/>
          <w:b w:val="false"/>
          <w:i w:val="false"/>
          <w:color w:val="000000"/>
          <w:sz w:val="28"/>
        </w:rPr>
        <w:t>
       по купле-продаже ценных бумаг
</w:t>
      </w:r>
      <w:r>
        <w:br/>
      </w:r>
      <w:r>
        <w:rPr>
          <w:rFonts w:ascii="Times New Roman"/>
          <w:b w:val="false"/>
          <w:i w:val="false"/>
          <w:color w:val="000000"/>
          <w:sz w:val="28"/>
        </w:rPr>
        <w:t>
5604   Комиссионные расходы по полученным услугам
</w:t>
      </w:r>
      <w:r>
        <w:br/>
      </w:r>
      <w:r>
        <w:rPr>
          <w:rFonts w:ascii="Times New Roman"/>
          <w:b w:val="false"/>
          <w:i w:val="false"/>
          <w:color w:val="000000"/>
          <w:sz w:val="28"/>
        </w:rPr>
        <w:t>
       по купле-продаже иностранной валюты
</w:t>
      </w:r>
      <w:r>
        <w:br/>
      </w:r>
      <w:r>
        <w:rPr>
          <w:rFonts w:ascii="Times New Roman"/>
          <w:b w:val="false"/>
          <w:i w:val="false"/>
          <w:color w:val="000000"/>
          <w:sz w:val="28"/>
        </w:rPr>
        <w:t>
5605   Комиссионные расходы по полученным услугам
</w:t>
      </w:r>
      <w:r>
        <w:br/>
      </w:r>
      <w:r>
        <w:rPr>
          <w:rFonts w:ascii="Times New Roman"/>
          <w:b w:val="false"/>
          <w:i w:val="false"/>
          <w:color w:val="000000"/>
          <w:sz w:val="28"/>
        </w:rPr>
        <w:t>
       по доверительным (трастовым) операциям
</w:t>
      </w:r>
      <w:r>
        <w:br/>
      </w:r>
      <w:r>
        <w:rPr>
          <w:rFonts w:ascii="Times New Roman"/>
          <w:b w:val="false"/>
          <w:i w:val="false"/>
          <w:color w:val="000000"/>
          <w:sz w:val="28"/>
        </w:rPr>
        <w:t>
5606   Комиссионные расходы по полученным услугам
</w:t>
      </w:r>
      <w:r>
        <w:br/>
      </w:r>
      <w:r>
        <w:rPr>
          <w:rFonts w:ascii="Times New Roman"/>
          <w:b w:val="false"/>
          <w:i w:val="false"/>
          <w:color w:val="000000"/>
          <w:sz w:val="28"/>
        </w:rPr>
        <w:t>
       по гарантиям
</w:t>
      </w:r>
      <w:r>
        <w:br/>
      </w:r>
      <w:r>
        <w:rPr>
          <w:rFonts w:ascii="Times New Roman"/>
          <w:b w:val="false"/>
          <w:i w:val="false"/>
          <w:color w:val="000000"/>
          <w:sz w:val="28"/>
        </w:rPr>
        <w:t>
5608   Прочие комиссионные расходы
</w:t>
      </w:r>
      <w:r>
        <w:br/>
      </w:r>
      <w:r>
        <w:rPr>
          <w:rFonts w:ascii="Times New Roman"/>
          <w:b w:val="false"/>
          <w:i w:val="false"/>
          <w:color w:val="000000"/>
          <w:sz w:val="28"/>
        </w:rPr>
        <w:t>
5609   Комиссионные расходы по кастодиальной
</w:t>
      </w:r>
      <w:r>
        <w:br/>
      </w:r>
      <w:r>
        <w:rPr>
          <w:rFonts w:ascii="Times New Roman"/>
          <w:b w:val="false"/>
          <w:i w:val="false"/>
          <w:color w:val="000000"/>
          <w:sz w:val="28"/>
        </w:rPr>
        <w:t>
       деятельности
</w:t>
      </w:r>
      <w:r>
        <w:br/>
      </w:r>
      <w:r>
        <w:rPr>
          <w:rFonts w:ascii="Times New Roman"/>
          <w:b w:val="false"/>
          <w:i w:val="false"/>
          <w:color w:val="000000"/>
          <w:sz w:val="28"/>
        </w:rPr>
        <w:t>
5700   Расходы от переоценки
</w:t>
      </w:r>
      <w:r>
        <w:br/>
      </w:r>
      <w:r>
        <w:rPr>
          <w:rFonts w:ascii="Times New Roman"/>
          <w:b w:val="false"/>
          <w:i w:val="false"/>
          <w:color w:val="000000"/>
          <w:sz w:val="28"/>
        </w:rPr>
        <w:t>
5703   Расход от переоценки иностранной валюты
</w:t>
      </w:r>
      <w:r>
        <w:br/>
      </w:r>
      <w:r>
        <w:rPr>
          <w:rFonts w:ascii="Times New Roman"/>
          <w:b w:val="false"/>
          <w:i w:val="false"/>
          <w:color w:val="000000"/>
          <w:sz w:val="28"/>
        </w:rPr>
        <w:t>
5704   Расход от переоценки аффинированных
</w:t>
      </w:r>
      <w:r>
        <w:br/>
      </w:r>
      <w:r>
        <w:rPr>
          <w:rFonts w:ascii="Times New Roman"/>
          <w:b w:val="false"/>
          <w:i w:val="false"/>
          <w:color w:val="000000"/>
          <w:sz w:val="28"/>
        </w:rPr>
        <w:t>
       драгоценных металлов
</w:t>
      </w:r>
      <w:r>
        <w:br/>
      </w:r>
      <w:r>
        <w:rPr>
          <w:rFonts w:ascii="Times New Roman"/>
          <w:b w:val="false"/>
          <w:i w:val="false"/>
          <w:color w:val="000000"/>
          <w:sz w:val="28"/>
        </w:rPr>
        <w:t>
5705   Расход от переоценки займов в тенге
</w:t>
      </w:r>
      <w:r>
        <w:br/>
      </w:r>
      <w:r>
        <w:rPr>
          <w:rFonts w:ascii="Times New Roman"/>
          <w:b w:val="false"/>
          <w:i w:val="false"/>
          <w:color w:val="000000"/>
          <w:sz w:val="28"/>
        </w:rPr>
        <w:t>
       с фиксацией валютного эквивалента займов,
</w:t>
      </w:r>
      <w:r>
        <w:br/>
      </w:r>
      <w:r>
        <w:rPr>
          <w:rFonts w:ascii="Times New Roman"/>
          <w:b w:val="false"/>
          <w:i w:val="false"/>
          <w:color w:val="000000"/>
          <w:sz w:val="28"/>
        </w:rPr>
        <w:t>
       полученных от Правительства РК
</w:t>
      </w:r>
      <w:r>
        <w:br/>
      </w:r>
      <w:r>
        <w:rPr>
          <w:rFonts w:ascii="Times New Roman"/>
          <w:b w:val="false"/>
          <w:i w:val="false"/>
          <w:color w:val="000000"/>
          <w:sz w:val="28"/>
        </w:rPr>
        <w:t>
5706   Расход от переоценки займов в тенге
</w:t>
      </w:r>
      <w:r>
        <w:br/>
      </w:r>
      <w:r>
        <w:rPr>
          <w:rFonts w:ascii="Times New Roman"/>
          <w:b w:val="false"/>
          <w:i w:val="false"/>
          <w:color w:val="000000"/>
          <w:sz w:val="28"/>
        </w:rPr>
        <w:t>
       с фиксацией валютного эквивалента займов,
</w:t>
      </w:r>
      <w:r>
        <w:br/>
      </w:r>
      <w:r>
        <w:rPr>
          <w:rFonts w:ascii="Times New Roman"/>
          <w:b w:val="false"/>
          <w:i w:val="false"/>
          <w:color w:val="000000"/>
          <w:sz w:val="28"/>
        </w:rPr>
        <w:t>
       полученных от других банков
</w:t>
      </w:r>
      <w:r>
        <w:br/>
      </w:r>
      <w:r>
        <w:rPr>
          <w:rFonts w:ascii="Times New Roman"/>
          <w:b w:val="false"/>
          <w:i w:val="false"/>
          <w:color w:val="000000"/>
          <w:sz w:val="28"/>
        </w:rPr>
        <w:t>
5707   Расход от переоценки займов в тенге
</w:t>
      </w:r>
      <w:r>
        <w:br/>
      </w:r>
      <w:r>
        <w:rPr>
          <w:rFonts w:ascii="Times New Roman"/>
          <w:b w:val="false"/>
          <w:i w:val="false"/>
          <w:color w:val="000000"/>
          <w:sz w:val="28"/>
        </w:rPr>
        <w:t>
       с фиксацией валютного эквивалента займов,
</w:t>
      </w:r>
      <w:r>
        <w:br/>
      </w:r>
      <w:r>
        <w:rPr>
          <w:rFonts w:ascii="Times New Roman"/>
          <w:b w:val="false"/>
          <w:i w:val="false"/>
          <w:color w:val="000000"/>
          <w:sz w:val="28"/>
        </w:rPr>
        <w:t>
       полученных от организаций, осуществляющих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5708   Расход от переоценки вкладов в тенге
</w:t>
      </w:r>
      <w:r>
        <w:br/>
      </w:r>
      <w:r>
        <w:rPr>
          <w:rFonts w:ascii="Times New Roman"/>
          <w:b w:val="false"/>
          <w:i w:val="false"/>
          <w:color w:val="000000"/>
          <w:sz w:val="28"/>
        </w:rPr>
        <w:t>
       с фиксацией валютного эквивалента вкладов
</w:t>
      </w:r>
      <w:r>
        <w:br/>
      </w:r>
      <w:r>
        <w:rPr>
          <w:rFonts w:ascii="Times New Roman"/>
          <w:b w:val="false"/>
          <w:i w:val="false"/>
          <w:color w:val="000000"/>
          <w:sz w:val="28"/>
        </w:rPr>
        <w:t>
5709   Расход от изменения стоимости ценных бумаг,
</w:t>
      </w:r>
      <w:r>
        <w:br/>
      </w:r>
      <w:r>
        <w:rPr>
          <w:rFonts w:ascii="Times New Roman"/>
          <w:b w:val="false"/>
          <w:i w:val="false"/>
          <w:color w:val="000000"/>
          <w:sz w:val="28"/>
        </w:rPr>
        <w:t>
       предназначенных для торговли и имеющихся
</w:t>
      </w:r>
      <w:r>
        <w:br/>
      </w:r>
      <w:r>
        <w:rPr>
          <w:rFonts w:ascii="Times New Roman"/>
          <w:b w:val="false"/>
          <w:i w:val="false"/>
          <w:color w:val="000000"/>
          <w:sz w:val="28"/>
        </w:rPr>
        <w:t>
       в наличии для продажи
</w:t>
      </w:r>
      <w:r>
        <w:br/>
      </w:r>
      <w:r>
        <w:rPr>
          <w:rFonts w:ascii="Times New Roman"/>
          <w:b w:val="false"/>
          <w:i w:val="false"/>
          <w:color w:val="000000"/>
          <w:sz w:val="28"/>
        </w:rPr>
        <w:t>
5710   Расход от прочей переоценки
</w:t>
      </w:r>
      <w:r>
        <w:br/>
      </w:r>
      <w:r>
        <w:rPr>
          <w:rFonts w:ascii="Times New Roman"/>
          <w:b w:val="false"/>
          <w:i w:val="false"/>
          <w:color w:val="000000"/>
          <w:sz w:val="28"/>
        </w:rPr>
        <w:t>
5720   Расходы по оплате труда и обязательным отчислениям
</w:t>
      </w:r>
      <w:r>
        <w:br/>
      </w:r>
      <w:r>
        <w:rPr>
          <w:rFonts w:ascii="Times New Roman"/>
          <w:b w:val="false"/>
          <w:i w:val="false"/>
          <w:color w:val="000000"/>
          <w:sz w:val="28"/>
        </w:rPr>
        <w:t>
5721   Расходы по оплате труда
</w:t>
      </w:r>
      <w:r>
        <w:br/>
      </w:r>
      <w:r>
        <w:rPr>
          <w:rFonts w:ascii="Times New Roman"/>
          <w:b w:val="false"/>
          <w:i w:val="false"/>
          <w:color w:val="000000"/>
          <w:sz w:val="28"/>
        </w:rPr>
        <w:t>
5729   Прочие выплаты
</w:t>
      </w:r>
      <w:r>
        <w:br/>
      </w:r>
      <w:r>
        <w:rPr>
          <w:rFonts w:ascii="Times New Roman"/>
          <w:b w:val="false"/>
          <w:i w:val="false"/>
          <w:color w:val="000000"/>
          <w:sz w:val="28"/>
        </w:rPr>
        <w:t>
5740   Общехозяйственные расходы
</w:t>
      </w:r>
      <w:r>
        <w:br/>
      </w:r>
      <w:r>
        <w:rPr>
          <w:rFonts w:ascii="Times New Roman"/>
          <w:b w:val="false"/>
          <w:i w:val="false"/>
          <w:color w:val="000000"/>
          <w:sz w:val="28"/>
        </w:rPr>
        <w:t>
5741   Транспортные расходы
</w:t>
      </w:r>
      <w:r>
        <w:br/>
      </w:r>
      <w:r>
        <w:rPr>
          <w:rFonts w:ascii="Times New Roman"/>
          <w:b w:val="false"/>
          <w:i w:val="false"/>
          <w:color w:val="000000"/>
          <w:sz w:val="28"/>
        </w:rPr>
        <w:t>
5742   Административные расходы
</w:t>
      </w:r>
      <w:r>
        <w:br/>
      </w:r>
      <w:r>
        <w:rPr>
          <w:rFonts w:ascii="Times New Roman"/>
          <w:b w:val="false"/>
          <w:i w:val="false"/>
          <w:color w:val="000000"/>
          <w:sz w:val="28"/>
        </w:rPr>
        <w:t>
5743   Расходы на инкассацию
</w:t>
      </w:r>
      <w:r>
        <w:br/>
      </w:r>
      <w:r>
        <w:rPr>
          <w:rFonts w:ascii="Times New Roman"/>
          <w:b w:val="false"/>
          <w:i w:val="false"/>
          <w:color w:val="000000"/>
          <w:sz w:val="28"/>
        </w:rPr>
        <w:t>
5744   Расходы на ремонт
</w:t>
      </w:r>
      <w:r>
        <w:br/>
      </w:r>
      <w:r>
        <w:rPr>
          <w:rFonts w:ascii="Times New Roman"/>
          <w:b w:val="false"/>
          <w:i w:val="false"/>
          <w:color w:val="000000"/>
          <w:sz w:val="28"/>
        </w:rPr>
        <w:t>
5745   Расходы на рекламу
</w:t>
      </w:r>
      <w:r>
        <w:br/>
      </w:r>
      <w:r>
        <w:rPr>
          <w:rFonts w:ascii="Times New Roman"/>
          <w:b w:val="false"/>
          <w:i w:val="false"/>
          <w:color w:val="000000"/>
          <w:sz w:val="28"/>
        </w:rPr>
        <w:t>
5746   Расходы на охрану и сигнализацию
</w:t>
      </w:r>
      <w:r>
        <w:br/>
      </w:r>
      <w:r>
        <w:rPr>
          <w:rFonts w:ascii="Times New Roman"/>
          <w:b w:val="false"/>
          <w:i w:val="false"/>
          <w:color w:val="000000"/>
          <w:sz w:val="28"/>
        </w:rPr>
        <w:t>
5747   Представительские расходы
</w:t>
      </w:r>
      <w:r>
        <w:br/>
      </w:r>
      <w:r>
        <w:rPr>
          <w:rFonts w:ascii="Times New Roman"/>
          <w:b w:val="false"/>
          <w:i w:val="false"/>
          <w:color w:val="000000"/>
          <w:sz w:val="28"/>
        </w:rPr>
        <w:t>
5748   Прочие общехозяйственные расходы
</w:t>
      </w:r>
      <w:r>
        <w:br/>
      </w:r>
      <w:r>
        <w:rPr>
          <w:rFonts w:ascii="Times New Roman"/>
          <w:b w:val="false"/>
          <w:i w:val="false"/>
          <w:color w:val="000000"/>
          <w:sz w:val="28"/>
        </w:rPr>
        <w:t>
5749   Расходы на служебные командировки
</w:t>
      </w:r>
      <w:r>
        <w:br/>
      </w:r>
      <w:r>
        <w:rPr>
          <w:rFonts w:ascii="Times New Roman"/>
          <w:b w:val="false"/>
          <w:i w:val="false"/>
          <w:color w:val="000000"/>
          <w:sz w:val="28"/>
        </w:rPr>
        <w:t>
5750   Расходы по аудиту и консультационным услугам
</w:t>
      </w:r>
      <w:r>
        <w:br/>
      </w:r>
      <w:r>
        <w:rPr>
          <w:rFonts w:ascii="Times New Roman"/>
          <w:b w:val="false"/>
          <w:i w:val="false"/>
          <w:color w:val="000000"/>
          <w:sz w:val="28"/>
        </w:rPr>
        <w:t>
5751   Прочие административные расходы
</w:t>
      </w:r>
      <w:r>
        <w:br/>
      </w:r>
      <w:r>
        <w:rPr>
          <w:rFonts w:ascii="Times New Roman"/>
          <w:b w:val="false"/>
          <w:i w:val="false"/>
          <w:color w:val="000000"/>
          <w:sz w:val="28"/>
        </w:rPr>
        <w:t>
5760   Налоги, сборы и другие обязательные платежи
</w:t>
      </w:r>
      <w:r>
        <w:br/>
      </w:r>
      <w:r>
        <w:rPr>
          <w:rFonts w:ascii="Times New Roman"/>
          <w:b w:val="false"/>
          <w:i w:val="false"/>
          <w:color w:val="000000"/>
          <w:sz w:val="28"/>
        </w:rPr>
        <w:t>
       в бюджет, кроме подоходного налога
</w:t>
      </w:r>
      <w:r>
        <w:br/>
      </w:r>
      <w:r>
        <w:rPr>
          <w:rFonts w:ascii="Times New Roman"/>
          <w:b w:val="false"/>
          <w:i w:val="false"/>
          <w:color w:val="000000"/>
          <w:sz w:val="28"/>
        </w:rPr>
        <w:t>
5761   Налог на добавленную стоимость
</w:t>
      </w:r>
      <w:r>
        <w:br/>
      </w:r>
      <w:r>
        <w:rPr>
          <w:rFonts w:ascii="Times New Roman"/>
          <w:b w:val="false"/>
          <w:i w:val="false"/>
          <w:color w:val="000000"/>
          <w:sz w:val="28"/>
        </w:rPr>
        <w:t>
5763   Социальный налог
</w:t>
      </w:r>
      <w:r>
        <w:br/>
      </w:r>
      <w:r>
        <w:rPr>
          <w:rFonts w:ascii="Times New Roman"/>
          <w:b w:val="false"/>
          <w:i w:val="false"/>
          <w:color w:val="000000"/>
          <w:sz w:val="28"/>
        </w:rPr>
        <w:t>
5764   Земельный налог
</w:t>
      </w:r>
      <w:r>
        <w:br/>
      </w:r>
      <w:r>
        <w:rPr>
          <w:rFonts w:ascii="Times New Roman"/>
          <w:b w:val="false"/>
          <w:i w:val="false"/>
          <w:color w:val="000000"/>
          <w:sz w:val="28"/>
        </w:rPr>
        <w:t>
5765   Налог на имущество юридических лиц
</w:t>
      </w:r>
      <w:r>
        <w:br/>
      </w:r>
      <w:r>
        <w:rPr>
          <w:rFonts w:ascii="Times New Roman"/>
          <w:b w:val="false"/>
          <w:i w:val="false"/>
          <w:color w:val="000000"/>
          <w:sz w:val="28"/>
        </w:rPr>
        <w:t>
5766   Налог на транспортные средства
</w:t>
      </w:r>
      <w:r>
        <w:br/>
      </w:r>
      <w:r>
        <w:rPr>
          <w:rFonts w:ascii="Times New Roman"/>
          <w:b w:val="false"/>
          <w:i w:val="false"/>
          <w:color w:val="000000"/>
          <w:sz w:val="28"/>
        </w:rPr>
        <w:t>
5767   Сбор с аукционов
</w:t>
      </w:r>
      <w:r>
        <w:br/>
      </w:r>
      <w:r>
        <w:rPr>
          <w:rFonts w:ascii="Times New Roman"/>
          <w:b w:val="false"/>
          <w:i w:val="false"/>
          <w:color w:val="000000"/>
          <w:sz w:val="28"/>
        </w:rPr>
        <w:t>
5768   Прочие налоги, сборы и обязательные платежи
</w:t>
      </w:r>
      <w:r>
        <w:br/>
      </w:r>
      <w:r>
        <w:rPr>
          <w:rFonts w:ascii="Times New Roman"/>
          <w:b w:val="false"/>
          <w:i w:val="false"/>
          <w:color w:val="000000"/>
          <w:sz w:val="28"/>
        </w:rPr>
        <w:t>
       в бюджет
</w:t>
      </w:r>
      <w:r>
        <w:br/>
      </w:r>
      <w:r>
        <w:rPr>
          <w:rFonts w:ascii="Times New Roman"/>
          <w:b w:val="false"/>
          <w:i w:val="false"/>
          <w:color w:val="000000"/>
          <w:sz w:val="28"/>
        </w:rPr>
        <w:t>
5780   Амортизационные отчисления
</w:t>
      </w:r>
      <w:r>
        <w:br/>
      </w:r>
      <w:r>
        <w:rPr>
          <w:rFonts w:ascii="Times New Roman"/>
          <w:b w:val="false"/>
          <w:i w:val="false"/>
          <w:color w:val="000000"/>
          <w:sz w:val="28"/>
        </w:rPr>
        <w:t>
5781   Амортизационные отчисления по зданиям и
</w:t>
      </w:r>
      <w:r>
        <w:br/>
      </w:r>
      <w:r>
        <w:rPr>
          <w:rFonts w:ascii="Times New Roman"/>
          <w:b w:val="false"/>
          <w:i w:val="false"/>
          <w:color w:val="000000"/>
          <w:sz w:val="28"/>
        </w:rPr>
        <w:t>
       сооружениям
</w:t>
      </w:r>
      <w:r>
        <w:br/>
      </w:r>
      <w:r>
        <w:rPr>
          <w:rFonts w:ascii="Times New Roman"/>
          <w:b w:val="false"/>
          <w:i w:val="false"/>
          <w:color w:val="000000"/>
          <w:sz w:val="28"/>
        </w:rPr>
        <w:t>
5782   Амортизационные отчисления по компьютерному
</w:t>
      </w:r>
      <w:r>
        <w:br/>
      </w:r>
      <w:r>
        <w:rPr>
          <w:rFonts w:ascii="Times New Roman"/>
          <w:b w:val="false"/>
          <w:i w:val="false"/>
          <w:color w:val="000000"/>
          <w:sz w:val="28"/>
        </w:rPr>
        <w:t>
       оборудованию
</w:t>
      </w:r>
      <w:r>
        <w:br/>
      </w:r>
      <w:r>
        <w:rPr>
          <w:rFonts w:ascii="Times New Roman"/>
          <w:b w:val="false"/>
          <w:i w:val="false"/>
          <w:color w:val="000000"/>
          <w:sz w:val="28"/>
        </w:rPr>
        <w:t>
5783   Амортизационные отчисления по прочим
</w:t>
      </w:r>
      <w:r>
        <w:br/>
      </w:r>
      <w:r>
        <w:rPr>
          <w:rFonts w:ascii="Times New Roman"/>
          <w:b w:val="false"/>
          <w:i w:val="false"/>
          <w:color w:val="000000"/>
          <w:sz w:val="28"/>
        </w:rPr>
        <w:t>
       основным средствам
</w:t>
      </w:r>
      <w:r>
        <w:br/>
      </w:r>
      <w:r>
        <w:rPr>
          <w:rFonts w:ascii="Times New Roman"/>
          <w:b w:val="false"/>
          <w:i w:val="false"/>
          <w:color w:val="000000"/>
          <w:sz w:val="28"/>
        </w:rPr>
        <w:t>
5784   Амортизационные отчисления по основным средствам,
</w:t>
      </w:r>
      <w:r>
        <w:br/>
      </w:r>
      <w:r>
        <w:rPr>
          <w:rFonts w:ascii="Times New Roman"/>
          <w:b w:val="false"/>
          <w:i w:val="false"/>
          <w:color w:val="000000"/>
          <w:sz w:val="28"/>
        </w:rPr>
        <w:t>
       полученным по финансовому лизингу
</w:t>
      </w:r>
      <w:r>
        <w:br/>
      </w:r>
      <w:r>
        <w:rPr>
          <w:rFonts w:ascii="Times New Roman"/>
          <w:b w:val="false"/>
          <w:i w:val="false"/>
          <w:color w:val="000000"/>
          <w:sz w:val="28"/>
        </w:rPr>
        <w:t>
5785   Амортизационные отчисления по основным средствам,
</w:t>
      </w:r>
      <w:r>
        <w:br/>
      </w:r>
      <w:r>
        <w:rPr>
          <w:rFonts w:ascii="Times New Roman"/>
          <w:b w:val="false"/>
          <w:i w:val="false"/>
          <w:color w:val="000000"/>
          <w:sz w:val="28"/>
        </w:rPr>
        <w:t>
       предназначенным для сдачи в аренду
</w:t>
      </w:r>
      <w:r>
        <w:br/>
      </w:r>
      <w:r>
        <w:rPr>
          <w:rFonts w:ascii="Times New Roman"/>
          <w:b w:val="false"/>
          <w:i w:val="false"/>
          <w:color w:val="000000"/>
          <w:sz w:val="28"/>
        </w:rPr>
        <w:t>
5786   Амортизационные отчисления по капитальным
</w:t>
      </w:r>
      <w:r>
        <w:br/>
      </w:r>
      <w:r>
        <w:rPr>
          <w:rFonts w:ascii="Times New Roman"/>
          <w:b w:val="false"/>
          <w:i w:val="false"/>
          <w:color w:val="000000"/>
          <w:sz w:val="28"/>
        </w:rPr>
        <w:t>
       затратам по арендованным зданиям
</w:t>
      </w:r>
      <w:r>
        <w:br/>
      </w:r>
      <w:r>
        <w:rPr>
          <w:rFonts w:ascii="Times New Roman"/>
          <w:b w:val="false"/>
          <w:i w:val="false"/>
          <w:color w:val="000000"/>
          <w:sz w:val="28"/>
        </w:rPr>
        <w:t>
5787   Амортизационные отчисления по транспортным
</w:t>
      </w:r>
      <w:r>
        <w:br/>
      </w:r>
      <w:r>
        <w:rPr>
          <w:rFonts w:ascii="Times New Roman"/>
          <w:b w:val="false"/>
          <w:i w:val="false"/>
          <w:color w:val="000000"/>
          <w:sz w:val="28"/>
        </w:rPr>
        <w:t>
       средствам
</w:t>
      </w:r>
      <w:r>
        <w:br/>
      </w:r>
      <w:r>
        <w:rPr>
          <w:rFonts w:ascii="Times New Roman"/>
          <w:b w:val="false"/>
          <w:i w:val="false"/>
          <w:color w:val="000000"/>
          <w:sz w:val="28"/>
        </w:rPr>
        <w:t>
5788   Амортизационные отчисления по нематериальным
</w:t>
      </w:r>
      <w:r>
        <w:br/>
      </w:r>
      <w:r>
        <w:rPr>
          <w:rFonts w:ascii="Times New Roman"/>
          <w:b w:val="false"/>
          <w:i w:val="false"/>
          <w:color w:val="000000"/>
          <w:sz w:val="28"/>
        </w:rPr>
        <w:t>
       активам
</w:t>
      </w:r>
      <w:r>
        <w:br/>
      </w:r>
      <w:r>
        <w:rPr>
          <w:rFonts w:ascii="Times New Roman"/>
          <w:b w:val="false"/>
          <w:i w:val="false"/>
          <w:color w:val="000000"/>
          <w:sz w:val="28"/>
        </w:rPr>
        <w:t>
5800   Прочие операционные расходы
</w:t>
      </w:r>
      <w:r>
        <w:br/>
      </w:r>
      <w:r>
        <w:rPr>
          <w:rFonts w:ascii="Times New Roman"/>
          <w:b w:val="false"/>
          <w:i w:val="false"/>
          <w:color w:val="000000"/>
          <w:sz w:val="28"/>
        </w:rPr>
        <w:t>
5801   Расходы по аренде
</w:t>
      </w:r>
      <w:r>
        <w:br/>
      </w:r>
      <w:r>
        <w:rPr>
          <w:rFonts w:ascii="Times New Roman"/>
          <w:b w:val="false"/>
          <w:i w:val="false"/>
          <w:color w:val="000000"/>
          <w:sz w:val="28"/>
        </w:rPr>
        <w:t>
5802   Прочий операционный расход
</w:t>
      </w:r>
      <w:r>
        <w:br/>
      </w:r>
      <w:r>
        <w:rPr>
          <w:rFonts w:ascii="Times New Roman"/>
          <w:b w:val="false"/>
          <w:i w:val="false"/>
          <w:color w:val="000000"/>
          <w:sz w:val="28"/>
        </w:rPr>
        <w:t>
5803   Расходы от акцептов
</w:t>
      </w:r>
      <w:r>
        <w:br/>
      </w:r>
      <w:r>
        <w:rPr>
          <w:rFonts w:ascii="Times New Roman"/>
          <w:b w:val="false"/>
          <w:i w:val="false"/>
          <w:color w:val="000000"/>
          <w:sz w:val="28"/>
        </w:rPr>
        <w:t>
5804   Расходы по полученным банком гарантиям
</w:t>
      </w:r>
      <w:r>
        <w:br/>
      </w:r>
      <w:r>
        <w:rPr>
          <w:rFonts w:ascii="Times New Roman"/>
          <w:b w:val="false"/>
          <w:i w:val="false"/>
          <w:color w:val="000000"/>
          <w:sz w:val="28"/>
        </w:rPr>
        <w:t>
5850   Расходы от продажи
</w:t>
      </w:r>
      <w:r>
        <w:br/>
      </w:r>
      <w:r>
        <w:rPr>
          <w:rFonts w:ascii="Times New Roman"/>
          <w:b w:val="false"/>
          <w:i w:val="false"/>
          <w:color w:val="000000"/>
          <w:sz w:val="28"/>
        </w:rPr>
        <w:t>
5851   Расходы от продаж акций дочерних и
</w:t>
      </w:r>
      <w:r>
        <w:br/>
      </w:r>
      <w:r>
        <w:rPr>
          <w:rFonts w:ascii="Times New Roman"/>
          <w:b w:val="false"/>
          <w:i w:val="false"/>
          <w:color w:val="000000"/>
          <w:sz w:val="28"/>
        </w:rPr>
        <w:t>
       зависимых организаций
</w:t>
      </w:r>
      <w:r>
        <w:br/>
      </w:r>
      <w:r>
        <w:rPr>
          <w:rFonts w:ascii="Times New Roman"/>
          <w:b w:val="false"/>
          <w:i w:val="false"/>
          <w:color w:val="000000"/>
          <w:sz w:val="28"/>
        </w:rPr>
        <w:t>
5852   Расходы от реализации основных средств
</w:t>
      </w:r>
      <w:r>
        <w:br/>
      </w:r>
      <w:r>
        <w:rPr>
          <w:rFonts w:ascii="Times New Roman"/>
          <w:b w:val="false"/>
          <w:i w:val="false"/>
          <w:color w:val="000000"/>
          <w:sz w:val="28"/>
        </w:rPr>
        <w:t>
       и нематериальных активов
</w:t>
      </w:r>
      <w:r>
        <w:br/>
      </w:r>
      <w:r>
        <w:rPr>
          <w:rFonts w:ascii="Times New Roman"/>
          <w:b w:val="false"/>
          <w:i w:val="false"/>
          <w:color w:val="000000"/>
          <w:sz w:val="28"/>
        </w:rPr>
        <w:t>
5853   Расходы от безвозмездной передачи
</w:t>
      </w:r>
      <w:r>
        <w:br/>
      </w:r>
      <w:r>
        <w:rPr>
          <w:rFonts w:ascii="Times New Roman"/>
          <w:b w:val="false"/>
          <w:i w:val="false"/>
          <w:color w:val="000000"/>
          <w:sz w:val="28"/>
        </w:rPr>
        <w:t>
       основных средств и нематериальных активов
</w:t>
      </w:r>
      <w:r>
        <w:br/>
      </w:r>
      <w:r>
        <w:rPr>
          <w:rFonts w:ascii="Times New Roman"/>
          <w:b w:val="false"/>
          <w:i w:val="false"/>
          <w:color w:val="000000"/>
          <w:sz w:val="28"/>
        </w:rPr>
        <w:t>
5856   Расходы от реализации прочих инвестиций
</w:t>
      </w:r>
      <w:r>
        <w:br/>
      </w:r>
      <w:r>
        <w:rPr>
          <w:rFonts w:ascii="Times New Roman"/>
          <w:b w:val="false"/>
          <w:i w:val="false"/>
          <w:color w:val="000000"/>
          <w:sz w:val="28"/>
        </w:rPr>
        <w:t>
5870   Расходы, связанные с изменением доли участия
</w:t>
      </w:r>
      <w:r>
        <w:br/>
      </w:r>
      <w:r>
        <w:rPr>
          <w:rFonts w:ascii="Times New Roman"/>
          <w:b w:val="false"/>
          <w:i w:val="false"/>
          <w:color w:val="000000"/>
          <w:sz w:val="28"/>
        </w:rPr>
        <w:t>
       в уставном капитале юридических лиц
</w:t>
      </w:r>
      <w:r>
        <w:br/>
      </w:r>
      <w:r>
        <w:rPr>
          <w:rFonts w:ascii="Times New Roman"/>
          <w:b w:val="false"/>
          <w:i w:val="false"/>
          <w:color w:val="000000"/>
          <w:sz w:val="28"/>
        </w:rPr>
        <w:t>
5871   Расходы, связанные с изменением доли участия
</w:t>
      </w:r>
      <w:r>
        <w:br/>
      </w:r>
      <w:r>
        <w:rPr>
          <w:rFonts w:ascii="Times New Roman"/>
          <w:b w:val="false"/>
          <w:i w:val="false"/>
          <w:color w:val="000000"/>
          <w:sz w:val="28"/>
        </w:rPr>
        <w:t>
       в уставном капитале дочерних организаций
</w:t>
      </w:r>
      <w:r>
        <w:br/>
      </w:r>
      <w:r>
        <w:rPr>
          <w:rFonts w:ascii="Times New Roman"/>
          <w:b w:val="false"/>
          <w:i w:val="false"/>
          <w:color w:val="000000"/>
          <w:sz w:val="28"/>
        </w:rPr>
        <w:t>
5872   Расходы, связанные с изменением доли участия
</w:t>
      </w:r>
      <w:r>
        <w:br/>
      </w:r>
      <w:r>
        <w:rPr>
          <w:rFonts w:ascii="Times New Roman"/>
          <w:b w:val="false"/>
          <w:i w:val="false"/>
          <w:color w:val="000000"/>
          <w:sz w:val="28"/>
        </w:rPr>
        <w:t>
       в уставном капитале зависимых организаций
</w:t>
      </w:r>
      <w:r>
        <w:br/>
      </w:r>
      <w:r>
        <w:rPr>
          <w:rFonts w:ascii="Times New Roman"/>
          <w:b w:val="false"/>
          <w:i w:val="false"/>
          <w:color w:val="000000"/>
          <w:sz w:val="28"/>
        </w:rPr>
        <w:t>
5890   Расходы по операциям с производными финансовыми
</w:t>
      </w:r>
      <w:r>
        <w:br/>
      </w:r>
      <w:r>
        <w:rPr>
          <w:rFonts w:ascii="Times New Roman"/>
          <w:b w:val="false"/>
          <w:i w:val="false"/>
          <w:color w:val="000000"/>
          <w:sz w:val="28"/>
        </w:rPr>
        <w:t>
       инструментами
</w:t>
      </w:r>
      <w:r>
        <w:br/>
      </w:r>
      <w:r>
        <w:rPr>
          <w:rFonts w:ascii="Times New Roman"/>
          <w:b w:val="false"/>
          <w:i w:val="false"/>
          <w:color w:val="000000"/>
          <w:sz w:val="28"/>
        </w:rPr>
        <w:t>
5891   Расходы по операциям фьючерс
</w:t>
      </w:r>
      <w:r>
        <w:br/>
      </w:r>
      <w:r>
        <w:rPr>
          <w:rFonts w:ascii="Times New Roman"/>
          <w:b w:val="false"/>
          <w:i w:val="false"/>
          <w:color w:val="000000"/>
          <w:sz w:val="28"/>
        </w:rPr>
        <w:t>
5892   Расходы по операциям форвард/спот
</w:t>
      </w:r>
      <w:r>
        <w:br/>
      </w:r>
      <w:r>
        <w:rPr>
          <w:rFonts w:ascii="Times New Roman"/>
          <w:b w:val="false"/>
          <w:i w:val="false"/>
          <w:color w:val="000000"/>
          <w:sz w:val="28"/>
        </w:rPr>
        <w:t>
5893   Расходы по опционным операциям
</w:t>
      </w:r>
      <w:r>
        <w:br/>
      </w:r>
      <w:r>
        <w:rPr>
          <w:rFonts w:ascii="Times New Roman"/>
          <w:b w:val="false"/>
          <w:i w:val="false"/>
          <w:color w:val="000000"/>
          <w:sz w:val="28"/>
        </w:rPr>
        <w:t>
5900   Неустойка (штраф, пеня)
</w:t>
      </w:r>
      <w:r>
        <w:br/>
      </w:r>
      <w:r>
        <w:rPr>
          <w:rFonts w:ascii="Times New Roman"/>
          <w:b w:val="false"/>
          <w:i w:val="false"/>
          <w:color w:val="000000"/>
          <w:sz w:val="28"/>
        </w:rPr>
        <w:t>
5920   Прочие расходы
</w:t>
      </w:r>
      <w:r>
        <w:br/>
      </w:r>
      <w:r>
        <w:rPr>
          <w:rFonts w:ascii="Times New Roman"/>
          <w:b w:val="false"/>
          <w:i w:val="false"/>
          <w:color w:val="000000"/>
          <w:sz w:val="28"/>
        </w:rPr>
        <w:t>
5921   Прочие расходы от банковской деятельности
</w:t>
      </w:r>
      <w:r>
        <w:br/>
      </w:r>
      <w:r>
        <w:rPr>
          <w:rFonts w:ascii="Times New Roman"/>
          <w:b w:val="false"/>
          <w:i w:val="false"/>
          <w:color w:val="000000"/>
          <w:sz w:val="28"/>
        </w:rPr>
        <w:t>
5922   Прочие расходы от небанковской деятельности
</w:t>
      </w:r>
      <w:r>
        <w:br/>
      </w:r>
      <w:r>
        <w:rPr>
          <w:rFonts w:ascii="Times New Roman"/>
          <w:b w:val="false"/>
          <w:i w:val="false"/>
          <w:color w:val="000000"/>
          <w:sz w:val="28"/>
        </w:rPr>
        <w:t>
5940   Чрезвычайные расходы
</w:t>
      </w:r>
      <w:r>
        <w:br/>
      </w:r>
      <w:r>
        <w:rPr>
          <w:rFonts w:ascii="Times New Roman"/>
          <w:b w:val="false"/>
          <w:i w:val="false"/>
          <w:color w:val="000000"/>
          <w:sz w:val="28"/>
        </w:rPr>
        <w:t>
5941   Чрезвычайные расходы
</w:t>
      </w:r>
      <w:r>
        <w:br/>
      </w:r>
      <w:r>
        <w:rPr>
          <w:rFonts w:ascii="Times New Roman"/>
          <w:b w:val="false"/>
          <w:i w:val="false"/>
          <w:color w:val="000000"/>
          <w:sz w:val="28"/>
        </w:rPr>
        <w:t>
5942   Убытки прошлых периодов, связанные с банковской
</w:t>
      </w:r>
      <w:r>
        <w:br/>
      </w:r>
      <w:r>
        <w:rPr>
          <w:rFonts w:ascii="Times New Roman"/>
          <w:b w:val="false"/>
          <w:i w:val="false"/>
          <w:color w:val="000000"/>
          <w:sz w:val="28"/>
        </w:rPr>
        <w:t>
       деятельностью, выявленные в отчетном периоде
</w:t>
      </w:r>
      <w:r>
        <w:br/>
      </w:r>
      <w:r>
        <w:rPr>
          <w:rFonts w:ascii="Times New Roman"/>
          <w:b w:val="false"/>
          <w:i w:val="false"/>
          <w:color w:val="000000"/>
          <w:sz w:val="28"/>
        </w:rPr>
        <w:t>
5943   Убытки прошлых периодов, связанные с небанковской
</w:t>
      </w:r>
      <w:r>
        <w:br/>
      </w:r>
      <w:r>
        <w:rPr>
          <w:rFonts w:ascii="Times New Roman"/>
          <w:b w:val="false"/>
          <w:i w:val="false"/>
          <w:color w:val="000000"/>
          <w:sz w:val="28"/>
        </w:rPr>
        <w:t>
       деятельностью, выявленные в отчетном периоде
</w:t>
      </w:r>
      <w:r>
        <w:br/>
      </w:r>
      <w:r>
        <w:rPr>
          <w:rFonts w:ascii="Times New Roman"/>
          <w:b w:val="false"/>
          <w:i w:val="false"/>
          <w:color w:val="000000"/>
          <w:sz w:val="28"/>
        </w:rPr>
        <w:t>
5999   Подоходный налог
</w:t>
      </w:r>
      <w:r>
        <w:br/>
      </w:r>
      <w:r>
        <w:rPr>
          <w:rFonts w:ascii="Times New Roman"/>
          <w:b w:val="false"/>
          <w:i w:val="false"/>
          <w:color w:val="000000"/>
          <w:sz w:val="28"/>
        </w:rPr>
        <w:t>
-------------------------------------------------------------------
</w:t>
      </w:r>
      <w:r>
        <w:br/>
      </w:r>
      <w:r>
        <w:rPr>
          <w:rFonts w:ascii="Times New Roman"/>
          <w:b w:val="false"/>
          <w:i w:val="false"/>
          <w:color w:val="000000"/>
          <w:sz w:val="28"/>
        </w:rPr>
        <w:t>
        Итого Расходы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2.3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Показатели               | Символ | На начало|На конец
</w:t>
      </w:r>
      <w:r>
        <w:br/>
      </w:r>
      <w:r>
        <w:rPr>
          <w:rFonts w:ascii="Times New Roman"/>
          <w:b w:val="false"/>
          <w:i w:val="false"/>
          <w:color w:val="000000"/>
          <w:sz w:val="28"/>
        </w:rPr>
        <w:t>
п/п|                                 |        | квартала |квартала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Доход (убытки) до уплаты налогов    101
</w:t>
      </w:r>
      <w:r>
        <w:br/>
      </w:r>
      <w:r>
        <w:rPr>
          <w:rFonts w:ascii="Times New Roman"/>
          <w:b w:val="false"/>
          <w:i w:val="false"/>
          <w:color w:val="000000"/>
          <w:sz w:val="28"/>
        </w:rPr>
        <w:t>
 2.  Денежные поступления и платежи,
</w:t>
      </w:r>
      <w:r>
        <w:br/>
      </w:r>
      <w:r>
        <w:rPr>
          <w:rFonts w:ascii="Times New Roman"/>
          <w:b w:val="false"/>
          <w:i w:val="false"/>
          <w:color w:val="000000"/>
          <w:sz w:val="28"/>
        </w:rPr>
        <w:t>
     связанные с операционной
</w:t>
      </w:r>
      <w:r>
        <w:br/>
      </w:r>
      <w:r>
        <w:rPr>
          <w:rFonts w:ascii="Times New Roman"/>
          <w:b w:val="false"/>
          <w:i w:val="false"/>
          <w:color w:val="000000"/>
          <w:sz w:val="28"/>
        </w:rPr>
        <w:t>
     деятельностью 
</w:t>
      </w:r>
      <w:r>
        <w:br/>
      </w:r>
      <w:r>
        <w:rPr>
          <w:rFonts w:ascii="Times New Roman"/>
          <w:b w:val="false"/>
          <w:i w:val="false"/>
          <w:color w:val="000000"/>
          <w:sz w:val="28"/>
        </w:rPr>
        <w:t>
     корректировки на:
</w:t>
      </w:r>
      <w:r>
        <w:br/>
      </w:r>
      <w:r>
        <w:rPr>
          <w:rFonts w:ascii="Times New Roman"/>
          <w:b w:val="false"/>
          <w:i w:val="false"/>
          <w:color w:val="000000"/>
          <w:sz w:val="28"/>
        </w:rPr>
        <w:t>
     ассигнования на резервы             201
</w:t>
      </w:r>
      <w:r>
        <w:br/>
      </w:r>
      <w:r>
        <w:rPr>
          <w:rFonts w:ascii="Times New Roman"/>
          <w:b w:val="false"/>
          <w:i w:val="false"/>
          <w:color w:val="000000"/>
          <w:sz w:val="28"/>
        </w:rPr>
        <w:t>
     амортизационные отчисления          202
</w:t>
      </w:r>
      <w:r>
        <w:br/>
      </w:r>
      <w:r>
        <w:rPr>
          <w:rFonts w:ascii="Times New Roman"/>
          <w:b w:val="false"/>
          <w:i w:val="false"/>
          <w:color w:val="000000"/>
          <w:sz w:val="28"/>
        </w:rPr>
        <w:t>
     изменения в начисленных доходах     203
</w:t>
      </w:r>
      <w:r>
        <w:br/>
      </w:r>
      <w:r>
        <w:rPr>
          <w:rFonts w:ascii="Times New Roman"/>
          <w:b w:val="false"/>
          <w:i w:val="false"/>
          <w:color w:val="000000"/>
          <w:sz w:val="28"/>
        </w:rPr>
        <w:t>
     изменения в начисленных расходах    204
</w:t>
      </w:r>
      <w:r>
        <w:br/>
      </w:r>
      <w:r>
        <w:rPr>
          <w:rFonts w:ascii="Times New Roman"/>
          <w:b w:val="false"/>
          <w:i w:val="false"/>
          <w:color w:val="000000"/>
          <w:sz w:val="28"/>
        </w:rPr>
        <w:t>
     размещение вкладов                  205
</w:t>
      </w:r>
      <w:r>
        <w:br/>
      </w:r>
      <w:r>
        <w:rPr>
          <w:rFonts w:ascii="Times New Roman"/>
          <w:b w:val="false"/>
          <w:i w:val="false"/>
          <w:color w:val="000000"/>
          <w:sz w:val="28"/>
        </w:rPr>
        <w:t>
     предоставление займов клиентам      206
</w:t>
      </w:r>
      <w:r>
        <w:br/>
      </w:r>
      <w:r>
        <w:rPr>
          <w:rFonts w:ascii="Times New Roman"/>
          <w:b w:val="false"/>
          <w:i w:val="false"/>
          <w:color w:val="000000"/>
          <w:sz w:val="28"/>
        </w:rPr>
        <w:t>
     получение займов                    207
</w:t>
      </w:r>
      <w:r>
        <w:br/>
      </w:r>
      <w:r>
        <w:rPr>
          <w:rFonts w:ascii="Times New Roman"/>
          <w:b w:val="false"/>
          <w:i w:val="false"/>
          <w:color w:val="000000"/>
          <w:sz w:val="28"/>
        </w:rPr>
        <w:t>
     привлечение вкладов клиентов        208
</w:t>
      </w:r>
      <w:r>
        <w:br/>
      </w:r>
      <w:r>
        <w:rPr>
          <w:rFonts w:ascii="Times New Roman"/>
          <w:b w:val="false"/>
          <w:i w:val="false"/>
          <w:color w:val="000000"/>
          <w:sz w:val="28"/>
        </w:rPr>
        <w:t>
     изменения в портфеле ценных бумаг   209
</w:t>
      </w:r>
      <w:r>
        <w:br/>
      </w:r>
      <w:r>
        <w:rPr>
          <w:rFonts w:ascii="Times New Roman"/>
          <w:b w:val="false"/>
          <w:i w:val="false"/>
          <w:color w:val="000000"/>
          <w:sz w:val="28"/>
        </w:rPr>
        <w:t>
     получение вознаграждения
</w:t>
      </w:r>
      <w:r>
        <w:br/>
      </w:r>
      <w:r>
        <w:rPr>
          <w:rFonts w:ascii="Times New Roman"/>
          <w:b w:val="false"/>
          <w:i w:val="false"/>
          <w:color w:val="000000"/>
          <w:sz w:val="28"/>
        </w:rPr>
        <w:t>
     и комиссионных                      210
</w:t>
      </w:r>
      <w:r>
        <w:br/>
      </w:r>
      <w:r>
        <w:rPr>
          <w:rFonts w:ascii="Times New Roman"/>
          <w:b w:val="false"/>
          <w:i w:val="false"/>
          <w:color w:val="000000"/>
          <w:sz w:val="28"/>
        </w:rPr>
        <w:t>
     выплата вознаграждения и
</w:t>
      </w:r>
      <w:r>
        <w:br/>
      </w:r>
      <w:r>
        <w:rPr>
          <w:rFonts w:ascii="Times New Roman"/>
          <w:b w:val="false"/>
          <w:i w:val="false"/>
          <w:color w:val="000000"/>
          <w:sz w:val="28"/>
        </w:rPr>
        <w:t>
     комиссионных                        211
</w:t>
      </w:r>
      <w:r>
        <w:br/>
      </w:r>
      <w:r>
        <w:rPr>
          <w:rFonts w:ascii="Times New Roman"/>
          <w:b w:val="false"/>
          <w:i w:val="false"/>
          <w:color w:val="000000"/>
          <w:sz w:val="28"/>
        </w:rPr>
        <w:t>
     поступления и платежи в
</w:t>
      </w:r>
      <w:r>
        <w:br/>
      </w:r>
      <w:r>
        <w:rPr>
          <w:rFonts w:ascii="Times New Roman"/>
          <w:b w:val="false"/>
          <w:i w:val="false"/>
          <w:color w:val="000000"/>
          <w:sz w:val="28"/>
        </w:rPr>
        <w:t>
     результате чрезвычайных событий     212
</w:t>
      </w:r>
      <w:r>
        <w:br/>
      </w:r>
      <w:r>
        <w:rPr>
          <w:rFonts w:ascii="Times New Roman"/>
          <w:b w:val="false"/>
          <w:i w:val="false"/>
          <w:color w:val="000000"/>
          <w:sz w:val="28"/>
        </w:rPr>
        <w:t>
     поступления и платежи по
</w:t>
      </w:r>
      <w:r>
        <w:br/>
      </w:r>
      <w:r>
        <w:rPr>
          <w:rFonts w:ascii="Times New Roman"/>
          <w:b w:val="false"/>
          <w:i w:val="false"/>
          <w:color w:val="000000"/>
          <w:sz w:val="28"/>
        </w:rPr>
        <w:t>
     подоходному налогу                  213
</w:t>
      </w:r>
      <w:r>
        <w:br/>
      </w:r>
      <w:r>
        <w:rPr>
          <w:rFonts w:ascii="Times New Roman"/>
          <w:b w:val="false"/>
          <w:i w:val="false"/>
          <w:color w:val="000000"/>
          <w:sz w:val="28"/>
        </w:rPr>
        <w:t>
     прочие поступления и платежи        214
</w:t>
      </w:r>
      <w:r>
        <w:br/>
      </w:r>
      <w:r>
        <w:rPr>
          <w:rFonts w:ascii="Times New Roman"/>
          <w:b w:val="false"/>
          <w:i w:val="false"/>
          <w:color w:val="000000"/>
          <w:sz w:val="28"/>
        </w:rPr>
        <w:t>
     Итого движение денег,
</w:t>
      </w:r>
      <w:r>
        <w:br/>
      </w:r>
      <w:r>
        <w:rPr>
          <w:rFonts w:ascii="Times New Roman"/>
          <w:b w:val="false"/>
          <w:i w:val="false"/>
          <w:color w:val="000000"/>
          <w:sz w:val="28"/>
        </w:rPr>
        <w:t>
     связанное с операционной
</w:t>
      </w:r>
      <w:r>
        <w:br/>
      </w:r>
      <w:r>
        <w:rPr>
          <w:rFonts w:ascii="Times New Roman"/>
          <w:b w:val="false"/>
          <w:i w:val="false"/>
          <w:color w:val="000000"/>
          <w:sz w:val="28"/>
        </w:rPr>
        <w:t>
     деятельностью                       200
</w:t>
      </w:r>
      <w:r>
        <w:br/>
      </w:r>
      <w:r>
        <w:rPr>
          <w:rFonts w:ascii="Times New Roman"/>
          <w:b w:val="false"/>
          <w:i w:val="false"/>
          <w:color w:val="000000"/>
          <w:sz w:val="28"/>
        </w:rPr>
        <w:t>
 3.  Денежные поступления и платежи,
</w:t>
      </w:r>
      <w:r>
        <w:br/>
      </w:r>
      <w:r>
        <w:rPr>
          <w:rFonts w:ascii="Times New Roman"/>
          <w:b w:val="false"/>
          <w:i w:val="false"/>
          <w:color w:val="000000"/>
          <w:sz w:val="28"/>
        </w:rPr>
        <w:t>
     связанные с инвестиционной
</w:t>
      </w:r>
      <w:r>
        <w:br/>
      </w:r>
      <w:r>
        <w:rPr>
          <w:rFonts w:ascii="Times New Roman"/>
          <w:b w:val="false"/>
          <w:i w:val="false"/>
          <w:color w:val="000000"/>
          <w:sz w:val="28"/>
        </w:rPr>
        <w:t>
     деятельностью
</w:t>
      </w:r>
      <w:r>
        <w:br/>
      </w:r>
      <w:r>
        <w:rPr>
          <w:rFonts w:ascii="Times New Roman"/>
          <w:b w:val="false"/>
          <w:i w:val="false"/>
          <w:color w:val="000000"/>
          <w:sz w:val="28"/>
        </w:rPr>
        <w:t>
</w:t>
      </w:r>
      <w:r>
        <w:br/>
      </w:r>
      <w:r>
        <w:rPr>
          <w:rFonts w:ascii="Times New Roman"/>
          <w:b w:val="false"/>
          <w:i w:val="false"/>
          <w:color w:val="000000"/>
          <w:sz w:val="28"/>
        </w:rPr>
        <w:t>
     приобретение долевых или долговых
</w:t>
      </w:r>
      <w:r>
        <w:br/>
      </w:r>
      <w:r>
        <w:rPr>
          <w:rFonts w:ascii="Times New Roman"/>
          <w:b w:val="false"/>
          <w:i w:val="false"/>
          <w:color w:val="000000"/>
          <w:sz w:val="28"/>
        </w:rPr>
        <w:t>
     инструментов других юридических
</w:t>
      </w:r>
      <w:r>
        <w:br/>
      </w:r>
      <w:r>
        <w:rPr>
          <w:rFonts w:ascii="Times New Roman"/>
          <w:b w:val="false"/>
          <w:i w:val="false"/>
          <w:color w:val="000000"/>
          <w:sz w:val="28"/>
        </w:rPr>
        <w:t>
     лиц и долей участия в совместных
</w:t>
      </w:r>
      <w:r>
        <w:br/>
      </w:r>
      <w:r>
        <w:rPr>
          <w:rFonts w:ascii="Times New Roman"/>
          <w:b w:val="false"/>
          <w:i w:val="false"/>
          <w:color w:val="000000"/>
          <w:sz w:val="28"/>
        </w:rPr>
        <w:t>
     предприятиях (не относящихся
</w:t>
      </w:r>
      <w:r>
        <w:br/>
      </w:r>
      <w:r>
        <w:rPr>
          <w:rFonts w:ascii="Times New Roman"/>
          <w:b w:val="false"/>
          <w:i w:val="false"/>
          <w:color w:val="000000"/>
          <w:sz w:val="28"/>
        </w:rPr>
        <w:t>
     к эквивалентам денег и не
</w:t>
      </w:r>
      <w:r>
        <w:br/>
      </w:r>
      <w:r>
        <w:rPr>
          <w:rFonts w:ascii="Times New Roman"/>
          <w:b w:val="false"/>
          <w:i w:val="false"/>
          <w:color w:val="000000"/>
          <w:sz w:val="28"/>
        </w:rPr>
        <w:t>
     предназначенных для торговли)       301
</w:t>
      </w:r>
      <w:r>
        <w:br/>
      </w:r>
      <w:r>
        <w:rPr>
          <w:rFonts w:ascii="Times New Roman"/>
          <w:b w:val="false"/>
          <w:i w:val="false"/>
          <w:color w:val="000000"/>
          <w:sz w:val="28"/>
        </w:rPr>
        <w:t>
</w:t>
      </w:r>
      <w:r>
        <w:br/>
      </w:r>
      <w:r>
        <w:rPr>
          <w:rFonts w:ascii="Times New Roman"/>
          <w:b w:val="false"/>
          <w:i w:val="false"/>
          <w:color w:val="000000"/>
          <w:sz w:val="28"/>
        </w:rPr>
        <w:t>
     реализация долевых или долговых
</w:t>
      </w:r>
      <w:r>
        <w:br/>
      </w:r>
      <w:r>
        <w:rPr>
          <w:rFonts w:ascii="Times New Roman"/>
          <w:b w:val="false"/>
          <w:i w:val="false"/>
          <w:color w:val="000000"/>
          <w:sz w:val="28"/>
        </w:rPr>
        <w:t>
     инструментов других юридических
</w:t>
      </w:r>
      <w:r>
        <w:br/>
      </w:r>
      <w:r>
        <w:rPr>
          <w:rFonts w:ascii="Times New Roman"/>
          <w:b w:val="false"/>
          <w:i w:val="false"/>
          <w:color w:val="000000"/>
          <w:sz w:val="28"/>
        </w:rPr>
        <w:t>
     лиц и долей участия в совместных
</w:t>
      </w:r>
      <w:r>
        <w:br/>
      </w:r>
      <w:r>
        <w:rPr>
          <w:rFonts w:ascii="Times New Roman"/>
          <w:b w:val="false"/>
          <w:i w:val="false"/>
          <w:color w:val="000000"/>
          <w:sz w:val="28"/>
        </w:rPr>
        <w:t>
     предприятиях (не относящихся
</w:t>
      </w:r>
      <w:r>
        <w:br/>
      </w:r>
      <w:r>
        <w:rPr>
          <w:rFonts w:ascii="Times New Roman"/>
          <w:b w:val="false"/>
          <w:i w:val="false"/>
          <w:color w:val="000000"/>
          <w:sz w:val="28"/>
        </w:rPr>
        <w:t>
     к эквивалентам денег и не
</w:t>
      </w:r>
      <w:r>
        <w:br/>
      </w:r>
      <w:r>
        <w:rPr>
          <w:rFonts w:ascii="Times New Roman"/>
          <w:b w:val="false"/>
          <w:i w:val="false"/>
          <w:color w:val="000000"/>
          <w:sz w:val="28"/>
        </w:rPr>
        <w:t>
     предназначенных для торговли)       302
</w:t>
      </w:r>
      <w:r>
        <w:br/>
      </w:r>
      <w:r>
        <w:rPr>
          <w:rFonts w:ascii="Times New Roman"/>
          <w:b w:val="false"/>
          <w:i w:val="false"/>
          <w:color w:val="000000"/>
          <w:sz w:val="28"/>
        </w:rPr>
        <w:t>
</w:t>
      </w:r>
      <w:r>
        <w:br/>
      </w:r>
      <w:r>
        <w:rPr>
          <w:rFonts w:ascii="Times New Roman"/>
          <w:b w:val="false"/>
          <w:i w:val="false"/>
          <w:color w:val="000000"/>
          <w:sz w:val="28"/>
        </w:rPr>
        <w:t>
     приобретение основных средств,
</w:t>
      </w:r>
      <w:r>
        <w:br/>
      </w:r>
      <w:r>
        <w:rPr>
          <w:rFonts w:ascii="Times New Roman"/>
          <w:b w:val="false"/>
          <w:i w:val="false"/>
          <w:color w:val="000000"/>
          <w:sz w:val="28"/>
        </w:rPr>
        <w:t>
     нематериальных активов и других
</w:t>
      </w:r>
      <w:r>
        <w:br/>
      </w:r>
      <w:r>
        <w:rPr>
          <w:rFonts w:ascii="Times New Roman"/>
          <w:b w:val="false"/>
          <w:i w:val="false"/>
          <w:color w:val="000000"/>
          <w:sz w:val="28"/>
        </w:rPr>
        <w:t>
     долгосрочных активов                303
</w:t>
      </w:r>
      <w:r>
        <w:br/>
      </w:r>
      <w:r>
        <w:rPr>
          <w:rFonts w:ascii="Times New Roman"/>
          <w:b w:val="false"/>
          <w:i w:val="false"/>
          <w:color w:val="000000"/>
          <w:sz w:val="28"/>
        </w:rPr>
        <w:t>
</w:t>
      </w:r>
      <w:r>
        <w:br/>
      </w:r>
      <w:r>
        <w:rPr>
          <w:rFonts w:ascii="Times New Roman"/>
          <w:b w:val="false"/>
          <w:i w:val="false"/>
          <w:color w:val="000000"/>
          <w:sz w:val="28"/>
        </w:rPr>
        <w:t>
     реализация основных средств,
</w:t>
      </w:r>
      <w:r>
        <w:br/>
      </w:r>
      <w:r>
        <w:rPr>
          <w:rFonts w:ascii="Times New Roman"/>
          <w:b w:val="false"/>
          <w:i w:val="false"/>
          <w:color w:val="000000"/>
          <w:sz w:val="28"/>
        </w:rPr>
        <w:t>
     нематериальных активов и
</w:t>
      </w:r>
      <w:r>
        <w:br/>
      </w:r>
      <w:r>
        <w:rPr>
          <w:rFonts w:ascii="Times New Roman"/>
          <w:b w:val="false"/>
          <w:i w:val="false"/>
          <w:color w:val="000000"/>
          <w:sz w:val="28"/>
        </w:rPr>
        <w:t>
     других долгосрочных активов         304
</w:t>
      </w:r>
      <w:r>
        <w:br/>
      </w:r>
      <w:r>
        <w:rPr>
          <w:rFonts w:ascii="Times New Roman"/>
          <w:b w:val="false"/>
          <w:i w:val="false"/>
          <w:color w:val="000000"/>
          <w:sz w:val="28"/>
        </w:rPr>
        <w:t>
</w:t>
      </w:r>
      <w:r>
        <w:br/>
      </w:r>
      <w:r>
        <w:rPr>
          <w:rFonts w:ascii="Times New Roman"/>
          <w:b w:val="false"/>
          <w:i w:val="false"/>
          <w:color w:val="000000"/>
          <w:sz w:val="28"/>
        </w:rPr>
        <w:t>
     поступления и платежи в
</w:t>
      </w:r>
      <w:r>
        <w:br/>
      </w:r>
      <w:r>
        <w:rPr>
          <w:rFonts w:ascii="Times New Roman"/>
          <w:b w:val="false"/>
          <w:i w:val="false"/>
          <w:color w:val="000000"/>
          <w:sz w:val="28"/>
        </w:rPr>
        <w:t>
     результате чрезвычайных событий     305
</w:t>
      </w:r>
      <w:r>
        <w:br/>
      </w:r>
      <w:r>
        <w:rPr>
          <w:rFonts w:ascii="Times New Roman"/>
          <w:b w:val="false"/>
          <w:i w:val="false"/>
          <w:color w:val="000000"/>
          <w:sz w:val="28"/>
        </w:rPr>
        <w:t>
</w:t>
      </w:r>
      <w:r>
        <w:br/>
      </w:r>
      <w:r>
        <w:rPr>
          <w:rFonts w:ascii="Times New Roman"/>
          <w:b w:val="false"/>
          <w:i w:val="false"/>
          <w:color w:val="000000"/>
          <w:sz w:val="28"/>
        </w:rPr>
        <w:t>
     прочие поступления и платежи        306
</w:t>
      </w:r>
      <w:r>
        <w:br/>
      </w:r>
      <w:r>
        <w:rPr>
          <w:rFonts w:ascii="Times New Roman"/>
          <w:b w:val="false"/>
          <w:i w:val="false"/>
          <w:color w:val="000000"/>
          <w:sz w:val="28"/>
        </w:rPr>
        <w:t>
</w:t>
      </w:r>
      <w:r>
        <w:br/>
      </w:r>
      <w:r>
        <w:rPr>
          <w:rFonts w:ascii="Times New Roman"/>
          <w:b w:val="false"/>
          <w:i w:val="false"/>
          <w:color w:val="000000"/>
          <w:sz w:val="28"/>
        </w:rPr>
        <w:t>
     Итого движение денег, связанное
</w:t>
      </w:r>
      <w:r>
        <w:br/>
      </w:r>
      <w:r>
        <w:rPr>
          <w:rFonts w:ascii="Times New Roman"/>
          <w:b w:val="false"/>
          <w:i w:val="false"/>
          <w:color w:val="000000"/>
          <w:sz w:val="28"/>
        </w:rPr>
        <w:t>
     с инвестиционной деятельностью      300
</w:t>
      </w:r>
    </w:p>
    <w:p>
      <w:pPr>
        <w:spacing w:after="0"/>
        <w:ind w:left="0"/>
        <w:jc w:val="both"/>
      </w:pPr>
      <w:r>
        <w:rPr>
          <w:rFonts w:ascii="Times New Roman"/>
          <w:b w:val="false"/>
          <w:i w:val="false"/>
          <w:color w:val="000000"/>
          <w:sz w:val="28"/>
        </w:rPr>
        <w:t>
 4.  Денежные поступления и платежи,
</w:t>
      </w:r>
      <w:r>
        <w:br/>
      </w:r>
      <w:r>
        <w:rPr>
          <w:rFonts w:ascii="Times New Roman"/>
          <w:b w:val="false"/>
          <w:i w:val="false"/>
          <w:color w:val="000000"/>
          <w:sz w:val="28"/>
        </w:rPr>
        <w:t>
     связанные с финансовой деятельностью
</w:t>
      </w:r>
      <w:r>
        <w:br/>
      </w:r>
      <w:r>
        <w:rPr>
          <w:rFonts w:ascii="Times New Roman"/>
          <w:b w:val="false"/>
          <w:i w:val="false"/>
          <w:color w:val="000000"/>
          <w:sz w:val="28"/>
        </w:rPr>
        <w:t>
</w:t>
      </w:r>
      <w:r>
        <w:br/>
      </w:r>
      <w:r>
        <w:rPr>
          <w:rFonts w:ascii="Times New Roman"/>
          <w:b w:val="false"/>
          <w:i w:val="false"/>
          <w:color w:val="000000"/>
          <w:sz w:val="28"/>
        </w:rPr>
        <w:t>
     эмиссия акций                       401
</w:t>
      </w:r>
      <w:r>
        <w:br/>
      </w:r>
      <w:r>
        <w:rPr>
          <w:rFonts w:ascii="Times New Roman"/>
          <w:b w:val="false"/>
          <w:i w:val="false"/>
          <w:color w:val="000000"/>
          <w:sz w:val="28"/>
        </w:rPr>
        <w:t>
</w:t>
      </w:r>
      <w:r>
        <w:br/>
      </w:r>
      <w:r>
        <w:rPr>
          <w:rFonts w:ascii="Times New Roman"/>
          <w:b w:val="false"/>
          <w:i w:val="false"/>
          <w:color w:val="000000"/>
          <w:sz w:val="28"/>
        </w:rPr>
        <w:t>
     выпуск долговых обязательств        402
</w:t>
      </w:r>
      <w:r>
        <w:br/>
      </w:r>
      <w:r>
        <w:rPr>
          <w:rFonts w:ascii="Times New Roman"/>
          <w:b w:val="false"/>
          <w:i w:val="false"/>
          <w:color w:val="000000"/>
          <w:sz w:val="28"/>
        </w:rPr>
        <w:t>
</w:t>
      </w:r>
      <w:r>
        <w:br/>
      </w:r>
      <w:r>
        <w:rPr>
          <w:rFonts w:ascii="Times New Roman"/>
          <w:b w:val="false"/>
          <w:i w:val="false"/>
          <w:color w:val="000000"/>
          <w:sz w:val="28"/>
        </w:rPr>
        <w:t>
     приобретение или погашение
</w:t>
      </w:r>
      <w:r>
        <w:br/>
      </w:r>
      <w:r>
        <w:rPr>
          <w:rFonts w:ascii="Times New Roman"/>
          <w:b w:val="false"/>
          <w:i w:val="false"/>
          <w:color w:val="000000"/>
          <w:sz w:val="28"/>
        </w:rPr>
        <w:t>
     собственных акций                   403
</w:t>
      </w:r>
      <w:r>
        <w:br/>
      </w:r>
      <w:r>
        <w:rPr>
          <w:rFonts w:ascii="Times New Roman"/>
          <w:b w:val="false"/>
          <w:i w:val="false"/>
          <w:color w:val="000000"/>
          <w:sz w:val="28"/>
        </w:rPr>
        <w:t>
</w:t>
      </w:r>
      <w:r>
        <w:br/>
      </w:r>
      <w:r>
        <w:rPr>
          <w:rFonts w:ascii="Times New Roman"/>
          <w:b w:val="false"/>
          <w:i w:val="false"/>
          <w:color w:val="000000"/>
          <w:sz w:val="28"/>
        </w:rPr>
        <w:t>
     поступления и платежи в результате
</w:t>
      </w:r>
      <w:r>
        <w:br/>
      </w:r>
      <w:r>
        <w:rPr>
          <w:rFonts w:ascii="Times New Roman"/>
          <w:b w:val="false"/>
          <w:i w:val="false"/>
          <w:color w:val="000000"/>
          <w:sz w:val="28"/>
        </w:rPr>
        <w:t>
     чрезвычайных событий                404
</w:t>
      </w:r>
      <w:r>
        <w:br/>
      </w:r>
      <w:r>
        <w:rPr>
          <w:rFonts w:ascii="Times New Roman"/>
          <w:b w:val="false"/>
          <w:i w:val="false"/>
          <w:color w:val="000000"/>
          <w:sz w:val="28"/>
        </w:rPr>
        <w:t>
</w:t>
      </w:r>
      <w:r>
        <w:br/>
      </w:r>
      <w:r>
        <w:rPr>
          <w:rFonts w:ascii="Times New Roman"/>
          <w:b w:val="false"/>
          <w:i w:val="false"/>
          <w:color w:val="000000"/>
          <w:sz w:val="28"/>
        </w:rPr>
        <w:t>
     прочие поступления и платежи        405
</w:t>
      </w:r>
      <w:r>
        <w:br/>
      </w:r>
      <w:r>
        <w:rPr>
          <w:rFonts w:ascii="Times New Roman"/>
          <w:b w:val="false"/>
          <w:i w:val="false"/>
          <w:color w:val="000000"/>
          <w:sz w:val="28"/>
        </w:rPr>
        <w:t>
</w:t>
      </w:r>
      <w:r>
        <w:br/>
      </w:r>
      <w:r>
        <w:rPr>
          <w:rFonts w:ascii="Times New Roman"/>
          <w:b w:val="false"/>
          <w:i w:val="false"/>
          <w:color w:val="000000"/>
          <w:sz w:val="28"/>
        </w:rPr>
        <w:t>
     Итого движение денег, связанное
</w:t>
      </w:r>
      <w:r>
        <w:br/>
      </w:r>
      <w:r>
        <w:rPr>
          <w:rFonts w:ascii="Times New Roman"/>
          <w:b w:val="false"/>
          <w:i w:val="false"/>
          <w:color w:val="000000"/>
          <w:sz w:val="28"/>
        </w:rPr>
        <w:t>
     с финансовой деятельностью          400
</w:t>
      </w:r>
      <w:r>
        <w:br/>
      </w:r>
      <w:r>
        <w:rPr>
          <w:rFonts w:ascii="Times New Roman"/>
          <w:b w:val="false"/>
          <w:i w:val="false"/>
          <w:color w:val="000000"/>
          <w:sz w:val="28"/>
        </w:rPr>
        <w:t>
</w:t>
      </w:r>
      <w:r>
        <w:br/>
      </w:r>
      <w:r>
        <w:rPr>
          <w:rFonts w:ascii="Times New Roman"/>
          <w:b w:val="false"/>
          <w:i w:val="false"/>
          <w:color w:val="000000"/>
          <w:sz w:val="28"/>
        </w:rPr>
        <w:t>
5.   Сумма нереализованных доходов
</w:t>
      </w:r>
      <w:r>
        <w:br/>
      </w:r>
      <w:r>
        <w:rPr>
          <w:rFonts w:ascii="Times New Roman"/>
          <w:b w:val="false"/>
          <w:i w:val="false"/>
          <w:color w:val="000000"/>
          <w:sz w:val="28"/>
        </w:rPr>
        <w:t>
     и расходов от изменения курсов
</w:t>
      </w:r>
      <w:r>
        <w:br/>
      </w:r>
      <w:r>
        <w:rPr>
          <w:rFonts w:ascii="Times New Roman"/>
          <w:b w:val="false"/>
          <w:i w:val="false"/>
          <w:color w:val="000000"/>
          <w:sz w:val="28"/>
        </w:rPr>
        <w:t>
     иностранных валют                   500
</w:t>
      </w:r>
      <w:r>
        <w:br/>
      </w:r>
      <w:r>
        <w:rPr>
          <w:rFonts w:ascii="Times New Roman"/>
          <w:b w:val="false"/>
          <w:i w:val="false"/>
          <w:color w:val="000000"/>
          <w:sz w:val="28"/>
        </w:rPr>
        <w:t>
6.   Итого чистое увеличение
</w:t>
      </w:r>
      <w:r>
        <w:br/>
      </w:r>
      <w:r>
        <w:rPr>
          <w:rFonts w:ascii="Times New Roman"/>
          <w:b w:val="false"/>
          <w:i w:val="false"/>
          <w:color w:val="000000"/>
          <w:sz w:val="28"/>
        </w:rPr>
        <w:t>
     (уменьшение) денег                  600
</w:t>
      </w:r>
      <w:r>
        <w:br/>
      </w:r>
      <w:r>
        <w:rPr>
          <w:rFonts w:ascii="Times New Roman"/>
          <w:b w:val="false"/>
          <w:i w:val="false"/>
          <w:color w:val="000000"/>
          <w:sz w:val="28"/>
        </w:rPr>
        <w:t>
7.   Остаток денег на начало квартала    900
</w:t>
      </w:r>
      <w:r>
        <w:br/>
      </w:r>
      <w:r>
        <w:rPr>
          <w:rFonts w:ascii="Times New Roman"/>
          <w:b w:val="false"/>
          <w:i w:val="false"/>
          <w:color w:val="000000"/>
          <w:sz w:val="28"/>
        </w:rPr>
        <w:t>
8.   Остаток денег на конец квартала    1000
</w:t>
      </w:r>
      <w:r>
        <w:br/>
      </w:r>
      <w:r>
        <w:rPr>
          <w:rFonts w:ascii="Times New Roman"/>
          <w:b w:val="false"/>
          <w:i w:val="false"/>
          <w:color w:val="000000"/>
          <w:sz w:val="28"/>
        </w:rPr>
        <w:t>
9.   Движение денег                     1100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2.4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Счета меморандума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Наименования классов, групп счетов         |   Сумма
</w:t>
      </w:r>
      <w:r>
        <w:br/>
      </w:r>
      <w:r>
        <w:rPr>
          <w:rFonts w:ascii="Times New Roman"/>
          <w:b w:val="false"/>
          <w:i w:val="false"/>
          <w:color w:val="000000"/>
          <w:sz w:val="28"/>
        </w:rPr>
        <w:t>
бал.  |        и балансовых счетов                   |
</w:t>
      </w:r>
      <w:r>
        <w:br/>
      </w:r>
      <w:r>
        <w:rPr>
          <w:rFonts w:ascii="Times New Roman"/>
          <w:b w:val="false"/>
          <w:i w:val="false"/>
          <w:color w:val="000000"/>
          <w:sz w:val="28"/>
        </w:rPr>
        <w:t>
счетов|                                              |
</w:t>
      </w:r>
      <w:r>
        <w:br/>
      </w:r>
      <w:r>
        <w:rPr>
          <w:rFonts w:ascii="Times New Roman"/>
          <w:b w:val="false"/>
          <w:i w:val="false"/>
          <w:color w:val="000000"/>
          <w:sz w:val="28"/>
        </w:rPr>
        <w:t>
--------------------------------------------------------------------
</w:t>
      </w:r>
      <w:r>
        <w:br/>
      </w:r>
      <w:r>
        <w:rPr>
          <w:rFonts w:ascii="Times New Roman"/>
          <w:b w:val="false"/>
          <w:i w:val="false"/>
          <w:color w:val="000000"/>
          <w:sz w:val="28"/>
        </w:rPr>
        <w:t>
        VII класс - Счета меморандума
</w:t>
      </w:r>
      <w:r>
        <w:br/>
      </w:r>
      <w:r>
        <w:rPr>
          <w:rFonts w:ascii="Times New Roman"/>
          <w:b w:val="false"/>
          <w:i w:val="false"/>
          <w:color w:val="000000"/>
          <w:sz w:val="28"/>
        </w:rPr>
        <w:t>
 7100   Мемориальные счета - активы
</w:t>
      </w:r>
      <w:r>
        <w:br/>
      </w:r>
      <w:r>
        <w:rPr>
          <w:rFonts w:ascii="Times New Roman"/>
          <w:b w:val="false"/>
          <w:i w:val="false"/>
          <w:color w:val="000000"/>
          <w:sz w:val="28"/>
        </w:rPr>
        <w:t>
 7110   Машины, оборудование, транспортные и другие
</w:t>
      </w:r>
      <w:r>
        <w:br/>
      </w:r>
      <w:r>
        <w:rPr>
          <w:rFonts w:ascii="Times New Roman"/>
          <w:b w:val="false"/>
          <w:i w:val="false"/>
          <w:color w:val="000000"/>
          <w:sz w:val="28"/>
        </w:rPr>
        <w:t>
        средства, переданные в аренду
</w:t>
      </w:r>
      <w:r>
        <w:br/>
      </w:r>
      <w:r>
        <w:rPr>
          <w:rFonts w:ascii="Times New Roman"/>
          <w:b w:val="false"/>
          <w:i w:val="false"/>
          <w:color w:val="000000"/>
          <w:sz w:val="28"/>
        </w:rPr>
        <w:t>
 7130   Долги, списанные в убыток
</w:t>
      </w:r>
      <w:r>
        <w:br/>
      </w:r>
      <w:r>
        <w:rPr>
          <w:rFonts w:ascii="Times New Roman"/>
          <w:b w:val="false"/>
          <w:i w:val="false"/>
          <w:color w:val="000000"/>
          <w:sz w:val="28"/>
        </w:rPr>
        <w:t>
 7150   Документы и ценности по иностранным
</w:t>
      </w:r>
      <w:r>
        <w:br/>
      </w:r>
      <w:r>
        <w:rPr>
          <w:rFonts w:ascii="Times New Roman"/>
          <w:b w:val="false"/>
          <w:i w:val="false"/>
          <w:color w:val="000000"/>
          <w:sz w:val="28"/>
        </w:rPr>
        <w:t>
        операциям, отосланные на инкассо
</w:t>
      </w:r>
      <w:r>
        <w:br/>
      </w:r>
      <w:r>
        <w:rPr>
          <w:rFonts w:ascii="Times New Roman"/>
          <w:b w:val="false"/>
          <w:i w:val="false"/>
          <w:color w:val="000000"/>
          <w:sz w:val="28"/>
        </w:rPr>
        <w:t>
 7200   Мемориальные счета - пассивы
</w:t>
      </w:r>
      <w:r>
        <w:br/>
      </w:r>
      <w:r>
        <w:rPr>
          <w:rFonts w:ascii="Times New Roman"/>
          <w:b w:val="false"/>
          <w:i w:val="false"/>
          <w:color w:val="000000"/>
          <w:sz w:val="28"/>
        </w:rPr>
        <w:t>
 7220   Машины, оборудование, транспортные и
</w:t>
      </w:r>
      <w:r>
        <w:br/>
      </w:r>
      <w:r>
        <w:rPr>
          <w:rFonts w:ascii="Times New Roman"/>
          <w:b w:val="false"/>
          <w:i w:val="false"/>
          <w:color w:val="000000"/>
          <w:sz w:val="28"/>
        </w:rPr>
        <w:t>
        другие средства, принятые в аренду
</w:t>
      </w:r>
      <w:r>
        <w:br/>
      </w:r>
      <w:r>
        <w:rPr>
          <w:rFonts w:ascii="Times New Roman"/>
          <w:b w:val="false"/>
          <w:i w:val="false"/>
          <w:color w:val="000000"/>
          <w:sz w:val="28"/>
        </w:rPr>
        <w:t>
 7240   Документы и ценности, принятые на инкассо
</w:t>
      </w:r>
      <w:r>
        <w:br/>
      </w:r>
      <w:r>
        <w:rPr>
          <w:rFonts w:ascii="Times New Roman"/>
          <w:b w:val="false"/>
          <w:i w:val="false"/>
          <w:color w:val="000000"/>
          <w:sz w:val="28"/>
        </w:rPr>
        <w:t>
 7300   Мемориальные счета - прочие
</w:t>
      </w:r>
      <w:r>
        <w:br/>
      </w:r>
      <w:r>
        <w:rPr>
          <w:rFonts w:ascii="Times New Roman"/>
          <w:b w:val="false"/>
          <w:i w:val="false"/>
          <w:color w:val="000000"/>
          <w:sz w:val="28"/>
        </w:rPr>
        <w:t>
 7303   Расчетные документы, не оплаченные в срок
</w:t>
      </w:r>
      <w:r>
        <w:br/>
      </w:r>
      <w:r>
        <w:rPr>
          <w:rFonts w:ascii="Times New Roman"/>
          <w:b w:val="false"/>
          <w:i w:val="false"/>
          <w:color w:val="000000"/>
          <w:sz w:val="28"/>
        </w:rPr>
        <w:t>
 7321   Кредитные линии, открытые иностранными
</w:t>
      </w:r>
      <w:r>
        <w:br/>
      </w:r>
      <w:r>
        <w:rPr>
          <w:rFonts w:ascii="Times New Roman"/>
          <w:b w:val="false"/>
          <w:i w:val="false"/>
          <w:color w:val="000000"/>
          <w:sz w:val="28"/>
        </w:rPr>
        <w:t>
        госуд. и зарубежными банками организациям РК
</w:t>
      </w:r>
      <w:r>
        <w:br/>
      </w:r>
      <w:r>
        <w:rPr>
          <w:rFonts w:ascii="Times New Roman"/>
          <w:b w:val="false"/>
          <w:i w:val="false"/>
          <w:color w:val="000000"/>
          <w:sz w:val="28"/>
        </w:rPr>
        <w:t>
 7339   Разные ценности и документы
</w:t>
      </w:r>
      <w:r>
        <w:br/>
      </w:r>
      <w:r>
        <w:rPr>
          <w:rFonts w:ascii="Times New Roman"/>
          <w:b w:val="false"/>
          <w:i w:val="false"/>
          <w:color w:val="000000"/>
          <w:sz w:val="28"/>
        </w:rPr>
        <w:t>
 7342   Разные ценности и документы, отосланные
</w:t>
      </w:r>
      <w:r>
        <w:br/>
      </w:r>
      <w:r>
        <w:rPr>
          <w:rFonts w:ascii="Times New Roman"/>
          <w:b w:val="false"/>
          <w:i w:val="false"/>
          <w:color w:val="000000"/>
          <w:sz w:val="28"/>
        </w:rPr>
        <w:t>
        и выданные под отчет
</w:t>
      </w:r>
      <w:r>
        <w:br/>
      </w:r>
      <w:r>
        <w:rPr>
          <w:rFonts w:ascii="Times New Roman"/>
          <w:b w:val="false"/>
          <w:i w:val="false"/>
          <w:color w:val="000000"/>
          <w:sz w:val="28"/>
        </w:rPr>
        <w:t>
 7345   Драгоценные металлы на хранении
</w:t>
      </w:r>
      <w:r>
        <w:br/>
      </w:r>
      <w:r>
        <w:rPr>
          <w:rFonts w:ascii="Times New Roman"/>
          <w:b w:val="false"/>
          <w:i w:val="false"/>
          <w:color w:val="000000"/>
          <w:sz w:val="28"/>
        </w:rPr>
        <w:t>
 7360   Акции и другие ценные бумаги на хранении
</w:t>
      </w:r>
      <w:r>
        <w:br/>
      </w:r>
      <w:r>
        <w:rPr>
          <w:rFonts w:ascii="Times New Roman"/>
          <w:b w:val="false"/>
          <w:i w:val="false"/>
          <w:color w:val="000000"/>
          <w:sz w:val="28"/>
        </w:rPr>
        <w:t>
 7363   Счета "Депо" 
</w:t>
      </w:r>
      <w:r>
        <w:br/>
      </w:r>
      <w:r>
        <w:rPr>
          <w:rFonts w:ascii="Times New Roman"/>
          <w:b w:val="false"/>
          <w:i w:val="false"/>
          <w:color w:val="000000"/>
          <w:sz w:val="28"/>
        </w:rPr>
        <w:t>
 7400   Пенсионные активы накопительных пенсионных
</w:t>
      </w:r>
      <w:r>
        <w:br/>
      </w:r>
      <w:r>
        <w:rPr>
          <w:rFonts w:ascii="Times New Roman"/>
          <w:b w:val="false"/>
          <w:i w:val="false"/>
          <w:color w:val="000000"/>
          <w:sz w:val="28"/>
        </w:rPr>
        <w:t>
        фондов, принятые на хранение
</w:t>
      </w:r>
      <w:r>
        <w:br/>
      </w:r>
      <w:r>
        <w:rPr>
          <w:rFonts w:ascii="Times New Roman"/>
          <w:b w:val="false"/>
          <w:i w:val="false"/>
          <w:color w:val="000000"/>
          <w:sz w:val="28"/>
        </w:rPr>
        <w:t>
 7401   Краткосрочные государственные ценные бумаги РК
</w:t>
      </w:r>
      <w:r>
        <w:br/>
      </w:r>
      <w:r>
        <w:rPr>
          <w:rFonts w:ascii="Times New Roman"/>
          <w:b w:val="false"/>
          <w:i w:val="false"/>
          <w:color w:val="000000"/>
          <w:sz w:val="28"/>
        </w:rPr>
        <w:t>
 7403   Долгосрочные государственные  ценные бумаги РК
</w:t>
      </w:r>
      <w:r>
        <w:br/>
      </w:r>
      <w:r>
        <w:rPr>
          <w:rFonts w:ascii="Times New Roman"/>
          <w:b w:val="false"/>
          <w:i w:val="false"/>
          <w:color w:val="000000"/>
          <w:sz w:val="28"/>
        </w:rPr>
        <w:t>
 7404   Негосударственные эмиссионные ценные бумаги,
</w:t>
      </w:r>
      <w:r>
        <w:br/>
      </w:r>
      <w:r>
        <w:rPr>
          <w:rFonts w:ascii="Times New Roman"/>
          <w:b w:val="false"/>
          <w:i w:val="false"/>
          <w:color w:val="000000"/>
          <w:sz w:val="28"/>
        </w:rPr>
        <w:t>
        включенные в официальный список
</w:t>
      </w:r>
      <w:r>
        <w:br/>
      </w:r>
      <w:r>
        <w:rPr>
          <w:rFonts w:ascii="Times New Roman"/>
          <w:b w:val="false"/>
          <w:i w:val="false"/>
          <w:color w:val="000000"/>
          <w:sz w:val="28"/>
        </w:rPr>
        <w:t>
        Казахстанской фондовой биржи по категории А
</w:t>
      </w:r>
      <w:r>
        <w:br/>
      </w:r>
      <w:r>
        <w:rPr>
          <w:rFonts w:ascii="Times New Roman"/>
          <w:b w:val="false"/>
          <w:i w:val="false"/>
          <w:color w:val="000000"/>
          <w:sz w:val="28"/>
        </w:rPr>
        <w:t>
 7405   Ценные бумаги международных финансовых
</w:t>
      </w:r>
      <w:r>
        <w:br/>
      </w:r>
      <w:r>
        <w:rPr>
          <w:rFonts w:ascii="Times New Roman"/>
          <w:b w:val="false"/>
          <w:i w:val="false"/>
          <w:color w:val="000000"/>
          <w:sz w:val="28"/>
        </w:rPr>
        <w:t>
        организаций
</w:t>
      </w:r>
      <w:r>
        <w:br/>
      </w:r>
      <w:r>
        <w:rPr>
          <w:rFonts w:ascii="Times New Roman"/>
          <w:b w:val="false"/>
          <w:i w:val="false"/>
          <w:color w:val="000000"/>
          <w:sz w:val="28"/>
        </w:rPr>
        <w:t>
 7406   Вклады в других банках
</w:t>
      </w:r>
      <w:r>
        <w:br/>
      </w:r>
      <w:r>
        <w:rPr>
          <w:rFonts w:ascii="Times New Roman"/>
          <w:b w:val="false"/>
          <w:i w:val="false"/>
          <w:color w:val="000000"/>
          <w:sz w:val="28"/>
        </w:rPr>
        <w:t>
 7407   Прочие пенсионные активы
</w:t>
      </w:r>
      <w:r>
        <w:br/>
      </w:r>
      <w:r>
        <w:rPr>
          <w:rFonts w:ascii="Times New Roman"/>
          <w:b w:val="false"/>
          <w:i w:val="false"/>
          <w:color w:val="000000"/>
          <w:sz w:val="28"/>
        </w:rPr>
        <w:t>
 7500   Активы клиентов в доверительном (трастовом)
</w:t>
      </w:r>
      <w:r>
        <w:br/>
      </w:r>
      <w:r>
        <w:rPr>
          <w:rFonts w:ascii="Times New Roman"/>
          <w:b w:val="false"/>
          <w:i w:val="false"/>
          <w:color w:val="000000"/>
          <w:sz w:val="28"/>
        </w:rPr>
        <w:t>
        управлении
</w:t>
      </w:r>
      <w:r>
        <w:br/>
      </w:r>
      <w:r>
        <w:rPr>
          <w:rFonts w:ascii="Times New Roman"/>
          <w:b w:val="false"/>
          <w:i w:val="false"/>
          <w:color w:val="000000"/>
          <w:sz w:val="28"/>
        </w:rPr>
        <w:t>
 7510   Деньги в доверительном (трастовом) управлении
</w:t>
      </w:r>
      <w:r>
        <w:br/>
      </w:r>
      <w:r>
        <w:rPr>
          <w:rFonts w:ascii="Times New Roman"/>
          <w:b w:val="false"/>
          <w:i w:val="false"/>
          <w:color w:val="000000"/>
          <w:sz w:val="28"/>
        </w:rPr>
        <w:t>
 7520   Ценные бумаги в доверительном (трастовом)
</w:t>
      </w:r>
      <w:r>
        <w:br/>
      </w:r>
      <w:r>
        <w:rPr>
          <w:rFonts w:ascii="Times New Roman"/>
          <w:b w:val="false"/>
          <w:i w:val="false"/>
          <w:color w:val="000000"/>
          <w:sz w:val="28"/>
        </w:rPr>
        <w:t>
        управлении
</w:t>
      </w:r>
      <w:r>
        <w:br/>
      </w:r>
      <w:r>
        <w:rPr>
          <w:rFonts w:ascii="Times New Roman"/>
          <w:b w:val="false"/>
          <w:i w:val="false"/>
          <w:color w:val="000000"/>
          <w:sz w:val="28"/>
        </w:rPr>
        <w:t>
 7530   Аффинированные драгоценные металлы
</w:t>
      </w:r>
      <w:r>
        <w:br/>
      </w:r>
      <w:r>
        <w:rPr>
          <w:rFonts w:ascii="Times New Roman"/>
          <w:b w:val="false"/>
          <w:i w:val="false"/>
          <w:color w:val="000000"/>
          <w:sz w:val="28"/>
        </w:rPr>
        <w:t>
        в доверительном (трастовом) управлении
</w:t>
      </w:r>
      <w:r>
        <w:br/>
      </w:r>
      <w:r>
        <w:rPr>
          <w:rFonts w:ascii="Times New Roman"/>
          <w:b w:val="false"/>
          <w:i w:val="false"/>
          <w:color w:val="000000"/>
          <w:sz w:val="28"/>
        </w:rPr>
        <w:t>
 7540   Прочие активы в доверительном (трастовом)
</w:t>
      </w:r>
      <w:r>
        <w:br/>
      </w:r>
      <w:r>
        <w:rPr>
          <w:rFonts w:ascii="Times New Roman"/>
          <w:b w:val="false"/>
          <w:i w:val="false"/>
          <w:color w:val="000000"/>
          <w:sz w:val="28"/>
        </w:rPr>
        <w:t>
        управлении
</w:t>
      </w:r>
      <w:r>
        <w:br/>
      </w:r>
      <w:r>
        <w:rPr>
          <w:rFonts w:ascii="Times New Roman"/>
          <w:b w:val="false"/>
          <w:i w:val="false"/>
          <w:color w:val="000000"/>
          <w:sz w:val="28"/>
        </w:rPr>
        <w:t>
 7542   Начисленное вознаграждение по ипотечным займам,
</w:t>
      </w:r>
      <w:r>
        <w:br/>
      </w:r>
      <w:r>
        <w:rPr>
          <w:rFonts w:ascii="Times New Roman"/>
          <w:b w:val="false"/>
          <w:i w:val="false"/>
          <w:color w:val="000000"/>
          <w:sz w:val="28"/>
        </w:rPr>
        <w:t>
        принятым в доверительное управление
</w:t>
      </w:r>
      <w:r>
        <w:br/>
      </w:r>
      <w:r>
        <w:rPr>
          <w:rFonts w:ascii="Times New Roman"/>
          <w:b w:val="false"/>
          <w:i w:val="false"/>
          <w:color w:val="000000"/>
          <w:sz w:val="28"/>
        </w:rPr>
        <w:t>
 7543   Неустойка (штраф, пеня) по ипотечным займам,
</w:t>
      </w:r>
      <w:r>
        <w:br/>
      </w:r>
      <w:r>
        <w:rPr>
          <w:rFonts w:ascii="Times New Roman"/>
          <w:b w:val="false"/>
          <w:i w:val="false"/>
          <w:color w:val="000000"/>
          <w:sz w:val="28"/>
        </w:rPr>
        <w:t>
        принятым в доверительное управление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2.5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Концентрации по отраслям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 Классификация |   Займы   |Ценные      |Условные и | Итого
</w:t>
      </w:r>
      <w:r>
        <w:br/>
      </w:r>
      <w:r>
        <w:rPr>
          <w:rFonts w:ascii="Times New Roman"/>
          <w:b w:val="false"/>
          <w:i w:val="false"/>
          <w:color w:val="000000"/>
          <w:sz w:val="28"/>
        </w:rPr>
        <w:t>
   | по отраслям   |           |бумаги и    |возможные  |
</w:t>
      </w:r>
      <w:r>
        <w:br/>
      </w:r>
      <w:r>
        <w:rPr>
          <w:rFonts w:ascii="Times New Roman"/>
          <w:b w:val="false"/>
          <w:i w:val="false"/>
          <w:color w:val="000000"/>
          <w:sz w:val="28"/>
        </w:rPr>
        <w:t>
   | народного     |           |инвестиции  |требования |
</w:t>
      </w:r>
      <w:r>
        <w:br/>
      </w:r>
      <w:r>
        <w:rPr>
          <w:rFonts w:ascii="Times New Roman"/>
          <w:b w:val="false"/>
          <w:i w:val="false"/>
          <w:color w:val="000000"/>
          <w:sz w:val="28"/>
        </w:rPr>
        <w:t>
   | хозяйства     |------------------------------------------------
</w:t>
      </w:r>
      <w:r>
        <w:br/>
      </w:r>
      <w:r>
        <w:rPr>
          <w:rFonts w:ascii="Times New Roman"/>
          <w:b w:val="false"/>
          <w:i w:val="false"/>
          <w:color w:val="000000"/>
          <w:sz w:val="28"/>
        </w:rPr>
        <w:t>
   |               |Итого|в    |Итого|в     |Итого|в    |Итого|в
</w:t>
      </w:r>
      <w:r>
        <w:br/>
      </w:r>
      <w:r>
        <w:rPr>
          <w:rFonts w:ascii="Times New Roman"/>
          <w:b w:val="false"/>
          <w:i w:val="false"/>
          <w:color w:val="000000"/>
          <w:sz w:val="28"/>
        </w:rPr>
        <w:t>
   |               |     |инос-|     |инос- |     |инос-|     |инос-
</w:t>
      </w:r>
      <w:r>
        <w:br/>
      </w:r>
      <w:r>
        <w:rPr>
          <w:rFonts w:ascii="Times New Roman"/>
          <w:b w:val="false"/>
          <w:i w:val="false"/>
          <w:color w:val="000000"/>
          <w:sz w:val="28"/>
        </w:rPr>
        <w:t>
   |               |     |тран-|     |тран- |     |тран-|     |тран-
</w:t>
      </w:r>
      <w:r>
        <w:br/>
      </w:r>
      <w:r>
        <w:rPr>
          <w:rFonts w:ascii="Times New Roman"/>
          <w:b w:val="false"/>
          <w:i w:val="false"/>
          <w:color w:val="000000"/>
          <w:sz w:val="28"/>
        </w:rPr>
        <w:t>
   |               |     |ной  |     |ной   |     |ной  |     |ной
</w:t>
      </w:r>
      <w:r>
        <w:br/>
      </w:r>
      <w:r>
        <w:rPr>
          <w:rFonts w:ascii="Times New Roman"/>
          <w:b w:val="false"/>
          <w:i w:val="false"/>
          <w:color w:val="000000"/>
          <w:sz w:val="28"/>
        </w:rPr>
        <w:t>
   |               |     |валю-|     |валюте|     |валю-|     |валю-
</w:t>
      </w:r>
      <w:r>
        <w:br/>
      </w:r>
      <w:r>
        <w:rPr>
          <w:rFonts w:ascii="Times New Roman"/>
          <w:b w:val="false"/>
          <w:i w:val="false"/>
          <w:color w:val="000000"/>
          <w:sz w:val="28"/>
        </w:rPr>
        <w:t>
   |               |     |те   |     |      |     |те   |     |те
</w:t>
      </w:r>
      <w:r>
        <w:br/>
      </w:r>
      <w:r>
        <w:rPr>
          <w:rFonts w:ascii="Times New Roman"/>
          <w:b w:val="false"/>
          <w:i w:val="false"/>
          <w:color w:val="000000"/>
          <w:sz w:val="28"/>
        </w:rPr>
        <w:t>
--------------------------------------------------------------------
</w:t>
      </w:r>
      <w:r>
        <w:br/>
      </w:r>
      <w:r>
        <w:rPr>
          <w:rFonts w:ascii="Times New Roman"/>
          <w:b w:val="false"/>
          <w:i w:val="false"/>
          <w:color w:val="000000"/>
          <w:sz w:val="28"/>
        </w:rPr>
        <w:t>
 1  Сельское       
</w:t>
      </w:r>
      <w:r>
        <w:br/>
      </w:r>
      <w:r>
        <w:rPr>
          <w:rFonts w:ascii="Times New Roman"/>
          <w:b w:val="false"/>
          <w:i w:val="false"/>
          <w:color w:val="000000"/>
          <w:sz w:val="28"/>
        </w:rPr>
        <w:t>
    хозяйство,
</w:t>
      </w:r>
      <w:r>
        <w:br/>
      </w:r>
      <w:r>
        <w:rPr>
          <w:rFonts w:ascii="Times New Roman"/>
          <w:b w:val="false"/>
          <w:i w:val="false"/>
          <w:color w:val="000000"/>
          <w:sz w:val="28"/>
        </w:rPr>
        <w:t>
    охота и
</w:t>
      </w:r>
      <w:r>
        <w:br/>
      </w:r>
      <w:r>
        <w:rPr>
          <w:rFonts w:ascii="Times New Roman"/>
          <w:b w:val="false"/>
          <w:i w:val="false"/>
          <w:color w:val="000000"/>
          <w:sz w:val="28"/>
        </w:rPr>
        <w:t>
    связанные
</w:t>
      </w:r>
      <w:r>
        <w:br/>
      </w:r>
      <w:r>
        <w:rPr>
          <w:rFonts w:ascii="Times New Roman"/>
          <w:b w:val="false"/>
          <w:i w:val="false"/>
          <w:color w:val="000000"/>
          <w:sz w:val="28"/>
        </w:rPr>
        <w:t>
    с этим услуги
</w:t>
      </w:r>
      <w:r>
        <w:br/>
      </w:r>
      <w:r>
        <w:rPr>
          <w:rFonts w:ascii="Times New Roman"/>
          <w:b w:val="false"/>
          <w:i w:val="false"/>
          <w:color w:val="000000"/>
          <w:sz w:val="28"/>
        </w:rPr>
        <w:t>
 2  Лесоводство,
</w:t>
      </w:r>
      <w:r>
        <w:br/>
      </w:r>
      <w:r>
        <w:rPr>
          <w:rFonts w:ascii="Times New Roman"/>
          <w:b w:val="false"/>
          <w:i w:val="false"/>
          <w:color w:val="000000"/>
          <w:sz w:val="28"/>
        </w:rPr>
        <w:t>
    лесозаготовки
</w:t>
      </w:r>
      <w:r>
        <w:br/>
      </w:r>
      <w:r>
        <w:rPr>
          <w:rFonts w:ascii="Times New Roman"/>
          <w:b w:val="false"/>
          <w:i w:val="false"/>
          <w:color w:val="000000"/>
          <w:sz w:val="28"/>
        </w:rPr>
        <w:t>
    и связанные
</w:t>
      </w:r>
      <w:r>
        <w:br/>
      </w:r>
      <w:r>
        <w:rPr>
          <w:rFonts w:ascii="Times New Roman"/>
          <w:b w:val="false"/>
          <w:i w:val="false"/>
          <w:color w:val="000000"/>
          <w:sz w:val="28"/>
        </w:rPr>
        <w:t>
    с этим услуги
</w:t>
      </w:r>
      <w:r>
        <w:br/>
      </w:r>
      <w:r>
        <w:rPr>
          <w:rFonts w:ascii="Times New Roman"/>
          <w:b w:val="false"/>
          <w:i w:val="false"/>
          <w:color w:val="000000"/>
          <w:sz w:val="28"/>
        </w:rPr>
        <w:t>
 5  Рыболовство,
</w:t>
      </w:r>
      <w:r>
        <w:br/>
      </w:r>
      <w:r>
        <w:rPr>
          <w:rFonts w:ascii="Times New Roman"/>
          <w:b w:val="false"/>
          <w:i w:val="false"/>
          <w:color w:val="000000"/>
          <w:sz w:val="28"/>
        </w:rPr>
        <w:t>
    рыбоводство и
</w:t>
      </w:r>
      <w:r>
        <w:br/>
      </w:r>
      <w:r>
        <w:rPr>
          <w:rFonts w:ascii="Times New Roman"/>
          <w:b w:val="false"/>
          <w:i w:val="false"/>
          <w:color w:val="000000"/>
          <w:sz w:val="28"/>
        </w:rPr>
        <w:t>
    предоставление
</w:t>
      </w:r>
      <w:r>
        <w:br/>
      </w:r>
      <w:r>
        <w:rPr>
          <w:rFonts w:ascii="Times New Roman"/>
          <w:b w:val="false"/>
          <w:i w:val="false"/>
          <w:color w:val="000000"/>
          <w:sz w:val="28"/>
        </w:rPr>
        <w:t>
    услуг в этих
</w:t>
      </w:r>
      <w:r>
        <w:br/>
      </w:r>
      <w:r>
        <w:rPr>
          <w:rFonts w:ascii="Times New Roman"/>
          <w:b w:val="false"/>
          <w:i w:val="false"/>
          <w:color w:val="000000"/>
          <w:sz w:val="28"/>
        </w:rPr>
        <w:t>
    областях
</w:t>
      </w:r>
      <w:r>
        <w:br/>
      </w:r>
      <w:r>
        <w:rPr>
          <w:rFonts w:ascii="Times New Roman"/>
          <w:b w:val="false"/>
          <w:i w:val="false"/>
          <w:color w:val="000000"/>
          <w:sz w:val="28"/>
        </w:rPr>
        <w:t>
10  Добыча угля и
</w:t>
      </w:r>
      <w:r>
        <w:br/>
      </w:r>
      <w:r>
        <w:rPr>
          <w:rFonts w:ascii="Times New Roman"/>
          <w:b w:val="false"/>
          <w:i w:val="false"/>
          <w:color w:val="000000"/>
          <w:sz w:val="28"/>
        </w:rPr>
        <w:t>
    лигнита;
</w:t>
      </w:r>
      <w:r>
        <w:br/>
      </w:r>
      <w:r>
        <w:rPr>
          <w:rFonts w:ascii="Times New Roman"/>
          <w:b w:val="false"/>
          <w:i w:val="false"/>
          <w:color w:val="000000"/>
          <w:sz w:val="28"/>
        </w:rPr>
        <w:t>
    разработка
</w:t>
      </w:r>
      <w:r>
        <w:br/>
      </w:r>
      <w:r>
        <w:rPr>
          <w:rFonts w:ascii="Times New Roman"/>
          <w:b w:val="false"/>
          <w:i w:val="false"/>
          <w:color w:val="000000"/>
          <w:sz w:val="28"/>
        </w:rPr>
        <w:t>
    торфа
</w:t>
      </w:r>
      <w:r>
        <w:br/>
      </w:r>
      <w:r>
        <w:rPr>
          <w:rFonts w:ascii="Times New Roman"/>
          <w:b w:val="false"/>
          <w:i w:val="false"/>
          <w:color w:val="000000"/>
          <w:sz w:val="28"/>
        </w:rPr>
        <w:t>
11  Добыча сырой
</w:t>
      </w:r>
      <w:r>
        <w:br/>
      </w:r>
      <w:r>
        <w:rPr>
          <w:rFonts w:ascii="Times New Roman"/>
          <w:b w:val="false"/>
          <w:i w:val="false"/>
          <w:color w:val="000000"/>
          <w:sz w:val="28"/>
        </w:rPr>
        <w:t>
    нефти и
</w:t>
      </w:r>
      <w:r>
        <w:br/>
      </w:r>
      <w:r>
        <w:rPr>
          <w:rFonts w:ascii="Times New Roman"/>
          <w:b w:val="false"/>
          <w:i w:val="false"/>
          <w:color w:val="000000"/>
          <w:sz w:val="28"/>
        </w:rPr>
        <w:t>
    природного
</w:t>
      </w:r>
      <w:r>
        <w:br/>
      </w:r>
      <w:r>
        <w:rPr>
          <w:rFonts w:ascii="Times New Roman"/>
          <w:b w:val="false"/>
          <w:i w:val="false"/>
          <w:color w:val="000000"/>
          <w:sz w:val="28"/>
        </w:rPr>
        <w:t>
    газа;
</w:t>
      </w:r>
      <w:r>
        <w:br/>
      </w:r>
      <w:r>
        <w:rPr>
          <w:rFonts w:ascii="Times New Roman"/>
          <w:b w:val="false"/>
          <w:i w:val="false"/>
          <w:color w:val="000000"/>
          <w:sz w:val="28"/>
        </w:rPr>
        <w:t>
    услуги,
</w:t>
      </w:r>
      <w:r>
        <w:br/>
      </w:r>
      <w:r>
        <w:rPr>
          <w:rFonts w:ascii="Times New Roman"/>
          <w:b w:val="false"/>
          <w:i w:val="false"/>
          <w:color w:val="000000"/>
          <w:sz w:val="28"/>
        </w:rPr>
        <w:t>
    связанные с
</w:t>
      </w:r>
      <w:r>
        <w:br/>
      </w:r>
      <w:r>
        <w:rPr>
          <w:rFonts w:ascii="Times New Roman"/>
          <w:b w:val="false"/>
          <w:i w:val="false"/>
          <w:color w:val="000000"/>
          <w:sz w:val="28"/>
        </w:rPr>
        <w:t>
    добычей нефти
</w:t>
      </w:r>
      <w:r>
        <w:br/>
      </w:r>
      <w:r>
        <w:rPr>
          <w:rFonts w:ascii="Times New Roman"/>
          <w:b w:val="false"/>
          <w:i w:val="false"/>
          <w:color w:val="000000"/>
          <w:sz w:val="28"/>
        </w:rPr>
        <w:t>
    и газа
</w:t>
      </w:r>
      <w:r>
        <w:br/>
      </w:r>
      <w:r>
        <w:rPr>
          <w:rFonts w:ascii="Times New Roman"/>
          <w:b w:val="false"/>
          <w:i w:val="false"/>
          <w:color w:val="000000"/>
          <w:sz w:val="28"/>
        </w:rPr>
        <w:t>
12  Добыча
</w:t>
      </w:r>
      <w:r>
        <w:br/>
      </w:r>
      <w:r>
        <w:rPr>
          <w:rFonts w:ascii="Times New Roman"/>
          <w:b w:val="false"/>
          <w:i w:val="false"/>
          <w:color w:val="000000"/>
          <w:sz w:val="28"/>
        </w:rPr>
        <w:t>
    урановой руды
</w:t>
      </w:r>
      <w:r>
        <w:br/>
      </w:r>
      <w:r>
        <w:rPr>
          <w:rFonts w:ascii="Times New Roman"/>
          <w:b w:val="false"/>
          <w:i w:val="false"/>
          <w:color w:val="000000"/>
          <w:sz w:val="28"/>
        </w:rPr>
        <w:t>
13  Добыча
</w:t>
      </w:r>
      <w:r>
        <w:br/>
      </w:r>
      <w:r>
        <w:rPr>
          <w:rFonts w:ascii="Times New Roman"/>
          <w:b w:val="false"/>
          <w:i w:val="false"/>
          <w:color w:val="000000"/>
          <w:sz w:val="28"/>
        </w:rPr>
        <w:t>
    металлических
</w:t>
      </w:r>
      <w:r>
        <w:br/>
      </w:r>
      <w:r>
        <w:rPr>
          <w:rFonts w:ascii="Times New Roman"/>
          <w:b w:val="false"/>
          <w:i w:val="false"/>
          <w:color w:val="000000"/>
          <w:sz w:val="28"/>
        </w:rPr>
        <w:t>
    руд
</w:t>
      </w:r>
      <w:r>
        <w:br/>
      </w:r>
      <w:r>
        <w:rPr>
          <w:rFonts w:ascii="Times New Roman"/>
          <w:b w:val="false"/>
          <w:i w:val="false"/>
          <w:color w:val="000000"/>
          <w:sz w:val="28"/>
        </w:rPr>
        <w:t>
14  Прочие отрасли
</w:t>
      </w:r>
      <w:r>
        <w:br/>
      </w:r>
      <w:r>
        <w:rPr>
          <w:rFonts w:ascii="Times New Roman"/>
          <w:b w:val="false"/>
          <w:i w:val="false"/>
          <w:color w:val="000000"/>
          <w:sz w:val="28"/>
        </w:rPr>
        <w:t>
    горнодобывающей
</w:t>
      </w:r>
      <w:r>
        <w:br/>
      </w:r>
      <w:r>
        <w:rPr>
          <w:rFonts w:ascii="Times New Roman"/>
          <w:b w:val="false"/>
          <w:i w:val="false"/>
          <w:color w:val="000000"/>
          <w:sz w:val="28"/>
        </w:rPr>
        <w:t>
    промышленности
</w:t>
      </w:r>
      <w:r>
        <w:br/>
      </w:r>
      <w:r>
        <w:rPr>
          <w:rFonts w:ascii="Times New Roman"/>
          <w:b w:val="false"/>
          <w:i w:val="false"/>
          <w:color w:val="000000"/>
          <w:sz w:val="28"/>
        </w:rPr>
        <w:t>
15  Производство
</w:t>
      </w:r>
      <w:r>
        <w:br/>
      </w:r>
      <w:r>
        <w:rPr>
          <w:rFonts w:ascii="Times New Roman"/>
          <w:b w:val="false"/>
          <w:i w:val="false"/>
          <w:color w:val="000000"/>
          <w:sz w:val="28"/>
        </w:rPr>
        <w:t>
    пищевых
</w:t>
      </w:r>
      <w:r>
        <w:br/>
      </w:r>
      <w:r>
        <w:rPr>
          <w:rFonts w:ascii="Times New Roman"/>
          <w:b w:val="false"/>
          <w:i w:val="false"/>
          <w:color w:val="000000"/>
          <w:sz w:val="28"/>
        </w:rPr>
        <w:t>
    продуктов
</w:t>
      </w:r>
      <w:r>
        <w:br/>
      </w:r>
      <w:r>
        <w:rPr>
          <w:rFonts w:ascii="Times New Roman"/>
          <w:b w:val="false"/>
          <w:i w:val="false"/>
          <w:color w:val="000000"/>
          <w:sz w:val="28"/>
        </w:rPr>
        <w:t>
16  Производство
</w:t>
      </w:r>
      <w:r>
        <w:br/>
      </w:r>
      <w:r>
        <w:rPr>
          <w:rFonts w:ascii="Times New Roman"/>
          <w:b w:val="false"/>
          <w:i w:val="false"/>
          <w:color w:val="000000"/>
          <w:sz w:val="28"/>
        </w:rPr>
        <w:t>
    табачных изделий
</w:t>
      </w:r>
      <w:r>
        <w:br/>
      </w:r>
      <w:r>
        <w:rPr>
          <w:rFonts w:ascii="Times New Roman"/>
          <w:b w:val="false"/>
          <w:i w:val="false"/>
          <w:color w:val="000000"/>
          <w:sz w:val="28"/>
        </w:rPr>
        <w:t>
17  Производство
</w:t>
      </w:r>
      <w:r>
        <w:br/>
      </w:r>
      <w:r>
        <w:rPr>
          <w:rFonts w:ascii="Times New Roman"/>
          <w:b w:val="false"/>
          <w:i w:val="false"/>
          <w:color w:val="000000"/>
          <w:sz w:val="28"/>
        </w:rPr>
        <w:t>
    текстильных
</w:t>
      </w:r>
      <w:r>
        <w:br/>
      </w:r>
      <w:r>
        <w:rPr>
          <w:rFonts w:ascii="Times New Roman"/>
          <w:b w:val="false"/>
          <w:i w:val="false"/>
          <w:color w:val="000000"/>
          <w:sz w:val="28"/>
        </w:rPr>
        <w:t>
    изделий
</w:t>
      </w:r>
      <w:r>
        <w:br/>
      </w:r>
      <w:r>
        <w:rPr>
          <w:rFonts w:ascii="Times New Roman"/>
          <w:b w:val="false"/>
          <w:i w:val="false"/>
          <w:color w:val="000000"/>
          <w:sz w:val="28"/>
        </w:rPr>
        <w:t>
18  Производство
</w:t>
      </w:r>
      <w:r>
        <w:br/>
      </w:r>
      <w:r>
        <w:rPr>
          <w:rFonts w:ascii="Times New Roman"/>
          <w:b w:val="false"/>
          <w:i w:val="false"/>
          <w:color w:val="000000"/>
          <w:sz w:val="28"/>
        </w:rPr>
        <w:t>
    одежды;
</w:t>
      </w:r>
      <w:r>
        <w:br/>
      </w:r>
      <w:r>
        <w:rPr>
          <w:rFonts w:ascii="Times New Roman"/>
          <w:b w:val="false"/>
          <w:i w:val="false"/>
          <w:color w:val="000000"/>
          <w:sz w:val="28"/>
        </w:rPr>
        <w:t>
    выделка и
</w:t>
      </w:r>
      <w:r>
        <w:br/>
      </w:r>
      <w:r>
        <w:rPr>
          <w:rFonts w:ascii="Times New Roman"/>
          <w:b w:val="false"/>
          <w:i w:val="false"/>
          <w:color w:val="000000"/>
          <w:sz w:val="28"/>
        </w:rPr>
        <w:t>
    крашение меха
</w:t>
      </w:r>
      <w:r>
        <w:br/>
      </w:r>
      <w:r>
        <w:rPr>
          <w:rFonts w:ascii="Times New Roman"/>
          <w:b w:val="false"/>
          <w:i w:val="false"/>
          <w:color w:val="000000"/>
          <w:sz w:val="28"/>
        </w:rPr>
        <w:t>
19  Производство
</w:t>
      </w:r>
      <w:r>
        <w:br/>
      </w:r>
      <w:r>
        <w:rPr>
          <w:rFonts w:ascii="Times New Roman"/>
          <w:b w:val="false"/>
          <w:i w:val="false"/>
          <w:color w:val="000000"/>
          <w:sz w:val="28"/>
        </w:rPr>
        <w:t>
    кожи, изделий
</w:t>
      </w:r>
      <w:r>
        <w:br/>
      </w:r>
      <w:r>
        <w:rPr>
          <w:rFonts w:ascii="Times New Roman"/>
          <w:b w:val="false"/>
          <w:i w:val="false"/>
          <w:color w:val="000000"/>
          <w:sz w:val="28"/>
        </w:rPr>
        <w:t>
    из кожи и
</w:t>
      </w:r>
      <w:r>
        <w:br/>
      </w:r>
      <w:r>
        <w:rPr>
          <w:rFonts w:ascii="Times New Roman"/>
          <w:b w:val="false"/>
          <w:i w:val="false"/>
          <w:color w:val="000000"/>
          <w:sz w:val="28"/>
        </w:rPr>
        <w:t>
    производство
</w:t>
      </w:r>
      <w:r>
        <w:br/>
      </w:r>
      <w:r>
        <w:rPr>
          <w:rFonts w:ascii="Times New Roman"/>
          <w:b w:val="false"/>
          <w:i w:val="false"/>
          <w:color w:val="000000"/>
          <w:sz w:val="28"/>
        </w:rPr>
        <w:t>
    обуви
</w:t>
      </w:r>
      <w:r>
        <w:br/>
      </w:r>
      <w:r>
        <w:rPr>
          <w:rFonts w:ascii="Times New Roman"/>
          <w:b w:val="false"/>
          <w:i w:val="false"/>
          <w:color w:val="000000"/>
          <w:sz w:val="28"/>
        </w:rPr>
        <w:t>
20  Производство
</w:t>
      </w:r>
      <w:r>
        <w:br/>
      </w:r>
      <w:r>
        <w:rPr>
          <w:rFonts w:ascii="Times New Roman"/>
          <w:b w:val="false"/>
          <w:i w:val="false"/>
          <w:color w:val="000000"/>
          <w:sz w:val="28"/>
        </w:rPr>
        <w:t>
    древесины и
</w:t>
      </w:r>
      <w:r>
        <w:br/>
      </w:r>
      <w:r>
        <w:rPr>
          <w:rFonts w:ascii="Times New Roman"/>
          <w:b w:val="false"/>
          <w:i w:val="false"/>
          <w:color w:val="000000"/>
          <w:sz w:val="28"/>
        </w:rPr>
        <w:t>
    деревянных
</w:t>
      </w:r>
      <w:r>
        <w:br/>
      </w:r>
      <w:r>
        <w:rPr>
          <w:rFonts w:ascii="Times New Roman"/>
          <w:b w:val="false"/>
          <w:i w:val="false"/>
          <w:color w:val="000000"/>
          <w:sz w:val="28"/>
        </w:rPr>
        <w:t>
    изделий
</w:t>
      </w:r>
      <w:r>
        <w:br/>
      </w:r>
      <w:r>
        <w:rPr>
          <w:rFonts w:ascii="Times New Roman"/>
          <w:b w:val="false"/>
          <w:i w:val="false"/>
          <w:color w:val="000000"/>
          <w:sz w:val="28"/>
        </w:rPr>
        <w:t>
21  Производство
</w:t>
      </w:r>
      <w:r>
        <w:br/>
      </w:r>
      <w:r>
        <w:rPr>
          <w:rFonts w:ascii="Times New Roman"/>
          <w:b w:val="false"/>
          <w:i w:val="false"/>
          <w:color w:val="000000"/>
          <w:sz w:val="28"/>
        </w:rPr>
        <w:t>
    бумаги и картона
</w:t>
      </w:r>
      <w:r>
        <w:br/>
      </w:r>
      <w:r>
        <w:rPr>
          <w:rFonts w:ascii="Times New Roman"/>
          <w:b w:val="false"/>
          <w:i w:val="false"/>
          <w:color w:val="000000"/>
          <w:sz w:val="28"/>
        </w:rPr>
        <w:t>
22  Издательское
</w:t>
      </w:r>
      <w:r>
        <w:br/>
      </w:r>
      <w:r>
        <w:rPr>
          <w:rFonts w:ascii="Times New Roman"/>
          <w:b w:val="false"/>
          <w:i w:val="false"/>
          <w:color w:val="000000"/>
          <w:sz w:val="28"/>
        </w:rPr>
        <w:t>
    дело,
</w:t>
      </w:r>
      <w:r>
        <w:br/>
      </w:r>
      <w:r>
        <w:rPr>
          <w:rFonts w:ascii="Times New Roman"/>
          <w:b w:val="false"/>
          <w:i w:val="false"/>
          <w:color w:val="000000"/>
          <w:sz w:val="28"/>
        </w:rPr>
        <w:t>
    типографское
</w:t>
      </w:r>
      <w:r>
        <w:br/>
      </w:r>
      <w:r>
        <w:rPr>
          <w:rFonts w:ascii="Times New Roman"/>
          <w:b w:val="false"/>
          <w:i w:val="false"/>
          <w:color w:val="000000"/>
          <w:sz w:val="28"/>
        </w:rPr>
        <w:t>
    дело,
</w:t>
      </w:r>
      <w:r>
        <w:br/>
      </w:r>
      <w:r>
        <w:rPr>
          <w:rFonts w:ascii="Times New Roman"/>
          <w:b w:val="false"/>
          <w:i w:val="false"/>
          <w:color w:val="000000"/>
          <w:sz w:val="28"/>
        </w:rPr>
        <w:t>
    воспроизведение
</w:t>
      </w:r>
      <w:r>
        <w:br/>
      </w:r>
      <w:r>
        <w:rPr>
          <w:rFonts w:ascii="Times New Roman"/>
          <w:b w:val="false"/>
          <w:i w:val="false"/>
          <w:color w:val="000000"/>
          <w:sz w:val="28"/>
        </w:rPr>
        <w:t>
    информационных
</w:t>
      </w:r>
      <w:r>
        <w:br/>
      </w:r>
      <w:r>
        <w:rPr>
          <w:rFonts w:ascii="Times New Roman"/>
          <w:b w:val="false"/>
          <w:i w:val="false"/>
          <w:color w:val="000000"/>
          <w:sz w:val="28"/>
        </w:rPr>
        <w:t>
    материалов
</w:t>
      </w:r>
      <w:r>
        <w:br/>
      </w:r>
      <w:r>
        <w:rPr>
          <w:rFonts w:ascii="Times New Roman"/>
          <w:b w:val="false"/>
          <w:i w:val="false"/>
          <w:color w:val="000000"/>
          <w:sz w:val="28"/>
        </w:rPr>
        <w:t>
23  Производство
</w:t>
      </w:r>
      <w:r>
        <w:br/>
      </w:r>
      <w:r>
        <w:rPr>
          <w:rFonts w:ascii="Times New Roman"/>
          <w:b w:val="false"/>
          <w:i w:val="false"/>
          <w:color w:val="000000"/>
          <w:sz w:val="28"/>
        </w:rPr>
        <w:t>
    кокса, перегонка
</w:t>
      </w:r>
      <w:r>
        <w:br/>
      </w:r>
      <w:r>
        <w:rPr>
          <w:rFonts w:ascii="Times New Roman"/>
          <w:b w:val="false"/>
          <w:i w:val="false"/>
          <w:color w:val="000000"/>
          <w:sz w:val="28"/>
        </w:rPr>
        <w:t>
    нефти, производство
</w:t>
      </w:r>
      <w:r>
        <w:br/>
      </w:r>
      <w:r>
        <w:rPr>
          <w:rFonts w:ascii="Times New Roman"/>
          <w:b w:val="false"/>
          <w:i w:val="false"/>
          <w:color w:val="000000"/>
          <w:sz w:val="28"/>
        </w:rPr>
        <w:t>
    и переработка
</w:t>
      </w:r>
      <w:r>
        <w:br/>
      </w:r>
      <w:r>
        <w:rPr>
          <w:rFonts w:ascii="Times New Roman"/>
          <w:b w:val="false"/>
          <w:i w:val="false"/>
          <w:color w:val="000000"/>
          <w:sz w:val="28"/>
        </w:rPr>
        <w:t>
    ядерных материалов
</w:t>
      </w:r>
      <w:r>
        <w:br/>
      </w:r>
      <w:r>
        <w:rPr>
          <w:rFonts w:ascii="Times New Roman"/>
          <w:b w:val="false"/>
          <w:i w:val="false"/>
          <w:color w:val="000000"/>
          <w:sz w:val="28"/>
        </w:rPr>
        <w:t>
24  Химическая
</w:t>
      </w:r>
      <w:r>
        <w:br/>
      </w:r>
      <w:r>
        <w:rPr>
          <w:rFonts w:ascii="Times New Roman"/>
          <w:b w:val="false"/>
          <w:i w:val="false"/>
          <w:color w:val="000000"/>
          <w:sz w:val="28"/>
        </w:rPr>
        <w:t>
    промышленность
</w:t>
      </w:r>
      <w:r>
        <w:br/>
      </w:r>
      <w:r>
        <w:rPr>
          <w:rFonts w:ascii="Times New Roman"/>
          <w:b w:val="false"/>
          <w:i w:val="false"/>
          <w:color w:val="000000"/>
          <w:sz w:val="28"/>
        </w:rPr>
        <w:t>
25  Производство
</w:t>
      </w:r>
      <w:r>
        <w:br/>
      </w:r>
      <w:r>
        <w:rPr>
          <w:rFonts w:ascii="Times New Roman"/>
          <w:b w:val="false"/>
          <w:i w:val="false"/>
          <w:color w:val="000000"/>
          <w:sz w:val="28"/>
        </w:rPr>
        <w:t>
    резиновых и
</w:t>
      </w:r>
      <w:r>
        <w:br/>
      </w:r>
      <w:r>
        <w:rPr>
          <w:rFonts w:ascii="Times New Roman"/>
          <w:b w:val="false"/>
          <w:i w:val="false"/>
          <w:color w:val="000000"/>
          <w:sz w:val="28"/>
        </w:rPr>
        <w:t>
    пластмассовых
</w:t>
      </w:r>
      <w:r>
        <w:br/>
      </w:r>
      <w:r>
        <w:rPr>
          <w:rFonts w:ascii="Times New Roman"/>
          <w:b w:val="false"/>
          <w:i w:val="false"/>
          <w:color w:val="000000"/>
          <w:sz w:val="28"/>
        </w:rPr>
        <w:t>
    изделий
</w:t>
      </w:r>
      <w:r>
        <w:br/>
      </w:r>
      <w:r>
        <w:rPr>
          <w:rFonts w:ascii="Times New Roman"/>
          <w:b w:val="false"/>
          <w:i w:val="false"/>
          <w:color w:val="000000"/>
          <w:sz w:val="28"/>
        </w:rPr>
        <w:t>
26  Производство
</w:t>
      </w:r>
      <w:r>
        <w:br/>
      </w:r>
      <w:r>
        <w:rPr>
          <w:rFonts w:ascii="Times New Roman"/>
          <w:b w:val="false"/>
          <w:i w:val="false"/>
          <w:color w:val="000000"/>
          <w:sz w:val="28"/>
        </w:rPr>
        <w:t>
    прочих неметал-
</w:t>
      </w:r>
      <w:r>
        <w:br/>
      </w:r>
      <w:r>
        <w:rPr>
          <w:rFonts w:ascii="Times New Roman"/>
          <w:b w:val="false"/>
          <w:i w:val="false"/>
          <w:color w:val="000000"/>
          <w:sz w:val="28"/>
        </w:rPr>
        <w:t>
    лических минераль-
</w:t>
      </w:r>
      <w:r>
        <w:br/>
      </w:r>
      <w:r>
        <w:rPr>
          <w:rFonts w:ascii="Times New Roman"/>
          <w:b w:val="false"/>
          <w:i w:val="false"/>
          <w:color w:val="000000"/>
          <w:sz w:val="28"/>
        </w:rPr>
        <w:t>
    ных продуктов
</w:t>
      </w:r>
      <w:r>
        <w:br/>
      </w:r>
      <w:r>
        <w:rPr>
          <w:rFonts w:ascii="Times New Roman"/>
          <w:b w:val="false"/>
          <w:i w:val="false"/>
          <w:color w:val="000000"/>
          <w:sz w:val="28"/>
        </w:rPr>
        <w:t>
27  Металлургическая
</w:t>
      </w:r>
      <w:r>
        <w:br/>
      </w:r>
      <w:r>
        <w:rPr>
          <w:rFonts w:ascii="Times New Roman"/>
          <w:b w:val="false"/>
          <w:i w:val="false"/>
          <w:color w:val="000000"/>
          <w:sz w:val="28"/>
        </w:rPr>
        <w:t>
    промышленность
</w:t>
      </w:r>
      <w:r>
        <w:br/>
      </w:r>
      <w:r>
        <w:rPr>
          <w:rFonts w:ascii="Times New Roman"/>
          <w:b w:val="false"/>
          <w:i w:val="false"/>
          <w:color w:val="000000"/>
          <w:sz w:val="28"/>
        </w:rPr>
        <w:t>
28  Производство
</w:t>
      </w:r>
      <w:r>
        <w:br/>
      </w:r>
      <w:r>
        <w:rPr>
          <w:rFonts w:ascii="Times New Roman"/>
          <w:b w:val="false"/>
          <w:i w:val="false"/>
          <w:color w:val="000000"/>
          <w:sz w:val="28"/>
        </w:rPr>
        <w:t>
    готовых метал-
</w:t>
      </w:r>
      <w:r>
        <w:br/>
      </w:r>
      <w:r>
        <w:rPr>
          <w:rFonts w:ascii="Times New Roman"/>
          <w:b w:val="false"/>
          <w:i w:val="false"/>
          <w:color w:val="000000"/>
          <w:sz w:val="28"/>
        </w:rPr>
        <w:t>
    лических изделий
</w:t>
      </w:r>
      <w:r>
        <w:br/>
      </w:r>
      <w:r>
        <w:rPr>
          <w:rFonts w:ascii="Times New Roman"/>
          <w:b w:val="false"/>
          <w:i w:val="false"/>
          <w:color w:val="000000"/>
          <w:sz w:val="28"/>
        </w:rPr>
        <w:t>
29  Производство
</w:t>
      </w:r>
      <w:r>
        <w:br/>
      </w:r>
      <w:r>
        <w:rPr>
          <w:rFonts w:ascii="Times New Roman"/>
          <w:b w:val="false"/>
          <w:i w:val="false"/>
          <w:color w:val="000000"/>
          <w:sz w:val="28"/>
        </w:rPr>
        <w:t>
    машин и обору-
</w:t>
      </w:r>
      <w:r>
        <w:br/>
      </w:r>
      <w:r>
        <w:rPr>
          <w:rFonts w:ascii="Times New Roman"/>
          <w:b w:val="false"/>
          <w:i w:val="false"/>
          <w:color w:val="000000"/>
          <w:sz w:val="28"/>
        </w:rPr>
        <w:t>
    дования
</w:t>
      </w:r>
      <w:r>
        <w:br/>
      </w:r>
      <w:r>
        <w:rPr>
          <w:rFonts w:ascii="Times New Roman"/>
          <w:b w:val="false"/>
          <w:i w:val="false"/>
          <w:color w:val="000000"/>
          <w:sz w:val="28"/>
        </w:rPr>
        <w:t>
30  Производство
</w:t>
      </w:r>
      <w:r>
        <w:br/>
      </w:r>
      <w:r>
        <w:rPr>
          <w:rFonts w:ascii="Times New Roman"/>
          <w:b w:val="false"/>
          <w:i w:val="false"/>
          <w:color w:val="000000"/>
          <w:sz w:val="28"/>
        </w:rPr>
        <w:t>
    канцелярского
</w:t>
      </w:r>
      <w:r>
        <w:br/>
      </w:r>
      <w:r>
        <w:rPr>
          <w:rFonts w:ascii="Times New Roman"/>
          <w:b w:val="false"/>
          <w:i w:val="false"/>
          <w:color w:val="000000"/>
          <w:sz w:val="28"/>
        </w:rPr>
        <w:t>
    оборудования и
</w:t>
      </w:r>
      <w:r>
        <w:br/>
      </w:r>
      <w:r>
        <w:rPr>
          <w:rFonts w:ascii="Times New Roman"/>
          <w:b w:val="false"/>
          <w:i w:val="false"/>
          <w:color w:val="000000"/>
          <w:sz w:val="28"/>
        </w:rPr>
        <w:t>
    вычислительной
</w:t>
      </w:r>
      <w:r>
        <w:br/>
      </w:r>
      <w:r>
        <w:rPr>
          <w:rFonts w:ascii="Times New Roman"/>
          <w:b w:val="false"/>
          <w:i w:val="false"/>
          <w:color w:val="000000"/>
          <w:sz w:val="28"/>
        </w:rPr>
        <w:t>
    техники
</w:t>
      </w:r>
      <w:r>
        <w:br/>
      </w:r>
      <w:r>
        <w:rPr>
          <w:rFonts w:ascii="Times New Roman"/>
          <w:b w:val="false"/>
          <w:i w:val="false"/>
          <w:color w:val="000000"/>
          <w:sz w:val="28"/>
        </w:rPr>
        <w:t>
31  Производство
</w:t>
      </w:r>
      <w:r>
        <w:br/>
      </w:r>
      <w:r>
        <w:rPr>
          <w:rFonts w:ascii="Times New Roman"/>
          <w:b w:val="false"/>
          <w:i w:val="false"/>
          <w:color w:val="000000"/>
          <w:sz w:val="28"/>
        </w:rPr>
        <w:t>
    электрических
</w:t>
      </w:r>
      <w:r>
        <w:br/>
      </w:r>
      <w:r>
        <w:rPr>
          <w:rFonts w:ascii="Times New Roman"/>
          <w:b w:val="false"/>
          <w:i w:val="false"/>
          <w:color w:val="000000"/>
          <w:sz w:val="28"/>
        </w:rPr>
        <w:t>
    машин и оборудо-
</w:t>
      </w:r>
      <w:r>
        <w:br/>
      </w:r>
      <w:r>
        <w:rPr>
          <w:rFonts w:ascii="Times New Roman"/>
          <w:b w:val="false"/>
          <w:i w:val="false"/>
          <w:color w:val="000000"/>
          <w:sz w:val="28"/>
        </w:rPr>
        <w:t>
    вания
</w:t>
      </w:r>
      <w:r>
        <w:br/>
      </w:r>
      <w:r>
        <w:rPr>
          <w:rFonts w:ascii="Times New Roman"/>
          <w:b w:val="false"/>
          <w:i w:val="false"/>
          <w:color w:val="000000"/>
          <w:sz w:val="28"/>
        </w:rPr>
        <w:t>
32  Производство
</w:t>
      </w:r>
      <w:r>
        <w:br/>
      </w:r>
      <w:r>
        <w:rPr>
          <w:rFonts w:ascii="Times New Roman"/>
          <w:b w:val="false"/>
          <w:i w:val="false"/>
          <w:color w:val="000000"/>
          <w:sz w:val="28"/>
        </w:rPr>
        <w:t>
    оборудования и
</w:t>
      </w:r>
      <w:r>
        <w:br/>
      </w:r>
      <w:r>
        <w:rPr>
          <w:rFonts w:ascii="Times New Roman"/>
          <w:b w:val="false"/>
          <w:i w:val="false"/>
          <w:color w:val="000000"/>
          <w:sz w:val="28"/>
        </w:rPr>
        <w:t>
    аппаратуры для
</w:t>
      </w:r>
      <w:r>
        <w:br/>
      </w:r>
      <w:r>
        <w:rPr>
          <w:rFonts w:ascii="Times New Roman"/>
          <w:b w:val="false"/>
          <w:i w:val="false"/>
          <w:color w:val="000000"/>
          <w:sz w:val="28"/>
        </w:rPr>
        <w:t>
    радио, теле-
</w:t>
      </w:r>
      <w:r>
        <w:br/>
      </w:r>
      <w:r>
        <w:rPr>
          <w:rFonts w:ascii="Times New Roman"/>
          <w:b w:val="false"/>
          <w:i w:val="false"/>
          <w:color w:val="000000"/>
          <w:sz w:val="28"/>
        </w:rPr>
        <w:t>
    видения и связи
</w:t>
      </w:r>
      <w:r>
        <w:br/>
      </w:r>
      <w:r>
        <w:rPr>
          <w:rFonts w:ascii="Times New Roman"/>
          <w:b w:val="false"/>
          <w:i w:val="false"/>
          <w:color w:val="000000"/>
          <w:sz w:val="28"/>
        </w:rPr>
        <w:t>
33  Производство
</w:t>
      </w:r>
      <w:r>
        <w:br/>
      </w:r>
      <w:r>
        <w:rPr>
          <w:rFonts w:ascii="Times New Roman"/>
          <w:b w:val="false"/>
          <w:i w:val="false"/>
          <w:color w:val="000000"/>
          <w:sz w:val="28"/>
        </w:rPr>
        <w:t>
    медицинских
</w:t>
      </w:r>
      <w:r>
        <w:br/>
      </w:r>
      <w:r>
        <w:rPr>
          <w:rFonts w:ascii="Times New Roman"/>
          <w:b w:val="false"/>
          <w:i w:val="false"/>
          <w:color w:val="000000"/>
          <w:sz w:val="28"/>
        </w:rPr>
        <w:t>
    приборов;
</w:t>
      </w:r>
      <w:r>
        <w:br/>
      </w:r>
      <w:r>
        <w:rPr>
          <w:rFonts w:ascii="Times New Roman"/>
          <w:b w:val="false"/>
          <w:i w:val="false"/>
          <w:color w:val="000000"/>
          <w:sz w:val="28"/>
        </w:rPr>
        <w:t>
    прецизионных и
</w:t>
      </w:r>
      <w:r>
        <w:br/>
      </w:r>
      <w:r>
        <w:rPr>
          <w:rFonts w:ascii="Times New Roman"/>
          <w:b w:val="false"/>
          <w:i w:val="false"/>
          <w:color w:val="000000"/>
          <w:sz w:val="28"/>
        </w:rPr>
        <w:t>
    оптических
</w:t>
      </w:r>
      <w:r>
        <w:br/>
      </w:r>
      <w:r>
        <w:rPr>
          <w:rFonts w:ascii="Times New Roman"/>
          <w:b w:val="false"/>
          <w:i w:val="false"/>
          <w:color w:val="000000"/>
          <w:sz w:val="28"/>
        </w:rPr>
        <w:t>
    инструментов,
</w:t>
      </w:r>
      <w:r>
        <w:br/>
      </w:r>
      <w:r>
        <w:rPr>
          <w:rFonts w:ascii="Times New Roman"/>
          <w:b w:val="false"/>
          <w:i w:val="false"/>
          <w:color w:val="000000"/>
          <w:sz w:val="28"/>
        </w:rPr>
        <w:t>
    наручных и
</w:t>
      </w:r>
      <w:r>
        <w:br/>
      </w:r>
      <w:r>
        <w:rPr>
          <w:rFonts w:ascii="Times New Roman"/>
          <w:b w:val="false"/>
          <w:i w:val="false"/>
          <w:color w:val="000000"/>
          <w:sz w:val="28"/>
        </w:rPr>
        <w:t>
    прочих часов
</w:t>
      </w:r>
      <w:r>
        <w:br/>
      </w:r>
      <w:r>
        <w:rPr>
          <w:rFonts w:ascii="Times New Roman"/>
          <w:b w:val="false"/>
          <w:i w:val="false"/>
          <w:color w:val="000000"/>
          <w:sz w:val="28"/>
        </w:rPr>
        <w:t>
34  Автомобильная
</w:t>
      </w:r>
      <w:r>
        <w:br/>
      </w:r>
      <w:r>
        <w:rPr>
          <w:rFonts w:ascii="Times New Roman"/>
          <w:b w:val="false"/>
          <w:i w:val="false"/>
          <w:color w:val="000000"/>
          <w:sz w:val="28"/>
        </w:rPr>
        <w:t>
    промышленность
</w:t>
      </w:r>
      <w:r>
        <w:br/>
      </w:r>
      <w:r>
        <w:rPr>
          <w:rFonts w:ascii="Times New Roman"/>
          <w:b w:val="false"/>
          <w:i w:val="false"/>
          <w:color w:val="000000"/>
          <w:sz w:val="28"/>
        </w:rPr>
        <w:t>
35  Производство
</w:t>
      </w:r>
      <w:r>
        <w:br/>
      </w:r>
      <w:r>
        <w:rPr>
          <w:rFonts w:ascii="Times New Roman"/>
          <w:b w:val="false"/>
          <w:i w:val="false"/>
          <w:color w:val="000000"/>
          <w:sz w:val="28"/>
        </w:rPr>
        <w:t>
    прочего
</w:t>
      </w:r>
      <w:r>
        <w:br/>
      </w:r>
      <w:r>
        <w:rPr>
          <w:rFonts w:ascii="Times New Roman"/>
          <w:b w:val="false"/>
          <w:i w:val="false"/>
          <w:color w:val="000000"/>
          <w:sz w:val="28"/>
        </w:rPr>
        <w:t>
    транспортного
</w:t>
      </w:r>
      <w:r>
        <w:br/>
      </w:r>
      <w:r>
        <w:rPr>
          <w:rFonts w:ascii="Times New Roman"/>
          <w:b w:val="false"/>
          <w:i w:val="false"/>
          <w:color w:val="000000"/>
          <w:sz w:val="28"/>
        </w:rPr>
        <w:t>
    оборудования
</w:t>
      </w:r>
      <w:r>
        <w:br/>
      </w:r>
      <w:r>
        <w:rPr>
          <w:rFonts w:ascii="Times New Roman"/>
          <w:b w:val="false"/>
          <w:i w:val="false"/>
          <w:color w:val="000000"/>
          <w:sz w:val="28"/>
        </w:rPr>
        <w:t>
36  Производство
</w:t>
      </w:r>
      <w:r>
        <w:br/>
      </w:r>
      <w:r>
        <w:rPr>
          <w:rFonts w:ascii="Times New Roman"/>
          <w:b w:val="false"/>
          <w:i w:val="false"/>
          <w:color w:val="000000"/>
          <w:sz w:val="28"/>
        </w:rPr>
        <w:t>
    мебели; прочие
</w:t>
      </w:r>
      <w:r>
        <w:br/>
      </w:r>
      <w:r>
        <w:rPr>
          <w:rFonts w:ascii="Times New Roman"/>
          <w:b w:val="false"/>
          <w:i w:val="false"/>
          <w:color w:val="000000"/>
          <w:sz w:val="28"/>
        </w:rPr>
        <w:t>
    отрасли
</w:t>
      </w:r>
      <w:r>
        <w:br/>
      </w:r>
      <w:r>
        <w:rPr>
          <w:rFonts w:ascii="Times New Roman"/>
          <w:b w:val="false"/>
          <w:i w:val="false"/>
          <w:color w:val="000000"/>
          <w:sz w:val="28"/>
        </w:rPr>
        <w:t>
    промышленности
</w:t>
      </w:r>
      <w:r>
        <w:br/>
      </w:r>
      <w:r>
        <w:rPr>
          <w:rFonts w:ascii="Times New Roman"/>
          <w:b w:val="false"/>
          <w:i w:val="false"/>
          <w:color w:val="000000"/>
          <w:sz w:val="28"/>
        </w:rPr>
        <w:t>
37  Вторичная
</w:t>
      </w:r>
      <w:r>
        <w:br/>
      </w:r>
      <w:r>
        <w:rPr>
          <w:rFonts w:ascii="Times New Roman"/>
          <w:b w:val="false"/>
          <w:i w:val="false"/>
          <w:color w:val="000000"/>
          <w:sz w:val="28"/>
        </w:rPr>
        <w:t>
    переработка
</w:t>
      </w:r>
      <w:r>
        <w:br/>
      </w:r>
      <w:r>
        <w:rPr>
          <w:rFonts w:ascii="Times New Roman"/>
          <w:b w:val="false"/>
          <w:i w:val="false"/>
          <w:color w:val="000000"/>
          <w:sz w:val="28"/>
        </w:rPr>
        <w:t>
40  Производство
</w:t>
      </w:r>
      <w:r>
        <w:br/>
      </w:r>
      <w:r>
        <w:rPr>
          <w:rFonts w:ascii="Times New Roman"/>
          <w:b w:val="false"/>
          <w:i w:val="false"/>
          <w:color w:val="000000"/>
          <w:sz w:val="28"/>
        </w:rPr>
        <w:t>
    и распределение
</w:t>
      </w:r>
      <w:r>
        <w:br/>
      </w:r>
      <w:r>
        <w:rPr>
          <w:rFonts w:ascii="Times New Roman"/>
          <w:b w:val="false"/>
          <w:i w:val="false"/>
          <w:color w:val="000000"/>
          <w:sz w:val="28"/>
        </w:rPr>
        <w:t>
    электроэнергии,
</w:t>
      </w:r>
      <w:r>
        <w:br/>
      </w:r>
      <w:r>
        <w:rPr>
          <w:rFonts w:ascii="Times New Roman"/>
          <w:b w:val="false"/>
          <w:i w:val="false"/>
          <w:color w:val="000000"/>
          <w:sz w:val="28"/>
        </w:rPr>
        <w:t>
    газа и воды
</w:t>
      </w:r>
      <w:r>
        <w:br/>
      </w:r>
      <w:r>
        <w:rPr>
          <w:rFonts w:ascii="Times New Roman"/>
          <w:b w:val="false"/>
          <w:i w:val="false"/>
          <w:color w:val="000000"/>
          <w:sz w:val="28"/>
        </w:rPr>
        <w:t>
41  Сбор, очистка
</w:t>
      </w:r>
      <w:r>
        <w:br/>
      </w:r>
      <w:r>
        <w:rPr>
          <w:rFonts w:ascii="Times New Roman"/>
          <w:b w:val="false"/>
          <w:i w:val="false"/>
          <w:color w:val="000000"/>
          <w:sz w:val="28"/>
        </w:rPr>
        <w:t>
    и распределение
</w:t>
      </w:r>
      <w:r>
        <w:br/>
      </w:r>
      <w:r>
        <w:rPr>
          <w:rFonts w:ascii="Times New Roman"/>
          <w:b w:val="false"/>
          <w:i w:val="false"/>
          <w:color w:val="000000"/>
          <w:sz w:val="28"/>
        </w:rPr>
        <w:t>
    воды
</w:t>
      </w:r>
      <w:r>
        <w:br/>
      </w:r>
      <w:r>
        <w:rPr>
          <w:rFonts w:ascii="Times New Roman"/>
          <w:b w:val="false"/>
          <w:i w:val="false"/>
          <w:color w:val="000000"/>
          <w:sz w:val="28"/>
        </w:rPr>
        <w:t>
45  Строительство
</w:t>
      </w:r>
      <w:r>
        <w:br/>
      </w:r>
      <w:r>
        <w:rPr>
          <w:rFonts w:ascii="Times New Roman"/>
          <w:b w:val="false"/>
          <w:i w:val="false"/>
          <w:color w:val="000000"/>
          <w:sz w:val="28"/>
        </w:rPr>
        <w:t>
50  Продажа,
</w:t>
      </w:r>
      <w:r>
        <w:br/>
      </w:r>
      <w:r>
        <w:rPr>
          <w:rFonts w:ascii="Times New Roman"/>
          <w:b w:val="false"/>
          <w:i w:val="false"/>
          <w:color w:val="000000"/>
          <w:sz w:val="28"/>
        </w:rPr>
        <w:t>
    техническое
</w:t>
      </w:r>
      <w:r>
        <w:br/>
      </w:r>
      <w:r>
        <w:rPr>
          <w:rFonts w:ascii="Times New Roman"/>
          <w:b w:val="false"/>
          <w:i w:val="false"/>
          <w:color w:val="000000"/>
          <w:sz w:val="28"/>
        </w:rPr>
        <w:t>
    обслуживание и
</w:t>
      </w:r>
      <w:r>
        <w:br/>
      </w:r>
      <w:r>
        <w:rPr>
          <w:rFonts w:ascii="Times New Roman"/>
          <w:b w:val="false"/>
          <w:i w:val="false"/>
          <w:color w:val="000000"/>
          <w:sz w:val="28"/>
        </w:rPr>
        <w:t>
    ремонт автомо-
</w:t>
      </w:r>
      <w:r>
        <w:br/>
      </w:r>
      <w:r>
        <w:rPr>
          <w:rFonts w:ascii="Times New Roman"/>
          <w:b w:val="false"/>
          <w:i w:val="false"/>
          <w:color w:val="000000"/>
          <w:sz w:val="28"/>
        </w:rPr>
        <w:t>
    билей
</w:t>
      </w:r>
      <w:r>
        <w:br/>
      </w:r>
      <w:r>
        <w:rPr>
          <w:rFonts w:ascii="Times New Roman"/>
          <w:b w:val="false"/>
          <w:i w:val="false"/>
          <w:color w:val="000000"/>
          <w:sz w:val="28"/>
        </w:rPr>
        <w:t>
51  Оптовая торговля
</w:t>
      </w:r>
      <w:r>
        <w:br/>
      </w:r>
      <w:r>
        <w:rPr>
          <w:rFonts w:ascii="Times New Roman"/>
          <w:b w:val="false"/>
          <w:i w:val="false"/>
          <w:color w:val="000000"/>
          <w:sz w:val="28"/>
        </w:rPr>
        <w:t>
    и торговля через
</w:t>
      </w:r>
      <w:r>
        <w:br/>
      </w:r>
      <w:r>
        <w:rPr>
          <w:rFonts w:ascii="Times New Roman"/>
          <w:b w:val="false"/>
          <w:i w:val="false"/>
          <w:color w:val="000000"/>
          <w:sz w:val="28"/>
        </w:rPr>
        <w:t>
    комиссионных
</w:t>
      </w:r>
      <w:r>
        <w:br/>
      </w:r>
      <w:r>
        <w:rPr>
          <w:rFonts w:ascii="Times New Roman"/>
          <w:b w:val="false"/>
          <w:i w:val="false"/>
          <w:color w:val="000000"/>
          <w:sz w:val="28"/>
        </w:rPr>
        <w:t>
    агентов
</w:t>
      </w:r>
      <w:r>
        <w:br/>
      </w:r>
      <w:r>
        <w:rPr>
          <w:rFonts w:ascii="Times New Roman"/>
          <w:b w:val="false"/>
          <w:i w:val="false"/>
          <w:color w:val="000000"/>
          <w:sz w:val="28"/>
        </w:rPr>
        <w:t>
52  Розничная
</w:t>
      </w:r>
      <w:r>
        <w:br/>
      </w:r>
      <w:r>
        <w:rPr>
          <w:rFonts w:ascii="Times New Roman"/>
          <w:b w:val="false"/>
          <w:i w:val="false"/>
          <w:color w:val="000000"/>
          <w:sz w:val="28"/>
        </w:rPr>
        <w:t>
    торговля и ремонт
</w:t>
      </w:r>
      <w:r>
        <w:br/>
      </w:r>
      <w:r>
        <w:rPr>
          <w:rFonts w:ascii="Times New Roman"/>
          <w:b w:val="false"/>
          <w:i w:val="false"/>
          <w:color w:val="000000"/>
          <w:sz w:val="28"/>
        </w:rPr>
        <w:t>
    изделий домашнего
</w:t>
      </w:r>
      <w:r>
        <w:br/>
      </w:r>
      <w:r>
        <w:rPr>
          <w:rFonts w:ascii="Times New Roman"/>
          <w:b w:val="false"/>
          <w:i w:val="false"/>
          <w:color w:val="000000"/>
          <w:sz w:val="28"/>
        </w:rPr>
        <w:t>
    пользования
</w:t>
      </w:r>
      <w:r>
        <w:br/>
      </w:r>
      <w:r>
        <w:rPr>
          <w:rFonts w:ascii="Times New Roman"/>
          <w:b w:val="false"/>
          <w:i w:val="false"/>
          <w:color w:val="000000"/>
          <w:sz w:val="28"/>
        </w:rPr>
        <w:t>
55  Гостиницы и
</w:t>
      </w:r>
      <w:r>
        <w:br/>
      </w:r>
      <w:r>
        <w:rPr>
          <w:rFonts w:ascii="Times New Roman"/>
          <w:b w:val="false"/>
          <w:i w:val="false"/>
          <w:color w:val="000000"/>
          <w:sz w:val="28"/>
        </w:rPr>
        <w:t>
    рестораны
</w:t>
      </w:r>
      <w:r>
        <w:br/>
      </w:r>
      <w:r>
        <w:rPr>
          <w:rFonts w:ascii="Times New Roman"/>
          <w:b w:val="false"/>
          <w:i w:val="false"/>
          <w:color w:val="000000"/>
          <w:sz w:val="28"/>
        </w:rPr>
        <w:t>
60  Сухопутный
</w:t>
      </w:r>
      <w:r>
        <w:br/>
      </w:r>
      <w:r>
        <w:rPr>
          <w:rFonts w:ascii="Times New Roman"/>
          <w:b w:val="false"/>
          <w:i w:val="false"/>
          <w:color w:val="000000"/>
          <w:sz w:val="28"/>
        </w:rPr>
        <w:t>
    транспорт
</w:t>
      </w:r>
      <w:r>
        <w:br/>
      </w:r>
      <w:r>
        <w:rPr>
          <w:rFonts w:ascii="Times New Roman"/>
          <w:b w:val="false"/>
          <w:i w:val="false"/>
          <w:color w:val="000000"/>
          <w:sz w:val="28"/>
        </w:rPr>
        <w:t>
61  Водный транспорт
</w:t>
      </w:r>
      <w:r>
        <w:br/>
      </w:r>
      <w:r>
        <w:rPr>
          <w:rFonts w:ascii="Times New Roman"/>
          <w:b w:val="false"/>
          <w:i w:val="false"/>
          <w:color w:val="000000"/>
          <w:sz w:val="28"/>
        </w:rPr>
        <w:t>
62  Воздушный
</w:t>
      </w:r>
      <w:r>
        <w:br/>
      </w:r>
      <w:r>
        <w:rPr>
          <w:rFonts w:ascii="Times New Roman"/>
          <w:b w:val="false"/>
          <w:i w:val="false"/>
          <w:color w:val="000000"/>
          <w:sz w:val="28"/>
        </w:rPr>
        <w:t>
    транспорт
</w:t>
      </w:r>
      <w:r>
        <w:br/>
      </w:r>
      <w:r>
        <w:rPr>
          <w:rFonts w:ascii="Times New Roman"/>
          <w:b w:val="false"/>
          <w:i w:val="false"/>
          <w:color w:val="000000"/>
          <w:sz w:val="28"/>
        </w:rPr>
        <w:t>
63  Вспомогательная
</w:t>
      </w:r>
      <w:r>
        <w:br/>
      </w:r>
      <w:r>
        <w:rPr>
          <w:rFonts w:ascii="Times New Roman"/>
          <w:b w:val="false"/>
          <w:i w:val="false"/>
          <w:color w:val="000000"/>
          <w:sz w:val="28"/>
        </w:rPr>
        <w:t>
    и дополнительная
</w:t>
      </w:r>
      <w:r>
        <w:br/>
      </w:r>
      <w:r>
        <w:rPr>
          <w:rFonts w:ascii="Times New Roman"/>
          <w:b w:val="false"/>
          <w:i w:val="false"/>
          <w:color w:val="000000"/>
          <w:sz w:val="28"/>
        </w:rPr>
        <w:t>
    транспортная
</w:t>
      </w:r>
      <w:r>
        <w:br/>
      </w:r>
      <w:r>
        <w:rPr>
          <w:rFonts w:ascii="Times New Roman"/>
          <w:b w:val="false"/>
          <w:i w:val="false"/>
          <w:color w:val="000000"/>
          <w:sz w:val="28"/>
        </w:rPr>
        <w:t>
    деятельность
</w:t>
      </w:r>
      <w:r>
        <w:br/>
      </w:r>
      <w:r>
        <w:rPr>
          <w:rFonts w:ascii="Times New Roman"/>
          <w:b w:val="false"/>
          <w:i w:val="false"/>
          <w:color w:val="000000"/>
          <w:sz w:val="28"/>
        </w:rPr>
        <w:t>
64  Почта и связь
</w:t>
      </w:r>
      <w:r>
        <w:br/>
      </w:r>
      <w:r>
        <w:rPr>
          <w:rFonts w:ascii="Times New Roman"/>
          <w:b w:val="false"/>
          <w:i w:val="false"/>
          <w:color w:val="000000"/>
          <w:sz w:val="28"/>
        </w:rPr>
        <w:t>
65  Финансовое
</w:t>
      </w:r>
      <w:r>
        <w:br/>
      </w:r>
      <w:r>
        <w:rPr>
          <w:rFonts w:ascii="Times New Roman"/>
          <w:b w:val="false"/>
          <w:i w:val="false"/>
          <w:color w:val="000000"/>
          <w:sz w:val="28"/>
        </w:rPr>
        <w:t>
    посредничество
</w:t>
      </w:r>
      <w:r>
        <w:br/>
      </w:r>
      <w:r>
        <w:rPr>
          <w:rFonts w:ascii="Times New Roman"/>
          <w:b w:val="false"/>
          <w:i w:val="false"/>
          <w:color w:val="000000"/>
          <w:sz w:val="28"/>
        </w:rPr>
        <w:t>
66  Страхование
</w:t>
      </w:r>
      <w:r>
        <w:br/>
      </w:r>
      <w:r>
        <w:rPr>
          <w:rFonts w:ascii="Times New Roman"/>
          <w:b w:val="false"/>
          <w:i w:val="false"/>
          <w:color w:val="000000"/>
          <w:sz w:val="28"/>
        </w:rPr>
        <w:t>
67  Деятельность,
</w:t>
      </w:r>
      <w:r>
        <w:br/>
      </w:r>
      <w:r>
        <w:rPr>
          <w:rFonts w:ascii="Times New Roman"/>
          <w:b w:val="false"/>
          <w:i w:val="false"/>
          <w:color w:val="000000"/>
          <w:sz w:val="28"/>
        </w:rPr>
        <w:t>
    являющаяся
</w:t>
      </w:r>
      <w:r>
        <w:br/>
      </w:r>
      <w:r>
        <w:rPr>
          <w:rFonts w:ascii="Times New Roman"/>
          <w:b w:val="false"/>
          <w:i w:val="false"/>
          <w:color w:val="000000"/>
          <w:sz w:val="28"/>
        </w:rPr>
        <w:t>
    вспомогательной
</w:t>
      </w:r>
      <w:r>
        <w:br/>
      </w:r>
      <w:r>
        <w:rPr>
          <w:rFonts w:ascii="Times New Roman"/>
          <w:b w:val="false"/>
          <w:i w:val="false"/>
          <w:color w:val="000000"/>
          <w:sz w:val="28"/>
        </w:rPr>
        <w:t>
    по отношению к
</w:t>
      </w:r>
      <w:r>
        <w:br/>
      </w:r>
      <w:r>
        <w:rPr>
          <w:rFonts w:ascii="Times New Roman"/>
          <w:b w:val="false"/>
          <w:i w:val="false"/>
          <w:color w:val="000000"/>
          <w:sz w:val="28"/>
        </w:rPr>
        <w:t>
    финансовому
</w:t>
      </w:r>
      <w:r>
        <w:br/>
      </w:r>
      <w:r>
        <w:rPr>
          <w:rFonts w:ascii="Times New Roman"/>
          <w:b w:val="false"/>
          <w:i w:val="false"/>
          <w:color w:val="000000"/>
          <w:sz w:val="28"/>
        </w:rPr>
        <w:t>
    посредничеству
</w:t>
      </w:r>
      <w:r>
        <w:br/>
      </w:r>
      <w:r>
        <w:rPr>
          <w:rFonts w:ascii="Times New Roman"/>
          <w:b w:val="false"/>
          <w:i w:val="false"/>
          <w:color w:val="000000"/>
          <w:sz w:val="28"/>
        </w:rPr>
        <w:t>
    и страхованию
</w:t>
      </w:r>
      <w:r>
        <w:br/>
      </w:r>
      <w:r>
        <w:rPr>
          <w:rFonts w:ascii="Times New Roman"/>
          <w:b w:val="false"/>
          <w:i w:val="false"/>
          <w:color w:val="000000"/>
          <w:sz w:val="28"/>
        </w:rPr>
        <w:t>
70  Операции с
</w:t>
      </w:r>
      <w:r>
        <w:br/>
      </w:r>
      <w:r>
        <w:rPr>
          <w:rFonts w:ascii="Times New Roman"/>
          <w:b w:val="false"/>
          <w:i w:val="false"/>
          <w:color w:val="000000"/>
          <w:sz w:val="28"/>
        </w:rPr>
        <w:t>
    недвижимым
</w:t>
      </w:r>
      <w:r>
        <w:br/>
      </w:r>
      <w:r>
        <w:rPr>
          <w:rFonts w:ascii="Times New Roman"/>
          <w:b w:val="false"/>
          <w:i w:val="false"/>
          <w:color w:val="000000"/>
          <w:sz w:val="28"/>
        </w:rPr>
        <w:t>
    имуществом
</w:t>
      </w:r>
      <w:r>
        <w:br/>
      </w:r>
      <w:r>
        <w:rPr>
          <w:rFonts w:ascii="Times New Roman"/>
          <w:b w:val="false"/>
          <w:i w:val="false"/>
          <w:color w:val="000000"/>
          <w:sz w:val="28"/>
        </w:rPr>
        <w:t>
71  Аренда без
</w:t>
      </w:r>
      <w:r>
        <w:br/>
      </w:r>
      <w:r>
        <w:rPr>
          <w:rFonts w:ascii="Times New Roman"/>
          <w:b w:val="false"/>
          <w:i w:val="false"/>
          <w:color w:val="000000"/>
          <w:sz w:val="28"/>
        </w:rPr>
        <w:t>
    персонала
</w:t>
      </w:r>
      <w:r>
        <w:br/>
      </w:r>
      <w:r>
        <w:rPr>
          <w:rFonts w:ascii="Times New Roman"/>
          <w:b w:val="false"/>
          <w:i w:val="false"/>
          <w:color w:val="000000"/>
          <w:sz w:val="28"/>
        </w:rPr>
        <w:t>
72  Вычислительная
</w:t>
      </w:r>
      <w:r>
        <w:br/>
      </w:r>
      <w:r>
        <w:rPr>
          <w:rFonts w:ascii="Times New Roman"/>
          <w:b w:val="false"/>
          <w:i w:val="false"/>
          <w:color w:val="000000"/>
          <w:sz w:val="28"/>
        </w:rPr>
        <w:t>
    техника и
</w:t>
      </w:r>
      <w:r>
        <w:br/>
      </w:r>
      <w:r>
        <w:rPr>
          <w:rFonts w:ascii="Times New Roman"/>
          <w:b w:val="false"/>
          <w:i w:val="false"/>
          <w:color w:val="000000"/>
          <w:sz w:val="28"/>
        </w:rPr>
        <w:t>
    связанная с ней
</w:t>
      </w:r>
      <w:r>
        <w:br/>
      </w:r>
      <w:r>
        <w:rPr>
          <w:rFonts w:ascii="Times New Roman"/>
          <w:b w:val="false"/>
          <w:i w:val="false"/>
          <w:color w:val="000000"/>
          <w:sz w:val="28"/>
        </w:rPr>
        <w:t>
    деятельность
</w:t>
      </w:r>
      <w:r>
        <w:br/>
      </w:r>
      <w:r>
        <w:rPr>
          <w:rFonts w:ascii="Times New Roman"/>
          <w:b w:val="false"/>
          <w:i w:val="false"/>
          <w:color w:val="000000"/>
          <w:sz w:val="28"/>
        </w:rPr>
        <w:t>
73  Исследования и
</w:t>
      </w:r>
      <w:r>
        <w:br/>
      </w:r>
      <w:r>
        <w:rPr>
          <w:rFonts w:ascii="Times New Roman"/>
          <w:b w:val="false"/>
          <w:i w:val="false"/>
          <w:color w:val="000000"/>
          <w:sz w:val="28"/>
        </w:rPr>
        <w:t>
    разработки
</w:t>
      </w:r>
      <w:r>
        <w:br/>
      </w:r>
      <w:r>
        <w:rPr>
          <w:rFonts w:ascii="Times New Roman"/>
          <w:b w:val="false"/>
          <w:i w:val="false"/>
          <w:color w:val="000000"/>
          <w:sz w:val="28"/>
        </w:rPr>
        <w:t>
74  Услуги,
</w:t>
      </w:r>
      <w:r>
        <w:br/>
      </w:r>
      <w:r>
        <w:rPr>
          <w:rFonts w:ascii="Times New Roman"/>
          <w:b w:val="false"/>
          <w:i w:val="false"/>
          <w:color w:val="000000"/>
          <w:sz w:val="28"/>
        </w:rPr>
        <w:t>
    оказываемые,
</w:t>
      </w:r>
      <w:r>
        <w:br/>
      </w:r>
      <w:r>
        <w:rPr>
          <w:rFonts w:ascii="Times New Roman"/>
          <w:b w:val="false"/>
          <w:i w:val="false"/>
          <w:color w:val="000000"/>
          <w:sz w:val="28"/>
        </w:rPr>
        <w:t>
    в основном,
</w:t>
      </w:r>
      <w:r>
        <w:br/>
      </w:r>
      <w:r>
        <w:rPr>
          <w:rFonts w:ascii="Times New Roman"/>
          <w:b w:val="false"/>
          <w:i w:val="false"/>
          <w:color w:val="000000"/>
          <w:sz w:val="28"/>
        </w:rPr>
        <w:t>
    предприятиям
</w:t>
      </w:r>
      <w:r>
        <w:br/>
      </w:r>
      <w:r>
        <w:rPr>
          <w:rFonts w:ascii="Times New Roman"/>
          <w:b w:val="false"/>
          <w:i w:val="false"/>
          <w:color w:val="000000"/>
          <w:sz w:val="28"/>
        </w:rPr>
        <w:t>
75  Государственное
</w:t>
      </w:r>
      <w:r>
        <w:br/>
      </w:r>
      <w:r>
        <w:rPr>
          <w:rFonts w:ascii="Times New Roman"/>
          <w:b w:val="false"/>
          <w:i w:val="false"/>
          <w:color w:val="000000"/>
          <w:sz w:val="28"/>
        </w:rPr>
        <w:t>
    управление
</w:t>
      </w:r>
      <w:r>
        <w:br/>
      </w:r>
      <w:r>
        <w:rPr>
          <w:rFonts w:ascii="Times New Roman"/>
          <w:b w:val="false"/>
          <w:i w:val="false"/>
          <w:color w:val="000000"/>
          <w:sz w:val="28"/>
        </w:rPr>
        <w:t>
80  Образование
</w:t>
      </w:r>
      <w:r>
        <w:br/>
      </w:r>
      <w:r>
        <w:rPr>
          <w:rFonts w:ascii="Times New Roman"/>
          <w:b w:val="false"/>
          <w:i w:val="false"/>
          <w:color w:val="000000"/>
          <w:sz w:val="28"/>
        </w:rPr>
        <w:t>
85  Здравоохранение
</w:t>
      </w:r>
      <w:r>
        <w:br/>
      </w:r>
      <w:r>
        <w:rPr>
          <w:rFonts w:ascii="Times New Roman"/>
          <w:b w:val="false"/>
          <w:i w:val="false"/>
          <w:color w:val="000000"/>
          <w:sz w:val="28"/>
        </w:rPr>
        <w:t>
    и социальные
</w:t>
      </w:r>
      <w:r>
        <w:br/>
      </w:r>
      <w:r>
        <w:rPr>
          <w:rFonts w:ascii="Times New Roman"/>
          <w:b w:val="false"/>
          <w:i w:val="false"/>
          <w:color w:val="000000"/>
          <w:sz w:val="28"/>
        </w:rPr>
        <w:t>
    услуги
</w:t>
      </w:r>
      <w:r>
        <w:br/>
      </w:r>
      <w:r>
        <w:rPr>
          <w:rFonts w:ascii="Times New Roman"/>
          <w:b w:val="false"/>
          <w:i w:val="false"/>
          <w:color w:val="000000"/>
          <w:sz w:val="28"/>
        </w:rPr>
        <w:t>
90  Канализация,
</w:t>
      </w:r>
      <w:r>
        <w:br/>
      </w:r>
      <w:r>
        <w:rPr>
          <w:rFonts w:ascii="Times New Roman"/>
          <w:b w:val="false"/>
          <w:i w:val="false"/>
          <w:color w:val="000000"/>
          <w:sz w:val="28"/>
        </w:rPr>
        <w:t>
    свалки и удаление
</w:t>
      </w:r>
      <w:r>
        <w:br/>
      </w:r>
      <w:r>
        <w:rPr>
          <w:rFonts w:ascii="Times New Roman"/>
          <w:b w:val="false"/>
          <w:i w:val="false"/>
          <w:color w:val="000000"/>
          <w:sz w:val="28"/>
        </w:rPr>
        <w:t>
    отходов
</w:t>
      </w:r>
      <w:r>
        <w:br/>
      </w:r>
      <w:r>
        <w:rPr>
          <w:rFonts w:ascii="Times New Roman"/>
          <w:b w:val="false"/>
          <w:i w:val="false"/>
          <w:color w:val="000000"/>
          <w:sz w:val="28"/>
        </w:rPr>
        <w:t>
91  Деятельность
</w:t>
      </w:r>
      <w:r>
        <w:br/>
      </w:r>
      <w:r>
        <w:rPr>
          <w:rFonts w:ascii="Times New Roman"/>
          <w:b w:val="false"/>
          <w:i w:val="false"/>
          <w:color w:val="000000"/>
          <w:sz w:val="28"/>
        </w:rPr>
        <w:t>
    ассоциаций и
</w:t>
      </w:r>
      <w:r>
        <w:br/>
      </w:r>
      <w:r>
        <w:rPr>
          <w:rFonts w:ascii="Times New Roman"/>
          <w:b w:val="false"/>
          <w:i w:val="false"/>
          <w:color w:val="000000"/>
          <w:sz w:val="28"/>
        </w:rPr>
        <w:t>
    объединений
</w:t>
      </w:r>
      <w:r>
        <w:br/>
      </w:r>
      <w:r>
        <w:rPr>
          <w:rFonts w:ascii="Times New Roman"/>
          <w:b w:val="false"/>
          <w:i w:val="false"/>
          <w:color w:val="000000"/>
          <w:sz w:val="28"/>
        </w:rPr>
        <w:t>
92  Деятельность
</w:t>
      </w:r>
      <w:r>
        <w:br/>
      </w:r>
      <w:r>
        <w:rPr>
          <w:rFonts w:ascii="Times New Roman"/>
          <w:b w:val="false"/>
          <w:i w:val="false"/>
          <w:color w:val="000000"/>
          <w:sz w:val="28"/>
        </w:rPr>
        <w:t>
    в области
</w:t>
      </w:r>
      <w:r>
        <w:br/>
      </w:r>
      <w:r>
        <w:rPr>
          <w:rFonts w:ascii="Times New Roman"/>
          <w:b w:val="false"/>
          <w:i w:val="false"/>
          <w:color w:val="000000"/>
          <w:sz w:val="28"/>
        </w:rPr>
        <w:t>
    организации
</w:t>
      </w:r>
      <w:r>
        <w:br/>
      </w:r>
      <w:r>
        <w:rPr>
          <w:rFonts w:ascii="Times New Roman"/>
          <w:b w:val="false"/>
          <w:i w:val="false"/>
          <w:color w:val="000000"/>
          <w:sz w:val="28"/>
        </w:rPr>
        <w:t>
    отдыха и
</w:t>
      </w:r>
      <w:r>
        <w:br/>
      </w:r>
      <w:r>
        <w:rPr>
          <w:rFonts w:ascii="Times New Roman"/>
          <w:b w:val="false"/>
          <w:i w:val="false"/>
          <w:color w:val="000000"/>
          <w:sz w:val="28"/>
        </w:rPr>
        <w:t>
    развлечений,
</w:t>
      </w:r>
      <w:r>
        <w:br/>
      </w:r>
      <w:r>
        <w:rPr>
          <w:rFonts w:ascii="Times New Roman"/>
          <w:b w:val="false"/>
          <w:i w:val="false"/>
          <w:color w:val="000000"/>
          <w:sz w:val="28"/>
        </w:rPr>
        <w:t>
    культуры и спорта
</w:t>
      </w:r>
      <w:r>
        <w:br/>
      </w:r>
      <w:r>
        <w:rPr>
          <w:rFonts w:ascii="Times New Roman"/>
          <w:b w:val="false"/>
          <w:i w:val="false"/>
          <w:color w:val="000000"/>
          <w:sz w:val="28"/>
        </w:rPr>
        <w:t>
93  Предоставление
</w:t>
      </w:r>
      <w:r>
        <w:br/>
      </w:r>
      <w:r>
        <w:rPr>
          <w:rFonts w:ascii="Times New Roman"/>
          <w:b w:val="false"/>
          <w:i w:val="false"/>
          <w:color w:val="000000"/>
          <w:sz w:val="28"/>
        </w:rPr>
        <w:t>
    индивидуальных
</w:t>
      </w:r>
      <w:r>
        <w:br/>
      </w:r>
      <w:r>
        <w:rPr>
          <w:rFonts w:ascii="Times New Roman"/>
          <w:b w:val="false"/>
          <w:i w:val="false"/>
          <w:color w:val="000000"/>
          <w:sz w:val="28"/>
        </w:rPr>
        <w:t>
    услуг
</w:t>
      </w:r>
      <w:r>
        <w:br/>
      </w:r>
      <w:r>
        <w:rPr>
          <w:rFonts w:ascii="Times New Roman"/>
          <w:b w:val="false"/>
          <w:i w:val="false"/>
          <w:color w:val="000000"/>
          <w:sz w:val="28"/>
        </w:rPr>
        <w:t>
95  Услуги по ведению
</w:t>
      </w:r>
      <w:r>
        <w:br/>
      </w:r>
      <w:r>
        <w:rPr>
          <w:rFonts w:ascii="Times New Roman"/>
          <w:b w:val="false"/>
          <w:i w:val="false"/>
          <w:color w:val="000000"/>
          <w:sz w:val="28"/>
        </w:rPr>
        <w:t>
    домашнего хозяйства
</w:t>
      </w:r>
      <w:r>
        <w:br/>
      </w:r>
      <w:r>
        <w:rPr>
          <w:rFonts w:ascii="Times New Roman"/>
          <w:b w:val="false"/>
          <w:i w:val="false"/>
          <w:color w:val="000000"/>
          <w:sz w:val="28"/>
        </w:rPr>
        <w:t>
99  Деятельность
</w:t>
      </w:r>
      <w:r>
        <w:br/>
      </w:r>
      <w:r>
        <w:rPr>
          <w:rFonts w:ascii="Times New Roman"/>
          <w:b w:val="false"/>
          <w:i w:val="false"/>
          <w:color w:val="000000"/>
          <w:sz w:val="28"/>
        </w:rPr>
        <w:t>
    экстерриториальных
</w:t>
      </w:r>
      <w:r>
        <w:br/>
      </w:r>
      <w:r>
        <w:rPr>
          <w:rFonts w:ascii="Times New Roman"/>
          <w:b w:val="false"/>
          <w:i w:val="false"/>
          <w:color w:val="000000"/>
          <w:sz w:val="28"/>
        </w:rPr>
        <w:t>
    организаций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|Корреспондентские| Условные вклады |Срочные вклады| Итого
</w:t>
      </w:r>
      <w:r>
        <w:br/>
      </w:r>
      <w:r>
        <w:rPr>
          <w:rFonts w:ascii="Times New Roman"/>
          <w:b w:val="false"/>
          <w:i w:val="false"/>
          <w:color w:val="000000"/>
          <w:sz w:val="28"/>
        </w:rPr>
        <w:t>
   |/текущие счета   |                 |и вклады до   |  
</w:t>
      </w:r>
      <w:r>
        <w:br/>
      </w:r>
      <w:r>
        <w:rPr>
          <w:rFonts w:ascii="Times New Roman"/>
          <w:b w:val="false"/>
          <w:i w:val="false"/>
          <w:color w:val="000000"/>
          <w:sz w:val="28"/>
        </w:rPr>
        <w:t>
   |                 |                 |востребования |
</w:t>
      </w:r>
      <w:r>
        <w:br/>
      </w:r>
      <w:r>
        <w:rPr>
          <w:rFonts w:ascii="Times New Roman"/>
          <w:b w:val="false"/>
          <w:i w:val="false"/>
          <w:color w:val="000000"/>
          <w:sz w:val="28"/>
        </w:rPr>
        <w:t>
   |-----------------|----------------------------------------------
</w:t>
      </w:r>
      <w:r>
        <w:br/>
      </w:r>
      <w:r>
        <w:rPr>
          <w:rFonts w:ascii="Times New Roman"/>
          <w:b w:val="false"/>
          <w:i w:val="false"/>
          <w:color w:val="000000"/>
          <w:sz w:val="28"/>
        </w:rPr>
        <w:t>
   |Итого|в иностран-|Итого|в иностран-|Итого|в иност-|Итого|в ино-
</w:t>
      </w:r>
      <w:r>
        <w:br/>
      </w:r>
      <w:r>
        <w:rPr>
          <w:rFonts w:ascii="Times New Roman"/>
          <w:b w:val="false"/>
          <w:i w:val="false"/>
          <w:color w:val="000000"/>
          <w:sz w:val="28"/>
        </w:rPr>
        <w:t>
   |     |ной валюте |     |ной валюте |     |ранной- |     |стран-
</w:t>
      </w:r>
      <w:r>
        <w:br/>
      </w:r>
      <w:r>
        <w:rPr>
          <w:rFonts w:ascii="Times New Roman"/>
          <w:b w:val="false"/>
          <w:i w:val="false"/>
          <w:color w:val="000000"/>
          <w:sz w:val="28"/>
        </w:rPr>
        <w:t>
   |                 |     |           |     |валюте  |     |ной
</w:t>
      </w:r>
      <w:r>
        <w:br/>
      </w:r>
      <w:r>
        <w:rPr>
          <w:rFonts w:ascii="Times New Roman"/>
          <w:b w:val="false"/>
          <w:i w:val="false"/>
          <w:color w:val="000000"/>
          <w:sz w:val="28"/>
        </w:rPr>
        <w:t>
   |                 |     |           |     |        |     |валюте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2.6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Книга покупок основных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нематериальных активов, товарно-материальных запасов,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 также работ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N|Наименование|Описа-|Наиме-|РНН|Код  |N кон-|Дата |Дата  |Номер
</w:t>
      </w:r>
      <w:r>
        <w:br/>
      </w:r>
      <w:r>
        <w:rPr>
          <w:rFonts w:ascii="Times New Roman"/>
          <w:b w:val="false"/>
          <w:i w:val="false"/>
          <w:color w:val="000000"/>
          <w:sz w:val="28"/>
        </w:rPr>
        <w:t>
  |основных    |ние   |нова- |   |рези-|ракта |конт-|счета-|счета- 
</w:t>
      </w:r>
      <w:r>
        <w:br/>
      </w:r>
      <w:r>
        <w:rPr>
          <w:rFonts w:ascii="Times New Roman"/>
          <w:b w:val="false"/>
          <w:i w:val="false"/>
          <w:color w:val="000000"/>
          <w:sz w:val="28"/>
        </w:rPr>
        <w:t>
  |средств,    |объек-|ние   |   |дент-|(дого-|ракта|факту-|фактуры
</w:t>
      </w:r>
      <w:r>
        <w:br/>
      </w:r>
      <w:r>
        <w:rPr>
          <w:rFonts w:ascii="Times New Roman"/>
          <w:b w:val="false"/>
          <w:i w:val="false"/>
          <w:color w:val="000000"/>
          <w:sz w:val="28"/>
        </w:rPr>
        <w:t>
  |нематериаль-|та    |про-  |   |ства |вора) |(до- |ры    |(инвой-
</w:t>
      </w:r>
      <w:r>
        <w:br/>
      </w:r>
      <w:r>
        <w:rPr>
          <w:rFonts w:ascii="Times New Roman"/>
          <w:b w:val="false"/>
          <w:i w:val="false"/>
          <w:color w:val="000000"/>
          <w:sz w:val="28"/>
        </w:rPr>
        <w:t>
  |ных активов,|      |давца |   |стра-|      |гово-|(ин-  |са)
</w:t>
      </w:r>
      <w:r>
        <w:br/>
      </w:r>
      <w:r>
        <w:rPr>
          <w:rFonts w:ascii="Times New Roman"/>
          <w:b w:val="false"/>
          <w:i w:val="false"/>
          <w:color w:val="000000"/>
          <w:sz w:val="28"/>
        </w:rPr>
        <w:t>
  |товарно-ма- |      |      |   |ны   |      |ра)  |войса)|
</w:t>
      </w:r>
      <w:r>
        <w:br/>
      </w:r>
      <w:r>
        <w:rPr>
          <w:rFonts w:ascii="Times New Roman"/>
          <w:b w:val="false"/>
          <w:i w:val="false"/>
          <w:color w:val="000000"/>
          <w:sz w:val="28"/>
        </w:rPr>
        <w:t>
  |терильаных  |      |      |   |     |      |     |      |
</w:t>
      </w:r>
      <w:r>
        <w:br/>
      </w:r>
      <w:r>
        <w:rPr>
          <w:rFonts w:ascii="Times New Roman"/>
          <w:b w:val="false"/>
          <w:i w:val="false"/>
          <w:color w:val="000000"/>
          <w:sz w:val="28"/>
        </w:rPr>
        <w:t>
  |запасов, а  |      |      |   |     |      |     |      |
</w:t>
      </w:r>
      <w:r>
        <w:br/>
      </w:r>
      <w:r>
        <w:rPr>
          <w:rFonts w:ascii="Times New Roman"/>
          <w:b w:val="false"/>
          <w:i w:val="false"/>
          <w:color w:val="000000"/>
          <w:sz w:val="28"/>
        </w:rPr>
        <w:t>
  |также работ |      |      |   |     |      |     |      |
</w:t>
      </w:r>
      <w:r>
        <w:br/>
      </w:r>
      <w:r>
        <w:rPr>
          <w:rFonts w:ascii="Times New Roman"/>
          <w:b w:val="false"/>
          <w:i w:val="false"/>
          <w:color w:val="000000"/>
          <w:sz w:val="28"/>
        </w:rPr>
        <w:t>
  |(услуг)     |      |      |   |     |      |     |      |
</w:t>
      </w:r>
      <w:r>
        <w:br/>
      </w:r>
      <w:r>
        <w:rPr>
          <w:rFonts w:ascii="Times New Roman"/>
          <w:b w:val="false"/>
          <w:i w:val="false"/>
          <w:color w:val="000000"/>
          <w:sz w:val="28"/>
        </w:rPr>
        <w:t>
--------------------------------------------------------------------
</w:t>
      </w:r>
      <w:r>
        <w:br/>
      </w:r>
      <w:r>
        <w:rPr>
          <w:rFonts w:ascii="Times New Roman"/>
          <w:b w:val="false"/>
          <w:i w:val="false"/>
          <w:color w:val="000000"/>
          <w:sz w:val="28"/>
        </w:rPr>
        <w:t>
 1|     2      |   3  |   4  | 5 |  6  |   7  |   8 |   9  |  10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ТМЗ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Валю-|Еди- |Стои-|Стои- |Коли-|Сумма,|Сумма|Ставка|НДС,|Акци-|Тамо-
</w:t>
      </w:r>
      <w:r>
        <w:br/>
      </w:r>
      <w:r>
        <w:rPr>
          <w:rFonts w:ascii="Times New Roman"/>
          <w:b w:val="false"/>
          <w:i w:val="false"/>
          <w:color w:val="000000"/>
          <w:sz w:val="28"/>
        </w:rPr>
        <w:t>
та   |ница |мость|мость |чест-|иност-|тенге|НДС,  |тен-|зы,  |ные 
</w:t>
      </w:r>
      <w:r>
        <w:br/>
      </w:r>
      <w:r>
        <w:rPr>
          <w:rFonts w:ascii="Times New Roman"/>
          <w:b w:val="false"/>
          <w:i w:val="false"/>
          <w:color w:val="000000"/>
          <w:sz w:val="28"/>
        </w:rPr>
        <w:t>
конт-|изме-|еди- |едини-|во   |ранная|     |%     |ге  |тенге|пош-
</w:t>
      </w:r>
      <w:r>
        <w:br/>
      </w:r>
      <w:r>
        <w:rPr>
          <w:rFonts w:ascii="Times New Roman"/>
          <w:b w:val="false"/>
          <w:i w:val="false"/>
          <w:color w:val="000000"/>
          <w:sz w:val="28"/>
        </w:rPr>
        <w:t>
ракта|рения|ницы |цы то-|     |валюта|     |      |    |     |лины 
</w:t>
      </w:r>
      <w:r>
        <w:br/>
      </w:r>
      <w:r>
        <w:rPr>
          <w:rFonts w:ascii="Times New Roman"/>
          <w:b w:val="false"/>
          <w:i w:val="false"/>
          <w:color w:val="000000"/>
          <w:sz w:val="28"/>
        </w:rPr>
        <w:t>
     |     |това-|вара, |     |      |     |      |    |     |и    
</w:t>
      </w:r>
      <w:r>
        <w:br/>
      </w:r>
      <w:r>
        <w:rPr>
          <w:rFonts w:ascii="Times New Roman"/>
          <w:b w:val="false"/>
          <w:i w:val="false"/>
          <w:color w:val="000000"/>
          <w:sz w:val="28"/>
        </w:rPr>
        <w:t>
     |     |ра,  |тенге |     |      |     |      |    |     |сборы,
</w:t>
      </w:r>
      <w:r>
        <w:br/>
      </w:r>
      <w:r>
        <w:rPr>
          <w:rFonts w:ascii="Times New Roman"/>
          <w:b w:val="false"/>
          <w:i w:val="false"/>
          <w:color w:val="000000"/>
          <w:sz w:val="28"/>
        </w:rPr>
        <w:t>
     |     |инос-|      |     |      |     |      |    |     |тенге
</w:t>
      </w:r>
      <w:r>
        <w:br/>
      </w:r>
      <w:r>
        <w:rPr>
          <w:rFonts w:ascii="Times New Roman"/>
          <w:b w:val="false"/>
          <w:i w:val="false"/>
          <w:color w:val="000000"/>
          <w:sz w:val="28"/>
        </w:rPr>
        <w:t>
     |     |тран-|      |     |      |     |      |    |     |
</w:t>
      </w:r>
      <w:r>
        <w:br/>
      </w:r>
      <w:r>
        <w:rPr>
          <w:rFonts w:ascii="Times New Roman"/>
          <w:b w:val="false"/>
          <w:i w:val="false"/>
          <w:color w:val="000000"/>
          <w:sz w:val="28"/>
        </w:rPr>
        <w:t>
     |     |ная  |      |     |      |     |      |    |     |
</w:t>
      </w:r>
      <w:r>
        <w:br/>
      </w:r>
      <w:r>
        <w:rPr>
          <w:rFonts w:ascii="Times New Roman"/>
          <w:b w:val="false"/>
          <w:i w:val="false"/>
          <w:color w:val="000000"/>
          <w:sz w:val="28"/>
        </w:rPr>
        <w:t>
     |     |валю-|      |     |      |     |      |    |     |
</w:t>
      </w:r>
      <w:r>
        <w:br/>
      </w:r>
      <w:r>
        <w:rPr>
          <w:rFonts w:ascii="Times New Roman"/>
          <w:b w:val="false"/>
          <w:i w:val="false"/>
          <w:color w:val="000000"/>
          <w:sz w:val="28"/>
        </w:rPr>
        <w:t>
     |     |та   |      |     |      |     |      |    |     |
</w:t>
      </w:r>
      <w:r>
        <w:br/>
      </w:r>
      <w:r>
        <w:rPr>
          <w:rFonts w:ascii="Times New Roman"/>
          <w:b w:val="false"/>
          <w:i w:val="false"/>
          <w:color w:val="000000"/>
          <w:sz w:val="28"/>
        </w:rPr>
        <w:t>
--------------------------------------------------------------------
</w:t>
      </w:r>
      <w:r>
        <w:br/>
      </w:r>
      <w:r>
        <w:rPr>
          <w:rFonts w:ascii="Times New Roman"/>
          <w:b w:val="false"/>
          <w:i w:val="false"/>
          <w:color w:val="000000"/>
          <w:sz w:val="28"/>
        </w:rPr>
        <w:t>
  11 |  12 |  13 |  14  |  15 |  16  |  17 |  18  | 19 |  20 |  21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
</w:t>
      </w:r>
      <w:r>
        <w:br/>
      </w:r>
      <w:r>
        <w:rPr>
          <w:rFonts w:ascii="Times New Roman"/>
          <w:b w:val="false"/>
          <w:i w:val="false"/>
          <w:color w:val="000000"/>
          <w:sz w:val="28"/>
        </w:rPr>
        <w:t>
Сумма      | Срок    |
</w:t>
      </w:r>
      <w:r>
        <w:br/>
      </w:r>
      <w:r>
        <w:rPr>
          <w:rFonts w:ascii="Times New Roman"/>
          <w:b w:val="false"/>
          <w:i w:val="false"/>
          <w:color w:val="000000"/>
          <w:sz w:val="28"/>
        </w:rPr>
        <w:t>
подоходного|оплаты   |
</w:t>
      </w:r>
      <w:r>
        <w:br/>
      </w:r>
      <w:r>
        <w:rPr>
          <w:rFonts w:ascii="Times New Roman"/>
          <w:b w:val="false"/>
          <w:i w:val="false"/>
          <w:color w:val="000000"/>
          <w:sz w:val="28"/>
        </w:rPr>
        <w:t>
налога у   |поставки |
</w:t>
      </w:r>
      <w:r>
        <w:br/>
      </w:r>
      <w:r>
        <w:rPr>
          <w:rFonts w:ascii="Times New Roman"/>
          <w:b w:val="false"/>
          <w:i w:val="false"/>
          <w:color w:val="000000"/>
          <w:sz w:val="28"/>
        </w:rPr>
        <w:t>
источника  |         |
</w:t>
      </w:r>
      <w:r>
        <w:br/>
      </w:r>
      <w:r>
        <w:rPr>
          <w:rFonts w:ascii="Times New Roman"/>
          <w:b w:val="false"/>
          <w:i w:val="false"/>
          <w:color w:val="000000"/>
          <w:sz w:val="28"/>
        </w:rPr>
        <w:t>
выплаты,   |         |
</w:t>
      </w:r>
      <w:r>
        <w:br/>
      </w:r>
      <w:r>
        <w:rPr>
          <w:rFonts w:ascii="Times New Roman"/>
          <w:b w:val="false"/>
          <w:i w:val="false"/>
          <w:color w:val="000000"/>
          <w:sz w:val="28"/>
        </w:rPr>
        <w:t>
тенге      |         |
</w:t>
      </w:r>
      <w:r>
        <w:br/>
      </w:r>
      <w:r>
        <w:rPr>
          <w:rFonts w:ascii="Times New Roman"/>
          <w:b w:val="false"/>
          <w:i w:val="false"/>
          <w:color w:val="000000"/>
          <w:sz w:val="28"/>
        </w:rPr>
        <w:t>
---------------------|
</w:t>
      </w:r>
      <w:r>
        <w:br/>
      </w:r>
      <w:r>
        <w:rPr>
          <w:rFonts w:ascii="Times New Roman"/>
          <w:b w:val="false"/>
          <w:i w:val="false"/>
          <w:color w:val="000000"/>
          <w:sz w:val="28"/>
        </w:rPr>
        <w:t>
    22     |   23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2.7                   
</w:t>
      </w:r>
    </w:p>
    <w:p>
      <w:pPr>
        <w:spacing w:after="0"/>
        <w:ind w:left="0"/>
        <w:jc w:val="both"/>
      </w:pPr>
      <w:r>
        <w:rPr>
          <w:rFonts w:ascii="Times New Roman"/>
          <w:b w:val="false"/>
          <w:i w:val="false"/>
          <w:color w:val="000000"/>
          <w:sz w:val="28"/>
        </w:rPr>
        <w:t>
Приложение 7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Книга реализации основных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нематериальных активов и товарно-материальных запасов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залогового имущества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N|Наименование|За-|Опи-|Наиме-|РНН|Код  |Дата  |N ко-|Дата  |Номер
</w:t>
      </w:r>
      <w:r>
        <w:br/>
      </w:r>
      <w:r>
        <w:rPr>
          <w:rFonts w:ascii="Times New Roman"/>
          <w:b w:val="false"/>
          <w:i w:val="false"/>
          <w:color w:val="000000"/>
          <w:sz w:val="28"/>
        </w:rPr>
        <w:t>
  |основных    |лог|са- |нова- |   |рези-|конт- |нтра-|счета-|счета 
</w:t>
      </w:r>
      <w:r>
        <w:br/>
      </w:r>
      <w:r>
        <w:rPr>
          <w:rFonts w:ascii="Times New Roman"/>
          <w:b w:val="false"/>
          <w:i w:val="false"/>
          <w:color w:val="000000"/>
          <w:sz w:val="28"/>
        </w:rPr>
        <w:t>
  |средств,    |   |ние |ние   |   |дент-|ракта |кта  |факту-|факту-
</w:t>
      </w:r>
      <w:r>
        <w:br/>
      </w:r>
      <w:r>
        <w:rPr>
          <w:rFonts w:ascii="Times New Roman"/>
          <w:b w:val="false"/>
          <w:i w:val="false"/>
          <w:color w:val="000000"/>
          <w:sz w:val="28"/>
        </w:rPr>
        <w:t>
  |нематериаль-|   |объ-|поку- |   |ства |(дого-|(до- |ры    |ры
</w:t>
      </w:r>
      <w:r>
        <w:br/>
      </w:r>
      <w:r>
        <w:rPr>
          <w:rFonts w:ascii="Times New Roman"/>
          <w:b w:val="false"/>
          <w:i w:val="false"/>
          <w:color w:val="000000"/>
          <w:sz w:val="28"/>
        </w:rPr>
        <w:t>
  |ных активов |   |екта|пателя|   |стра-| вора)|гово-|(ин-  |(ин-
</w:t>
      </w:r>
      <w:r>
        <w:br/>
      </w:r>
      <w:r>
        <w:rPr>
          <w:rFonts w:ascii="Times New Roman"/>
          <w:b w:val="false"/>
          <w:i w:val="false"/>
          <w:color w:val="000000"/>
          <w:sz w:val="28"/>
        </w:rPr>
        <w:t>
  |и товарно-ма|   |    |      |   |ны   |      |ра)  |войса)|войса)
</w:t>
      </w:r>
      <w:r>
        <w:br/>
      </w:r>
      <w:r>
        <w:rPr>
          <w:rFonts w:ascii="Times New Roman"/>
          <w:b w:val="false"/>
          <w:i w:val="false"/>
          <w:color w:val="000000"/>
          <w:sz w:val="28"/>
        </w:rPr>
        <w:t>
  |териальных  |   |    |      |   |     |      |     |      |
</w:t>
      </w:r>
      <w:r>
        <w:br/>
      </w:r>
      <w:r>
        <w:rPr>
          <w:rFonts w:ascii="Times New Roman"/>
          <w:b w:val="false"/>
          <w:i w:val="false"/>
          <w:color w:val="000000"/>
          <w:sz w:val="28"/>
        </w:rPr>
        <w:t>
  |запасов и   |   |    |      |   |     |      |     |      |
</w:t>
      </w:r>
      <w:r>
        <w:br/>
      </w:r>
      <w:r>
        <w:rPr>
          <w:rFonts w:ascii="Times New Roman"/>
          <w:b w:val="false"/>
          <w:i w:val="false"/>
          <w:color w:val="000000"/>
          <w:sz w:val="28"/>
        </w:rPr>
        <w:t>
  |залогового  |   |    |      |   |     |      |     |      |
</w:t>
      </w:r>
      <w:r>
        <w:br/>
      </w:r>
      <w:r>
        <w:rPr>
          <w:rFonts w:ascii="Times New Roman"/>
          <w:b w:val="false"/>
          <w:i w:val="false"/>
          <w:color w:val="000000"/>
          <w:sz w:val="28"/>
        </w:rPr>
        <w:t>
  |имущества   |   |    |      |   |     |      |     |      |
</w:t>
      </w:r>
      <w:r>
        <w:br/>
      </w:r>
      <w:r>
        <w:rPr>
          <w:rFonts w:ascii="Times New Roman"/>
          <w:b w:val="false"/>
          <w:i w:val="false"/>
          <w:color w:val="000000"/>
          <w:sz w:val="28"/>
        </w:rPr>
        <w:t>
--------------------------------------------------------------------
</w:t>
      </w:r>
      <w:r>
        <w:br/>
      </w:r>
      <w:r>
        <w:rPr>
          <w:rFonts w:ascii="Times New Roman"/>
          <w:b w:val="false"/>
          <w:i w:val="false"/>
          <w:color w:val="000000"/>
          <w:sz w:val="28"/>
        </w:rPr>
        <w:t>
 1|     2      | 3 | 4  |  5   | 6 |  7  |   8  |  9  |  10  |  11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Валю-|Еди- |Стои-|Стои- |Коли-|Сумма,|Сумма|Ставка|НДС,|Акци-|Тамо-
</w:t>
      </w:r>
      <w:r>
        <w:br/>
      </w:r>
      <w:r>
        <w:rPr>
          <w:rFonts w:ascii="Times New Roman"/>
          <w:b w:val="false"/>
          <w:i w:val="false"/>
          <w:color w:val="000000"/>
          <w:sz w:val="28"/>
        </w:rPr>
        <w:t>
та   |ница |мость|мость |чест-|иност-|тенге|НДС,  |тен-|зы,  |женные 
</w:t>
      </w:r>
      <w:r>
        <w:br/>
      </w:r>
      <w:r>
        <w:rPr>
          <w:rFonts w:ascii="Times New Roman"/>
          <w:b w:val="false"/>
          <w:i w:val="false"/>
          <w:color w:val="000000"/>
          <w:sz w:val="28"/>
        </w:rPr>
        <w:t>
конт-|изме-|еди- |едини-|во   |ранная|     |%     |ге  |тенге|пошли-
</w:t>
      </w:r>
      <w:r>
        <w:br/>
      </w:r>
      <w:r>
        <w:rPr>
          <w:rFonts w:ascii="Times New Roman"/>
          <w:b w:val="false"/>
          <w:i w:val="false"/>
          <w:color w:val="000000"/>
          <w:sz w:val="28"/>
        </w:rPr>
        <w:t>
ракта|рения|ницы |цы то-|     |валюта|     |      |    |     |ны и 
</w:t>
      </w:r>
      <w:r>
        <w:br/>
      </w:r>
      <w:r>
        <w:rPr>
          <w:rFonts w:ascii="Times New Roman"/>
          <w:b w:val="false"/>
          <w:i w:val="false"/>
          <w:color w:val="000000"/>
          <w:sz w:val="28"/>
        </w:rPr>
        <w:t>
     |     |това-|вара, |     |      |     |      |    |     |сбо-  
</w:t>
      </w:r>
      <w:r>
        <w:br/>
      </w:r>
      <w:r>
        <w:rPr>
          <w:rFonts w:ascii="Times New Roman"/>
          <w:b w:val="false"/>
          <w:i w:val="false"/>
          <w:color w:val="000000"/>
          <w:sz w:val="28"/>
        </w:rPr>
        <w:t>
     |     |ра,  |тенге |     |      |     |      |    |     |ры,
</w:t>
      </w:r>
      <w:r>
        <w:br/>
      </w:r>
      <w:r>
        <w:rPr>
          <w:rFonts w:ascii="Times New Roman"/>
          <w:b w:val="false"/>
          <w:i w:val="false"/>
          <w:color w:val="000000"/>
          <w:sz w:val="28"/>
        </w:rPr>
        <w:t>
     |     |инос-|      |     |      |     |      |    |     |тенге
</w:t>
      </w:r>
      <w:r>
        <w:br/>
      </w:r>
      <w:r>
        <w:rPr>
          <w:rFonts w:ascii="Times New Roman"/>
          <w:b w:val="false"/>
          <w:i w:val="false"/>
          <w:color w:val="000000"/>
          <w:sz w:val="28"/>
        </w:rPr>
        <w:t>
     |     |тран-|      |     |      |     |      |    |     |
</w:t>
      </w:r>
      <w:r>
        <w:br/>
      </w:r>
      <w:r>
        <w:rPr>
          <w:rFonts w:ascii="Times New Roman"/>
          <w:b w:val="false"/>
          <w:i w:val="false"/>
          <w:color w:val="000000"/>
          <w:sz w:val="28"/>
        </w:rPr>
        <w:t>
     |     |ная  |      |     |      |     |      |    |     |
</w:t>
      </w:r>
      <w:r>
        <w:br/>
      </w:r>
      <w:r>
        <w:rPr>
          <w:rFonts w:ascii="Times New Roman"/>
          <w:b w:val="false"/>
          <w:i w:val="false"/>
          <w:color w:val="000000"/>
          <w:sz w:val="28"/>
        </w:rPr>
        <w:t>
     |     |валю-|      |     |      |     |      |    |     |
</w:t>
      </w:r>
      <w:r>
        <w:br/>
      </w:r>
      <w:r>
        <w:rPr>
          <w:rFonts w:ascii="Times New Roman"/>
          <w:b w:val="false"/>
          <w:i w:val="false"/>
          <w:color w:val="000000"/>
          <w:sz w:val="28"/>
        </w:rPr>
        <w:t>
     |     |та   |      |     |      |     |      |    |     |
</w:t>
      </w:r>
      <w:r>
        <w:br/>
      </w:r>
      <w:r>
        <w:rPr>
          <w:rFonts w:ascii="Times New Roman"/>
          <w:b w:val="false"/>
          <w:i w:val="false"/>
          <w:color w:val="000000"/>
          <w:sz w:val="28"/>
        </w:rPr>
        <w:t>
--------------------------------------------------------------------
</w:t>
      </w:r>
      <w:r>
        <w:br/>
      </w:r>
      <w:r>
        <w:rPr>
          <w:rFonts w:ascii="Times New Roman"/>
          <w:b w:val="false"/>
          <w:i w:val="false"/>
          <w:color w:val="000000"/>
          <w:sz w:val="28"/>
        </w:rPr>
        <w:t>
  12 |  13 |  14 |  15  |  16 |  17  |  18 |  19  | 20 |  21 |  22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
</w:t>
      </w:r>
      <w:r>
        <w:br/>
      </w:r>
      <w:r>
        <w:rPr>
          <w:rFonts w:ascii="Times New Roman"/>
          <w:b w:val="false"/>
          <w:i w:val="false"/>
          <w:color w:val="000000"/>
          <w:sz w:val="28"/>
        </w:rPr>
        <w:t>
Сумма    |Дата  |Номер|Дата    |
</w:t>
      </w:r>
      <w:r>
        <w:br/>
      </w:r>
      <w:r>
        <w:rPr>
          <w:rFonts w:ascii="Times New Roman"/>
          <w:b w:val="false"/>
          <w:i w:val="false"/>
          <w:color w:val="000000"/>
          <w:sz w:val="28"/>
        </w:rPr>
        <w:t>
займа,   |заклю-|дого-|факти-  |
</w:t>
      </w:r>
      <w:r>
        <w:br/>
      </w:r>
      <w:r>
        <w:rPr>
          <w:rFonts w:ascii="Times New Roman"/>
          <w:b w:val="false"/>
          <w:i w:val="false"/>
          <w:color w:val="000000"/>
          <w:sz w:val="28"/>
        </w:rPr>
        <w:t>
выданного|чения |вора |ческой  |
</w:t>
      </w:r>
      <w:r>
        <w:br/>
      </w:r>
      <w:r>
        <w:rPr>
          <w:rFonts w:ascii="Times New Roman"/>
          <w:b w:val="false"/>
          <w:i w:val="false"/>
          <w:color w:val="000000"/>
          <w:sz w:val="28"/>
        </w:rPr>
        <w:t>
под залог|дого- |     |оплаты  |
</w:t>
      </w:r>
      <w:r>
        <w:br/>
      </w:r>
      <w:r>
        <w:rPr>
          <w:rFonts w:ascii="Times New Roman"/>
          <w:b w:val="false"/>
          <w:i w:val="false"/>
          <w:color w:val="000000"/>
          <w:sz w:val="28"/>
        </w:rPr>
        <w:t>
         |вора  |     |        |
</w:t>
      </w:r>
      <w:r>
        <w:br/>
      </w:r>
      <w:r>
        <w:rPr>
          <w:rFonts w:ascii="Times New Roman"/>
          <w:b w:val="false"/>
          <w:i w:val="false"/>
          <w:color w:val="000000"/>
          <w:sz w:val="28"/>
        </w:rPr>
        <w:t>
-------------------------------|
</w:t>
      </w:r>
      <w:r>
        <w:br/>
      </w:r>
      <w:r>
        <w:rPr>
          <w:rFonts w:ascii="Times New Roman"/>
          <w:b w:val="false"/>
          <w:i w:val="false"/>
          <w:color w:val="000000"/>
          <w:sz w:val="28"/>
        </w:rPr>
        <w:t>
    23   |  24  |  25 |   26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2.8                   
</w:t>
      </w:r>
    </w:p>
    <w:p>
      <w:pPr>
        <w:spacing w:after="0"/>
        <w:ind w:left="0"/>
        <w:jc w:val="both"/>
      </w:pPr>
      <w:r>
        <w:rPr>
          <w:rFonts w:ascii="Times New Roman"/>
          <w:b w:val="false"/>
          <w:i w:val="false"/>
          <w:color w:val="000000"/>
          <w:sz w:val="28"/>
        </w:rPr>
        <w:t>
Приложение 8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Покупка и продажа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аффинированных драгоценных металлов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N|Вид аффи-|Тип  |Наиме-|РНН|Код  |Еди- |Валю-|Проба|Масса |Общая
</w:t>
      </w:r>
      <w:r>
        <w:br/>
      </w:r>
      <w:r>
        <w:rPr>
          <w:rFonts w:ascii="Times New Roman"/>
          <w:b w:val="false"/>
          <w:i w:val="false"/>
          <w:color w:val="000000"/>
          <w:sz w:val="28"/>
        </w:rPr>
        <w:t>
 |нирован- |сдел-|нова- |   |рези-|ница |та   |     |метал-|стои-
</w:t>
      </w:r>
      <w:r>
        <w:br/>
      </w:r>
      <w:r>
        <w:rPr>
          <w:rFonts w:ascii="Times New Roman"/>
          <w:b w:val="false"/>
          <w:i w:val="false"/>
          <w:color w:val="000000"/>
          <w:sz w:val="28"/>
        </w:rPr>
        <w:t>
 |ного дра-|ки   |ние   |   |дент-|изме-|сдел-|     |ла    |мость,
</w:t>
      </w:r>
      <w:r>
        <w:br/>
      </w:r>
      <w:r>
        <w:rPr>
          <w:rFonts w:ascii="Times New Roman"/>
          <w:b w:val="false"/>
          <w:i w:val="false"/>
          <w:color w:val="000000"/>
          <w:sz w:val="28"/>
        </w:rPr>
        <w:t>
 |гоценного|     |про-  |   |ства |рения|ки   |     |      |тенге
</w:t>
      </w:r>
      <w:r>
        <w:br/>
      </w:r>
      <w:r>
        <w:rPr>
          <w:rFonts w:ascii="Times New Roman"/>
          <w:b w:val="false"/>
          <w:i w:val="false"/>
          <w:color w:val="000000"/>
          <w:sz w:val="28"/>
        </w:rPr>
        <w:t>
 |металла  |     |давца |   |стра-|     |     |     |      |
</w:t>
      </w:r>
      <w:r>
        <w:br/>
      </w:r>
      <w:r>
        <w:rPr>
          <w:rFonts w:ascii="Times New Roman"/>
          <w:b w:val="false"/>
          <w:i w:val="false"/>
          <w:color w:val="000000"/>
          <w:sz w:val="28"/>
        </w:rPr>
        <w:t>
 |         |     |(поку-|   |ны   |     |     |     |      |
</w:t>
      </w:r>
      <w:r>
        <w:br/>
      </w:r>
      <w:r>
        <w:rPr>
          <w:rFonts w:ascii="Times New Roman"/>
          <w:b w:val="false"/>
          <w:i w:val="false"/>
          <w:color w:val="000000"/>
          <w:sz w:val="28"/>
        </w:rPr>
        <w:t>
 |         |     |пате- |   |     |     |     |     |      |
</w:t>
      </w:r>
      <w:r>
        <w:br/>
      </w:r>
      <w:r>
        <w:rPr>
          <w:rFonts w:ascii="Times New Roman"/>
          <w:b w:val="false"/>
          <w:i w:val="false"/>
          <w:color w:val="000000"/>
          <w:sz w:val="28"/>
        </w:rPr>
        <w:t>
 |         |     |ля)   |   |     |     |     |     |      |
</w:t>
      </w:r>
      <w:r>
        <w:br/>
      </w:r>
      <w:r>
        <w:rPr>
          <w:rFonts w:ascii="Times New Roman"/>
          <w:b w:val="false"/>
          <w:i w:val="false"/>
          <w:color w:val="000000"/>
          <w:sz w:val="28"/>
        </w:rPr>
        <w:t>
-------------------------------------------------------------------
</w:t>
      </w:r>
      <w:r>
        <w:br/>
      </w:r>
      <w:r>
        <w:rPr>
          <w:rFonts w:ascii="Times New Roman"/>
          <w:b w:val="false"/>
          <w:i w:val="false"/>
          <w:color w:val="000000"/>
          <w:sz w:val="28"/>
        </w:rPr>
        <w:t>
1|    2    |  3  |   4  | 5 |  6  |  7  |  8  |  9  |   10 |  11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
</w:t>
      </w:r>
      <w:r>
        <w:br/>
      </w:r>
      <w:r>
        <w:rPr>
          <w:rFonts w:ascii="Times New Roman"/>
          <w:b w:val="false"/>
          <w:i w:val="false"/>
          <w:color w:val="000000"/>
          <w:sz w:val="28"/>
        </w:rPr>
        <w:t>
 Общая     | Ставка |Сумма НДС,
</w:t>
      </w:r>
      <w:r>
        <w:br/>
      </w:r>
      <w:r>
        <w:rPr>
          <w:rFonts w:ascii="Times New Roman"/>
          <w:b w:val="false"/>
          <w:i w:val="false"/>
          <w:color w:val="000000"/>
          <w:sz w:val="28"/>
        </w:rPr>
        <w:t>
стоимость, | НДС,%  |тенге
</w:t>
      </w:r>
      <w:r>
        <w:br/>
      </w:r>
      <w:r>
        <w:rPr>
          <w:rFonts w:ascii="Times New Roman"/>
          <w:b w:val="false"/>
          <w:i w:val="false"/>
          <w:color w:val="000000"/>
          <w:sz w:val="28"/>
        </w:rPr>
        <w:t>
иностранная|        |
</w:t>
      </w:r>
      <w:r>
        <w:br/>
      </w:r>
      <w:r>
        <w:rPr>
          <w:rFonts w:ascii="Times New Roman"/>
          <w:b w:val="false"/>
          <w:i w:val="false"/>
          <w:color w:val="000000"/>
          <w:sz w:val="28"/>
        </w:rPr>
        <w:t>
валюта     |        |
</w:t>
      </w:r>
      <w:r>
        <w:br/>
      </w:r>
      <w:r>
        <w:rPr>
          <w:rFonts w:ascii="Times New Roman"/>
          <w:b w:val="false"/>
          <w:i w:val="false"/>
          <w:color w:val="000000"/>
          <w:sz w:val="28"/>
        </w:rPr>
        <w:t>
------------------------------
</w:t>
      </w:r>
      <w:r>
        <w:br/>
      </w:r>
      <w:r>
        <w:rPr>
          <w:rFonts w:ascii="Times New Roman"/>
          <w:b w:val="false"/>
          <w:i w:val="false"/>
          <w:color w:val="000000"/>
          <w:sz w:val="28"/>
        </w:rPr>
        <w:t>
    12     |   13   |   14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2.9                   
</w:t>
      </w:r>
    </w:p>
    <w:p>
      <w:pPr>
        <w:spacing w:after="0"/>
        <w:ind w:left="0"/>
        <w:jc w:val="both"/>
      </w:pPr>
      <w:r>
        <w:rPr>
          <w:rFonts w:ascii="Times New Roman"/>
          <w:b w:val="false"/>
          <w:i w:val="false"/>
          <w:color w:val="000000"/>
          <w:sz w:val="28"/>
        </w:rPr>
        <w:t>
Приложение 9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Движение денег по банковским счетам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N|Вид|Сальдо|Сальдо  |Поступ-|Поступ-|Выбытие|Выбытие|Сальдо|Сальдо
</w:t>
      </w:r>
      <w:r>
        <w:br/>
      </w:r>
      <w:r>
        <w:rPr>
          <w:rFonts w:ascii="Times New Roman"/>
          <w:b w:val="false"/>
          <w:i w:val="false"/>
          <w:color w:val="000000"/>
          <w:sz w:val="28"/>
        </w:rPr>
        <w:t>
 |ва-|на на-|на нача-|ление  |ление  |денег, |денег, |на ко-|на ко-
</w:t>
      </w:r>
      <w:r>
        <w:br/>
      </w:r>
      <w:r>
        <w:rPr>
          <w:rFonts w:ascii="Times New Roman"/>
          <w:b w:val="false"/>
          <w:i w:val="false"/>
          <w:color w:val="000000"/>
          <w:sz w:val="28"/>
        </w:rPr>
        <w:t>
 |лю-|чало  |ло меся-|денег, |денег, |налич- |безна- |нец   |нец 
</w:t>
      </w:r>
      <w:r>
        <w:br/>
      </w:r>
      <w:r>
        <w:rPr>
          <w:rFonts w:ascii="Times New Roman"/>
          <w:b w:val="false"/>
          <w:i w:val="false"/>
          <w:color w:val="000000"/>
          <w:sz w:val="28"/>
        </w:rPr>
        <w:t>
 |ты |месяца|ца, без-|налич- |безна- |ная    |личная |месяца|месяца,
</w:t>
      </w:r>
      <w:r>
        <w:br/>
      </w:r>
      <w:r>
        <w:rPr>
          <w:rFonts w:ascii="Times New Roman"/>
          <w:b w:val="false"/>
          <w:i w:val="false"/>
          <w:color w:val="000000"/>
          <w:sz w:val="28"/>
        </w:rPr>
        <w:t>
 |   |налич-|наличная|ная    |личная |форма  |форма  |налич-|безна-
</w:t>
      </w:r>
      <w:r>
        <w:br/>
      </w:r>
      <w:r>
        <w:rPr>
          <w:rFonts w:ascii="Times New Roman"/>
          <w:b w:val="false"/>
          <w:i w:val="false"/>
          <w:color w:val="000000"/>
          <w:sz w:val="28"/>
        </w:rPr>
        <w:t>
 |   |ная   |форма   |форма  |форма  |       |       |ная   |личная
</w:t>
      </w:r>
      <w:r>
        <w:br/>
      </w:r>
      <w:r>
        <w:rPr>
          <w:rFonts w:ascii="Times New Roman"/>
          <w:b w:val="false"/>
          <w:i w:val="false"/>
          <w:color w:val="000000"/>
          <w:sz w:val="28"/>
        </w:rPr>
        <w:t>
 |   |форма |        |       |       |       |       |форма |форма
</w:t>
      </w:r>
      <w:r>
        <w:br/>
      </w:r>
      <w:r>
        <w:rPr>
          <w:rFonts w:ascii="Times New Roman"/>
          <w:b w:val="false"/>
          <w:i w:val="false"/>
          <w:color w:val="000000"/>
          <w:sz w:val="28"/>
        </w:rPr>
        <w:t>
-------------------------------------------------------------------
</w:t>
      </w:r>
      <w:r>
        <w:br/>
      </w:r>
      <w:r>
        <w:rPr>
          <w:rFonts w:ascii="Times New Roman"/>
          <w:b w:val="false"/>
          <w:i w:val="false"/>
          <w:color w:val="000000"/>
          <w:sz w:val="28"/>
        </w:rPr>
        <w:t>
1| 2 |   3  |    4   |   5   |   6   |   7   |   8   |   9  |  10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2.10                   
</w:t>
      </w:r>
    </w:p>
    <w:p>
      <w:pPr>
        <w:spacing w:after="0"/>
        <w:ind w:left="0"/>
        <w:jc w:val="both"/>
      </w:pPr>
      <w:r>
        <w:rPr>
          <w:rFonts w:ascii="Times New Roman"/>
          <w:b w:val="false"/>
          <w:i w:val="false"/>
          <w:color w:val="000000"/>
          <w:sz w:val="28"/>
        </w:rPr>
        <w:t>
Приложение 10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Перевод валют в безналичной форме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|РНН|Код  |Вид |Тип  |Теку-|Операции,|Сумма
</w:t>
      </w:r>
      <w:r>
        <w:br/>
      </w:r>
      <w:r>
        <w:rPr>
          <w:rFonts w:ascii="Times New Roman"/>
          <w:b w:val="false"/>
          <w:i w:val="false"/>
          <w:color w:val="000000"/>
          <w:sz w:val="28"/>
        </w:rPr>
        <w:t>
   | юридического |   |рези-|ва- |опе- |щая  |связан-  |
</w:t>
      </w:r>
      <w:r>
        <w:br/>
      </w:r>
      <w:r>
        <w:rPr>
          <w:rFonts w:ascii="Times New Roman"/>
          <w:b w:val="false"/>
          <w:i w:val="false"/>
          <w:color w:val="000000"/>
          <w:sz w:val="28"/>
        </w:rPr>
        <w:t>
   | лица         |   |дент-|люты|рации|опе- |ные с    |
</w:t>
      </w:r>
      <w:r>
        <w:br/>
      </w:r>
      <w:r>
        <w:rPr>
          <w:rFonts w:ascii="Times New Roman"/>
          <w:b w:val="false"/>
          <w:i w:val="false"/>
          <w:color w:val="000000"/>
          <w:sz w:val="28"/>
        </w:rPr>
        <w:t>
   |              |   |ства |    |     |рация|движением|
</w:t>
      </w:r>
      <w:r>
        <w:br/>
      </w:r>
      <w:r>
        <w:rPr>
          <w:rFonts w:ascii="Times New Roman"/>
          <w:b w:val="false"/>
          <w:i w:val="false"/>
          <w:color w:val="000000"/>
          <w:sz w:val="28"/>
        </w:rPr>
        <w:t>
   |              |   |стра-|    |     |     |капитала |
</w:t>
      </w:r>
      <w:r>
        <w:br/>
      </w:r>
      <w:r>
        <w:rPr>
          <w:rFonts w:ascii="Times New Roman"/>
          <w:b w:val="false"/>
          <w:i w:val="false"/>
          <w:color w:val="000000"/>
          <w:sz w:val="28"/>
        </w:rPr>
        <w:t>
   |              |   |ны   |    |     |     |         |
</w:t>
      </w:r>
      <w:r>
        <w:br/>
      </w:r>
      <w:r>
        <w:rPr>
          <w:rFonts w:ascii="Times New Roman"/>
          <w:b w:val="false"/>
          <w:i w:val="false"/>
          <w:color w:val="000000"/>
          <w:sz w:val="28"/>
        </w:rPr>
        <w:t>
--------------------------------------------------------------------
</w:t>
      </w:r>
      <w:r>
        <w:br/>
      </w:r>
      <w:r>
        <w:rPr>
          <w:rFonts w:ascii="Times New Roman"/>
          <w:b w:val="false"/>
          <w:i w:val="false"/>
          <w:color w:val="000000"/>
          <w:sz w:val="28"/>
        </w:rPr>
        <w:t>
 1 |      2       | 3 |  4  |  5 |  6  |  7  |    8    |   9(7+8)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2.11                   
</w:t>
      </w:r>
    </w:p>
    <w:p>
      <w:pPr>
        <w:spacing w:after="0"/>
        <w:ind w:left="0"/>
        <w:jc w:val="both"/>
      </w:pPr>
      <w:r>
        <w:rPr>
          <w:rFonts w:ascii="Times New Roman"/>
          <w:b w:val="false"/>
          <w:i w:val="false"/>
          <w:color w:val="000000"/>
          <w:sz w:val="28"/>
        </w:rPr>
        <w:t>
Приложение 11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оборотах наличных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(кассовые обороты) банков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Символ |               Статья                       |  Сумма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Приход наличных денег
</w:t>
      </w:r>
      <w:r>
        <w:br/>
      </w:r>
      <w:r>
        <w:rPr>
          <w:rFonts w:ascii="Times New Roman"/>
          <w:b w:val="false"/>
          <w:i w:val="false"/>
          <w:color w:val="000000"/>
          <w:sz w:val="28"/>
        </w:rPr>
        <w:t>
   01    Поступления от реализации товаров,
</w:t>
      </w:r>
      <w:r>
        <w:br/>
      </w:r>
      <w:r>
        <w:rPr>
          <w:rFonts w:ascii="Times New Roman"/>
          <w:b w:val="false"/>
          <w:i w:val="false"/>
          <w:color w:val="000000"/>
          <w:sz w:val="28"/>
        </w:rPr>
        <w:t>
         услуг и выполненных работ
</w:t>
      </w:r>
      <w:r>
        <w:br/>
      </w:r>
      <w:r>
        <w:rPr>
          <w:rFonts w:ascii="Times New Roman"/>
          <w:b w:val="false"/>
          <w:i w:val="false"/>
          <w:color w:val="000000"/>
          <w:sz w:val="28"/>
        </w:rPr>
        <w:t>
   02    Поступления коммунальных платежей
</w:t>
      </w:r>
      <w:r>
        <w:br/>
      </w:r>
      <w:r>
        <w:rPr>
          <w:rFonts w:ascii="Times New Roman"/>
          <w:b w:val="false"/>
          <w:i w:val="false"/>
          <w:color w:val="000000"/>
          <w:sz w:val="28"/>
        </w:rPr>
        <w:t>
   04    Поступления от предприятий транспорта
</w:t>
      </w:r>
      <w:r>
        <w:br/>
      </w:r>
      <w:r>
        <w:rPr>
          <w:rFonts w:ascii="Times New Roman"/>
          <w:b w:val="false"/>
          <w:i w:val="false"/>
          <w:color w:val="000000"/>
          <w:sz w:val="28"/>
        </w:rPr>
        <w:t>
   05    Поступления от предприятий связи
</w:t>
      </w:r>
      <w:r>
        <w:br/>
      </w:r>
      <w:r>
        <w:rPr>
          <w:rFonts w:ascii="Times New Roman"/>
          <w:b w:val="false"/>
          <w:i w:val="false"/>
          <w:color w:val="000000"/>
          <w:sz w:val="28"/>
        </w:rPr>
        <w:t>
   06    Поступления от предприятий гостиничного,
</w:t>
      </w:r>
      <w:r>
        <w:br/>
      </w:r>
      <w:r>
        <w:rPr>
          <w:rFonts w:ascii="Times New Roman"/>
          <w:b w:val="false"/>
          <w:i w:val="false"/>
          <w:color w:val="000000"/>
          <w:sz w:val="28"/>
        </w:rPr>
        <w:t>
         игорного и шоу бизнеса
</w:t>
      </w:r>
      <w:r>
        <w:br/>
      </w:r>
      <w:r>
        <w:rPr>
          <w:rFonts w:ascii="Times New Roman"/>
          <w:b w:val="false"/>
          <w:i w:val="false"/>
          <w:color w:val="000000"/>
          <w:sz w:val="28"/>
        </w:rPr>
        <w:t>
   07    Поступления страховых платежей
</w:t>
      </w:r>
      <w:r>
        <w:br/>
      </w:r>
      <w:r>
        <w:rPr>
          <w:rFonts w:ascii="Times New Roman"/>
          <w:b w:val="false"/>
          <w:i w:val="false"/>
          <w:color w:val="000000"/>
          <w:sz w:val="28"/>
        </w:rPr>
        <w:t>
   08    Поступления на счете физических лиц,
</w:t>
      </w:r>
      <w:r>
        <w:br/>
      </w:r>
      <w:r>
        <w:rPr>
          <w:rFonts w:ascii="Times New Roman"/>
          <w:b w:val="false"/>
          <w:i w:val="false"/>
          <w:color w:val="000000"/>
          <w:sz w:val="28"/>
        </w:rPr>
        <w:t>
         осуществляющих предпринимательскую
</w:t>
      </w:r>
      <w:r>
        <w:br/>
      </w:r>
      <w:r>
        <w:rPr>
          <w:rFonts w:ascii="Times New Roman"/>
          <w:b w:val="false"/>
          <w:i w:val="false"/>
          <w:color w:val="000000"/>
          <w:sz w:val="28"/>
        </w:rPr>
        <w:t>
         деятельность без образования юридического
</w:t>
      </w:r>
      <w:r>
        <w:br/>
      </w:r>
      <w:r>
        <w:rPr>
          <w:rFonts w:ascii="Times New Roman"/>
          <w:b w:val="false"/>
          <w:i w:val="false"/>
          <w:color w:val="000000"/>
          <w:sz w:val="28"/>
        </w:rPr>
        <w:t>
         лица
</w:t>
      </w:r>
      <w:r>
        <w:br/>
      </w:r>
      <w:r>
        <w:rPr>
          <w:rFonts w:ascii="Times New Roman"/>
          <w:b w:val="false"/>
          <w:i w:val="false"/>
          <w:color w:val="000000"/>
          <w:sz w:val="28"/>
        </w:rPr>
        <w:t>
   09    Поступления от продажи иностранной валюты
</w:t>
      </w:r>
      <w:r>
        <w:br/>
      </w:r>
      <w:r>
        <w:rPr>
          <w:rFonts w:ascii="Times New Roman"/>
          <w:b w:val="false"/>
          <w:i w:val="false"/>
          <w:color w:val="000000"/>
          <w:sz w:val="28"/>
        </w:rPr>
        <w:t>
   10    Поступления на счета по депозитам физических
</w:t>
      </w:r>
      <w:r>
        <w:br/>
      </w:r>
      <w:r>
        <w:rPr>
          <w:rFonts w:ascii="Times New Roman"/>
          <w:b w:val="false"/>
          <w:i w:val="false"/>
          <w:color w:val="000000"/>
          <w:sz w:val="28"/>
        </w:rPr>
        <w:t>
         лиц
</w:t>
      </w:r>
      <w:r>
        <w:br/>
      </w:r>
      <w:r>
        <w:rPr>
          <w:rFonts w:ascii="Times New Roman"/>
          <w:b w:val="false"/>
          <w:i w:val="false"/>
          <w:color w:val="000000"/>
          <w:sz w:val="28"/>
        </w:rPr>
        <w:t>
   11    Поступления от продажи депозитных сертификатов
</w:t>
      </w:r>
      <w:r>
        <w:br/>
      </w:r>
      <w:r>
        <w:rPr>
          <w:rFonts w:ascii="Times New Roman"/>
          <w:b w:val="false"/>
          <w:i w:val="false"/>
          <w:color w:val="000000"/>
          <w:sz w:val="28"/>
        </w:rPr>
        <w:t>
         и чеков
</w:t>
      </w:r>
      <w:r>
        <w:br/>
      </w:r>
      <w:r>
        <w:rPr>
          <w:rFonts w:ascii="Times New Roman"/>
          <w:b w:val="false"/>
          <w:i w:val="false"/>
          <w:color w:val="000000"/>
          <w:sz w:val="28"/>
        </w:rPr>
        <w:t>
   12    Поступления от продажи государственных
</w:t>
      </w:r>
      <w:r>
        <w:br/>
      </w:r>
      <w:r>
        <w:rPr>
          <w:rFonts w:ascii="Times New Roman"/>
          <w:b w:val="false"/>
          <w:i w:val="false"/>
          <w:color w:val="000000"/>
          <w:sz w:val="28"/>
        </w:rPr>
        <w:t>
         ценных бумаг
</w:t>
      </w:r>
      <w:r>
        <w:br/>
      </w:r>
      <w:r>
        <w:rPr>
          <w:rFonts w:ascii="Times New Roman"/>
          <w:b w:val="false"/>
          <w:i w:val="false"/>
          <w:color w:val="000000"/>
          <w:sz w:val="28"/>
        </w:rPr>
        <w:t>
   14    Поступления от продажи других ценных бумаг
</w:t>
      </w:r>
      <w:r>
        <w:br/>
      </w:r>
      <w:r>
        <w:rPr>
          <w:rFonts w:ascii="Times New Roman"/>
          <w:b w:val="false"/>
          <w:i w:val="false"/>
          <w:color w:val="000000"/>
          <w:sz w:val="28"/>
        </w:rPr>
        <w:t>
         и векселей
</w:t>
      </w:r>
      <w:r>
        <w:br/>
      </w:r>
      <w:r>
        <w:rPr>
          <w:rFonts w:ascii="Times New Roman"/>
          <w:b w:val="false"/>
          <w:i w:val="false"/>
          <w:color w:val="000000"/>
          <w:sz w:val="28"/>
        </w:rPr>
        <w:t>
   15    Погашение ссуд физическими и юридическими лицами
</w:t>
      </w:r>
      <w:r>
        <w:br/>
      </w:r>
      <w:r>
        <w:rPr>
          <w:rFonts w:ascii="Times New Roman"/>
          <w:b w:val="false"/>
          <w:i w:val="false"/>
          <w:color w:val="000000"/>
          <w:sz w:val="28"/>
        </w:rPr>
        <w:t>
   16    Возврат средств, полученных на оплату труда
</w:t>
      </w:r>
      <w:r>
        <w:br/>
      </w:r>
      <w:r>
        <w:rPr>
          <w:rFonts w:ascii="Times New Roman"/>
          <w:b w:val="false"/>
          <w:i w:val="false"/>
          <w:color w:val="000000"/>
          <w:sz w:val="28"/>
        </w:rPr>
        <w:t>
   17    Возврат средств, выданных уполномоченным банкам
</w:t>
      </w:r>
      <w:r>
        <w:br/>
      </w:r>
      <w:r>
        <w:rPr>
          <w:rFonts w:ascii="Times New Roman"/>
          <w:b w:val="false"/>
          <w:i w:val="false"/>
          <w:color w:val="000000"/>
          <w:sz w:val="28"/>
        </w:rPr>
        <w:t>
         и уполномоченным организациям, имеющим лицензию
</w:t>
      </w:r>
      <w:r>
        <w:br/>
      </w:r>
      <w:r>
        <w:rPr>
          <w:rFonts w:ascii="Times New Roman"/>
          <w:b w:val="false"/>
          <w:i w:val="false"/>
          <w:color w:val="000000"/>
          <w:sz w:val="28"/>
        </w:rPr>
        <w:t>
         на проведение обменных операций с наличной
</w:t>
      </w:r>
      <w:r>
        <w:br/>
      </w:r>
      <w:r>
        <w:rPr>
          <w:rFonts w:ascii="Times New Roman"/>
          <w:b w:val="false"/>
          <w:i w:val="false"/>
          <w:color w:val="000000"/>
          <w:sz w:val="28"/>
        </w:rPr>
        <w:t>
         иностранной валютой
</w:t>
      </w:r>
      <w:r>
        <w:br/>
      </w:r>
      <w:r>
        <w:rPr>
          <w:rFonts w:ascii="Times New Roman"/>
          <w:b w:val="false"/>
          <w:i w:val="false"/>
          <w:color w:val="000000"/>
          <w:sz w:val="28"/>
        </w:rPr>
        <w:t>
   18    Поступления налогов, сборов и таможенных платежей
</w:t>
      </w:r>
      <w:r>
        <w:br/>
      </w:r>
      <w:r>
        <w:rPr>
          <w:rFonts w:ascii="Times New Roman"/>
          <w:b w:val="false"/>
          <w:i w:val="false"/>
          <w:color w:val="000000"/>
          <w:sz w:val="28"/>
        </w:rPr>
        <w:t>
   19    Поступления изъятых наличных денег из банкоматов
</w:t>
      </w:r>
      <w:r>
        <w:br/>
      </w:r>
      <w:r>
        <w:rPr>
          <w:rFonts w:ascii="Times New Roman"/>
          <w:b w:val="false"/>
          <w:i w:val="false"/>
          <w:color w:val="000000"/>
          <w:sz w:val="28"/>
        </w:rPr>
        <w:t>
   20    Прочие поступления
</w:t>
      </w:r>
      <w:r>
        <w:br/>
      </w:r>
      <w:r>
        <w:rPr>
          <w:rFonts w:ascii="Times New Roman"/>
          <w:b w:val="false"/>
          <w:i w:val="false"/>
          <w:color w:val="000000"/>
          <w:sz w:val="28"/>
        </w:rPr>
        <w:t>
         Итого по приходу (символы 1 по 20)
</w:t>
      </w:r>
      <w:r>
        <w:br/>
      </w:r>
      <w:r>
        <w:rPr>
          <w:rFonts w:ascii="Times New Roman"/>
          <w:b w:val="false"/>
          <w:i w:val="false"/>
          <w:color w:val="000000"/>
          <w:sz w:val="28"/>
        </w:rPr>
        <w:t>
   21    Остаток наличных денег в оборотной кассе филиалов
</w:t>
      </w:r>
      <w:r>
        <w:br/>
      </w:r>
      <w:r>
        <w:rPr>
          <w:rFonts w:ascii="Times New Roman"/>
          <w:b w:val="false"/>
          <w:i w:val="false"/>
          <w:color w:val="000000"/>
          <w:sz w:val="28"/>
        </w:rPr>
        <w:t>
         Национального Банка на начало отчетного периода
</w:t>
      </w:r>
      <w:r>
        <w:br/>
      </w:r>
      <w:r>
        <w:rPr>
          <w:rFonts w:ascii="Times New Roman"/>
          <w:b w:val="false"/>
          <w:i w:val="false"/>
          <w:color w:val="000000"/>
          <w:sz w:val="28"/>
        </w:rPr>
        <w:t>
   22    Остаток наличных денег в операционной кассе
</w:t>
      </w:r>
      <w:r>
        <w:br/>
      </w:r>
      <w:r>
        <w:rPr>
          <w:rFonts w:ascii="Times New Roman"/>
          <w:b w:val="false"/>
          <w:i w:val="false"/>
          <w:color w:val="000000"/>
          <w:sz w:val="28"/>
        </w:rPr>
        <w:t>
         банков второго уровня на начало отчетного периода
</w:t>
      </w:r>
      <w:r>
        <w:br/>
      </w:r>
      <w:r>
        <w:rPr>
          <w:rFonts w:ascii="Times New Roman"/>
          <w:b w:val="false"/>
          <w:i w:val="false"/>
          <w:color w:val="000000"/>
          <w:sz w:val="28"/>
        </w:rPr>
        <w:t>
   23    Поступления наличных денег в оборотную кассу
</w:t>
      </w:r>
      <w:r>
        <w:br/>
      </w:r>
      <w:r>
        <w:rPr>
          <w:rFonts w:ascii="Times New Roman"/>
          <w:b w:val="false"/>
          <w:i w:val="false"/>
          <w:color w:val="000000"/>
          <w:sz w:val="28"/>
        </w:rPr>
        <w:t>
         филиалов Национального Банка от банков
</w:t>
      </w:r>
      <w:r>
        <w:br/>
      </w:r>
      <w:r>
        <w:rPr>
          <w:rFonts w:ascii="Times New Roman"/>
          <w:b w:val="false"/>
          <w:i w:val="false"/>
          <w:color w:val="000000"/>
          <w:sz w:val="28"/>
        </w:rPr>
        <w:t>
         второго уровня
</w:t>
      </w:r>
      <w:r>
        <w:br/>
      </w:r>
      <w:r>
        <w:rPr>
          <w:rFonts w:ascii="Times New Roman"/>
          <w:b w:val="false"/>
          <w:i w:val="false"/>
          <w:color w:val="000000"/>
          <w:sz w:val="28"/>
        </w:rPr>
        <w:t>
   24    Поступления наличных денег в операционную
</w:t>
      </w:r>
      <w:r>
        <w:br/>
      </w:r>
      <w:r>
        <w:rPr>
          <w:rFonts w:ascii="Times New Roman"/>
          <w:b w:val="false"/>
          <w:i w:val="false"/>
          <w:color w:val="000000"/>
          <w:sz w:val="28"/>
        </w:rPr>
        <w:t>
         кассу банков второго уровня из оборотной кассы 
</w:t>
      </w:r>
      <w:r>
        <w:br/>
      </w:r>
      <w:r>
        <w:rPr>
          <w:rFonts w:ascii="Times New Roman"/>
          <w:b w:val="false"/>
          <w:i w:val="false"/>
          <w:color w:val="000000"/>
          <w:sz w:val="28"/>
        </w:rPr>
        <w:t>
         филиалов Национального Банка
</w:t>
      </w:r>
      <w:r>
        <w:br/>
      </w:r>
      <w:r>
        <w:rPr>
          <w:rFonts w:ascii="Times New Roman"/>
          <w:b w:val="false"/>
          <w:i w:val="false"/>
          <w:color w:val="000000"/>
          <w:sz w:val="28"/>
        </w:rPr>
        <w:t>
   25    Поступления наличных денег в операционную
</w:t>
      </w:r>
      <w:r>
        <w:br/>
      </w:r>
      <w:r>
        <w:rPr>
          <w:rFonts w:ascii="Times New Roman"/>
          <w:b w:val="false"/>
          <w:i w:val="false"/>
          <w:color w:val="000000"/>
          <w:sz w:val="28"/>
        </w:rPr>
        <w:t>
         кассу банков второго уровня из операционных
</w:t>
      </w:r>
      <w:r>
        <w:br/>
      </w:r>
      <w:r>
        <w:rPr>
          <w:rFonts w:ascii="Times New Roman"/>
          <w:b w:val="false"/>
          <w:i w:val="false"/>
          <w:color w:val="000000"/>
          <w:sz w:val="28"/>
        </w:rPr>
        <w:t>
         касс других банков второго уровня
</w:t>
      </w:r>
      <w:r>
        <w:br/>
      </w:r>
      <w:r>
        <w:rPr>
          <w:rFonts w:ascii="Times New Roman"/>
          <w:b w:val="false"/>
          <w:i w:val="false"/>
          <w:color w:val="000000"/>
          <w:sz w:val="28"/>
        </w:rPr>
        <w:t>
   26    Поступления наличных денег в операционную
</w:t>
      </w:r>
      <w:r>
        <w:br/>
      </w:r>
      <w:r>
        <w:rPr>
          <w:rFonts w:ascii="Times New Roman"/>
          <w:b w:val="false"/>
          <w:i w:val="false"/>
          <w:color w:val="000000"/>
          <w:sz w:val="28"/>
        </w:rPr>
        <w:t>
         кассу банка второго уровня из его кассовых
</w:t>
      </w:r>
      <w:r>
        <w:br/>
      </w:r>
      <w:r>
        <w:rPr>
          <w:rFonts w:ascii="Times New Roman"/>
          <w:b w:val="false"/>
          <w:i w:val="false"/>
          <w:color w:val="000000"/>
          <w:sz w:val="28"/>
        </w:rPr>
        <w:t>
         подразделений
</w:t>
      </w:r>
      <w:r>
        <w:br/>
      </w:r>
      <w:r>
        <w:rPr>
          <w:rFonts w:ascii="Times New Roman"/>
          <w:b w:val="false"/>
          <w:i w:val="false"/>
          <w:color w:val="000000"/>
          <w:sz w:val="28"/>
        </w:rPr>
        <w:t>
   27    Поступления из резервных фондов в оборотную
</w:t>
      </w:r>
      <w:r>
        <w:br/>
      </w:r>
      <w:r>
        <w:rPr>
          <w:rFonts w:ascii="Times New Roman"/>
          <w:b w:val="false"/>
          <w:i w:val="false"/>
          <w:color w:val="000000"/>
          <w:sz w:val="28"/>
        </w:rPr>
        <w:t>
         кассу филиалов Национального Банка
</w:t>
      </w:r>
      <w:r>
        <w:br/>
      </w:r>
      <w:r>
        <w:rPr>
          <w:rFonts w:ascii="Times New Roman"/>
          <w:b w:val="false"/>
          <w:i w:val="false"/>
          <w:color w:val="000000"/>
          <w:sz w:val="28"/>
        </w:rPr>
        <w:t>
         Баланс (итог символов 01-27=31-67)
</w:t>
      </w:r>
      <w:r>
        <w:br/>
      </w:r>
      <w:r>
        <w:rPr>
          <w:rFonts w:ascii="Times New Roman"/>
          <w:b w:val="false"/>
          <w:i w:val="false"/>
          <w:color w:val="000000"/>
          <w:sz w:val="28"/>
        </w:rPr>
        <w:t>
</w:t>
      </w:r>
      <w:r>
        <w:br/>
      </w:r>
      <w:r>
        <w:rPr>
          <w:rFonts w:ascii="Times New Roman"/>
          <w:b w:val="false"/>
          <w:i w:val="false"/>
          <w:color w:val="000000"/>
          <w:sz w:val="28"/>
        </w:rPr>
        <w:t>
                  Расход наличных денег
</w:t>
      </w:r>
      <w:r>
        <w:br/>
      </w:r>
      <w:r>
        <w:rPr>
          <w:rFonts w:ascii="Times New Roman"/>
          <w:b w:val="false"/>
          <w:i w:val="false"/>
          <w:color w:val="000000"/>
          <w:sz w:val="28"/>
        </w:rPr>
        <w:t>
   31    Выдачи на оплату товаров, услуг и
</w:t>
      </w:r>
      <w:r>
        <w:br/>
      </w:r>
      <w:r>
        <w:rPr>
          <w:rFonts w:ascii="Times New Roman"/>
          <w:b w:val="false"/>
          <w:i w:val="false"/>
          <w:color w:val="000000"/>
          <w:sz w:val="28"/>
        </w:rPr>
        <w:t>
         выполненных работ
</w:t>
      </w:r>
      <w:r>
        <w:br/>
      </w:r>
      <w:r>
        <w:rPr>
          <w:rFonts w:ascii="Times New Roman"/>
          <w:b w:val="false"/>
          <w:i w:val="false"/>
          <w:color w:val="000000"/>
          <w:sz w:val="28"/>
        </w:rPr>
        <w:t>
   32    Выдачи на оплату труда
</w:t>
      </w:r>
      <w:r>
        <w:br/>
      </w:r>
      <w:r>
        <w:rPr>
          <w:rFonts w:ascii="Times New Roman"/>
          <w:b w:val="false"/>
          <w:i w:val="false"/>
          <w:color w:val="000000"/>
          <w:sz w:val="28"/>
        </w:rPr>
        <w:t>
   33    Выдачи на оплату продукции сельского хозяйства
</w:t>
      </w:r>
      <w:r>
        <w:br/>
      </w:r>
      <w:r>
        <w:rPr>
          <w:rFonts w:ascii="Times New Roman"/>
          <w:b w:val="false"/>
          <w:i w:val="false"/>
          <w:color w:val="000000"/>
          <w:sz w:val="28"/>
        </w:rPr>
        <w:t>
   35    Выдачи подкрепления предприятиям связи
</w:t>
      </w:r>
      <w:r>
        <w:br/>
      </w:r>
      <w:r>
        <w:rPr>
          <w:rFonts w:ascii="Times New Roman"/>
          <w:b w:val="false"/>
          <w:i w:val="false"/>
          <w:color w:val="000000"/>
          <w:sz w:val="28"/>
        </w:rPr>
        <w:t>
   37    Выдачи страховым организациям для возмещения
</w:t>
      </w:r>
      <w:r>
        <w:br/>
      </w:r>
      <w:r>
        <w:rPr>
          <w:rFonts w:ascii="Times New Roman"/>
          <w:b w:val="false"/>
          <w:i w:val="false"/>
          <w:color w:val="000000"/>
          <w:sz w:val="28"/>
        </w:rPr>
        <w:t>
         страховых платежей
</w:t>
      </w:r>
      <w:r>
        <w:br/>
      </w:r>
      <w:r>
        <w:rPr>
          <w:rFonts w:ascii="Times New Roman"/>
          <w:b w:val="false"/>
          <w:i w:val="false"/>
          <w:color w:val="000000"/>
          <w:sz w:val="28"/>
        </w:rPr>
        <w:t>
   38    Выдачи со счетов физических лиц, осуществляющих
</w:t>
      </w:r>
      <w:r>
        <w:br/>
      </w:r>
      <w:r>
        <w:rPr>
          <w:rFonts w:ascii="Times New Roman"/>
          <w:b w:val="false"/>
          <w:i w:val="false"/>
          <w:color w:val="000000"/>
          <w:sz w:val="28"/>
        </w:rPr>
        <w:t>
         предпринимательскую деятельность без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39    Выдачи на покупку иностранной валюты
</w:t>
      </w:r>
      <w:r>
        <w:br/>
      </w:r>
      <w:r>
        <w:rPr>
          <w:rFonts w:ascii="Times New Roman"/>
          <w:b w:val="false"/>
          <w:i w:val="false"/>
          <w:color w:val="000000"/>
          <w:sz w:val="28"/>
        </w:rPr>
        <w:t>
   40    Выдачи со счетов по депозитам физических лиц
</w:t>
      </w:r>
      <w:r>
        <w:br/>
      </w:r>
      <w:r>
        <w:rPr>
          <w:rFonts w:ascii="Times New Roman"/>
          <w:b w:val="false"/>
          <w:i w:val="false"/>
          <w:color w:val="000000"/>
          <w:sz w:val="28"/>
        </w:rPr>
        <w:t>
   42    Выдачи выплат по государственным ценным бумагам
</w:t>
      </w:r>
      <w:r>
        <w:br/>
      </w:r>
      <w:r>
        <w:rPr>
          <w:rFonts w:ascii="Times New Roman"/>
          <w:b w:val="false"/>
          <w:i w:val="false"/>
          <w:color w:val="000000"/>
          <w:sz w:val="28"/>
        </w:rPr>
        <w:t>
   44    Выдачи на выплаты по другим ценным бумагам
</w:t>
      </w:r>
      <w:r>
        <w:br/>
      </w:r>
      <w:r>
        <w:rPr>
          <w:rFonts w:ascii="Times New Roman"/>
          <w:b w:val="false"/>
          <w:i w:val="false"/>
          <w:color w:val="000000"/>
          <w:sz w:val="28"/>
        </w:rPr>
        <w:t>
   45    Выдачи ссуд физическим и юридическим лицам
</w:t>
      </w:r>
      <w:r>
        <w:br/>
      </w:r>
      <w:r>
        <w:rPr>
          <w:rFonts w:ascii="Times New Roman"/>
          <w:b w:val="false"/>
          <w:i w:val="false"/>
          <w:color w:val="000000"/>
          <w:sz w:val="28"/>
        </w:rPr>
        <w:t>
   48    Выдачи на выплату пенсий и пособий
</w:t>
      </w:r>
      <w:r>
        <w:br/>
      </w:r>
      <w:r>
        <w:rPr>
          <w:rFonts w:ascii="Times New Roman"/>
          <w:b w:val="false"/>
          <w:i w:val="false"/>
          <w:color w:val="000000"/>
          <w:sz w:val="28"/>
        </w:rPr>
        <w:t>
   49    Выдачи для подкрепления банкоматов
</w:t>
      </w:r>
      <w:r>
        <w:br/>
      </w:r>
      <w:r>
        <w:rPr>
          <w:rFonts w:ascii="Times New Roman"/>
          <w:b w:val="false"/>
          <w:i w:val="false"/>
          <w:color w:val="000000"/>
          <w:sz w:val="28"/>
        </w:rPr>
        <w:t>
   50    Прочие расходы
</w:t>
      </w:r>
      <w:r>
        <w:br/>
      </w:r>
      <w:r>
        <w:rPr>
          <w:rFonts w:ascii="Times New Roman"/>
          <w:b w:val="false"/>
          <w:i w:val="false"/>
          <w:color w:val="000000"/>
          <w:sz w:val="28"/>
        </w:rPr>
        <w:t>
         Итого по расходу (символы с 31 по 50)
</w:t>
      </w:r>
      <w:r>
        <w:br/>
      </w:r>
      <w:r>
        <w:rPr>
          <w:rFonts w:ascii="Times New Roman"/>
          <w:b w:val="false"/>
          <w:i w:val="false"/>
          <w:color w:val="000000"/>
          <w:sz w:val="28"/>
        </w:rPr>
        <w:t>
   51    Остаток наличных денег в оборотной кассе
</w:t>
      </w:r>
      <w:r>
        <w:br/>
      </w:r>
      <w:r>
        <w:rPr>
          <w:rFonts w:ascii="Times New Roman"/>
          <w:b w:val="false"/>
          <w:i w:val="false"/>
          <w:color w:val="000000"/>
          <w:sz w:val="28"/>
        </w:rPr>
        <w:t>
         филиалов Национального Банка на конец
</w:t>
      </w:r>
      <w:r>
        <w:br/>
      </w:r>
      <w:r>
        <w:rPr>
          <w:rFonts w:ascii="Times New Roman"/>
          <w:b w:val="false"/>
          <w:i w:val="false"/>
          <w:color w:val="000000"/>
          <w:sz w:val="28"/>
        </w:rPr>
        <w:t>
         отчетного периода
</w:t>
      </w:r>
      <w:r>
        <w:br/>
      </w:r>
      <w:r>
        <w:rPr>
          <w:rFonts w:ascii="Times New Roman"/>
          <w:b w:val="false"/>
          <w:i w:val="false"/>
          <w:color w:val="000000"/>
          <w:sz w:val="28"/>
        </w:rPr>
        <w:t>
   52    Остаток наличных денег в операционной кассе
</w:t>
      </w:r>
      <w:r>
        <w:br/>
      </w:r>
      <w:r>
        <w:rPr>
          <w:rFonts w:ascii="Times New Roman"/>
          <w:b w:val="false"/>
          <w:i w:val="false"/>
          <w:color w:val="000000"/>
          <w:sz w:val="28"/>
        </w:rPr>
        <w:t>
         банков второго уровня на конец отчетного периода
</w:t>
      </w:r>
      <w:r>
        <w:br/>
      </w:r>
      <w:r>
        <w:rPr>
          <w:rFonts w:ascii="Times New Roman"/>
          <w:b w:val="false"/>
          <w:i w:val="false"/>
          <w:color w:val="000000"/>
          <w:sz w:val="28"/>
        </w:rPr>
        <w:t>
   53    Выдачи наличных денег из оборотной кассы
</w:t>
      </w:r>
      <w:r>
        <w:br/>
      </w:r>
      <w:r>
        <w:rPr>
          <w:rFonts w:ascii="Times New Roman"/>
          <w:b w:val="false"/>
          <w:i w:val="false"/>
          <w:color w:val="000000"/>
          <w:sz w:val="28"/>
        </w:rPr>
        <w:t>
         филиалов Национального Банка банкам
</w:t>
      </w:r>
      <w:r>
        <w:br/>
      </w:r>
      <w:r>
        <w:rPr>
          <w:rFonts w:ascii="Times New Roman"/>
          <w:b w:val="false"/>
          <w:i w:val="false"/>
          <w:color w:val="000000"/>
          <w:sz w:val="28"/>
        </w:rPr>
        <w:t>
         второго уровня
</w:t>
      </w:r>
      <w:r>
        <w:br/>
      </w:r>
      <w:r>
        <w:rPr>
          <w:rFonts w:ascii="Times New Roman"/>
          <w:b w:val="false"/>
          <w:i w:val="false"/>
          <w:color w:val="000000"/>
          <w:sz w:val="28"/>
        </w:rPr>
        <w:t>
   54    Сдача наличных денег банками второго уровня
</w:t>
      </w:r>
      <w:r>
        <w:br/>
      </w:r>
      <w:r>
        <w:rPr>
          <w:rFonts w:ascii="Times New Roman"/>
          <w:b w:val="false"/>
          <w:i w:val="false"/>
          <w:color w:val="000000"/>
          <w:sz w:val="28"/>
        </w:rPr>
        <w:t>
         в оборотную кассу филиалов Национального Банка
</w:t>
      </w:r>
      <w:r>
        <w:br/>
      </w:r>
      <w:r>
        <w:rPr>
          <w:rFonts w:ascii="Times New Roman"/>
          <w:b w:val="false"/>
          <w:i w:val="false"/>
          <w:color w:val="000000"/>
          <w:sz w:val="28"/>
        </w:rPr>
        <w:t>
   55    Выдачи наличных денег из операционной кассы
</w:t>
      </w:r>
      <w:r>
        <w:br/>
      </w:r>
      <w:r>
        <w:rPr>
          <w:rFonts w:ascii="Times New Roman"/>
          <w:b w:val="false"/>
          <w:i w:val="false"/>
          <w:color w:val="000000"/>
          <w:sz w:val="28"/>
        </w:rPr>
        <w:t>
         банков второго уровня другим банкам
</w:t>
      </w:r>
      <w:r>
        <w:br/>
      </w:r>
      <w:r>
        <w:rPr>
          <w:rFonts w:ascii="Times New Roman"/>
          <w:b w:val="false"/>
          <w:i w:val="false"/>
          <w:color w:val="000000"/>
          <w:sz w:val="28"/>
        </w:rPr>
        <w:t>
         второго уровня
</w:t>
      </w:r>
      <w:r>
        <w:br/>
      </w:r>
      <w:r>
        <w:rPr>
          <w:rFonts w:ascii="Times New Roman"/>
          <w:b w:val="false"/>
          <w:i w:val="false"/>
          <w:color w:val="000000"/>
          <w:sz w:val="28"/>
        </w:rPr>
        <w:t>
   56    Выдачи наличных денег из операционной кассы
</w:t>
      </w:r>
      <w:r>
        <w:br/>
      </w:r>
      <w:r>
        <w:rPr>
          <w:rFonts w:ascii="Times New Roman"/>
          <w:b w:val="false"/>
          <w:i w:val="false"/>
          <w:color w:val="000000"/>
          <w:sz w:val="28"/>
        </w:rPr>
        <w:t>
         банка второго уровня в его кассовые подразделения
</w:t>
      </w:r>
      <w:r>
        <w:br/>
      </w:r>
      <w:r>
        <w:rPr>
          <w:rFonts w:ascii="Times New Roman"/>
          <w:b w:val="false"/>
          <w:i w:val="false"/>
          <w:color w:val="000000"/>
          <w:sz w:val="28"/>
        </w:rPr>
        <w:t>
   57    Перечисления наличных денег из оборотной кассы
</w:t>
      </w:r>
      <w:r>
        <w:br/>
      </w:r>
      <w:r>
        <w:rPr>
          <w:rFonts w:ascii="Times New Roman"/>
          <w:b w:val="false"/>
          <w:i w:val="false"/>
          <w:color w:val="000000"/>
          <w:sz w:val="28"/>
        </w:rPr>
        <w:t>
         филиалов Национального Банка в резервные фонды
</w:t>
      </w:r>
      <w:r>
        <w:br/>
      </w:r>
      <w:r>
        <w:rPr>
          <w:rFonts w:ascii="Times New Roman"/>
          <w:b w:val="false"/>
          <w:i w:val="false"/>
          <w:color w:val="000000"/>
          <w:sz w:val="28"/>
        </w:rPr>
        <w:t>
         Баланс (итог символов 01-27=31-57)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2.12                   
</w:t>
      </w:r>
    </w:p>
    <w:p>
      <w:pPr>
        <w:spacing w:after="0"/>
        <w:ind w:left="0"/>
        <w:jc w:val="both"/>
      </w:pPr>
      <w:r>
        <w:rPr>
          <w:rFonts w:ascii="Times New Roman"/>
          <w:b w:val="false"/>
          <w:i w:val="false"/>
          <w:color w:val="000000"/>
          <w:sz w:val="28"/>
        </w:rPr>
        <w:t>
Приложение 12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выданным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займам юридическим лицам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N|Наиме- |Номер  |РНН|Номер|Дата |Вид  |Дата  |Срок |Сумма|Выданная
</w:t>
      </w:r>
      <w:r>
        <w:br/>
      </w:r>
      <w:r>
        <w:rPr>
          <w:rFonts w:ascii="Times New Roman"/>
          <w:b w:val="false"/>
          <w:i w:val="false"/>
          <w:color w:val="000000"/>
          <w:sz w:val="28"/>
        </w:rPr>
        <w:t>
 |нование|банков-|   |дого-|дого-|валю-|выдачи|пога-|займа|сумма
</w:t>
      </w:r>
      <w:r>
        <w:br/>
      </w:r>
      <w:r>
        <w:rPr>
          <w:rFonts w:ascii="Times New Roman"/>
          <w:b w:val="false"/>
          <w:i w:val="false"/>
          <w:color w:val="000000"/>
          <w:sz w:val="28"/>
        </w:rPr>
        <w:t>
 |юриди- |ского  |   |вора |вора |ты   |займа |шения|по   |займа,
</w:t>
      </w:r>
      <w:r>
        <w:br/>
      </w:r>
      <w:r>
        <w:rPr>
          <w:rFonts w:ascii="Times New Roman"/>
          <w:b w:val="false"/>
          <w:i w:val="false"/>
          <w:color w:val="000000"/>
          <w:sz w:val="28"/>
        </w:rPr>
        <w:t>
 |ческого|счета  |   |     |     |     |      |     |дого-|тенге
</w:t>
      </w:r>
      <w:r>
        <w:br/>
      </w:r>
      <w:r>
        <w:rPr>
          <w:rFonts w:ascii="Times New Roman"/>
          <w:b w:val="false"/>
          <w:i w:val="false"/>
          <w:color w:val="000000"/>
          <w:sz w:val="28"/>
        </w:rPr>
        <w:t>
 |лица   |       |   |     |     |     |      |     |вору |
</w:t>
      </w:r>
      <w:r>
        <w:br/>
      </w:r>
      <w:r>
        <w:rPr>
          <w:rFonts w:ascii="Times New Roman"/>
          <w:b w:val="false"/>
          <w:i w:val="false"/>
          <w:color w:val="000000"/>
          <w:sz w:val="28"/>
        </w:rPr>
        <w:t>
--------------------------------------------------------------------
</w:t>
      </w:r>
      <w:r>
        <w:br/>
      </w:r>
      <w:r>
        <w:rPr>
          <w:rFonts w:ascii="Times New Roman"/>
          <w:b w:val="false"/>
          <w:i w:val="false"/>
          <w:color w:val="000000"/>
          <w:sz w:val="28"/>
        </w:rPr>
        <w:t>
1|   2   |   3   | 4 |  5  |   6 |  7  |   8  |   9 |  10 |   11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Погашен- |Ставка |Начис- |Полу-  |Сумма   |Пролон-|Вид  |Сумма  
</w:t>
      </w:r>
      <w:r>
        <w:br/>
      </w:r>
      <w:r>
        <w:rPr>
          <w:rFonts w:ascii="Times New Roman"/>
          <w:b w:val="false"/>
          <w:i w:val="false"/>
          <w:color w:val="000000"/>
          <w:sz w:val="28"/>
        </w:rPr>
        <w:t>
ная сум- |вознаг-|ленная |ченная |пролон- |гация  |обес-|обеспе-
</w:t>
      </w:r>
      <w:r>
        <w:br/>
      </w:r>
      <w:r>
        <w:rPr>
          <w:rFonts w:ascii="Times New Roman"/>
          <w:b w:val="false"/>
          <w:i w:val="false"/>
          <w:color w:val="000000"/>
          <w:sz w:val="28"/>
        </w:rPr>
        <w:t>
ма займа,|ражде- |сумма  |сумма  |гирован-|займа  |пече-|чения,
</w:t>
      </w:r>
      <w:r>
        <w:br/>
      </w:r>
      <w:r>
        <w:rPr>
          <w:rFonts w:ascii="Times New Roman"/>
          <w:b w:val="false"/>
          <w:i w:val="false"/>
          <w:color w:val="000000"/>
          <w:sz w:val="28"/>
        </w:rPr>
        <w:t>
тенге    |ния    |вознаг-|вознаг-|ного    |       |ния  |тенге
</w:t>
      </w:r>
      <w:r>
        <w:br/>
      </w:r>
      <w:r>
        <w:rPr>
          <w:rFonts w:ascii="Times New Roman"/>
          <w:b w:val="false"/>
          <w:i w:val="false"/>
          <w:color w:val="000000"/>
          <w:sz w:val="28"/>
        </w:rPr>
        <w:t>
         |по до- |ражде- |ражде- |займа,  |       |     |
</w:t>
      </w:r>
      <w:r>
        <w:br/>
      </w:r>
      <w:r>
        <w:rPr>
          <w:rFonts w:ascii="Times New Roman"/>
          <w:b w:val="false"/>
          <w:i w:val="false"/>
          <w:color w:val="000000"/>
          <w:sz w:val="28"/>
        </w:rPr>
        <w:t>
         |говору,|ния,   |ния,   |тенге   |       |     | 
</w:t>
      </w:r>
      <w:r>
        <w:br/>
      </w:r>
      <w:r>
        <w:rPr>
          <w:rFonts w:ascii="Times New Roman"/>
          <w:b w:val="false"/>
          <w:i w:val="false"/>
          <w:color w:val="000000"/>
          <w:sz w:val="28"/>
        </w:rPr>
        <w:t>
         |%      |тенге  |тенге  |        |       |     |
</w:t>
      </w:r>
      <w:r>
        <w:br/>
      </w:r>
      <w:r>
        <w:rPr>
          <w:rFonts w:ascii="Times New Roman"/>
          <w:b w:val="false"/>
          <w:i w:val="false"/>
          <w:color w:val="000000"/>
          <w:sz w:val="28"/>
        </w:rPr>
        <w:t>
--------------------------------------------------------------------
</w:t>
      </w:r>
      <w:r>
        <w:br/>
      </w:r>
      <w:r>
        <w:rPr>
          <w:rFonts w:ascii="Times New Roman"/>
          <w:b w:val="false"/>
          <w:i w:val="false"/>
          <w:color w:val="000000"/>
          <w:sz w:val="28"/>
        </w:rPr>
        <w:t>
   12    |   13  |   14  |   15  |   16   |   17  |  18 |    19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
</w:t>
      </w:r>
      <w:r>
        <w:br/>
      </w:r>
      <w:r>
        <w:rPr>
          <w:rFonts w:ascii="Times New Roman"/>
          <w:b w:val="false"/>
          <w:i w:val="false"/>
          <w:color w:val="000000"/>
          <w:sz w:val="28"/>
        </w:rPr>
        <w:t>
Провизия,| Погашено | Примечание
</w:t>
      </w:r>
      <w:r>
        <w:br/>
      </w:r>
      <w:r>
        <w:rPr>
          <w:rFonts w:ascii="Times New Roman"/>
          <w:b w:val="false"/>
          <w:i w:val="false"/>
          <w:color w:val="000000"/>
          <w:sz w:val="28"/>
        </w:rPr>
        <w:t>
 тенге   |          |
</w:t>
      </w:r>
      <w:r>
        <w:br/>
      </w:r>
      <w:r>
        <w:rPr>
          <w:rFonts w:ascii="Times New Roman"/>
          <w:b w:val="false"/>
          <w:i w:val="false"/>
          <w:color w:val="000000"/>
          <w:sz w:val="28"/>
        </w:rPr>
        <w:t>
-----------------------------------
</w:t>
      </w:r>
      <w:r>
        <w:br/>
      </w:r>
      <w:r>
        <w:rPr>
          <w:rFonts w:ascii="Times New Roman"/>
          <w:b w:val="false"/>
          <w:i w:val="false"/>
          <w:color w:val="000000"/>
          <w:sz w:val="28"/>
        </w:rPr>
        <w:t>
   20    |    21    |     22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2.13                   
</w:t>
      </w:r>
    </w:p>
    <w:p>
      <w:pPr>
        <w:spacing w:after="0"/>
        <w:ind w:left="0"/>
        <w:jc w:val="both"/>
      </w:pPr>
      <w:r>
        <w:rPr>
          <w:rFonts w:ascii="Times New Roman"/>
          <w:b w:val="false"/>
          <w:i w:val="false"/>
          <w:color w:val="000000"/>
          <w:sz w:val="28"/>
        </w:rPr>
        <w:t>
Приложение 13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банками             
</w:t>
      </w:r>
      <w:r>
        <w:br/>
      </w:r>
      <w:r>
        <w:rPr>
          <w:rFonts w:ascii="Times New Roman"/>
          <w:b w:val="false"/>
          <w:i w:val="false"/>
          <w:color w:val="000000"/>
          <w:sz w:val="28"/>
        </w:rPr>
        <w:t>
второго уровня,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Расшифровка по ТМЗ к книге покупок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основных средств, нематериальных активов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товарно-материальных запасов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групп ТМЗ       |  Сумма, | НДС,   | Акцизы,
</w:t>
      </w:r>
      <w:r>
        <w:br/>
      </w:r>
      <w:r>
        <w:rPr>
          <w:rFonts w:ascii="Times New Roman"/>
          <w:b w:val="false"/>
          <w:i w:val="false"/>
          <w:color w:val="000000"/>
          <w:sz w:val="28"/>
        </w:rPr>
        <w:t>
   |                                  |  тенге  | тенге  | тенге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материалы для ремонта зданий
</w:t>
      </w:r>
      <w:r>
        <w:br/>
      </w:r>
      <w:r>
        <w:rPr>
          <w:rFonts w:ascii="Times New Roman"/>
          <w:b w:val="false"/>
          <w:i w:val="false"/>
          <w:color w:val="000000"/>
          <w:sz w:val="28"/>
        </w:rPr>
        <w:t>
     и сооружений;
</w:t>
      </w:r>
      <w:r>
        <w:br/>
      </w:r>
      <w:r>
        <w:rPr>
          <w:rFonts w:ascii="Times New Roman"/>
          <w:b w:val="false"/>
          <w:i w:val="false"/>
          <w:color w:val="000000"/>
          <w:sz w:val="28"/>
        </w:rPr>
        <w:t>
 2   материалы по эксплуатации
</w:t>
      </w:r>
      <w:r>
        <w:br/>
      </w:r>
      <w:r>
        <w:rPr>
          <w:rFonts w:ascii="Times New Roman"/>
          <w:b w:val="false"/>
          <w:i w:val="false"/>
          <w:color w:val="000000"/>
          <w:sz w:val="28"/>
        </w:rPr>
        <w:t>
     вычислительной техники;
</w:t>
      </w:r>
      <w:r>
        <w:br/>
      </w:r>
      <w:r>
        <w:rPr>
          <w:rFonts w:ascii="Times New Roman"/>
          <w:b w:val="false"/>
          <w:i w:val="false"/>
          <w:color w:val="000000"/>
          <w:sz w:val="28"/>
        </w:rPr>
        <w:t>
 3   материалы по эксплуатации
</w:t>
      </w:r>
      <w:r>
        <w:br/>
      </w:r>
      <w:r>
        <w:rPr>
          <w:rFonts w:ascii="Times New Roman"/>
          <w:b w:val="false"/>
          <w:i w:val="false"/>
          <w:color w:val="000000"/>
          <w:sz w:val="28"/>
        </w:rPr>
        <w:t>
     кассового оборудования;
</w:t>
      </w:r>
      <w:r>
        <w:br/>
      </w:r>
      <w:r>
        <w:rPr>
          <w:rFonts w:ascii="Times New Roman"/>
          <w:b w:val="false"/>
          <w:i w:val="false"/>
          <w:color w:val="000000"/>
          <w:sz w:val="28"/>
        </w:rPr>
        <w:t>
 4   материалы по эксплуатации
</w:t>
      </w:r>
      <w:r>
        <w:br/>
      </w:r>
      <w:r>
        <w:rPr>
          <w:rFonts w:ascii="Times New Roman"/>
          <w:b w:val="false"/>
          <w:i w:val="false"/>
          <w:color w:val="000000"/>
          <w:sz w:val="28"/>
        </w:rPr>
        <w:t>
     множительной техники;
</w:t>
      </w:r>
      <w:r>
        <w:br/>
      </w:r>
      <w:r>
        <w:rPr>
          <w:rFonts w:ascii="Times New Roman"/>
          <w:b w:val="false"/>
          <w:i w:val="false"/>
          <w:color w:val="000000"/>
          <w:sz w:val="28"/>
        </w:rPr>
        <w:t>
 5   материалы по эксплуатации
</w:t>
      </w:r>
      <w:r>
        <w:br/>
      </w:r>
      <w:r>
        <w:rPr>
          <w:rFonts w:ascii="Times New Roman"/>
          <w:b w:val="false"/>
          <w:i w:val="false"/>
          <w:color w:val="000000"/>
          <w:sz w:val="28"/>
        </w:rPr>
        <w:t>
     пожарно-охранной сигнализации;
</w:t>
      </w:r>
      <w:r>
        <w:br/>
      </w:r>
      <w:r>
        <w:rPr>
          <w:rFonts w:ascii="Times New Roman"/>
          <w:b w:val="false"/>
          <w:i w:val="false"/>
          <w:color w:val="000000"/>
          <w:sz w:val="28"/>
        </w:rPr>
        <w:t>
 6   материалы по эксплуатации
</w:t>
      </w:r>
      <w:r>
        <w:br/>
      </w:r>
      <w:r>
        <w:rPr>
          <w:rFonts w:ascii="Times New Roman"/>
          <w:b w:val="false"/>
          <w:i w:val="false"/>
          <w:color w:val="000000"/>
          <w:sz w:val="28"/>
        </w:rPr>
        <w:t>
     средств связи;
</w:t>
      </w:r>
      <w:r>
        <w:br/>
      </w:r>
      <w:r>
        <w:rPr>
          <w:rFonts w:ascii="Times New Roman"/>
          <w:b w:val="false"/>
          <w:i w:val="false"/>
          <w:color w:val="000000"/>
          <w:sz w:val="28"/>
        </w:rPr>
        <w:t>
 7   материалы по эксплуатации
</w:t>
      </w:r>
      <w:r>
        <w:br/>
      </w:r>
      <w:r>
        <w:rPr>
          <w:rFonts w:ascii="Times New Roman"/>
          <w:b w:val="false"/>
          <w:i w:val="false"/>
          <w:color w:val="000000"/>
          <w:sz w:val="28"/>
        </w:rPr>
        <w:t>
     другого оборудования;
</w:t>
      </w:r>
      <w:r>
        <w:br/>
      </w:r>
      <w:r>
        <w:rPr>
          <w:rFonts w:ascii="Times New Roman"/>
          <w:b w:val="false"/>
          <w:i w:val="false"/>
          <w:color w:val="000000"/>
          <w:sz w:val="28"/>
        </w:rPr>
        <w:t>
 8   горюче-смазочные материалы
</w:t>
      </w:r>
      <w:r>
        <w:br/>
      </w:r>
      <w:r>
        <w:rPr>
          <w:rFonts w:ascii="Times New Roman"/>
          <w:b w:val="false"/>
          <w:i w:val="false"/>
          <w:color w:val="000000"/>
          <w:sz w:val="28"/>
        </w:rPr>
        <w:t>
     для автотранспорта;
</w:t>
      </w:r>
      <w:r>
        <w:br/>
      </w:r>
      <w:r>
        <w:rPr>
          <w:rFonts w:ascii="Times New Roman"/>
          <w:b w:val="false"/>
          <w:i w:val="false"/>
          <w:color w:val="000000"/>
          <w:sz w:val="28"/>
        </w:rPr>
        <w:t>
 9   запасные части к автомобилям;
</w:t>
      </w:r>
      <w:r>
        <w:br/>
      </w:r>
      <w:r>
        <w:rPr>
          <w:rFonts w:ascii="Times New Roman"/>
          <w:b w:val="false"/>
          <w:i w:val="false"/>
          <w:color w:val="000000"/>
          <w:sz w:val="28"/>
        </w:rPr>
        <w:t>
10   материалы для содержания
</w:t>
      </w:r>
      <w:r>
        <w:br/>
      </w:r>
      <w:r>
        <w:rPr>
          <w:rFonts w:ascii="Times New Roman"/>
          <w:b w:val="false"/>
          <w:i w:val="false"/>
          <w:color w:val="000000"/>
          <w:sz w:val="28"/>
        </w:rPr>
        <w:t>
     помещений;
</w:t>
      </w:r>
      <w:r>
        <w:br/>
      </w:r>
      <w:r>
        <w:rPr>
          <w:rFonts w:ascii="Times New Roman"/>
          <w:b w:val="false"/>
          <w:i w:val="false"/>
          <w:color w:val="000000"/>
          <w:sz w:val="28"/>
        </w:rPr>
        <w:t>
11   горюче-смазочные материалы
</w:t>
      </w:r>
      <w:r>
        <w:br/>
      </w:r>
      <w:r>
        <w:rPr>
          <w:rFonts w:ascii="Times New Roman"/>
          <w:b w:val="false"/>
          <w:i w:val="false"/>
          <w:color w:val="000000"/>
          <w:sz w:val="28"/>
        </w:rPr>
        <w:t>
     для содержания котельных и
</w:t>
      </w:r>
      <w:r>
        <w:br/>
      </w:r>
      <w:r>
        <w:rPr>
          <w:rFonts w:ascii="Times New Roman"/>
          <w:b w:val="false"/>
          <w:i w:val="false"/>
          <w:color w:val="000000"/>
          <w:sz w:val="28"/>
        </w:rPr>
        <w:t>
     дизельных генераторов;
</w:t>
      </w:r>
      <w:r>
        <w:br/>
      </w:r>
      <w:r>
        <w:rPr>
          <w:rFonts w:ascii="Times New Roman"/>
          <w:b w:val="false"/>
          <w:i w:val="false"/>
          <w:color w:val="000000"/>
          <w:sz w:val="28"/>
        </w:rPr>
        <w:t>
12   материалы по охране труда;
</w:t>
      </w:r>
      <w:r>
        <w:br/>
      </w:r>
      <w:r>
        <w:rPr>
          <w:rFonts w:ascii="Times New Roman"/>
          <w:b w:val="false"/>
          <w:i w:val="false"/>
          <w:color w:val="000000"/>
          <w:sz w:val="28"/>
        </w:rPr>
        <w:t>
13   бумажная и бланочная продукция;
</w:t>
      </w:r>
      <w:r>
        <w:br/>
      </w:r>
      <w:r>
        <w:rPr>
          <w:rFonts w:ascii="Times New Roman"/>
          <w:b w:val="false"/>
          <w:i w:val="false"/>
          <w:color w:val="000000"/>
          <w:sz w:val="28"/>
        </w:rPr>
        <w:t>
14   канцелярские товары;
</w:t>
      </w:r>
      <w:r>
        <w:br/>
      </w:r>
      <w:r>
        <w:rPr>
          <w:rFonts w:ascii="Times New Roman"/>
          <w:b w:val="false"/>
          <w:i w:val="false"/>
          <w:color w:val="000000"/>
          <w:sz w:val="28"/>
        </w:rPr>
        <w:t>
15   упаковочная продукция;
</w:t>
      </w:r>
      <w:r>
        <w:br/>
      </w:r>
      <w:r>
        <w:rPr>
          <w:rFonts w:ascii="Times New Roman"/>
          <w:b w:val="false"/>
          <w:i w:val="false"/>
          <w:color w:val="000000"/>
          <w:sz w:val="28"/>
        </w:rPr>
        <w:t>
16   печатная продукция;
</w:t>
      </w:r>
      <w:r>
        <w:br/>
      </w:r>
      <w:r>
        <w:rPr>
          <w:rFonts w:ascii="Times New Roman"/>
          <w:b w:val="false"/>
          <w:i w:val="false"/>
          <w:color w:val="000000"/>
          <w:sz w:val="28"/>
        </w:rPr>
        <w:t>
17   запасные части для ремонта
</w:t>
      </w:r>
      <w:r>
        <w:br/>
      </w:r>
      <w:r>
        <w:rPr>
          <w:rFonts w:ascii="Times New Roman"/>
          <w:b w:val="false"/>
          <w:i w:val="false"/>
          <w:color w:val="000000"/>
          <w:sz w:val="28"/>
        </w:rPr>
        <w:t>
     легковых автомобилей;
</w:t>
      </w:r>
      <w:r>
        <w:br/>
      </w:r>
      <w:r>
        <w:rPr>
          <w:rFonts w:ascii="Times New Roman"/>
          <w:b w:val="false"/>
          <w:i w:val="false"/>
          <w:color w:val="000000"/>
          <w:sz w:val="28"/>
        </w:rPr>
        <w:t>
18   запасные части для ремонта
</w:t>
      </w:r>
      <w:r>
        <w:br/>
      </w:r>
      <w:r>
        <w:rPr>
          <w:rFonts w:ascii="Times New Roman"/>
          <w:b w:val="false"/>
          <w:i w:val="false"/>
          <w:color w:val="000000"/>
          <w:sz w:val="28"/>
        </w:rPr>
        <w:t>
     компьютерной техники;
</w:t>
      </w:r>
      <w:r>
        <w:br/>
      </w:r>
      <w:r>
        <w:rPr>
          <w:rFonts w:ascii="Times New Roman"/>
          <w:b w:val="false"/>
          <w:i w:val="false"/>
          <w:color w:val="000000"/>
          <w:sz w:val="28"/>
        </w:rPr>
        <w:t>
19   запасные части для ремонта
</w:t>
      </w:r>
      <w:r>
        <w:br/>
      </w:r>
      <w:r>
        <w:rPr>
          <w:rFonts w:ascii="Times New Roman"/>
          <w:b w:val="false"/>
          <w:i w:val="false"/>
          <w:color w:val="000000"/>
          <w:sz w:val="28"/>
        </w:rPr>
        <w:t>
     кассового оборудования;
</w:t>
      </w:r>
      <w:r>
        <w:br/>
      </w:r>
      <w:r>
        <w:rPr>
          <w:rFonts w:ascii="Times New Roman"/>
          <w:b w:val="false"/>
          <w:i w:val="false"/>
          <w:color w:val="000000"/>
          <w:sz w:val="28"/>
        </w:rPr>
        <w:t>
20   запасные части для ремонта
</w:t>
      </w:r>
      <w:r>
        <w:br/>
      </w:r>
      <w:r>
        <w:rPr>
          <w:rFonts w:ascii="Times New Roman"/>
          <w:b w:val="false"/>
          <w:i w:val="false"/>
          <w:color w:val="000000"/>
          <w:sz w:val="28"/>
        </w:rPr>
        <w:t>
     средств охраны и сигнализации;
</w:t>
      </w:r>
      <w:r>
        <w:br/>
      </w:r>
      <w:r>
        <w:rPr>
          <w:rFonts w:ascii="Times New Roman"/>
          <w:b w:val="false"/>
          <w:i w:val="false"/>
          <w:color w:val="000000"/>
          <w:sz w:val="28"/>
        </w:rPr>
        <w:t>
21   запасные части для ремонта
</w:t>
      </w:r>
      <w:r>
        <w:br/>
      </w:r>
      <w:r>
        <w:rPr>
          <w:rFonts w:ascii="Times New Roman"/>
          <w:b w:val="false"/>
          <w:i w:val="false"/>
          <w:color w:val="000000"/>
          <w:sz w:val="28"/>
        </w:rPr>
        <w:t>
     множительной техники;
</w:t>
      </w:r>
      <w:r>
        <w:br/>
      </w:r>
      <w:r>
        <w:rPr>
          <w:rFonts w:ascii="Times New Roman"/>
          <w:b w:val="false"/>
          <w:i w:val="false"/>
          <w:color w:val="000000"/>
          <w:sz w:val="28"/>
        </w:rPr>
        <w:t>
22   запасные части для ремонта
</w:t>
      </w:r>
      <w:r>
        <w:br/>
      </w:r>
      <w:r>
        <w:rPr>
          <w:rFonts w:ascii="Times New Roman"/>
          <w:b w:val="false"/>
          <w:i w:val="false"/>
          <w:color w:val="000000"/>
          <w:sz w:val="28"/>
        </w:rPr>
        <w:t>
     транспортных средств
</w:t>
      </w:r>
      <w:r>
        <w:br/>
      </w:r>
      <w:r>
        <w:rPr>
          <w:rFonts w:ascii="Times New Roman"/>
          <w:b w:val="false"/>
          <w:i w:val="false"/>
          <w:color w:val="000000"/>
          <w:sz w:val="28"/>
        </w:rPr>
        <w:t>
     (грузовых автомобилей,
</w:t>
      </w:r>
      <w:r>
        <w:br/>
      </w:r>
      <w:r>
        <w:rPr>
          <w:rFonts w:ascii="Times New Roman"/>
          <w:b w:val="false"/>
          <w:i w:val="false"/>
          <w:color w:val="000000"/>
          <w:sz w:val="28"/>
        </w:rPr>
        <w:t>
     автобусов, спецавтомобилей,
</w:t>
      </w:r>
      <w:r>
        <w:br/>
      </w:r>
      <w:r>
        <w:rPr>
          <w:rFonts w:ascii="Times New Roman"/>
          <w:b w:val="false"/>
          <w:i w:val="false"/>
          <w:color w:val="000000"/>
          <w:sz w:val="28"/>
        </w:rPr>
        <w:t>
     автоприцепов);
</w:t>
      </w:r>
      <w:r>
        <w:br/>
      </w:r>
      <w:r>
        <w:rPr>
          <w:rFonts w:ascii="Times New Roman"/>
          <w:b w:val="false"/>
          <w:i w:val="false"/>
          <w:color w:val="000000"/>
          <w:sz w:val="28"/>
        </w:rPr>
        <w:t>
23   запасные части для ремонта
</w:t>
      </w:r>
      <w:r>
        <w:br/>
      </w:r>
      <w:r>
        <w:rPr>
          <w:rFonts w:ascii="Times New Roman"/>
          <w:b w:val="false"/>
          <w:i w:val="false"/>
          <w:color w:val="000000"/>
          <w:sz w:val="28"/>
        </w:rPr>
        <w:t>
     машин и оборудования
</w:t>
      </w:r>
      <w:r>
        <w:br/>
      </w:r>
      <w:r>
        <w:rPr>
          <w:rFonts w:ascii="Times New Roman"/>
          <w:b w:val="false"/>
          <w:i w:val="false"/>
          <w:color w:val="000000"/>
          <w:sz w:val="28"/>
        </w:rPr>
        <w:t>
     (электронного, строительного
</w:t>
      </w:r>
      <w:r>
        <w:br/>
      </w:r>
      <w:r>
        <w:rPr>
          <w:rFonts w:ascii="Times New Roman"/>
          <w:b w:val="false"/>
          <w:i w:val="false"/>
          <w:color w:val="000000"/>
          <w:sz w:val="28"/>
        </w:rPr>
        <w:t>
     и другого);
</w:t>
      </w:r>
      <w:r>
        <w:br/>
      </w:r>
      <w:r>
        <w:rPr>
          <w:rFonts w:ascii="Times New Roman"/>
          <w:b w:val="false"/>
          <w:i w:val="false"/>
          <w:color w:val="000000"/>
          <w:sz w:val="28"/>
        </w:rPr>
        <w:t>
24   запасные части для ремонта
</w:t>
      </w:r>
      <w:r>
        <w:br/>
      </w:r>
      <w:r>
        <w:rPr>
          <w:rFonts w:ascii="Times New Roman"/>
          <w:b w:val="false"/>
          <w:i w:val="false"/>
          <w:color w:val="000000"/>
          <w:sz w:val="28"/>
        </w:rPr>
        <w:t>
     прочих основных средств;
</w:t>
      </w:r>
      <w:r>
        <w:br/>
      </w:r>
      <w:r>
        <w:rPr>
          <w:rFonts w:ascii="Times New Roman"/>
          <w:b w:val="false"/>
          <w:i w:val="false"/>
          <w:color w:val="000000"/>
          <w:sz w:val="28"/>
        </w:rPr>
        <w:t>
25   запасные части для ремонта
</w:t>
      </w:r>
      <w:r>
        <w:br/>
      </w:r>
      <w:r>
        <w:rPr>
          <w:rFonts w:ascii="Times New Roman"/>
          <w:b w:val="false"/>
          <w:i w:val="false"/>
          <w:color w:val="000000"/>
          <w:sz w:val="28"/>
        </w:rPr>
        <w:t>
     оборудования устройств связи;
</w:t>
      </w:r>
      <w:r>
        <w:br/>
      </w:r>
      <w:r>
        <w:rPr>
          <w:rFonts w:ascii="Times New Roman"/>
          <w:b w:val="false"/>
          <w:i w:val="false"/>
          <w:color w:val="000000"/>
          <w:sz w:val="28"/>
        </w:rPr>
        <w:t>
26   запасные части для ремонта
</w:t>
      </w:r>
      <w:r>
        <w:br/>
      </w:r>
      <w:r>
        <w:rPr>
          <w:rFonts w:ascii="Times New Roman"/>
          <w:b w:val="false"/>
          <w:i w:val="false"/>
          <w:color w:val="000000"/>
          <w:sz w:val="28"/>
        </w:rPr>
        <w:t>
     силовых машин и оборудования
</w:t>
      </w:r>
      <w:r>
        <w:br/>
      </w:r>
      <w:r>
        <w:rPr>
          <w:rFonts w:ascii="Times New Roman"/>
          <w:b w:val="false"/>
          <w:i w:val="false"/>
          <w:color w:val="000000"/>
          <w:sz w:val="28"/>
        </w:rPr>
        <w:t>
     (электродвигатели, дизель
</w:t>
      </w:r>
      <w:r>
        <w:br/>
      </w:r>
      <w:r>
        <w:rPr>
          <w:rFonts w:ascii="Times New Roman"/>
          <w:b w:val="false"/>
          <w:i w:val="false"/>
          <w:color w:val="000000"/>
          <w:sz w:val="28"/>
        </w:rPr>
        <w:t>
     генераторы, устройства
</w:t>
      </w:r>
      <w:r>
        <w:br/>
      </w:r>
      <w:r>
        <w:rPr>
          <w:rFonts w:ascii="Times New Roman"/>
          <w:b w:val="false"/>
          <w:i w:val="false"/>
          <w:color w:val="000000"/>
          <w:sz w:val="28"/>
        </w:rPr>
        <w:t>
     электропередачи);
</w:t>
      </w:r>
      <w:r>
        <w:br/>
      </w:r>
      <w:r>
        <w:rPr>
          <w:rFonts w:ascii="Times New Roman"/>
          <w:b w:val="false"/>
          <w:i w:val="false"/>
          <w:color w:val="000000"/>
          <w:sz w:val="28"/>
        </w:rPr>
        <w:t>
27   запасные части для ремонта
</w:t>
      </w:r>
      <w:r>
        <w:br/>
      </w:r>
      <w:r>
        <w:rPr>
          <w:rFonts w:ascii="Times New Roman"/>
          <w:b w:val="false"/>
          <w:i w:val="false"/>
          <w:color w:val="000000"/>
          <w:sz w:val="28"/>
        </w:rPr>
        <w:t>
     железнодорожного, морского
</w:t>
      </w:r>
      <w:r>
        <w:br/>
      </w:r>
      <w:r>
        <w:rPr>
          <w:rFonts w:ascii="Times New Roman"/>
          <w:b w:val="false"/>
          <w:i w:val="false"/>
          <w:color w:val="000000"/>
          <w:sz w:val="28"/>
        </w:rPr>
        <w:t>
     и речного транспорта;
</w:t>
      </w:r>
      <w:r>
        <w:br/>
      </w:r>
      <w:r>
        <w:rPr>
          <w:rFonts w:ascii="Times New Roman"/>
          <w:b w:val="false"/>
          <w:i w:val="false"/>
          <w:color w:val="000000"/>
          <w:sz w:val="28"/>
        </w:rPr>
        <w:t>
28   прочие материалы;
</w:t>
      </w:r>
      <w:r>
        <w:br/>
      </w:r>
      <w:r>
        <w:rPr>
          <w:rFonts w:ascii="Times New Roman"/>
          <w:b w:val="false"/>
          <w:i w:val="false"/>
          <w:color w:val="000000"/>
          <w:sz w:val="28"/>
        </w:rPr>
        <w:t>
29   запасы оборудования,
</w:t>
      </w:r>
      <w:r>
        <w:br/>
      </w:r>
      <w:r>
        <w:rPr>
          <w:rFonts w:ascii="Times New Roman"/>
          <w:b w:val="false"/>
          <w:i w:val="false"/>
          <w:color w:val="000000"/>
          <w:sz w:val="28"/>
        </w:rPr>
        <w:t>
     инвентаря и прочее.
</w:t>
      </w:r>
      <w:r>
        <w:br/>
      </w:r>
      <w:r>
        <w:rPr>
          <w:rFonts w:ascii="Times New Roman"/>
          <w:b w:val="false"/>
          <w:i w:val="false"/>
          <w:color w:val="000000"/>
          <w:sz w:val="28"/>
        </w:rPr>
        <w:t>
30   Всего: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r>
        <w:br/>
      </w:r>
      <w:r>
        <w:rPr>
          <w:rFonts w:ascii="Times New Roman"/>
          <w:b w:val="false"/>
          <w:i w:val="false"/>
          <w:color w:val="000000"/>
          <w:sz w:val="28"/>
        </w:rPr>
        <w:t>
</w:t>
      </w:r>
      <w:r>
        <w:br/>
      </w:r>
      <w:r>
        <w:rPr>
          <w:rFonts w:ascii="Times New Roman"/>
          <w:b w:val="false"/>
          <w:i w:val="false"/>
          <w:color w:val="000000"/>
          <w:sz w:val="28"/>
        </w:rPr>
        <w:t>
      Входящий номер регистрации документа ДДММГГГГ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3 к приказу               
</w:t>
      </w:r>
      <w:r>
        <w:br/>
      </w:r>
      <w:r>
        <w:rPr>
          <w:rFonts w:ascii="Times New Roman"/>
          <w:b w:val="false"/>
          <w:i w:val="false"/>
          <w:color w:val="000000"/>
          <w:sz w:val="28"/>
        </w:rPr>
        <w:t>
Председателя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2003 года N 262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w:t>
      </w:r>
    </w:p>
    <w:p>
      <w:pPr>
        <w:spacing w:after="0"/>
        <w:ind w:left="0"/>
        <w:jc w:val="both"/>
      </w:pPr>
      <w:r>
        <w:rPr>
          <w:rFonts w:ascii="Times New Roman"/>
          <w:b w:val="false"/>
          <w:i w:val="false"/>
          <w:color w:val="000000"/>
          <w:sz w:val="28"/>
        </w:rPr>
        <w:t>
</w:t>
      </w:r>
      <w:r>
        <w:rPr>
          <w:rFonts w:ascii="Times New Roman"/>
          <w:b/>
          <w:i w:val="false"/>
          <w:color w:val="000000"/>
          <w:sz w:val="28"/>
        </w:rPr>
        <w:t>
Правила составления и представления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отчетности накопительными пенсионными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фондами, подлежащими электронному мониторингу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накопительными пенсионными фондами, подлежащими электронному мониторингу.
</w:t>
      </w:r>
      <w:r>
        <w:br/>
      </w:r>
      <w:r>
        <w:rPr>
          <w:rFonts w:ascii="Times New Roman"/>
          <w:b w:val="false"/>
          <w:i w:val="false"/>
          <w:color w:val="000000"/>
          <w:sz w:val="28"/>
        </w:rPr>
        <w:t>
      Мониторинг налогоплательщиков (далее - мониторинг) осуществляется путем применения системы наблюдений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финансового, валютного законодательства Республики Казахстан и применяемых рыночных цен.
</w:t>
      </w:r>
      <w:r>
        <w:br/>
      </w:r>
      <w:r>
        <w:rPr>
          <w:rFonts w:ascii="Times New Roman"/>
          <w:b w:val="false"/>
          <w:i w:val="false"/>
          <w:color w:val="000000"/>
          <w:sz w:val="28"/>
        </w:rPr>
        <w:t>
      2. Мониторинг осуществляется методом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 обеспечивающего налоговый контроль за исполнением налоговых обязательств (далее - уполномоченный государственный орган).
</w:t>
      </w:r>
      <w:r>
        <w:br/>
      </w:r>
      <w:r>
        <w:rPr>
          <w:rFonts w:ascii="Times New Roman"/>
          <w:b w:val="false"/>
          <w:i w:val="false"/>
          <w:color w:val="000000"/>
          <w:sz w:val="28"/>
        </w:rPr>
        <w:t>
      Мониторинг осуществляется:
</w:t>
      </w:r>
      <w:r>
        <w:br/>
      </w:r>
      <w:r>
        <w:rPr>
          <w:rFonts w:ascii="Times New Roman"/>
          <w:b w:val="false"/>
          <w:i w:val="false"/>
          <w:color w:val="000000"/>
          <w:sz w:val="28"/>
        </w:rPr>
        <w:t>
      1) уполномоченным государственным органом по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областям, городам Астана, Алматы и налоговым комитетом "Астана-жана кала" (далее - налоговые комитеты) по налогоплательщикам, подлежащим региональному мониторингу.
</w:t>
      </w:r>
      <w:r>
        <w:br/>
      </w:r>
      <w:r>
        <w:rPr>
          <w:rFonts w:ascii="Times New Roman"/>
          <w:b w:val="false"/>
          <w:i w:val="false"/>
          <w:color w:val="000000"/>
          <w:sz w:val="28"/>
        </w:rPr>
        <w:t>
      3. База данных по мониторингу формируется на основе налоговой отчетности, составленной по формам согласно приложениям 1, 2, 3, 4, 5, 6, 7, 8, 9 к настоящим Правилам, содержащей информацию, указанную в пункте 2 настоящих Правил, предоставляемой налогоплательщиками в электронном формате (файлах) компьютерной программы в порядке и сроки, установленные настоящими Правилами.
</w:t>
      </w:r>
      <w:r>
        <w:br/>
      </w:r>
      <w:r>
        <w:rPr>
          <w:rFonts w:ascii="Times New Roman"/>
          <w:b w:val="false"/>
          <w:i w:val="false"/>
          <w:color w:val="000000"/>
          <w:sz w:val="28"/>
        </w:rPr>
        <w:t>
      4. Компьютерная программа по заполнению форм налоговой отчетности, предоставляемая уполномоченным государственным органом,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r>
        <w:br/>
      </w:r>
      <w:r>
        <w:rPr>
          <w:rFonts w:ascii="Times New Roman"/>
          <w:b w:val="false"/>
          <w:i w:val="false"/>
          <w:color w:val="000000"/>
          <w:sz w:val="28"/>
        </w:rPr>
        <w:t>
      5.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и включает в себя:
</w:t>
      </w:r>
      <w:r>
        <w:br/>
      </w:r>
      <w:r>
        <w:rPr>
          <w:rFonts w:ascii="Times New Roman"/>
          <w:b w:val="false"/>
          <w:i w:val="false"/>
          <w:color w:val="000000"/>
          <w:sz w:val="28"/>
        </w:rPr>
        <w:t>
      доставку при помощи магнитных носителей;
</w:t>
      </w:r>
      <w:r>
        <w:br/>
      </w:r>
      <w:r>
        <w:rPr>
          <w:rFonts w:ascii="Times New Roman"/>
          <w:b w:val="false"/>
          <w:i w:val="false"/>
          <w:color w:val="000000"/>
          <w:sz w:val="28"/>
        </w:rPr>
        <w:t>
      доставку через электронную почту (E-mail).
</w:t>
      </w:r>
      <w:r>
        <w:br/>
      </w:r>
      <w:r>
        <w:rPr>
          <w:rFonts w:ascii="Times New Roman"/>
          <w:b w:val="false"/>
          <w:i w:val="false"/>
          <w:color w:val="000000"/>
          <w:sz w:val="28"/>
        </w:rPr>
        <w:t>
      6. Формы налоговой отчетности и электронная программа по их заполнению предоставляются:
</w:t>
      </w:r>
      <w:r>
        <w:br/>
      </w:r>
      <w:r>
        <w:rPr>
          <w:rFonts w:ascii="Times New Roman"/>
          <w:b w:val="false"/>
          <w:i w:val="false"/>
          <w:color w:val="000000"/>
          <w:sz w:val="28"/>
        </w:rPr>
        <w:t>
      1) уполномоченным государственным органом -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месту нахождения юридических лиц) - налогоплательщикам, подлежащим региональному мониторингу.
</w:t>
      </w:r>
      <w:r>
        <w:br/>
      </w:r>
      <w:r>
        <w:rPr>
          <w:rFonts w:ascii="Times New Roman"/>
          <w:b w:val="false"/>
          <w:i w:val="false"/>
          <w:color w:val="000000"/>
          <w:sz w:val="28"/>
        </w:rPr>
        <w:t>
      7. Заполненные формы налоговой отчетности через систему передачи данных предоставляются:
</w:t>
      </w:r>
      <w:r>
        <w:br/>
      </w:r>
      <w:r>
        <w:rPr>
          <w:rFonts w:ascii="Times New Roman"/>
          <w:b w:val="false"/>
          <w:i w:val="false"/>
          <w:color w:val="000000"/>
          <w:sz w:val="28"/>
        </w:rPr>
        <w:t>
      налогоплательщиками, подлежащими республиканскому мониторингу, в уполномоченный государственный орган;
</w:t>
      </w:r>
      <w:r>
        <w:br/>
      </w:r>
      <w:r>
        <w:rPr>
          <w:rFonts w:ascii="Times New Roman"/>
          <w:b w:val="false"/>
          <w:i w:val="false"/>
          <w:color w:val="000000"/>
          <w:sz w:val="28"/>
        </w:rPr>
        <w:t>
      налогоплательщиками, подлежащими региональному мониторингу, в соответствующий налоговый комитет, с последующей передачей налоговыми комитетами копии налоговой отчетности по мониторингу в уполномоченный государственный орган.
</w:t>
      </w:r>
      <w:r>
        <w:br/>
      </w:r>
      <w:r>
        <w:rPr>
          <w:rFonts w:ascii="Times New Roman"/>
          <w:b w:val="false"/>
          <w:i w:val="false"/>
          <w:color w:val="000000"/>
          <w:sz w:val="28"/>
        </w:rPr>
        <w:t>
      8. Сроки предоставления отчетов для налогоплательщиков, подлежащих республиканскому и региональному мониторингу:
</w:t>
      </w:r>
      <w:r>
        <w:br/>
      </w:r>
      <w:r>
        <w:rPr>
          <w:rFonts w:ascii="Times New Roman"/>
          <w:b w:val="false"/>
          <w:i w:val="false"/>
          <w:color w:val="000000"/>
          <w:sz w:val="28"/>
        </w:rPr>
        <w:t>
      информация по формам налоговой отчетности 3.1, 3.2, 3.3, 3.4, 3.5, 3.7, 3.8, 3.9 представляется ежеквартально, не позднее 25 числа месяца, следующего за отчетным периодом.
</w:t>
      </w:r>
      <w:r>
        <w:br/>
      </w:r>
      <w:r>
        <w:rPr>
          <w:rFonts w:ascii="Times New Roman"/>
          <w:b w:val="false"/>
          <w:i w:val="false"/>
          <w:color w:val="000000"/>
          <w:sz w:val="28"/>
        </w:rPr>
        <w:t>
      9. Прием и накопление всей информации о финансово-хозяйственной деятельности налогоплательщиков в виде файлов, осуществляется:
</w:t>
      </w:r>
      <w:r>
        <w:br/>
      </w:r>
      <w:r>
        <w:rPr>
          <w:rFonts w:ascii="Times New Roman"/>
          <w:b w:val="false"/>
          <w:i w:val="false"/>
          <w:color w:val="000000"/>
          <w:sz w:val="28"/>
        </w:rPr>
        <w:t>
      для налогоплательщиков, подлежащих республиканскому мониторингу, на центральном сервере уполномоченного государственного органа;
</w:t>
      </w:r>
      <w:r>
        <w:br/>
      </w:r>
      <w:r>
        <w:rPr>
          <w:rFonts w:ascii="Times New Roman"/>
          <w:b w:val="false"/>
          <w:i w:val="false"/>
          <w:color w:val="000000"/>
          <w:sz w:val="28"/>
        </w:rPr>
        <w:t>
      для налогоплательщиков, подлежащих региональному мониторингу, на центральном сервере уполномоченного государственного органа и на серверах налоговых комитетов.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Порядок заполнения форм налоговой отчетности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10. Форма N 3.1. Бухгалтерский баланс (приложение 1).
</w:t>
      </w:r>
      <w:r>
        <w:br/>
      </w:r>
      <w:r>
        <w:rPr>
          <w:rFonts w:ascii="Times New Roman"/>
          <w:b w:val="false"/>
          <w:i w:val="false"/>
          <w:color w:val="000000"/>
          <w:sz w:val="28"/>
        </w:rPr>
        <w:t>
      Форма заполняется согласно стандарту бухгалтерского учета N 30 "Представление финансовой отчетности", утвержденному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Республики Казахстан от 17 января 2003 года N 14, зарегистрированному в Министерстве юстиции Республики Казахстан от 21 февраля 2003 года N 2182 (далее - стандарт N 30).
</w:t>
      </w:r>
      <w:r>
        <w:br/>
      </w:r>
      <w:r>
        <w:rPr>
          <w:rFonts w:ascii="Times New Roman"/>
          <w:b w:val="false"/>
          <w:i w:val="false"/>
          <w:color w:val="000000"/>
          <w:sz w:val="28"/>
        </w:rPr>
        <w:t>
      Форма заполняется с нарастающим итогом.
</w:t>
      </w:r>
      <w:r>
        <w:br/>
      </w:r>
      <w:r>
        <w:rPr>
          <w:rFonts w:ascii="Times New Roman"/>
          <w:b w:val="false"/>
          <w:i w:val="false"/>
          <w:color w:val="000000"/>
          <w:sz w:val="28"/>
        </w:rPr>
        <w:t>
      11. Форма N 3.2. Отчет о результатах финансово-хозяйственной деятельности (приложение 2).
</w:t>
      </w:r>
      <w:r>
        <w:br/>
      </w:r>
      <w:r>
        <w:rPr>
          <w:rFonts w:ascii="Times New Roman"/>
          <w:b w:val="false"/>
          <w:i w:val="false"/>
          <w:color w:val="000000"/>
          <w:sz w:val="28"/>
        </w:rPr>
        <w:t>
      Форма заполняется согласно стандарту N 30.
</w:t>
      </w:r>
      <w:r>
        <w:br/>
      </w:r>
      <w:r>
        <w:rPr>
          <w:rFonts w:ascii="Times New Roman"/>
          <w:b w:val="false"/>
          <w:i w:val="false"/>
          <w:color w:val="000000"/>
          <w:sz w:val="28"/>
        </w:rPr>
        <w:t>
      Форма заполняется с нарастающим итогом.
</w:t>
      </w:r>
      <w:r>
        <w:br/>
      </w:r>
      <w:r>
        <w:rPr>
          <w:rFonts w:ascii="Times New Roman"/>
          <w:b w:val="false"/>
          <w:i w:val="false"/>
          <w:color w:val="000000"/>
          <w:sz w:val="28"/>
        </w:rPr>
        <w:t>
      В графе "Сумма":
</w:t>
      </w:r>
      <w:r>
        <w:br/>
      </w:r>
      <w:r>
        <w:rPr>
          <w:rFonts w:ascii="Times New Roman"/>
          <w:b w:val="false"/>
          <w:i w:val="false"/>
          <w:color w:val="000000"/>
          <w:sz w:val="28"/>
        </w:rPr>
        <w:t>
      В строке 1 "Доход от реализации услуг" в графе "Доходы" отражается сумма кредитового оборота подраздела 70 "Доход от основной деятельности" Типового плана счетов, утвержденного Приказом Министра финансов Республики Казахстан от 18 сентября 2002 года N 438 (далее - рабочий план счетов).
</w:t>
      </w:r>
      <w:r>
        <w:br/>
      </w:r>
      <w:r>
        <w:rPr>
          <w:rFonts w:ascii="Times New Roman"/>
          <w:b w:val="false"/>
          <w:i w:val="false"/>
          <w:color w:val="000000"/>
          <w:sz w:val="28"/>
        </w:rPr>
        <w:t>
      В строке 2 "Себестоимость оказанных услуг" в графе "Расходы" отражается сумма дебетового оборота подраздела 80 "Себестоимость реализованной готовой продукции (товаров, работ, услуг)" рабочего плана счетов.
</w:t>
      </w:r>
      <w:r>
        <w:br/>
      </w:r>
      <w:r>
        <w:rPr>
          <w:rFonts w:ascii="Times New Roman"/>
          <w:b w:val="false"/>
          <w:i w:val="false"/>
          <w:color w:val="000000"/>
          <w:sz w:val="28"/>
        </w:rPr>
        <w:t>
      В строке 3 "Валовой доход" указывается финансовый результат от реализации продукции (товаров, работ, услуг), определяемый расчетным путем в виде разницы по данным показателей строк 1 и 2.
</w:t>
      </w:r>
      <w:r>
        <w:br/>
      </w:r>
      <w:r>
        <w:rPr>
          <w:rFonts w:ascii="Times New Roman"/>
          <w:b w:val="false"/>
          <w:i w:val="false"/>
          <w:color w:val="000000"/>
          <w:sz w:val="28"/>
        </w:rPr>
        <w:t>
      В строке 4 "Расходы периода, всего, в том числе:" в графе "Расходы" отражается общая сумма строк 4.1, 4.2, 4.3.
</w:t>
      </w:r>
      <w:r>
        <w:br/>
      </w:r>
      <w:r>
        <w:rPr>
          <w:rFonts w:ascii="Times New Roman"/>
          <w:b w:val="false"/>
          <w:i w:val="false"/>
          <w:color w:val="000000"/>
          <w:sz w:val="28"/>
        </w:rPr>
        <w:t>
      В строке 4.1 отражается сумма дебетового оборота счета 821 "Общие и административные расходы".
</w:t>
      </w:r>
      <w:r>
        <w:br/>
      </w:r>
      <w:r>
        <w:rPr>
          <w:rFonts w:ascii="Times New Roman"/>
          <w:b w:val="false"/>
          <w:i w:val="false"/>
          <w:color w:val="000000"/>
          <w:sz w:val="28"/>
        </w:rPr>
        <w:t>
      В строке 4.2 отражается сумма дебетового оборота счета 811 "Расходы по реализации готовой продукции (товаров, работ, услуг)".
</w:t>
      </w:r>
      <w:r>
        <w:br/>
      </w:r>
      <w:r>
        <w:rPr>
          <w:rFonts w:ascii="Times New Roman"/>
          <w:b w:val="false"/>
          <w:i w:val="false"/>
          <w:color w:val="000000"/>
          <w:sz w:val="28"/>
        </w:rPr>
        <w:t>
      В строке 4.3 отражается сумма дебетового оборота счета 831 "Расходы в виде вознаграждения" рабочего плана счетов.
</w:t>
      </w:r>
      <w:r>
        <w:br/>
      </w:r>
      <w:r>
        <w:rPr>
          <w:rFonts w:ascii="Times New Roman"/>
          <w:b w:val="false"/>
          <w:i w:val="false"/>
          <w:color w:val="000000"/>
          <w:sz w:val="28"/>
        </w:rPr>
        <w:t>
      В строке 5 "Доход (убыток) от основной деятельности" указывается сальдированный финансовый результат, определяемый как разность между валовым доходом и расходами периода.
</w:t>
      </w:r>
      <w:r>
        <w:br/>
      </w:r>
      <w:r>
        <w:rPr>
          <w:rFonts w:ascii="Times New Roman"/>
          <w:b w:val="false"/>
          <w:i w:val="false"/>
          <w:color w:val="000000"/>
          <w:sz w:val="28"/>
        </w:rPr>
        <w:t>
      В строке 6 "Доход (убыток) от неосновной деятельности", указывается финансовый результат от неосновной деятельности.
</w:t>
      </w:r>
      <w:r>
        <w:br/>
      </w:r>
      <w:r>
        <w:rPr>
          <w:rFonts w:ascii="Times New Roman"/>
          <w:b w:val="false"/>
          <w:i w:val="false"/>
          <w:color w:val="000000"/>
          <w:sz w:val="28"/>
        </w:rPr>
        <w:t>
      В строке 7 "Доход (убыток) от обычной деятельности до налогообложения" представляет собой сальдированный финансовый результат и определяется расчетным путем по показателям строк 5 и 6.
</w:t>
      </w:r>
      <w:r>
        <w:br/>
      </w:r>
      <w:r>
        <w:rPr>
          <w:rFonts w:ascii="Times New Roman"/>
          <w:b w:val="false"/>
          <w:i w:val="false"/>
          <w:color w:val="000000"/>
          <w:sz w:val="28"/>
        </w:rPr>
        <w:t>
      В строке 8 "Расходы по корпоративному подоходному налогу" указывается сумма расходов, определяемая в соответствии со стандартом бухгалтерского учета 11 "Учет по подоходному налогу",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национальной Комиссии по бухгалтерскому учету от ноября 1996 года N 3, зарегистрированным в Министерстве юстиции Республики Казахстан от 30 декабря 1996 года N 239.
</w:t>
      </w:r>
      <w:r>
        <w:br/>
      </w:r>
      <w:r>
        <w:rPr>
          <w:rFonts w:ascii="Times New Roman"/>
          <w:b w:val="false"/>
          <w:i w:val="false"/>
          <w:color w:val="000000"/>
          <w:sz w:val="28"/>
        </w:rPr>
        <w:t>
      В строке 9 "Доход (убыток) от обычной деятельности после налогообложения" указывается доход (убыток) от обычной деятельности после налогообложения, определяемый расчетным путем в виде разницы по данным показателей строк 7 и 8.
</w:t>
      </w:r>
      <w:r>
        <w:br/>
      </w:r>
      <w:r>
        <w:rPr>
          <w:rFonts w:ascii="Times New Roman"/>
          <w:b w:val="false"/>
          <w:i w:val="false"/>
          <w:color w:val="000000"/>
          <w:sz w:val="28"/>
        </w:rPr>
        <w:t>
      В строке 10 "Доход (убыток) от чрезвычайных ситуаций" указывается сальдированный результат от чрезвычайных ситуаций за минусом подоходного налога.
</w:t>
      </w:r>
      <w:r>
        <w:br/>
      </w:r>
      <w:r>
        <w:rPr>
          <w:rFonts w:ascii="Times New Roman"/>
          <w:b w:val="false"/>
          <w:i w:val="false"/>
          <w:color w:val="000000"/>
          <w:sz w:val="28"/>
        </w:rPr>
        <w:t>
      В строке 11 "Чистый доход (убыток)" указывается чистый доход (убыток), определяемый расчетным путем в виде разницы по данным показателей строк 9 и 10.
</w:t>
      </w:r>
      <w:r>
        <w:br/>
      </w:r>
      <w:r>
        <w:rPr>
          <w:rFonts w:ascii="Times New Roman"/>
          <w:b w:val="false"/>
          <w:i w:val="false"/>
          <w:color w:val="000000"/>
          <w:sz w:val="28"/>
        </w:rPr>
        <w:t>
      В строке 12 "Начисленные дивиденды" указывается сумма дебетового оборота подраздела 62 "Расчеты по дивидендам и доходам участников" рабочего плана счетов.
</w:t>
      </w:r>
      <w:r>
        <w:br/>
      </w:r>
      <w:r>
        <w:rPr>
          <w:rFonts w:ascii="Times New Roman"/>
          <w:b w:val="false"/>
          <w:i w:val="false"/>
          <w:color w:val="000000"/>
          <w:sz w:val="28"/>
        </w:rPr>
        <w:t>
      В строке 13 "Чистый доход (убыток) за вычетом начисленных дивидендов" указывается чистый доход (убыток) за вычетом начисленных дивидендов, определяемый расчетным путем в виде разницы по данным показателей строк 11 и 12.
</w:t>
      </w:r>
      <w:r>
        <w:br/>
      </w:r>
      <w:r>
        <w:rPr>
          <w:rFonts w:ascii="Times New Roman"/>
          <w:b w:val="false"/>
          <w:i w:val="false"/>
          <w:color w:val="000000"/>
          <w:sz w:val="28"/>
        </w:rPr>
        <w:t>
      12. Форма N 3.3. Отчет о движении собственных денег (приложение 3).
</w:t>
      </w:r>
      <w:r>
        <w:br/>
      </w:r>
      <w:r>
        <w:rPr>
          <w:rFonts w:ascii="Times New Roman"/>
          <w:b w:val="false"/>
          <w:i w:val="false"/>
          <w:color w:val="000000"/>
          <w:sz w:val="28"/>
        </w:rPr>
        <w:t>
      Форма заполняется прямым методом согласно стандарту бухгалтерского учета N 4 "Отчет о движении собственных денег", утвержденному 
</w:t>
      </w:r>
      <w:r>
        <w:rPr>
          <w:rFonts w:ascii="Times New Roman"/>
          <w:b w:val="false"/>
          <w:i w:val="false"/>
          <w:color w:val="000000"/>
          <w:sz w:val="28"/>
        </w:rPr>
        <w:t xml:space="preserve"> постановлением </w:t>
      </w:r>
      <w:r>
        <w:rPr>
          <w:rFonts w:ascii="Times New Roman"/>
          <w:b w:val="false"/>
          <w:i w:val="false"/>
          <w:color w:val="000000"/>
          <w:sz w:val="28"/>
        </w:rPr>
        <w:t>
 Национальной комиссии Республики Казахстан по бухгалтерскому учету от 13 ноября 1996 года N 3, зарегистрированным в Министерстве юстиции Республики Казахстан от 30 декабря 1996 года N 239.
</w:t>
      </w:r>
      <w:r>
        <w:br/>
      </w:r>
      <w:r>
        <w:rPr>
          <w:rFonts w:ascii="Times New Roman"/>
          <w:b w:val="false"/>
          <w:i w:val="false"/>
          <w:color w:val="000000"/>
          <w:sz w:val="28"/>
        </w:rPr>
        <w:t>
      Форма заполняется с нарастающим итогом.
</w:t>
      </w:r>
      <w:r>
        <w:br/>
      </w:r>
      <w:r>
        <w:rPr>
          <w:rFonts w:ascii="Times New Roman"/>
          <w:b w:val="false"/>
          <w:i w:val="false"/>
          <w:color w:val="000000"/>
          <w:sz w:val="28"/>
        </w:rPr>
        <w:t>
      13. Форма N 3.4. Отчет о движении денег по пенсионным накоплениям накопительного пенсионного фонда (приложение 4).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о движении денежных средств пенсионных фондов.
</w:t>
      </w:r>
      <w:r>
        <w:br/>
      </w:r>
      <w:r>
        <w:rPr>
          <w:rFonts w:ascii="Times New Roman"/>
          <w:b w:val="false"/>
          <w:i w:val="false"/>
          <w:color w:val="000000"/>
          <w:sz w:val="28"/>
        </w:rPr>
        <w:t>
      14. Форма N 3.5. Расшифровка инвестиций собственных средств (приложение 5).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пенсионных фондов.
</w:t>
      </w:r>
      <w:r>
        <w:br/>
      </w:r>
      <w:r>
        <w:rPr>
          <w:rFonts w:ascii="Times New Roman"/>
          <w:b w:val="false"/>
          <w:i w:val="false"/>
          <w:color w:val="000000"/>
          <w:sz w:val="28"/>
        </w:rPr>
        <w:t>
      15. Форма N 3.6. Расшифровка прибыли и убытков к отчету о результатах финансово-хозяйственной деятельности (приложение 6).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пенсионных фондов.
</w:t>
      </w:r>
      <w:r>
        <w:br/>
      </w:r>
      <w:r>
        <w:rPr>
          <w:rFonts w:ascii="Times New Roman"/>
          <w:b w:val="false"/>
          <w:i w:val="false"/>
          <w:color w:val="000000"/>
          <w:sz w:val="28"/>
        </w:rPr>
        <w:t>
      16. Форма N 3.7. Отчет о движении собственного капитала (приложение 7).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пенсионных фондов.
</w:t>
      </w:r>
      <w:r>
        <w:br/>
      </w:r>
      <w:r>
        <w:rPr>
          <w:rFonts w:ascii="Times New Roman"/>
          <w:b w:val="false"/>
          <w:i w:val="false"/>
          <w:color w:val="000000"/>
          <w:sz w:val="28"/>
        </w:rPr>
        <w:t>
      17. Форма N 3.8. Сведения о движении пенсионных накоплений за счет добровольных пенсионных взносов (приложение 8).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пенсионных фондов.
</w:t>
      </w:r>
      <w:r>
        <w:br/>
      </w:r>
      <w:r>
        <w:rPr>
          <w:rFonts w:ascii="Times New Roman"/>
          <w:b w:val="false"/>
          <w:i w:val="false"/>
          <w:color w:val="000000"/>
          <w:sz w:val="28"/>
        </w:rPr>
        <w:t>
      18. Форма N 3.9. Сведения о движении пенсионных накоплений за счет обязательных пенсионных взносов (приложение 9).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N 3.1.                 
</w:t>
      </w:r>
      <w:r>
        <w:br/>
      </w:r>
      <w:r>
        <w:rPr>
          <w:rFonts w:ascii="Times New Roman"/>
          <w:b w:val="false"/>
          <w:i w:val="false"/>
          <w:color w:val="000000"/>
          <w:sz w:val="28"/>
        </w:rPr>
        <w:t>
</w:t>
      </w:r>
      <w:r>
        <w:br/>
      </w:r>
      <w:r>
        <w:rPr>
          <w:rFonts w:ascii="Times New Roman"/>
          <w:b w:val="false"/>
          <w:i w:val="false"/>
          <w:color w:val="000000"/>
          <w:sz w:val="28"/>
        </w:rPr>
        <w:t>
Приложение 1                 
</w:t>
      </w:r>
      <w:r>
        <w:br/>
      </w:r>
      <w:r>
        <w:rPr>
          <w:rFonts w:ascii="Times New Roman"/>
          <w:b w:val="false"/>
          <w:i w:val="false"/>
          <w:color w:val="000000"/>
          <w:sz w:val="28"/>
        </w:rPr>
        <w:t>
к Руководству по электронному
</w:t>
      </w:r>
      <w:r>
        <w:br/>
      </w:r>
      <w:r>
        <w:rPr>
          <w:rFonts w:ascii="Times New Roman"/>
          <w:b w:val="false"/>
          <w:i w:val="false"/>
          <w:color w:val="000000"/>
          <w:sz w:val="28"/>
        </w:rPr>
        <w:t>
мониторингу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  Наименование      | Дата начала | Обороты за |Дата на конец
</w:t>
      </w:r>
      <w:r>
        <w:br/>
      </w:r>
      <w:r>
        <w:rPr>
          <w:rFonts w:ascii="Times New Roman"/>
          <w:b w:val="false"/>
          <w:i w:val="false"/>
          <w:color w:val="000000"/>
          <w:sz w:val="28"/>
        </w:rPr>
        <w:t>
счета|  счета             | отчетного   | отчетный   |отчетного
</w:t>
      </w:r>
      <w:r>
        <w:br/>
      </w:r>
      <w:r>
        <w:rPr>
          <w:rFonts w:ascii="Times New Roman"/>
          <w:b w:val="false"/>
          <w:i w:val="false"/>
          <w:color w:val="000000"/>
          <w:sz w:val="28"/>
        </w:rPr>
        <w:t>
     |                    | периода     | период     |периода
</w:t>
      </w:r>
      <w:r>
        <w:br/>
      </w:r>
      <w:r>
        <w:rPr>
          <w:rFonts w:ascii="Times New Roman"/>
          <w:b w:val="false"/>
          <w:i w:val="false"/>
          <w:color w:val="000000"/>
          <w:sz w:val="28"/>
        </w:rPr>
        <w:t>
     |                    |-------------|            |--------------
</w:t>
      </w:r>
      <w:r>
        <w:br/>
      </w:r>
      <w:r>
        <w:rPr>
          <w:rFonts w:ascii="Times New Roman"/>
          <w:b w:val="false"/>
          <w:i w:val="false"/>
          <w:color w:val="000000"/>
          <w:sz w:val="28"/>
        </w:rPr>
        <w:t>
     |                    |    сальдо   |            |    сальдо
</w:t>
      </w:r>
      <w:r>
        <w:br/>
      </w:r>
      <w:r>
        <w:rPr>
          <w:rFonts w:ascii="Times New Roman"/>
          <w:b w:val="false"/>
          <w:i w:val="false"/>
          <w:color w:val="000000"/>
          <w:sz w:val="28"/>
        </w:rPr>
        <w:t>
     |                    |-------------|------------|--------------
</w:t>
      </w:r>
      <w:r>
        <w:br/>
      </w:r>
      <w:r>
        <w:rPr>
          <w:rFonts w:ascii="Times New Roman"/>
          <w:b w:val="false"/>
          <w:i w:val="false"/>
          <w:color w:val="000000"/>
          <w:sz w:val="28"/>
        </w:rPr>
        <w:t>
     |                    |  Д-т  | К-т | Д-т  | К-т | Д-т  | К-т
</w:t>
      </w:r>
      <w:r>
        <w:br/>
      </w:r>
      <w:r>
        <w:rPr>
          <w:rFonts w:ascii="Times New Roman"/>
          <w:b w:val="false"/>
          <w:i w:val="false"/>
          <w:color w:val="000000"/>
          <w:sz w:val="28"/>
        </w:rPr>
        <w:t>
--------------------------------------------------------------------
</w:t>
      </w:r>
      <w:r>
        <w:br/>
      </w:r>
      <w:r>
        <w:rPr>
          <w:rFonts w:ascii="Times New Roman"/>
          <w:b w:val="false"/>
          <w:i w:val="false"/>
          <w:color w:val="000000"/>
          <w:sz w:val="28"/>
        </w:rPr>
        <w:t>
      Раздел 1.
</w:t>
      </w:r>
      <w:r>
        <w:br/>
      </w:r>
      <w:r>
        <w:rPr>
          <w:rFonts w:ascii="Times New Roman"/>
          <w:b w:val="false"/>
          <w:i w:val="false"/>
          <w:color w:val="000000"/>
          <w:sz w:val="28"/>
        </w:rPr>
        <w:t>
      Внеоборотные активы,
</w:t>
      </w:r>
      <w:r>
        <w:br/>
      </w:r>
      <w:r>
        <w:rPr>
          <w:rFonts w:ascii="Times New Roman"/>
          <w:b w:val="false"/>
          <w:i w:val="false"/>
          <w:color w:val="000000"/>
          <w:sz w:val="28"/>
        </w:rPr>
        <w:t>
      итого по Разделу
</w:t>
      </w:r>
      <w:r>
        <w:br/>
      </w:r>
      <w:r>
        <w:rPr>
          <w:rFonts w:ascii="Times New Roman"/>
          <w:b w:val="false"/>
          <w:i w:val="false"/>
          <w:color w:val="000000"/>
          <w:sz w:val="28"/>
        </w:rPr>
        <w:t>
10    Нематериальные активы,
</w:t>
      </w:r>
      <w:r>
        <w:br/>
      </w:r>
      <w:r>
        <w:rPr>
          <w:rFonts w:ascii="Times New Roman"/>
          <w:b w:val="false"/>
          <w:i w:val="false"/>
          <w:color w:val="000000"/>
          <w:sz w:val="28"/>
        </w:rPr>
        <w:t>
      всего по подразделу
</w:t>
      </w:r>
      <w:r>
        <w:br/>
      </w:r>
      <w:r>
        <w:rPr>
          <w:rFonts w:ascii="Times New Roman"/>
          <w:b w:val="false"/>
          <w:i w:val="false"/>
          <w:color w:val="000000"/>
          <w:sz w:val="28"/>
        </w:rPr>
        <w:t>
  101 Лицензионные
</w:t>
      </w:r>
      <w:r>
        <w:br/>
      </w:r>
      <w:r>
        <w:rPr>
          <w:rFonts w:ascii="Times New Roman"/>
          <w:b w:val="false"/>
          <w:i w:val="false"/>
          <w:color w:val="000000"/>
          <w:sz w:val="28"/>
        </w:rPr>
        <w:t>
      соглашения
</w:t>
      </w:r>
      <w:r>
        <w:br/>
      </w:r>
      <w:r>
        <w:rPr>
          <w:rFonts w:ascii="Times New Roman"/>
          <w:b w:val="false"/>
          <w:i w:val="false"/>
          <w:color w:val="000000"/>
          <w:sz w:val="28"/>
        </w:rPr>
        <w:t>
  102 Программное
</w:t>
      </w:r>
      <w:r>
        <w:br/>
      </w:r>
      <w:r>
        <w:rPr>
          <w:rFonts w:ascii="Times New Roman"/>
          <w:b w:val="false"/>
          <w:i w:val="false"/>
          <w:color w:val="000000"/>
          <w:sz w:val="28"/>
        </w:rPr>
        <w:t>
      обеспечение
</w:t>
      </w:r>
      <w:r>
        <w:br/>
      </w:r>
      <w:r>
        <w:rPr>
          <w:rFonts w:ascii="Times New Roman"/>
          <w:b w:val="false"/>
          <w:i w:val="false"/>
          <w:color w:val="000000"/>
          <w:sz w:val="28"/>
        </w:rPr>
        <w:t>
  103 Патенты
</w:t>
      </w:r>
      <w:r>
        <w:br/>
      </w:r>
      <w:r>
        <w:rPr>
          <w:rFonts w:ascii="Times New Roman"/>
          <w:b w:val="false"/>
          <w:i w:val="false"/>
          <w:color w:val="000000"/>
          <w:sz w:val="28"/>
        </w:rPr>
        <w:t>
  104 Организационные
</w:t>
      </w:r>
      <w:r>
        <w:br/>
      </w:r>
      <w:r>
        <w:rPr>
          <w:rFonts w:ascii="Times New Roman"/>
          <w:b w:val="false"/>
          <w:i w:val="false"/>
          <w:color w:val="000000"/>
          <w:sz w:val="28"/>
        </w:rPr>
        <w:t>
      затраты
</w:t>
      </w:r>
      <w:r>
        <w:br/>
      </w:r>
      <w:r>
        <w:rPr>
          <w:rFonts w:ascii="Times New Roman"/>
          <w:b w:val="false"/>
          <w:i w:val="false"/>
          <w:color w:val="000000"/>
          <w:sz w:val="28"/>
        </w:rPr>
        <w:t>
  105 Гудвилл
</w:t>
      </w:r>
      <w:r>
        <w:br/>
      </w:r>
      <w:r>
        <w:rPr>
          <w:rFonts w:ascii="Times New Roman"/>
          <w:b w:val="false"/>
          <w:i w:val="false"/>
          <w:color w:val="000000"/>
          <w:sz w:val="28"/>
        </w:rPr>
        <w:t>
  106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11    Амортизация
</w:t>
      </w:r>
      <w:r>
        <w:br/>
      </w:r>
      <w:r>
        <w:rPr>
          <w:rFonts w:ascii="Times New Roman"/>
          <w:b w:val="false"/>
          <w:i w:val="false"/>
          <w:color w:val="000000"/>
          <w:sz w:val="28"/>
        </w:rPr>
        <w:t>
      нематериальных
</w:t>
      </w:r>
      <w:r>
        <w:br/>
      </w:r>
      <w:r>
        <w:rPr>
          <w:rFonts w:ascii="Times New Roman"/>
          <w:b w:val="false"/>
          <w:i w:val="false"/>
          <w:color w:val="000000"/>
          <w:sz w:val="28"/>
        </w:rPr>
        <w:t>
      активов,
</w:t>
      </w:r>
      <w:r>
        <w:br/>
      </w:r>
      <w:r>
        <w:rPr>
          <w:rFonts w:ascii="Times New Roman"/>
          <w:b w:val="false"/>
          <w:i w:val="false"/>
          <w:color w:val="000000"/>
          <w:sz w:val="28"/>
        </w:rPr>
        <w:t>
      всего по подразделу
</w:t>
      </w:r>
      <w:r>
        <w:br/>
      </w:r>
      <w:r>
        <w:rPr>
          <w:rFonts w:ascii="Times New Roman"/>
          <w:b w:val="false"/>
          <w:i w:val="false"/>
          <w:color w:val="000000"/>
          <w:sz w:val="28"/>
        </w:rPr>
        <w:t>
  111 Амортизация НА -
</w:t>
      </w:r>
      <w:r>
        <w:br/>
      </w:r>
      <w:r>
        <w:rPr>
          <w:rFonts w:ascii="Times New Roman"/>
          <w:b w:val="false"/>
          <w:i w:val="false"/>
          <w:color w:val="000000"/>
          <w:sz w:val="28"/>
        </w:rPr>
        <w:t>
      лицензионные соглашения
</w:t>
      </w:r>
      <w:r>
        <w:br/>
      </w:r>
      <w:r>
        <w:rPr>
          <w:rFonts w:ascii="Times New Roman"/>
          <w:b w:val="false"/>
          <w:i w:val="false"/>
          <w:color w:val="000000"/>
          <w:sz w:val="28"/>
        </w:rPr>
        <w:t>
  112 Амортизация НА -
</w:t>
      </w:r>
      <w:r>
        <w:br/>
      </w:r>
      <w:r>
        <w:rPr>
          <w:rFonts w:ascii="Times New Roman"/>
          <w:b w:val="false"/>
          <w:i w:val="false"/>
          <w:color w:val="000000"/>
          <w:sz w:val="28"/>
        </w:rPr>
        <w:t>
      программное обеспечение
</w:t>
      </w:r>
      <w:r>
        <w:br/>
      </w:r>
      <w:r>
        <w:rPr>
          <w:rFonts w:ascii="Times New Roman"/>
          <w:b w:val="false"/>
          <w:i w:val="false"/>
          <w:color w:val="000000"/>
          <w:sz w:val="28"/>
        </w:rPr>
        <w:t>
  113 Амортизация НА - патенты
</w:t>
      </w:r>
      <w:r>
        <w:br/>
      </w:r>
      <w:r>
        <w:rPr>
          <w:rFonts w:ascii="Times New Roman"/>
          <w:b w:val="false"/>
          <w:i w:val="false"/>
          <w:color w:val="000000"/>
          <w:sz w:val="28"/>
        </w:rPr>
        <w:t>
  114 Амортизация НА -
</w:t>
      </w:r>
      <w:r>
        <w:br/>
      </w:r>
      <w:r>
        <w:rPr>
          <w:rFonts w:ascii="Times New Roman"/>
          <w:b w:val="false"/>
          <w:i w:val="false"/>
          <w:color w:val="000000"/>
          <w:sz w:val="28"/>
        </w:rPr>
        <w:t>
      организационные
</w:t>
      </w:r>
      <w:r>
        <w:br/>
      </w:r>
      <w:r>
        <w:rPr>
          <w:rFonts w:ascii="Times New Roman"/>
          <w:b w:val="false"/>
          <w:i w:val="false"/>
          <w:color w:val="000000"/>
          <w:sz w:val="28"/>
        </w:rPr>
        <w:t>
      затраты
</w:t>
      </w:r>
      <w:r>
        <w:br/>
      </w:r>
      <w:r>
        <w:rPr>
          <w:rFonts w:ascii="Times New Roman"/>
          <w:b w:val="false"/>
          <w:i w:val="false"/>
          <w:color w:val="000000"/>
          <w:sz w:val="28"/>
        </w:rPr>
        <w:t>
  115 Амортизация НА -
</w:t>
      </w:r>
      <w:r>
        <w:br/>
      </w:r>
      <w:r>
        <w:rPr>
          <w:rFonts w:ascii="Times New Roman"/>
          <w:b w:val="false"/>
          <w:i w:val="false"/>
          <w:color w:val="000000"/>
          <w:sz w:val="28"/>
        </w:rPr>
        <w:t>
      гудвилл
</w:t>
      </w:r>
      <w:r>
        <w:br/>
      </w:r>
      <w:r>
        <w:rPr>
          <w:rFonts w:ascii="Times New Roman"/>
          <w:b w:val="false"/>
          <w:i w:val="false"/>
          <w:color w:val="000000"/>
          <w:sz w:val="28"/>
        </w:rPr>
        <w:t>
  116 Амортизация НА -
</w:t>
      </w:r>
      <w:r>
        <w:br/>
      </w:r>
      <w:r>
        <w:rPr>
          <w:rFonts w:ascii="Times New Roman"/>
          <w:b w:val="false"/>
          <w:i w:val="false"/>
          <w:color w:val="000000"/>
          <w:sz w:val="28"/>
        </w:rPr>
        <w:t>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12    Основные средства,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121 Земля
</w:t>
      </w:r>
      <w:r>
        <w:br/>
      </w:r>
      <w:r>
        <w:rPr>
          <w:rFonts w:ascii="Times New Roman"/>
          <w:b w:val="false"/>
          <w:i w:val="false"/>
          <w:color w:val="000000"/>
          <w:sz w:val="28"/>
        </w:rPr>
        <w:t>
  122 Здания и сооружения
</w:t>
      </w:r>
      <w:r>
        <w:br/>
      </w:r>
      <w:r>
        <w:rPr>
          <w:rFonts w:ascii="Times New Roman"/>
          <w:b w:val="false"/>
          <w:i w:val="false"/>
          <w:color w:val="000000"/>
          <w:sz w:val="28"/>
        </w:rPr>
        <w:t>
  123 Машины и оборудование,
</w:t>
      </w:r>
      <w:r>
        <w:br/>
      </w:r>
      <w:r>
        <w:rPr>
          <w:rFonts w:ascii="Times New Roman"/>
          <w:b w:val="false"/>
          <w:i w:val="false"/>
          <w:color w:val="000000"/>
          <w:sz w:val="28"/>
        </w:rPr>
        <w:t>
      передаточные устройства
</w:t>
      </w:r>
      <w:r>
        <w:br/>
      </w:r>
      <w:r>
        <w:rPr>
          <w:rFonts w:ascii="Times New Roman"/>
          <w:b w:val="false"/>
          <w:i w:val="false"/>
          <w:color w:val="000000"/>
          <w:sz w:val="28"/>
        </w:rPr>
        <w:t>
  124 Транспортные средства
</w:t>
      </w:r>
      <w:r>
        <w:br/>
      </w:r>
      <w:r>
        <w:rPr>
          <w:rFonts w:ascii="Times New Roman"/>
          <w:b w:val="false"/>
          <w:i w:val="false"/>
          <w:color w:val="000000"/>
          <w:sz w:val="28"/>
        </w:rPr>
        <w:t>
  125 Прочие основные средства
</w:t>
      </w:r>
      <w:r>
        <w:br/>
      </w:r>
      <w:r>
        <w:rPr>
          <w:rFonts w:ascii="Times New Roman"/>
          <w:b w:val="false"/>
          <w:i w:val="false"/>
          <w:color w:val="000000"/>
          <w:sz w:val="28"/>
        </w:rPr>
        <w:t>
  126 Незавершенное
</w:t>
      </w:r>
      <w:r>
        <w:br/>
      </w:r>
      <w:r>
        <w:rPr>
          <w:rFonts w:ascii="Times New Roman"/>
          <w:b w:val="false"/>
          <w:i w:val="false"/>
          <w:color w:val="000000"/>
          <w:sz w:val="28"/>
        </w:rPr>
        <w:t>
      строительство
</w:t>
      </w:r>
      <w:r>
        <w:br/>
      </w:r>
      <w:r>
        <w:rPr>
          <w:rFonts w:ascii="Times New Roman"/>
          <w:b w:val="false"/>
          <w:i w:val="false"/>
          <w:color w:val="000000"/>
          <w:sz w:val="28"/>
        </w:rPr>
        <w:t>
13    Износ основных средств,
</w:t>
      </w:r>
      <w:r>
        <w:br/>
      </w:r>
      <w:r>
        <w:rPr>
          <w:rFonts w:ascii="Times New Roman"/>
          <w:b w:val="false"/>
          <w:i w:val="false"/>
          <w:color w:val="000000"/>
          <w:sz w:val="28"/>
        </w:rPr>
        <w:t>
      всего по подразделу
</w:t>
      </w:r>
      <w:r>
        <w:br/>
      </w:r>
      <w:r>
        <w:rPr>
          <w:rFonts w:ascii="Times New Roman"/>
          <w:b w:val="false"/>
          <w:i w:val="false"/>
          <w:color w:val="000000"/>
          <w:sz w:val="28"/>
        </w:rPr>
        <w:t>
  131 Износ зданий и сооружений
</w:t>
      </w:r>
      <w:r>
        <w:br/>
      </w:r>
      <w:r>
        <w:rPr>
          <w:rFonts w:ascii="Times New Roman"/>
          <w:b w:val="false"/>
          <w:i w:val="false"/>
          <w:color w:val="000000"/>
          <w:sz w:val="28"/>
        </w:rPr>
        <w:t>
  132 Износ машин и оборудования,
</w:t>
      </w:r>
      <w:r>
        <w:br/>
      </w:r>
      <w:r>
        <w:rPr>
          <w:rFonts w:ascii="Times New Roman"/>
          <w:b w:val="false"/>
          <w:i w:val="false"/>
          <w:color w:val="000000"/>
          <w:sz w:val="28"/>
        </w:rPr>
        <w:t>
      передаточных устройств
</w:t>
      </w:r>
      <w:r>
        <w:br/>
      </w:r>
      <w:r>
        <w:rPr>
          <w:rFonts w:ascii="Times New Roman"/>
          <w:b w:val="false"/>
          <w:i w:val="false"/>
          <w:color w:val="000000"/>
          <w:sz w:val="28"/>
        </w:rPr>
        <w:t>
  133 Износ транспортных средств
</w:t>
      </w:r>
      <w:r>
        <w:br/>
      </w:r>
      <w:r>
        <w:rPr>
          <w:rFonts w:ascii="Times New Roman"/>
          <w:b w:val="false"/>
          <w:i w:val="false"/>
          <w:color w:val="000000"/>
          <w:sz w:val="28"/>
        </w:rPr>
        <w:t>
  134 Износ прочих основных средств
</w:t>
      </w:r>
      <w:r>
        <w:br/>
      </w:r>
      <w:r>
        <w:rPr>
          <w:rFonts w:ascii="Times New Roman"/>
          <w:b w:val="false"/>
          <w:i w:val="false"/>
          <w:color w:val="000000"/>
          <w:sz w:val="28"/>
        </w:rPr>
        <w:t>
14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141 Инвестиции
</w:t>
      </w:r>
      <w:r>
        <w:br/>
      </w:r>
      <w:r>
        <w:rPr>
          <w:rFonts w:ascii="Times New Roman"/>
          <w:b w:val="false"/>
          <w:i w:val="false"/>
          <w:color w:val="000000"/>
          <w:sz w:val="28"/>
        </w:rPr>
        <w:t>
      в дочерние организации
</w:t>
      </w:r>
      <w:r>
        <w:br/>
      </w:r>
      <w:r>
        <w:rPr>
          <w:rFonts w:ascii="Times New Roman"/>
          <w:b w:val="false"/>
          <w:i w:val="false"/>
          <w:color w:val="000000"/>
          <w:sz w:val="28"/>
        </w:rPr>
        <w:t>
  142 Инвестиции
</w:t>
      </w:r>
      <w:r>
        <w:br/>
      </w:r>
      <w:r>
        <w:rPr>
          <w:rFonts w:ascii="Times New Roman"/>
          <w:b w:val="false"/>
          <w:i w:val="false"/>
          <w:color w:val="000000"/>
          <w:sz w:val="28"/>
        </w:rPr>
        <w:t>
      в зависимые организации
</w:t>
      </w:r>
      <w:r>
        <w:br/>
      </w:r>
      <w:r>
        <w:rPr>
          <w:rFonts w:ascii="Times New Roman"/>
          <w:b w:val="false"/>
          <w:i w:val="false"/>
          <w:color w:val="000000"/>
          <w:sz w:val="28"/>
        </w:rPr>
        <w:t>
  143 Инвестиции в совместно-
</w:t>
      </w:r>
      <w:r>
        <w:br/>
      </w:r>
      <w:r>
        <w:rPr>
          <w:rFonts w:ascii="Times New Roman"/>
          <w:b w:val="false"/>
          <w:i w:val="false"/>
          <w:color w:val="000000"/>
          <w:sz w:val="28"/>
        </w:rPr>
        <w:t>
      контролируемые
</w:t>
      </w:r>
      <w:r>
        <w:br/>
      </w:r>
      <w:r>
        <w:rPr>
          <w:rFonts w:ascii="Times New Roman"/>
          <w:b w:val="false"/>
          <w:i w:val="false"/>
          <w:color w:val="000000"/>
          <w:sz w:val="28"/>
        </w:rPr>
        <w:t>
      юридические лица
</w:t>
      </w:r>
      <w:r>
        <w:br/>
      </w:r>
      <w:r>
        <w:rPr>
          <w:rFonts w:ascii="Times New Roman"/>
          <w:b w:val="false"/>
          <w:i w:val="false"/>
          <w:color w:val="000000"/>
          <w:sz w:val="28"/>
        </w:rPr>
        <w:t>
  144 Инвестиции в недвижимость
</w:t>
      </w:r>
    </w:p>
    <w:p>
      <w:pPr>
        <w:spacing w:after="0"/>
        <w:ind w:left="0"/>
        <w:jc w:val="both"/>
      </w:pPr>
      <w:r>
        <w:rPr>
          <w:rFonts w:ascii="Times New Roman"/>
          <w:b w:val="false"/>
          <w:i w:val="false"/>
          <w:color w:val="000000"/>
          <w:sz w:val="28"/>
        </w:rPr>
        <w:t>
</w:t>
      </w:r>
      <w:r>
        <w:rPr>
          <w:rFonts w:ascii="Times New Roman"/>
          <w:b/>
          <w:i w:val="false"/>
          <w:color w:val="000000"/>
          <w:sz w:val="28"/>
        </w:rPr>
        <w:t>
Раздел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Товарно-материальные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запасы,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20    Материалы,
</w:t>
      </w:r>
      <w:r>
        <w:br/>
      </w:r>
      <w:r>
        <w:rPr>
          <w:rFonts w:ascii="Times New Roman"/>
          <w:b w:val="false"/>
          <w:i w:val="false"/>
          <w:color w:val="000000"/>
          <w:sz w:val="28"/>
        </w:rPr>
        <w:t>
      всего по подразделу
</w:t>
      </w:r>
      <w:r>
        <w:br/>
      </w:r>
      <w:r>
        <w:rPr>
          <w:rFonts w:ascii="Times New Roman"/>
          <w:b w:val="false"/>
          <w:i w:val="false"/>
          <w:color w:val="000000"/>
          <w:sz w:val="28"/>
        </w:rPr>
        <w:t>
  201 Сырье и материалы
</w:t>
      </w:r>
      <w:r>
        <w:br/>
      </w:r>
      <w:r>
        <w:rPr>
          <w:rFonts w:ascii="Times New Roman"/>
          <w:b w:val="false"/>
          <w:i w:val="false"/>
          <w:color w:val="000000"/>
          <w:sz w:val="28"/>
        </w:rPr>
        <w:t>
  202 Покупные полуфабрикаты
</w:t>
      </w:r>
      <w:r>
        <w:br/>
      </w:r>
      <w:r>
        <w:rPr>
          <w:rFonts w:ascii="Times New Roman"/>
          <w:b w:val="false"/>
          <w:i w:val="false"/>
          <w:color w:val="000000"/>
          <w:sz w:val="28"/>
        </w:rPr>
        <w:t>
      и комплектующие изделия,
</w:t>
      </w:r>
      <w:r>
        <w:br/>
      </w:r>
      <w:r>
        <w:rPr>
          <w:rFonts w:ascii="Times New Roman"/>
          <w:b w:val="false"/>
          <w:i w:val="false"/>
          <w:color w:val="000000"/>
          <w:sz w:val="28"/>
        </w:rPr>
        <w:t>
      конструкции и детали
</w:t>
      </w:r>
      <w:r>
        <w:br/>
      </w:r>
      <w:r>
        <w:rPr>
          <w:rFonts w:ascii="Times New Roman"/>
          <w:b w:val="false"/>
          <w:i w:val="false"/>
          <w:color w:val="000000"/>
          <w:sz w:val="28"/>
        </w:rPr>
        <w:t>
  203 Топливо
</w:t>
      </w:r>
      <w:r>
        <w:br/>
      </w:r>
      <w:r>
        <w:rPr>
          <w:rFonts w:ascii="Times New Roman"/>
          <w:b w:val="false"/>
          <w:i w:val="false"/>
          <w:color w:val="000000"/>
          <w:sz w:val="28"/>
        </w:rPr>
        <w:t>
  204 Тара и тарные материалы
</w:t>
      </w:r>
      <w:r>
        <w:br/>
      </w:r>
      <w:r>
        <w:rPr>
          <w:rFonts w:ascii="Times New Roman"/>
          <w:b w:val="false"/>
          <w:i w:val="false"/>
          <w:color w:val="000000"/>
          <w:sz w:val="28"/>
        </w:rPr>
        <w:t>
  205 Запасные части
</w:t>
      </w:r>
      <w:r>
        <w:br/>
      </w:r>
      <w:r>
        <w:rPr>
          <w:rFonts w:ascii="Times New Roman"/>
          <w:b w:val="false"/>
          <w:i w:val="false"/>
          <w:color w:val="000000"/>
          <w:sz w:val="28"/>
        </w:rPr>
        <w:t>
  206 Прочие материалы
</w:t>
      </w:r>
      <w:r>
        <w:br/>
      </w:r>
      <w:r>
        <w:rPr>
          <w:rFonts w:ascii="Times New Roman"/>
          <w:b w:val="false"/>
          <w:i w:val="false"/>
          <w:color w:val="000000"/>
          <w:sz w:val="28"/>
        </w:rPr>
        <w:t>
  207 Материалы,
</w:t>
      </w:r>
      <w:r>
        <w:br/>
      </w:r>
      <w:r>
        <w:rPr>
          <w:rFonts w:ascii="Times New Roman"/>
          <w:b w:val="false"/>
          <w:i w:val="false"/>
          <w:color w:val="000000"/>
          <w:sz w:val="28"/>
        </w:rPr>
        <w:t>
      переданные в переработку
</w:t>
      </w:r>
      <w:r>
        <w:br/>
      </w:r>
      <w:r>
        <w:rPr>
          <w:rFonts w:ascii="Times New Roman"/>
          <w:b w:val="false"/>
          <w:i w:val="false"/>
          <w:color w:val="000000"/>
          <w:sz w:val="28"/>
        </w:rPr>
        <w:t>
  208 Строительные
</w:t>
      </w:r>
      <w:r>
        <w:br/>
      </w:r>
      <w:r>
        <w:rPr>
          <w:rFonts w:ascii="Times New Roman"/>
          <w:b w:val="false"/>
          <w:i w:val="false"/>
          <w:color w:val="000000"/>
          <w:sz w:val="28"/>
        </w:rPr>
        <w:t>
      материалы и другие
</w:t>
      </w:r>
      <w:r>
        <w:br/>
      </w:r>
      <w:r>
        <w:rPr>
          <w:rFonts w:ascii="Times New Roman"/>
          <w:b w:val="false"/>
          <w:i w:val="false"/>
          <w:color w:val="000000"/>
          <w:sz w:val="28"/>
        </w:rPr>
        <w:t>
21    Незавершенное
</w:t>
      </w:r>
      <w:r>
        <w:br/>
      </w:r>
      <w:r>
        <w:rPr>
          <w:rFonts w:ascii="Times New Roman"/>
          <w:b w:val="false"/>
          <w:i w:val="false"/>
          <w:color w:val="000000"/>
          <w:sz w:val="28"/>
        </w:rPr>
        <w:t>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211 Основное производство
</w:t>
      </w:r>
      <w:r>
        <w:br/>
      </w:r>
      <w:r>
        <w:rPr>
          <w:rFonts w:ascii="Times New Roman"/>
          <w:b w:val="false"/>
          <w:i w:val="false"/>
          <w:color w:val="000000"/>
          <w:sz w:val="28"/>
        </w:rPr>
        <w:t>
  212 Полуфабрикаты
</w:t>
      </w:r>
      <w:r>
        <w:br/>
      </w:r>
      <w:r>
        <w:rPr>
          <w:rFonts w:ascii="Times New Roman"/>
          <w:b w:val="false"/>
          <w:i w:val="false"/>
          <w:color w:val="000000"/>
          <w:sz w:val="28"/>
        </w:rPr>
        <w:t>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213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22    Товары, всего по подразделу
</w:t>
      </w:r>
      <w:r>
        <w:br/>
      </w:r>
      <w:r>
        <w:rPr>
          <w:rFonts w:ascii="Times New Roman"/>
          <w:b w:val="false"/>
          <w:i w:val="false"/>
          <w:color w:val="000000"/>
          <w:sz w:val="28"/>
        </w:rPr>
        <w:t>
  221 Готовая продукция
</w:t>
      </w:r>
      <w:r>
        <w:br/>
      </w:r>
      <w:r>
        <w:rPr>
          <w:rFonts w:ascii="Times New Roman"/>
          <w:b w:val="false"/>
          <w:i w:val="false"/>
          <w:color w:val="000000"/>
          <w:sz w:val="28"/>
        </w:rPr>
        <w:t>
  222 Товары приобретенные
</w:t>
      </w:r>
      <w:r>
        <w:br/>
      </w:r>
      <w:r>
        <w:rPr>
          <w:rFonts w:ascii="Times New Roman"/>
          <w:b w:val="false"/>
          <w:i w:val="false"/>
          <w:color w:val="000000"/>
          <w:sz w:val="28"/>
        </w:rPr>
        <w:t>
  223 Прочие товары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Дебиторская задолженность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30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301 Счета к получению
</w:t>
      </w:r>
      <w:r>
        <w:br/>
      </w:r>
      <w:r>
        <w:rPr>
          <w:rFonts w:ascii="Times New Roman"/>
          <w:b w:val="false"/>
          <w:i w:val="false"/>
          <w:color w:val="000000"/>
          <w:sz w:val="28"/>
        </w:rPr>
        <w:t>
  302 Векселя полученные
</w:t>
      </w:r>
      <w:r>
        <w:br/>
      </w:r>
      <w:r>
        <w:rPr>
          <w:rFonts w:ascii="Times New Roman"/>
          <w:b w:val="false"/>
          <w:i w:val="false"/>
          <w:color w:val="000000"/>
          <w:sz w:val="28"/>
        </w:rPr>
        <w:t>
  303 Другая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31    Резервы по сомнительным
</w:t>
      </w:r>
      <w:r>
        <w:br/>
      </w:r>
      <w:r>
        <w:rPr>
          <w:rFonts w:ascii="Times New Roman"/>
          <w:b w:val="false"/>
          <w:i w:val="false"/>
          <w:color w:val="000000"/>
          <w:sz w:val="28"/>
        </w:rPr>
        <w:t>
      требованиям,
</w:t>
      </w:r>
      <w:r>
        <w:br/>
      </w:r>
      <w:r>
        <w:rPr>
          <w:rFonts w:ascii="Times New Roman"/>
          <w:b w:val="false"/>
          <w:i w:val="false"/>
          <w:color w:val="000000"/>
          <w:sz w:val="28"/>
        </w:rPr>
        <w:t>
      всего по подразделу
</w:t>
      </w:r>
      <w:r>
        <w:br/>
      </w:r>
      <w:r>
        <w:rPr>
          <w:rFonts w:ascii="Times New Roman"/>
          <w:b w:val="false"/>
          <w:i w:val="false"/>
          <w:color w:val="000000"/>
          <w:sz w:val="28"/>
        </w:rPr>
        <w:t>
32    Дебиторская задолженность
</w:t>
      </w:r>
      <w:r>
        <w:br/>
      </w:r>
      <w:r>
        <w:rPr>
          <w:rFonts w:ascii="Times New Roman"/>
          <w:b w:val="false"/>
          <w:i w:val="false"/>
          <w:color w:val="000000"/>
          <w:sz w:val="28"/>
        </w:rPr>
        <w:t>
      дочерних (зависимых)
</w:t>
      </w:r>
      <w:r>
        <w:br/>
      </w:r>
      <w:r>
        <w:rPr>
          <w:rFonts w:ascii="Times New Roman"/>
          <w:b w:val="false"/>
          <w:i w:val="false"/>
          <w:color w:val="000000"/>
          <w:sz w:val="28"/>
        </w:rPr>
        <w:t>
      организаций, всего
</w:t>
      </w:r>
      <w:r>
        <w:br/>
      </w:r>
      <w:r>
        <w:rPr>
          <w:rFonts w:ascii="Times New Roman"/>
          <w:b w:val="false"/>
          <w:i w:val="false"/>
          <w:color w:val="000000"/>
          <w:sz w:val="28"/>
        </w:rPr>
        <w:t>
      по подразделу
</w:t>
      </w:r>
      <w:r>
        <w:br/>
      </w:r>
      <w:r>
        <w:rPr>
          <w:rFonts w:ascii="Times New Roman"/>
          <w:b w:val="false"/>
          <w:i w:val="false"/>
          <w:color w:val="000000"/>
          <w:sz w:val="28"/>
        </w:rPr>
        <w:t>
  321 Дебиторская задолженность
</w:t>
      </w:r>
      <w:r>
        <w:br/>
      </w:r>
      <w:r>
        <w:rPr>
          <w:rFonts w:ascii="Times New Roman"/>
          <w:b w:val="false"/>
          <w:i w:val="false"/>
          <w:color w:val="000000"/>
          <w:sz w:val="28"/>
        </w:rPr>
        <w:t>
      дочерних организаций
</w:t>
      </w:r>
      <w:r>
        <w:br/>
      </w:r>
      <w:r>
        <w:rPr>
          <w:rFonts w:ascii="Times New Roman"/>
          <w:b w:val="false"/>
          <w:i w:val="false"/>
          <w:color w:val="000000"/>
          <w:sz w:val="28"/>
        </w:rPr>
        <w:t>
  322 Дебиторская задолженность
</w:t>
      </w:r>
      <w:r>
        <w:br/>
      </w:r>
      <w:r>
        <w:rPr>
          <w:rFonts w:ascii="Times New Roman"/>
          <w:b w:val="false"/>
          <w:i w:val="false"/>
          <w:color w:val="000000"/>
          <w:sz w:val="28"/>
        </w:rPr>
        <w:t>
      зависимых организаций
</w:t>
      </w:r>
      <w:r>
        <w:br/>
      </w:r>
      <w:r>
        <w:rPr>
          <w:rFonts w:ascii="Times New Roman"/>
          <w:b w:val="false"/>
          <w:i w:val="false"/>
          <w:color w:val="000000"/>
          <w:sz w:val="28"/>
        </w:rPr>
        <w:t>
  323 Задолженность
</w:t>
      </w:r>
      <w:r>
        <w:br/>
      </w:r>
      <w:r>
        <w:rPr>
          <w:rFonts w:ascii="Times New Roman"/>
          <w:b w:val="false"/>
          <w:i w:val="false"/>
          <w:color w:val="000000"/>
          <w:sz w:val="28"/>
        </w:rPr>
        <w:t>
      совместно-контролируемых
</w:t>
      </w:r>
      <w:r>
        <w:br/>
      </w:r>
      <w:r>
        <w:rPr>
          <w:rFonts w:ascii="Times New Roman"/>
          <w:b w:val="false"/>
          <w:i w:val="false"/>
          <w:color w:val="000000"/>
          <w:sz w:val="28"/>
        </w:rPr>
        <w:t>
      юридических лиц
</w:t>
      </w:r>
      <w:r>
        <w:br/>
      </w:r>
      <w:r>
        <w:rPr>
          <w:rFonts w:ascii="Times New Roman"/>
          <w:b w:val="false"/>
          <w:i w:val="false"/>
          <w:color w:val="000000"/>
          <w:sz w:val="28"/>
        </w:rPr>
        <w:t>
33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всего по подразделу
</w:t>
      </w:r>
      <w:r>
        <w:br/>
      </w:r>
      <w:r>
        <w:rPr>
          <w:rFonts w:ascii="Times New Roman"/>
          <w:b w:val="false"/>
          <w:i w:val="false"/>
          <w:color w:val="000000"/>
          <w:sz w:val="28"/>
        </w:rPr>
        <w:t>
  331 НДС к возмещению
</w:t>
      </w:r>
      <w:r>
        <w:br/>
      </w:r>
      <w:r>
        <w:rPr>
          <w:rFonts w:ascii="Times New Roman"/>
          <w:b w:val="false"/>
          <w:i w:val="false"/>
          <w:color w:val="000000"/>
          <w:sz w:val="28"/>
        </w:rPr>
        <w:t>
  332 Начисленные вознаграждения
</w:t>
      </w:r>
      <w:r>
        <w:br/>
      </w:r>
      <w:r>
        <w:rPr>
          <w:rFonts w:ascii="Times New Roman"/>
          <w:b w:val="false"/>
          <w:i w:val="false"/>
          <w:color w:val="000000"/>
          <w:sz w:val="28"/>
        </w:rPr>
        <w:t>
  333 Задолженность работников
</w:t>
      </w:r>
      <w:r>
        <w:br/>
      </w:r>
      <w:r>
        <w:rPr>
          <w:rFonts w:ascii="Times New Roman"/>
          <w:b w:val="false"/>
          <w:i w:val="false"/>
          <w:color w:val="000000"/>
          <w:sz w:val="28"/>
        </w:rPr>
        <w:t>
      и других лиц
</w:t>
      </w:r>
      <w:r>
        <w:br/>
      </w:r>
      <w:r>
        <w:rPr>
          <w:rFonts w:ascii="Times New Roman"/>
          <w:b w:val="false"/>
          <w:i w:val="false"/>
          <w:color w:val="000000"/>
          <w:sz w:val="28"/>
        </w:rPr>
        <w:t>
  334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34    Расходы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341 Страховой полис
</w:t>
      </w:r>
      <w:r>
        <w:br/>
      </w:r>
      <w:r>
        <w:rPr>
          <w:rFonts w:ascii="Times New Roman"/>
          <w:b w:val="false"/>
          <w:i w:val="false"/>
          <w:color w:val="000000"/>
          <w:sz w:val="28"/>
        </w:rPr>
        <w:t>
  342 Арендная плата
</w:t>
      </w:r>
      <w:r>
        <w:br/>
      </w:r>
      <w:r>
        <w:rPr>
          <w:rFonts w:ascii="Times New Roman"/>
          <w:b w:val="false"/>
          <w:i w:val="false"/>
          <w:color w:val="000000"/>
          <w:sz w:val="28"/>
        </w:rPr>
        <w:t>
  343 Прочие расходы будущих
</w:t>
      </w:r>
      <w:r>
        <w:br/>
      </w:r>
      <w:r>
        <w:rPr>
          <w:rFonts w:ascii="Times New Roman"/>
          <w:b w:val="false"/>
          <w:i w:val="false"/>
          <w:color w:val="000000"/>
          <w:sz w:val="28"/>
        </w:rPr>
        <w:t>
      периодов
</w:t>
      </w:r>
      <w:r>
        <w:br/>
      </w:r>
      <w:r>
        <w:rPr>
          <w:rFonts w:ascii="Times New Roman"/>
          <w:b w:val="false"/>
          <w:i w:val="false"/>
          <w:color w:val="000000"/>
          <w:sz w:val="28"/>
        </w:rPr>
        <w:t>
35    Авансы выданные,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351 Авансы, выданные под
</w:t>
      </w:r>
      <w:r>
        <w:br/>
      </w:r>
      <w:r>
        <w:rPr>
          <w:rFonts w:ascii="Times New Roman"/>
          <w:b w:val="false"/>
          <w:i w:val="false"/>
          <w:color w:val="000000"/>
          <w:sz w:val="28"/>
        </w:rPr>
        <w:t>
      поставку ТМЗ
</w:t>
      </w:r>
      <w:r>
        <w:br/>
      </w:r>
      <w:r>
        <w:rPr>
          <w:rFonts w:ascii="Times New Roman"/>
          <w:b w:val="false"/>
          <w:i w:val="false"/>
          <w:color w:val="000000"/>
          <w:sz w:val="28"/>
        </w:rPr>
        <w:t>
  352 Авансы, выданные под
</w:t>
      </w:r>
      <w:r>
        <w:br/>
      </w:r>
      <w:r>
        <w:rPr>
          <w:rFonts w:ascii="Times New Roman"/>
          <w:b w:val="false"/>
          <w:i w:val="false"/>
          <w:color w:val="000000"/>
          <w:sz w:val="28"/>
        </w:rPr>
        <w:t>
      выполнение работ и
</w:t>
      </w:r>
      <w:r>
        <w:br/>
      </w:r>
      <w:r>
        <w:rPr>
          <w:rFonts w:ascii="Times New Roman"/>
          <w:b w:val="false"/>
          <w:i w:val="false"/>
          <w:color w:val="000000"/>
          <w:sz w:val="28"/>
        </w:rPr>
        <w:t>
      оказание услуг
</w:t>
      </w:r>
      <w:r>
        <w:br/>
      </w:r>
      <w:r>
        <w:rPr>
          <w:rFonts w:ascii="Times New Roman"/>
          <w:b w:val="false"/>
          <w:i w:val="false"/>
          <w:color w:val="000000"/>
          <w:sz w:val="28"/>
        </w:rPr>
        <w:t>
  353 Прочие авансы выданные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Финансовые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деньги,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40    Финансовые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401 Акции
</w:t>
      </w:r>
      <w:r>
        <w:br/>
      </w:r>
      <w:r>
        <w:rPr>
          <w:rFonts w:ascii="Times New Roman"/>
          <w:b w:val="false"/>
          <w:i w:val="false"/>
          <w:color w:val="000000"/>
          <w:sz w:val="28"/>
        </w:rPr>
        <w:t>
  402 Облигации
</w:t>
      </w:r>
      <w:r>
        <w:br/>
      </w:r>
      <w:r>
        <w:rPr>
          <w:rFonts w:ascii="Times New Roman"/>
          <w:b w:val="false"/>
          <w:i w:val="false"/>
          <w:color w:val="000000"/>
          <w:sz w:val="28"/>
        </w:rPr>
        <w:t>
  403 Прочие финансовые
</w:t>
      </w:r>
      <w:r>
        <w:br/>
      </w:r>
      <w:r>
        <w:rPr>
          <w:rFonts w:ascii="Times New Roman"/>
          <w:b w:val="false"/>
          <w:i w:val="false"/>
          <w:color w:val="000000"/>
          <w:sz w:val="28"/>
        </w:rPr>
        <w:t>
      инвестиции
</w:t>
      </w:r>
      <w:r>
        <w:br/>
      </w:r>
      <w:r>
        <w:rPr>
          <w:rFonts w:ascii="Times New Roman"/>
          <w:b w:val="false"/>
          <w:i w:val="false"/>
          <w:color w:val="000000"/>
          <w:sz w:val="28"/>
        </w:rPr>
        <w:t>
41    Деньги в пути,
</w:t>
      </w:r>
      <w:r>
        <w:br/>
      </w:r>
      <w:r>
        <w:rPr>
          <w:rFonts w:ascii="Times New Roman"/>
          <w:b w:val="false"/>
          <w:i w:val="false"/>
          <w:color w:val="000000"/>
          <w:sz w:val="28"/>
        </w:rPr>
        <w:t>
      всего по подразделу
</w:t>
      </w:r>
      <w:r>
        <w:br/>
      </w:r>
      <w:r>
        <w:rPr>
          <w:rFonts w:ascii="Times New Roman"/>
          <w:b w:val="false"/>
          <w:i w:val="false"/>
          <w:color w:val="000000"/>
          <w:sz w:val="28"/>
        </w:rPr>
        <w:t>
42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всего по подразделу
</w:t>
      </w:r>
      <w:r>
        <w:br/>
      </w:r>
      <w:r>
        <w:rPr>
          <w:rFonts w:ascii="Times New Roman"/>
          <w:b w:val="false"/>
          <w:i w:val="false"/>
          <w:color w:val="000000"/>
          <w:sz w:val="28"/>
        </w:rPr>
        <w:t>
  421 Деньги в аккредитивах
</w:t>
      </w:r>
      <w:r>
        <w:br/>
      </w:r>
      <w:r>
        <w:rPr>
          <w:rFonts w:ascii="Times New Roman"/>
          <w:b w:val="false"/>
          <w:i w:val="false"/>
          <w:color w:val="000000"/>
          <w:sz w:val="28"/>
        </w:rPr>
        <w:t>
  422 Деньги в чековых книжках
</w:t>
      </w:r>
      <w:r>
        <w:br/>
      </w:r>
      <w:r>
        <w:rPr>
          <w:rFonts w:ascii="Times New Roman"/>
          <w:b w:val="false"/>
          <w:i w:val="false"/>
          <w:color w:val="000000"/>
          <w:sz w:val="28"/>
        </w:rPr>
        <w:t>
  423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424 Деньги на прочих
</w:t>
      </w:r>
      <w:r>
        <w:br/>
      </w:r>
      <w:r>
        <w:rPr>
          <w:rFonts w:ascii="Times New Roman"/>
          <w:b w:val="false"/>
          <w:i w:val="false"/>
          <w:color w:val="000000"/>
          <w:sz w:val="28"/>
        </w:rPr>
        <w:t>
      счетах в банках
</w:t>
      </w:r>
      <w:r>
        <w:br/>
      </w:r>
      <w:r>
        <w:rPr>
          <w:rFonts w:ascii="Times New Roman"/>
          <w:b w:val="false"/>
          <w:i w:val="false"/>
          <w:color w:val="000000"/>
          <w:sz w:val="28"/>
        </w:rPr>
        <w:t>
43    Деньги на валютном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431 Деньги на валютном счете
</w:t>
      </w:r>
      <w:r>
        <w:br/>
      </w:r>
      <w:r>
        <w:rPr>
          <w:rFonts w:ascii="Times New Roman"/>
          <w:b w:val="false"/>
          <w:i w:val="false"/>
          <w:color w:val="000000"/>
          <w:sz w:val="28"/>
        </w:rPr>
        <w:t>
      внутри страны
</w:t>
      </w:r>
      <w:r>
        <w:br/>
      </w:r>
      <w:r>
        <w:rPr>
          <w:rFonts w:ascii="Times New Roman"/>
          <w:b w:val="false"/>
          <w:i w:val="false"/>
          <w:color w:val="000000"/>
          <w:sz w:val="28"/>
        </w:rPr>
        <w:t>
  432 Деньги на валютном счете
</w:t>
      </w:r>
      <w:r>
        <w:br/>
      </w:r>
      <w:r>
        <w:rPr>
          <w:rFonts w:ascii="Times New Roman"/>
          <w:b w:val="false"/>
          <w:i w:val="false"/>
          <w:color w:val="000000"/>
          <w:sz w:val="28"/>
        </w:rPr>
        <w:t>
      за рубежом
</w:t>
      </w:r>
      <w:r>
        <w:br/>
      </w:r>
      <w:r>
        <w:rPr>
          <w:rFonts w:ascii="Times New Roman"/>
          <w:b w:val="false"/>
          <w:i w:val="false"/>
          <w:color w:val="000000"/>
          <w:sz w:val="28"/>
        </w:rPr>
        <w:t>
44    Деньги на расчетном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45    Наличность в кассе,
</w:t>
      </w:r>
      <w:r>
        <w:br/>
      </w:r>
      <w:r>
        <w:rPr>
          <w:rFonts w:ascii="Times New Roman"/>
          <w:b w:val="false"/>
          <w:i w:val="false"/>
          <w:color w:val="000000"/>
          <w:sz w:val="28"/>
        </w:rPr>
        <w:t>
      всего по подразделу
</w:t>
      </w:r>
      <w:r>
        <w:br/>
      </w:r>
      <w:r>
        <w:rPr>
          <w:rFonts w:ascii="Times New Roman"/>
          <w:b w:val="false"/>
          <w:i w:val="false"/>
          <w:color w:val="000000"/>
          <w:sz w:val="28"/>
        </w:rPr>
        <w:t>
  451 Наличность в кассе
</w:t>
      </w:r>
      <w:r>
        <w:br/>
      </w:r>
      <w:r>
        <w:rPr>
          <w:rFonts w:ascii="Times New Roman"/>
          <w:b w:val="false"/>
          <w:i w:val="false"/>
          <w:color w:val="000000"/>
          <w:sz w:val="28"/>
        </w:rPr>
        <w:t>
      в национальной валюте
</w:t>
      </w:r>
      <w:r>
        <w:br/>
      </w:r>
      <w:r>
        <w:rPr>
          <w:rFonts w:ascii="Times New Roman"/>
          <w:b w:val="false"/>
          <w:i w:val="false"/>
          <w:color w:val="000000"/>
          <w:sz w:val="28"/>
        </w:rPr>
        <w:t>
  452 Наличность в кассе
</w:t>
      </w:r>
      <w:r>
        <w:br/>
      </w:r>
      <w:r>
        <w:rPr>
          <w:rFonts w:ascii="Times New Roman"/>
          <w:b w:val="false"/>
          <w:i w:val="false"/>
          <w:color w:val="000000"/>
          <w:sz w:val="28"/>
        </w:rPr>
        <w:t>
      в иностранной валюте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Собственный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    Уставный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501 Простые акции
</w:t>
      </w:r>
      <w:r>
        <w:br/>
      </w:r>
      <w:r>
        <w:rPr>
          <w:rFonts w:ascii="Times New Roman"/>
          <w:b w:val="false"/>
          <w:i w:val="false"/>
          <w:color w:val="000000"/>
          <w:sz w:val="28"/>
        </w:rPr>
        <w:t>
  502 Привилегированные
</w:t>
      </w:r>
      <w:r>
        <w:br/>
      </w:r>
      <w:r>
        <w:rPr>
          <w:rFonts w:ascii="Times New Roman"/>
          <w:b w:val="false"/>
          <w:i w:val="false"/>
          <w:color w:val="000000"/>
          <w:sz w:val="28"/>
        </w:rPr>
        <w:t>
      акции
</w:t>
      </w:r>
      <w:r>
        <w:br/>
      </w:r>
      <w:r>
        <w:rPr>
          <w:rFonts w:ascii="Times New Roman"/>
          <w:b w:val="false"/>
          <w:i w:val="false"/>
          <w:color w:val="000000"/>
          <w:sz w:val="28"/>
        </w:rPr>
        <w:t>
  503 Вклады и паи
</w:t>
      </w:r>
      <w:r>
        <w:br/>
      </w:r>
      <w:r>
        <w:rPr>
          <w:rFonts w:ascii="Times New Roman"/>
          <w:b w:val="false"/>
          <w:i w:val="false"/>
          <w:color w:val="000000"/>
          <w:sz w:val="28"/>
        </w:rPr>
        <w:t>
51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52    Изъятый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53    Дополнительный
</w:t>
      </w:r>
      <w:r>
        <w:br/>
      </w:r>
      <w:r>
        <w:rPr>
          <w:rFonts w:ascii="Times New Roman"/>
          <w:b w:val="false"/>
          <w:i w:val="false"/>
          <w:color w:val="000000"/>
          <w:sz w:val="28"/>
        </w:rPr>
        <w:t>
      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541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w:t>
      </w:r>
      <w:r>
        <w:br/>
      </w:r>
      <w:r>
        <w:rPr>
          <w:rFonts w:ascii="Times New Roman"/>
          <w:b w:val="false"/>
          <w:i w:val="false"/>
          <w:color w:val="000000"/>
          <w:sz w:val="28"/>
        </w:rPr>
        <w:t>
      основных средств
</w:t>
      </w:r>
      <w:r>
        <w:br/>
      </w:r>
      <w:r>
        <w:rPr>
          <w:rFonts w:ascii="Times New Roman"/>
          <w:b w:val="false"/>
          <w:i w:val="false"/>
          <w:color w:val="000000"/>
          <w:sz w:val="28"/>
        </w:rPr>
        <w:t>
  542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инвестиций
</w:t>
      </w:r>
      <w:r>
        <w:br/>
      </w:r>
      <w:r>
        <w:rPr>
          <w:rFonts w:ascii="Times New Roman"/>
          <w:b w:val="false"/>
          <w:i w:val="false"/>
          <w:color w:val="000000"/>
          <w:sz w:val="28"/>
        </w:rPr>
        <w:t>
  543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прочих
</w:t>
      </w:r>
      <w:r>
        <w:br/>
      </w:r>
      <w:r>
        <w:rPr>
          <w:rFonts w:ascii="Times New Roman"/>
          <w:b w:val="false"/>
          <w:i w:val="false"/>
          <w:color w:val="000000"/>
          <w:sz w:val="28"/>
        </w:rPr>
        <w:t>
      активов
</w:t>
      </w:r>
      <w:r>
        <w:br/>
      </w:r>
      <w:r>
        <w:rPr>
          <w:rFonts w:ascii="Times New Roman"/>
          <w:b w:val="false"/>
          <w:i w:val="false"/>
          <w:color w:val="000000"/>
          <w:sz w:val="28"/>
        </w:rPr>
        <w:t>
55    Резервный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551 Резервный капитал,
</w:t>
      </w:r>
      <w:r>
        <w:br/>
      </w:r>
      <w:r>
        <w:rPr>
          <w:rFonts w:ascii="Times New Roman"/>
          <w:b w:val="false"/>
          <w:i w:val="false"/>
          <w:color w:val="000000"/>
          <w:sz w:val="28"/>
        </w:rPr>
        <w:t>
      установленный
</w:t>
      </w:r>
      <w:r>
        <w:br/>
      </w:r>
      <w:r>
        <w:rPr>
          <w:rFonts w:ascii="Times New Roman"/>
          <w:b w:val="false"/>
          <w:i w:val="false"/>
          <w:color w:val="000000"/>
          <w:sz w:val="28"/>
        </w:rPr>
        <w:t>
      законодательством
</w:t>
      </w:r>
      <w:r>
        <w:br/>
      </w:r>
      <w:r>
        <w:rPr>
          <w:rFonts w:ascii="Times New Roman"/>
          <w:b w:val="false"/>
          <w:i w:val="false"/>
          <w:color w:val="000000"/>
          <w:sz w:val="28"/>
        </w:rPr>
        <w:t>
  552 Прочий резервный капитал
</w:t>
      </w:r>
      <w:r>
        <w:br/>
      </w:r>
      <w:r>
        <w:rPr>
          <w:rFonts w:ascii="Times New Roman"/>
          <w:b w:val="false"/>
          <w:i w:val="false"/>
          <w:color w:val="000000"/>
          <w:sz w:val="28"/>
        </w:rPr>
        <w:t>
56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561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отчетного года
</w:t>
      </w:r>
      <w:r>
        <w:br/>
      </w:r>
      <w:r>
        <w:rPr>
          <w:rFonts w:ascii="Times New Roman"/>
          <w:b w:val="false"/>
          <w:i w:val="false"/>
          <w:color w:val="000000"/>
          <w:sz w:val="28"/>
        </w:rPr>
        <w:t>
  562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предыдущих лет
</w:t>
      </w:r>
      <w:r>
        <w:br/>
      </w:r>
      <w:r>
        <w:rPr>
          <w:rFonts w:ascii="Times New Roman"/>
          <w:b w:val="false"/>
          <w:i w:val="false"/>
          <w:color w:val="000000"/>
          <w:sz w:val="28"/>
        </w:rPr>
        <w:t>
57    Итоговый доход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Займы, всего по подразделу
</w:t>
      </w:r>
      <w:r>
        <w:br/>
      </w:r>
      <w:r>
        <w:rPr>
          <w:rFonts w:ascii="Times New Roman"/>
          <w:b w:val="false"/>
          <w:i w:val="false"/>
          <w:color w:val="000000"/>
          <w:sz w:val="28"/>
        </w:rPr>
        <w:t>
  601 Займы банков
</w:t>
      </w:r>
      <w:r>
        <w:br/>
      </w:r>
      <w:r>
        <w:rPr>
          <w:rFonts w:ascii="Times New Roman"/>
          <w:b w:val="false"/>
          <w:i w:val="false"/>
          <w:color w:val="000000"/>
          <w:sz w:val="28"/>
        </w:rPr>
        <w:t>
  602 Займы от внебанковских
</w:t>
      </w:r>
      <w:r>
        <w:br/>
      </w:r>
      <w:r>
        <w:rPr>
          <w:rFonts w:ascii="Times New Roman"/>
          <w:b w:val="false"/>
          <w:i w:val="false"/>
          <w:color w:val="000000"/>
          <w:sz w:val="28"/>
        </w:rPr>
        <w:t>
      учреждений
</w:t>
      </w:r>
      <w:r>
        <w:br/>
      </w:r>
      <w:r>
        <w:rPr>
          <w:rFonts w:ascii="Times New Roman"/>
          <w:b w:val="false"/>
          <w:i w:val="false"/>
          <w:color w:val="000000"/>
          <w:sz w:val="28"/>
        </w:rPr>
        <w:t>
  603 Прочие
</w:t>
      </w:r>
      <w:r>
        <w:br/>
      </w:r>
      <w:r>
        <w:rPr>
          <w:rFonts w:ascii="Times New Roman"/>
          <w:b w:val="false"/>
          <w:i w:val="false"/>
          <w:color w:val="000000"/>
          <w:sz w:val="28"/>
        </w:rPr>
        <w:t>
61    Доходы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62    Расчеты по дивидендам
</w:t>
      </w:r>
      <w:r>
        <w:br/>
      </w:r>
      <w:r>
        <w:rPr>
          <w:rFonts w:ascii="Times New Roman"/>
          <w:b w:val="false"/>
          <w:i w:val="false"/>
          <w:color w:val="000000"/>
          <w:sz w:val="28"/>
        </w:rPr>
        <w:t>
      и доходам участников,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621 Расчеты по простым акциям
</w:t>
      </w:r>
      <w:r>
        <w:br/>
      </w:r>
      <w:r>
        <w:rPr>
          <w:rFonts w:ascii="Times New Roman"/>
          <w:b w:val="false"/>
          <w:i w:val="false"/>
          <w:color w:val="000000"/>
          <w:sz w:val="28"/>
        </w:rPr>
        <w:t>
  622 Расчеты по
</w:t>
      </w:r>
      <w:r>
        <w:br/>
      </w:r>
      <w:r>
        <w:rPr>
          <w:rFonts w:ascii="Times New Roman"/>
          <w:b w:val="false"/>
          <w:i w:val="false"/>
          <w:color w:val="000000"/>
          <w:sz w:val="28"/>
        </w:rPr>
        <w:t>
      привилегированным акциям
</w:t>
      </w:r>
      <w:r>
        <w:br/>
      </w:r>
      <w:r>
        <w:rPr>
          <w:rFonts w:ascii="Times New Roman"/>
          <w:b w:val="false"/>
          <w:i w:val="false"/>
          <w:color w:val="000000"/>
          <w:sz w:val="28"/>
        </w:rPr>
        <w:t>
  623 Расчеты по доходам участников
</w:t>
      </w:r>
      <w:r>
        <w:br/>
      </w:r>
      <w:r>
        <w:rPr>
          <w:rFonts w:ascii="Times New Roman"/>
          <w:b w:val="false"/>
          <w:i w:val="false"/>
          <w:color w:val="000000"/>
          <w:sz w:val="28"/>
        </w:rPr>
        <w:t>
63    Расчеты с бюджетом,
</w:t>
      </w:r>
      <w:r>
        <w:br/>
      </w:r>
      <w:r>
        <w:rPr>
          <w:rFonts w:ascii="Times New Roman"/>
          <w:b w:val="false"/>
          <w:i w:val="false"/>
          <w:color w:val="000000"/>
          <w:sz w:val="28"/>
        </w:rPr>
        <w:t>
      всего по подразделу
</w:t>
      </w:r>
      <w:r>
        <w:br/>
      </w:r>
      <w:r>
        <w:rPr>
          <w:rFonts w:ascii="Times New Roman"/>
          <w:b w:val="false"/>
          <w:i w:val="false"/>
          <w:color w:val="000000"/>
          <w:sz w:val="28"/>
        </w:rPr>
        <w:t>
  631 Корпоративный подоходный
</w:t>
      </w:r>
      <w:r>
        <w:br/>
      </w:r>
      <w:r>
        <w:rPr>
          <w:rFonts w:ascii="Times New Roman"/>
          <w:b w:val="false"/>
          <w:i w:val="false"/>
          <w:color w:val="000000"/>
          <w:sz w:val="28"/>
        </w:rPr>
        <w:t>
      налог к выплате
</w:t>
      </w:r>
      <w:r>
        <w:br/>
      </w:r>
      <w:r>
        <w:rPr>
          <w:rFonts w:ascii="Times New Roman"/>
          <w:b w:val="false"/>
          <w:i w:val="false"/>
          <w:color w:val="000000"/>
          <w:sz w:val="28"/>
        </w:rPr>
        <w:t>
  632 Отсроченный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633 НДС
</w:t>
      </w:r>
      <w:r>
        <w:br/>
      </w:r>
      <w:r>
        <w:rPr>
          <w:rFonts w:ascii="Times New Roman"/>
          <w:b w:val="false"/>
          <w:i w:val="false"/>
          <w:color w:val="000000"/>
          <w:sz w:val="28"/>
        </w:rPr>
        <w:t>
  634 Акцизы
</w:t>
      </w:r>
      <w:r>
        <w:br/>
      </w:r>
      <w:r>
        <w:rPr>
          <w:rFonts w:ascii="Times New Roman"/>
          <w:b w:val="false"/>
          <w:i w:val="false"/>
          <w:color w:val="000000"/>
          <w:sz w:val="28"/>
        </w:rPr>
        <w:t>
  635 Социальный налог
</w:t>
      </w:r>
      <w:r>
        <w:br/>
      </w:r>
      <w:r>
        <w:rPr>
          <w:rFonts w:ascii="Times New Roman"/>
          <w:b w:val="false"/>
          <w:i w:val="false"/>
          <w:color w:val="000000"/>
          <w:sz w:val="28"/>
        </w:rPr>
        <w:t>
  636 Земельный налог
</w:t>
      </w:r>
      <w:r>
        <w:br/>
      </w:r>
      <w:r>
        <w:rPr>
          <w:rFonts w:ascii="Times New Roman"/>
          <w:b w:val="false"/>
          <w:i w:val="false"/>
          <w:color w:val="000000"/>
          <w:sz w:val="28"/>
        </w:rPr>
        <w:t>
  637 Налог на имущество
</w:t>
      </w:r>
      <w:r>
        <w:br/>
      </w:r>
      <w:r>
        <w:rPr>
          <w:rFonts w:ascii="Times New Roman"/>
          <w:b w:val="false"/>
          <w:i w:val="false"/>
          <w:color w:val="000000"/>
          <w:sz w:val="28"/>
        </w:rPr>
        <w:t>
  638 Налог на транспортные
</w:t>
      </w:r>
      <w:r>
        <w:br/>
      </w:r>
      <w:r>
        <w:rPr>
          <w:rFonts w:ascii="Times New Roman"/>
          <w:b w:val="false"/>
          <w:i w:val="false"/>
          <w:color w:val="000000"/>
          <w:sz w:val="28"/>
        </w:rPr>
        <w:t>
      средства
</w:t>
      </w:r>
      <w:r>
        <w:br/>
      </w:r>
      <w:r>
        <w:rPr>
          <w:rFonts w:ascii="Times New Roman"/>
          <w:b w:val="false"/>
          <w:i w:val="false"/>
          <w:color w:val="000000"/>
          <w:sz w:val="28"/>
        </w:rPr>
        <w:t>
  639 Прочие налоги,
</w:t>
      </w:r>
      <w:r>
        <w:br/>
      </w:r>
      <w:r>
        <w:rPr>
          <w:rFonts w:ascii="Times New Roman"/>
          <w:b w:val="false"/>
          <w:i w:val="false"/>
          <w:color w:val="000000"/>
          <w:sz w:val="28"/>
        </w:rPr>
        <w:t>
      сборы и обязательные
</w:t>
      </w:r>
      <w:r>
        <w:br/>
      </w:r>
      <w:r>
        <w:rPr>
          <w:rFonts w:ascii="Times New Roman"/>
          <w:b w:val="false"/>
          <w:i w:val="false"/>
          <w:color w:val="000000"/>
          <w:sz w:val="28"/>
        </w:rPr>
        <w:t>
      платежи в бюджет
</w:t>
      </w:r>
      <w:r>
        <w:br/>
      </w:r>
      <w:r>
        <w:rPr>
          <w:rFonts w:ascii="Times New Roman"/>
          <w:b w:val="false"/>
          <w:i w:val="false"/>
          <w:color w:val="000000"/>
          <w:sz w:val="28"/>
        </w:rPr>
        <w:t>
64    Кредиторская задолженность
</w:t>
      </w:r>
      <w:r>
        <w:br/>
      </w:r>
      <w:r>
        <w:rPr>
          <w:rFonts w:ascii="Times New Roman"/>
          <w:b w:val="false"/>
          <w:i w:val="false"/>
          <w:color w:val="000000"/>
          <w:sz w:val="28"/>
        </w:rPr>
        <w:t>
      дочерним (зависимым)
</w:t>
      </w:r>
      <w:r>
        <w:br/>
      </w:r>
      <w:r>
        <w:rPr>
          <w:rFonts w:ascii="Times New Roman"/>
          <w:b w:val="false"/>
          <w:i w:val="false"/>
          <w:color w:val="000000"/>
          <w:sz w:val="28"/>
        </w:rPr>
        <w:t>
      организациям,
</w:t>
      </w:r>
      <w:r>
        <w:br/>
      </w:r>
      <w:r>
        <w:rPr>
          <w:rFonts w:ascii="Times New Roman"/>
          <w:b w:val="false"/>
          <w:i w:val="false"/>
          <w:color w:val="000000"/>
          <w:sz w:val="28"/>
        </w:rPr>
        <w:t>
      всего по подразделу
</w:t>
      </w:r>
      <w:r>
        <w:br/>
      </w:r>
      <w:r>
        <w:rPr>
          <w:rFonts w:ascii="Times New Roman"/>
          <w:b w:val="false"/>
          <w:i w:val="false"/>
          <w:color w:val="000000"/>
          <w:sz w:val="28"/>
        </w:rPr>
        <w:t>
  641 Задолженность дочерним
</w:t>
      </w:r>
      <w:r>
        <w:br/>
      </w:r>
      <w:r>
        <w:rPr>
          <w:rFonts w:ascii="Times New Roman"/>
          <w:b w:val="false"/>
          <w:i w:val="false"/>
          <w:color w:val="000000"/>
          <w:sz w:val="28"/>
        </w:rPr>
        <w:t>
      организациям
</w:t>
      </w:r>
      <w:r>
        <w:br/>
      </w:r>
      <w:r>
        <w:rPr>
          <w:rFonts w:ascii="Times New Roman"/>
          <w:b w:val="false"/>
          <w:i w:val="false"/>
          <w:color w:val="000000"/>
          <w:sz w:val="28"/>
        </w:rPr>
        <w:t>
  642 Задолженность
</w:t>
      </w:r>
      <w:r>
        <w:br/>
      </w:r>
      <w:r>
        <w:rPr>
          <w:rFonts w:ascii="Times New Roman"/>
          <w:b w:val="false"/>
          <w:i w:val="false"/>
          <w:color w:val="000000"/>
          <w:sz w:val="28"/>
        </w:rPr>
        <w:t>
      зависимым организациям
</w:t>
      </w:r>
      <w:r>
        <w:br/>
      </w:r>
      <w:r>
        <w:rPr>
          <w:rFonts w:ascii="Times New Roman"/>
          <w:b w:val="false"/>
          <w:i w:val="false"/>
          <w:color w:val="000000"/>
          <w:sz w:val="28"/>
        </w:rPr>
        <w:t>
  643 Задолженность
</w:t>
      </w:r>
      <w:r>
        <w:br/>
      </w:r>
      <w:r>
        <w:rPr>
          <w:rFonts w:ascii="Times New Roman"/>
          <w:b w:val="false"/>
          <w:i w:val="false"/>
          <w:color w:val="000000"/>
          <w:sz w:val="28"/>
        </w:rPr>
        <w:t>
      совместно-контролируемым
</w:t>
      </w:r>
      <w:r>
        <w:br/>
      </w:r>
      <w:r>
        <w:rPr>
          <w:rFonts w:ascii="Times New Roman"/>
          <w:b w:val="false"/>
          <w:i w:val="false"/>
          <w:color w:val="000000"/>
          <w:sz w:val="28"/>
        </w:rPr>
        <w:t>
      юридическим лицам
</w:t>
      </w:r>
      <w:r>
        <w:br/>
      </w:r>
      <w:r>
        <w:rPr>
          <w:rFonts w:ascii="Times New Roman"/>
          <w:b w:val="false"/>
          <w:i w:val="false"/>
          <w:color w:val="000000"/>
          <w:sz w:val="28"/>
        </w:rPr>
        <w:t>
65    Гарантии и условные
</w:t>
      </w:r>
      <w:r>
        <w:br/>
      </w:r>
      <w:r>
        <w:rPr>
          <w:rFonts w:ascii="Times New Roman"/>
          <w:b w:val="false"/>
          <w:i w:val="false"/>
          <w:color w:val="000000"/>
          <w:sz w:val="28"/>
        </w:rPr>
        <w:t>
      обязательства,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651 Гарантийные обязательства
</w:t>
      </w:r>
      <w:r>
        <w:br/>
      </w:r>
      <w:r>
        <w:rPr>
          <w:rFonts w:ascii="Times New Roman"/>
          <w:b w:val="false"/>
          <w:i w:val="false"/>
          <w:color w:val="000000"/>
          <w:sz w:val="28"/>
        </w:rPr>
        <w:t>
  652 Условные обязательства
</w:t>
      </w:r>
      <w:r>
        <w:br/>
      </w:r>
      <w:r>
        <w:rPr>
          <w:rFonts w:ascii="Times New Roman"/>
          <w:b w:val="false"/>
          <w:i w:val="false"/>
          <w:color w:val="000000"/>
          <w:sz w:val="28"/>
        </w:rPr>
        <w:t>
66    Авансы полученные,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661 Авансы полученные
</w:t>
      </w:r>
      <w:r>
        <w:br/>
      </w:r>
      <w:r>
        <w:rPr>
          <w:rFonts w:ascii="Times New Roman"/>
          <w:b w:val="false"/>
          <w:i w:val="false"/>
          <w:color w:val="000000"/>
          <w:sz w:val="28"/>
        </w:rPr>
        <w:t>
      под поставку ТМЗ
</w:t>
      </w:r>
      <w:r>
        <w:br/>
      </w:r>
      <w:r>
        <w:rPr>
          <w:rFonts w:ascii="Times New Roman"/>
          <w:b w:val="false"/>
          <w:i w:val="false"/>
          <w:color w:val="000000"/>
          <w:sz w:val="28"/>
        </w:rPr>
        <w:t>
  662 Авансы полученные
</w:t>
      </w:r>
      <w:r>
        <w:br/>
      </w:r>
      <w:r>
        <w:rPr>
          <w:rFonts w:ascii="Times New Roman"/>
          <w:b w:val="false"/>
          <w:i w:val="false"/>
          <w:color w:val="000000"/>
          <w:sz w:val="28"/>
        </w:rPr>
        <w:t>
      под выполнение работ
</w:t>
      </w:r>
      <w:r>
        <w:br/>
      </w:r>
      <w:r>
        <w:rPr>
          <w:rFonts w:ascii="Times New Roman"/>
          <w:b w:val="false"/>
          <w:i w:val="false"/>
          <w:color w:val="000000"/>
          <w:sz w:val="28"/>
        </w:rPr>
        <w:t>
      и оказание услуг
</w:t>
      </w:r>
      <w:r>
        <w:br/>
      </w:r>
      <w:r>
        <w:rPr>
          <w:rFonts w:ascii="Times New Roman"/>
          <w:b w:val="false"/>
          <w:i w:val="false"/>
          <w:color w:val="000000"/>
          <w:sz w:val="28"/>
        </w:rPr>
        <w:t>
  663 Прочие авансы полученные
</w:t>
      </w:r>
      <w:r>
        <w:br/>
      </w:r>
      <w:r>
        <w:rPr>
          <w:rFonts w:ascii="Times New Roman"/>
          <w:b w:val="false"/>
          <w:i w:val="false"/>
          <w:color w:val="000000"/>
          <w:sz w:val="28"/>
        </w:rPr>
        <w:t>
67    Расчеты с поставщиками
</w:t>
      </w:r>
      <w:r>
        <w:br/>
      </w:r>
      <w:r>
        <w:rPr>
          <w:rFonts w:ascii="Times New Roman"/>
          <w:b w:val="false"/>
          <w:i w:val="false"/>
          <w:color w:val="000000"/>
          <w:sz w:val="28"/>
        </w:rPr>
        <w:t>
      и подрядчиками,
</w:t>
      </w:r>
      <w:r>
        <w:br/>
      </w:r>
      <w:r>
        <w:rPr>
          <w:rFonts w:ascii="Times New Roman"/>
          <w:b w:val="false"/>
          <w:i w:val="false"/>
          <w:color w:val="000000"/>
          <w:sz w:val="28"/>
        </w:rPr>
        <w:t>
      всего по подразделу
</w:t>
      </w:r>
      <w:r>
        <w:br/>
      </w:r>
      <w:r>
        <w:rPr>
          <w:rFonts w:ascii="Times New Roman"/>
          <w:b w:val="false"/>
          <w:i w:val="false"/>
          <w:color w:val="000000"/>
          <w:sz w:val="28"/>
        </w:rPr>
        <w:t>
  671 Счета к оплате
</w:t>
      </w:r>
      <w:r>
        <w:br/>
      </w:r>
      <w:r>
        <w:rPr>
          <w:rFonts w:ascii="Times New Roman"/>
          <w:b w:val="false"/>
          <w:i w:val="false"/>
          <w:color w:val="000000"/>
          <w:sz w:val="28"/>
        </w:rPr>
        <w:t>
68    Прочая кредиторская
</w:t>
      </w:r>
      <w:r>
        <w:br/>
      </w:r>
      <w:r>
        <w:rPr>
          <w:rFonts w:ascii="Times New Roman"/>
          <w:b w:val="false"/>
          <w:i w:val="false"/>
          <w:color w:val="000000"/>
          <w:sz w:val="28"/>
        </w:rPr>
        <w:t>
      задолженность и начисления,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681 Расчеты с персоналом
</w:t>
      </w:r>
      <w:r>
        <w:br/>
      </w:r>
      <w:r>
        <w:rPr>
          <w:rFonts w:ascii="Times New Roman"/>
          <w:b w:val="false"/>
          <w:i w:val="false"/>
          <w:color w:val="000000"/>
          <w:sz w:val="28"/>
        </w:rPr>
        <w:t>
      по оплате труда
</w:t>
      </w:r>
      <w:r>
        <w:br/>
      </w:r>
      <w:r>
        <w:rPr>
          <w:rFonts w:ascii="Times New Roman"/>
          <w:b w:val="false"/>
          <w:i w:val="false"/>
          <w:color w:val="000000"/>
          <w:sz w:val="28"/>
        </w:rPr>
        <w:t>
  682 Задолженность
</w:t>
      </w:r>
      <w:r>
        <w:br/>
      </w:r>
      <w:r>
        <w:rPr>
          <w:rFonts w:ascii="Times New Roman"/>
          <w:b w:val="false"/>
          <w:i w:val="false"/>
          <w:color w:val="000000"/>
          <w:sz w:val="28"/>
        </w:rPr>
        <w:t>
      должностным лицам
</w:t>
      </w:r>
      <w:r>
        <w:br/>
      </w:r>
      <w:r>
        <w:rPr>
          <w:rFonts w:ascii="Times New Roman"/>
          <w:b w:val="false"/>
          <w:i w:val="false"/>
          <w:color w:val="000000"/>
          <w:sz w:val="28"/>
        </w:rPr>
        <w:t>
  683 Арендные обязательства
</w:t>
      </w:r>
      <w:r>
        <w:br/>
      </w:r>
      <w:r>
        <w:rPr>
          <w:rFonts w:ascii="Times New Roman"/>
          <w:b w:val="false"/>
          <w:i w:val="false"/>
          <w:color w:val="000000"/>
          <w:sz w:val="28"/>
        </w:rPr>
        <w:t>
  684 Вознаграждения к оплате
</w:t>
      </w:r>
      <w:r>
        <w:br/>
      </w:r>
      <w:r>
        <w:rPr>
          <w:rFonts w:ascii="Times New Roman"/>
          <w:b w:val="false"/>
          <w:i w:val="false"/>
          <w:color w:val="000000"/>
          <w:sz w:val="28"/>
        </w:rPr>
        <w:t>
  685 Начисленная задолженность
</w:t>
      </w:r>
      <w:r>
        <w:br/>
      </w:r>
      <w:r>
        <w:rPr>
          <w:rFonts w:ascii="Times New Roman"/>
          <w:b w:val="false"/>
          <w:i w:val="false"/>
          <w:color w:val="000000"/>
          <w:sz w:val="28"/>
        </w:rPr>
        <w:t>
      по отпускам работников
</w:t>
      </w:r>
      <w:r>
        <w:br/>
      </w:r>
      <w:r>
        <w:rPr>
          <w:rFonts w:ascii="Times New Roman"/>
          <w:b w:val="false"/>
          <w:i w:val="false"/>
          <w:color w:val="000000"/>
          <w:sz w:val="28"/>
        </w:rPr>
        <w:t>
  686 Расчеты по накопительному
</w:t>
      </w:r>
      <w:r>
        <w:br/>
      </w:r>
      <w:r>
        <w:rPr>
          <w:rFonts w:ascii="Times New Roman"/>
          <w:b w:val="false"/>
          <w:i w:val="false"/>
          <w:color w:val="000000"/>
          <w:sz w:val="28"/>
        </w:rPr>
        <w:t>
      пенсионному фонду
</w:t>
      </w:r>
      <w:r>
        <w:br/>
      </w:r>
      <w:r>
        <w:rPr>
          <w:rFonts w:ascii="Times New Roman"/>
          <w:b w:val="false"/>
          <w:i w:val="false"/>
          <w:color w:val="000000"/>
          <w:sz w:val="28"/>
        </w:rPr>
        <w:t>
  687 Прочие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Доходы,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    Доход от 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701 Доход от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71    Возвраты проданных товаров
</w:t>
      </w:r>
      <w:r>
        <w:br/>
      </w:r>
      <w:r>
        <w:rPr>
          <w:rFonts w:ascii="Times New Roman"/>
          <w:b w:val="false"/>
          <w:i w:val="false"/>
          <w:color w:val="000000"/>
          <w:sz w:val="28"/>
        </w:rPr>
        <w:t>
      и скидки с продаж,
</w:t>
      </w:r>
      <w:r>
        <w:br/>
      </w:r>
      <w:r>
        <w:rPr>
          <w:rFonts w:ascii="Times New Roman"/>
          <w:b w:val="false"/>
          <w:i w:val="false"/>
          <w:color w:val="000000"/>
          <w:sz w:val="28"/>
        </w:rPr>
        <w:t>
      скидки с цены,
</w:t>
      </w:r>
      <w:r>
        <w:br/>
      </w:r>
      <w:r>
        <w:rPr>
          <w:rFonts w:ascii="Times New Roman"/>
          <w:b w:val="false"/>
          <w:i w:val="false"/>
          <w:color w:val="000000"/>
          <w:sz w:val="28"/>
        </w:rPr>
        <w:t>
      всего по подразделу
</w:t>
      </w:r>
      <w:r>
        <w:br/>
      </w:r>
      <w:r>
        <w:rPr>
          <w:rFonts w:ascii="Times New Roman"/>
          <w:b w:val="false"/>
          <w:i w:val="false"/>
          <w:color w:val="000000"/>
          <w:sz w:val="28"/>
        </w:rPr>
        <w:t>
  711 Возвраты проданных товаров
</w:t>
      </w:r>
      <w:r>
        <w:br/>
      </w:r>
      <w:r>
        <w:rPr>
          <w:rFonts w:ascii="Times New Roman"/>
          <w:b w:val="false"/>
          <w:i w:val="false"/>
          <w:color w:val="000000"/>
          <w:sz w:val="28"/>
        </w:rPr>
        <w:t>
  712 Скидка с продаж
</w:t>
      </w:r>
      <w:r>
        <w:br/>
      </w:r>
      <w:r>
        <w:rPr>
          <w:rFonts w:ascii="Times New Roman"/>
          <w:b w:val="false"/>
          <w:i w:val="false"/>
          <w:color w:val="000000"/>
          <w:sz w:val="28"/>
        </w:rPr>
        <w:t>
  713 Скидка с цены
</w:t>
      </w:r>
      <w:r>
        <w:br/>
      </w:r>
      <w:r>
        <w:rPr>
          <w:rFonts w:ascii="Times New Roman"/>
          <w:b w:val="false"/>
          <w:i w:val="false"/>
          <w:color w:val="000000"/>
          <w:sz w:val="28"/>
        </w:rPr>
        <w:t>
72    Доход от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721 Доход от выбытия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722 Доход от выбытия
</w:t>
      </w:r>
      <w:r>
        <w:br/>
      </w:r>
      <w:r>
        <w:rPr>
          <w:rFonts w:ascii="Times New Roman"/>
          <w:b w:val="false"/>
          <w:i w:val="false"/>
          <w:color w:val="000000"/>
          <w:sz w:val="28"/>
        </w:rPr>
        <w:t>
      основных средств
</w:t>
      </w:r>
      <w:r>
        <w:br/>
      </w:r>
      <w:r>
        <w:rPr>
          <w:rFonts w:ascii="Times New Roman"/>
          <w:b w:val="false"/>
          <w:i w:val="false"/>
          <w:color w:val="000000"/>
          <w:sz w:val="28"/>
        </w:rPr>
        <w:t>
  723 Доход от выбытия инвестиций,
</w:t>
      </w:r>
      <w:r>
        <w:br/>
      </w:r>
      <w:r>
        <w:rPr>
          <w:rFonts w:ascii="Times New Roman"/>
          <w:b w:val="false"/>
          <w:i w:val="false"/>
          <w:color w:val="000000"/>
          <w:sz w:val="28"/>
        </w:rPr>
        <w:t>
      финансовых инвестиций
</w:t>
      </w:r>
      <w:r>
        <w:br/>
      </w:r>
      <w:r>
        <w:rPr>
          <w:rFonts w:ascii="Times New Roman"/>
          <w:b w:val="false"/>
          <w:i w:val="false"/>
          <w:color w:val="000000"/>
          <w:sz w:val="28"/>
        </w:rPr>
        <w:t>
  724 Дивиденды по акциям и доходы
</w:t>
      </w:r>
      <w:r>
        <w:br/>
      </w:r>
      <w:r>
        <w:rPr>
          <w:rFonts w:ascii="Times New Roman"/>
          <w:b w:val="false"/>
          <w:i w:val="false"/>
          <w:color w:val="000000"/>
          <w:sz w:val="28"/>
        </w:rPr>
        <w:t>
      в виде вознаграждения
</w:t>
      </w:r>
      <w:r>
        <w:br/>
      </w:r>
      <w:r>
        <w:rPr>
          <w:rFonts w:ascii="Times New Roman"/>
          <w:b w:val="false"/>
          <w:i w:val="false"/>
          <w:color w:val="000000"/>
          <w:sz w:val="28"/>
        </w:rPr>
        <w:t>
  725 Доход от курсовой разницы
</w:t>
      </w:r>
      <w:r>
        <w:br/>
      </w:r>
      <w:r>
        <w:rPr>
          <w:rFonts w:ascii="Times New Roman"/>
          <w:b w:val="false"/>
          <w:i w:val="false"/>
          <w:color w:val="000000"/>
          <w:sz w:val="28"/>
        </w:rPr>
        <w:t>
  726 Субсидии исполнительных
</w:t>
      </w:r>
      <w:r>
        <w:br/>
      </w:r>
      <w:r>
        <w:rPr>
          <w:rFonts w:ascii="Times New Roman"/>
          <w:b w:val="false"/>
          <w:i w:val="false"/>
          <w:color w:val="000000"/>
          <w:sz w:val="28"/>
        </w:rPr>
        <w:t>
      органов власти
</w:t>
      </w:r>
      <w:r>
        <w:br/>
      </w:r>
      <w:r>
        <w:rPr>
          <w:rFonts w:ascii="Times New Roman"/>
          <w:b w:val="false"/>
          <w:i w:val="false"/>
          <w:color w:val="000000"/>
          <w:sz w:val="28"/>
        </w:rPr>
        <w:t>
  727 Прочие доходы
</w:t>
      </w:r>
      <w:r>
        <w:br/>
      </w:r>
      <w:r>
        <w:rPr>
          <w:rFonts w:ascii="Times New Roman"/>
          <w:b w:val="false"/>
          <w:i w:val="false"/>
          <w:color w:val="000000"/>
          <w:sz w:val="28"/>
        </w:rPr>
        <w:t>
      от неосновной деятельности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Расходы,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80    Себестоимость реализованной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всего по подразделу
</w:t>
      </w:r>
      <w:r>
        <w:br/>
      </w:r>
      <w:r>
        <w:rPr>
          <w:rFonts w:ascii="Times New Roman"/>
          <w:b w:val="false"/>
          <w:i w:val="false"/>
          <w:color w:val="000000"/>
          <w:sz w:val="28"/>
        </w:rPr>
        <w:t>
  801 Себестоимость реализованной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81    Расходы по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всего по подразделу
</w:t>
      </w:r>
      <w:r>
        <w:br/>
      </w:r>
      <w:r>
        <w:rPr>
          <w:rFonts w:ascii="Times New Roman"/>
          <w:b w:val="false"/>
          <w:i w:val="false"/>
          <w:color w:val="000000"/>
          <w:sz w:val="28"/>
        </w:rPr>
        <w:t>
82    Общие и административные
</w:t>
      </w:r>
      <w:r>
        <w:br/>
      </w:r>
      <w:r>
        <w:rPr>
          <w:rFonts w:ascii="Times New Roman"/>
          <w:b w:val="false"/>
          <w:i w:val="false"/>
          <w:color w:val="000000"/>
          <w:sz w:val="28"/>
        </w:rPr>
        <w:t>
      расходы, всего по подразделу
</w:t>
      </w:r>
      <w:r>
        <w:br/>
      </w:r>
      <w:r>
        <w:rPr>
          <w:rFonts w:ascii="Times New Roman"/>
          <w:b w:val="false"/>
          <w:i w:val="false"/>
          <w:color w:val="000000"/>
          <w:sz w:val="28"/>
        </w:rPr>
        <w:t>
83    Расходы в виде вознаграждения,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84    Расходы по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841 Расходы по выбытию
</w:t>
      </w:r>
      <w:r>
        <w:br/>
      </w:r>
      <w:r>
        <w:rPr>
          <w:rFonts w:ascii="Times New Roman"/>
          <w:b w:val="false"/>
          <w:i w:val="false"/>
          <w:color w:val="000000"/>
          <w:sz w:val="28"/>
        </w:rPr>
        <w:t>
      нематериальных активов
</w:t>
      </w:r>
      <w:r>
        <w:br/>
      </w:r>
      <w:r>
        <w:rPr>
          <w:rFonts w:ascii="Times New Roman"/>
          <w:b w:val="false"/>
          <w:i w:val="false"/>
          <w:color w:val="000000"/>
          <w:sz w:val="28"/>
        </w:rPr>
        <w:t>
  842 Расходы по выбытию
</w:t>
      </w:r>
      <w:r>
        <w:br/>
      </w:r>
      <w:r>
        <w:rPr>
          <w:rFonts w:ascii="Times New Roman"/>
          <w:b w:val="false"/>
          <w:i w:val="false"/>
          <w:color w:val="000000"/>
          <w:sz w:val="28"/>
        </w:rPr>
        <w:t>
      основных средств
</w:t>
      </w:r>
      <w:r>
        <w:br/>
      </w:r>
      <w:r>
        <w:rPr>
          <w:rFonts w:ascii="Times New Roman"/>
          <w:b w:val="false"/>
          <w:i w:val="false"/>
          <w:color w:val="000000"/>
          <w:sz w:val="28"/>
        </w:rPr>
        <w:t>
  843 Расходы по выбытию
</w:t>
      </w:r>
      <w:r>
        <w:br/>
      </w:r>
      <w:r>
        <w:rPr>
          <w:rFonts w:ascii="Times New Roman"/>
          <w:b w:val="false"/>
          <w:i w:val="false"/>
          <w:color w:val="000000"/>
          <w:sz w:val="28"/>
        </w:rPr>
        <w:t>
      инвестиций, финансовых
</w:t>
      </w:r>
      <w:r>
        <w:br/>
      </w:r>
      <w:r>
        <w:rPr>
          <w:rFonts w:ascii="Times New Roman"/>
          <w:b w:val="false"/>
          <w:i w:val="false"/>
          <w:color w:val="000000"/>
          <w:sz w:val="28"/>
        </w:rPr>
        <w:t>
      инвестиций
</w:t>
      </w:r>
      <w:r>
        <w:br/>
      </w:r>
      <w:r>
        <w:rPr>
          <w:rFonts w:ascii="Times New Roman"/>
          <w:b w:val="false"/>
          <w:i w:val="false"/>
          <w:color w:val="000000"/>
          <w:sz w:val="28"/>
        </w:rPr>
        <w:t>
  844 Расходы по курсовой
</w:t>
      </w:r>
      <w:r>
        <w:br/>
      </w:r>
      <w:r>
        <w:rPr>
          <w:rFonts w:ascii="Times New Roman"/>
          <w:b w:val="false"/>
          <w:i w:val="false"/>
          <w:color w:val="000000"/>
          <w:sz w:val="28"/>
        </w:rPr>
        <w:t>
      разнице
</w:t>
      </w:r>
      <w:r>
        <w:br/>
      </w:r>
      <w:r>
        <w:rPr>
          <w:rFonts w:ascii="Times New Roman"/>
          <w:b w:val="false"/>
          <w:i w:val="false"/>
          <w:color w:val="000000"/>
          <w:sz w:val="28"/>
        </w:rPr>
        <w:t>
  845 Прочие расходы по
</w:t>
      </w:r>
      <w:r>
        <w:br/>
      </w:r>
      <w:r>
        <w:rPr>
          <w:rFonts w:ascii="Times New Roman"/>
          <w:b w:val="false"/>
          <w:i w:val="false"/>
          <w:color w:val="000000"/>
          <w:sz w:val="28"/>
        </w:rPr>
        <w:t>
      неосновной деятельности
</w:t>
      </w:r>
      <w:r>
        <w:br/>
      </w:r>
      <w:r>
        <w:rPr>
          <w:rFonts w:ascii="Times New Roman"/>
          <w:b w:val="false"/>
          <w:i w:val="false"/>
          <w:color w:val="000000"/>
          <w:sz w:val="28"/>
        </w:rPr>
        <w:t>
85    Расходы по корпоративному
</w:t>
      </w:r>
      <w:r>
        <w:br/>
      </w:r>
      <w:r>
        <w:rPr>
          <w:rFonts w:ascii="Times New Roman"/>
          <w:b w:val="false"/>
          <w:i w:val="false"/>
          <w:color w:val="000000"/>
          <w:sz w:val="28"/>
        </w:rPr>
        <w:t>
      подоходному налогу,
</w:t>
      </w:r>
      <w:r>
        <w:br/>
      </w:r>
      <w:r>
        <w:rPr>
          <w:rFonts w:ascii="Times New Roman"/>
          <w:b w:val="false"/>
          <w:i w:val="false"/>
          <w:color w:val="000000"/>
          <w:sz w:val="28"/>
        </w:rPr>
        <w:t>
      всего по подразделу
</w:t>
      </w:r>
      <w:r>
        <w:br/>
      </w:r>
      <w:r>
        <w:rPr>
          <w:rFonts w:ascii="Times New Roman"/>
          <w:b w:val="false"/>
          <w:i w:val="false"/>
          <w:color w:val="000000"/>
          <w:sz w:val="28"/>
        </w:rPr>
        <w:t>
86    Доходы (убытки) от
</w:t>
      </w:r>
      <w:r>
        <w:br/>
      </w:r>
      <w:r>
        <w:rPr>
          <w:rFonts w:ascii="Times New Roman"/>
          <w:b w:val="false"/>
          <w:i w:val="false"/>
          <w:color w:val="000000"/>
          <w:sz w:val="28"/>
        </w:rPr>
        <w:t>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всего по подразделу
</w:t>
      </w:r>
      <w:r>
        <w:br/>
      </w:r>
      <w:r>
        <w:rPr>
          <w:rFonts w:ascii="Times New Roman"/>
          <w:b w:val="false"/>
          <w:i w:val="false"/>
          <w:color w:val="000000"/>
          <w:sz w:val="28"/>
        </w:rPr>
        <w:t>
  861 Некомпенсируемые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862 Доходы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863 Доходы (убытки) от
</w:t>
      </w:r>
      <w:r>
        <w:br/>
      </w:r>
      <w:r>
        <w:rPr>
          <w:rFonts w:ascii="Times New Roman"/>
          <w:b w:val="false"/>
          <w:i w:val="false"/>
          <w:color w:val="000000"/>
          <w:sz w:val="28"/>
        </w:rPr>
        <w:t>
      прекращенных операций
</w:t>
      </w:r>
      <w:r>
        <w:br/>
      </w:r>
      <w:r>
        <w:rPr>
          <w:rFonts w:ascii="Times New Roman"/>
          <w:b w:val="false"/>
          <w:i w:val="false"/>
          <w:color w:val="000000"/>
          <w:sz w:val="28"/>
        </w:rPr>
        <w:t>
  864 Прочие доходы (убытки)
</w:t>
      </w:r>
      <w:r>
        <w:br/>
      </w:r>
      <w:r>
        <w:rPr>
          <w:rFonts w:ascii="Times New Roman"/>
          <w:b w:val="false"/>
          <w:i w:val="false"/>
          <w:color w:val="000000"/>
          <w:sz w:val="28"/>
        </w:rPr>
        <w:t>
      от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87    Доход (убыток) от долевого
</w:t>
      </w:r>
      <w:r>
        <w:br/>
      </w:r>
      <w:r>
        <w:rPr>
          <w:rFonts w:ascii="Times New Roman"/>
          <w:b w:val="false"/>
          <w:i w:val="false"/>
          <w:color w:val="000000"/>
          <w:sz w:val="28"/>
        </w:rPr>
        <w:t>
      участия в других организациях,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Счета производственного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    Основное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900 Основное производство
</w:t>
      </w:r>
      <w:r>
        <w:br/>
      </w:r>
      <w:r>
        <w:rPr>
          <w:rFonts w:ascii="Times New Roman"/>
          <w:b w:val="false"/>
          <w:i w:val="false"/>
          <w:color w:val="000000"/>
          <w:sz w:val="28"/>
        </w:rPr>
        <w:t>
  901 Материалы
</w:t>
      </w:r>
      <w:r>
        <w:br/>
      </w:r>
      <w:r>
        <w:rPr>
          <w:rFonts w:ascii="Times New Roman"/>
          <w:b w:val="false"/>
          <w:i w:val="false"/>
          <w:color w:val="000000"/>
          <w:sz w:val="28"/>
        </w:rPr>
        <w:t>
  902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903 Отчисления от оплаты труда
</w:t>
      </w:r>
      <w:r>
        <w:br/>
      </w:r>
      <w:r>
        <w:rPr>
          <w:rFonts w:ascii="Times New Roman"/>
          <w:b w:val="false"/>
          <w:i w:val="false"/>
          <w:color w:val="000000"/>
          <w:sz w:val="28"/>
        </w:rPr>
        <w:t>
  904 Накладные расходы
</w:t>
      </w:r>
      <w:r>
        <w:br/>
      </w:r>
      <w:r>
        <w:rPr>
          <w:rFonts w:ascii="Times New Roman"/>
          <w:b w:val="false"/>
          <w:i w:val="false"/>
          <w:color w:val="000000"/>
          <w:sz w:val="28"/>
        </w:rPr>
        <w:t>
91    Полуфабрикаты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910 Полуфабрикаты
</w:t>
      </w:r>
      <w:r>
        <w:br/>
      </w:r>
      <w:r>
        <w:rPr>
          <w:rFonts w:ascii="Times New Roman"/>
          <w:b w:val="false"/>
          <w:i w:val="false"/>
          <w:color w:val="000000"/>
          <w:sz w:val="28"/>
        </w:rPr>
        <w:t>
      собственного производства
</w:t>
      </w:r>
      <w:r>
        <w:br/>
      </w:r>
      <w:r>
        <w:rPr>
          <w:rFonts w:ascii="Times New Roman"/>
          <w:b w:val="false"/>
          <w:i w:val="false"/>
          <w:color w:val="000000"/>
          <w:sz w:val="28"/>
        </w:rPr>
        <w:t>
  911 Материалы
</w:t>
      </w:r>
      <w:r>
        <w:br/>
      </w:r>
      <w:r>
        <w:rPr>
          <w:rFonts w:ascii="Times New Roman"/>
          <w:b w:val="false"/>
          <w:i w:val="false"/>
          <w:color w:val="000000"/>
          <w:sz w:val="28"/>
        </w:rPr>
        <w:t>
  912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913 Отчисления от оплаты труда
</w:t>
      </w:r>
      <w:r>
        <w:br/>
      </w:r>
      <w:r>
        <w:rPr>
          <w:rFonts w:ascii="Times New Roman"/>
          <w:b w:val="false"/>
          <w:i w:val="false"/>
          <w:color w:val="000000"/>
          <w:sz w:val="28"/>
        </w:rPr>
        <w:t>
  914 Накладные расходы
</w:t>
      </w:r>
      <w:r>
        <w:br/>
      </w:r>
      <w:r>
        <w:rPr>
          <w:rFonts w:ascii="Times New Roman"/>
          <w:b w:val="false"/>
          <w:i w:val="false"/>
          <w:color w:val="000000"/>
          <w:sz w:val="28"/>
        </w:rPr>
        <w:t>
92    Вспомогательные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920 Вспомогательные производства
</w:t>
      </w:r>
      <w:r>
        <w:br/>
      </w:r>
      <w:r>
        <w:rPr>
          <w:rFonts w:ascii="Times New Roman"/>
          <w:b w:val="false"/>
          <w:i w:val="false"/>
          <w:color w:val="000000"/>
          <w:sz w:val="28"/>
        </w:rPr>
        <w:t>
  921 Материалы
</w:t>
      </w:r>
      <w:r>
        <w:br/>
      </w:r>
      <w:r>
        <w:rPr>
          <w:rFonts w:ascii="Times New Roman"/>
          <w:b w:val="false"/>
          <w:i w:val="false"/>
          <w:color w:val="000000"/>
          <w:sz w:val="28"/>
        </w:rPr>
        <w:t>
  922 Оплата труда работников
</w:t>
      </w:r>
      <w:r>
        <w:br/>
      </w:r>
      <w:r>
        <w:rPr>
          <w:rFonts w:ascii="Times New Roman"/>
          <w:b w:val="false"/>
          <w:i w:val="false"/>
          <w:color w:val="000000"/>
          <w:sz w:val="28"/>
        </w:rPr>
        <w:t>
  923 Отчисления от оплаты труда
</w:t>
      </w:r>
      <w:r>
        <w:br/>
      </w:r>
      <w:r>
        <w:rPr>
          <w:rFonts w:ascii="Times New Roman"/>
          <w:b w:val="false"/>
          <w:i w:val="false"/>
          <w:color w:val="000000"/>
          <w:sz w:val="28"/>
        </w:rPr>
        <w:t>
  924 Накладные расходы
</w:t>
      </w:r>
      <w:r>
        <w:br/>
      </w:r>
      <w:r>
        <w:rPr>
          <w:rFonts w:ascii="Times New Roman"/>
          <w:b w:val="false"/>
          <w:i w:val="false"/>
          <w:color w:val="000000"/>
          <w:sz w:val="28"/>
        </w:rPr>
        <w:t>
93    Накладные расходы,
</w:t>
      </w:r>
      <w:r>
        <w:br/>
      </w:r>
      <w:r>
        <w:rPr>
          <w:rFonts w:ascii="Times New Roman"/>
          <w:b w:val="false"/>
          <w:i w:val="false"/>
          <w:color w:val="000000"/>
          <w:sz w:val="28"/>
        </w:rPr>
        <w:t>
      всего по подразделу
</w:t>
      </w:r>
      <w:r>
        <w:br/>
      </w:r>
      <w:r>
        <w:rPr>
          <w:rFonts w:ascii="Times New Roman"/>
          <w:b w:val="false"/>
          <w:i w:val="false"/>
          <w:color w:val="000000"/>
          <w:sz w:val="28"/>
        </w:rPr>
        <w:t>
  930 Накладные расходы
</w:t>
      </w:r>
      <w:r>
        <w:br/>
      </w:r>
      <w:r>
        <w:rPr>
          <w:rFonts w:ascii="Times New Roman"/>
          <w:b w:val="false"/>
          <w:i w:val="false"/>
          <w:color w:val="000000"/>
          <w:sz w:val="28"/>
        </w:rPr>
        <w:t>
  931 Материалы
</w:t>
      </w:r>
      <w:r>
        <w:br/>
      </w:r>
      <w:r>
        <w:rPr>
          <w:rFonts w:ascii="Times New Roman"/>
          <w:b w:val="false"/>
          <w:i w:val="false"/>
          <w:color w:val="000000"/>
          <w:sz w:val="28"/>
        </w:rPr>
        <w:t>
  932 Оплата труда работников
</w:t>
      </w:r>
      <w:r>
        <w:br/>
      </w:r>
      <w:r>
        <w:rPr>
          <w:rFonts w:ascii="Times New Roman"/>
          <w:b w:val="false"/>
          <w:i w:val="false"/>
          <w:color w:val="000000"/>
          <w:sz w:val="28"/>
        </w:rPr>
        <w:t>
  933 Отчисления от оплаты труда
</w:t>
      </w:r>
      <w:r>
        <w:br/>
      </w:r>
      <w:r>
        <w:rPr>
          <w:rFonts w:ascii="Times New Roman"/>
          <w:b w:val="false"/>
          <w:i w:val="false"/>
          <w:color w:val="000000"/>
          <w:sz w:val="28"/>
        </w:rPr>
        <w:t>
  934 Ремонт основных средств
</w:t>
      </w:r>
      <w:r>
        <w:br/>
      </w:r>
      <w:r>
        <w:rPr>
          <w:rFonts w:ascii="Times New Roman"/>
          <w:b w:val="false"/>
          <w:i w:val="false"/>
          <w:color w:val="000000"/>
          <w:sz w:val="28"/>
        </w:rPr>
        <w:t>
  935 Износ основных средств и
</w:t>
      </w:r>
      <w:r>
        <w:br/>
      </w:r>
      <w:r>
        <w:rPr>
          <w:rFonts w:ascii="Times New Roman"/>
          <w:b w:val="false"/>
          <w:i w:val="false"/>
          <w:color w:val="000000"/>
          <w:sz w:val="28"/>
        </w:rPr>
        <w:t>
      амортизация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936 Коммунальные услуги
</w:t>
      </w:r>
      <w:r>
        <w:br/>
      </w:r>
      <w:r>
        <w:rPr>
          <w:rFonts w:ascii="Times New Roman"/>
          <w:b w:val="false"/>
          <w:i w:val="false"/>
          <w:color w:val="000000"/>
          <w:sz w:val="28"/>
        </w:rPr>
        <w:t>
  937 Арендная плата
</w:t>
      </w:r>
      <w:r>
        <w:br/>
      </w:r>
      <w:r>
        <w:rPr>
          <w:rFonts w:ascii="Times New Roman"/>
          <w:b w:val="false"/>
          <w:i w:val="false"/>
          <w:color w:val="000000"/>
          <w:sz w:val="28"/>
        </w:rPr>
        <w:t>
  938 Прочие
</w:t>
      </w:r>
      <w:r>
        <w:br/>
      </w:r>
      <w:r>
        <w:rPr>
          <w:rFonts w:ascii="Times New Roman"/>
          <w:b w:val="false"/>
          <w:i w:val="false"/>
          <w:color w:val="000000"/>
          <w:sz w:val="28"/>
        </w:rPr>
        <w:t>
      Валюта баланса
</w:t>
      </w:r>
    </w:p>
    <w:p>
      <w:pPr>
        <w:spacing w:after="0"/>
        <w:ind w:left="0"/>
        <w:jc w:val="both"/>
      </w:pPr>
      <w:r>
        <w:rPr>
          <w:rFonts w:ascii="Times New Roman"/>
          <w:b w:val="false"/>
          <w:i w:val="false"/>
          <w:color w:val="000000"/>
          <w:sz w:val="28"/>
        </w:rPr>
        <w:t>
      Раздел 10.
</w:t>
      </w:r>
      <w:r>
        <w:br/>
      </w:r>
      <w:r>
        <w:rPr>
          <w:rFonts w:ascii="Times New Roman"/>
          <w:b w:val="false"/>
          <w:i w:val="false"/>
          <w:color w:val="000000"/>
          <w:sz w:val="28"/>
        </w:rPr>
        <w:t>
      Забалансовые счета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3.2
</w:t>
      </w:r>
      <w:r>
        <w:br/>
      </w:r>
      <w:r>
        <w:rPr>
          <w:rFonts w:ascii="Times New Roman"/>
          <w:b w:val="false"/>
          <w:i w:val="false"/>
          <w:color w:val="000000"/>
          <w:sz w:val="28"/>
        </w:rPr>
        <w:t>
                                                 Приложение 2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о результатах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финансово-хозяйственной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накопительного пенсионного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Символ   |     Наименование статьи                |    Сумма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Доход от реализации услуг
</w:t>
      </w:r>
      <w:r>
        <w:br/>
      </w:r>
      <w:r>
        <w:rPr>
          <w:rFonts w:ascii="Times New Roman"/>
          <w:b w:val="false"/>
          <w:i w:val="false"/>
          <w:color w:val="000000"/>
          <w:sz w:val="28"/>
        </w:rPr>
        <w:t>
    2        Себестоимость оказанных услуг
</w:t>
      </w:r>
      <w:r>
        <w:br/>
      </w:r>
      <w:r>
        <w:rPr>
          <w:rFonts w:ascii="Times New Roman"/>
          <w:b w:val="false"/>
          <w:i w:val="false"/>
          <w:color w:val="000000"/>
          <w:sz w:val="28"/>
        </w:rPr>
        <w:t>
    3        Валовый доход
</w:t>
      </w:r>
      <w:r>
        <w:br/>
      </w:r>
      <w:r>
        <w:rPr>
          <w:rFonts w:ascii="Times New Roman"/>
          <w:b w:val="false"/>
          <w:i w:val="false"/>
          <w:color w:val="000000"/>
          <w:sz w:val="28"/>
        </w:rPr>
        <w:t>
    4        Расходы периода, всего, в том числе:
</w:t>
      </w:r>
      <w:r>
        <w:br/>
      </w:r>
      <w:r>
        <w:rPr>
          <w:rFonts w:ascii="Times New Roman"/>
          <w:b w:val="false"/>
          <w:i w:val="false"/>
          <w:color w:val="000000"/>
          <w:sz w:val="28"/>
        </w:rPr>
        <w:t>
   4,1       Общие и административные расходы
</w:t>
      </w:r>
      <w:r>
        <w:br/>
      </w:r>
      <w:r>
        <w:rPr>
          <w:rFonts w:ascii="Times New Roman"/>
          <w:b w:val="false"/>
          <w:i w:val="false"/>
          <w:color w:val="000000"/>
          <w:sz w:val="28"/>
        </w:rPr>
        <w:t>
   4,2       Расходы по реализации готовой продукции
</w:t>
      </w:r>
      <w:r>
        <w:br/>
      </w:r>
      <w:r>
        <w:rPr>
          <w:rFonts w:ascii="Times New Roman"/>
          <w:b w:val="false"/>
          <w:i w:val="false"/>
          <w:color w:val="000000"/>
          <w:sz w:val="28"/>
        </w:rPr>
        <w:t>
   4,3       Расходы на выплату процентов
</w:t>
      </w:r>
      <w:r>
        <w:br/>
      </w:r>
      <w:r>
        <w:rPr>
          <w:rFonts w:ascii="Times New Roman"/>
          <w:b w:val="false"/>
          <w:i w:val="false"/>
          <w:color w:val="000000"/>
          <w:sz w:val="28"/>
        </w:rPr>
        <w:t>
    5        Доход (убыток) от основной деятельности
</w:t>
      </w:r>
      <w:r>
        <w:br/>
      </w:r>
      <w:r>
        <w:rPr>
          <w:rFonts w:ascii="Times New Roman"/>
          <w:b w:val="false"/>
          <w:i w:val="false"/>
          <w:color w:val="000000"/>
          <w:sz w:val="28"/>
        </w:rPr>
        <w:t>
    6        Доход (убыток) от неосновной деятельности
</w:t>
      </w:r>
      <w:r>
        <w:br/>
      </w:r>
      <w:r>
        <w:rPr>
          <w:rFonts w:ascii="Times New Roman"/>
          <w:b w:val="false"/>
          <w:i w:val="false"/>
          <w:color w:val="000000"/>
          <w:sz w:val="28"/>
        </w:rPr>
        <w:t>
    7        Доход (убыток) от обычной деятельности
</w:t>
      </w:r>
      <w:r>
        <w:br/>
      </w:r>
      <w:r>
        <w:rPr>
          <w:rFonts w:ascii="Times New Roman"/>
          <w:b w:val="false"/>
          <w:i w:val="false"/>
          <w:color w:val="000000"/>
          <w:sz w:val="28"/>
        </w:rPr>
        <w:t>
             до налогообложения
</w:t>
      </w:r>
      <w:r>
        <w:br/>
      </w:r>
      <w:r>
        <w:rPr>
          <w:rFonts w:ascii="Times New Roman"/>
          <w:b w:val="false"/>
          <w:i w:val="false"/>
          <w:color w:val="000000"/>
          <w:sz w:val="28"/>
        </w:rPr>
        <w:t>
    8        Расходы по корпоративному подоходному
</w:t>
      </w:r>
      <w:r>
        <w:br/>
      </w:r>
      <w:r>
        <w:rPr>
          <w:rFonts w:ascii="Times New Roman"/>
          <w:b w:val="false"/>
          <w:i w:val="false"/>
          <w:color w:val="000000"/>
          <w:sz w:val="28"/>
        </w:rPr>
        <w:t>
             налогу
</w:t>
      </w:r>
      <w:r>
        <w:br/>
      </w:r>
      <w:r>
        <w:rPr>
          <w:rFonts w:ascii="Times New Roman"/>
          <w:b w:val="false"/>
          <w:i w:val="false"/>
          <w:color w:val="000000"/>
          <w:sz w:val="28"/>
        </w:rPr>
        <w:t>
    9        Доход (убыток) от обычной деятельности
</w:t>
      </w:r>
      <w:r>
        <w:br/>
      </w:r>
      <w:r>
        <w:rPr>
          <w:rFonts w:ascii="Times New Roman"/>
          <w:b w:val="false"/>
          <w:i w:val="false"/>
          <w:color w:val="000000"/>
          <w:sz w:val="28"/>
        </w:rPr>
        <w:t>
             после налогообложения
</w:t>
      </w:r>
      <w:r>
        <w:br/>
      </w:r>
      <w:r>
        <w:rPr>
          <w:rFonts w:ascii="Times New Roman"/>
          <w:b w:val="false"/>
          <w:i w:val="false"/>
          <w:color w:val="000000"/>
          <w:sz w:val="28"/>
        </w:rPr>
        <w:t>
   10        Доход (убыток) от чрезвычайных ситуаций
</w:t>
      </w:r>
      <w:r>
        <w:br/>
      </w:r>
      <w:r>
        <w:rPr>
          <w:rFonts w:ascii="Times New Roman"/>
          <w:b w:val="false"/>
          <w:i w:val="false"/>
          <w:color w:val="000000"/>
          <w:sz w:val="28"/>
        </w:rPr>
        <w:t>
   11        Чистый доход (убыток)
</w:t>
      </w:r>
      <w:r>
        <w:br/>
      </w:r>
      <w:r>
        <w:rPr>
          <w:rFonts w:ascii="Times New Roman"/>
          <w:b w:val="false"/>
          <w:i w:val="false"/>
          <w:color w:val="000000"/>
          <w:sz w:val="28"/>
        </w:rPr>
        <w:t>
   12        Начисленные дивиденды
</w:t>
      </w:r>
      <w:r>
        <w:br/>
      </w:r>
      <w:r>
        <w:rPr>
          <w:rFonts w:ascii="Times New Roman"/>
          <w:b w:val="false"/>
          <w:i w:val="false"/>
          <w:color w:val="000000"/>
          <w:sz w:val="28"/>
        </w:rPr>
        <w:t>
   13        Чистый доход (убыток) за вычетом
</w:t>
      </w:r>
      <w:r>
        <w:br/>
      </w:r>
      <w:r>
        <w:rPr>
          <w:rFonts w:ascii="Times New Roman"/>
          <w:b w:val="false"/>
          <w:i w:val="false"/>
          <w:color w:val="000000"/>
          <w:sz w:val="28"/>
        </w:rPr>
        <w:t>
             начисленных дивидендов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w:t>
      </w:r>
      <w:r>
        <w:br/>
      </w:r>
      <w:r>
        <w:rPr>
          <w:rFonts w:ascii="Times New Roman"/>
          <w:b w:val="false"/>
          <w:i w:val="false"/>
          <w:color w:val="000000"/>
          <w:sz w:val="28"/>
        </w:rPr>
        <w:t>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3.3
</w:t>
      </w:r>
      <w:r>
        <w:br/>
      </w:r>
      <w:r>
        <w:rPr>
          <w:rFonts w:ascii="Times New Roman"/>
          <w:b w:val="false"/>
          <w:i w:val="false"/>
          <w:color w:val="000000"/>
          <w:sz w:val="28"/>
        </w:rPr>
        <w:t>
                                        Приложение 3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собственных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накопительного пенсионного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Символ   |     Статьи денежных потоков            |    Сумма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10      Остаток денег на начало отчетного периода
</w:t>
      </w:r>
      <w:r>
        <w:br/>
      </w:r>
      <w:r>
        <w:rPr>
          <w:rFonts w:ascii="Times New Roman"/>
          <w:b w:val="false"/>
          <w:i w:val="false"/>
          <w:color w:val="000000"/>
          <w:sz w:val="28"/>
        </w:rPr>
        <w:t>
    20      Поступление денег ВСЕГО:
</w:t>
      </w:r>
      <w:r>
        <w:br/>
      </w:r>
      <w:r>
        <w:rPr>
          <w:rFonts w:ascii="Times New Roman"/>
          <w:b w:val="false"/>
          <w:i w:val="false"/>
          <w:color w:val="000000"/>
          <w:sz w:val="28"/>
        </w:rPr>
        <w:t>
            в том числе от:
</w:t>
      </w:r>
      <w:r>
        <w:br/>
      </w:r>
      <w:r>
        <w:rPr>
          <w:rFonts w:ascii="Times New Roman"/>
          <w:b w:val="false"/>
          <w:i w:val="false"/>
          <w:color w:val="000000"/>
          <w:sz w:val="28"/>
        </w:rPr>
        <w:t>
    21      - уставный фонд
</w:t>
      </w:r>
      <w:r>
        <w:br/>
      </w:r>
      <w:r>
        <w:rPr>
          <w:rFonts w:ascii="Times New Roman"/>
          <w:b w:val="false"/>
          <w:i w:val="false"/>
          <w:color w:val="000000"/>
          <w:sz w:val="28"/>
        </w:rPr>
        <w:t>
    22      - операционной деятельности
</w:t>
      </w:r>
      <w:r>
        <w:br/>
      </w:r>
      <w:r>
        <w:rPr>
          <w:rFonts w:ascii="Times New Roman"/>
          <w:b w:val="false"/>
          <w:i w:val="false"/>
          <w:color w:val="000000"/>
          <w:sz w:val="28"/>
        </w:rPr>
        <w:t>
    23      - инвестиционной деятельности
</w:t>
      </w:r>
      <w:r>
        <w:br/>
      </w:r>
      <w:r>
        <w:rPr>
          <w:rFonts w:ascii="Times New Roman"/>
          <w:b w:val="false"/>
          <w:i w:val="false"/>
          <w:color w:val="000000"/>
          <w:sz w:val="28"/>
        </w:rPr>
        <w:t>
    24      - финансовой деятельности
</w:t>
      </w:r>
      <w:r>
        <w:br/>
      </w:r>
      <w:r>
        <w:rPr>
          <w:rFonts w:ascii="Times New Roman"/>
          <w:b w:val="false"/>
          <w:i w:val="false"/>
          <w:color w:val="000000"/>
          <w:sz w:val="28"/>
        </w:rPr>
        <w:t>
    30      Израсходовано ВСЕГО на:
</w:t>
      </w:r>
      <w:r>
        <w:br/>
      </w:r>
      <w:r>
        <w:rPr>
          <w:rFonts w:ascii="Times New Roman"/>
          <w:b w:val="false"/>
          <w:i w:val="false"/>
          <w:color w:val="000000"/>
          <w:sz w:val="28"/>
        </w:rPr>
        <w:t>
    31      - операционную деятельность
</w:t>
      </w:r>
      <w:r>
        <w:br/>
      </w:r>
      <w:r>
        <w:rPr>
          <w:rFonts w:ascii="Times New Roman"/>
          <w:b w:val="false"/>
          <w:i w:val="false"/>
          <w:color w:val="000000"/>
          <w:sz w:val="28"/>
        </w:rPr>
        <w:t>
    32      - инвестиционную деятельность
</w:t>
      </w:r>
      <w:r>
        <w:br/>
      </w:r>
      <w:r>
        <w:rPr>
          <w:rFonts w:ascii="Times New Roman"/>
          <w:b w:val="false"/>
          <w:i w:val="false"/>
          <w:color w:val="000000"/>
          <w:sz w:val="28"/>
        </w:rPr>
        <w:t>
    33      - финансовую деятельность
</w:t>
      </w:r>
      <w:r>
        <w:br/>
      </w:r>
      <w:r>
        <w:rPr>
          <w:rFonts w:ascii="Times New Roman"/>
          <w:b w:val="false"/>
          <w:i w:val="false"/>
          <w:color w:val="000000"/>
          <w:sz w:val="28"/>
        </w:rPr>
        <w:t>
    40      Остаток денег на конец отчетного периода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3.4
</w:t>
      </w:r>
      <w:r>
        <w:br/>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денег по пенсионным накоплениям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накопительного пенсионного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Сим.|    Статьи денежных потоков       | С начала   | За отчетный
</w:t>
      </w:r>
      <w:r>
        <w:br/>
      </w:r>
      <w:r>
        <w:rPr>
          <w:rFonts w:ascii="Times New Roman"/>
          <w:b w:val="false"/>
          <w:i w:val="false"/>
          <w:color w:val="000000"/>
          <w:sz w:val="28"/>
        </w:rPr>
        <w:t>
     |                                  |   года     |   период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10   Остаток денег на начало отчетного
</w:t>
      </w:r>
      <w:r>
        <w:br/>
      </w:r>
      <w:r>
        <w:rPr>
          <w:rFonts w:ascii="Times New Roman"/>
          <w:b w:val="false"/>
          <w:i w:val="false"/>
          <w:color w:val="000000"/>
          <w:sz w:val="28"/>
        </w:rPr>
        <w:t>
      периода
</w:t>
      </w:r>
      <w:r>
        <w:br/>
      </w:r>
      <w:r>
        <w:rPr>
          <w:rFonts w:ascii="Times New Roman"/>
          <w:b w:val="false"/>
          <w:i w:val="false"/>
          <w:color w:val="000000"/>
          <w:sz w:val="28"/>
        </w:rPr>
        <w:t>
 20   Поступление денег всего:
</w:t>
      </w:r>
      <w:r>
        <w:br/>
      </w:r>
      <w:r>
        <w:rPr>
          <w:rFonts w:ascii="Times New Roman"/>
          <w:b w:val="false"/>
          <w:i w:val="false"/>
          <w:color w:val="000000"/>
          <w:sz w:val="28"/>
        </w:rPr>
        <w:t>
 21   пенсионные взносы
</w:t>
      </w:r>
      <w:r>
        <w:br/>
      </w:r>
      <w:r>
        <w:rPr>
          <w:rFonts w:ascii="Times New Roman"/>
          <w:b w:val="false"/>
          <w:i w:val="false"/>
          <w:color w:val="000000"/>
          <w:sz w:val="28"/>
        </w:rPr>
        <w:t>
 22   принято из других фондов
</w:t>
      </w:r>
      <w:r>
        <w:br/>
      </w:r>
      <w:r>
        <w:rPr>
          <w:rFonts w:ascii="Times New Roman"/>
          <w:b w:val="false"/>
          <w:i w:val="false"/>
          <w:color w:val="000000"/>
          <w:sz w:val="28"/>
        </w:rPr>
        <w:t>
 23   инвестиционный доход,
</w:t>
      </w:r>
      <w:r>
        <w:br/>
      </w:r>
      <w:r>
        <w:rPr>
          <w:rFonts w:ascii="Times New Roman"/>
          <w:b w:val="false"/>
          <w:i w:val="false"/>
          <w:color w:val="000000"/>
          <w:sz w:val="28"/>
        </w:rPr>
        <w:t>
      включая курсовую разницу
</w:t>
      </w:r>
      <w:r>
        <w:br/>
      </w:r>
      <w:r>
        <w:rPr>
          <w:rFonts w:ascii="Times New Roman"/>
          <w:b w:val="false"/>
          <w:i w:val="false"/>
          <w:color w:val="000000"/>
          <w:sz w:val="28"/>
        </w:rPr>
        <w:t>
      (полученный)
</w:t>
      </w:r>
      <w:r>
        <w:br/>
      </w:r>
      <w:r>
        <w:rPr>
          <w:rFonts w:ascii="Times New Roman"/>
          <w:b w:val="false"/>
          <w:i w:val="false"/>
          <w:color w:val="000000"/>
          <w:sz w:val="28"/>
        </w:rPr>
        <w:t>
 24   штрафы, пени, неустойки
</w:t>
      </w:r>
      <w:r>
        <w:br/>
      </w:r>
      <w:r>
        <w:rPr>
          <w:rFonts w:ascii="Times New Roman"/>
          <w:b w:val="false"/>
          <w:i w:val="false"/>
          <w:color w:val="000000"/>
          <w:sz w:val="28"/>
        </w:rPr>
        <w:t>
 25   невыясненные суммы
</w:t>
      </w:r>
      <w:r>
        <w:br/>
      </w:r>
      <w:r>
        <w:rPr>
          <w:rFonts w:ascii="Times New Roman"/>
          <w:b w:val="false"/>
          <w:i w:val="false"/>
          <w:color w:val="000000"/>
          <w:sz w:val="28"/>
        </w:rPr>
        <w:t>
      (ошибочно зачисленные)
</w:t>
      </w:r>
      <w:r>
        <w:br/>
      </w:r>
      <w:r>
        <w:rPr>
          <w:rFonts w:ascii="Times New Roman"/>
          <w:b w:val="false"/>
          <w:i w:val="false"/>
          <w:color w:val="000000"/>
          <w:sz w:val="28"/>
        </w:rPr>
        <w:t>
 26   прочие
</w:t>
      </w:r>
      <w:r>
        <w:br/>
      </w:r>
      <w:r>
        <w:rPr>
          <w:rFonts w:ascii="Times New Roman"/>
          <w:b w:val="false"/>
          <w:i w:val="false"/>
          <w:color w:val="000000"/>
          <w:sz w:val="28"/>
        </w:rPr>
        <w:t>
 30   Инвестировано денег
</w:t>
      </w:r>
      <w:r>
        <w:br/>
      </w:r>
      <w:r>
        <w:rPr>
          <w:rFonts w:ascii="Times New Roman"/>
          <w:b w:val="false"/>
          <w:i w:val="false"/>
          <w:color w:val="000000"/>
          <w:sz w:val="28"/>
        </w:rPr>
        <w:t>
 40   Выплаты всего
</w:t>
      </w:r>
      <w:r>
        <w:br/>
      </w:r>
      <w:r>
        <w:rPr>
          <w:rFonts w:ascii="Times New Roman"/>
          <w:b w:val="false"/>
          <w:i w:val="false"/>
          <w:color w:val="000000"/>
          <w:sz w:val="28"/>
        </w:rPr>
        <w:t>
 41   Выплачено получателям, другим лицам
</w:t>
      </w:r>
      <w:r>
        <w:br/>
      </w:r>
      <w:r>
        <w:rPr>
          <w:rFonts w:ascii="Times New Roman"/>
          <w:b w:val="false"/>
          <w:i w:val="false"/>
          <w:color w:val="000000"/>
          <w:sz w:val="28"/>
        </w:rPr>
        <w:t>
 42   Переведено в другие фонды
</w:t>
      </w:r>
      <w:r>
        <w:br/>
      </w:r>
      <w:r>
        <w:rPr>
          <w:rFonts w:ascii="Times New Roman"/>
          <w:b w:val="false"/>
          <w:i w:val="false"/>
          <w:color w:val="000000"/>
          <w:sz w:val="28"/>
        </w:rPr>
        <w:t>
 43   Подоходный налог
</w:t>
      </w:r>
      <w:r>
        <w:br/>
      </w:r>
      <w:r>
        <w:rPr>
          <w:rFonts w:ascii="Times New Roman"/>
          <w:b w:val="false"/>
          <w:i w:val="false"/>
          <w:color w:val="000000"/>
          <w:sz w:val="28"/>
        </w:rPr>
        <w:t>
 44   отчисление комиссионных
</w:t>
      </w:r>
      <w:r>
        <w:br/>
      </w:r>
      <w:r>
        <w:rPr>
          <w:rFonts w:ascii="Times New Roman"/>
          <w:b w:val="false"/>
          <w:i w:val="false"/>
          <w:color w:val="000000"/>
          <w:sz w:val="28"/>
        </w:rPr>
        <w:t>
      вознаграждений
</w:t>
      </w:r>
      <w:r>
        <w:br/>
      </w:r>
      <w:r>
        <w:rPr>
          <w:rFonts w:ascii="Times New Roman"/>
          <w:b w:val="false"/>
          <w:i w:val="false"/>
          <w:color w:val="000000"/>
          <w:sz w:val="28"/>
        </w:rPr>
        <w:t>
      от пенсионных взносов
</w:t>
      </w:r>
      <w:r>
        <w:br/>
      </w:r>
      <w:r>
        <w:rPr>
          <w:rFonts w:ascii="Times New Roman"/>
          <w:b w:val="false"/>
          <w:i w:val="false"/>
          <w:color w:val="000000"/>
          <w:sz w:val="28"/>
        </w:rPr>
        <w:t>
 45   отчисление комиссионных
</w:t>
      </w:r>
      <w:r>
        <w:br/>
      </w:r>
      <w:r>
        <w:rPr>
          <w:rFonts w:ascii="Times New Roman"/>
          <w:b w:val="false"/>
          <w:i w:val="false"/>
          <w:color w:val="000000"/>
          <w:sz w:val="28"/>
        </w:rPr>
        <w:t>
      вознаграждений от инвестдохода
</w:t>
      </w:r>
      <w:r>
        <w:br/>
      </w:r>
      <w:r>
        <w:rPr>
          <w:rFonts w:ascii="Times New Roman"/>
          <w:b w:val="false"/>
          <w:i w:val="false"/>
          <w:color w:val="000000"/>
          <w:sz w:val="28"/>
        </w:rPr>
        <w:t>
 46   возврат невыясненных сумм
</w:t>
      </w:r>
      <w:r>
        <w:br/>
      </w:r>
      <w:r>
        <w:rPr>
          <w:rFonts w:ascii="Times New Roman"/>
          <w:b w:val="false"/>
          <w:i w:val="false"/>
          <w:color w:val="000000"/>
          <w:sz w:val="28"/>
        </w:rPr>
        <w:t>
      (ошибочно зачисленных)
</w:t>
      </w:r>
      <w:r>
        <w:br/>
      </w:r>
      <w:r>
        <w:rPr>
          <w:rFonts w:ascii="Times New Roman"/>
          <w:b w:val="false"/>
          <w:i w:val="false"/>
          <w:color w:val="000000"/>
          <w:sz w:val="28"/>
        </w:rPr>
        <w:t>
 47   прочие
</w:t>
      </w:r>
      <w:r>
        <w:br/>
      </w:r>
      <w:r>
        <w:rPr>
          <w:rFonts w:ascii="Times New Roman"/>
          <w:b w:val="false"/>
          <w:i w:val="false"/>
          <w:color w:val="000000"/>
          <w:sz w:val="28"/>
        </w:rPr>
        <w:t>
 50   Остаток денег на конец отчетного
</w:t>
      </w:r>
      <w:r>
        <w:br/>
      </w:r>
      <w:r>
        <w:rPr>
          <w:rFonts w:ascii="Times New Roman"/>
          <w:b w:val="false"/>
          <w:i w:val="false"/>
          <w:color w:val="000000"/>
          <w:sz w:val="28"/>
        </w:rPr>
        <w:t>
      периода
</w:t>
      </w:r>
      <w:r>
        <w:br/>
      </w:r>
      <w:r>
        <w:rPr>
          <w:rFonts w:ascii="Times New Roman"/>
          <w:b w:val="false"/>
          <w:i w:val="false"/>
          <w:color w:val="000000"/>
          <w:sz w:val="28"/>
        </w:rPr>
        <w:t>
 60   Комиссионные вознаграждения
</w:t>
      </w:r>
      <w:r>
        <w:br/>
      </w:r>
      <w:r>
        <w:rPr>
          <w:rFonts w:ascii="Times New Roman"/>
          <w:b w:val="false"/>
          <w:i w:val="false"/>
          <w:color w:val="000000"/>
          <w:sz w:val="28"/>
        </w:rPr>
        <w:t>
      от пенсионных взносов
</w:t>
      </w:r>
      <w:r>
        <w:br/>
      </w:r>
      <w:r>
        <w:rPr>
          <w:rFonts w:ascii="Times New Roman"/>
          <w:b w:val="false"/>
          <w:i w:val="false"/>
          <w:color w:val="000000"/>
          <w:sz w:val="28"/>
        </w:rPr>
        <w:t>
 70   Комиссионные вознаграждения
</w:t>
      </w:r>
      <w:r>
        <w:br/>
      </w:r>
      <w:r>
        <w:rPr>
          <w:rFonts w:ascii="Times New Roman"/>
          <w:b w:val="false"/>
          <w:i w:val="false"/>
          <w:color w:val="000000"/>
          <w:sz w:val="28"/>
        </w:rPr>
        <w:t>
      от начисленного инвестдохода
</w:t>
      </w:r>
      <w:r>
        <w:br/>
      </w:r>
      <w:r>
        <w:rPr>
          <w:rFonts w:ascii="Times New Roman"/>
          <w:b w:val="false"/>
          <w:i w:val="false"/>
          <w:color w:val="000000"/>
          <w:sz w:val="28"/>
        </w:rPr>
        <w:t>
 80   Количество заключенных
</w:t>
      </w:r>
      <w:r>
        <w:br/>
      </w:r>
      <w:r>
        <w:rPr>
          <w:rFonts w:ascii="Times New Roman"/>
          <w:b w:val="false"/>
          <w:i w:val="false"/>
          <w:color w:val="000000"/>
          <w:sz w:val="28"/>
        </w:rPr>
        <w:t>
      договоров с вкладчиками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3.5
</w:t>
      </w:r>
      <w:r>
        <w:br/>
      </w:r>
      <w:r>
        <w:rPr>
          <w:rFonts w:ascii="Times New Roman"/>
          <w:b w:val="false"/>
          <w:i w:val="false"/>
          <w:color w:val="000000"/>
          <w:sz w:val="28"/>
        </w:rPr>
        <w:t>
                                        Приложение 5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Расшифровка инвестиций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собственных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накопительного пенсионного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Сим.   |          Виды инвестиций                |    Сумма
</w:t>
      </w:r>
      <w:r>
        <w:br/>
      </w:r>
      <w:r>
        <w:rPr>
          <w:rFonts w:ascii="Times New Roman"/>
          <w:b w:val="false"/>
          <w:i w:val="false"/>
          <w:color w:val="000000"/>
          <w:sz w:val="28"/>
        </w:rPr>
        <w:t>
-------------------------------------------------------------------
</w:t>
      </w:r>
      <w:r>
        <w:br/>
      </w:r>
      <w:r>
        <w:rPr>
          <w:rFonts w:ascii="Times New Roman"/>
          <w:b w:val="false"/>
          <w:i w:val="false"/>
          <w:color w:val="000000"/>
          <w:sz w:val="28"/>
        </w:rPr>
        <w:t>
  1100    государственные краткосрочные
</w:t>
      </w:r>
      <w:r>
        <w:br/>
      </w:r>
      <w:r>
        <w:rPr>
          <w:rFonts w:ascii="Times New Roman"/>
          <w:b w:val="false"/>
          <w:i w:val="false"/>
          <w:color w:val="000000"/>
          <w:sz w:val="28"/>
        </w:rPr>
        <w:t>
          (сроком обращения до 1 года)
</w:t>
      </w:r>
      <w:r>
        <w:br/>
      </w:r>
      <w:r>
        <w:rPr>
          <w:rFonts w:ascii="Times New Roman"/>
          <w:b w:val="false"/>
          <w:i w:val="false"/>
          <w:color w:val="000000"/>
          <w:sz w:val="28"/>
        </w:rPr>
        <w:t>
  1200    государственные среднесрочные
</w:t>
      </w:r>
      <w:r>
        <w:br/>
      </w:r>
      <w:r>
        <w:rPr>
          <w:rFonts w:ascii="Times New Roman"/>
          <w:b w:val="false"/>
          <w:i w:val="false"/>
          <w:color w:val="000000"/>
          <w:sz w:val="28"/>
        </w:rPr>
        <w:t>
          и долгосрочные (от 1 года и более)
</w:t>
      </w:r>
      <w:r>
        <w:br/>
      </w:r>
      <w:r>
        <w:rPr>
          <w:rFonts w:ascii="Times New Roman"/>
          <w:b w:val="false"/>
          <w:i w:val="false"/>
          <w:color w:val="000000"/>
          <w:sz w:val="28"/>
        </w:rPr>
        <w:t>
  1300    акции эмитентов, включенных в листинг А
</w:t>
      </w:r>
      <w:r>
        <w:br/>
      </w:r>
      <w:r>
        <w:rPr>
          <w:rFonts w:ascii="Times New Roman"/>
          <w:b w:val="false"/>
          <w:i w:val="false"/>
          <w:color w:val="000000"/>
          <w:sz w:val="28"/>
        </w:rPr>
        <w:t>
  1400    облигации эмитентов, включенных в листинг А
</w:t>
      </w:r>
      <w:r>
        <w:br/>
      </w:r>
      <w:r>
        <w:rPr>
          <w:rFonts w:ascii="Times New Roman"/>
          <w:b w:val="false"/>
          <w:i w:val="false"/>
          <w:color w:val="000000"/>
          <w:sz w:val="28"/>
        </w:rPr>
        <w:t>
  1500    депозиты банков второго уровня
</w:t>
      </w:r>
      <w:r>
        <w:br/>
      </w:r>
      <w:r>
        <w:rPr>
          <w:rFonts w:ascii="Times New Roman"/>
          <w:b w:val="false"/>
          <w:i w:val="false"/>
          <w:color w:val="000000"/>
          <w:sz w:val="28"/>
        </w:rPr>
        <w:t>
  1600    муниципальные ценные бумаги
</w:t>
      </w:r>
      <w:r>
        <w:br/>
      </w:r>
      <w:r>
        <w:rPr>
          <w:rFonts w:ascii="Times New Roman"/>
          <w:b w:val="false"/>
          <w:i w:val="false"/>
          <w:color w:val="000000"/>
          <w:sz w:val="28"/>
        </w:rPr>
        <w:t>
  1000    Итого по 40 счету
</w:t>
      </w:r>
      <w:r>
        <w:br/>
      </w:r>
      <w:r>
        <w:rPr>
          <w:rFonts w:ascii="Times New Roman"/>
          <w:b w:val="false"/>
          <w:i w:val="false"/>
          <w:color w:val="000000"/>
          <w:sz w:val="28"/>
        </w:rPr>
        <w:t>
  2110    прочие
</w:t>
      </w:r>
      <w:r>
        <w:br/>
      </w:r>
      <w:r>
        <w:rPr>
          <w:rFonts w:ascii="Times New Roman"/>
          <w:b w:val="false"/>
          <w:i w:val="false"/>
          <w:color w:val="000000"/>
          <w:sz w:val="28"/>
        </w:rPr>
        <w:t>
  2101    Инвестиции в дочерние предприятия
</w:t>
      </w:r>
      <w:r>
        <w:br/>
      </w:r>
      <w:r>
        <w:rPr>
          <w:rFonts w:ascii="Times New Roman"/>
          <w:b w:val="false"/>
          <w:i w:val="false"/>
          <w:color w:val="000000"/>
          <w:sz w:val="28"/>
        </w:rPr>
        <w:t>
  2102    Инвестиции в зависимые товарищества
</w:t>
      </w:r>
      <w:r>
        <w:br/>
      </w:r>
      <w:r>
        <w:rPr>
          <w:rFonts w:ascii="Times New Roman"/>
          <w:b w:val="false"/>
          <w:i w:val="false"/>
          <w:color w:val="000000"/>
          <w:sz w:val="28"/>
        </w:rPr>
        <w:t>
  2103    Инвестиции в совместно контролируемые
</w:t>
      </w:r>
      <w:r>
        <w:br/>
      </w:r>
      <w:r>
        <w:rPr>
          <w:rFonts w:ascii="Times New Roman"/>
          <w:b w:val="false"/>
          <w:i w:val="false"/>
          <w:color w:val="000000"/>
          <w:sz w:val="28"/>
        </w:rPr>
        <w:t>
          юридические лица
</w:t>
      </w:r>
      <w:r>
        <w:br/>
      </w:r>
      <w:r>
        <w:rPr>
          <w:rFonts w:ascii="Times New Roman"/>
          <w:b w:val="false"/>
          <w:i w:val="false"/>
          <w:color w:val="000000"/>
          <w:sz w:val="28"/>
        </w:rPr>
        <w:t>
  2104    Прочие
</w:t>
      </w:r>
      <w:r>
        <w:br/>
      </w:r>
      <w:r>
        <w:rPr>
          <w:rFonts w:ascii="Times New Roman"/>
          <w:b w:val="false"/>
          <w:i w:val="false"/>
          <w:color w:val="000000"/>
          <w:sz w:val="28"/>
        </w:rPr>
        <w:t>
  2000    Итого по 14 счету
</w:t>
      </w:r>
      <w:r>
        <w:br/>
      </w:r>
      <w:r>
        <w:rPr>
          <w:rFonts w:ascii="Times New Roman"/>
          <w:b w:val="false"/>
          <w:i w:val="false"/>
          <w:color w:val="000000"/>
          <w:sz w:val="28"/>
        </w:rPr>
        <w:t>
  3000    Всего инвестиций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3.6
</w:t>
      </w:r>
      <w:r>
        <w:br/>
      </w:r>
      <w:r>
        <w:rPr>
          <w:rFonts w:ascii="Times New Roman"/>
          <w:b w:val="false"/>
          <w:i w:val="false"/>
          <w:color w:val="000000"/>
          <w:sz w:val="28"/>
        </w:rPr>
        <w:t>
                                        Приложение 6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Расшифровка прибыли и убытков
</w:t>
      </w:r>
      <w:r>
        <w:br/>
      </w:r>
      <w:r>
        <w:rPr>
          <w:rFonts w:ascii="Times New Roman"/>
          <w:b w:val="false"/>
          <w:i w:val="false"/>
          <w:color w:val="000000"/>
          <w:sz w:val="28"/>
        </w:rPr>
        <w:t>
к отчету о результатах финансово-
</w:t>
      </w:r>
      <w:r>
        <w:br/>
      </w:r>
      <w:r>
        <w:rPr>
          <w:rFonts w:ascii="Times New Roman"/>
          <w:b w:val="false"/>
          <w:i w:val="false"/>
          <w:color w:val="000000"/>
          <w:sz w:val="28"/>
        </w:rPr>
        <w:t>
хозяйственной деятельности
</w:t>
      </w:r>
      <w:r>
        <w:br/>
      </w:r>
      <w:r>
        <w:rPr>
          <w:rFonts w:ascii="Times New Roman"/>
          <w:b w:val="false"/>
          <w:i w:val="false"/>
          <w:color w:val="000000"/>
          <w:sz w:val="28"/>
        </w:rPr>
        <w:t>
накопительного пенсионного фонда             
</w:t>
      </w:r>
    </w:p>
    <w:p>
      <w:pPr>
        <w:spacing w:after="0"/>
        <w:ind w:left="0"/>
        <w:jc w:val="both"/>
      </w:pPr>
      <w:r>
        <w:rPr>
          <w:rFonts w:ascii="Times New Roman"/>
          <w:b w:val="false"/>
          <w:i w:val="false"/>
          <w:color w:val="000000"/>
          <w:sz w:val="28"/>
        </w:rPr>
        <w:t>
</w:t>
      </w:r>
      <w:r>
        <w:rPr>
          <w:rFonts w:ascii="Times New Roman"/>
          <w:b/>
          <w:i w:val="false"/>
          <w:color w:val="000000"/>
          <w:sz w:val="28"/>
        </w:rPr>
        <w:t>
Доходы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Сим.  |     Наименование дохода                        |  Сумма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100   Доходы от основной деятельности
</w:t>
      </w:r>
      <w:r>
        <w:br/>
      </w:r>
      <w:r>
        <w:rPr>
          <w:rFonts w:ascii="Times New Roman"/>
          <w:b w:val="false"/>
          <w:i w:val="false"/>
          <w:color w:val="000000"/>
          <w:sz w:val="28"/>
        </w:rPr>
        <w:t>
  101   Доходы от инвестиционной деятельности за счет
</w:t>
      </w:r>
      <w:r>
        <w:br/>
      </w:r>
      <w:r>
        <w:rPr>
          <w:rFonts w:ascii="Times New Roman"/>
          <w:b w:val="false"/>
          <w:i w:val="false"/>
          <w:color w:val="000000"/>
          <w:sz w:val="28"/>
        </w:rPr>
        <w:t>
        собственных средств
</w:t>
      </w:r>
      <w:r>
        <w:br/>
      </w:r>
      <w:r>
        <w:rPr>
          <w:rFonts w:ascii="Times New Roman"/>
          <w:b w:val="false"/>
          <w:i w:val="false"/>
          <w:color w:val="000000"/>
          <w:sz w:val="28"/>
        </w:rPr>
        <w:t>
  102   Доход в виде комиссионных вознаграждений от 
</w:t>
      </w:r>
      <w:r>
        <w:br/>
      </w:r>
      <w:r>
        <w:rPr>
          <w:rFonts w:ascii="Times New Roman"/>
          <w:b w:val="false"/>
          <w:i w:val="false"/>
          <w:color w:val="000000"/>
          <w:sz w:val="28"/>
        </w:rPr>
        <w:t>
        пенсионных взносов
</w:t>
      </w:r>
      <w:r>
        <w:br/>
      </w:r>
      <w:r>
        <w:rPr>
          <w:rFonts w:ascii="Times New Roman"/>
          <w:b w:val="false"/>
          <w:i w:val="false"/>
          <w:color w:val="000000"/>
          <w:sz w:val="28"/>
        </w:rPr>
        <w:t>
  103   Доход в виде комиссионных вознаграждений от
</w:t>
      </w:r>
      <w:r>
        <w:br/>
      </w:r>
      <w:r>
        <w:rPr>
          <w:rFonts w:ascii="Times New Roman"/>
          <w:b w:val="false"/>
          <w:i w:val="false"/>
          <w:color w:val="000000"/>
          <w:sz w:val="28"/>
        </w:rPr>
        <w:t>
        инвестдеятельности за счет пенснакоплений
</w:t>
      </w:r>
      <w:r>
        <w:br/>
      </w:r>
      <w:r>
        <w:rPr>
          <w:rFonts w:ascii="Times New Roman"/>
          <w:b w:val="false"/>
          <w:i w:val="false"/>
          <w:color w:val="000000"/>
          <w:sz w:val="28"/>
        </w:rPr>
        <w:t>
  104   Доходы от оказанных услуг
</w:t>
      </w:r>
      <w:r>
        <w:br/>
      </w:r>
      <w:r>
        <w:rPr>
          <w:rFonts w:ascii="Times New Roman"/>
          <w:b w:val="false"/>
          <w:i w:val="false"/>
          <w:color w:val="000000"/>
          <w:sz w:val="28"/>
        </w:rPr>
        <w:t>
  105   Доходы от реализации бланочной продукции
</w:t>
      </w:r>
      <w:r>
        <w:br/>
      </w:r>
      <w:r>
        <w:rPr>
          <w:rFonts w:ascii="Times New Roman"/>
          <w:b w:val="false"/>
          <w:i w:val="false"/>
          <w:color w:val="000000"/>
          <w:sz w:val="28"/>
        </w:rPr>
        <w:t>
  106   Прочие доходы
</w:t>
      </w:r>
      <w:r>
        <w:br/>
      </w:r>
      <w:r>
        <w:rPr>
          <w:rFonts w:ascii="Times New Roman"/>
          <w:b w:val="false"/>
          <w:i w:val="false"/>
          <w:color w:val="000000"/>
          <w:sz w:val="28"/>
        </w:rPr>
        <w:t>
  200   Доходы от неосновной деятельности
</w:t>
      </w:r>
      <w:r>
        <w:br/>
      </w:r>
      <w:r>
        <w:rPr>
          <w:rFonts w:ascii="Times New Roman"/>
          <w:b w:val="false"/>
          <w:i w:val="false"/>
          <w:color w:val="000000"/>
          <w:sz w:val="28"/>
        </w:rPr>
        <w:t>
  201   Доход от реализации основных средств
</w:t>
      </w:r>
      <w:r>
        <w:br/>
      </w:r>
      <w:r>
        <w:rPr>
          <w:rFonts w:ascii="Times New Roman"/>
          <w:b w:val="false"/>
          <w:i w:val="false"/>
          <w:color w:val="000000"/>
          <w:sz w:val="28"/>
        </w:rPr>
        <w:t>
  202   Доход от реализации нематериальных активов
</w:t>
      </w:r>
      <w:r>
        <w:br/>
      </w:r>
      <w:r>
        <w:rPr>
          <w:rFonts w:ascii="Times New Roman"/>
          <w:b w:val="false"/>
          <w:i w:val="false"/>
          <w:color w:val="000000"/>
          <w:sz w:val="28"/>
        </w:rPr>
        <w:t>
  203   Доходы от аренды имущества и нематериальных
</w:t>
      </w:r>
      <w:r>
        <w:br/>
      </w:r>
      <w:r>
        <w:rPr>
          <w:rFonts w:ascii="Times New Roman"/>
          <w:b w:val="false"/>
          <w:i w:val="false"/>
          <w:color w:val="000000"/>
          <w:sz w:val="28"/>
        </w:rPr>
        <w:t>
        активов
</w:t>
      </w:r>
      <w:r>
        <w:br/>
      </w:r>
      <w:r>
        <w:rPr>
          <w:rFonts w:ascii="Times New Roman"/>
          <w:b w:val="false"/>
          <w:i w:val="false"/>
          <w:color w:val="000000"/>
          <w:sz w:val="28"/>
        </w:rPr>
        <w:t>
  204   Доход от курсовой разницы иностранной валюты
</w:t>
      </w:r>
      <w:r>
        <w:br/>
      </w:r>
      <w:r>
        <w:rPr>
          <w:rFonts w:ascii="Times New Roman"/>
          <w:b w:val="false"/>
          <w:i w:val="false"/>
          <w:color w:val="000000"/>
          <w:sz w:val="28"/>
        </w:rPr>
        <w:t>
  205   Доходы по переоценке ценных бумаг
</w:t>
      </w:r>
      <w:r>
        <w:br/>
      </w:r>
      <w:r>
        <w:rPr>
          <w:rFonts w:ascii="Times New Roman"/>
          <w:b w:val="false"/>
          <w:i w:val="false"/>
          <w:color w:val="000000"/>
          <w:sz w:val="28"/>
        </w:rPr>
        <w:t>
  206   Доходы от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207   Прибыль прошлых лет,
</w:t>
      </w:r>
      <w:r>
        <w:br/>
      </w:r>
      <w:r>
        <w:rPr>
          <w:rFonts w:ascii="Times New Roman"/>
          <w:b w:val="false"/>
          <w:i w:val="false"/>
          <w:color w:val="000000"/>
          <w:sz w:val="28"/>
        </w:rPr>
        <w:t>
        выявленная в отчетном периоде
</w:t>
      </w:r>
      <w:r>
        <w:br/>
      </w:r>
      <w:r>
        <w:rPr>
          <w:rFonts w:ascii="Times New Roman"/>
          <w:b w:val="false"/>
          <w:i w:val="false"/>
          <w:color w:val="000000"/>
          <w:sz w:val="28"/>
        </w:rPr>
        <w:t>
  208   Возвращенные списанные долги по налогам
</w:t>
      </w:r>
      <w:r>
        <w:br/>
      </w:r>
      <w:r>
        <w:rPr>
          <w:rFonts w:ascii="Times New Roman"/>
          <w:b w:val="false"/>
          <w:i w:val="false"/>
          <w:color w:val="000000"/>
          <w:sz w:val="28"/>
        </w:rPr>
        <w:t>
        и другим платежам
</w:t>
      </w:r>
      <w:r>
        <w:br/>
      </w:r>
      <w:r>
        <w:rPr>
          <w:rFonts w:ascii="Times New Roman"/>
          <w:b w:val="false"/>
          <w:i w:val="false"/>
          <w:color w:val="000000"/>
          <w:sz w:val="28"/>
        </w:rPr>
        <w:t>
  209   Штрафы, пени, неустойка
</w:t>
      </w:r>
      <w:r>
        <w:br/>
      </w:r>
      <w:r>
        <w:rPr>
          <w:rFonts w:ascii="Times New Roman"/>
          <w:b w:val="false"/>
          <w:i w:val="false"/>
          <w:color w:val="000000"/>
          <w:sz w:val="28"/>
        </w:rPr>
        <w:t>
  210   Прочие непредвиденные доходы
</w:t>
      </w:r>
      <w:r>
        <w:br/>
      </w:r>
      <w:r>
        <w:rPr>
          <w:rFonts w:ascii="Times New Roman"/>
          <w:b w:val="false"/>
          <w:i w:val="false"/>
          <w:color w:val="000000"/>
          <w:sz w:val="28"/>
        </w:rPr>
        <w:t>
  300   Итого доходов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Расходы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Сим.  |     Наименование расхода                        |  Сумма
</w:t>
      </w:r>
      <w:r>
        <w:br/>
      </w:r>
      <w:r>
        <w:rPr>
          <w:rFonts w:ascii="Times New Roman"/>
          <w:b w:val="false"/>
          <w:i w:val="false"/>
          <w:color w:val="000000"/>
          <w:sz w:val="28"/>
        </w:rPr>
        <w:t>
--------------------------------------------------------------------
</w:t>
      </w:r>
      <w:r>
        <w:br/>
      </w:r>
      <w:r>
        <w:rPr>
          <w:rFonts w:ascii="Times New Roman"/>
          <w:b w:val="false"/>
          <w:i w:val="false"/>
          <w:color w:val="000000"/>
          <w:sz w:val="28"/>
        </w:rPr>
        <w:t>
  400   Расходы по основной деятельности
</w:t>
      </w:r>
      <w:r>
        <w:br/>
      </w:r>
      <w:r>
        <w:rPr>
          <w:rFonts w:ascii="Times New Roman"/>
          <w:b w:val="false"/>
          <w:i w:val="false"/>
          <w:color w:val="000000"/>
          <w:sz w:val="28"/>
        </w:rPr>
        <w:t>
  401   Расходы по изготовлению бланочной продукции
</w:t>
      </w:r>
      <w:r>
        <w:br/>
      </w:r>
      <w:r>
        <w:rPr>
          <w:rFonts w:ascii="Times New Roman"/>
          <w:b w:val="false"/>
          <w:i w:val="false"/>
          <w:color w:val="000000"/>
          <w:sz w:val="28"/>
        </w:rPr>
        <w:t>
  402   Расходы по обслуживанию и эксплуатации транспорта
</w:t>
      </w:r>
      <w:r>
        <w:br/>
      </w:r>
      <w:r>
        <w:rPr>
          <w:rFonts w:ascii="Times New Roman"/>
          <w:b w:val="false"/>
          <w:i w:val="false"/>
          <w:color w:val="000000"/>
          <w:sz w:val="28"/>
        </w:rPr>
        <w:t>
  403   Расходы по приобретению канцелярских
</w:t>
      </w:r>
      <w:r>
        <w:br/>
      </w:r>
      <w:r>
        <w:rPr>
          <w:rFonts w:ascii="Times New Roman"/>
          <w:b w:val="false"/>
          <w:i w:val="false"/>
          <w:color w:val="000000"/>
          <w:sz w:val="28"/>
        </w:rPr>
        <w:t>
        принадлежностей
</w:t>
      </w:r>
      <w:r>
        <w:br/>
      </w:r>
      <w:r>
        <w:rPr>
          <w:rFonts w:ascii="Times New Roman"/>
          <w:b w:val="false"/>
          <w:i w:val="false"/>
          <w:color w:val="000000"/>
          <w:sz w:val="28"/>
        </w:rPr>
        <w:t>
  404   Плата за услуги связи
</w:t>
      </w:r>
      <w:r>
        <w:br/>
      </w:r>
      <w:r>
        <w:rPr>
          <w:rFonts w:ascii="Times New Roman"/>
          <w:b w:val="false"/>
          <w:i w:val="false"/>
          <w:color w:val="000000"/>
          <w:sz w:val="28"/>
        </w:rPr>
        <w:t>
  405   Амортизация основных средств
</w:t>
      </w:r>
      <w:r>
        <w:br/>
      </w:r>
      <w:r>
        <w:rPr>
          <w:rFonts w:ascii="Times New Roman"/>
          <w:b w:val="false"/>
          <w:i w:val="false"/>
          <w:color w:val="000000"/>
          <w:sz w:val="28"/>
        </w:rPr>
        <w:t>
        и нематериальных активов
</w:t>
      </w:r>
      <w:r>
        <w:br/>
      </w:r>
      <w:r>
        <w:rPr>
          <w:rFonts w:ascii="Times New Roman"/>
          <w:b w:val="false"/>
          <w:i w:val="false"/>
          <w:color w:val="000000"/>
          <w:sz w:val="28"/>
        </w:rPr>
        <w:t>
  406   Расходы по обслуживанию компьютерной техники
</w:t>
      </w:r>
      <w:r>
        <w:br/>
      </w:r>
      <w:r>
        <w:rPr>
          <w:rFonts w:ascii="Times New Roman"/>
          <w:b w:val="false"/>
          <w:i w:val="false"/>
          <w:color w:val="000000"/>
          <w:sz w:val="28"/>
        </w:rPr>
        <w:t>
  407   Почтовые и курьерские расходы
</w:t>
      </w:r>
      <w:r>
        <w:br/>
      </w:r>
      <w:r>
        <w:rPr>
          <w:rFonts w:ascii="Times New Roman"/>
          <w:b w:val="false"/>
          <w:i w:val="false"/>
          <w:color w:val="000000"/>
          <w:sz w:val="28"/>
        </w:rPr>
        <w:t>
  408   Расходы по охране
</w:t>
      </w:r>
      <w:r>
        <w:br/>
      </w:r>
      <w:r>
        <w:rPr>
          <w:rFonts w:ascii="Times New Roman"/>
          <w:b w:val="false"/>
          <w:i w:val="false"/>
          <w:color w:val="000000"/>
          <w:sz w:val="28"/>
        </w:rPr>
        <w:t>
  409   Расходы на подготовку кадров
</w:t>
      </w:r>
      <w:r>
        <w:br/>
      </w:r>
      <w:r>
        <w:rPr>
          <w:rFonts w:ascii="Times New Roman"/>
          <w:b w:val="false"/>
          <w:i w:val="false"/>
          <w:color w:val="000000"/>
          <w:sz w:val="28"/>
        </w:rPr>
        <w:t>
  410   Арендная плата
</w:t>
      </w:r>
      <w:r>
        <w:br/>
      </w:r>
      <w:r>
        <w:rPr>
          <w:rFonts w:ascii="Times New Roman"/>
          <w:b w:val="false"/>
          <w:i w:val="false"/>
          <w:color w:val="000000"/>
          <w:sz w:val="28"/>
        </w:rPr>
        <w:t>
  411   Коммунальные услуги
</w:t>
      </w:r>
      <w:r>
        <w:br/>
      </w:r>
      <w:r>
        <w:rPr>
          <w:rFonts w:ascii="Times New Roman"/>
          <w:b w:val="false"/>
          <w:i w:val="false"/>
          <w:color w:val="000000"/>
          <w:sz w:val="28"/>
        </w:rPr>
        <w:t>
  412   Заработная плата
</w:t>
      </w:r>
      <w:r>
        <w:br/>
      </w:r>
      <w:r>
        <w:rPr>
          <w:rFonts w:ascii="Times New Roman"/>
          <w:b w:val="false"/>
          <w:i w:val="false"/>
          <w:color w:val="000000"/>
          <w:sz w:val="28"/>
        </w:rPr>
        <w:t>
        и другие выплаты по основному персоналу
</w:t>
      </w:r>
      <w:r>
        <w:br/>
      </w:r>
      <w:r>
        <w:rPr>
          <w:rFonts w:ascii="Times New Roman"/>
          <w:b w:val="false"/>
          <w:i w:val="false"/>
          <w:color w:val="000000"/>
          <w:sz w:val="28"/>
        </w:rPr>
        <w:t>
  413   Отчисления с фонда заработной платы
</w:t>
      </w:r>
      <w:r>
        <w:br/>
      </w:r>
      <w:r>
        <w:rPr>
          <w:rFonts w:ascii="Times New Roman"/>
          <w:b w:val="false"/>
          <w:i w:val="false"/>
          <w:color w:val="000000"/>
          <w:sz w:val="28"/>
        </w:rPr>
        <w:t>
  414   Расходы по заработной плате агентов
</w:t>
      </w:r>
      <w:r>
        <w:br/>
      </w:r>
      <w:r>
        <w:rPr>
          <w:rFonts w:ascii="Times New Roman"/>
          <w:b w:val="false"/>
          <w:i w:val="false"/>
          <w:color w:val="000000"/>
          <w:sz w:val="28"/>
        </w:rPr>
        <w:t>
  415   Прочие выплаты (материальная помощь и т.п.)
</w:t>
      </w:r>
      <w:r>
        <w:br/>
      </w:r>
      <w:r>
        <w:rPr>
          <w:rFonts w:ascii="Times New Roman"/>
          <w:b w:val="false"/>
          <w:i w:val="false"/>
          <w:color w:val="000000"/>
          <w:sz w:val="28"/>
        </w:rPr>
        <w:t>
  416   Командировочные расходы
</w:t>
      </w:r>
      <w:r>
        <w:br/>
      </w:r>
      <w:r>
        <w:rPr>
          <w:rFonts w:ascii="Times New Roman"/>
          <w:b w:val="false"/>
          <w:i w:val="false"/>
          <w:color w:val="000000"/>
          <w:sz w:val="28"/>
        </w:rPr>
        <w:t>
  417   Услуги банка-кастодиана
</w:t>
      </w:r>
      <w:r>
        <w:br/>
      </w:r>
      <w:r>
        <w:rPr>
          <w:rFonts w:ascii="Times New Roman"/>
          <w:b w:val="false"/>
          <w:i w:val="false"/>
          <w:color w:val="000000"/>
          <w:sz w:val="28"/>
        </w:rPr>
        <w:t>
  418   Услуги КУПА
</w:t>
      </w:r>
      <w:r>
        <w:br/>
      </w:r>
      <w:r>
        <w:rPr>
          <w:rFonts w:ascii="Times New Roman"/>
          <w:b w:val="false"/>
          <w:i w:val="false"/>
          <w:color w:val="000000"/>
          <w:sz w:val="28"/>
        </w:rPr>
        <w:t>
  419   Услуги банка по собственным средствам
</w:t>
      </w:r>
      <w:r>
        <w:br/>
      </w:r>
      <w:r>
        <w:rPr>
          <w:rFonts w:ascii="Times New Roman"/>
          <w:b w:val="false"/>
          <w:i w:val="false"/>
          <w:color w:val="000000"/>
          <w:sz w:val="28"/>
        </w:rPr>
        <w:t>
  420   Расходы по регистрации эмиссии ценных бумаг
</w:t>
      </w:r>
      <w:r>
        <w:br/>
      </w:r>
      <w:r>
        <w:rPr>
          <w:rFonts w:ascii="Times New Roman"/>
          <w:b w:val="false"/>
          <w:i w:val="false"/>
          <w:color w:val="000000"/>
          <w:sz w:val="28"/>
        </w:rPr>
        <w:t>
  421   Расходы по аудиту
</w:t>
      </w:r>
      <w:r>
        <w:br/>
      </w:r>
      <w:r>
        <w:rPr>
          <w:rFonts w:ascii="Times New Roman"/>
          <w:b w:val="false"/>
          <w:i w:val="false"/>
          <w:color w:val="000000"/>
          <w:sz w:val="28"/>
        </w:rPr>
        <w:t>
  422   Расходы на рекламу
</w:t>
      </w:r>
      <w:r>
        <w:br/>
      </w:r>
      <w:r>
        <w:rPr>
          <w:rFonts w:ascii="Times New Roman"/>
          <w:b w:val="false"/>
          <w:i w:val="false"/>
          <w:color w:val="000000"/>
          <w:sz w:val="28"/>
        </w:rPr>
        <w:t>
  423   Расходы по налогам
</w:t>
      </w:r>
      <w:r>
        <w:br/>
      </w:r>
      <w:r>
        <w:rPr>
          <w:rFonts w:ascii="Times New Roman"/>
          <w:b w:val="false"/>
          <w:i w:val="false"/>
          <w:color w:val="000000"/>
          <w:sz w:val="28"/>
        </w:rPr>
        <w:t>
  500   Расходы от неосновной деятельности
</w:t>
      </w:r>
      <w:r>
        <w:br/>
      </w:r>
      <w:r>
        <w:rPr>
          <w:rFonts w:ascii="Times New Roman"/>
          <w:b w:val="false"/>
          <w:i w:val="false"/>
          <w:color w:val="000000"/>
          <w:sz w:val="28"/>
        </w:rPr>
        <w:t>
  501   Расходы по переоценке ценных бумаг
</w:t>
      </w:r>
      <w:r>
        <w:br/>
      </w:r>
      <w:r>
        <w:rPr>
          <w:rFonts w:ascii="Times New Roman"/>
          <w:b w:val="false"/>
          <w:i w:val="false"/>
          <w:color w:val="000000"/>
          <w:sz w:val="28"/>
        </w:rPr>
        <w:t>
        (краткосроч., долгосроч.)
</w:t>
      </w:r>
      <w:r>
        <w:br/>
      </w:r>
      <w:r>
        <w:rPr>
          <w:rFonts w:ascii="Times New Roman"/>
          <w:b w:val="false"/>
          <w:i w:val="false"/>
          <w:color w:val="000000"/>
          <w:sz w:val="28"/>
        </w:rPr>
        <w:t>
  502   Расходы от реализации или передачи основн. ср-в и
</w:t>
      </w:r>
      <w:r>
        <w:br/>
      </w:r>
      <w:r>
        <w:rPr>
          <w:rFonts w:ascii="Times New Roman"/>
          <w:b w:val="false"/>
          <w:i w:val="false"/>
          <w:color w:val="000000"/>
          <w:sz w:val="28"/>
        </w:rPr>
        <w:t>
        нематер.акт-в
</w:t>
      </w:r>
      <w:r>
        <w:br/>
      </w:r>
      <w:r>
        <w:rPr>
          <w:rFonts w:ascii="Times New Roman"/>
          <w:b w:val="false"/>
          <w:i w:val="false"/>
          <w:color w:val="000000"/>
          <w:sz w:val="28"/>
        </w:rPr>
        <w:t>
  503   Расходы по процентам
</w:t>
      </w:r>
      <w:r>
        <w:br/>
      </w:r>
      <w:r>
        <w:rPr>
          <w:rFonts w:ascii="Times New Roman"/>
          <w:b w:val="false"/>
          <w:i w:val="false"/>
          <w:color w:val="000000"/>
          <w:sz w:val="28"/>
        </w:rPr>
        <w:t>
  504   Расходы по страхованию
</w:t>
      </w:r>
      <w:r>
        <w:br/>
      </w:r>
      <w:r>
        <w:rPr>
          <w:rFonts w:ascii="Times New Roman"/>
          <w:b w:val="false"/>
          <w:i w:val="false"/>
          <w:color w:val="000000"/>
          <w:sz w:val="28"/>
        </w:rPr>
        <w:t>
  505   Расходы по курсовой разнице
</w:t>
      </w:r>
      <w:r>
        <w:br/>
      </w:r>
      <w:r>
        <w:rPr>
          <w:rFonts w:ascii="Times New Roman"/>
          <w:b w:val="false"/>
          <w:i w:val="false"/>
          <w:color w:val="000000"/>
          <w:sz w:val="28"/>
        </w:rPr>
        <w:t>
  600   Другие расходы
</w:t>
      </w:r>
      <w:r>
        <w:br/>
      </w:r>
      <w:r>
        <w:rPr>
          <w:rFonts w:ascii="Times New Roman"/>
          <w:b w:val="false"/>
          <w:i w:val="false"/>
          <w:color w:val="000000"/>
          <w:sz w:val="28"/>
        </w:rPr>
        <w:t>
  700   Непредвиденные расходы
</w:t>
      </w:r>
      <w:r>
        <w:br/>
      </w:r>
      <w:r>
        <w:rPr>
          <w:rFonts w:ascii="Times New Roman"/>
          <w:b w:val="false"/>
          <w:i w:val="false"/>
          <w:color w:val="000000"/>
          <w:sz w:val="28"/>
        </w:rPr>
        <w:t>
  701   Убытки прошлых лет, выявленные в отчетном
</w:t>
      </w:r>
      <w:r>
        <w:br/>
      </w:r>
      <w:r>
        <w:rPr>
          <w:rFonts w:ascii="Times New Roman"/>
          <w:b w:val="false"/>
          <w:i w:val="false"/>
          <w:color w:val="000000"/>
          <w:sz w:val="28"/>
        </w:rPr>
        <w:t>
  702   Убытки от невозвращенных долгов по налогам и другим
</w:t>
      </w:r>
      <w:r>
        <w:br/>
      </w:r>
      <w:r>
        <w:rPr>
          <w:rFonts w:ascii="Times New Roman"/>
          <w:b w:val="false"/>
          <w:i w:val="false"/>
          <w:color w:val="000000"/>
          <w:sz w:val="28"/>
        </w:rPr>
        <w:t>
        платежам
</w:t>
      </w:r>
      <w:r>
        <w:br/>
      </w:r>
      <w:r>
        <w:rPr>
          <w:rFonts w:ascii="Times New Roman"/>
          <w:b w:val="false"/>
          <w:i w:val="false"/>
          <w:color w:val="000000"/>
          <w:sz w:val="28"/>
        </w:rPr>
        <w:t>
  703   Штрафы, пени, неустойка
</w:t>
      </w:r>
      <w:r>
        <w:br/>
      </w:r>
      <w:r>
        <w:rPr>
          <w:rFonts w:ascii="Times New Roman"/>
          <w:b w:val="false"/>
          <w:i w:val="false"/>
          <w:color w:val="000000"/>
          <w:sz w:val="28"/>
        </w:rPr>
        <w:t>
  704   Прочие расходы
</w:t>
      </w:r>
      <w:r>
        <w:br/>
      </w:r>
      <w:r>
        <w:rPr>
          <w:rFonts w:ascii="Times New Roman"/>
          <w:b w:val="false"/>
          <w:i w:val="false"/>
          <w:color w:val="000000"/>
          <w:sz w:val="28"/>
        </w:rPr>
        <w:t>
  800   Итого расходов
</w:t>
      </w:r>
      <w:r>
        <w:br/>
      </w:r>
      <w:r>
        <w:rPr>
          <w:rFonts w:ascii="Times New Roman"/>
          <w:b w:val="false"/>
          <w:i w:val="false"/>
          <w:color w:val="000000"/>
          <w:sz w:val="28"/>
        </w:rPr>
        <w:t>
  900   Прибыль (или убыток) до налога
</w:t>
      </w:r>
      <w:r>
        <w:br/>
      </w:r>
      <w:r>
        <w:rPr>
          <w:rFonts w:ascii="Times New Roman"/>
          <w:b w:val="false"/>
          <w:i w:val="false"/>
          <w:color w:val="000000"/>
          <w:sz w:val="28"/>
        </w:rPr>
        <w:t>
  901   Налог на прибыль
</w:t>
      </w:r>
      <w:r>
        <w:br/>
      </w:r>
      <w:r>
        <w:rPr>
          <w:rFonts w:ascii="Times New Roman"/>
          <w:b w:val="false"/>
          <w:i w:val="false"/>
          <w:color w:val="000000"/>
          <w:sz w:val="28"/>
        </w:rPr>
        <w:t>
 1000   Прибыль после налога
</w:t>
      </w:r>
      <w:r>
        <w:br/>
      </w:r>
      <w:r>
        <w:rPr>
          <w:rFonts w:ascii="Times New Roman"/>
          <w:b w:val="false"/>
          <w:i w:val="false"/>
          <w:color w:val="000000"/>
          <w:sz w:val="28"/>
        </w:rPr>
        <w:t>
--------------------------------------------------------------------
</w:t>
      </w:r>
      <w:r>
        <w:br/>
      </w:r>
      <w:r>
        <w:rPr>
          <w:rFonts w:ascii="Times New Roman"/>
          <w:b w:val="false"/>
          <w:i w:val="false"/>
          <w:color w:val="000000"/>
          <w:sz w:val="28"/>
        </w:rPr>
        <w:t>
      Примечание: 1. По статье "Другие расходы" следует показывать нотариальные, типографские, офсетные услуги, расходы по регистрации документов, подписке, изготовлению штампов, печатей, удостоверений и другие аналогичные расходы, не отраженные по статьям расходов от основной и неосновной деятельности.
</w:t>
      </w:r>
      <w:r>
        <w:br/>
      </w:r>
      <w:r>
        <w:rPr>
          <w:rFonts w:ascii="Times New Roman"/>
          <w:b w:val="false"/>
          <w:i w:val="false"/>
          <w:color w:val="000000"/>
          <w:sz w:val="28"/>
        </w:rPr>
        <w:t>
      2. По статье "Прочие расходы" следует показывать убытки, полученные в результате стихийных бедствий и других чрезвычайных ситуаций.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3.7                
</w:t>
      </w:r>
      <w:r>
        <w:br/>
      </w:r>
      <w:r>
        <w:rPr>
          <w:rFonts w:ascii="Times New Roman"/>
          <w:b w:val="false"/>
          <w:i w:val="false"/>
          <w:color w:val="000000"/>
          <w:sz w:val="28"/>
        </w:rPr>
        <w:t>
                                        Приложение 7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собственного капитала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накопительного пенсионного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Сим-| Наименование |Остаток|Получено|Расп-|Выкуп|Переоценка|Остаток 
</w:t>
      </w:r>
      <w:r>
        <w:br/>
      </w:r>
      <w:r>
        <w:rPr>
          <w:rFonts w:ascii="Times New Roman"/>
          <w:b w:val="false"/>
          <w:i w:val="false"/>
          <w:color w:val="000000"/>
          <w:sz w:val="28"/>
        </w:rPr>
        <w:t>
вол |   статьи     |на     |        |реде-|акций|ОС и дру- |на  
</w:t>
      </w:r>
      <w:r>
        <w:br/>
      </w:r>
      <w:r>
        <w:rPr>
          <w:rFonts w:ascii="Times New Roman"/>
          <w:b w:val="false"/>
          <w:i w:val="false"/>
          <w:color w:val="000000"/>
          <w:sz w:val="28"/>
        </w:rPr>
        <w:t>
    |              |начало |        |лено |(+,-)|гое движе-|конец
</w:t>
      </w:r>
      <w:r>
        <w:br/>
      </w:r>
      <w:r>
        <w:rPr>
          <w:rFonts w:ascii="Times New Roman"/>
          <w:b w:val="false"/>
          <w:i w:val="false"/>
          <w:color w:val="000000"/>
          <w:sz w:val="28"/>
        </w:rPr>
        <w:t>
    |              |года   |        |     |     |ние капи- |года
</w:t>
      </w:r>
      <w:r>
        <w:br/>
      </w:r>
      <w:r>
        <w:rPr>
          <w:rFonts w:ascii="Times New Roman"/>
          <w:b w:val="false"/>
          <w:i w:val="false"/>
          <w:color w:val="000000"/>
          <w:sz w:val="28"/>
        </w:rPr>
        <w:t>
    |              |       |        |     |     |тала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11  Фактически
</w:t>
      </w:r>
      <w:r>
        <w:br/>
      </w:r>
      <w:r>
        <w:rPr>
          <w:rFonts w:ascii="Times New Roman"/>
          <w:b w:val="false"/>
          <w:i w:val="false"/>
          <w:color w:val="000000"/>
          <w:sz w:val="28"/>
        </w:rPr>
        <w:t>
     оплаченный
</w:t>
      </w:r>
      <w:r>
        <w:br/>
      </w:r>
      <w:r>
        <w:rPr>
          <w:rFonts w:ascii="Times New Roman"/>
          <w:b w:val="false"/>
          <w:i w:val="false"/>
          <w:color w:val="000000"/>
          <w:sz w:val="28"/>
        </w:rPr>
        <w:t>
     уставный
</w:t>
      </w:r>
      <w:r>
        <w:br/>
      </w:r>
      <w:r>
        <w:rPr>
          <w:rFonts w:ascii="Times New Roman"/>
          <w:b w:val="false"/>
          <w:i w:val="false"/>
          <w:color w:val="000000"/>
          <w:sz w:val="28"/>
        </w:rPr>
        <w:t>
     капитал
</w:t>
      </w:r>
      <w:r>
        <w:br/>
      </w:r>
      <w:r>
        <w:rPr>
          <w:rFonts w:ascii="Times New Roman"/>
          <w:b w:val="false"/>
          <w:i w:val="false"/>
          <w:color w:val="000000"/>
          <w:sz w:val="28"/>
        </w:rPr>
        <w:t>
 12  Дополнительный
</w:t>
      </w:r>
      <w:r>
        <w:br/>
      </w:r>
      <w:r>
        <w:rPr>
          <w:rFonts w:ascii="Times New Roman"/>
          <w:b w:val="false"/>
          <w:i w:val="false"/>
          <w:color w:val="000000"/>
          <w:sz w:val="28"/>
        </w:rPr>
        <w:t>
     объявленный
</w:t>
      </w:r>
      <w:r>
        <w:br/>
      </w:r>
      <w:r>
        <w:rPr>
          <w:rFonts w:ascii="Times New Roman"/>
          <w:b w:val="false"/>
          <w:i w:val="false"/>
          <w:color w:val="000000"/>
          <w:sz w:val="28"/>
        </w:rPr>
        <w:t>
     капитал
</w:t>
      </w:r>
      <w:r>
        <w:br/>
      </w:r>
      <w:r>
        <w:rPr>
          <w:rFonts w:ascii="Times New Roman"/>
          <w:b w:val="false"/>
          <w:i w:val="false"/>
          <w:color w:val="000000"/>
          <w:sz w:val="28"/>
        </w:rPr>
        <w:t>
 13  Нераспределен-
</w:t>
      </w:r>
      <w:r>
        <w:br/>
      </w:r>
      <w:r>
        <w:rPr>
          <w:rFonts w:ascii="Times New Roman"/>
          <w:b w:val="false"/>
          <w:i w:val="false"/>
          <w:color w:val="000000"/>
          <w:sz w:val="28"/>
        </w:rPr>
        <w:t>
     ный доход
</w:t>
      </w:r>
      <w:r>
        <w:br/>
      </w:r>
      <w:r>
        <w:rPr>
          <w:rFonts w:ascii="Times New Roman"/>
          <w:b w:val="false"/>
          <w:i w:val="false"/>
          <w:color w:val="000000"/>
          <w:sz w:val="28"/>
        </w:rPr>
        <w:t>
 14  Переоценка
</w:t>
      </w:r>
      <w:r>
        <w:br/>
      </w:r>
      <w:r>
        <w:rPr>
          <w:rFonts w:ascii="Times New Roman"/>
          <w:b w:val="false"/>
          <w:i w:val="false"/>
          <w:color w:val="000000"/>
          <w:sz w:val="28"/>
        </w:rPr>
        <w:t>
     основных
</w:t>
      </w:r>
      <w:r>
        <w:br/>
      </w:r>
      <w:r>
        <w:rPr>
          <w:rFonts w:ascii="Times New Roman"/>
          <w:b w:val="false"/>
          <w:i w:val="false"/>
          <w:color w:val="000000"/>
          <w:sz w:val="28"/>
        </w:rPr>
        <w:t>
     средств
</w:t>
      </w:r>
      <w:r>
        <w:br/>
      </w:r>
      <w:r>
        <w:rPr>
          <w:rFonts w:ascii="Times New Roman"/>
          <w:b w:val="false"/>
          <w:i w:val="false"/>
          <w:color w:val="000000"/>
          <w:sz w:val="28"/>
        </w:rPr>
        <w:t>
 15  Переоценка
</w:t>
      </w:r>
      <w:r>
        <w:br/>
      </w:r>
      <w:r>
        <w:rPr>
          <w:rFonts w:ascii="Times New Roman"/>
          <w:b w:val="false"/>
          <w:i w:val="false"/>
          <w:color w:val="000000"/>
          <w:sz w:val="28"/>
        </w:rPr>
        <w:t>
     инвестиций
</w:t>
      </w:r>
      <w:r>
        <w:br/>
      </w:r>
      <w:r>
        <w:rPr>
          <w:rFonts w:ascii="Times New Roman"/>
          <w:b w:val="false"/>
          <w:i w:val="false"/>
          <w:color w:val="000000"/>
          <w:sz w:val="28"/>
        </w:rPr>
        <w:t>
 16  Премия
</w:t>
      </w:r>
      <w:r>
        <w:br/>
      </w:r>
      <w:r>
        <w:rPr>
          <w:rFonts w:ascii="Times New Roman"/>
          <w:b w:val="false"/>
          <w:i w:val="false"/>
          <w:color w:val="000000"/>
          <w:sz w:val="28"/>
        </w:rPr>
        <w:t>
     по акциям
</w:t>
      </w:r>
      <w:r>
        <w:br/>
      </w:r>
      <w:r>
        <w:rPr>
          <w:rFonts w:ascii="Times New Roman"/>
          <w:b w:val="false"/>
          <w:i w:val="false"/>
          <w:color w:val="000000"/>
          <w:sz w:val="28"/>
        </w:rPr>
        <w:t>
 10  Итого
</w:t>
      </w:r>
      <w:r>
        <w:br/>
      </w:r>
      <w:r>
        <w:rPr>
          <w:rFonts w:ascii="Times New Roman"/>
          <w:b w:val="false"/>
          <w:i w:val="false"/>
          <w:color w:val="000000"/>
          <w:sz w:val="28"/>
        </w:rPr>
        <w:t>
 21  Собственные
</w:t>
      </w:r>
      <w:r>
        <w:br/>
      </w:r>
      <w:r>
        <w:rPr>
          <w:rFonts w:ascii="Times New Roman"/>
          <w:b w:val="false"/>
          <w:i w:val="false"/>
          <w:color w:val="000000"/>
          <w:sz w:val="28"/>
        </w:rPr>
        <w:t>
     акции,
</w:t>
      </w:r>
      <w:r>
        <w:br/>
      </w:r>
      <w:r>
        <w:rPr>
          <w:rFonts w:ascii="Times New Roman"/>
          <w:b w:val="false"/>
          <w:i w:val="false"/>
          <w:color w:val="000000"/>
          <w:sz w:val="28"/>
        </w:rPr>
        <w:t>
     выкупленные
</w:t>
      </w:r>
      <w:r>
        <w:br/>
      </w:r>
      <w:r>
        <w:rPr>
          <w:rFonts w:ascii="Times New Roman"/>
          <w:b w:val="false"/>
          <w:i w:val="false"/>
          <w:color w:val="000000"/>
          <w:sz w:val="28"/>
        </w:rPr>
        <w:t>
     у акционеров
</w:t>
      </w:r>
      <w:r>
        <w:br/>
      </w:r>
      <w:r>
        <w:rPr>
          <w:rFonts w:ascii="Times New Roman"/>
          <w:b w:val="false"/>
          <w:i w:val="false"/>
          <w:color w:val="000000"/>
          <w:sz w:val="28"/>
        </w:rPr>
        <w:t>
 22  Неоплаченный
</w:t>
      </w:r>
      <w:r>
        <w:br/>
      </w:r>
      <w:r>
        <w:rPr>
          <w:rFonts w:ascii="Times New Roman"/>
          <w:b w:val="false"/>
          <w:i w:val="false"/>
          <w:color w:val="000000"/>
          <w:sz w:val="28"/>
        </w:rPr>
        <w:t>
     объявленный
</w:t>
      </w:r>
      <w:r>
        <w:br/>
      </w:r>
      <w:r>
        <w:rPr>
          <w:rFonts w:ascii="Times New Roman"/>
          <w:b w:val="false"/>
          <w:i w:val="false"/>
          <w:color w:val="000000"/>
          <w:sz w:val="28"/>
        </w:rPr>
        <w:t>
     капитал
</w:t>
      </w:r>
      <w:r>
        <w:br/>
      </w:r>
      <w:r>
        <w:rPr>
          <w:rFonts w:ascii="Times New Roman"/>
          <w:b w:val="false"/>
          <w:i w:val="false"/>
          <w:color w:val="000000"/>
          <w:sz w:val="28"/>
        </w:rPr>
        <w:t>
 23  Превышение
</w:t>
      </w:r>
      <w:r>
        <w:br/>
      </w:r>
      <w:r>
        <w:rPr>
          <w:rFonts w:ascii="Times New Roman"/>
          <w:b w:val="false"/>
          <w:i w:val="false"/>
          <w:color w:val="000000"/>
          <w:sz w:val="28"/>
        </w:rPr>
        <w:t>
     расходов
</w:t>
      </w:r>
      <w:r>
        <w:br/>
      </w:r>
      <w:r>
        <w:rPr>
          <w:rFonts w:ascii="Times New Roman"/>
          <w:b w:val="false"/>
          <w:i w:val="false"/>
          <w:color w:val="000000"/>
          <w:sz w:val="28"/>
        </w:rPr>
        <w:t>
     над доходами
</w:t>
      </w:r>
      <w:r>
        <w:br/>
      </w:r>
      <w:r>
        <w:rPr>
          <w:rFonts w:ascii="Times New Roman"/>
          <w:b w:val="false"/>
          <w:i w:val="false"/>
          <w:color w:val="000000"/>
          <w:sz w:val="28"/>
        </w:rPr>
        <w:t>
--------------------------------------------------------------------
</w:t>
      </w:r>
      <w:r>
        <w:br/>
      </w:r>
      <w:r>
        <w:rPr>
          <w:rFonts w:ascii="Times New Roman"/>
          <w:b w:val="false"/>
          <w:i w:val="false"/>
          <w:color w:val="000000"/>
          <w:sz w:val="28"/>
        </w:rPr>
        <w:t>
 20  Итого
</w:t>
      </w:r>
      <w:r>
        <w:br/>
      </w:r>
      <w:r>
        <w:rPr>
          <w:rFonts w:ascii="Times New Roman"/>
          <w:b w:val="false"/>
          <w:i w:val="false"/>
          <w:color w:val="000000"/>
          <w:sz w:val="28"/>
        </w:rPr>
        <w:t>
 30  Всего собственный капитал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3.8                
</w:t>
      </w:r>
      <w:r>
        <w:br/>
      </w:r>
      <w:r>
        <w:rPr>
          <w:rFonts w:ascii="Times New Roman"/>
          <w:b w:val="false"/>
          <w:i w:val="false"/>
          <w:color w:val="000000"/>
          <w:sz w:val="28"/>
        </w:rPr>
        <w:t>
                                        Приложение 8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пенсионных накоплений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добровольных пенсионных взносов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тенге.чел.)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Вкладчики      |        Принято                | Переведено
</w:t>
      </w:r>
      <w:r>
        <w:br/>
      </w:r>
      <w:r>
        <w:rPr>
          <w:rFonts w:ascii="Times New Roman"/>
          <w:b w:val="false"/>
          <w:i w:val="false"/>
          <w:color w:val="000000"/>
          <w:sz w:val="28"/>
        </w:rPr>
        <w:t>
   | добровольных   |-------------------------------|в другие НПФ
</w:t>
      </w:r>
      <w:r>
        <w:br/>
      </w:r>
      <w:r>
        <w:rPr>
          <w:rFonts w:ascii="Times New Roman"/>
          <w:b w:val="false"/>
          <w:i w:val="false"/>
          <w:color w:val="000000"/>
          <w:sz w:val="28"/>
        </w:rPr>
        <w:t>
   | пенсионных     |Пенсвзносов |Пенснак. от др.НПФ|
</w:t>
      </w:r>
      <w:r>
        <w:br/>
      </w:r>
      <w:r>
        <w:rPr>
          <w:rFonts w:ascii="Times New Roman"/>
          <w:b w:val="false"/>
          <w:i w:val="false"/>
          <w:color w:val="000000"/>
          <w:sz w:val="28"/>
        </w:rPr>
        <w:t>
   | взносов        |----------------------------------------------
</w:t>
      </w:r>
      <w:r>
        <w:br/>
      </w:r>
      <w:r>
        <w:rPr>
          <w:rFonts w:ascii="Times New Roman"/>
          <w:b w:val="false"/>
          <w:i w:val="false"/>
          <w:color w:val="000000"/>
          <w:sz w:val="28"/>
        </w:rPr>
        <w:t>
   |                |Кол-во|Сумма| Кол-во | Сумма   |Кол-во | Сумма
</w:t>
      </w:r>
      <w:r>
        <w:br/>
      </w:r>
      <w:r>
        <w:rPr>
          <w:rFonts w:ascii="Times New Roman"/>
          <w:b w:val="false"/>
          <w:i w:val="false"/>
          <w:color w:val="000000"/>
          <w:sz w:val="28"/>
        </w:rPr>
        <w:t>
   |                | (чел)|     |  (чел.)|         |(чел.)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  Государственные
</w:t>
      </w:r>
      <w:r>
        <w:br/>
      </w:r>
      <w:r>
        <w:rPr>
          <w:rFonts w:ascii="Times New Roman"/>
          <w:b w:val="false"/>
          <w:i w:val="false"/>
          <w:color w:val="000000"/>
          <w:sz w:val="28"/>
        </w:rPr>
        <w:t>
    предприятия и
</w:t>
      </w:r>
      <w:r>
        <w:br/>
      </w:r>
      <w:r>
        <w:rPr>
          <w:rFonts w:ascii="Times New Roman"/>
          <w:b w:val="false"/>
          <w:i w:val="false"/>
          <w:color w:val="000000"/>
          <w:sz w:val="28"/>
        </w:rPr>
        <w:t>
    учреждения
</w:t>
      </w:r>
      <w:r>
        <w:br/>
      </w:r>
      <w:r>
        <w:rPr>
          <w:rFonts w:ascii="Times New Roman"/>
          <w:b w:val="false"/>
          <w:i w:val="false"/>
          <w:color w:val="000000"/>
          <w:sz w:val="28"/>
        </w:rPr>
        <w:t>
 2  Акционерные
</w:t>
      </w:r>
      <w:r>
        <w:br/>
      </w:r>
      <w:r>
        <w:rPr>
          <w:rFonts w:ascii="Times New Roman"/>
          <w:b w:val="false"/>
          <w:i w:val="false"/>
          <w:color w:val="000000"/>
          <w:sz w:val="28"/>
        </w:rPr>
        <w:t>
    общества
</w:t>
      </w:r>
      <w:r>
        <w:br/>
      </w:r>
      <w:r>
        <w:rPr>
          <w:rFonts w:ascii="Times New Roman"/>
          <w:b w:val="false"/>
          <w:i w:val="false"/>
          <w:color w:val="000000"/>
          <w:sz w:val="28"/>
        </w:rPr>
        <w:t>
 3  Прочие
</w:t>
      </w:r>
      <w:r>
        <w:br/>
      </w:r>
      <w:r>
        <w:rPr>
          <w:rFonts w:ascii="Times New Roman"/>
          <w:b w:val="false"/>
          <w:i w:val="false"/>
          <w:color w:val="000000"/>
          <w:sz w:val="28"/>
        </w:rPr>
        <w:t>
    юридические лица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юридические лица
</w:t>
      </w:r>
      <w:r>
        <w:br/>
      </w:r>
      <w:r>
        <w:rPr>
          <w:rFonts w:ascii="Times New Roman"/>
          <w:b w:val="false"/>
          <w:i w:val="false"/>
          <w:color w:val="000000"/>
          <w:sz w:val="28"/>
        </w:rPr>
        <w:t>
</w:t>
      </w:r>
      <w:r>
        <w:br/>
      </w:r>
      <w:r>
        <w:rPr>
          <w:rFonts w:ascii="Times New Roman"/>
          <w:b w:val="false"/>
          <w:i w:val="false"/>
          <w:color w:val="000000"/>
          <w:sz w:val="28"/>
        </w:rPr>
        <w:t>
 4  Физические лица,
</w:t>
      </w:r>
      <w:r>
        <w:br/>
      </w:r>
      <w:r>
        <w:rPr>
          <w:rFonts w:ascii="Times New Roman"/>
          <w:b w:val="false"/>
          <w:i w:val="false"/>
          <w:color w:val="000000"/>
          <w:sz w:val="28"/>
        </w:rPr>
        <w:t>
    занимающиеся
</w:t>
      </w:r>
      <w:r>
        <w:br/>
      </w:r>
      <w:r>
        <w:rPr>
          <w:rFonts w:ascii="Times New Roman"/>
          <w:b w:val="false"/>
          <w:i w:val="false"/>
          <w:color w:val="000000"/>
          <w:sz w:val="28"/>
        </w:rPr>
        <w:t>
    предприниматель-
</w:t>
      </w:r>
      <w:r>
        <w:br/>
      </w:r>
      <w:r>
        <w:rPr>
          <w:rFonts w:ascii="Times New Roman"/>
          <w:b w:val="false"/>
          <w:i w:val="false"/>
          <w:color w:val="000000"/>
          <w:sz w:val="28"/>
        </w:rPr>
        <w:t>
    ской деятельностью
</w:t>
      </w:r>
      <w:r>
        <w:br/>
      </w:r>
      <w:r>
        <w:rPr>
          <w:rFonts w:ascii="Times New Roman"/>
          <w:b w:val="false"/>
          <w:i w:val="false"/>
          <w:color w:val="000000"/>
          <w:sz w:val="28"/>
        </w:rPr>
        <w:t>
    без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5  Физические лица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физические лица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Пенсионные выплаты  |  Выдано пенсионных накоплений
</w:t>
      </w:r>
      <w:r>
        <w:br/>
      </w:r>
      <w:r>
        <w:rPr>
          <w:rFonts w:ascii="Times New Roman"/>
          <w:b w:val="false"/>
          <w:i w:val="false"/>
          <w:color w:val="000000"/>
          <w:sz w:val="28"/>
        </w:rPr>
        <w:t>
-------------------------------------------------------------------
</w:t>
      </w:r>
      <w:r>
        <w:br/>
      </w:r>
      <w:r>
        <w:rPr>
          <w:rFonts w:ascii="Times New Roman"/>
          <w:b w:val="false"/>
          <w:i w:val="false"/>
          <w:color w:val="000000"/>
          <w:sz w:val="28"/>
        </w:rPr>
        <w:t>
 иные     |по инвалид-|в связи с выездом| на погребение|наследникам
</w:t>
      </w:r>
      <w:r>
        <w:br/>
      </w:r>
      <w:r>
        <w:rPr>
          <w:rFonts w:ascii="Times New Roman"/>
          <w:b w:val="false"/>
          <w:i w:val="false"/>
          <w:color w:val="000000"/>
          <w:sz w:val="28"/>
        </w:rPr>
        <w:t>
          |ности      |                 |              |
</w:t>
      </w:r>
      <w:r>
        <w:br/>
      </w:r>
      <w:r>
        <w:rPr>
          <w:rFonts w:ascii="Times New Roman"/>
          <w:b w:val="false"/>
          <w:i w:val="false"/>
          <w:color w:val="000000"/>
          <w:sz w:val="28"/>
        </w:rPr>
        <w:t>
-------------------------------------------------------------------
</w:t>
      </w:r>
      <w:r>
        <w:br/>
      </w:r>
      <w:r>
        <w:rPr>
          <w:rFonts w:ascii="Times New Roman"/>
          <w:b w:val="false"/>
          <w:i w:val="false"/>
          <w:color w:val="000000"/>
          <w:sz w:val="28"/>
        </w:rPr>
        <w:t>
Кол-|Сумма|Кол- |Сумма| Кол-во | Сумма  |Кол-во | Сумма|Кол-|Сумма
</w:t>
      </w:r>
      <w:r>
        <w:br/>
      </w:r>
      <w:r>
        <w:rPr>
          <w:rFonts w:ascii="Times New Roman"/>
          <w:b w:val="false"/>
          <w:i w:val="false"/>
          <w:color w:val="000000"/>
          <w:sz w:val="28"/>
        </w:rPr>
        <w:t>
во  |     |во   |     |        |        |       |      |во  |
</w:t>
      </w:r>
      <w:r>
        <w:br/>
      </w:r>
      <w:r>
        <w:rPr>
          <w:rFonts w:ascii="Times New Roman"/>
          <w:b w:val="false"/>
          <w:i w:val="false"/>
          <w:color w:val="000000"/>
          <w:sz w:val="28"/>
        </w:rPr>
        <w:t>
(чел)     |(чел)|     | (чел.) |        | (чел.)|      |(чел)
</w:t>
      </w:r>
      <w:r>
        <w:br/>
      </w:r>
      <w:r>
        <w:rPr>
          <w:rFonts w:ascii="Times New Roman"/>
          <w:b w:val="false"/>
          <w:i w:val="false"/>
          <w:color w:val="000000"/>
          <w:sz w:val="28"/>
        </w:rPr>
        <w:t>
-------------------------------------------------------------------
</w:t>
      </w:r>
      <w:r>
        <w:br/>
      </w:r>
      <w:r>
        <w:rPr>
          <w:rFonts w:ascii="Times New Roman"/>
          <w:b w:val="false"/>
          <w:i w:val="false"/>
          <w:color w:val="000000"/>
          <w:sz w:val="28"/>
        </w:rPr>
        <w:t>
  9 |  10 |  11 |  12 |   13   |   14   |   15  |  16  | 17 |  18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Примечание: в графах "кол-во" указывается количество получателей добровольных пенсионных взносов.
</w:t>
      </w:r>
      <w:r>
        <w:br/>
      </w: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3.9               
</w:t>
      </w:r>
      <w:r>
        <w:br/>
      </w:r>
      <w:r>
        <w:rPr>
          <w:rFonts w:ascii="Times New Roman"/>
          <w:b w:val="false"/>
          <w:i w:val="false"/>
          <w:color w:val="000000"/>
          <w:sz w:val="28"/>
        </w:rPr>
        <w:t>
                                        Приложение 9               
</w:t>
      </w:r>
      <w:r>
        <w:br/>
      </w:r>
      <w:r>
        <w:rPr>
          <w:rFonts w:ascii="Times New Roman"/>
          <w:b w:val="false"/>
          <w:i w:val="false"/>
          <w:color w:val="000000"/>
          <w:sz w:val="28"/>
        </w:rPr>
        <w:t>
                                        к Руководству по           
</w:t>
      </w:r>
      <w:r>
        <w:br/>
      </w:r>
      <w:r>
        <w:rPr>
          <w:rFonts w:ascii="Times New Roman"/>
          <w:b w:val="false"/>
          <w:i w:val="false"/>
          <w:color w:val="000000"/>
          <w:sz w:val="28"/>
        </w:rPr>
        <w:t>
                                        электронному мониторингу   
</w:t>
      </w:r>
      <w:r>
        <w:br/>
      </w:r>
      <w:r>
        <w:rPr>
          <w:rFonts w:ascii="Times New Roman"/>
          <w:b w:val="false"/>
          <w:i w:val="false"/>
          <w:color w:val="000000"/>
          <w:sz w:val="28"/>
        </w:rPr>
        <w:t>
                                        накопительных пенсионных   
</w:t>
      </w:r>
      <w:r>
        <w:br/>
      </w:r>
      <w:r>
        <w:rPr>
          <w:rFonts w:ascii="Times New Roman"/>
          <w:b w:val="false"/>
          <w:i w:val="false"/>
          <w:color w:val="000000"/>
          <w:sz w:val="28"/>
        </w:rPr>
        <w:t>
                                        фондов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 квартал____ год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пенсионных накоплений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обязательных пенсионных взносов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 тенге, чел.)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Плательщики  |                   Принято                
</w:t>
      </w:r>
      <w:r>
        <w:br/>
      </w:r>
      <w:r>
        <w:rPr>
          <w:rFonts w:ascii="Times New Roman"/>
          <w:b w:val="false"/>
          <w:i w:val="false"/>
          <w:color w:val="000000"/>
          <w:sz w:val="28"/>
        </w:rPr>
        <w:t>
   | обязательных |-------------------------------------------------
</w:t>
      </w:r>
      <w:r>
        <w:br/>
      </w:r>
      <w:r>
        <w:rPr>
          <w:rFonts w:ascii="Times New Roman"/>
          <w:b w:val="false"/>
          <w:i w:val="false"/>
          <w:color w:val="000000"/>
          <w:sz w:val="28"/>
        </w:rPr>
        <w:t>
   | пенсионных   |Пенсвзносов |Пенснак.от ННПФ  |Пенснак.от ГНПФ
</w:t>
      </w:r>
      <w:r>
        <w:br/>
      </w:r>
      <w:r>
        <w:rPr>
          <w:rFonts w:ascii="Times New Roman"/>
          <w:b w:val="false"/>
          <w:i w:val="false"/>
          <w:color w:val="000000"/>
          <w:sz w:val="28"/>
        </w:rPr>
        <w:t>
   | взносов      |-------------------------------------------------
</w:t>
      </w:r>
      <w:r>
        <w:br/>
      </w:r>
      <w:r>
        <w:rPr>
          <w:rFonts w:ascii="Times New Roman"/>
          <w:b w:val="false"/>
          <w:i w:val="false"/>
          <w:color w:val="000000"/>
          <w:sz w:val="28"/>
        </w:rPr>
        <w:t>
   |              |Кол-во|Сумма| Кол-во | Сумма  |Кол-во | Сумма
</w:t>
      </w:r>
      <w:r>
        <w:br/>
      </w:r>
      <w:r>
        <w:rPr>
          <w:rFonts w:ascii="Times New Roman"/>
          <w:b w:val="false"/>
          <w:i w:val="false"/>
          <w:color w:val="000000"/>
          <w:sz w:val="28"/>
        </w:rPr>
        <w:t>
   |              | (чел)|     |  (чел.)|        |(чел.)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  Государственные
</w:t>
      </w:r>
      <w:r>
        <w:br/>
      </w:r>
      <w:r>
        <w:rPr>
          <w:rFonts w:ascii="Times New Roman"/>
          <w:b w:val="false"/>
          <w:i w:val="false"/>
          <w:color w:val="000000"/>
          <w:sz w:val="28"/>
        </w:rPr>
        <w:t>
    предприятия и
</w:t>
      </w:r>
      <w:r>
        <w:br/>
      </w:r>
      <w:r>
        <w:rPr>
          <w:rFonts w:ascii="Times New Roman"/>
          <w:b w:val="false"/>
          <w:i w:val="false"/>
          <w:color w:val="000000"/>
          <w:sz w:val="28"/>
        </w:rPr>
        <w:t>
    учреждения
</w:t>
      </w:r>
      <w:r>
        <w:br/>
      </w:r>
      <w:r>
        <w:rPr>
          <w:rFonts w:ascii="Times New Roman"/>
          <w:b w:val="false"/>
          <w:i w:val="false"/>
          <w:color w:val="000000"/>
          <w:sz w:val="28"/>
        </w:rPr>
        <w:t>
 2  Акционерные
</w:t>
      </w:r>
      <w:r>
        <w:br/>
      </w:r>
      <w:r>
        <w:rPr>
          <w:rFonts w:ascii="Times New Roman"/>
          <w:b w:val="false"/>
          <w:i w:val="false"/>
          <w:color w:val="000000"/>
          <w:sz w:val="28"/>
        </w:rPr>
        <w:t>
    общества
</w:t>
      </w:r>
      <w:r>
        <w:br/>
      </w:r>
      <w:r>
        <w:rPr>
          <w:rFonts w:ascii="Times New Roman"/>
          <w:b w:val="false"/>
          <w:i w:val="false"/>
          <w:color w:val="000000"/>
          <w:sz w:val="28"/>
        </w:rPr>
        <w:t>
 3  Прочие
</w:t>
      </w:r>
      <w:r>
        <w:br/>
      </w:r>
      <w:r>
        <w:rPr>
          <w:rFonts w:ascii="Times New Roman"/>
          <w:b w:val="false"/>
          <w:i w:val="false"/>
          <w:color w:val="000000"/>
          <w:sz w:val="28"/>
        </w:rPr>
        <w:t>
    юридические лица
</w:t>
      </w:r>
      <w:r>
        <w:br/>
      </w:r>
      <w:r>
        <w:rPr>
          <w:rFonts w:ascii="Times New Roman"/>
          <w:b w:val="false"/>
          <w:i w:val="false"/>
          <w:color w:val="000000"/>
          <w:sz w:val="28"/>
        </w:rPr>
        <w:t>
 4  Физические лица,
</w:t>
      </w:r>
      <w:r>
        <w:br/>
      </w:r>
      <w:r>
        <w:rPr>
          <w:rFonts w:ascii="Times New Roman"/>
          <w:b w:val="false"/>
          <w:i w:val="false"/>
          <w:color w:val="000000"/>
          <w:sz w:val="28"/>
        </w:rPr>
        <w:t>
    занимающиеся
</w:t>
      </w:r>
      <w:r>
        <w:br/>
      </w:r>
      <w:r>
        <w:rPr>
          <w:rFonts w:ascii="Times New Roman"/>
          <w:b w:val="false"/>
          <w:i w:val="false"/>
          <w:color w:val="000000"/>
          <w:sz w:val="28"/>
        </w:rPr>
        <w:t>
    предприниматель-
</w:t>
      </w:r>
      <w:r>
        <w:br/>
      </w:r>
      <w:r>
        <w:rPr>
          <w:rFonts w:ascii="Times New Roman"/>
          <w:b w:val="false"/>
          <w:i w:val="false"/>
          <w:color w:val="000000"/>
          <w:sz w:val="28"/>
        </w:rPr>
        <w:t>
    ской деятель-
</w:t>
      </w:r>
      <w:r>
        <w:br/>
      </w:r>
      <w:r>
        <w:rPr>
          <w:rFonts w:ascii="Times New Roman"/>
          <w:b w:val="false"/>
          <w:i w:val="false"/>
          <w:color w:val="000000"/>
          <w:sz w:val="28"/>
        </w:rPr>
        <w:t>
    ностью без
</w:t>
      </w:r>
      <w:r>
        <w:br/>
      </w:r>
      <w:r>
        <w:rPr>
          <w:rFonts w:ascii="Times New Roman"/>
          <w:b w:val="false"/>
          <w:i w:val="false"/>
          <w:color w:val="000000"/>
          <w:sz w:val="28"/>
        </w:rPr>
        <w:t>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Переведено         |Пенсионные|  Выдано пенсионных накоплений
</w:t>
      </w:r>
      <w:r>
        <w:br/>
      </w:r>
      <w:r>
        <w:rPr>
          <w:rFonts w:ascii="Times New Roman"/>
          <w:b w:val="false"/>
          <w:i w:val="false"/>
          <w:color w:val="000000"/>
          <w:sz w:val="28"/>
        </w:rPr>
        <w:t>
----------------------| выплаты  |--------------------------------
</w:t>
      </w:r>
      <w:r>
        <w:br/>
      </w:r>
      <w:r>
        <w:rPr>
          <w:rFonts w:ascii="Times New Roman"/>
          <w:b w:val="false"/>
          <w:i w:val="false"/>
          <w:color w:val="000000"/>
          <w:sz w:val="28"/>
        </w:rPr>
        <w:t>
 в ННПФ   | в ГНПФ    |          |в связи с | на погре- |наслед-
</w:t>
      </w:r>
      <w:r>
        <w:br/>
      </w:r>
      <w:r>
        <w:rPr>
          <w:rFonts w:ascii="Times New Roman"/>
          <w:b w:val="false"/>
          <w:i w:val="false"/>
          <w:color w:val="000000"/>
          <w:sz w:val="28"/>
        </w:rPr>
        <w:t>
          |           |          | выездом  | бение     |никам   
</w:t>
      </w:r>
      <w:r>
        <w:br/>
      </w:r>
      <w:r>
        <w:rPr>
          <w:rFonts w:ascii="Times New Roman"/>
          <w:b w:val="false"/>
          <w:i w:val="false"/>
          <w:color w:val="000000"/>
          <w:sz w:val="28"/>
        </w:rPr>
        <w:t>
-------------------------------------------------------------------
</w:t>
      </w:r>
      <w:r>
        <w:br/>
      </w:r>
      <w:r>
        <w:rPr>
          <w:rFonts w:ascii="Times New Roman"/>
          <w:b w:val="false"/>
          <w:i w:val="false"/>
          <w:color w:val="000000"/>
          <w:sz w:val="28"/>
        </w:rPr>
        <w:t>
Кол-|Сумма|Кол- |Сумма|Кол-|Сумма|Кол-|Сумма|Кол-|Сумма |Кол-|Сумма
</w:t>
      </w:r>
      <w:r>
        <w:br/>
      </w:r>
      <w:r>
        <w:rPr>
          <w:rFonts w:ascii="Times New Roman"/>
          <w:b w:val="false"/>
          <w:i w:val="false"/>
          <w:color w:val="000000"/>
          <w:sz w:val="28"/>
        </w:rPr>
        <w:t>
во  |     |во   |     |во  |     |во  |     |во  |      |во  |
</w:t>
      </w:r>
      <w:r>
        <w:br/>
      </w:r>
      <w:r>
        <w:rPr>
          <w:rFonts w:ascii="Times New Roman"/>
          <w:b w:val="false"/>
          <w:i w:val="false"/>
          <w:color w:val="000000"/>
          <w:sz w:val="28"/>
        </w:rPr>
        <w:t>
(чел)     |(чел)|     |(чел)     |(чел)     |(чел)      |(чел)
</w:t>
      </w:r>
      <w:r>
        <w:br/>
      </w:r>
      <w:r>
        <w:rPr>
          <w:rFonts w:ascii="Times New Roman"/>
          <w:b w:val="false"/>
          <w:i w:val="false"/>
          <w:color w:val="000000"/>
          <w:sz w:val="28"/>
        </w:rPr>
        <w:t>
-------------------------------------------------------------------
</w:t>
      </w:r>
      <w:r>
        <w:br/>
      </w:r>
      <w:r>
        <w:rPr>
          <w:rFonts w:ascii="Times New Roman"/>
          <w:b w:val="false"/>
          <w:i w:val="false"/>
          <w:color w:val="000000"/>
          <w:sz w:val="28"/>
        </w:rPr>
        <w:t>
  9 |  10 |  11 |  12 | 13 | 14  | 15 |  16 | 17 |  18  | 19 | 20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Примечание: Пенсионные взносы вкладчика учитываются по основному месту работы.
</w:t>
      </w:r>
      <w:r>
        <w:br/>
      </w: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к приказу               
</w:t>
      </w:r>
      <w:r>
        <w:br/>
      </w:r>
      <w:r>
        <w:rPr>
          <w:rFonts w:ascii="Times New Roman"/>
          <w:b w:val="false"/>
          <w:i w:val="false"/>
          <w:color w:val="000000"/>
          <w:sz w:val="28"/>
        </w:rPr>
        <w:t>
Председателя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2003 года N 262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и представления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налогоплательщиками,                 
</w:t>
      </w:r>
      <w:r>
        <w:br/>
      </w:r>
      <w:r>
        <w:rPr>
          <w:rFonts w:ascii="Times New Roman"/>
          <w:b w:val="false"/>
          <w:i w:val="false"/>
          <w:color w:val="000000"/>
          <w:sz w:val="28"/>
        </w:rPr>
        <w:t>
подлежащими электронному             
</w:t>
      </w:r>
      <w:r>
        <w:br/>
      </w:r>
      <w:r>
        <w:rPr>
          <w:rFonts w:ascii="Times New Roman"/>
          <w:b w:val="false"/>
          <w:i w:val="false"/>
          <w:color w:val="000000"/>
          <w:sz w:val="28"/>
        </w:rPr>
        <w:t>
мониторингу"                         
</w:t>
      </w:r>
    </w:p>
    <w:p>
      <w:pPr>
        <w:spacing w:after="0"/>
        <w:ind w:left="0"/>
        <w:jc w:val="both"/>
      </w:pPr>
      <w:r>
        <w:rPr>
          <w:rFonts w:ascii="Times New Roman"/>
          <w:b w:val="false"/>
          <w:i w:val="false"/>
          <w:color w:val="000000"/>
          <w:sz w:val="28"/>
        </w:rPr>
        <w:t>
</w:t>
      </w:r>
      <w:r>
        <w:rPr>
          <w:rFonts w:ascii="Times New Roman"/>
          <w:b/>
          <w:i w:val="false"/>
          <w:color w:val="000000"/>
          <w:sz w:val="28"/>
        </w:rPr>
        <w:t>
Правила составления и представления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отчетности страховыми (перестраховочными)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организациями, подлежащими электронному мониторингу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подлежащими электронному мониторингу.
</w:t>
      </w:r>
      <w:r>
        <w:br/>
      </w:r>
      <w:r>
        <w:rPr>
          <w:rFonts w:ascii="Times New Roman"/>
          <w:b w:val="false"/>
          <w:i w:val="false"/>
          <w:color w:val="000000"/>
          <w:sz w:val="28"/>
        </w:rPr>
        <w:t>
      Мониторинг налогоплательщиков (далее - мониторинг) осуществляется путем применения системы наблюдений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финансового, валютного законодательства Республики Казахстан и применяемых рыночных цен.
</w:t>
      </w:r>
      <w:r>
        <w:br/>
      </w:r>
      <w:r>
        <w:rPr>
          <w:rFonts w:ascii="Times New Roman"/>
          <w:b w:val="false"/>
          <w:i w:val="false"/>
          <w:color w:val="000000"/>
          <w:sz w:val="28"/>
        </w:rPr>
        <w:t>
      2. Мониторинг осуществляется методом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 обеспечивающего налоговый контроль за исполнением налоговых обязательств (далее - уполномоченный государственный орган).
</w:t>
      </w:r>
      <w:r>
        <w:br/>
      </w:r>
      <w:r>
        <w:rPr>
          <w:rFonts w:ascii="Times New Roman"/>
          <w:b w:val="false"/>
          <w:i w:val="false"/>
          <w:color w:val="000000"/>
          <w:sz w:val="28"/>
        </w:rPr>
        <w:t>
      Мониторинг осуществляется:
</w:t>
      </w:r>
      <w:r>
        <w:br/>
      </w:r>
      <w:r>
        <w:rPr>
          <w:rFonts w:ascii="Times New Roman"/>
          <w:b w:val="false"/>
          <w:i w:val="false"/>
          <w:color w:val="000000"/>
          <w:sz w:val="28"/>
        </w:rPr>
        <w:t>
      1) уполномоченным государственным органом по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областям, городам Астана, Алматы и налоговым комитетом "Астана-жана кала" (далее - налоговые комитеты) по налогоплательщикам, подлежащим региональному мониторингу.
</w:t>
      </w:r>
      <w:r>
        <w:br/>
      </w:r>
      <w:r>
        <w:rPr>
          <w:rFonts w:ascii="Times New Roman"/>
          <w:b w:val="false"/>
          <w:i w:val="false"/>
          <w:color w:val="000000"/>
          <w:sz w:val="28"/>
        </w:rPr>
        <w:t>
      3. База данных по мониторингу формируется на основе налоговой отчетности, составленной по формам согласно приложениям 1, 2, 3, 4, 5 к настоящим Правилам, содержащей информацию, указанную в пункте 2 настоящих Правил, предоставляемой налогоплательщиками в электронном формате (файлах) компьютерной программы в порядке и сроки, установленные настоящими Правилами.
</w:t>
      </w:r>
      <w:r>
        <w:br/>
      </w:r>
      <w:r>
        <w:rPr>
          <w:rFonts w:ascii="Times New Roman"/>
          <w:b w:val="false"/>
          <w:i w:val="false"/>
          <w:color w:val="000000"/>
          <w:sz w:val="28"/>
        </w:rPr>
        <w:t>
      4.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и включает в себя:
</w:t>
      </w:r>
      <w:r>
        <w:br/>
      </w:r>
      <w:r>
        <w:rPr>
          <w:rFonts w:ascii="Times New Roman"/>
          <w:b w:val="false"/>
          <w:i w:val="false"/>
          <w:color w:val="000000"/>
          <w:sz w:val="28"/>
        </w:rPr>
        <w:t>
      доставку при помощи магнитных носителей;
</w:t>
      </w:r>
      <w:r>
        <w:br/>
      </w:r>
      <w:r>
        <w:rPr>
          <w:rFonts w:ascii="Times New Roman"/>
          <w:b w:val="false"/>
          <w:i w:val="false"/>
          <w:color w:val="000000"/>
          <w:sz w:val="28"/>
        </w:rPr>
        <w:t>
      доставку через электронную почту (E-mail).
</w:t>
      </w:r>
      <w:r>
        <w:br/>
      </w:r>
      <w:r>
        <w:rPr>
          <w:rFonts w:ascii="Times New Roman"/>
          <w:b w:val="false"/>
          <w:i w:val="false"/>
          <w:color w:val="000000"/>
          <w:sz w:val="28"/>
        </w:rPr>
        <w:t>
      5. Формы налоговой отчетности и электронная программа по их заполнению предоставляются:
</w:t>
      </w:r>
      <w:r>
        <w:br/>
      </w:r>
      <w:r>
        <w:rPr>
          <w:rFonts w:ascii="Times New Roman"/>
          <w:b w:val="false"/>
          <w:i w:val="false"/>
          <w:color w:val="000000"/>
          <w:sz w:val="28"/>
        </w:rPr>
        <w:t>
      1) уполномоченным государственным органом - налогоплательщикам, подлежащим республиканскому мониторингу;
</w:t>
      </w:r>
      <w:r>
        <w:br/>
      </w:r>
      <w:r>
        <w:rPr>
          <w:rFonts w:ascii="Times New Roman"/>
          <w:b w:val="false"/>
          <w:i w:val="false"/>
          <w:color w:val="000000"/>
          <w:sz w:val="28"/>
        </w:rPr>
        <w:t>
      2) налоговыми комитетами (по месту нахождения юридических лиц) - налогоплательщикам, подлежащим региональному мониторингу.
</w:t>
      </w:r>
      <w:r>
        <w:br/>
      </w:r>
      <w:r>
        <w:rPr>
          <w:rFonts w:ascii="Times New Roman"/>
          <w:b w:val="false"/>
          <w:i w:val="false"/>
          <w:color w:val="000000"/>
          <w:sz w:val="28"/>
        </w:rPr>
        <w:t>
      6. Заполненные формы налоговой отчетности через систему передачи данных предоставляются:
</w:t>
      </w:r>
      <w:r>
        <w:br/>
      </w:r>
      <w:r>
        <w:rPr>
          <w:rFonts w:ascii="Times New Roman"/>
          <w:b w:val="false"/>
          <w:i w:val="false"/>
          <w:color w:val="000000"/>
          <w:sz w:val="28"/>
        </w:rPr>
        <w:t>
      налогоплательщиками, подлежащими республиканскому мониторингу, в уполномоченный государственный орган;
</w:t>
      </w:r>
      <w:r>
        <w:br/>
      </w:r>
      <w:r>
        <w:rPr>
          <w:rFonts w:ascii="Times New Roman"/>
          <w:b w:val="false"/>
          <w:i w:val="false"/>
          <w:color w:val="000000"/>
          <w:sz w:val="28"/>
        </w:rPr>
        <w:t>
      налогоплательщиками, подлежащими региональному мониторингу, в соответствующий налоговый комитет, с последующей передачей налоговыми комитетами копии налоговой отчетности по мониторингу в уполномоченный государственный орган.
</w:t>
      </w:r>
      <w:r>
        <w:br/>
      </w:r>
      <w:r>
        <w:rPr>
          <w:rFonts w:ascii="Times New Roman"/>
          <w:b w:val="false"/>
          <w:i w:val="false"/>
          <w:color w:val="000000"/>
          <w:sz w:val="28"/>
        </w:rPr>
        <w:t>
      7. Сроки предоставления отчетов для налогоплательщиков, подлежащих республиканскому и региональному мониторингу:
</w:t>
      </w:r>
      <w:r>
        <w:br/>
      </w:r>
      <w:r>
        <w:rPr>
          <w:rFonts w:ascii="Times New Roman"/>
          <w:b w:val="false"/>
          <w:i w:val="false"/>
          <w:color w:val="000000"/>
          <w:sz w:val="28"/>
        </w:rPr>
        <w:t>
      информация по формам налоговой отчетности 4.1, 4.2, 4.3, 4.4, 4.5 представляется ежеквартально, не позднее 25 числа месяца, следующего за отчетным периодом.
</w:t>
      </w:r>
      <w:r>
        <w:br/>
      </w:r>
      <w:r>
        <w:rPr>
          <w:rFonts w:ascii="Times New Roman"/>
          <w:b w:val="false"/>
          <w:i w:val="false"/>
          <w:color w:val="000000"/>
          <w:sz w:val="28"/>
        </w:rPr>
        <w:t>
      8. Прием и накопление всей информации о финансово-хозяйственной деятельности налогоплательщиков в виде файлов, осуществляется:
</w:t>
      </w:r>
      <w:r>
        <w:br/>
      </w:r>
      <w:r>
        <w:rPr>
          <w:rFonts w:ascii="Times New Roman"/>
          <w:b w:val="false"/>
          <w:i w:val="false"/>
          <w:color w:val="000000"/>
          <w:sz w:val="28"/>
        </w:rPr>
        <w:t>
      для налогоплательщиков, подлежащих республиканскому мониторингу, на центральном сервере уполномоченного государственного органа;
</w:t>
      </w:r>
      <w:r>
        <w:br/>
      </w:r>
      <w:r>
        <w:rPr>
          <w:rFonts w:ascii="Times New Roman"/>
          <w:b w:val="false"/>
          <w:i w:val="false"/>
          <w:color w:val="000000"/>
          <w:sz w:val="28"/>
        </w:rPr>
        <w:t>
      для налогоплательщиков, подлежащих региональному мониторингу, на центральном сервере уполномоченного государственного органа и на серверах налоговых комитетов.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Порядок заполнения форм налоговой отчетности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9. Форма N 4.1. Отчет о страховой деятельности (приложение 1).
</w:t>
      </w:r>
      <w:r>
        <w:br/>
      </w:r>
      <w:r>
        <w:rPr>
          <w:rFonts w:ascii="Times New Roman"/>
          <w:b w:val="false"/>
          <w:i w:val="false"/>
          <w:color w:val="000000"/>
          <w:sz w:val="28"/>
        </w:rPr>
        <w:t>
      В графе 1 "Код строки" указывается порядковый номер. Последующая информация не должна прерывать нумерацию по порядку.
</w:t>
      </w:r>
      <w:r>
        <w:br/>
      </w:r>
      <w:r>
        <w:rPr>
          <w:rFonts w:ascii="Times New Roman"/>
          <w:b w:val="false"/>
          <w:i w:val="false"/>
          <w:color w:val="000000"/>
          <w:sz w:val="28"/>
        </w:rPr>
        <w:t>
      В графе 2 "Наименование Страхователя/перестрахователя" указывается полное наименование приобретателя (юридического лица) страховой услуги.
</w:t>
      </w:r>
      <w:r>
        <w:br/>
      </w:r>
      <w:r>
        <w:rPr>
          <w:rFonts w:ascii="Times New Roman"/>
          <w:b w:val="false"/>
          <w:i w:val="false"/>
          <w:color w:val="000000"/>
          <w:sz w:val="28"/>
        </w:rPr>
        <w:t>
      В графе 3 "РНН" указывается регистрационный номер налогоплательщика-получателя.
</w:t>
      </w:r>
      <w:r>
        <w:br/>
      </w:r>
      <w:r>
        <w:rPr>
          <w:rFonts w:ascii="Times New Roman"/>
          <w:b w:val="false"/>
          <w:i w:val="false"/>
          <w:color w:val="000000"/>
          <w:sz w:val="28"/>
        </w:rPr>
        <w:t>
      В графе 4 "Код страны резидентства" указывается код страны резидентства, при заполнении кода страны резидентства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зарегистрированным в Министерстве юстиции Республики Казахстан от 21 апреля 1997 года N 291.
</w:t>
      </w:r>
      <w:r>
        <w:br/>
      </w:r>
      <w:r>
        <w:rPr>
          <w:rFonts w:ascii="Times New Roman"/>
          <w:b w:val="false"/>
          <w:i w:val="false"/>
          <w:color w:val="000000"/>
          <w:sz w:val="28"/>
        </w:rPr>
        <w:t>
      В графе 5 "Классы страхования" указывается полное название класса оказываемой страховой услуги.
</w:t>
      </w:r>
      <w:r>
        <w:br/>
      </w:r>
      <w:r>
        <w:rPr>
          <w:rFonts w:ascii="Times New Roman"/>
          <w:b w:val="false"/>
          <w:i w:val="false"/>
          <w:color w:val="000000"/>
          <w:sz w:val="28"/>
        </w:rPr>
        <w:t>
      В графе 6 "Принято на страхование/перестрахование количество договоров" указывается количество договоров.
</w:t>
      </w:r>
      <w:r>
        <w:br/>
      </w:r>
      <w:r>
        <w:rPr>
          <w:rFonts w:ascii="Times New Roman"/>
          <w:b w:val="false"/>
          <w:i w:val="false"/>
          <w:color w:val="000000"/>
          <w:sz w:val="28"/>
        </w:rPr>
        <w:t>
      В графе 7 "Резидент/нерезидент" указывается резидентство приобретателя (юридического лица) страховой услуги.
</w:t>
      </w:r>
      <w:r>
        <w:br/>
      </w:r>
      <w:r>
        <w:rPr>
          <w:rFonts w:ascii="Times New Roman"/>
          <w:b w:val="false"/>
          <w:i w:val="false"/>
          <w:color w:val="000000"/>
          <w:sz w:val="28"/>
        </w:rPr>
        <w:t>
      В графе 8 "Принято на страхование и перестрахование страховых премий" указывается сумма страховых премий по данному договору.
</w:t>
      </w:r>
      <w:r>
        <w:br/>
      </w:r>
      <w:r>
        <w:rPr>
          <w:rFonts w:ascii="Times New Roman"/>
          <w:b w:val="false"/>
          <w:i w:val="false"/>
          <w:color w:val="000000"/>
          <w:sz w:val="28"/>
        </w:rPr>
        <w:t>
      В графе 9 "Передано на перестрахование страховых премий" указывается сумма страховых премий отчетного периода, переданных на перестрахование, по соответствующему договору. Также данная графа заполняется, если в отчетном периоде производится перестрахование договоров страхования, сумма страховых премий по которым отражены в ранее предоставленных отчетах. При этом значение по графе 8 "Принято на страхование и перестрахование страховых премий" не заполняется, а по графе 13 "Сумма налога к уплате" указывается сумма корпоративного подоходного налога, подлежащая уменьшению (с отрицательным знаком).
</w:t>
      </w:r>
      <w:r>
        <w:br/>
      </w:r>
      <w:r>
        <w:rPr>
          <w:rFonts w:ascii="Times New Roman"/>
          <w:b w:val="false"/>
          <w:i w:val="false"/>
          <w:color w:val="000000"/>
          <w:sz w:val="28"/>
        </w:rPr>
        <w:t>
      В графе 10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r>
        <w:br/>
      </w:r>
      <w:r>
        <w:rPr>
          <w:rFonts w:ascii="Times New Roman"/>
          <w:b w:val="false"/>
          <w:i w:val="false"/>
          <w:color w:val="000000"/>
          <w:sz w:val="28"/>
        </w:rPr>
        <w:t>
      В графе 11 "Налогооблагаемая сумма премии" указывается налогооблагаемая сумма премии.
</w:t>
      </w:r>
      <w:r>
        <w:br/>
      </w:r>
      <w:r>
        <w:rPr>
          <w:rFonts w:ascii="Times New Roman"/>
          <w:b w:val="false"/>
          <w:i w:val="false"/>
          <w:color w:val="000000"/>
          <w:sz w:val="28"/>
        </w:rPr>
        <w:t>
      В графе 12 "Ставка налога" указывается ставка налога.
</w:t>
      </w:r>
      <w:r>
        <w:br/>
      </w:r>
      <w:r>
        <w:rPr>
          <w:rFonts w:ascii="Times New Roman"/>
          <w:b w:val="false"/>
          <w:i w:val="false"/>
          <w:color w:val="000000"/>
          <w:sz w:val="28"/>
        </w:rPr>
        <w:t>
      В графе 13 "Сумма налога к уплате" указывается сумма налога к уплате.
</w:t>
      </w:r>
      <w:r>
        <w:br/>
      </w:r>
      <w:r>
        <w:rPr>
          <w:rFonts w:ascii="Times New Roman"/>
          <w:b w:val="false"/>
          <w:i w:val="false"/>
          <w:color w:val="000000"/>
          <w:sz w:val="28"/>
        </w:rPr>
        <w:t>
      10. Форма N 4.2. Бухгалтерский баланс (приложение 2).
</w:t>
      </w:r>
      <w:r>
        <w:br/>
      </w:r>
      <w:r>
        <w:rPr>
          <w:rFonts w:ascii="Times New Roman"/>
          <w:b w:val="false"/>
          <w:i w:val="false"/>
          <w:color w:val="000000"/>
          <w:sz w:val="28"/>
        </w:rPr>
        <w:t>
      Форма заполняется согласно стандарту бухгалтерского учета N 30 "Представление финансовой отчетности", утвержденному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Республики Казахстан от 17 января 2003 года N 14, зарегистрированному в Министерстве юстиции Республики Казахстан от 21 февраля 2003 года N 2182.
</w:t>
      </w:r>
      <w:r>
        <w:br/>
      </w:r>
      <w:r>
        <w:rPr>
          <w:rFonts w:ascii="Times New Roman"/>
          <w:b w:val="false"/>
          <w:i w:val="false"/>
          <w:color w:val="000000"/>
          <w:sz w:val="28"/>
        </w:rPr>
        <w:t>
      Форма заполняется с нарастающим итогом.
</w:t>
      </w:r>
      <w:r>
        <w:br/>
      </w:r>
      <w:r>
        <w:rPr>
          <w:rFonts w:ascii="Times New Roman"/>
          <w:b w:val="false"/>
          <w:i w:val="false"/>
          <w:color w:val="000000"/>
          <w:sz w:val="28"/>
        </w:rPr>
        <w:t>
      11. Форма N 4.3. Сводный отчет о результатах финансово-хозяйственной деятельности (приложение 3).
</w:t>
      </w:r>
      <w:r>
        <w:br/>
      </w:r>
      <w:r>
        <w:rPr>
          <w:rFonts w:ascii="Times New Roman"/>
          <w:b w:val="false"/>
          <w:i w:val="false"/>
          <w:color w:val="000000"/>
          <w:sz w:val="28"/>
        </w:rPr>
        <w:t>
      Форма заполняется согласно акту Национального Банка Республики Казахстан, регулирующему порядок составления отчета страховыми (перестраховочными) организациями.
</w:t>
      </w:r>
      <w:r>
        <w:br/>
      </w:r>
      <w:r>
        <w:rPr>
          <w:rFonts w:ascii="Times New Roman"/>
          <w:b w:val="false"/>
          <w:i w:val="false"/>
          <w:color w:val="000000"/>
          <w:sz w:val="28"/>
        </w:rPr>
        <w:t>
      12. Форма N 4.4. Сводный отчет о движении денег (приложение 4).
</w:t>
      </w:r>
      <w:r>
        <w:br/>
      </w:r>
      <w:r>
        <w:rPr>
          <w:rFonts w:ascii="Times New Roman"/>
          <w:b w:val="false"/>
          <w:i w:val="false"/>
          <w:color w:val="000000"/>
          <w:sz w:val="28"/>
        </w:rPr>
        <w:t>
      Форма заполняется согласно нормативному документу Национального Банка Республики Казахстан, регулирующему порядок составления отчета страховыми (перестраховочными) организациями.
</w:t>
      </w:r>
      <w:r>
        <w:br/>
      </w:r>
      <w:r>
        <w:rPr>
          <w:rFonts w:ascii="Times New Roman"/>
          <w:b w:val="false"/>
          <w:i w:val="false"/>
          <w:color w:val="000000"/>
          <w:sz w:val="28"/>
        </w:rPr>
        <w:t>
      13. Форма N 4.5. О квартальном доходе и произведенных вычетах (приложение 5).
</w:t>
      </w:r>
      <w:r>
        <w:br/>
      </w:r>
      <w:r>
        <w:rPr>
          <w:rFonts w:ascii="Times New Roman"/>
          <w:b w:val="false"/>
          <w:i w:val="false"/>
          <w:color w:val="000000"/>
          <w:sz w:val="28"/>
        </w:rPr>
        <w:t>
      Форма представляет собой Декларацию по корпоративному подоходному налогу (форма 120.00), утвержденную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от 10 декабря 2002 года N 608 "Об утверждении Правил составления налоговой отчетности", зарегистрированным в Министерстве юстиции Республики Казахстан от 12 декабря 2002 года N 2079.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4.1                        
</w:t>
      </w:r>
      <w:r>
        <w:br/>
      </w:r>
      <w:r>
        <w:rPr>
          <w:rFonts w:ascii="Times New Roman"/>
          <w:b w:val="false"/>
          <w:i w:val="false"/>
          <w:color w:val="000000"/>
          <w:sz w:val="28"/>
        </w:rPr>
        <w:t>
Приложение 1                       
</w:t>
      </w:r>
      <w:r>
        <w:br/>
      </w:r>
      <w:r>
        <w:rPr>
          <w:rFonts w:ascii="Times New Roman"/>
          <w:b w:val="false"/>
          <w:i w:val="false"/>
          <w:color w:val="000000"/>
          <w:sz w:val="28"/>
        </w:rPr>
        <w:t>
к Правилам составления             
</w:t>
      </w:r>
      <w:r>
        <w:br/>
      </w:r>
      <w:r>
        <w:rPr>
          <w:rFonts w:ascii="Times New Roman"/>
          <w:b w:val="false"/>
          <w:i w:val="false"/>
          <w:color w:val="000000"/>
          <w:sz w:val="28"/>
        </w:rPr>
        <w:t>
и представления налоговой          
</w:t>
      </w:r>
      <w:r>
        <w:br/>
      </w:r>
      <w:r>
        <w:rPr>
          <w:rFonts w:ascii="Times New Roman"/>
          <w:b w:val="false"/>
          <w:i w:val="false"/>
          <w:color w:val="000000"/>
          <w:sz w:val="28"/>
        </w:rPr>
        <w:t>
отчетности страховыми              
</w:t>
      </w:r>
      <w:r>
        <w:br/>
      </w:r>
      <w:r>
        <w:rPr>
          <w:rFonts w:ascii="Times New Roman"/>
          <w:b w:val="false"/>
          <w:i w:val="false"/>
          <w:color w:val="000000"/>
          <w:sz w:val="28"/>
        </w:rPr>
        <w:t>
(перестраховочными)                
</w:t>
      </w:r>
      <w:r>
        <w:br/>
      </w:r>
      <w:r>
        <w:rPr>
          <w:rFonts w:ascii="Times New Roman"/>
          <w:b w:val="false"/>
          <w:i w:val="false"/>
          <w:color w:val="000000"/>
          <w:sz w:val="28"/>
        </w:rPr>
        <w:t>
организациями,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____квартал ___год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 страховой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|Наименование|РНН|Код      |Классы|Принято на|Резидент/|Приня- 
</w:t>
      </w:r>
      <w:r>
        <w:br/>
      </w:r>
      <w:r>
        <w:rPr>
          <w:rFonts w:ascii="Times New Roman"/>
          <w:b w:val="false"/>
          <w:i w:val="false"/>
          <w:color w:val="000000"/>
          <w:sz w:val="28"/>
        </w:rPr>
        <w:t>
стро-|страховате- |   |страны   |стра- |страхова- |нере-    |то на
</w:t>
      </w:r>
      <w:r>
        <w:br/>
      </w:r>
      <w:r>
        <w:rPr>
          <w:rFonts w:ascii="Times New Roman"/>
          <w:b w:val="false"/>
          <w:i w:val="false"/>
          <w:color w:val="000000"/>
          <w:sz w:val="28"/>
        </w:rPr>
        <w:t>
ки   |ля/перестра-|   |резидента|хова- |ние/перес-|зидент   |стра- 
</w:t>
      </w:r>
      <w:r>
        <w:br/>
      </w:r>
      <w:r>
        <w:rPr>
          <w:rFonts w:ascii="Times New Roman"/>
          <w:b w:val="false"/>
          <w:i w:val="false"/>
          <w:color w:val="000000"/>
          <w:sz w:val="28"/>
        </w:rPr>
        <w:t>
     |хователя    |   |         |ния   |трахование|         |хование
</w:t>
      </w:r>
      <w:r>
        <w:br/>
      </w:r>
      <w:r>
        <w:rPr>
          <w:rFonts w:ascii="Times New Roman"/>
          <w:b w:val="false"/>
          <w:i w:val="false"/>
          <w:color w:val="000000"/>
          <w:sz w:val="28"/>
        </w:rPr>
        <w:t>
     |            |   |         |      |количество|         |и пере-
</w:t>
      </w:r>
      <w:r>
        <w:br/>
      </w:r>
      <w:r>
        <w:rPr>
          <w:rFonts w:ascii="Times New Roman"/>
          <w:b w:val="false"/>
          <w:i w:val="false"/>
          <w:color w:val="000000"/>
          <w:sz w:val="28"/>
        </w:rPr>
        <w:t>
     |            |   |         |      |договоров |         |страхо-
</w:t>
      </w:r>
      <w:r>
        <w:br/>
      </w:r>
      <w:r>
        <w:rPr>
          <w:rFonts w:ascii="Times New Roman"/>
          <w:b w:val="false"/>
          <w:i w:val="false"/>
          <w:color w:val="000000"/>
          <w:sz w:val="28"/>
        </w:rPr>
        <w:t>
     |            |   |         |      |          |         |вание
</w:t>
      </w:r>
      <w:r>
        <w:br/>
      </w:r>
      <w:r>
        <w:rPr>
          <w:rFonts w:ascii="Times New Roman"/>
          <w:b w:val="false"/>
          <w:i w:val="false"/>
          <w:color w:val="000000"/>
          <w:sz w:val="28"/>
        </w:rPr>
        <w:t>
     |            |   |         |      |          |         |страхо-
</w:t>
      </w:r>
      <w:r>
        <w:br/>
      </w:r>
      <w:r>
        <w:rPr>
          <w:rFonts w:ascii="Times New Roman"/>
          <w:b w:val="false"/>
          <w:i w:val="false"/>
          <w:color w:val="000000"/>
          <w:sz w:val="28"/>
        </w:rPr>
        <w:t>
     |            |   |         |      |          |         |вых
</w:t>
      </w:r>
      <w:r>
        <w:br/>
      </w:r>
      <w:r>
        <w:rPr>
          <w:rFonts w:ascii="Times New Roman"/>
          <w:b w:val="false"/>
          <w:i w:val="false"/>
          <w:color w:val="000000"/>
          <w:sz w:val="28"/>
        </w:rPr>
        <w:t>
     |            |   |         |      |          |         |премий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Физические
</w:t>
      </w:r>
      <w:r>
        <w:br/>
      </w:r>
      <w:r>
        <w:rPr>
          <w:rFonts w:ascii="Times New Roman"/>
          <w:b w:val="false"/>
          <w:i w:val="false"/>
          <w:color w:val="000000"/>
          <w:sz w:val="28"/>
        </w:rPr>
        <w:t>
      лица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Передано на| Страховая | Налого-   | Ставка | Сумма
</w:t>
      </w:r>
      <w:r>
        <w:br/>
      </w:r>
      <w:r>
        <w:rPr>
          <w:rFonts w:ascii="Times New Roman"/>
          <w:b w:val="false"/>
          <w:i w:val="false"/>
          <w:color w:val="000000"/>
          <w:sz w:val="28"/>
        </w:rPr>
        <w:t>
 перестрахо-| сумма     | облагае-  | налога | налога
</w:t>
      </w:r>
      <w:r>
        <w:br/>
      </w:r>
      <w:r>
        <w:rPr>
          <w:rFonts w:ascii="Times New Roman"/>
          <w:b w:val="false"/>
          <w:i w:val="false"/>
          <w:color w:val="000000"/>
          <w:sz w:val="28"/>
        </w:rPr>
        <w:t>
 вание      |           | мая сумма |        | к уплате
</w:t>
      </w:r>
      <w:r>
        <w:br/>
      </w:r>
      <w:r>
        <w:rPr>
          <w:rFonts w:ascii="Times New Roman"/>
          <w:b w:val="false"/>
          <w:i w:val="false"/>
          <w:color w:val="000000"/>
          <w:sz w:val="28"/>
        </w:rPr>
        <w:t>
 страховых  |           | премии    |        |
</w:t>
      </w:r>
      <w:r>
        <w:br/>
      </w:r>
      <w:r>
        <w:rPr>
          <w:rFonts w:ascii="Times New Roman"/>
          <w:b w:val="false"/>
          <w:i w:val="false"/>
          <w:color w:val="000000"/>
          <w:sz w:val="28"/>
        </w:rPr>
        <w:t>
 премий     |           |           |        |
</w:t>
      </w:r>
      <w:r>
        <w:br/>
      </w:r>
      <w:r>
        <w:rPr>
          <w:rFonts w:ascii="Times New Roman"/>
          <w:b w:val="false"/>
          <w:i w:val="false"/>
          <w:color w:val="000000"/>
          <w:sz w:val="28"/>
        </w:rPr>
        <w:t>
--------------------------------------------------------------------
</w:t>
      </w:r>
      <w:r>
        <w:br/>
      </w:r>
      <w:r>
        <w:rPr>
          <w:rFonts w:ascii="Times New Roman"/>
          <w:b w:val="false"/>
          <w:i w:val="false"/>
          <w:color w:val="000000"/>
          <w:sz w:val="28"/>
        </w:rPr>
        <w:t>
     9      |    10     |    11     |   12   |    13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4.2.                      
</w:t>
      </w:r>
      <w:r>
        <w:br/>
      </w:r>
      <w:r>
        <w:rPr>
          <w:rFonts w:ascii="Times New Roman"/>
          <w:b w:val="false"/>
          <w:i w:val="false"/>
          <w:color w:val="000000"/>
          <w:sz w:val="28"/>
        </w:rPr>
        <w:t>
</w:t>
      </w:r>
      <w:r>
        <w:br/>
      </w:r>
      <w:r>
        <w:rPr>
          <w:rFonts w:ascii="Times New Roman"/>
          <w:b w:val="false"/>
          <w:i w:val="false"/>
          <w:color w:val="000000"/>
          <w:sz w:val="28"/>
        </w:rPr>
        <w:t>
Приложение 2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налоговой отчетности     
</w:t>
      </w:r>
      <w:r>
        <w:br/>
      </w:r>
      <w:r>
        <w:rPr>
          <w:rFonts w:ascii="Times New Roman"/>
          <w:b w:val="false"/>
          <w:i w:val="false"/>
          <w:color w:val="000000"/>
          <w:sz w:val="28"/>
        </w:rPr>
        <w:t>
страховыми (перестраховочными)         
</w:t>
      </w:r>
      <w:r>
        <w:br/>
      </w:r>
      <w:r>
        <w:rPr>
          <w:rFonts w:ascii="Times New Roman"/>
          <w:b w:val="false"/>
          <w:i w:val="false"/>
          <w:color w:val="000000"/>
          <w:sz w:val="28"/>
        </w:rPr>
        <w:t>
организациями,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  Наименование      | Дата начала | Обороты за |Дата на конец
</w:t>
      </w:r>
      <w:r>
        <w:br/>
      </w:r>
      <w:r>
        <w:rPr>
          <w:rFonts w:ascii="Times New Roman"/>
          <w:b w:val="false"/>
          <w:i w:val="false"/>
          <w:color w:val="000000"/>
          <w:sz w:val="28"/>
        </w:rPr>
        <w:t>
счета|  счета             | отчетного   | отчетный   |отчетного
</w:t>
      </w:r>
      <w:r>
        <w:br/>
      </w:r>
      <w:r>
        <w:rPr>
          <w:rFonts w:ascii="Times New Roman"/>
          <w:b w:val="false"/>
          <w:i w:val="false"/>
          <w:color w:val="000000"/>
          <w:sz w:val="28"/>
        </w:rPr>
        <w:t>
     |                    | периода     | период     |периода
</w:t>
      </w:r>
      <w:r>
        <w:br/>
      </w:r>
      <w:r>
        <w:rPr>
          <w:rFonts w:ascii="Times New Roman"/>
          <w:b w:val="false"/>
          <w:i w:val="false"/>
          <w:color w:val="000000"/>
          <w:sz w:val="28"/>
        </w:rPr>
        <w:t>
     |                    |-------------|            |--------------
</w:t>
      </w:r>
      <w:r>
        <w:br/>
      </w:r>
      <w:r>
        <w:rPr>
          <w:rFonts w:ascii="Times New Roman"/>
          <w:b w:val="false"/>
          <w:i w:val="false"/>
          <w:color w:val="000000"/>
          <w:sz w:val="28"/>
        </w:rPr>
        <w:t>
     |                    |    сальдо   |            |    сальдо
</w:t>
      </w:r>
      <w:r>
        <w:br/>
      </w:r>
      <w:r>
        <w:rPr>
          <w:rFonts w:ascii="Times New Roman"/>
          <w:b w:val="false"/>
          <w:i w:val="false"/>
          <w:color w:val="000000"/>
          <w:sz w:val="28"/>
        </w:rPr>
        <w:t>
     |                    |-------------|------------|--------------
</w:t>
      </w:r>
      <w:r>
        <w:br/>
      </w:r>
      <w:r>
        <w:rPr>
          <w:rFonts w:ascii="Times New Roman"/>
          <w:b w:val="false"/>
          <w:i w:val="false"/>
          <w:color w:val="000000"/>
          <w:sz w:val="28"/>
        </w:rPr>
        <w:t>
     |                    |  Д-т  | К-т | Д-т  | К-т | Д-т  | К-т
</w:t>
      </w:r>
      <w:r>
        <w:br/>
      </w:r>
      <w:r>
        <w:rPr>
          <w:rFonts w:ascii="Times New Roman"/>
          <w:b w:val="false"/>
          <w:i w:val="false"/>
          <w:color w:val="000000"/>
          <w:sz w:val="28"/>
        </w:rPr>
        <w:t>
--------------------------------------------------------------------
</w:t>
      </w:r>
      <w:r>
        <w:br/>
      </w:r>
      <w:r>
        <w:rPr>
          <w:rFonts w:ascii="Times New Roman"/>
          <w:b w:val="false"/>
          <w:i w:val="false"/>
          <w:color w:val="000000"/>
          <w:sz w:val="28"/>
        </w:rPr>
        <w:t>
      Раздел 1.
</w:t>
      </w:r>
      <w:r>
        <w:br/>
      </w:r>
      <w:r>
        <w:rPr>
          <w:rFonts w:ascii="Times New Roman"/>
          <w:b w:val="false"/>
          <w:i w:val="false"/>
          <w:color w:val="000000"/>
          <w:sz w:val="28"/>
        </w:rPr>
        <w:t>
      Внеоборотные активы,
</w:t>
      </w:r>
      <w:r>
        <w:br/>
      </w:r>
      <w:r>
        <w:rPr>
          <w:rFonts w:ascii="Times New Roman"/>
          <w:b w:val="false"/>
          <w:i w:val="false"/>
          <w:color w:val="000000"/>
          <w:sz w:val="28"/>
        </w:rPr>
        <w:t>
      итого по Разделу
</w:t>
      </w:r>
      <w:r>
        <w:br/>
      </w:r>
      <w:r>
        <w:rPr>
          <w:rFonts w:ascii="Times New Roman"/>
          <w:b w:val="false"/>
          <w:i w:val="false"/>
          <w:color w:val="000000"/>
          <w:sz w:val="28"/>
        </w:rPr>
        <w:t>
10    Нематериальные активы,
</w:t>
      </w:r>
      <w:r>
        <w:br/>
      </w:r>
      <w:r>
        <w:rPr>
          <w:rFonts w:ascii="Times New Roman"/>
          <w:b w:val="false"/>
          <w:i w:val="false"/>
          <w:color w:val="000000"/>
          <w:sz w:val="28"/>
        </w:rPr>
        <w:t>
      всего по подразделу
</w:t>
      </w:r>
      <w:r>
        <w:br/>
      </w:r>
      <w:r>
        <w:rPr>
          <w:rFonts w:ascii="Times New Roman"/>
          <w:b w:val="false"/>
          <w:i w:val="false"/>
          <w:color w:val="000000"/>
          <w:sz w:val="28"/>
        </w:rPr>
        <w:t>
  101 Лицензионные
</w:t>
      </w:r>
      <w:r>
        <w:br/>
      </w:r>
      <w:r>
        <w:rPr>
          <w:rFonts w:ascii="Times New Roman"/>
          <w:b w:val="false"/>
          <w:i w:val="false"/>
          <w:color w:val="000000"/>
          <w:sz w:val="28"/>
        </w:rPr>
        <w:t>
      соглашения
</w:t>
      </w:r>
      <w:r>
        <w:br/>
      </w:r>
      <w:r>
        <w:rPr>
          <w:rFonts w:ascii="Times New Roman"/>
          <w:b w:val="false"/>
          <w:i w:val="false"/>
          <w:color w:val="000000"/>
          <w:sz w:val="28"/>
        </w:rPr>
        <w:t>
  102 Программное
</w:t>
      </w:r>
      <w:r>
        <w:br/>
      </w:r>
      <w:r>
        <w:rPr>
          <w:rFonts w:ascii="Times New Roman"/>
          <w:b w:val="false"/>
          <w:i w:val="false"/>
          <w:color w:val="000000"/>
          <w:sz w:val="28"/>
        </w:rPr>
        <w:t>
      обеспечение
</w:t>
      </w:r>
      <w:r>
        <w:br/>
      </w:r>
      <w:r>
        <w:rPr>
          <w:rFonts w:ascii="Times New Roman"/>
          <w:b w:val="false"/>
          <w:i w:val="false"/>
          <w:color w:val="000000"/>
          <w:sz w:val="28"/>
        </w:rPr>
        <w:t>
  103 Патенты
</w:t>
      </w:r>
      <w:r>
        <w:br/>
      </w:r>
      <w:r>
        <w:rPr>
          <w:rFonts w:ascii="Times New Roman"/>
          <w:b w:val="false"/>
          <w:i w:val="false"/>
          <w:color w:val="000000"/>
          <w:sz w:val="28"/>
        </w:rPr>
        <w:t>
  104 Организационные
</w:t>
      </w:r>
      <w:r>
        <w:br/>
      </w:r>
      <w:r>
        <w:rPr>
          <w:rFonts w:ascii="Times New Roman"/>
          <w:b w:val="false"/>
          <w:i w:val="false"/>
          <w:color w:val="000000"/>
          <w:sz w:val="28"/>
        </w:rPr>
        <w:t>
      затраты
</w:t>
      </w:r>
      <w:r>
        <w:br/>
      </w:r>
      <w:r>
        <w:rPr>
          <w:rFonts w:ascii="Times New Roman"/>
          <w:b w:val="false"/>
          <w:i w:val="false"/>
          <w:color w:val="000000"/>
          <w:sz w:val="28"/>
        </w:rPr>
        <w:t>
  105 Гудвилл
</w:t>
      </w:r>
      <w:r>
        <w:br/>
      </w:r>
      <w:r>
        <w:rPr>
          <w:rFonts w:ascii="Times New Roman"/>
          <w:b w:val="false"/>
          <w:i w:val="false"/>
          <w:color w:val="000000"/>
          <w:sz w:val="28"/>
        </w:rPr>
        <w:t>
  106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11    Амортизация
</w:t>
      </w:r>
      <w:r>
        <w:br/>
      </w:r>
      <w:r>
        <w:rPr>
          <w:rFonts w:ascii="Times New Roman"/>
          <w:b w:val="false"/>
          <w:i w:val="false"/>
          <w:color w:val="000000"/>
          <w:sz w:val="28"/>
        </w:rPr>
        <w:t>
      нематериальных
</w:t>
      </w:r>
      <w:r>
        <w:br/>
      </w:r>
      <w:r>
        <w:rPr>
          <w:rFonts w:ascii="Times New Roman"/>
          <w:b w:val="false"/>
          <w:i w:val="false"/>
          <w:color w:val="000000"/>
          <w:sz w:val="28"/>
        </w:rPr>
        <w:t>
      активов,
</w:t>
      </w:r>
      <w:r>
        <w:br/>
      </w:r>
      <w:r>
        <w:rPr>
          <w:rFonts w:ascii="Times New Roman"/>
          <w:b w:val="false"/>
          <w:i w:val="false"/>
          <w:color w:val="000000"/>
          <w:sz w:val="28"/>
        </w:rPr>
        <w:t>
      всего по подразделу
</w:t>
      </w:r>
      <w:r>
        <w:br/>
      </w:r>
      <w:r>
        <w:rPr>
          <w:rFonts w:ascii="Times New Roman"/>
          <w:b w:val="false"/>
          <w:i w:val="false"/>
          <w:color w:val="000000"/>
          <w:sz w:val="28"/>
        </w:rPr>
        <w:t>
  111 Амортизация НА -
</w:t>
      </w:r>
      <w:r>
        <w:br/>
      </w:r>
      <w:r>
        <w:rPr>
          <w:rFonts w:ascii="Times New Roman"/>
          <w:b w:val="false"/>
          <w:i w:val="false"/>
          <w:color w:val="000000"/>
          <w:sz w:val="28"/>
        </w:rPr>
        <w:t>
      лицензионные соглашения
</w:t>
      </w:r>
      <w:r>
        <w:br/>
      </w:r>
      <w:r>
        <w:rPr>
          <w:rFonts w:ascii="Times New Roman"/>
          <w:b w:val="false"/>
          <w:i w:val="false"/>
          <w:color w:val="000000"/>
          <w:sz w:val="28"/>
        </w:rPr>
        <w:t>
  112 Амортизация НА -
</w:t>
      </w:r>
      <w:r>
        <w:br/>
      </w:r>
      <w:r>
        <w:rPr>
          <w:rFonts w:ascii="Times New Roman"/>
          <w:b w:val="false"/>
          <w:i w:val="false"/>
          <w:color w:val="000000"/>
          <w:sz w:val="28"/>
        </w:rPr>
        <w:t>
      программное обеспечение
</w:t>
      </w:r>
      <w:r>
        <w:br/>
      </w:r>
      <w:r>
        <w:rPr>
          <w:rFonts w:ascii="Times New Roman"/>
          <w:b w:val="false"/>
          <w:i w:val="false"/>
          <w:color w:val="000000"/>
          <w:sz w:val="28"/>
        </w:rPr>
        <w:t>
  113 Амортизация НА - патенты
</w:t>
      </w:r>
      <w:r>
        <w:br/>
      </w:r>
      <w:r>
        <w:rPr>
          <w:rFonts w:ascii="Times New Roman"/>
          <w:b w:val="false"/>
          <w:i w:val="false"/>
          <w:color w:val="000000"/>
          <w:sz w:val="28"/>
        </w:rPr>
        <w:t>
  114 Амортизация НА -
</w:t>
      </w:r>
      <w:r>
        <w:br/>
      </w:r>
      <w:r>
        <w:rPr>
          <w:rFonts w:ascii="Times New Roman"/>
          <w:b w:val="false"/>
          <w:i w:val="false"/>
          <w:color w:val="000000"/>
          <w:sz w:val="28"/>
        </w:rPr>
        <w:t>
      организационные
</w:t>
      </w:r>
      <w:r>
        <w:br/>
      </w:r>
      <w:r>
        <w:rPr>
          <w:rFonts w:ascii="Times New Roman"/>
          <w:b w:val="false"/>
          <w:i w:val="false"/>
          <w:color w:val="000000"/>
          <w:sz w:val="28"/>
        </w:rPr>
        <w:t>
      затраты
</w:t>
      </w:r>
      <w:r>
        <w:br/>
      </w:r>
      <w:r>
        <w:rPr>
          <w:rFonts w:ascii="Times New Roman"/>
          <w:b w:val="false"/>
          <w:i w:val="false"/>
          <w:color w:val="000000"/>
          <w:sz w:val="28"/>
        </w:rPr>
        <w:t>
  115 Амортизация НА -
</w:t>
      </w:r>
      <w:r>
        <w:br/>
      </w:r>
      <w:r>
        <w:rPr>
          <w:rFonts w:ascii="Times New Roman"/>
          <w:b w:val="false"/>
          <w:i w:val="false"/>
          <w:color w:val="000000"/>
          <w:sz w:val="28"/>
        </w:rPr>
        <w:t>
      гудвилл
</w:t>
      </w:r>
      <w:r>
        <w:br/>
      </w:r>
      <w:r>
        <w:rPr>
          <w:rFonts w:ascii="Times New Roman"/>
          <w:b w:val="false"/>
          <w:i w:val="false"/>
          <w:color w:val="000000"/>
          <w:sz w:val="28"/>
        </w:rPr>
        <w:t>
  116 Амортизация НА -
</w:t>
      </w:r>
      <w:r>
        <w:br/>
      </w:r>
      <w:r>
        <w:rPr>
          <w:rFonts w:ascii="Times New Roman"/>
          <w:b w:val="false"/>
          <w:i w:val="false"/>
          <w:color w:val="000000"/>
          <w:sz w:val="28"/>
        </w:rPr>
        <w:t>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12    Основные средства,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121 Земля
</w:t>
      </w:r>
      <w:r>
        <w:br/>
      </w:r>
      <w:r>
        <w:rPr>
          <w:rFonts w:ascii="Times New Roman"/>
          <w:b w:val="false"/>
          <w:i w:val="false"/>
          <w:color w:val="000000"/>
          <w:sz w:val="28"/>
        </w:rPr>
        <w:t>
  122 Здания и сооружения
</w:t>
      </w:r>
      <w:r>
        <w:br/>
      </w:r>
      <w:r>
        <w:rPr>
          <w:rFonts w:ascii="Times New Roman"/>
          <w:b w:val="false"/>
          <w:i w:val="false"/>
          <w:color w:val="000000"/>
          <w:sz w:val="28"/>
        </w:rPr>
        <w:t>
  123 Машины и оборудование,
</w:t>
      </w:r>
      <w:r>
        <w:br/>
      </w:r>
      <w:r>
        <w:rPr>
          <w:rFonts w:ascii="Times New Roman"/>
          <w:b w:val="false"/>
          <w:i w:val="false"/>
          <w:color w:val="000000"/>
          <w:sz w:val="28"/>
        </w:rPr>
        <w:t>
      передаточные устройства
</w:t>
      </w:r>
      <w:r>
        <w:br/>
      </w:r>
      <w:r>
        <w:rPr>
          <w:rFonts w:ascii="Times New Roman"/>
          <w:b w:val="false"/>
          <w:i w:val="false"/>
          <w:color w:val="000000"/>
          <w:sz w:val="28"/>
        </w:rPr>
        <w:t>
  124 Транспортные средства
</w:t>
      </w:r>
      <w:r>
        <w:br/>
      </w:r>
      <w:r>
        <w:rPr>
          <w:rFonts w:ascii="Times New Roman"/>
          <w:b w:val="false"/>
          <w:i w:val="false"/>
          <w:color w:val="000000"/>
          <w:sz w:val="28"/>
        </w:rPr>
        <w:t>
  125 Прочие основные средства
</w:t>
      </w:r>
      <w:r>
        <w:br/>
      </w:r>
      <w:r>
        <w:rPr>
          <w:rFonts w:ascii="Times New Roman"/>
          <w:b w:val="false"/>
          <w:i w:val="false"/>
          <w:color w:val="000000"/>
          <w:sz w:val="28"/>
        </w:rPr>
        <w:t>
  126 Незавершенное
</w:t>
      </w:r>
      <w:r>
        <w:br/>
      </w:r>
      <w:r>
        <w:rPr>
          <w:rFonts w:ascii="Times New Roman"/>
          <w:b w:val="false"/>
          <w:i w:val="false"/>
          <w:color w:val="000000"/>
          <w:sz w:val="28"/>
        </w:rPr>
        <w:t>
      строительство
</w:t>
      </w:r>
      <w:r>
        <w:br/>
      </w:r>
      <w:r>
        <w:rPr>
          <w:rFonts w:ascii="Times New Roman"/>
          <w:b w:val="false"/>
          <w:i w:val="false"/>
          <w:color w:val="000000"/>
          <w:sz w:val="28"/>
        </w:rPr>
        <w:t>
13    Износ основных средств,
</w:t>
      </w:r>
      <w:r>
        <w:br/>
      </w:r>
      <w:r>
        <w:rPr>
          <w:rFonts w:ascii="Times New Roman"/>
          <w:b w:val="false"/>
          <w:i w:val="false"/>
          <w:color w:val="000000"/>
          <w:sz w:val="28"/>
        </w:rPr>
        <w:t>
      всего по подразделу
</w:t>
      </w:r>
      <w:r>
        <w:br/>
      </w:r>
      <w:r>
        <w:rPr>
          <w:rFonts w:ascii="Times New Roman"/>
          <w:b w:val="false"/>
          <w:i w:val="false"/>
          <w:color w:val="000000"/>
          <w:sz w:val="28"/>
        </w:rPr>
        <w:t>
  131 Износ зданий и сооружений
</w:t>
      </w:r>
      <w:r>
        <w:br/>
      </w:r>
      <w:r>
        <w:rPr>
          <w:rFonts w:ascii="Times New Roman"/>
          <w:b w:val="false"/>
          <w:i w:val="false"/>
          <w:color w:val="000000"/>
          <w:sz w:val="28"/>
        </w:rPr>
        <w:t>
  132 Износ машин и оборудования,
</w:t>
      </w:r>
      <w:r>
        <w:br/>
      </w:r>
      <w:r>
        <w:rPr>
          <w:rFonts w:ascii="Times New Roman"/>
          <w:b w:val="false"/>
          <w:i w:val="false"/>
          <w:color w:val="000000"/>
          <w:sz w:val="28"/>
        </w:rPr>
        <w:t>
      передаточных устройств
</w:t>
      </w:r>
      <w:r>
        <w:br/>
      </w:r>
      <w:r>
        <w:rPr>
          <w:rFonts w:ascii="Times New Roman"/>
          <w:b w:val="false"/>
          <w:i w:val="false"/>
          <w:color w:val="000000"/>
          <w:sz w:val="28"/>
        </w:rPr>
        <w:t>
  133 Износ транспортных средств
</w:t>
      </w:r>
      <w:r>
        <w:br/>
      </w:r>
      <w:r>
        <w:rPr>
          <w:rFonts w:ascii="Times New Roman"/>
          <w:b w:val="false"/>
          <w:i w:val="false"/>
          <w:color w:val="000000"/>
          <w:sz w:val="28"/>
        </w:rPr>
        <w:t>
  134 Износ прочих основных средств
</w:t>
      </w:r>
      <w:r>
        <w:br/>
      </w:r>
      <w:r>
        <w:rPr>
          <w:rFonts w:ascii="Times New Roman"/>
          <w:b w:val="false"/>
          <w:i w:val="false"/>
          <w:color w:val="000000"/>
          <w:sz w:val="28"/>
        </w:rPr>
        <w:t>
14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141 Инвестиции
</w:t>
      </w:r>
      <w:r>
        <w:br/>
      </w:r>
      <w:r>
        <w:rPr>
          <w:rFonts w:ascii="Times New Roman"/>
          <w:b w:val="false"/>
          <w:i w:val="false"/>
          <w:color w:val="000000"/>
          <w:sz w:val="28"/>
        </w:rPr>
        <w:t>
      в дочерние организации
</w:t>
      </w:r>
      <w:r>
        <w:br/>
      </w:r>
      <w:r>
        <w:rPr>
          <w:rFonts w:ascii="Times New Roman"/>
          <w:b w:val="false"/>
          <w:i w:val="false"/>
          <w:color w:val="000000"/>
          <w:sz w:val="28"/>
        </w:rPr>
        <w:t>
  142 Инвестиции
</w:t>
      </w:r>
      <w:r>
        <w:br/>
      </w:r>
      <w:r>
        <w:rPr>
          <w:rFonts w:ascii="Times New Roman"/>
          <w:b w:val="false"/>
          <w:i w:val="false"/>
          <w:color w:val="000000"/>
          <w:sz w:val="28"/>
        </w:rPr>
        <w:t>
      в зависимые организации
</w:t>
      </w:r>
      <w:r>
        <w:br/>
      </w:r>
      <w:r>
        <w:rPr>
          <w:rFonts w:ascii="Times New Roman"/>
          <w:b w:val="false"/>
          <w:i w:val="false"/>
          <w:color w:val="000000"/>
          <w:sz w:val="28"/>
        </w:rPr>
        <w:t>
  143 Инвестиции в совместно-
</w:t>
      </w:r>
      <w:r>
        <w:br/>
      </w:r>
      <w:r>
        <w:rPr>
          <w:rFonts w:ascii="Times New Roman"/>
          <w:b w:val="false"/>
          <w:i w:val="false"/>
          <w:color w:val="000000"/>
          <w:sz w:val="28"/>
        </w:rPr>
        <w:t>
      контролируемые
</w:t>
      </w:r>
      <w:r>
        <w:br/>
      </w:r>
      <w:r>
        <w:rPr>
          <w:rFonts w:ascii="Times New Roman"/>
          <w:b w:val="false"/>
          <w:i w:val="false"/>
          <w:color w:val="000000"/>
          <w:sz w:val="28"/>
        </w:rPr>
        <w:t>
      юридические лица
</w:t>
      </w:r>
      <w:r>
        <w:br/>
      </w:r>
      <w:r>
        <w:rPr>
          <w:rFonts w:ascii="Times New Roman"/>
          <w:b w:val="false"/>
          <w:i w:val="false"/>
          <w:color w:val="000000"/>
          <w:sz w:val="28"/>
        </w:rPr>
        <w:t>
  144 Инвестиции в недвижимость
</w:t>
      </w:r>
    </w:p>
    <w:p>
      <w:pPr>
        <w:spacing w:after="0"/>
        <w:ind w:left="0"/>
        <w:jc w:val="both"/>
      </w:pPr>
      <w:r>
        <w:rPr>
          <w:rFonts w:ascii="Times New Roman"/>
          <w:b w:val="false"/>
          <w:i w:val="false"/>
          <w:color w:val="000000"/>
          <w:sz w:val="28"/>
        </w:rPr>
        <w:t>
</w:t>
      </w:r>
      <w:r>
        <w:rPr>
          <w:rFonts w:ascii="Times New Roman"/>
          <w:b/>
          <w:i w:val="false"/>
          <w:color w:val="000000"/>
          <w:sz w:val="28"/>
        </w:rPr>
        <w:t>
Раздел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Товарно-материальные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запасы,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20    Материалы,
</w:t>
      </w:r>
      <w:r>
        <w:br/>
      </w:r>
      <w:r>
        <w:rPr>
          <w:rFonts w:ascii="Times New Roman"/>
          <w:b w:val="false"/>
          <w:i w:val="false"/>
          <w:color w:val="000000"/>
          <w:sz w:val="28"/>
        </w:rPr>
        <w:t>
      всего по подразделу
</w:t>
      </w:r>
      <w:r>
        <w:br/>
      </w:r>
      <w:r>
        <w:rPr>
          <w:rFonts w:ascii="Times New Roman"/>
          <w:b w:val="false"/>
          <w:i w:val="false"/>
          <w:color w:val="000000"/>
          <w:sz w:val="28"/>
        </w:rPr>
        <w:t>
  201 Сырье и материалы
</w:t>
      </w:r>
      <w:r>
        <w:br/>
      </w:r>
      <w:r>
        <w:rPr>
          <w:rFonts w:ascii="Times New Roman"/>
          <w:b w:val="false"/>
          <w:i w:val="false"/>
          <w:color w:val="000000"/>
          <w:sz w:val="28"/>
        </w:rPr>
        <w:t>
  202 Покупные полуфабрикаты
</w:t>
      </w:r>
      <w:r>
        <w:br/>
      </w:r>
      <w:r>
        <w:rPr>
          <w:rFonts w:ascii="Times New Roman"/>
          <w:b w:val="false"/>
          <w:i w:val="false"/>
          <w:color w:val="000000"/>
          <w:sz w:val="28"/>
        </w:rPr>
        <w:t>
      и комплектующие изделия,
</w:t>
      </w:r>
      <w:r>
        <w:br/>
      </w:r>
      <w:r>
        <w:rPr>
          <w:rFonts w:ascii="Times New Roman"/>
          <w:b w:val="false"/>
          <w:i w:val="false"/>
          <w:color w:val="000000"/>
          <w:sz w:val="28"/>
        </w:rPr>
        <w:t>
      конструкции и детали
</w:t>
      </w:r>
      <w:r>
        <w:br/>
      </w:r>
      <w:r>
        <w:rPr>
          <w:rFonts w:ascii="Times New Roman"/>
          <w:b w:val="false"/>
          <w:i w:val="false"/>
          <w:color w:val="000000"/>
          <w:sz w:val="28"/>
        </w:rPr>
        <w:t>
  203 Топливо
</w:t>
      </w:r>
      <w:r>
        <w:br/>
      </w:r>
      <w:r>
        <w:rPr>
          <w:rFonts w:ascii="Times New Roman"/>
          <w:b w:val="false"/>
          <w:i w:val="false"/>
          <w:color w:val="000000"/>
          <w:sz w:val="28"/>
        </w:rPr>
        <w:t>
  204 Тара и тарные материалы
</w:t>
      </w:r>
      <w:r>
        <w:br/>
      </w:r>
      <w:r>
        <w:rPr>
          <w:rFonts w:ascii="Times New Roman"/>
          <w:b w:val="false"/>
          <w:i w:val="false"/>
          <w:color w:val="000000"/>
          <w:sz w:val="28"/>
        </w:rPr>
        <w:t>
  205 Запасные части
</w:t>
      </w:r>
      <w:r>
        <w:br/>
      </w:r>
      <w:r>
        <w:rPr>
          <w:rFonts w:ascii="Times New Roman"/>
          <w:b w:val="false"/>
          <w:i w:val="false"/>
          <w:color w:val="000000"/>
          <w:sz w:val="28"/>
        </w:rPr>
        <w:t>
  206 Прочие материалы
</w:t>
      </w:r>
      <w:r>
        <w:br/>
      </w:r>
      <w:r>
        <w:rPr>
          <w:rFonts w:ascii="Times New Roman"/>
          <w:b w:val="false"/>
          <w:i w:val="false"/>
          <w:color w:val="000000"/>
          <w:sz w:val="28"/>
        </w:rPr>
        <w:t>
  207 Материалы,
</w:t>
      </w:r>
      <w:r>
        <w:br/>
      </w:r>
      <w:r>
        <w:rPr>
          <w:rFonts w:ascii="Times New Roman"/>
          <w:b w:val="false"/>
          <w:i w:val="false"/>
          <w:color w:val="000000"/>
          <w:sz w:val="28"/>
        </w:rPr>
        <w:t>
      переданные в переработку
</w:t>
      </w:r>
      <w:r>
        <w:br/>
      </w:r>
      <w:r>
        <w:rPr>
          <w:rFonts w:ascii="Times New Roman"/>
          <w:b w:val="false"/>
          <w:i w:val="false"/>
          <w:color w:val="000000"/>
          <w:sz w:val="28"/>
        </w:rPr>
        <w:t>
  208 Строительные
</w:t>
      </w:r>
      <w:r>
        <w:br/>
      </w:r>
      <w:r>
        <w:rPr>
          <w:rFonts w:ascii="Times New Roman"/>
          <w:b w:val="false"/>
          <w:i w:val="false"/>
          <w:color w:val="000000"/>
          <w:sz w:val="28"/>
        </w:rPr>
        <w:t>
      материалы и другие
</w:t>
      </w:r>
      <w:r>
        <w:br/>
      </w:r>
      <w:r>
        <w:rPr>
          <w:rFonts w:ascii="Times New Roman"/>
          <w:b w:val="false"/>
          <w:i w:val="false"/>
          <w:color w:val="000000"/>
          <w:sz w:val="28"/>
        </w:rPr>
        <w:t>
21    Незавершенное
</w:t>
      </w:r>
      <w:r>
        <w:br/>
      </w:r>
      <w:r>
        <w:rPr>
          <w:rFonts w:ascii="Times New Roman"/>
          <w:b w:val="false"/>
          <w:i w:val="false"/>
          <w:color w:val="000000"/>
          <w:sz w:val="28"/>
        </w:rPr>
        <w:t>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211 Основное производство
</w:t>
      </w:r>
      <w:r>
        <w:br/>
      </w:r>
      <w:r>
        <w:rPr>
          <w:rFonts w:ascii="Times New Roman"/>
          <w:b w:val="false"/>
          <w:i w:val="false"/>
          <w:color w:val="000000"/>
          <w:sz w:val="28"/>
        </w:rPr>
        <w:t>
  212 Полуфабрикаты
</w:t>
      </w:r>
      <w:r>
        <w:br/>
      </w:r>
      <w:r>
        <w:rPr>
          <w:rFonts w:ascii="Times New Roman"/>
          <w:b w:val="false"/>
          <w:i w:val="false"/>
          <w:color w:val="000000"/>
          <w:sz w:val="28"/>
        </w:rPr>
        <w:t>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213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22    Товары, всего по подразделу
</w:t>
      </w:r>
      <w:r>
        <w:br/>
      </w:r>
      <w:r>
        <w:rPr>
          <w:rFonts w:ascii="Times New Roman"/>
          <w:b w:val="false"/>
          <w:i w:val="false"/>
          <w:color w:val="000000"/>
          <w:sz w:val="28"/>
        </w:rPr>
        <w:t>
  221 Готовая продукция
</w:t>
      </w:r>
      <w:r>
        <w:br/>
      </w:r>
      <w:r>
        <w:rPr>
          <w:rFonts w:ascii="Times New Roman"/>
          <w:b w:val="false"/>
          <w:i w:val="false"/>
          <w:color w:val="000000"/>
          <w:sz w:val="28"/>
        </w:rPr>
        <w:t>
  222 Товары приобретенные
</w:t>
      </w:r>
      <w:r>
        <w:br/>
      </w:r>
      <w:r>
        <w:rPr>
          <w:rFonts w:ascii="Times New Roman"/>
          <w:b w:val="false"/>
          <w:i w:val="false"/>
          <w:color w:val="000000"/>
          <w:sz w:val="28"/>
        </w:rPr>
        <w:t>
  223 Прочие товары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Дебиторская задолженность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30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301 Счета к получению
</w:t>
      </w:r>
      <w:r>
        <w:br/>
      </w:r>
      <w:r>
        <w:rPr>
          <w:rFonts w:ascii="Times New Roman"/>
          <w:b w:val="false"/>
          <w:i w:val="false"/>
          <w:color w:val="000000"/>
          <w:sz w:val="28"/>
        </w:rPr>
        <w:t>
  302 Векселя полученные
</w:t>
      </w:r>
      <w:r>
        <w:br/>
      </w:r>
      <w:r>
        <w:rPr>
          <w:rFonts w:ascii="Times New Roman"/>
          <w:b w:val="false"/>
          <w:i w:val="false"/>
          <w:color w:val="000000"/>
          <w:sz w:val="28"/>
        </w:rPr>
        <w:t>
  303 Другая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31    Резервы по сомнительным
</w:t>
      </w:r>
      <w:r>
        <w:br/>
      </w:r>
      <w:r>
        <w:rPr>
          <w:rFonts w:ascii="Times New Roman"/>
          <w:b w:val="false"/>
          <w:i w:val="false"/>
          <w:color w:val="000000"/>
          <w:sz w:val="28"/>
        </w:rPr>
        <w:t>
      требованиям,
</w:t>
      </w:r>
      <w:r>
        <w:br/>
      </w:r>
      <w:r>
        <w:rPr>
          <w:rFonts w:ascii="Times New Roman"/>
          <w:b w:val="false"/>
          <w:i w:val="false"/>
          <w:color w:val="000000"/>
          <w:sz w:val="28"/>
        </w:rPr>
        <w:t>
      всего по подразделу
</w:t>
      </w:r>
      <w:r>
        <w:br/>
      </w:r>
      <w:r>
        <w:rPr>
          <w:rFonts w:ascii="Times New Roman"/>
          <w:b w:val="false"/>
          <w:i w:val="false"/>
          <w:color w:val="000000"/>
          <w:sz w:val="28"/>
        </w:rPr>
        <w:t>
32    Дебиторская задолженность
</w:t>
      </w:r>
      <w:r>
        <w:br/>
      </w:r>
      <w:r>
        <w:rPr>
          <w:rFonts w:ascii="Times New Roman"/>
          <w:b w:val="false"/>
          <w:i w:val="false"/>
          <w:color w:val="000000"/>
          <w:sz w:val="28"/>
        </w:rPr>
        <w:t>
      дочерних (зависимых)
</w:t>
      </w:r>
      <w:r>
        <w:br/>
      </w:r>
      <w:r>
        <w:rPr>
          <w:rFonts w:ascii="Times New Roman"/>
          <w:b w:val="false"/>
          <w:i w:val="false"/>
          <w:color w:val="000000"/>
          <w:sz w:val="28"/>
        </w:rPr>
        <w:t>
      организаций, всего
</w:t>
      </w:r>
      <w:r>
        <w:br/>
      </w:r>
      <w:r>
        <w:rPr>
          <w:rFonts w:ascii="Times New Roman"/>
          <w:b w:val="false"/>
          <w:i w:val="false"/>
          <w:color w:val="000000"/>
          <w:sz w:val="28"/>
        </w:rPr>
        <w:t>
      по подразделу
</w:t>
      </w:r>
      <w:r>
        <w:br/>
      </w:r>
      <w:r>
        <w:rPr>
          <w:rFonts w:ascii="Times New Roman"/>
          <w:b w:val="false"/>
          <w:i w:val="false"/>
          <w:color w:val="000000"/>
          <w:sz w:val="28"/>
        </w:rPr>
        <w:t>
  321 Дебиторская задолженность
</w:t>
      </w:r>
      <w:r>
        <w:br/>
      </w:r>
      <w:r>
        <w:rPr>
          <w:rFonts w:ascii="Times New Roman"/>
          <w:b w:val="false"/>
          <w:i w:val="false"/>
          <w:color w:val="000000"/>
          <w:sz w:val="28"/>
        </w:rPr>
        <w:t>
      дочерних организаций
</w:t>
      </w:r>
      <w:r>
        <w:br/>
      </w:r>
      <w:r>
        <w:rPr>
          <w:rFonts w:ascii="Times New Roman"/>
          <w:b w:val="false"/>
          <w:i w:val="false"/>
          <w:color w:val="000000"/>
          <w:sz w:val="28"/>
        </w:rPr>
        <w:t>
  322 Дебиторская задолженность
</w:t>
      </w:r>
      <w:r>
        <w:br/>
      </w:r>
      <w:r>
        <w:rPr>
          <w:rFonts w:ascii="Times New Roman"/>
          <w:b w:val="false"/>
          <w:i w:val="false"/>
          <w:color w:val="000000"/>
          <w:sz w:val="28"/>
        </w:rPr>
        <w:t>
      зависимых организаций
</w:t>
      </w:r>
      <w:r>
        <w:br/>
      </w:r>
      <w:r>
        <w:rPr>
          <w:rFonts w:ascii="Times New Roman"/>
          <w:b w:val="false"/>
          <w:i w:val="false"/>
          <w:color w:val="000000"/>
          <w:sz w:val="28"/>
        </w:rPr>
        <w:t>
  323 Задолженность
</w:t>
      </w:r>
      <w:r>
        <w:br/>
      </w:r>
      <w:r>
        <w:rPr>
          <w:rFonts w:ascii="Times New Roman"/>
          <w:b w:val="false"/>
          <w:i w:val="false"/>
          <w:color w:val="000000"/>
          <w:sz w:val="28"/>
        </w:rPr>
        <w:t>
      совместно-контролируемых
</w:t>
      </w:r>
      <w:r>
        <w:br/>
      </w:r>
      <w:r>
        <w:rPr>
          <w:rFonts w:ascii="Times New Roman"/>
          <w:b w:val="false"/>
          <w:i w:val="false"/>
          <w:color w:val="000000"/>
          <w:sz w:val="28"/>
        </w:rPr>
        <w:t>
      юридических лиц
</w:t>
      </w:r>
      <w:r>
        <w:br/>
      </w:r>
      <w:r>
        <w:rPr>
          <w:rFonts w:ascii="Times New Roman"/>
          <w:b w:val="false"/>
          <w:i w:val="false"/>
          <w:color w:val="000000"/>
          <w:sz w:val="28"/>
        </w:rPr>
        <w:t>
33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всего по подразделу
</w:t>
      </w:r>
      <w:r>
        <w:br/>
      </w:r>
      <w:r>
        <w:rPr>
          <w:rFonts w:ascii="Times New Roman"/>
          <w:b w:val="false"/>
          <w:i w:val="false"/>
          <w:color w:val="000000"/>
          <w:sz w:val="28"/>
        </w:rPr>
        <w:t>
  331 НДС к возмещению
</w:t>
      </w:r>
      <w:r>
        <w:br/>
      </w:r>
      <w:r>
        <w:rPr>
          <w:rFonts w:ascii="Times New Roman"/>
          <w:b w:val="false"/>
          <w:i w:val="false"/>
          <w:color w:val="000000"/>
          <w:sz w:val="28"/>
        </w:rPr>
        <w:t>
  332 Начисленные вознаграждения
</w:t>
      </w:r>
      <w:r>
        <w:br/>
      </w:r>
      <w:r>
        <w:rPr>
          <w:rFonts w:ascii="Times New Roman"/>
          <w:b w:val="false"/>
          <w:i w:val="false"/>
          <w:color w:val="000000"/>
          <w:sz w:val="28"/>
        </w:rPr>
        <w:t>
  333 Задолженность работников
</w:t>
      </w:r>
      <w:r>
        <w:br/>
      </w:r>
      <w:r>
        <w:rPr>
          <w:rFonts w:ascii="Times New Roman"/>
          <w:b w:val="false"/>
          <w:i w:val="false"/>
          <w:color w:val="000000"/>
          <w:sz w:val="28"/>
        </w:rPr>
        <w:t>
      и других лиц
</w:t>
      </w:r>
      <w:r>
        <w:br/>
      </w:r>
      <w:r>
        <w:rPr>
          <w:rFonts w:ascii="Times New Roman"/>
          <w:b w:val="false"/>
          <w:i w:val="false"/>
          <w:color w:val="000000"/>
          <w:sz w:val="28"/>
        </w:rPr>
        <w:t>
  334 Прочая дебиторская
</w:t>
      </w:r>
      <w:r>
        <w:br/>
      </w:r>
      <w:r>
        <w:rPr>
          <w:rFonts w:ascii="Times New Roman"/>
          <w:b w:val="false"/>
          <w:i w:val="false"/>
          <w:color w:val="000000"/>
          <w:sz w:val="28"/>
        </w:rPr>
        <w:t>
      задолженность
</w:t>
      </w:r>
      <w:r>
        <w:br/>
      </w:r>
      <w:r>
        <w:rPr>
          <w:rFonts w:ascii="Times New Roman"/>
          <w:b w:val="false"/>
          <w:i w:val="false"/>
          <w:color w:val="000000"/>
          <w:sz w:val="28"/>
        </w:rPr>
        <w:t>
34    Расходы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341 Страховой полис
</w:t>
      </w:r>
      <w:r>
        <w:br/>
      </w:r>
      <w:r>
        <w:rPr>
          <w:rFonts w:ascii="Times New Roman"/>
          <w:b w:val="false"/>
          <w:i w:val="false"/>
          <w:color w:val="000000"/>
          <w:sz w:val="28"/>
        </w:rPr>
        <w:t>
  342 Арендная плата
</w:t>
      </w:r>
      <w:r>
        <w:br/>
      </w:r>
      <w:r>
        <w:rPr>
          <w:rFonts w:ascii="Times New Roman"/>
          <w:b w:val="false"/>
          <w:i w:val="false"/>
          <w:color w:val="000000"/>
          <w:sz w:val="28"/>
        </w:rPr>
        <w:t>
  343 Прочие расходы будущих
</w:t>
      </w:r>
      <w:r>
        <w:br/>
      </w:r>
      <w:r>
        <w:rPr>
          <w:rFonts w:ascii="Times New Roman"/>
          <w:b w:val="false"/>
          <w:i w:val="false"/>
          <w:color w:val="000000"/>
          <w:sz w:val="28"/>
        </w:rPr>
        <w:t>
      периодов
</w:t>
      </w:r>
      <w:r>
        <w:br/>
      </w:r>
      <w:r>
        <w:rPr>
          <w:rFonts w:ascii="Times New Roman"/>
          <w:b w:val="false"/>
          <w:i w:val="false"/>
          <w:color w:val="000000"/>
          <w:sz w:val="28"/>
        </w:rPr>
        <w:t>
35    Авансы выданные,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351 Авансы, выданные под
</w:t>
      </w:r>
      <w:r>
        <w:br/>
      </w:r>
      <w:r>
        <w:rPr>
          <w:rFonts w:ascii="Times New Roman"/>
          <w:b w:val="false"/>
          <w:i w:val="false"/>
          <w:color w:val="000000"/>
          <w:sz w:val="28"/>
        </w:rPr>
        <w:t>
      поставку ТМЗ
</w:t>
      </w:r>
      <w:r>
        <w:br/>
      </w:r>
      <w:r>
        <w:rPr>
          <w:rFonts w:ascii="Times New Roman"/>
          <w:b w:val="false"/>
          <w:i w:val="false"/>
          <w:color w:val="000000"/>
          <w:sz w:val="28"/>
        </w:rPr>
        <w:t>
  352 Авансы, выданные под
</w:t>
      </w:r>
      <w:r>
        <w:br/>
      </w:r>
      <w:r>
        <w:rPr>
          <w:rFonts w:ascii="Times New Roman"/>
          <w:b w:val="false"/>
          <w:i w:val="false"/>
          <w:color w:val="000000"/>
          <w:sz w:val="28"/>
        </w:rPr>
        <w:t>
      выполнение работ и
</w:t>
      </w:r>
      <w:r>
        <w:br/>
      </w:r>
      <w:r>
        <w:rPr>
          <w:rFonts w:ascii="Times New Roman"/>
          <w:b w:val="false"/>
          <w:i w:val="false"/>
          <w:color w:val="000000"/>
          <w:sz w:val="28"/>
        </w:rPr>
        <w:t>
      оказание услуг
</w:t>
      </w:r>
      <w:r>
        <w:br/>
      </w:r>
      <w:r>
        <w:rPr>
          <w:rFonts w:ascii="Times New Roman"/>
          <w:b w:val="false"/>
          <w:i w:val="false"/>
          <w:color w:val="000000"/>
          <w:sz w:val="28"/>
        </w:rPr>
        <w:t>
  353 Прочие авансы выданные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Финансовые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деньги, итого по Разделу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40    Финансовые инвестиции,
</w:t>
      </w:r>
      <w:r>
        <w:br/>
      </w:r>
      <w:r>
        <w:rPr>
          <w:rFonts w:ascii="Times New Roman"/>
          <w:b w:val="false"/>
          <w:i w:val="false"/>
          <w:color w:val="000000"/>
          <w:sz w:val="28"/>
        </w:rPr>
        <w:t>
      всего по подразделу
</w:t>
      </w:r>
      <w:r>
        <w:br/>
      </w:r>
      <w:r>
        <w:rPr>
          <w:rFonts w:ascii="Times New Roman"/>
          <w:b w:val="false"/>
          <w:i w:val="false"/>
          <w:color w:val="000000"/>
          <w:sz w:val="28"/>
        </w:rPr>
        <w:t>
  401 Акции
</w:t>
      </w:r>
      <w:r>
        <w:br/>
      </w:r>
      <w:r>
        <w:rPr>
          <w:rFonts w:ascii="Times New Roman"/>
          <w:b w:val="false"/>
          <w:i w:val="false"/>
          <w:color w:val="000000"/>
          <w:sz w:val="28"/>
        </w:rPr>
        <w:t>
  402 Облигации
</w:t>
      </w:r>
      <w:r>
        <w:br/>
      </w:r>
      <w:r>
        <w:rPr>
          <w:rFonts w:ascii="Times New Roman"/>
          <w:b w:val="false"/>
          <w:i w:val="false"/>
          <w:color w:val="000000"/>
          <w:sz w:val="28"/>
        </w:rPr>
        <w:t>
  403 Прочие финансовые
</w:t>
      </w:r>
      <w:r>
        <w:br/>
      </w:r>
      <w:r>
        <w:rPr>
          <w:rFonts w:ascii="Times New Roman"/>
          <w:b w:val="false"/>
          <w:i w:val="false"/>
          <w:color w:val="000000"/>
          <w:sz w:val="28"/>
        </w:rPr>
        <w:t>
      инвестиции
</w:t>
      </w:r>
      <w:r>
        <w:br/>
      </w:r>
      <w:r>
        <w:rPr>
          <w:rFonts w:ascii="Times New Roman"/>
          <w:b w:val="false"/>
          <w:i w:val="false"/>
          <w:color w:val="000000"/>
          <w:sz w:val="28"/>
        </w:rPr>
        <w:t>
41    Деньги в пути,
</w:t>
      </w:r>
      <w:r>
        <w:br/>
      </w:r>
      <w:r>
        <w:rPr>
          <w:rFonts w:ascii="Times New Roman"/>
          <w:b w:val="false"/>
          <w:i w:val="false"/>
          <w:color w:val="000000"/>
          <w:sz w:val="28"/>
        </w:rPr>
        <w:t>
      всего по подразделу
</w:t>
      </w:r>
      <w:r>
        <w:br/>
      </w:r>
      <w:r>
        <w:rPr>
          <w:rFonts w:ascii="Times New Roman"/>
          <w:b w:val="false"/>
          <w:i w:val="false"/>
          <w:color w:val="000000"/>
          <w:sz w:val="28"/>
        </w:rPr>
        <w:t>
42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всего по подразделу
</w:t>
      </w:r>
      <w:r>
        <w:br/>
      </w:r>
      <w:r>
        <w:rPr>
          <w:rFonts w:ascii="Times New Roman"/>
          <w:b w:val="false"/>
          <w:i w:val="false"/>
          <w:color w:val="000000"/>
          <w:sz w:val="28"/>
        </w:rPr>
        <w:t>
  421 Деньги в аккредитивах
</w:t>
      </w:r>
      <w:r>
        <w:br/>
      </w:r>
      <w:r>
        <w:rPr>
          <w:rFonts w:ascii="Times New Roman"/>
          <w:b w:val="false"/>
          <w:i w:val="false"/>
          <w:color w:val="000000"/>
          <w:sz w:val="28"/>
        </w:rPr>
        <w:t>
  422 Деньги в чековых книжках
</w:t>
      </w:r>
      <w:r>
        <w:br/>
      </w:r>
      <w:r>
        <w:rPr>
          <w:rFonts w:ascii="Times New Roman"/>
          <w:b w:val="false"/>
          <w:i w:val="false"/>
          <w:color w:val="000000"/>
          <w:sz w:val="28"/>
        </w:rPr>
        <w:t>
  423 Деньги на специальных
</w:t>
      </w:r>
      <w:r>
        <w:br/>
      </w:r>
      <w:r>
        <w:rPr>
          <w:rFonts w:ascii="Times New Roman"/>
          <w:b w:val="false"/>
          <w:i w:val="false"/>
          <w:color w:val="000000"/>
          <w:sz w:val="28"/>
        </w:rPr>
        <w:t>
      счетах в банках
</w:t>
      </w:r>
      <w:r>
        <w:br/>
      </w:r>
      <w:r>
        <w:rPr>
          <w:rFonts w:ascii="Times New Roman"/>
          <w:b w:val="false"/>
          <w:i w:val="false"/>
          <w:color w:val="000000"/>
          <w:sz w:val="28"/>
        </w:rPr>
        <w:t>
  424 Деньги на прочих
</w:t>
      </w:r>
      <w:r>
        <w:br/>
      </w:r>
      <w:r>
        <w:rPr>
          <w:rFonts w:ascii="Times New Roman"/>
          <w:b w:val="false"/>
          <w:i w:val="false"/>
          <w:color w:val="000000"/>
          <w:sz w:val="28"/>
        </w:rPr>
        <w:t>
      счетах в банках
</w:t>
      </w:r>
      <w:r>
        <w:br/>
      </w:r>
      <w:r>
        <w:rPr>
          <w:rFonts w:ascii="Times New Roman"/>
          <w:b w:val="false"/>
          <w:i w:val="false"/>
          <w:color w:val="000000"/>
          <w:sz w:val="28"/>
        </w:rPr>
        <w:t>
43    Деньги на валютном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431 Деньги на валютном счете
</w:t>
      </w:r>
      <w:r>
        <w:br/>
      </w:r>
      <w:r>
        <w:rPr>
          <w:rFonts w:ascii="Times New Roman"/>
          <w:b w:val="false"/>
          <w:i w:val="false"/>
          <w:color w:val="000000"/>
          <w:sz w:val="28"/>
        </w:rPr>
        <w:t>
      внутри страны
</w:t>
      </w:r>
      <w:r>
        <w:br/>
      </w:r>
      <w:r>
        <w:rPr>
          <w:rFonts w:ascii="Times New Roman"/>
          <w:b w:val="false"/>
          <w:i w:val="false"/>
          <w:color w:val="000000"/>
          <w:sz w:val="28"/>
        </w:rPr>
        <w:t>
  432 Деньги на валютном счете
</w:t>
      </w:r>
      <w:r>
        <w:br/>
      </w:r>
      <w:r>
        <w:rPr>
          <w:rFonts w:ascii="Times New Roman"/>
          <w:b w:val="false"/>
          <w:i w:val="false"/>
          <w:color w:val="000000"/>
          <w:sz w:val="28"/>
        </w:rPr>
        <w:t>
      за рубежом
</w:t>
      </w:r>
      <w:r>
        <w:br/>
      </w:r>
      <w:r>
        <w:rPr>
          <w:rFonts w:ascii="Times New Roman"/>
          <w:b w:val="false"/>
          <w:i w:val="false"/>
          <w:color w:val="000000"/>
          <w:sz w:val="28"/>
        </w:rPr>
        <w:t>
44    Деньги на расчетном счете,
</w:t>
      </w:r>
      <w:r>
        <w:br/>
      </w:r>
      <w:r>
        <w:rPr>
          <w:rFonts w:ascii="Times New Roman"/>
          <w:b w:val="false"/>
          <w:i w:val="false"/>
          <w:color w:val="000000"/>
          <w:sz w:val="28"/>
        </w:rPr>
        <w:t>
      всего по подразделу
</w:t>
      </w:r>
      <w:r>
        <w:br/>
      </w:r>
      <w:r>
        <w:rPr>
          <w:rFonts w:ascii="Times New Roman"/>
          <w:b w:val="false"/>
          <w:i w:val="false"/>
          <w:color w:val="000000"/>
          <w:sz w:val="28"/>
        </w:rPr>
        <w:t>
45    Наличность в кассе,
</w:t>
      </w:r>
      <w:r>
        <w:br/>
      </w:r>
      <w:r>
        <w:rPr>
          <w:rFonts w:ascii="Times New Roman"/>
          <w:b w:val="false"/>
          <w:i w:val="false"/>
          <w:color w:val="000000"/>
          <w:sz w:val="28"/>
        </w:rPr>
        <w:t>
      всего по подразделу
</w:t>
      </w:r>
      <w:r>
        <w:br/>
      </w:r>
      <w:r>
        <w:rPr>
          <w:rFonts w:ascii="Times New Roman"/>
          <w:b w:val="false"/>
          <w:i w:val="false"/>
          <w:color w:val="000000"/>
          <w:sz w:val="28"/>
        </w:rPr>
        <w:t>
  451 Наличность в кассе
</w:t>
      </w:r>
      <w:r>
        <w:br/>
      </w:r>
      <w:r>
        <w:rPr>
          <w:rFonts w:ascii="Times New Roman"/>
          <w:b w:val="false"/>
          <w:i w:val="false"/>
          <w:color w:val="000000"/>
          <w:sz w:val="28"/>
        </w:rPr>
        <w:t>
      в национальной валюте
</w:t>
      </w:r>
      <w:r>
        <w:br/>
      </w:r>
      <w:r>
        <w:rPr>
          <w:rFonts w:ascii="Times New Roman"/>
          <w:b w:val="false"/>
          <w:i w:val="false"/>
          <w:color w:val="000000"/>
          <w:sz w:val="28"/>
        </w:rPr>
        <w:t>
  452 Наличность в кассе
</w:t>
      </w:r>
      <w:r>
        <w:br/>
      </w:r>
      <w:r>
        <w:rPr>
          <w:rFonts w:ascii="Times New Roman"/>
          <w:b w:val="false"/>
          <w:i w:val="false"/>
          <w:color w:val="000000"/>
          <w:sz w:val="28"/>
        </w:rPr>
        <w:t>
      в иностранной валюте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Собственный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    Уставный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501 Простые акции
</w:t>
      </w:r>
      <w:r>
        <w:br/>
      </w:r>
      <w:r>
        <w:rPr>
          <w:rFonts w:ascii="Times New Roman"/>
          <w:b w:val="false"/>
          <w:i w:val="false"/>
          <w:color w:val="000000"/>
          <w:sz w:val="28"/>
        </w:rPr>
        <w:t>
  502 Привилегированные
</w:t>
      </w:r>
      <w:r>
        <w:br/>
      </w:r>
      <w:r>
        <w:rPr>
          <w:rFonts w:ascii="Times New Roman"/>
          <w:b w:val="false"/>
          <w:i w:val="false"/>
          <w:color w:val="000000"/>
          <w:sz w:val="28"/>
        </w:rPr>
        <w:t>
      акции
</w:t>
      </w:r>
      <w:r>
        <w:br/>
      </w:r>
      <w:r>
        <w:rPr>
          <w:rFonts w:ascii="Times New Roman"/>
          <w:b w:val="false"/>
          <w:i w:val="false"/>
          <w:color w:val="000000"/>
          <w:sz w:val="28"/>
        </w:rPr>
        <w:t>
  503 Вклады и паи
</w:t>
      </w:r>
      <w:r>
        <w:br/>
      </w:r>
      <w:r>
        <w:rPr>
          <w:rFonts w:ascii="Times New Roman"/>
          <w:b w:val="false"/>
          <w:i w:val="false"/>
          <w:color w:val="000000"/>
          <w:sz w:val="28"/>
        </w:rPr>
        <w:t>
51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52    Изъятый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53    Дополнительный
</w:t>
      </w:r>
      <w:r>
        <w:br/>
      </w:r>
      <w:r>
        <w:rPr>
          <w:rFonts w:ascii="Times New Roman"/>
          <w:b w:val="false"/>
          <w:i w:val="false"/>
          <w:color w:val="000000"/>
          <w:sz w:val="28"/>
        </w:rPr>
        <w:t>
      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541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w:t>
      </w:r>
      <w:r>
        <w:br/>
      </w:r>
      <w:r>
        <w:rPr>
          <w:rFonts w:ascii="Times New Roman"/>
          <w:b w:val="false"/>
          <w:i w:val="false"/>
          <w:color w:val="000000"/>
          <w:sz w:val="28"/>
        </w:rPr>
        <w:t>
      основных средств
</w:t>
      </w:r>
      <w:r>
        <w:br/>
      </w:r>
      <w:r>
        <w:rPr>
          <w:rFonts w:ascii="Times New Roman"/>
          <w:b w:val="false"/>
          <w:i w:val="false"/>
          <w:color w:val="000000"/>
          <w:sz w:val="28"/>
        </w:rPr>
        <w:t>
  542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инвестиций
</w:t>
      </w:r>
      <w:r>
        <w:br/>
      </w:r>
      <w:r>
        <w:rPr>
          <w:rFonts w:ascii="Times New Roman"/>
          <w:b w:val="false"/>
          <w:i w:val="false"/>
          <w:color w:val="000000"/>
          <w:sz w:val="28"/>
        </w:rPr>
        <w:t>
  543 Дополнительный
</w:t>
      </w:r>
      <w:r>
        <w:br/>
      </w:r>
      <w:r>
        <w:rPr>
          <w:rFonts w:ascii="Times New Roman"/>
          <w:b w:val="false"/>
          <w:i w:val="false"/>
          <w:color w:val="000000"/>
          <w:sz w:val="28"/>
        </w:rPr>
        <w:t>
      неоплаченный капитал
</w:t>
      </w:r>
      <w:r>
        <w:br/>
      </w:r>
      <w:r>
        <w:rPr>
          <w:rFonts w:ascii="Times New Roman"/>
          <w:b w:val="false"/>
          <w:i w:val="false"/>
          <w:color w:val="000000"/>
          <w:sz w:val="28"/>
        </w:rPr>
        <w:t>
      от переоценки прочих
</w:t>
      </w:r>
      <w:r>
        <w:br/>
      </w:r>
      <w:r>
        <w:rPr>
          <w:rFonts w:ascii="Times New Roman"/>
          <w:b w:val="false"/>
          <w:i w:val="false"/>
          <w:color w:val="000000"/>
          <w:sz w:val="28"/>
        </w:rPr>
        <w:t>
      активов
</w:t>
      </w:r>
      <w:r>
        <w:br/>
      </w:r>
      <w:r>
        <w:rPr>
          <w:rFonts w:ascii="Times New Roman"/>
          <w:b w:val="false"/>
          <w:i w:val="false"/>
          <w:color w:val="000000"/>
          <w:sz w:val="28"/>
        </w:rPr>
        <w:t>
55    Резервный капитал,
</w:t>
      </w:r>
      <w:r>
        <w:br/>
      </w:r>
      <w:r>
        <w:rPr>
          <w:rFonts w:ascii="Times New Roman"/>
          <w:b w:val="false"/>
          <w:i w:val="false"/>
          <w:color w:val="000000"/>
          <w:sz w:val="28"/>
        </w:rPr>
        <w:t>
      всего по подразделу
</w:t>
      </w:r>
      <w:r>
        <w:br/>
      </w:r>
      <w:r>
        <w:rPr>
          <w:rFonts w:ascii="Times New Roman"/>
          <w:b w:val="false"/>
          <w:i w:val="false"/>
          <w:color w:val="000000"/>
          <w:sz w:val="28"/>
        </w:rPr>
        <w:t>
  551 Резервный капитал,
</w:t>
      </w:r>
      <w:r>
        <w:br/>
      </w:r>
      <w:r>
        <w:rPr>
          <w:rFonts w:ascii="Times New Roman"/>
          <w:b w:val="false"/>
          <w:i w:val="false"/>
          <w:color w:val="000000"/>
          <w:sz w:val="28"/>
        </w:rPr>
        <w:t>
      установленный
</w:t>
      </w:r>
      <w:r>
        <w:br/>
      </w:r>
      <w:r>
        <w:rPr>
          <w:rFonts w:ascii="Times New Roman"/>
          <w:b w:val="false"/>
          <w:i w:val="false"/>
          <w:color w:val="000000"/>
          <w:sz w:val="28"/>
        </w:rPr>
        <w:t>
      законодательством
</w:t>
      </w:r>
      <w:r>
        <w:br/>
      </w:r>
      <w:r>
        <w:rPr>
          <w:rFonts w:ascii="Times New Roman"/>
          <w:b w:val="false"/>
          <w:i w:val="false"/>
          <w:color w:val="000000"/>
          <w:sz w:val="28"/>
        </w:rPr>
        <w:t>
  552 Прочий резервный капитал
</w:t>
      </w:r>
      <w:r>
        <w:br/>
      </w:r>
      <w:r>
        <w:rPr>
          <w:rFonts w:ascii="Times New Roman"/>
          <w:b w:val="false"/>
          <w:i w:val="false"/>
          <w:color w:val="000000"/>
          <w:sz w:val="28"/>
        </w:rPr>
        <w:t>
56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561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отчетного года
</w:t>
      </w:r>
      <w:r>
        <w:br/>
      </w:r>
      <w:r>
        <w:rPr>
          <w:rFonts w:ascii="Times New Roman"/>
          <w:b w:val="false"/>
          <w:i w:val="false"/>
          <w:color w:val="000000"/>
          <w:sz w:val="28"/>
        </w:rPr>
        <w:t>
  562 Нераспределенный доход
</w:t>
      </w:r>
      <w:r>
        <w:br/>
      </w:r>
      <w:r>
        <w:rPr>
          <w:rFonts w:ascii="Times New Roman"/>
          <w:b w:val="false"/>
          <w:i w:val="false"/>
          <w:color w:val="000000"/>
          <w:sz w:val="28"/>
        </w:rPr>
        <w:t>
      (непокрытый убыток)
</w:t>
      </w:r>
      <w:r>
        <w:br/>
      </w:r>
      <w:r>
        <w:rPr>
          <w:rFonts w:ascii="Times New Roman"/>
          <w:b w:val="false"/>
          <w:i w:val="false"/>
          <w:color w:val="000000"/>
          <w:sz w:val="28"/>
        </w:rPr>
        <w:t>
      предыдущих лет
</w:t>
      </w:r>
      <w:r>
        <w:br/>
      </w:r>
      <w:r>
        <w:rPr>
          <w:rFonts w:ascii="Times New Roman"/>
          <w:b w:val="false"/>
          <w:i w:val="false"/>
          <w:color w:val="000000"/>
          <w:sz w:val="28"/>
        </w:rPr>
        <w:t>
57    Итоговый доход (убыток),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Займы, всего по подразделу
</w:t>
      </w:r>
      <w:r>
        <w:br/>
      </w:r>
      <w:r>
        <w:rPr>
          <w:rFonts w:ascii="Times New Roman"/>
          <w:b w:val="false"/>
          <w:i w:val="false"/>
          <w:color w:val="000000"/>
          <w:sz w:val="28"/>
        </w:rPr>
        <w:t>
  601 Займы банков
</w:t>
      </w:r>
      <w:r>
        <w:br/>
      </w:r>
      <w:r>
        <w:rPr>
          <w:rFonts w:ascii="Times New Roman"/>
          <w:b w:val="false"/>
          <w:i w:val="false"/>
          <w:color w:val="000000"/>
          <w:sz w:val="28"/>
        </w:rPr>
        <w:t>
  602 Займы от внебанковских
</w:t>
      </w:r>
      <w:r>
        <w:br/>
      </w:r>
      <w:r>
        <w:rPr>
          <w:rFonts w:ascii="Times New Roman"/>
          <w:b w:val="false"/>
          <w:i w:val="false"/>
          <w:color w:val="000000"/>
          <w:sz w:val="28"/>
        </w:rPr>
        <w:t>
      учреждений
</w:t>
      </w:r>
      <w:r>
        <w:br/>
      </w:r>
      <w:r>
        <w:rPr>
          <w:rFonts w:ascii="Times New Roman"/>
          <w:b w:val="false"/>
          <w:i w:val="false"/>
          <w:color w:val="000000"/>
          <w:sz w:val="28"/>
        </w:rPr>
        <w:t>
  603 Прочие
</w:t>
      </w:r>
      <w:r>
        <w:br/>
      </w:r>
      <w:r>
        <w:rPr>
          <w:rFonts w:ascii="Times New Roman"/>
          <w:b w:val="false"/>
          <w:i w:val="false"/>
          <w:color w:val="000000"/>
          <w:sz w:val="28"/>
        </w:rPr>
        <w:t>
61    Доходы будущих периодов,
</w:t>
      </w:r>
      <w:r>
        <w:br/>
      </w:r>
      <w:r>
        <w:rPr>
          <w:rFonts w:ascii="Times New Roman"/>
          <w:b w:val="false"/>
          <w:i w:val="false"/>
          <w:color w:val="000000"/>
          <w:sz w:val="28"/>
        </w:rPr>
        <w:t>
      всего по подразделу
</w:t>
      </w:r>
      <w:r>
        <w:br/>
      </w:r>
      <w:r>
        <w:rPr>
          <w:rFonts w:ascii="Times New Roman"/>
          <w:b w:val="false"/>
          <w:i w:val="false"/>
          <w:color w:val="000000"/>
          <w:sz w:val="28"/>
        </w:rPr>
        <w:t>
62    Расчеты по дивидендам
</w:t>
      </w:r>
      <w:r>
        <w:br/>
      </w:r>
      <w:r>
        <w:rPr>
          <w:rFonts w:ascii="Times New Roman"/>
          <w:b w:val="false"/>
          <w:i w:val="false"/>
          <w:color w:val="000000"/>
          <w:sz w:val="28"/>
        </w:rPr>
        <w:t>
      и доходам участников,
</w:t>
      </w:r>
      <w:r>
        <w:br/>
      </w:r>
      <w:r>
        <w:rPr>
          <w:rFonts w:ascii="Times New Roman"/>
          <w:b w:val="false"/>
          <w:i w:val="false"/>
          <w:color w:val="000000"/>
          <w:sz w:val="28"/>
        </w:rPr>
        <w:t>
      всего по подразделу
</w:t>
      </w:r>
      <w:r>
        <w:br/>
      </w:r>
      <w:r>
        <w:rPr>
          <w:rFonts w:ascii="Times New Roman"/>
          <w:b w:val="false"/>
          <w:i w:val="false"/>
          <w:color w:val="000000"/>
          <w:sz w:val="28"/>
        </w:rPr>
        <w:t>
  621 Расчеты по простым акциям
</w:t>
      </w:r>
      <w:r>
        <w:br/>
      </w:r>
      <w:r>
        <w:rPr>
          <w:rFonts w:ascii="Times New Roman"/>
          <w:b w:val="false"/>
          <w:i w:val="false"/>
          <w:color w:val="000000"/>
          <w:sz w:val="28"/>
        </w:rPr>
        <w:t>
  622 Расчеты по
</w:t>
      </w:r>
      <w:r>
        <w:br/>
      </w:r>
      <w:r>
        <w:rPr>
          <w:rFonts w:ascii="Times New Roman"/>
          <w:b w:val="false"/>
          <w:i w:val="false"/>
          <w:color w:val="000000"/>
          <w:sz w:val="28"/>
        </w:rPr>
        <w:t>
      привилегированным акциям
</w:t>
      </w:r>
      <w:r>
        <w:br/>
      </w:r>
      <w:r>
        <w:rPr>
          <w:rFonts w:ascii="Times New Roman"/>
          <w:b w:val="false"/>
          <w:i w:val="false"/>
          <w:color w:val="000000"/>
          <w:sz w:val="28"/>
        </w:rPr>
        <w:t>
  623 Расчеты по доходам участников
</w:t>
      </w:r>
      <w:r>
        <w:br/>
      </w:r>
      <w:r>
        <w:rPr>
          <w:rFonts w:ascii="Times New Roman"/>
          <w:b w:val="false"/>
          <w:i w:val="false"/>
          <w:color w:val="000000"/>
          <w:sz w:val="28"/>
        </w:rPr>
        <w:t>
63    Расчеты с бюджетом,
</w:t>
      </w:r>
      <w:r>
        <w:br/>
      </w:r>
      <w:r>
        <w:rPr>
          <w:rFonts w:ascii="Times New Roman"/>
          <w:b w:val="false"/>
          <w:i w:val="false"/>
          <w:color w:val="000000"/>
          <w:sz w:val="28"/>
        </w:rPr>
        <w:t>
      всего по подразделу
</w:t>
      </w:r>
      <w:r>
        <w:br/>
      </w:r>
      <w:r>
        <w:rPr>
          <w:rFonts w:ascii="Times New Roman"/>
          <w:b w:val="false"/>
          <w:i w:val="false"/>
          <w:color w:val="000000"/>
          <w:sz w:val="28"/>
        </w:rPr>
        <w:t>
  631 Корпоративный подоходный
</w:t>
      </w:r>
      <w:r>
        <w:br/>
      </w:r>
      <w:r>
        <w:rPr>
          <w:rFonts w:ascii="Times New Roman"/>
          <w:b w:val="false"/>
          <w:i w:val="false"/>
          <w:color w:val="000000"/>
          <w:sz w:val="28"/>
        </w:rPr>
        <w:t>
      налог к выплате
</w:t>
      </w:r>
      <w:r>
        <w:br/>
      </w:r>
      <w:r>
        <w:rPr>
          <w:rFonts w:ascii="Times New Roman"/>
          <w:b w:val="false"/>
          <w:i w:val="false"/>
          <w:color w:val="000000"/>
          <w:sz w:val="28"/>
        </w:rPr>
        <w:t>
  632 Отсроченный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633 НДС
</w:t>
      </w:r>
      <w:r>
        <w:br/>
      </w:r>
      <w:r>
        <w:rPr>
          <w:rFonts w:ascii="Times New Roman"/>
          <w:b w:val="false"/>
          <w:i w:val="false"/>
          <w:color w:val="000000"/>
          <w:sz w:val="28"/>
        </w:rPr>
        <w:t>
  634 Акцизы
</w:t>
      </w:r>
      <w:r>
        <w:br/>
      </w:r>
      <w:r>
        <w:rPr>
          <w:rFonts w:ascii="Times New Roman"/>
          <w:b w:val="false"/>
          <w:i w:val="false"/>
          <w:color w:val="000000"/>
          <w:sz w:val="28"/>
        </w:rPr>
        <w:t>
  635 Социальный налог
</w:t>
      </w:r>
      <w:r>
        <w:br/>
      </w:r>
      <w:r>
        <w:rPr>
          <w:rFonts w:ascii="Times New Roman"/>
          <w:b w:val="false"/>
          <w:i w:val="false"/>
          <w:color w:val="000000"/>
          <w:sz w:val="28"/>
        </w:rPr>
        <w:t>
  636 Земельный налог
</w:t>
      </w:r>
      <w:r>
        <w:br/>
      </w:r>
      <w:r>
        <w:rPr>
          <w:rFonts w:ascii="Times New Roman"/>
          <w:b w:val="false"/>
          <w:i w:val="false"/>
          <w:color w:val="000000"/>
          <w:sz w:val="28"/>
        </w:rPr>
        <w:t>
  637 Налог на имущество
</w:t>
      </w:r>
      <w:r>
        <w:br/>
      </w:r>
      <w:r>
        <w:rPr>
          <w:rFonts w:ascii="Times New Roman"/>
          <w:b w:val="false"/>
          <w:i w:val="false"/>
          <w:color w:val="000000"/>
          <w:sz w:val="28"/>
        </w:rPr>
        <w:t>
  638 Налог на транспортные
</w:t>
      </w:r>
      <w:r>
        <w:br/>
      </w:r>
      <w:r>
        <w:rPr>
          <w:rFonts w:ascii="Times New Roman"/>
          <w:b w:val="false"/>
          <w:i w:val="false"/>
          <w:color w:val="000000"/>
          <w:sz w:val="28"/>
        </w:rPr>
        <w:t>
      средства
</w:t>
      </w:r>
      <w:r>
        <w:br/>
      </w:r>
      <w:r>
        <w:rPr>
          <w:rFonts w:ascii="Times New Roman"/>
          <w:b w:val="false"/>
          <w:i w:val="false"/>
          <w:color w:val="000000"/>
          <w:sz w:val="28"/>
        </w:rPr>
        <w:t>
  639 Прочие налоги,
</w:t>
      </w:r>
      <w:r>
        <w:br/>
      </w:r>
      <w:r>
        <w:rPr>
          <w:rFonts w:ascii="Times New Roman"/>
          <w:b w:val="false"/>
          <w:i w:val="false"/>
          <w:color w:val="000000"/>
          <w:sz w:val="28"/>
        </w:rPr>
        <w:t>
      сборы и обязательные
</w:t>
      </w:r>
      <w:r>
        <w:br/>
      </w:r>
      <w:r>
        <w:rPr>
          <w:rFonts w:ascii="Times New Roman"/>
          <w:b w:val="false"/>
          <w:i w:val="false"/>
          <w:color w:val="000000"/>
          <w:sz w:val="28"/>
        </w:rPr>
        <w:t>
      платежи в бюджет
</w:t>
      </w:r>
      <w:r>
        <w:br/>
      </w:r>
      <w:r>
        <w:rPr>
          <w:rFonts w:ascii="Times New Roman"/>
          <w:b w:val="false"/>
          <w:i w:val="false"/>
          <w:color w:val="000000"/>
          <w:sz w:val="28"/>
        </w:rPr>
        <w:t>
64    Кредиторская задолженность
</w:t>
      </w:r>
      <w:r>
        <w:br/>
      </w:r>
      <w:r>
        <w:rPr>
          <w:rFonts w:ascii="Times New Roman"/>
          <w:b w:val="false"/>
          <w:i w:val="false"/>
          <w:color w:val="000000"/>
          <w:sz w:val="28"/>
        </w:rPr>
        <w:t>
      дочерним (зависимым)
</w:t>
      </w:r>
      <w:r>
        <w:br/>
      </w:r>
      <w:r>
        <w:rPr>
          <w:rFonts w:ascii="Times New Roman"/>
          <w:b w:val="false"/>
          <w:i w:val="false"/>
          <w:color w:val="000000"/>
          <w:sz w:val="28"/>
        </w:rPr>
        <w:t>
      организациям,
</w:t>
      </w:r>
      <w:r>
        <w:br/>
      </w:r>
      <w:r>
        <w:rPr>
          <w:rFonts w:ascii="Times New Roman"/>
          <w:b w:val="false"/>
          <w:i w:val="false"/>
          <w:color w:val="000000"/>
          <w:sz w:val="28"/>
        </w:rPr>
        <w:t>
      всего по подразделу
</w:t>
      </w:r>
      <w:r>
        <w:br/>
      </w:r>
      <w:r>
        <w:rPr>
          <w:rFonts w:ascii="Times New Roman"/>
          <w:b w:val="false"/>
          <w:i w:val="false"/>
          <w:color w:val="000000"/>
          <w:sz w:val="28"/>
        </w:rPr>
        <w:t>
  641 Задолженность дочерним
</w:t>
      </w:r>
      <w:r>
        <w:br/>
      </w:r>
      <w:r>
        <w:rPr>
          <w:rFonts w:ascii="Times New Roman"/>
          <w:b w:val="false"/>
          <w:i w:val="false"/>
          <w:color w:val="000000"/>
          <w:sz w:val="28"/>
        </w:rPr>
        <w:t>
      организациям
</w:t>
      </w:r>
      <w:r>
        <w:br/>
      </w:r>
      <w:r>
        <w:rPr>
          <w:rFonts w:ascii="Times New Roman"/>
          <w:b w:val="false"/>
          <w:i w:val="false"/>
          <w:color w:val="000000"/>
          <w:sz w:val="28"/>
        </w:rPr>
        <w:t>
  642 Задолженность
</w:t>
      </w:r>
      <w:r>
        <w:br/>
      </w:r>
      <w:r>
        <w:rPr>
          <w:rFonts w:ascii="Times New Roman"/>
          <w:b w:val="false"/>
          <w:i w:val="false"/>
          <w:color w:val="000000"/>
          <w:sz w:val="28"/>
        </w:rPr>
        <w:t>
      зависимым организациям
</w:t>
      </w:r>
      <w:r>
        <w:br/>
      </w:r>
      <w:r>
        <w:rPr>
          <w:rFonts w:ascii="Times New Roman"/>
          <w:b w:val="false"/>
          <w:i w:val="false"/>
          <w:color w:val="000000"/>
          <w:sz w:val="28"/>
        </w:rPr>
        <w:t>
  643 Задолженность
</w:t>
      </w:r>
      <w:r>
        <w:br/>
      </w:r>
      <w:r>
        <w:rPr>
          <w:rFonts w:ascii="Times New Roman"/>
          <w:b w:val="false"/>
          <w:i w:val="false"/>
          <w:color w:val="000000"/>
          <w:sz w:val="28"/>
        </w:rPr>
        <w:t>
      совместно-контролируемым
</w:t>
      </w:r>
      <w:r>
        <w:br/>
      </w:r>
      <w:r>
        <w:rPr>
          <w:rFonts w:ascii="Times New Roman"/>
          <w:b w:val="false"/>
          <w:i w:val="false"/>
          <w:color w:val="000000"/>
          <w:sz w:val="28"/>
        </w:rPr>
        <w:t>
      юридическим лицам
</w:t>
      </w:r>
      <w:r>
        <w:br/>
      </w:r>
      <w:r>
        <w:rPr>
          <w:rFonts w:ascii="Times New Roman"/>
          <w:b w:val="false"/>
          <w:i w:val="false"/>
          <w:color w:val="000000"/>
          <w:sz w:val="28"/>
        </w:rPr>
        <w:t>
65    Гарантии и условные
</w:t>
      </w:r>
      <w:r>
        <w:br/>
      </w:r>
      <w:r>
        <w:rPr>
          <w:rFonts w:ascii="Times New Roman"/>
          <w:b w:val="false"/>
          <w:i w:val="false"/>
          <w:color w:val="000000"/>
          <w:sz w:val="28"/>
        </w:rPr>
        <w:t>
      обязательства,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651 Гарантийные обязательства
</w:t>
      </w:r>
      <w:r>
        <w:br/>
      </w:r>
      <w:r>
        <w:rPr>
          <w:rFonts w:ascii="Times New Roman"/>
          <w:b w:val="false"/>
          <w:i w:val="false"/>
          <w:color w:val="000000"/>
          <w:sz w:val="28"/>
        </w:rPr>
        <w:t>
  652 Условные обязательства
</w:t>
      </w:r>
      <w:r>
        <w:br/>
      </w:r>
      <w:r>
        <w:rPr>
          <w:rFonts w:ascii="Times New Roman"/>
          <w:b w:val="false"/>
          <w:i w:val="false"/>
          <w:color w:val="000000"/>
          <w:sz w:val="28"/>
        </w:rPr>
        <w:t>
66    Авансы полученные,
</w:t>
      </w:r>
      <w:r>
        <w:br/>
      </w:r>
      <w:r>
        <w:rPr>
          <w:rFonts w:ascii="Times New Roman"/>
          <w:b w:val="false"/>
          <w:i w:val="false"/>
          <w:color w:val="000000"/>
          <w:sz w:val="28"/>
        </w:rPr>
        <w:t>
      всего по подразделу
</w:t>
      </w:r>
      <w:r>
        <w:br/>
      </w:r>
      <w:r>
        <w:rPr>
          <w:rFonts w:ascii="Times New Roman"/>
          <w:b w:val="false"/>
          <w:i w:val="false"/>
          <w:color w:val="000000"/>
          <w:sz w:val="28"/>
        </w:rPr>
        <w:t>
  661 Авансы полученные
</w:t>
      </w:r>
      <w:r>
        <w:br/>
      </w:r>
      <w:r>
        <w:rPr>
          <w:rFonts w:ascii="Times New Roman"/>
          <w:b w:val="false"/>
          <w:i w:val="false"/>
          <w:color w:val="000000"/>
          <w:sz w:val="28"/>
        </w:rPr>
        <w:t>
      под поставку ТМЗ
</w:t>
      </w:r>
      <w:r>
        <w:br/>
      </w:r>
      <w:r>
        <w:rPr>
          <w:rFonts w:ascii="Times New Roman"/>
          <w:b w:val="false"/>
          <w:i w:val="false"/>
          <w:color w:val="000000"/>
          <w:sz w:val="28"/>
        </w:rPr>
        <w:t>
  662 Авансы полученные
</w:t>
      </w:r>
      <w:r>
        <w:br/>
      </w:r>
      <w:r>
        <w:rPr>
          <w:rFonts w:ascii="Times New Roman"/>
          <w:b w:val="false"/>
          <w:i w:val="false"/>
          <w:color w:val="000000"/>
          <w:sz w:val="28"/>
        </w:rPr>
        <w:t>
      под выполнение работ
</w:t>
      </w:r>
      <w:r>
        <w:br/>
      </w:r>
      <w:r>
        <w:rPr>
          <w:rFonts w:ascii="Times New Roman"/>
          <w:b w:val="false"/>
          <w:i w:val="false"/>
          <w:color w:val="000000"/>
          <w:sz w:val="28"/>
        </w:rPr>
        <w:t>
      и оказание услуг
</w:t>
      </w:r>
      <w:r>
        <w:br/>
      </w:r>
      <w:r>
        <w:rPr>
          <w:rFonts w:ascii="Times New Roman"/>
          <w:b w:val="false"/>
          <w:i w:val="false"/>
          <w:color w:val="000000"/>
          <w:sz w:val="28"/>
        </w:rPr>
        <w:t>
  663 Прочие авансы полученные
</w:t>
      </w:r>
      <w:r>
        <w:br/>
      </w:r>
      <w:r>
        <w:rPr>
          <w:rFonts w:ascii="Times New Roman"/>
          <w:b w:val="false"/>
          <w:i w:val="false"/>
          <w:color w:val="000000"/>
          <w:sz w:val="28"/>
        </w:rPr>
        <w:t>
67    Расчеты с поставщиками
</w:t>
      </w:r>
      <w:r>
        <w:br/>
      </w:r>
      <w:r>
        <w:rPr>
          <w:rFonts w:ascii="Times New Roman"/>
          <w:b w:val="false"/>
          <w:i w:val="false"/>
          <w:color w:val="000000"/>
          <w:sz w:val="28"/>
        </w:rPr>
        <w:t>
      и подрядчиками,
</w:t>
      </w:r>
      <w:r>
        <w:br/>
      </w:r>
      <w:r>
        <w:rPr>
          <w:rFonts w:ascii="Times New Roman"/>
          <w:b w:val="false"/>
          <w:i w:val="false"/>
          <w:color w:val="000000"/>
          <w:sz w:val="28"/>
        </w:rPr>
        <w:t>
      всего по подразделу
</w:t>
      </w:r>
      <w:r>
        <w:br/>
      </w:r>
      <w:r>
        <w:rPr>
          <w:rFonts w:ascii="Times New Roman"/>
          <w:b w:val="false"/>
          <w:i w:val="false"/>
          <w:color w:val="000000"/>
          <w:sz w:val="28"/>
        </w:rPr>
        <w:t>
  671 Счета к оплате
</w:t>
      </w:r>
      <w:r>
        <w:br/>
      </w:r>
      <w:r>
        <w:rPr>
          <w:rFonts w:ascii="Times New Roman"/>
          <w:b w:val="false"/>
          <w:i w:val="false"/>
          <w:color w:val="000000"/>
          <w:sz w:val="28"/>
        </w:rPr>
        <w:t>
68    Прочая кредиторская
</w:t>
      </w:r>
      <w:r>
        <w:br/>
      </w:r>
      <w:r>
        <w:rPr>
          <w:rFonts w:ascii="Times New Roman"/>
          <w:b w:val="false"/>
          <w:i w:val="false"/>
          <w:color w:val="000000"/>
          <w:sz w:val="28"/>
        </w:rPr>
        <w:t>
      задолженность и начисления,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681 Расчеты с персоналом
</w:t>
      </w:r>
      <w:r>
        <w:br/>
      </w:r>
      <w:r>
        <w:rPr>
          <w:rFonts w:ascii="Times New Roman"/>
          <w:b w:val="false"/>
          <w:i w:val="false"/>
          <w:color w:val="000000"/>
          <w:sz w:val="28"/>
        </w:rPr>
        <w:t>
      по оплате труда
</w:t>
      </w:r>
      <w:r>
        <w:br/>
      </w:r>
      <w:r>
        <w:rPr>
          <w:rFonts w:ascii="Times New Roman"/>
          <w:b w:val="false"/>
          <w:i w:val="false"/>
          <w:color w:val="000000"/>
          <w:sz w:val="28"/>
        </w:rPr>
        <w:t>
  682 Задолженность
</w:t>
      </w:r>
      <w:r>
        <w:br/>
      </w:r>
      <w:r>
        <w:rPr>
          <w:rFonts w:ascii="Times New Roman"/>
          <w:b w:val="false"/>
          <w:i w:val="false"/>
          <w:color w:val="000000"/>
          <w:sz w:val="28"/>
        </w:rPr>
        <w:t>
      должностным лицам
</w:t>
      </w:r>
      <w:r>
        <w:br/>
      </w:r>
      <w:r>
        <w:rPr>
          <w:rFonts w:ascii="Times New Roman"/>
          <w:b w:val="false"/>
          <w:i w:val="false"/>
          <w:color w:val="000000"/>
          <w:sz w:val="28"/>
        </w:rPr>
        <w:t>
  683 Арендные обязательства
</w:t>
      </w:r>
      <w:r>
        <w:br/>
      </w:r>
      <w:r>
        <w:rPr>
          <w:rFonts w:ascii="Times New Roman"/>
          <w:b w:val="false"/>
          <w:i w:val="false"/>
          <w:color w:val="000000"/>
          <w:sz w:val="28"/>
        </w:rPr>
        <w:t>
  684 Вознаграждения к оплате
</w:t>
      </w:r>
      <w:r>
        <w:br/>
      </w:r>
      <w:r>
        <w:rPr>
          <w:rFonts w:ascii="Times New Roman"/>
          <w:b w:val="false"/>
          <w:i w:val="false"/>
          <w:color w:val="000000"/>
          <w:sz w:val="28"/>
        </w:rPr>
        <w:t>
  685 Начисленная задолженность
</w:t>
      </w:r>
      <w:r>
        <w:br/>
      </w:r>
      <w:r>
        <w:rPr>
          <w:rFonts w:ascii="Times New Roman"/>
          <w:b w:val="false"/>
          <w:i w:val="false"/>
          <w:color w:val="000000"/>
          <w:sz w:val="28"/>
        </w:rPr>
        <w:t>
      по отпускам работников
</w:t>
      </w:r>
      <w:r>
        <w:br/>
      </w:r>
      <w:r>
        <w:rPr>
          <w:rFonts w:ascii="Times New Roman"/>
          <w:b w:val="false"/>
          <w:i w:val="false"/>
          <w:color w:val="000000"/>
          <w:sz w:val="28"/>
        </w:rPr>
        <w:t>
  686 Расчеты по накопительному
</w:t>
      </w:r>
      <w:r>
        <w:br/>
      </w:r>
      <w:r>
        <w:rPr>
          <w:rFonts w:ascii="Times New Roman"/>
          <w:b w:val="false"/>
          <w:i w:val="false"/>
          <w:color w:val="000000"/>
          <w:sz w:val="28"/>
        </w:rPr>
        <w:t>
      пенсионному фонду
</w:t>
      </w:r>
      <w:r>
        <w:br/>
      </w:r>
      <w:r>
        <w:rPr>
          <w:rFonts w:ascii="Times New Roman"/>
          <w:b w:val="false"/>
          <w:i w:val="false"/>
          <w:color w:val="000000"/>
          <w:sz w:val="28"/>
        </w:rPr>
        <w:t>
  687 Прочие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Доходы,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    Доход от 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701 Доход от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71    Возвраты проданных товаров
</w:t>
      </w:r>
      <w:r>
        <w:br/>
      </w:r>
      <w:r>
        <w:rPr>
          <w:rFonts w:ascii="Times New Roman"/>
          <w:b w:val="false"/>
          <w:i w:val="false"/>
          <w:color w:val="000000"/>
          <w:sz w:val="28"/>
        </w:rPr>
        <w:t>
      и скидки с продаж,
</w:t>
      </w:r>
      <w:r>
        <w:br/>
      </w:r>
      <w:r>
        <w:rPr>
          <w:rFonts w:ascii="Times New Roman"/>
          <w:b w:val="false"/>
          <w:i w:val="false"/>
          <w:color w:val="000000"/>
          <w:sz w:val="28"/>
        </w:rPr>
        <w:t>
      скидки с цены,
</w:t>
      </w:r>
      <w:r>
        <w:br/>
      </w:r>
      <w:r>
        <w:rPr>
          <w:rFonts w:ascii="Times New Roman"/>
          <w:b w:val="false"/>
          <w:i w:val="false"/>
          <w:color w:val="000000"/>
          <w:sz w:val="28"/>
        </w:rPr>
        <w:t>
      всего по подразделу
</w:t>
      </w:r>
      <w:r>
        <w:br/>
      </w:r>
      <w:r>
        <w:rPr>
          <w:rFonts w:ascii="Times New Roman"/>
          <w:b w:val="false"/>
          <w:i w:val="false"/>
          <w:color w:val="000000"/>
          <w:sz w:val="28"/>
        </w:rPr>
        <w:t>
  711 Возвраты проданных товаров
</w:t>
      </w:r>
      <w:r>
        <w:br/>
      </w:r>
      <w:r>
        <w:rPr>
          <w:rFonts w:ascii="Times New Roman"/>
          <w:b w:val="false"/>
          <w:i w:val="false"/>
          <w:color w:val="000000"/>
          <w:sz w:val="28"/>
        </w:rPr>
        <w:t>
  712 Скидка с продаж
</w:t>
      </w:r>
      <w:r>
        <w:br/>
      </w:r>
      <w:r>
        <w:rPr>
          <w:rFonts w:ascii="Times New Roman"/>
          <w:b w:val="false"/>
          <w:i w:val="false"/>
          <w:color w:val="000000"/>
          <w:sz w:val="28"/>
        </w:rPr>
        <w:t>
  713 Скидка с цены
</w:t>
      </w:r>
      <w:r>
        <w:br/>
      </w:r>
      <w:r>
        <w:rPr>
          <w:rFonts w:ascii="Times New Roman"/>
          <w:b w:val="false"/>
          <w:i w:val="false"/>
          <w:color w:val="000000"/>
          <w:sz w:val="28"/>
        </w:rPr>
        <w:t>
72    Доход от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721 Доход от выбытия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722 Доход от выбытия
</w:t>
      </w:r>
      <w:r>
        <w:br/>
      </w:r>
      <w:r>
        <w:rPr>
          <w:rFonts w:ascii="Times New Roman"/>
          <w:b w:val="false"/>
          <w:i w:val="false"/>
          <w:color w:val="000000"/>
          <w:sz w:val="28"/>
        </w:rPr>
        <w:t>
      основных средств
</w:t>
      </w:r>
      <w:r>
        <w:br/>
      </w:r>
      <w:r>
        <w:rPr>
          <w:rFonts w:ascii="Times New Roman"/>
          <w:b w:val="false"/>
          <w:i w:val="false"/>
          <w:color w:val="000000"/>
          <w:sz w:val="28"/>
        </w:rPr>
        <w:t>
  723 Доход от выбытия инвестиций,
</w:t>
      </w:r>
      <w:r>
        <w:br/>
      </w:r>
      <w:r>
        <w:rPr>
          <w:rFonts w:ascii="Times New Roman"/>
          <w:b w:val="false"/>
          <w:i w:val="false"/>
          <w:color w:val="000000"/>
          <w:sz w:val="28"/>
        </w:rPr>
        <w:t>
      финансовых инвестиций
</w:t>
      </w:r>
      <w:r>
        <w:br/>
      </w:r>
      <w:r>
        <w:rPr>
          <w:rFonts w:ascii="Times New Roman"/>
          <w:b w:val="false"/>
          <w:i w:val="false"/>
          <w:color w:val="000000"/>
          <w:sz w:val="28"/>
        </w:rPr>
        <w:t>
  724 Дивиденды по акциям и доходы
</w:t>
      </w:r>
      <w:r>
        <w:br/>
      </w:r>
      <w:r>
        <w:rPr>
          <w:rFonts w:ascii="Times New Roman"/>
          <w:b w:val="false"/>
          <w:i w:val="false"/>
          <w:color w:val="000000"/>
          <w:sz w:val="28"/>
        </w:rPr>
        <w:t>
      в виде вознаграждения
</w:t>
      </w:r>
      <w:r>
        <w:br/>
      </w:r>
      <w:r>
        <w:rPr>
          <w:rFonts w:ascii="Times New Roman"/>
          <w:b w:val="false"/>
          <w:i w:val="false"/>
          <w:color w:val="000000"/>
          <w:sz w:val="28"/>
        </w:rPr>
        <w:t>
  725 Доход от курсовой разницы
</w:t>
      </w:r>
      <w:r>
        <w:br/>
      </w:r>
      <w:r>
        <w:rPr>
          <w:rFonts w:ascii="Times New Roman"/>
          <w:b w:val="false"/>
          <w:i w:val="false"/>
          <w:color w:val="000000"/>
          <w:sz w:val="28"/>
        </w:rPr>
        <w:t>
  726 Субсидии исполнительных
</w:t>
      </w:r>
      <w:r>
        <w:br/>
      </w:r>
      <w:r>
        <w:rPr>
          <w:rFonts w:ascii="Times New Roman"/>
          <w:b w:val="false"/>
          <w:i w:val="false"/>
          <w:color w:val="000000"/>
          <w:sz w:val="28"/>
        </w:rPr>
        <w:t>
      органов власти
</w:t>
      </w:r>
      <w:r>
        <w:br/>
      </w:r>
      <w:r>
        <w:rPr>
          <w:rFonts w:ascii="Times New Roman"/>
          <w:b w:val="false"/>
          <w:i w:val="false"/>
          <w:color w:val="000000"/>
          <w:sz w:val="28"/>
        </w:rPr>
        <w:t>
  727 Прочие доходы
</w:t>
      </w:r>
      <w:r>
        <w:br/>
      </w:r>
      <w:r>
        <w:rPr>
          <w:rFonts w:ascii="Times New Roman"/>
          <w:b w:val="false"/>
          <w:i w:val="false"/>
          <w:color w:val="000000"/>
          <w:sz w:val="28"/>
        </w:rPr>
        <w:t>
      от неосновной деятельности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Расходы,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80    Себестоимость реализованной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всего по подразделу
</w:t>
      </w:r>
      <w:r>
        <w:br/>
      </w:r>
      <w:r>
        <w:rPr>
          <w:rFonts w:ascii="Times New Roman"/>
          <w:b w:val="false"/>
          <w:i w:val="false"/>
          <w:color w:val="000000"/>
          <w:sz w:val="28"/>
        </w:rPr>
        <w:t>
  801 Себестоимость реализованной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81    Расходы по реализации
</w:t>
      </w:r>
      <w:r>
        <w:br/>
      </w:r>
      <w:r>
        <w:rPr>
          <w:rFonts w:ascii="Times New Roman"/>
          <w:b w:val="false"/>
          <w:i w:val="false"/>
          <w:color w:val="000000"/>
          <w:sz w:val="28"/>
        </w:rPr>
        <w:t>
      готовой продукции
</w:t>
      </w:r>
      <w:r>
        <w:br/>
      </w:r>
      <w:r>
        <w:rPr>
          <w:rFonts w:ascii="Times New Roman"/>
          <w:b w:val="false"/>
          <w:i w:val="false"/>
          <w:color w:val="000000"/>
          <w:sz w:val="28"/>
        </w:rPr>
        <w:t>
      (товаров, работ, услуг),
</w:t>
      </w:r>
      <w:r>
        <w:br/>
      </w:r>
      <w:r>
        <w:rPr>
          <w:rFonts w:ascii="Times New Roman"/>
          <w:b w:val="false"/>
          <w:i w:val="false"/>
          <w:color w:val="000000"/>
          <w:sz w:val="28"/>
        </w:rPr>
        <w:t>
      всего по подразделу
</w:t>
      </w:r>
      <w:r>
        <w:br/>
      </w:r>
      <w:r>
        <w:rPr>
          <w:rFonts w:ascii="Times New Roman"/>
          <w:b w:val="false"/>
          <w:i w:val="false"/>
          <w:color w:val="000000"/>
          <w:sz w:val="28"/>
        </w:rPr>
        <w:t>
82    Общие и административные
</w:t>
      </w:r>
      <w:r>
        <w:br/>
      </w:r>
      <w:r>
        <w:rPr>
          <w:rFonts w:ascii="Times New Roman"/>
          <w:b w:val="false"/>
          <w:i w:val="false"/>
          <w:color w:val="000000"/>
          <w:sz w:val="28"/>
        </w:rPr>
        <w:t>
      расходы, всего по подразделу
</w:t>
      </w:r>
      <w:r>
        <w:br/>
      </w:r>
      <w:r>
        <w:rPr>
          <w:rFonts w:ascii="Times New Roman"/>
          <w:b w:val="false"/>
          <w:i w:val="false"/>
          <w:color w:val="000000"/>
          <w:sz w:val="28"/>
        </w:rPr>
        <w:t>
83    Расходы в виде вознаграждения,
</w:t>
      </w:r>
      <w:r>
        <w:br/>
      </w:r>
      <w:r>
        <w:rPr>
          <w:rFonts w:ascii="Times New Roman"/>
          <w:b w:val="false"/>
          <w:i w:val="false"/>
          <w:color w:val="000000"/>
          <w:sz w:val="28"/>
        </w:rPr>
        <w:t>
      всего по подразделу
</w:t>
      </w:r>
      <w:r>
        <w:br/>
      </w:r>
      <w:r>
        <w:rPr>
          <w:rFonts w:ascii="Times New Roman"/>
          <w:b w:val="false"/>
          <w:i w:val="false"/>
          <w:color w:val="000000"/>
          <w:sz w:val="28"/>
        </w:rPr>
        <w:t>
84    Расходы по неосновной
</w:t>
      </w:r>
      <w:r>
        <w:br/>
      </w:r>
      <w:r>
        <w:rPr>
          <w:rFonts w:ascii="Times New Roman"/>
          <w:b w:val="false"/>
          <w:i w:val="false"/>
          <w:color w:val="000000"/>
          <w:sz w:val="28"/>
        </w:rPr>
        <w:t>
      деятельности,
</w:t>
      </w:r>
      <w:r>
        <w:br/>
      </w:r>
      <w:r>
        <w:rPr>
          <w:rFonts w:ascii="Times New Roman"/>
          <w:b w:val="false"/>
          <w:i w:val="false"/>
          <w:color w:val="000000"/>
          <w:sz w:val="28"/>
        </w:rPr>
        <w:t>
      всего по подразделу
</w:t>
      </w:r>
      <w:r>
        <w:br/>
      </w:r>
      <w:r>
        <w:rPr>
          <w:rFonts w:ascii="Times New Roman"/>
          <w:b w:val="false"/>
          <w:i w:val="false"/>
          <w:color w:val="000000"/>
          <w:sz w:val="28"/>
        </w:rPr>
        <w:t>
  841 Расходы по выбытию
</w:t>
      </w:r>
      <w:r>
        <w:br/>
      </w:r>
      <w:r>
        <w:rPr>
          <w:rFonts w:ascii="Times New Roman"/>
          <w:b w:val="false"/>
          <w:i w:val="false"/>
          <w:color w:val="000000"/>
          <w:sz w:val="28"/>
        </w:rPr>
        <w:t>
      нематериальных активов
</w:t>
      </w:r>
      <w:r>
        <w:br/>
      </w:r>
      <w:r>
        <w:rPr>
          <w:rFonts w:ascii="Times New Roman"/>
          <w:b w:val="false"/>
          <w:i w:val="false"/>
          <w:color w:val="000000"/>
          <w:sz w:val="28"/>
        </w:rPr>
        <w:t>
  842 Расходы по выбытию
</w:t>
      </w:r>
      <w:r>
        <w:br/>
      </w:r>
      <w:r>
        <w:rPr>
          <w:rFonts w:ascii="Times New Roman"/>
          <w:b w:val="false"/>
          <w:i w:val="false"/>
          <w:color w:val="000000"/>
          <w:sz w:val="28"/>
        </w:rPr>
        <w:t>
      основных средств
</w:t>
      </w:r>
      <w:r>
        <w:br/>
      </w:r>
      <w:r>
        <w:rPr>
          <w:rFonts w:ascii="Times New Roman"/>
          <w:b w:val="false"/>
          <w:i w:val="false"/>
          <w:color w:val="000000"/>
          <w:sz w:val="28"/>
        </w:rPr>
        <w:t>
  843 Расходы по выбытию
</w:t>
      </w:r>
      <w:r>
        <w:br/>
      </w:r>
      <w:r>
        <w:rPr>
          <w:rFonts w:ascii="Times New Roman"/>
          <w:b w:val="false"/>
          <w:i w:val="false"/>
          <w:color w:val="000000"/>
          <w:sz w:val="28"/>
        </w:rPr>
        <w:t>
      инвестиций, финансовых
</w:t>
      </w:r>
      <w:r>
        <w:br/>
      </w:r>
      <w:r>
        <w:rPr>
          <w:rFonts w:ascii="Times New Roman"/>
          <w:b w:val="false"/>
          <w:i w:val="false"/>
          <w:color w:val="000000"/>
          <w:sz w:val="28"/>
        </w:rPr>
        <w:t>
      инвестиций
</w:t>
      </w:r>
      <w:r>
        <w:br/>
      </w:r>
      <w:r>
        <w:rPr>
          <w:rFonts w:ascii="Times New Roman"/>
          <w:b w:val="false"/>
          <w:i w:val="false"/>
          <w:color w:val="000000"/>
          <w:sz w:val="28"/>
        </w:rPr>
        <w:t>
  844 Расходы по курсовой
</w:t>
      </w:r>
      <w:r>
        <w:br/>
      </w:r>
      <w:r>
        <w:rPr>
          <w:rFonts w:ascii="Times New Roman"/>
          <w:b w:val="false"/>
          <w:i w:val="false"/>
          <w:color w:val="000000"/>
          <w:sz w:val="28"/>
        </w:rPr>
        <w:t>
      разнице
</w:t>
      </w:r>
      <w:r>
        <w:br/>
      </w:r>
      <w:r>
        <w:rPr>
          <w:rFonts w:ascii="Times New Roman"/>
          <w:b w:val="false"/>
          <w:i w:val="false"/>
          <w:color w:val="000000"/>
          <w:sz w:val="28"/>
        </w:rPr>
        <w:t>
  845 Прочие расходы по
</w:t>
      </w:r>
      <w:r>
        <w:br/>
      </w:r>
      <w:r>
        <w:rPr>
          <w:rFonts w:ascii="Times New Roman"/>
          <w:b w:val="false"/>
          <w:i w:val="false"/>
          <w:color w:val="000000"/>
          <w:sz w:val="28"/>
        </w:rPr>
        <w:t>
      неосновной деятельности
</w:t>
      </w:r>
      <w:r>
        <w:br/>
      </w:r>
      <w:r>
        <w:rPr>
          <w:rFonts w:ascii="Times New Roman"/>
          <w:b w:val="false"/>
          <w:i w:val="false"/>
          <w:color w:val="000000"/>
          <w:sz w:val="28"/>
        </w:rPr>
        <w:t>
85    Расходы по корпоративному
</w:t>
      </w:r>
      <w:r>
        <w:br/>
      </w:r>
      <w:r>
        <w:rPr>
          <w:rFonts w:ascii="Times New Roman"/>
          <w:b w:val="false"/>
          <w:i w:val="false"/>
          <w:color w:val="000000"/>
          <w:sz w:val="28"/>
        </w:rPr>
        <w:t>
      подоходному налогу,
</w:t>
      </w:r>
      <w:r>
        <w:br/>
      </w:r>
      <w:r>
        <w:rPr>
          <w:rFonts w:ascii="Times New Roman"/>
          <w:b w:val="false"/>
          <w:i w:val="false"/>
          <w:color w:val="000000"/>
          <w:sz w:val="28"/>
        </w:rPr>
        <w:t>
      всего по подразделу
</w:t>
      </w:r>
      <w:r>
        <w:br/>
      </w:r>
      <w:r>
        <w:rPr>
          <w:rFonts w:ascii="Times New Roman"/>
          <w:b w:val="false"/>
          <w:i w:val="false"/>
          <w:color w:val="000000"/>
          <w:sz w:val="28"/>
        </w:rPr>
        <w:t>
86    Доходы (убытки) от
</w:t>
      </w:r>
      <w:r>
        <w:br/>
      </w:r>
      <w:r>
        <w:rPr>
          <w:rFonts w:ascii="Times New Roman"/>
          <w:b w:val="false"/>
          <w:i w:val="false"/>
          <w:color w:val="000000"/>
          <w:sz w:val="28"/>
        </w:rPr>
        <w:t>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всего по подразделу
</w:t>
      </w:r>
      <w:r>
        <w:br/>
      </w:r>
      <w:r>
        <w:rPr>
          <w:rFonts w:ascii="Times New Roman"/>
          <w:b w:val="false"/>
          <w:i w:val="false"/>
          <w:color w:val="000000"/>
          <w:sz w:val="28"/>
        </w:rPr>
        <w:t>
  861 Некомпенсируемые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862 Доходы (убытки)
</w:t>
      </w:r>
      <w:r>
        <w:br/>
      </w:r>
      <w:r>
        <w:rPr>
          <w:rFonts w:ascii="Times New Roman"/>
          <w:b w:val="false"/>
          <w:i w:val="false"/>
          <w:color w:val="000000"/>
          <w:sz w:val="28"/>
        </w:rPr>
        <w:t>
      от стихийных бедствий
</w:t>
      </w:r>
      <w:r>
        <w:br/>
      </w:r>
      <w:r>
        <w:rPr>
          <w:rFonts w:ascii="Times New Roman"/>
          <w:b w:val="false"/>
          <w:i w:val="false"/>
          <w:color w:val="000000"/>
          <w:sz w:val="28"/>
        </w:rPr>
        <w:t>
  863 Доходы (убытки) от
</w:t>
      </w:r>
      <w:r>
        <w:br/>
      </w:r>
      <w:r>
        <w:rPr>
          <w:rFonts w:ascii="Times New Roman"/>
          <w:b w:val="false"/>
          <w:i w:val="false"/>
          <w:color w:val="000000"/>
          <w:sz w:val="28"/>
        </w:rPr>
        <w:t>
      прекращенных операций
</w:t>
      </w:r>
      <w:r>
        <w:br/>
      </w:r>
      <w:r>
        <w:rPr>
          <w:rFonts w:ascii="Times New Roman"/>
          <w:b w:val="false"/>
          <w:i w:val="false"/>
          <w:color w:val="000000"/>
          <w:sz w:val="28"/>
        </w:rPr>
        <w:t>
  864 Прочие доходы (убытки)
</w:t>
      </w:r>
      <w:r>
        <w:br/>
      </w:r>
      <w:r>
        <w:rPr>
          <w:rFonts w:ascii="Times New Roman"/>
          <w:b w:val="false"/>
          <w:i w:val="false"/>
          <w:color w:val="000000"/>
          <w:sz w:val="28"/>
        </w:rPr>
        <w:t>
      от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87    Доход (убыток) от долевого
</w:t>
      </w:r>
      <w:r>
        <w:br/>
      </w:r>
      <w:r>
        <w:rPr>
          <w:rFonts w:ascii="Times New Roman"/>
          <w:b w:val="false"/>
          <w:i w:val="false"/>
          <w:color w:val="000000"/>
          <w:sz w:val="28"/>
        </w:rPr>
        <w:t>
      участия в других организациях,
</w:t>
      </w:r>
      <w:r>
        <w:br/>
      </w:r>
      <w:r>
        <w:rPr>
          <w:rFonts w:ascii="Times New Roman"/>
          <w:b w:val="false"/>
          <w:i w:val="false"/>
          <w:color w:val="000000"/>
          <w:sz w:val="28"/>
        </w:rPr>
        <w:t>
      всего по подразделу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Счета производственного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итого по Разделу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    Основное производство,
</w:t>
      </w:r>
      <w:r>
        <w:br/>
      </w:r>
      <w:r>
        <w:rPr>
          <w:rFonts w:ascii="Times New Roman"/>
          <w:b w:val="false"/>
          <w:i w:val="false"/>
          <w:color w:val="000000"/>
          <w:sz w:val="28"/>
        </w:rPr>
        <w:t>
      всего по подразделу
</w:t>
      </w:r>
      <w:r>
        <w:br/>
      </w:r>
      <w:r>
        <w:rPr>
          <w:rFonts w:ascii="Times New Roman"/>
          <w:b w:val="false"/>
          <w:i w:val="false"/>
          <w:color w:val="000000"/>
          <w:sz w:val="28"/>
        </w:rPr>
        <w:t>
  900 Основное производство
</w:t>
      </w:r>
      <w:r>
        <w:br/>
      </w:r>
      <w:r>
        <w:rPr>
          <w:rFonts w:ascii="Times New Roman"/>
          <w:b w:val="false"/>
          <w:i w:val="false"/>
          <w:color w:val="000000"/>
          <w:sz w:val="28"/>
        </w:rPr>
        <w:t>
  901 Материалы
</w:t>
      </w:r>
      <w:r>
        <w:br/>
      </w:r>
      <w:r>
        <w:rPr>
          <w:rFonts w:ascii="Times New Roman"/>
          <w:b w:val="false"/>
          <w:i w:val="false"/>
          <w:color w:val="000000"/>
          <w:sz w:val="28"/>
        </w:rPr>
        <w:t>
  902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903 Отчисления от оплаты труда
</w:t>
      </w:r>
      <w:r>
        <w:br/>
      </w:r>
      <w:r>
        <w:rPr>
          <w:rFonts w:ascii="Times New Roman"/>
          <w:b w:val="false"/>
          <w:i w:val="false"/>
          <w:color w:val="000000"/>
          <w:sz w:val="28"/>
        </w:rPr>
        <w:t>
  904 Накладные расходы
</w:t>
      </w:r>
      <w:r>
        <w:br/>
      </w:r>
      <w:r>
        <w:rPr>
          <w:rFonts w:ascii="Times New Roman"/>
          <w:b w:val="false"/>
          <w:i w:val="false"/>
          <w:color w:val="000000"/>
          <w:sz w:val="28"/>
        </w:rPr>
        <w:t>
91    Полуфабрикаты собственного
</w:t>
      </w:r>
      <w:r>
        <w:br/>
      </w:r>
      <w:r>
        <w:rPr>
          <w:rFonts w:ascii="Times New Roman"/>
          <w:b w:val="false"/>
          <w:i w:val="false"/>
          <w:color w:val="000000"/>
          <w:sz w:val="28"/>
        </w:rPr>
        <w:t>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910 Полуфабрикаты
</w:t>
      </w:r>
      <w:r>
        <w:br/>
      </w:r>
      <w:r>
        <w:rPr>
          <w:rFonts w:ascii="Times New Roman"/>
          <w:b w:val="false"/>
          <w:i w:val="false"/>
          <w:color w:val="000000"/>
          <w:sz w:val="28"/>
        </w:rPr>
        <w:t>
      собственного производства
</w:t>
      </w:r>
      <w:r>
        <w:br/>
      </w:r>
      <w:r>
        <w:rPr>
          <w:rFonts w:ascii="Times New Roman"/>
          <w:b w:val="false"/>
          <w:i w:val="false"/>
          <w:color w:val="000000"/>
          <w:sz w:val="28"/>
        </w:rPr>
        <w:t>
  911 Материалы
</w:t>
      </w:r>
      <w:r>
        <w:br/>
      </w:r>
      <w:r>
        <w:rPr>
          <w:rFonts w:ascii="Times New Roman"/>
          <w:b w:val="false"/>
          <w:i w:val="false"/>
          <w:color w:val="000000"/>
          <w:sz w:val="28"/>
        </w:rPr>
        <w:t>
  912 Оплата труда
</w:t>
      </w:r>
      <w:r>
        <w:br/>
      </w:r>
      <w:r>
        <w:rPr>
          <w:rFonts w:ascii="Times New Roman"/>
          <w:b w:val="false"/>
          <w:i w:val="false"/>
          <w:color w:val="000000"/>
          <w:sz w:val="28"/>
        </w:rPr>
        <w:t>
      производственных рабочих
</w:t>
      </w:r>
      <w:r>
        <w:br/>
      </w:r>
      <w:r>
        <w:rPr>
          <w:rFonts w:ascii="Times New Roman"/>
          <w:b w:val="false"/>
          <w:i w:val="false"/>
          <w:color w:val="000000"/>
          <w:sz w:val="28"/>
        </w:rPr>
        <w:t>
  913 Отчисления от оплаты труда
</w:t>
      </w:r>
      <w:r>
        <w:br/>
      </w:r>
      <w:r>
        <w:rPr>
          <w:rFonts w:ascii="Times New Roman"/>
          <w:b w:val="false"/>
          <w:i w:val="false"/>
          <w:color w:val="000000"/>
          <w:sz w:val="28"/>
        </w:rPr>
        <w:t>
  914 Накладные расходы
</w:t>
      </w:r>
      <w:r>
        <w:br/>
      </w:r>
      <w:r>
        <w:rPr>
          <w:rFonts w:ascii="Times New Roman"/>
          <w:b w:val="false"/>
          <w:i w:val="false"/>
          <w:color w:val="000000"/>
          <w:sz w:val="28"/>
        </w:rPr>
        <w:t>
92    Вспомогательные производства,
</w:t>
      </w:r>
      <w:r>
        <w:br/>
      </w:r>
      <w:r>
        <w:rPr>
          <w:rFonts w:ascii="Times New Roman"/>
          <w:b w:val="false"/>
          <w:i w:val="false"/>
          <w:color w:val="000000"/>
          <w:sz w:val="28"/>
        </w:rPr>
        <w:t>
      всего по подразделу
</w:t>
      </w:r>
      <w:r>
        <w:br/>
      </w:r>
      <w:r>
        <w:rPr>
          <w:rFonts w:ascii="Times New Roman"/>
          <w:b w:val="false"/>
          <w:i w:val="false"/>
          <w:color w:val="000000"/>
          <w:sz w:val="28"/>
        </w:rPr>
        <w:t>
  920 Вспомогательные производства
</w:t>
      </w:r>
      <w:r>
        <w:br/>
      </w:r>
      <w:r>
        <w:rPr>
          <w:rFonts w:ascii="Times New Roman"/>
          <w:b w:val="false"/>
          <w:i w:val="false"/>
          <w:color w:val="000000"/>
          <w:sz w:val="28"/>
        </w:rPr>
        <w:t>
  921 Материалы
</w:t>
      </w:r>
      <w:r>
        <w:br/>
      </w:r>
      <w:r>
        <w:rPr>
          <w:rFonts w:ascii="Times New Roman"/>
          <w:b w:val="false"/>
          <w:i w:val="false"/>
          <w:color w:val="000000"/>
          <w:sz w:val="28"/>
        </w:rPr>
        <w:t>
  922 Оплата труда работников
</w:t>
      </w:r>
      <w:r>
        <w:br/>
      </w:r>
      <w:r>
        <w:rPr>
          <w:rFonts w:ascii="Times New Roman"/>
          <w:b w:val="false"/>
          <w:i w:val="false"/>
          <w:color w:val="000000"/>
          <w:sz w:val="28"/>
        </w:rPr>
        <w:t>
  923 Отчисления от оплаты труда
</w:t>
      </w:r>
      <w:r>
        <w:br/>
      </w:r>
      <w:r>
        <w:rPr>
          <w:rFonts w:ascii="Times New Roman"/>
          <w:b w:val="false"/>
          <w:i w:val="false"/>
          <w:color w:val="000000"/>
          <w:sz w:val="28"/>
        </w:rPr>
        <w:t>
  924 Накладные расходы
</w:t>
      </w:r>
      <w:r>
        <w:br/>
      </w:r>
      <w:r>
        <w:rPr>
          <w:rFonts w:ascii="Times New Roman"/>
          <w:b w:val="false"/>
          <w:i w:val="false"/>
          <w:color w:val="000000"/>
          <w:sz w:val="28"/>
        </w:rPr>
        <w:t>
93    Накладные расходы,
</w:t>
      </w:r>
      <w:r>
        <w:br/>
      </w:r>
      <w:r>
        <w:rPr>
          <w:rFonts w:ascii="Times New Roman"/>
          <w:b w:val="false"/>
          <w:i w:val="false"/>
          <w:color w:val="000000"/>
          <w:sz w:val="28"/>
        </w:rPr>
        <w:t>
      всего по подразделу
</w:t>
      </w:r>
      <w:r>
        <w:br/>
      </w:r>
      <w:r>
        <w:rPr>
          <w:rFonts w:ascii="Times New Roman"/>
          <w:b w:val="false"/>
          <w:i w:val="false"/>
          <w:color w:val="000000"/>
          <w:sz w:val="28"/>
        </w:rPr>
        <w:t>
  930 Накладные расходы
</w:t>
      </w:r>
      <w:r>
        <w:br/>
      </w:r>
      <w:r>
        <w:rPr>
          <w:rFonts w:ascii="Times New Roman"/>
          <w:b w:val="false"/>
          <w:i w:val="false"/>
          <w:color w:val="000000"/>
          <w:sz w:val="28"/>
        </w:rPr>
        <w:t>
  931 Материалы
</w:t>
      </w:r>
      <w:r>
        <w:br/>
      </w:r>
      <w:r>
        <w:rPr>
          <w:rFonts w:ascii="Times New Roman"/>
          <w:b w:val="false"/>
          <w:i w:val="false"/>
          <w:color w:val="000000"/>
          <w:sz w:val="28"/>
        </w:rPr>
        <w:t>
  932 Оплата труда работников
</w:t>
      </w:r>
      <w:r>
        <w:br/>
      </w:r>
      <w:r>
        <w:rPr>
          <w:rFonts w:ascii="Times New Roman"/>
          <w:b w:val="false"/>
          <w:i w:val="false"/>
          <w:color w:val="000000"/>
          <w:sz w:val="28"/>
        </w:rPr>
        <w:t>
  933 Отчисления от оплаты труда
</w:t>
      </w:r>
      <w:r>
        <w:br/>
      </w:r>
      <w:r>
        <w:rPr>
          <w:rFonts w:ascii="Times New Roman"/>
          <w:b w:val="false"/>
          <w:i w:val="false"/>
          <w:color w:val="000000"/>
          <w:sz w:val="28"/>
        </w:rPr>
        <w:t>
  934 Ремонт основных средств
</w:t>
      </w:r>
      <w:r>
        <w:br/>
      </w:r>
      <w:r>
        <w:rPr>
          <w:rFonts w:ascii="Times New Roman"/>
          <w:b w:val="false"/>
          <w:i w:val="false"/>
          <w:color w:val="000000"/>
          <w:sz w:val="28"/>
        </w:rPr>
        <w:t>
  935 Износ основных средств и
</w:t>
      </w:r>
      <w:r>
        <w:br/>
      </w:r>
      <w:r>
        <w:rPr>
          <w:rFonts w:ascii="Times New Roman"/>
          <w:b w:val="false"/>
          <w:i w:val="false"/>
          <w:color w:val="000000"/>
          <w:sz w:val="28"/>
        </w:rPr>
        <w:t>
      амортизация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936 Коммунальные услуги
</w:t>
      </w:r>
      <w:r>
        <w:br/>
      </w:r>
      <w:r>
        <w:rPr>
          <w:rFonts w:ascii="Times New Roman"/>
          <w:b w:val="false"/>
          <w:i w:val="false"/>
          <w:color w:val="000000"/>
          <w:sz w:val="28"/>
        </w:rPr>
        <w:t>
  937 Арендная плата
</w:t>
      </w:r>
      <w:r>
        <w:br/>
      </w:r>
      <w:r>
        <w:rPr>
          <w:rFonts w:ascii="Times New Roman"/>
          <w:b w:val="false"/>
          <w:i w:val="false"/>
          <w:color w:val="000000"/>
          <w:sz w:val="28"/>
        </w:rPr>
        <w:t>
  938 Прочие
</w:t>
      </w:r>
      <w:r>
        <w:br/>
      </w:r>
      <w:r>
        <w:rPr>
          <w:rFonts w:ascii="Times New Roman"/>
          <w:b w:val="false"/>
          <w:i w:val="false"/>
          <w:color w:val="000000"/>
          <w:sz w:val="28"/>
        </w:rPr>
        <w:t>
      Валюта баланса
</w:t>
      </w:r>
    </w:p>
    <w:p>
      <w:pPr>
        <w:spacing w:after="0"/>
        <w:ind w:left="0"/>
        <w:jc w:val="both"/>
      </w:pPr>
      <w:r>
        <w:rPr>
          <w:rFonts w:ascii="Times New Roman"/>
          <w:b w:val="false"/>
          <w:i w:val="false"/>
          <w:color w:val="000000"/>
          <w:sz w:val="28"/>
        </w:rPr>
        <w:t>
      Раздел 10.
</w:t>
      </w:r>
      <w:r>
        <w:br/>
      </w:r>
      <w:r>
        <w:rPr>
          <w:rFonts w:ascii="Times New Roman"/>
          <w:b w:val="false"/>
          <w:i w:val="false"/>
          <w:color w:val="000000"/>
          <w:sz w:val="28"/>
        </w:rPr>
        <w:t>
      Забалансовые счета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4.3.                          
</w:t>
      </w:r>
      <w:r>
        <w:br/>
      </w:r>
      <w:r>
        <w:rPr>
          <w:rFonts w:ascii="Times New Roman"/>
          <w:b w:val="false"/>
          <w:i w:val="false"/>
          <w:color w:val="000000"/>
          <w:sz w:val="28"/>
        </w:rPr>
        <w:t>
</w:t>
      </w:r>
      <w:r>
        <w:br/>
      </w:r>
      <w:r>
        <w:rPr>
          <w:rFonts w:ascii="Times New Roman"/>
          <w:b w:val="false"/>
          <w:i w:val="false"/>
          <w:color w:val="000000"/>
          <w:sz w:val="28"/>
        </w:rPr>
        <w:t>
Приложение 3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налоговой отчетности     
</w:t>
      </w:r>
      <w:r>
        <w:br/>
      </w:r>
      <w:r>
        <w:rPr>
          <w:rFonts w:ascii="Times New Roman"/>
          <w:b w:val="false"/>
          <w:i w:val="false"/>
          <w:color w:val="000000"/>
          <w:sz w:val="28"/>
        </w:rPr>
        <w:t>
страховыми (перестраховочными)         
</w:t>
      </w:r>
      <w:r>
        <w:br/>
      </w:r>
      <w:r>
        <w:rPr>
          <w:rFonts w:ascii="Times New Roman"/>
          <w:b w:val="false"/>
          <w:i w:val="false"/>
          <w:color w:val="000000"/>
          <w:sz w:val="28"/>
        </w:rPr>
        <w:t>
организациями,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Сводный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результатах финансово-хозяйственной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статьи          | Символ |на начало| за 
</w:t>
      </w:r>
      <w:r>
        <w:br/>
      </w:r>
      <w:r>
        <w:rPr>
          <w:rFonts w:ascii="Times New Roman"/>
          <w:b w:val="false"/>
          <w:i w:val="false"/>
          <w:color w:val="000000"/>
          <w:sz w:val="28"/>
        </w:rPr>
        <w:t>
п/п|                                 |        | года    | отчетный
</w:t>
      </w:r>
      <w:r>
        <w:br/>
      </w:r>
      <w:r>
        <w:rPr>
          <w:rFonts w:ascii="Times New Roman"/>
          <w:b w:val="false"/>
          <w:i w:val="false"/>
          <w:color w:val="000000"/>
          <w:sz w:val="28"/>
        </w:rPr>
        <w:t>
   |                                 |        |         | период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Доходы
</w:t>
      </w:r>
      <w:r>
        <w:br/>
      </w:r>
      <w:r>
        <w:rPr>
          <w:rFonts w:ascii="Times New Roman"/>
          <w:b w:val="false"/>
          <w:i w:val="false"/>
          <w:color w:val="000000"/>
          <w:sz w:val="28"/>
        </w:rPr>
        <w:t>
 1.   Страховые премии:
</w:t>
      </w:r>
      <w:r>
        <w:br/>
      </w:r>
      <w:r>
        <w:rPr>
          <w:rFonts w:ascii="Times New Roman"/>
          <w:b w:val="false"/>
          <w:i w:val="false"/>
          <w:color w:val="000000"/>
          <w:sz w:val="28"/>
        </w:rPr>
        <w:t>
1.1.  Страховые премии, полученные
</w:t>
      </w:r>
      <w:r>
        <w:br/>
      </w:r>
      <w:r>
        <w:rPr>
          <w:rFonts w:ascii="Times New Roman"/>
          <w:b w:val="false"/>
          <w:i w:val="false"/>
          <w:color w:val="000000"/>
          <w:sz w:val="28"/>
        </w:rPr>
        <w:t>
      от страхования                    1000
</w:t>
      </w:r>
      <w:r>
        <w:br/>
      </w:r>
      <w:r>
        <w:rPr>
          <w:rFonts w:ascii="Times New Roman"/>
          <w:b w:val="false"/>
          <w:i w:val="false"/>
          <w:color w:val="000000"/>
          <w:sz w:val="28"/>
        </w:rPr>
        <w:t>
1.1.1.в т.ч.: по договорам,
</w:t>
      </w:r>
      <w:r>
        <w:br/>
      </w:r>
      <w:r>
        <w:rPr>
          <w:rFonts w:ascii="Times New Roman"/>
          <w:b w:val="false"/>
          <w:i w:val="false"/>
          <w:color w:val="000000"/>
          <w:sz w:val="28"/>
        </w:rPr>
        <w:t>
      принятым на перестрахование       1100
</w:t>
      </w:r>
      <w:r>
        <w:br/>
      </w:r>
      <w:r>
        <w:rPr>
          <w:rFonts w:ascii="Times New Roman"/>
          <w:b w:val="false"/>
          <w:i w:val="false"/>
          <w:color w:val="000000"/>
          <w:sz w:val="28"/>
        </w:rPr>
        <w:t>
1.2.  Страховые премии, переданные
</w:t>
      </w:r>
      <w:r>
        <w:br/>
      </w:r>
      <w:r>
        <w:rPr>
          <w:rFonts w:ascii="Times New Roman"/>
          <w:b w:val="false"/>
          <w:i w:val="false"/>
          <w:color w:val="000000"/>
          <w:sz w:val="28"/>
        </w:rPr>
        <w:t>
      на перестрахование               (1200)
</w:t>
      </w:r>
      <w:r>
        <w:br/>
      </w:r>
      <w:r>
        <w:rPr>
          <w:rFonts w:ascii="Times New Roman"/>
          <w:b w:val="false"/>
          <w:i w:val="false"/>
          <w:color w:val="000000"/>
          <w:sz w:val="28"/>
        </w:rPr>
        <w:t>
 2.   Чистые страховые премии
</w:t>
      </w:r>
      <w:r>
        <w:br/>
      </w:r>
      <w:r>
        <w:rPr>
          <w:rFonts w:ascii="Times New Roman"/>
          <w:b w:val="false"/>
          <w:i w:val="false"/>
          <w:color w:val="000000"/>
          <w:sz w:val="28"/>
        </w:rPr>
        <w:t>
      (сим.1000+(1200))                 2000
</w:t>
      </w:r>
      <w:r>
        <w:br/>
      </w:r>
      <w:r>
        <w:rPr>
          <w:rFonts w:ascii="Times New Roman"/>
          <w:b w:val="false"/>
          <w:i w:val="false"/>
          <w:color w:val="000000"/>
          <w:sz w:val="28"/>
        </w:rPr>
        <w:t>
 3.   Комиссионные вознаграждения
</w:t>
      </w:r>
      <w:r>
        <w:br/>
      </w:r>
      <w:r>
        <w:rPr>
          <w:rFonts w:ascii="Times New Roman"/>
          <w:b w:val="false"/>
          <w:i w:val="false"/>
          <w:color w:val="000000"/>
          <w:sz w:val="28"/>
        </w:rPr>
        <w:t>
      полученные                        3000
</w:t>
      </w:r>
      <w:r>
        <w:br/>
      </w:r>
      <w:r>
        <w:rPr>
          <w:rFonts w:ascii="Times New Roman"/>
          <w:b w:val="false"/>
          <w:i w:val="false"/>
          <w:color w:val="000000"/>
          <w:sz w:val="28"/>
        </w:rPr>
        <w:t>
 4.   Инвестиционный доход              4000
</w:t>
      </w:r>
      <w:r>
        <w:br/>
      </w:r>
      <w:r>
        <w:rPr>
          <w:rFonts w:ascii="Times New Roman"/>
          <w:b w:val="false"/>
          <w:i w:val="false"/>
          <w:color w:val="000000"/>
          <w:sz w:val="28"/>
        </w:rPr>
        <w:t>
 5.   Прочие доходы                     5000
</w:t>
      </w:r>
      <w:r>
        <w:br/>
      </w:r>
      <w:r>
        <w:rPr>
          <w:rFonts w:ascii="Times New Roman"/>
          <w:b w:val="false"/>
          <w:i w:val="false"/>
          <w:color w:val="000000"/>
          <w:sz w:val="28"/>
        </w:rPr>
        <w:t>
 6.   Итого доходов
</w:t>
      </w:r>
      <w:r>
        <w:br/>
      </w:r>
      <w:r>
        <w:rPr>
          <w:rFonts w:ascii="Times New Roman"/>
          <w:b w:val="false"/>
          <w:i w:val="false"/>
          <w:color w:val="000000"/>
          <w:sz w:val="28"/>
        </w:rPr>
        <w:t>
      (сим.2000+3000+4000+5000)         6000
</w:t>
      </w:r>
      <w:r>
        <w:br/>
      </w:r>
      <w:r>
        <w:rPr>
          <w:rFonts w:ascii="Times New Roman"/>
          <w:b w:val="false"/>
          <w:i w:val="false"/>
          <w:color w:val="000000"/>
          <w:sz w:val="28"/>
        </w:rPr>
        <w:t>
      Расходы
</w:t>
      </w:r>
      <w:r>
        <w:br/>
      </w:r>
      <w:r>
        <w:rPr>
          <w:rFonts w:ascii="Times New Roman"/>
          <w:b w:val="false"/>
          <w:i w:val="false"/>
          <w:color w:val="000000"/>
          <w:sz w:val="28"/>
        </w:rPr>
        <w:t>
 7.   Расходы по осуществлению
</w:t>
      </w:r>
      <w:r>
        <w:br/>
      </w:r>
      <w:r>
        <w:rPr>
          <w:rFonts w:ascii="Times New Roman"/>
          <w:b w:val="false"/>
          <w:i w:val="false"/>
          <w:color w:val="000000"/>
          <w:sz w:val="28"/>
        </w:rPr>
        <w:t>
      страховых выплат:
</w:t>
      </w:r>
      <w:r>
        <w:br/>
      </w:r>
      <w:r>
        <w:rPr>
          <w:rFonts w:ascii="Times New Roman"/>
          <w:b w:val="false"/>
          <w:i w:val="false"/>
          <w:color w:val="000000"/>
          <w:sz w:val="28"/>
        </w:rPr>
        <w:t>
7.1.  Расходы по осуществлению
</w:t>
      </w:r>
      <w:r>
        <w:br/>
      </w:r>
      <w:r>
        <w:rPr>
          <w:rFonts w:ascii="Times New Roman"/>
          <w:b w:val="false"/>
          <w:i w:val="false"/>
          <w:color w:val="000000"/>
          <w:sz w:val="28"/>
        </w:rPr>
        <w:t>
      страховых выплат по договорам
</w:t>
      </w:r>
      <w:r>
        <w:br/>
      </w:r>
      <w:r>
        <w:rPr>
          <w:rFonts w:ascii="Times New Roman"/>
          <w:b w:val="false"/>
          <w:i w:val="false"/>
          <w:color w:val="000000"/>
          <w:sz w:val="28"/>
        </w:rPr>
        <w:t>
      страхования в т.ч.:               7000
</w:t>
      </w:r>
      <w:r>
        <w:br/>
      </w:r>
      <w:r>
        <w:rPr>
          <w:rFonts w:ascii="Times New Roman"/>
          <w:b w:val="false"/>
          <w:i w:val="false"/>
          <w:color w:val="000000"/>
          <w:sz w:val="28"/>
        </w:rPr>
        <w:t>
7.1.1.по договорам, принятым на
</w:t>
      </w:r>
      <w:r>
        <w:br/>
      </w:r>
      <w:r>
        <w:rPr>
          <w:rFonts w:ascii="Times New Roman"/>
          <w:b w:val="false"/>
          <w:i w:val="false"/>
          <w:color w:val="000000"/>
          <w:sz w:val="28"/>
        </w:rPr>
        <w:t>
      перестрахование                   7100
</w:t>
      </w:r>
      <w:r>
        <w:br/>
      </w:r>
      <w:r>
        <w:rPr>
          <w:rFonts w:ascii="Times New Roman"/>
          <w:b w:val="false"/>
          <w:i w:val="false"/>
          <w:color w:val="000000"/>
          <w:sz w:val="28"/>
        </w:rPr>
        <w:t>
7.2.  Возмещение по перестрахованию    (7200)
</w:t>
      </w:r>
      <w:r>
        <w:br/>
      </w:r>
      <w:r>
        <w:rPr>
          <w:rFonts w:ascii="Times New Roman"/>
          <w:b w:val="false"/>
          <w:i w:val="false"/>
          <w:color w:val="000000"/>
          <w:sz w:val="28"/>
        </w:rPr>
        <w:t>
7.3.  Возмещение, полученное по
</w:t>
      </w:r>
      <w:r>
        <w:br/>
      </w:r>
      <w:r>
        <w:rPr>
          <w:rFonts w:ascii="Times New Roman"/>
          <w:b w:val="false"/>
          <w:i w:val="false"/>
          <w:color w:val="000000"/>
          <w:sz w:val="28"/>
        </w:rPr>
        <w:t>
      регрессному требованию           (7300)
</w:t>
      </w:r>
      <w:r>
        <w:br/>
      </w:r>
      <w:r>
        <w:rPr>
          <w:rFonts w:ascii="Times New Roman"/>
          <w:b w:val="false"/>
          <w:i w:val="false"/>
          <w:color w:val="000000"/>
          <w:sz w:val="28"/>
        </w:rPr>
        <w:t>
7.4.  Возмещение, переданное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по регрессному требованию         7400
</w:t>
      </w:r>
      <w:r>
        <w:br/>
      </w:r>
      <w:r>
        <w:rPr>
          <w:rFonts w:ascii="Times New Roman"/>
          <w:b w:val="false"/>
          <w:i w:val="false"/>
          <w:color w:val="000000"/>
          <w:sz w:val="28"/>
        </w:rPr>
        <w:t>
 8.   Чистые расходы по осуществлению
</w:t>
      </w:r>
      <w:r>
        <w:br/>
      </w:r>
      <w:r>
        <w:rPr>
          <w:rFonts w:ascii="Times New Roman"/>
          <w:b w:val="false"/>
          <w:i w:val="false"/>
          <w:color w:val="000000"/>
          <w:sz w:val="28"/>
        </w:rPr>
        <w:t>
      страховых выплат
</w:t>
      </w:r>
      <w:r>
        <w:br/>
      </w:r>
      <w:r>
        <w:rPr>
          <w:rFonts w:ascii="Times New Roman"/>
          <w:b w:val="false"/>
          <w:i w:val="false"/>
          <w:color w:val="000000"/>
          <w:sz w:val="28"/>
        </w:rPr>
        <w:t>
      (сим.7000+(7200)+(7300)+7400)     8000
</w:t>
      </w:r>
      <w:r>
        <w:br/>
      </w:r>
      <w:r>
        <w:rPr>
          <w:rFonts w:ascii="Times New Roman"/>
          <w:b w:val="false"/>
          <w:i w:val="false"/>
          <w:color w:val="000000"/>
          <w:sz w:val="28"/>
        </w:rPr>
        <w:t>
 9.   Увеличение (уменьшение)
</w:t>
      </w:r>
      <w:r>
        <w:br/>
      </w:r>
      <w:r>
        <w:rPr>
          <w:rFonts w:ascii="Times New Roman"/>
          <w:b w:val="false"/>
          <w:i w:val="false"/>
          <w:color w:val="000000"/>
          <w:sz w:val="28"/>
        </w:rPr>
        <w:t>
      в страховых резервах              9000
</w:t>
      </w:r>
      <w:r>
        <w:br/>
      </w:r>
      <w:r>
        <w:rPr>
          <w:rFonts w:ascii="Times New Roman"/>
          <w:b w:val="false"/>
          <w:i w:val="false"/>
          <w:color w:val="000000"/>
          <w:sz w:val="28"/>
        </w:rPr>
        <w:t>
10.   Комиссионные вознаграждения
</w:t>
      </w:r>
      <w:r>
        <w:br/>
      </w:r>
      <w:r>
        <w:rPr>
          <w:rFonts w:ascii="Times New Roman"/>
          <w:b w:val="false"/>
          <w:i w:val="false"/>
          <w:color w:val="000000"/>
          <w:sz w:val="28"/>
        </w:rPr>
        <w:t>
      выплаченные                      10000
</w:t>
      </w:r>
      <w:r>
        <w:br/>
      </w:r>
      <w:r>
        <w:rPr>
          <w:rFonts w:ascii="Times New Roman"/>
          <w:b w:val="false"/>
          <w:i w:val="false"/>
          <w:color w:val="000000"/>
          <w:sz w:val="28"/>
        </w:rPr>
        <w:t>
11.   Общие и административные расходы 11000
</w:t>
      </w:r>
      <w:r>
        <w:br/>
      </w:r>
      <w:r>
        <w:rPr>
          <w:rFonts w:ascii="Times New Roman"/>
          <w:b w:val="false"/>
          <w:i w:val="false"/>
          <w:color w:val="000000"/>
          <w:sz w:val="28"/>
        </w:rPr>
        <w:t>
12.   Налоги и другие обязательные
</w:t>
      </w:r>
      <w:r>
        <w:br/>
      </w:r>
      <w:r>
        <w:rPr>
          <w:rFonts w:ascii="Times New Roman"/>
          <w:b w:val="false"/>
          <w:i w:val="false"/>
          <w:color w:val="000000"/>
          <w:sz w:val="28"/>
        </w:rPr>
        <w:t>
      платежи в бюджет
</w:t>
      </w:r>
      <w:r>
        <w:br/>
      </w:r>
      <w:r>
        <w:rPr>
          <w:rFonts w:ascii="Times New Roman"/>
          <w:b w:val="false"/>
          <w:i w:val="false"/>
          <w:color w:val="000000"/>
          <w:sz w:val="28"/>
        </w:rPr>
        <w:t>
      (кроме корпоративного
</w:t>
      </w:r>
      <w:r>
        <w:br/>
      </w:r>
      <w:r>
        <w:rPr>
          <w:rFonts w:ascii="Times New Roman"/>
          <w:b w:val="false"/>
          <w:i w:val="false"/>
          <w:color w:val="000000"/>
          <w:sz w:val="28"/>
        </w:rPr>
        <w:t>
      подоходного налога)              12000
</w:t>
      </w:r>
      <w:r>
        <w:br/>
      </w:r>
      <w:r>
        <w:rPr>
          <w:rFonts w:ascii="Times New Roman"/>
          <w:b w:val="false"/>
          <w:i w:val="false"/>
          <w:color w:val="000000"/>
          <w:sz w:val="28"/>
        </w:rPr>
        <w:t>
13.   Инвестиционный расход            13000
</w:t>
      </w:r>
      <w:r>
        <w:br/>
      </w:r>
      <w:r>
        <w:rPr>
          <w:rFonts w:ascii="Times New Roman"/>
          <w:b w:val="false"/>
          <w:i w:val="false"/>
          <w:color w:val="000000"/>
          <w:sz w:val="28"/>
        </w:rPr>
        <w:t>
14.   Прочие расходы                   14000
</w:t>
      </w:r>
      <w:r>
        <w:br/>
      </w:r>
      <w:r>
        <w:rPr>
          <w:rFonts w:ascii="Times New Roman"/>
          <w:b w:val="false"/>
          <w:i w:val="false"/>
          <w:color w:val="000000"/>
          <w:sz w:val="28"/>
        </w:rPr>
        <w:t>
15.   Итого расходов (сим.8000+
</w:t>
      </w:r>
      <w:r>
        <w:br/>
      </w:r>
      <w:r>
        <w:rPr>
          <w:rFonts w:ascii="Times New Roman"/>
          <w:b w:val="false"/>
          <w:i w:val="false"/>
          <w:color w:val="000000"/>
          <w:sz w:val="28"/>
        </w:rPr>
        <w:t>
      9000+10000+11000+12000+
</w:t>
      </w:r>
      <w:r>
        <w:br/>
      </w:r>
      <w:r>
        <w:rPr>
          <w:rFonts w:ascii="Times New Roman"/>
          <w:b w:val="false"/>
          <w:i w:val="false"/>
          <w:color w:val="000000"/>
          <w:sz w:val="28"/>
        </w:rPr>
        <w:t>
      13000+14000)                     15000
</w:t>
      </w:r>
      <w:r>
        <w:br/>
      </w:r>
      <w:r>
        <w:rPr>
          <w:rFonts w:ascii="Times New Roman"/>
          <w:b w:val="false"/>
          <w:i w:val="false"/>
          <w:color w:val="000000"/>
          <w:sz w:val="28"/>
        </w:rPr>
        <w:t>
16.   Доход (расход)
</w:t>
      </w:r>
      <w:r>
        <w:br/>
      </w:r>
      <w:r>
        <w:rPr>
          <w:rFonts w:ascii="Times New Roman"/>
          <w:b w:val="false"/>
          <w:i w:val="false"/>
          <w:color w:val="000000"/>
          <w:sz w:val="28"/>
        </w:rPr>
        <w:t>
      до налогообложения
</w:t>
      </w:r>
      <w:r>
        <w:br/>
      </w:r>
      <w:r>
        <w:rPr>
          <w:rFonts w:ascii="Times New Roman"/>
          <w:b w:val="false"/>
          <w:i w:val="false"/>
          <w:color w:val="000000"/>
          <w:sz w:val="28"/>
        </w:rPr>
        <w:t>
      (сим.6000-15000)                 16000
</w:t>
      </w:r>
      <w:r>
        <w:br/>
      </w:r>
      <w:r>
        <w:rPr>
          <w:rFonts w:ascii="Times New Roman"/>
          <w:b w:val="false"/>
          <w:i w:val="false"/>
          <w:color w:val="000000"/>
          <w:sz w:val="28"/>
        </w:rPr>
        <w:t>
17.   Корпоративный подоходный налог
</w:t>
      </w:r>
      <w:r>
        <w:br/>
      </w:r>
      <w:r>
        <w:rPr>
          <w:rFonts w:ascii="Times New Roman"/>
          <w:b w:val="false"/>
          <w:i w:val="false"/>
          <w:color w:val="000000"/>
          <w:sz w:val="28"/>
        </w:rPr>
        <w:t>
      (17100+17200), в том числе:      17000
</w:t>
      </w:r>
      <w:r>
        <w:br/>
      </w:r>
      <w:r>
        <w:rPr>
          <w:rFonts w:ascii="Times New Roman"/>
          <w:b w:val="false"/>
          <w:i w:val="false"/>
          <w:color w:val="000000"/>
          <w:sz w:val="28"/>
        </w:rPr>
        <w:t>
17.1. Корпоративный подоходный налог
</w:t>
      </w:r>
      <w:r>
        <w:br/>
      </w:r>
      <w:r>
        <w:rPr>
          <w:rFonts w:ascii="Times New Roman"/>
          <w:b w:val="false"/>
          <w:i w:val="false"/>
          <w:color w:val="000000"/>
          <w:sz w:val="28"/>
        </w:rPr>
        <w:t>
      от основной деятельности         17100
</w:t>
      </w:r>
      <w:r>
        <w:br/>
      </w:r>
      <w:r>
        <w:rPr>
          <w:rFonts w:ascii="Times New Roman"/>
          <w:b w:val="false"/>
          <w:i w:val="false"/>
          <w:color w:val="000000"/>
          <w:sz w:val="28"/>
        </w:rPr>
        <w:t>
17.2. Корпоративный подоходный налог
</w:t>
      </w:r>
      <w:r>
        <w:br/>
      </w:r>
      <w:r>
        <w:rPr>
          <w:rFonts w:ascii="Times New Roman"/>
          <w:b w:val="false"/>
          <w:i w:val="false"/>
          <w:color w:val="000000"/>
          <w:sz w:val="28"/>
        </w:rPr>
        <w:t>
      от иной деятельности             17200
</w:t>
      </w:r>
      <w:r>
        <w:br/>
      </w:r>
      <w:r>
        <w:rPr>
          <w:rFonts w:ascii="Times New Roman"/>
          <w:b w:val="false"/>
          <w:i w:val="false"/>
          <w:color w:val="000000"/>
          <w:sz w:val="28"/>
        </w:rPr>
        <w:t>
18.   Доход (расход) после
</w:t>
      </w:r>
      <w:r>
        <w:br/>
      </w:r>
      <w:r>
        <w:rPr>
          <w:rFonts w:ascii="Times New Roman"/>
          <w:b w:val="false"/>
          <w:i w:val="false"/>
          <w:color w:val="000000"/>
          <w:sz w:val="28"/>
        </w:rPr>
        <w:t>
      налогообложения
</w:t>
      </w:r>
      <w:r>
        <w:br/>
      </w:r>
      <w:r>
        <w:rPr>
          <w:rFonts w:ascii="Times New Roman"/>
          <w:b w:val="false"/>
          <w:i w:val="false"/>
          <w:color w:val="000000"/>
          <w:sz w:val="28"/>
        </w:rPr>
        <w:t>
      (сим.16000-17000)                18000
</w:t>
      </w:r>
      <w:r>
        <w:br/>
      </w:r>
      <w:r>
        <w:rPr>
          <w:rFonts w:ascii="Times New Roman"/>
          <w:b w:val="false"/>
          <w:i w:val="false"/>
          <w:color w:val="000000"/>
          <w:sz w:val="28"/>
        </w:rPr>
        <w:t>
19.   Доля меньшинства                 19000
</w:t>
      </w:r>
      <w:r>
        <w:br/>
      </w:r>
      <w:r>
        <w:rPr>
          <w:rFonts w:ascii="Times New Roman"/>
          <w:b w:val="false"/>
          <w:i w:val="false"/>
          <w:color w:val="000000"/>
          <w:sz w:val="28"/>
        </w:rPr>
        <w:t>
20.   Чистый доход (убыток)
</w:t>
      </w:r>
      <w:r>
        <w:br/>
      </w:r>
      <w:r>
        <w:rPr>
          <w:rFonts w:ascii="Times New Roman"/>
          <w:b w:val="false"/>
          <w:i w:val="false"/>
          <w:color w:val="000000"/>
          <w:sz w:val="28"/>
        </w:rPr>
        <w:t>
      от обычной деятельности
</w:t>
      </w:r>
      <w:r>
        <w:br/>
      </w:r>
      <w:r>
        <w:rPr>
          <w:rFonts w:ascii="Times New Roman"/>
          <w:b w:val="false"/>
          <w:i w:val="false"/>
          <w:color w:val="000000"/>
          <w:sz w:val="28"/>
        </w:rPr>
        <w:t>
      (сим.18000+19000)                20000
</w:t>
      </w:r>
      <w:r>
        <w:br/>
      </w:r>
      <w:r>
        <w:rPr>
          <w:rFonts w:ascii="Times New Roman"/>
          <w:b w:val="false"/>
          <w:i w:val="false"/>
          <w:color w:val="000000"/>
          <w:sz w:val="28"/>
        </w:rPr>
        <w:t>
21.   Доход (расход)
</w:t>
      </w:r>
      <w:r>
        <w:br/>
      </w:r>
      <w:r>
        <w:rPr>
          <w:rFonts w:ascii="Times New Roman"/>
          <w:b w:val="false"/>
          <w:i w:val="false"/>
          <w:color w:val="000000"/>
          <w:sz w:val="28"/>
        </w:rPr>
        <w:t>
      от чрезвычайных ситуаций         21000
</w:t>
      </w:r>
      <w:r>
        <w:br/>
      </w:r>
      <w:r>
        <w:rPr>
          <w:rFonts w:ascii="Times New Roman"/>
          <w:b w:val="false"/>
          <w:i w:val="false"/>
          <w:color w:val="000000"/>
          <w:sz w:val="28"/>
        </w:rPr>
        <w:t>
22.   Чистый доход (убыток)
</w:t>
      </w:r>
      <w:r>
        <w:br/>
      </w:r>
      <w:r>
        <w:rPr>
          <w:rFonts w:ascii="Times New Roman"/>
          <w:b w:val="false"/>
          <w:i w:val="false"/>
          <w:color w:val="000000"/>
          <w:sz w:val="28"/>
        </w:rPr>
        <w:t>
      (сим.20000+21000)                22000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4.4.                          
</w:t>
      </w:r>
      <w:r>
        <w:br/>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налоговой отчетности     
</w:t>
      </w:r>
      <w:r>
        <w:br/>
      </w:r>
      <w:r>
        <w:rPr>
          <w:rFonts w:ascii="Times New Roman"/>
          <w:b w:val="false"/>
          <w:i w:val="false"/>
          <w:color w:val="000000"/>
          <w:sz w:val="28"/>
        </w:rPr>
        <w:t>
страховыми (перестраховочными)         
</w:t>
      </w:r>
      <w:r>
        <w:br/>
      </w:r>
      <w:r>
        <w:rPr>
          <w:rFonts w:ascii="Times New Roman"/>
          <w:b w:val="false"/>
          <w:i w:val="false"/>
          <w:color w:val="000000"/>
          <w:sz w:val="28"/>
        </w:rPr>
        <w:t>
организациями,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Сводный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денег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статьи          | Символ |на начало| за 
</w:t>
      </w:r>
      <w:r>
        <w:br/>
      </w:r>
      <w:r>
        <w:rPr>
          <w:rFonts w:ascii="Times New Roman"/>
          <w:b w:val="false"/>
          <w:i w:val="false"/>
          <w:color w:val="000000"/>
          <w:sz w:val="28"/>
        </w:rPr>
        <w:t>
п/п|                                 |        |года     | отчетный
</w:t>
      </w:r>
      <w:r>
        <w:br/>
      </w:r>
      <w:r>
        <w:rPr>
          <w:rFonts w:ascii="Times New Roman"/>
          <w:b w:val="false"/>
          <w:i w:val="false"/>
          <w:color w:val="000000"/>
          <w:sz w:val="28"/>
        </w:rPr>
        <w:t>
   |                                 |        |         | период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Операционная деятельность
</w:t>
      </w:r>
      <w:r>
        <w:br/>
      </w:r>
      <w:r>
        <w:rPr>
          <w:rFonts w:ascii="Times New Roman"/>
          <w:b w:val="false"/>
          <w:i w:val="false"/>
          <w:color w:val="000000"/>
          <w:sz w:val="28"/>
        </w:rPr>
        <w:t>
 1. Чистый доход                        110
</w:t>
      </w:r>
      <w:r>
        <w:br/>
      </w:r>
      <w:r>
        <w:rPr>
          <w:rFonts w:ascii="Times New Roman"/>
          <w:b w:val="false"/>
          <w:i w:val="false"/>
          <w:color w:val="000000"/>
          <w:sz w:val="28"/>
        </w:rPr>
        <w:t>
    Корректировки на неденежные
</w:t>
      </w:r>
      <w:r>
        <w:br/>
      </w:r>
      <w:r>
        <w:rPr>
          <w:rFonts w:ascii="Times New Roman"/>
          <w:b w:val="false"/>
          <w:i w:val="false"/>
          <w:color w:val="000000"/>
          <w:sz w:val="28"/>
        </w:rPr>
        <w:t>
    операционные статьи
</w:t>
      </w:r>
      <w:r>
        <w:br/>
      </w:r>
      <w:r>
        <w:rPr>
          <w:rFonts w:ascii="Times New Roman"/>
          <w:b w:val="false"/>
          <w:i w:val="false"/>
          <w:color w:val="000000"/>
          <w:sz w:val="28"/>
        </w:rPr>
        <w:t>
 2. Амортизационные отчисления и износ  111
</w:t>
      </w:r>
      <w:r>
        <w:br/>
      </w:r>
      <w:r>
        <w:rPr>
          <w:rFonts w:ascii="Times New Roman"/>
          <w:b w:val="false"/>
          <w:i w:val="false"/>
          <w:color w:val="000000"/>
          <w:sz w:val="28"/>
        </w:rPr>
        <w:t>
 3. Изменения в страховых резервах      112
</w:t>
      </w:r>
      <w:r>
        <w:br/>
      </w:r>
      <w:r>
        <w:rPr>
          <w:rFonts w:ascii="Times New Roman"/>
          <w:b w:val="false"/>
          <w:i w:val="false"/>
          <w:color w:val="000000"/>
          <w:sz w:val="28"/>
        </w:rPr>
        <w:t>
 4. Изменения по счетам к получению
</w:t>
      </w:r>
      <w:r>
        <w:br/>
      </w:r>
      <w:r>
        <w:rPr>
          <w:rFonts w:ascii="Times New Roman"/>
          <w:b w:val="false"/>
          <w:i w:val="false"/>
          <w:color w:val="000000"/>
          <w:sz w:val="28"/>
        </w:rPr>
        <w:t>
    по страховой деятельности           113
</w:t>
      </w:r>
      <w:r>
        <w:br/>
      </w:r>
      <w:r>
        <w:rPr>
          <w:rFonts w:ascii="Times New Roman"/>
          <w:b w:val="false"/>
          <w:i w:val="false"/>
          <w:color w:val="000000"/>
          <w:sz w:val="28"/>
        </w:rPr>
        <w:t>
 5. Изменения по счетам к оплате
</w:t>
      </w:r>
      <w:r>
        <w:br/>
      </w:r>
      <w:r>
        <w:rPr>
          <w:rFonts w:ascii="Times New Roman"/>
          <w:b w:val="false"/>
          <w:i w:val="false"/>
          <w:color w:val="000000"/>
          <w:sz w:val="28"/>
        </w:rPr>
        <w:t>
    по страховой деятельности           114
</w:t>
      </w:r>
      <w:r>
        <w:br/>
      </w:r>
      <w:r>
        <w:rPr>
          <w:rFonts w:ascii="Times New Roman"/>
          <w:b w:val="false"/>
          <w:i w:val="false"/>
          <w:color w:val="000000"/>
          <w:sz w:val="28"/>
        </w:rPr>
        <w:t>
 6. Изменения в прочих активах          115
</w:t>
      </w:r>
      <w:r>
        <w:br/>
      </w:r>
      <w:r>
        <w:rPr>
          <w:rFonts w:ascii="Times New Roman"/>
          <w:b w:val="false"/>
          <w:i w:val="false"/>
          <w:color w:val="000000"/>
          <w:sz w:val="28"/>
        </w:rPr>
        <w:t>
 7. Изменения в прочих обязательствах   116
</w:t>
      </w:r>
      <w:r>
        <w:br/>
      </w:r>
      <w:r>
        <w:rPr>
          <w:rFonts w:ascii="Times New Roman"/>
          <w:b w:val="false"/>
          <w:i w:val="false"/>
          <w:color w:val="000000"/>
          <w:sz w:val="28"/>
        </w:rPr>
        <w:t>
 8. Итого движение денег от
</w:t>
      </w:r>
      <w:r>
        <w:br/>
      </w:r>
      <w:r>
        <w:rPr>
          <w:rFonts w:ascii="Times New Roman"/>
          <w:b w:val="false"/>
          <w:i w:val="false"/>
          <w:color w:val="000000"/>
          <w:sz w:val="28"/>
        </w:rPr>
        <w:t>
    операционной деятельности
</w:t>
      </w:r>
      <w:r>
        <w:br/>
      </w:r>
      <w:r>
        <w:rPr>
          <w:rFonts w:ascii="Times New Roman"/>
          <w:b w:val="false"/>
          <w:i w:val="false"/>
          <w:color w:val="000000"/>
          <w:sz w:val="28"/>
        </w:rPr>
        <w:t>
    (символы 110+111+112+113+
</w:t>
      </w:r>
      <w:r>
        <w:br/>
      </w:r>
      <w:r>
        <w:rPr>
          <w:rFonts w:ascii="Times New Roman"/>
          <w:b w:val="false"/>
          <w:i w:val="false"/>
          <w:color w:val="000000"/>
          <w:sz w:val="28"/>
        </w:rPr>
        <w:t>
    114+115+116)                        100
</w:t>
      </w:r>
      <w:r>
        <w:br/>
      </w:r>
      <w:r>
        <w:rPr>
          <w:rFonts w:ascii="Times New Roman"/>
          <w:b w:val="false"/>
          <w:i w:val="false"/>
          <w:color w:val="000000"/>
          <w:sz w:val="28"/>
        </w:rPr>
        <w:t>
    Инвестиционная деятельность
</w:t>
      </w:r>
      <w:r>
        <w:br/>
      </w:r>
      <w:r>
        <w:rPr>
          <w:rFonts w:ascii="Times New Roman"/>
          <w:b w:val="false"/>
          <w:i w:val="false"/>
          <w:color w:val="000000"/>
          <w:sz w:val="28"/>
        </w:rPr>
        <w:t>
    Приобретение и продажа
</w:t>
      </w:r>
      <w:r>
        <w:br/>
      </w:r>
      <w:r>
        <w:rPr>
          <w:rFonts w:ascii="Times New Roman"/>
          <w:b w:val="false"/>
          <w:i w:val="false"/>
          <w:color w:val="000000"/>
          <w:sz w:val="28"/>
        </w:rPr>
        <w:t>
 9. Покупка и продажа ценных бумаг      210
</w:t>
      </w:r>
      <w:r>
        <w:br/>
      </w:r>
      <w:r>
        <w:rPr>
          <w:rFonts w:ascii="Times New Roman"/>
          <w:b w:val="false"/>
          <w:i w:val="false"/>
          <w:color w:val="000000"/>
          <w:sz w:val="28"/>
        </w:rPr>
        <w:t>
10. Покупка и продажа долевых
</w:t>
      </w:r>
      <w:r>
        <w:br/>
      </w:r>
      <w:r>
        <w:rPr>
          <w:rFonts w:ascii="Times New Roman"/>
          <w:b w:val="false"/>
          <w:i w:val="false"/>
          <w:color w:val="000000"/>
          <w:sz w:val="28"/>
        </w:rPr>
        <w:t>
    ценных бумаг                        220
</w:t>
      </w:r>
      <w:r>
        <w:br/>
      </w:r>
      <w:r>
        <w:rPr>
          <w:rFonts w:ascii="Times New Roman"/>
          <w:b w:val="false"/>
          <w:i w:val="false"/>
          <w:color w:val="000000"/>
          <w:sz w:val="28"/>
        </w:rPr>
        <w:t>
11. Покупка и продажа основных
</w:t>
      </w:r>
      <w:r>
        <w:br/>
      </w:r>
      <w:r>
        <w:rPr>
          <w:rFonts w:ascii="Times New Roman"/>
          <w:b w:val="false"/>
          <w:i w:val="false"/>
          <w:color w:val="000000"/>
          <w:sz w:val="28"/>
        </w:rPr>
        <w:t>
    средств и нематериальных активов    230
</w:t>
      </w:r>
      <w:r>
        <w:br/>
      </w:r>
      <w:r>
        <w:rPr>
          <w:rFonts w:ascii="Times New Roman"/>
          <w:b w:val="false"/>
          <w:i w:val="false"/>
          <w:color w:val="000000"/>
          <w:sz w:val="28"/>
        </w:rPr>
        <w:t>
12. Прочие инвестиции                   240
</w:t>
      </w:r>
      <w:r>
        <w:br/>
      </w:r>
      <w:r>
        <w:rPr>
          <w:rFonts w:ascii="Times New Roman"/>
          <w:b w:val="false"/>
          <w:i w:val="false"/>
          <w:color w:val="000000"/>
          <w:sz w:val="28"/>
        </w:rPr>
        <w:t>
13. Итого движение денег
</w:t>
      </w:r>
      <w:r>
        <w:br/>
      </w:r>
      <w:r>
        <w:rPr>
          <w:rFonts w:ascii="Times New Roman"/>
          <w:b w:val="false"/>
          <w:i w:val="false"/>
          <w:color w:val="000000"/>
          <w:sz w:val="28"/>
        </w:rPr>
        <w:t>
    от инвестиционной деятельности
</w:t>
      </w:r>
      <w:r>
        <w:br/>
      </w:r>
      <w:r>
        <w:rPr>
          <w:rFonts w:ascii="Times New Roman"/>
          <w:b w:val="false"/>
          <w:i w:val="false"/>
          <w:color w:val="000000"/>
          <w:sz w:val="28"/>
        </w:rPr>
        <w:t>
    (символы 210+220+230+240)           200
</w:t>
      </w:r>
      <w:r>
        <w:br/>
      </w:r>
      <w:r>
        <w:rPr>
          <w:rFonts w:ascii="Times New Roman"/>
          <w:b w:val="false"/>
          <w:i w:val="false"/>
          <w:color w:val="000000"/>
          <w:sz w:val="28"/>
        </w:rPr>
        <w:t>
    Финансовая деятельность
</w:t>
      </w:r>
      <w:r>
        <w:br/>
      </w:r>
      <w:r>
        <w:rPr>
          <w:rFonts w:ascii="Times New Roman"/>
          <w:b w:val="false"/>
          <w:i w:val="false"/>
          <w:color w:val="000000"/>
          <w:sz w:val="28"/>
        </w:rPr>
        <w:t>
14. Изменения в капитале                310
</w:t>
      </w:r>
      <w:r>
        <w:br/>
      </w:r>
      <w:r>
        <w:rPr>
          <w:rFonts w:ascii="Times New Roman"/>
          <w:b w:val="false"/>
          <w:i w:val="false"/>
          <w:color w:val="000000"/>
          <w:sz w:val="28"/>
        </w:rPr>
        <w:t>
15. Займы                               320
</w:t>
      </w:r>
      <w:r>
        <w:br/>
      </w:r>
      <w:r>
        <w:rPr>
          <w:rFonts w:ascii="Times New Roman"/>
          <w:b w:val="false"/>
          <w:i w:val="false"/>
          <w:color w:val="000000"/>
          <w:sz w:val="28"/>
        </w:rPr>
        <w:t>
16. Выплата дивидендов                  330
</w:t>
      </w:r>
      <w:r>
        <w:br/>
      </w:r>
      <w:r>
        <w:rPr>
          <w:rFonts w:ascii="Times New Roman"/>
          <w:b w:val="false"/>
          <w:i w:val="false"/>
          <w:color w:val="000000"/>
          <w:sz w:val="28"/>
        </w:rPr>
        <w:t>
17. Прочие                              340
</w:t>
      </w:r>
      <w:r>
        <w:br/>
      </w:r>
      <w:r>
        <w:rPr>
          <w:rFonts w:ascii="Times New Roman"/>
          <w:b w:val="false"/>
          <w:i w:val="false"/>
          <w:color w:val="000000"/>
          <w:sz w:val="28"/>
        </w:rPr>
        <w:t>
18. Итого движение денег
</w:t>
      </w:r>
      <w:r>
        <w:br/>
      </w:r>
      <w:r>
        <w:rPr>
          <w:rFonts w:ascii="Times New Roman"/>
          <w:b w:val="false"/>
          <w:i w:val="false"/>
          <w:color w:val="000000"/>
          <w:sz w:val="28"/>
        </w:rPr>
        <w:t>
    от финансовой деятельности
</w:t>
      </w:r>
      <w:r>
        <w:br/>
      </w:r>
      <w:r>
        <w:rPr>
          <w:rFonts w:ascii="Times New Roman"/>
          <w:b w:val="false"/>
          <w:i w:val="false"/>
          <w:color w:val="000000"/>
          <w:sz w:val="28"/>
        </w:rPr>
        <w:t>
    (символы 310+320+330+340)           300
</w:t>
      </w:r>
      <w:r>
        <w:br/>
      </w:r>
      <w:r>
        <w:rPr>
          <w:rFonts w:ascii="Times New Roman"/>
          <w:b w:val="false"/>
          <w:i w:val="false"/>
          <w:color w:val="000000"/>
          <w:sz w:val="28"/>
        </w:rPr>
        <w:t>
19. Движение денег (сим.100+200+300)    400
</w:t>
      </w:r>
      <w:r>
        <w:br/>
      </w:r>
      <w:r>
        <w:rPr>
          <w:rFonts w:ascii="Times New Roman"/>
          <w:b w:val="false"/>
          <w:i w:val="false"/>
          <w:color w:val="000000"/>
          <w:sz w:val="28"/>
        </w:rPr>
        <w:t>
20. Остаток денег на начало года        500
</w:t>
      </w:r>
      <w:r>
        <w:br/>
      </w:r>
      <w:r>
        <w:rPr>
          <w:rFonts w:ascii="Times New Roman"/>
          <w:b w:val="false"/>
          <w:i w:val="false"/>
          <w:color w:val="000000"/>
          <w:sz w:val="28"/>
        </w:rPr>
        <w:t>
21. Остаток денег на конец
</w:t>
      </w:r>
      <w:r>
        <w:br/>
      </w:r>
      <w:r>
        <w:rPr>
          <w:rFonts w:ascii="Times New Roman"/>
          <w:b w:val="false"/>
          <w:i w:val="false"/>
          <w:color w:val="000000"/>
          <w:sz w:val="28"/>
        </w:rPr>
        <w:t>
    отчетного периода                   600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w:t>
      </w:r>
      <w:r>
        <w:br/>
      </w:r>
      <w:r>
        <w:rPr>
          <w:rFonts w:ascii="Times New Roman"/>
          <w:b w:val="false"/>
          <w:i w:val="false"/>
          <w:color w:val="000000"/>
          <w:sz w:val="28"/>
        </w:rPr>
        <w:t>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4.5.                          
</w:t>
      </w:r>
      <w:r>
        <w:br/>
      </w:r>
      <w:r>
        <w:rPr>
          <w:rFonts w:ascii="Times New Roman"/>
          <w:b w:val="false"/>
          <w:i w:val="false"/>
          <w:color w:val="000000"/>
          <w:sz w:val="28"/>
        </w:rPr>
        <w:t>
</w:t>
      </w:r>
      <w:r>
        <w:br/>
      </w:r>
      <w:r>
        <w:rPr>
          <w:rFonts w:ascii="Times New Roman"/>
          <w:b w:val="false"/>
          <w:i w:val="false"/>
          <w:color w:val="000000"/>
          <w:sz w:val="28"/>
        </w:rPr>
        <w:t>
Приложение 5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налоговой отчетности     
</w:t>
      </w:r>
      <w:r>
        <w:br/>
      </w:r>
      <w:r>
        <w:rPr>
          <w:rFonts w:ascii="Times New Roman"/>
          <w:b w:val="false"/>
          <w:i w:val="false"/>
          <w:color w:val="000000"/>
          <w:sz w:val="28"/>
        </w:rPr>
        <w:t>
страховыми (перестраховочными)         
</w:t>
      </w:r>
      <w:r>
        <w:br/>
      </w:r>
      <w:r>
        <w:rPr>
          <w:rFonts w:ascii="Times New Roman"/>
          <w:b w:val="false"/>
          <w:i w:val="false"/>
          <w:color w:val="000000"/>
          <w:sz w:val="28"/>
        </w:rPr>
        <w:t>
организациями, подлежащими             
</w:t>
      </w:r>
      <w:r>
        <w:br/>
      </w:r>
      <w:r>
        <w:rPr>
          <w:rFonts w:ascii="Times New Roman"/>
          <w:b w:val="false"/>
          <w:i w:val="false"/>
          <w:color w:val="000000"/>
          <w:sz w:val="28"/>
        </w:rPr>
        <w:t>
электронному мониторингу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РНН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Налоговый период     квартал    год
</w:t>
      </w:r>
    </w:p>
    <w:p>
      <w:pPr>
        <w:spacing w:after="0"/>
        <w:ind w:left="0"/>
        <w:jc w:val="both"/>
      </w:pPr>
      <w:r>
        <w:rPr>
          <w:rFonts w:ascii="Times New Roman"/>
          <w:b w:val="false"/>
          <w:i w:val="false"/>
          <w:color w:val="000000"/>
          <w:sz w:val="28"/>
        </w:rPr>
        <w:t>
</w:t>
      </w:r>
      <w:r>
        <w:rPr>
          <w:rFonts w:ascii="Times New Roman"/>
          <w:b/>
          <w:i w:val="false"/>
          <w:color w:val="000000"/>
          <w:sz w:val="28"/>
        </w:rPr>
        <w:t>
О квартальном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доходе и произведенных вычетах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Декларация по корпоративному подоходному налогу
</w:t>
      </w:r>
      <w:r>
        <w:br/>
      </w:r>
      <w:r>
        <w:rPr>
          <w:rFonts w:ascii="Times New Roman"/>
          <w:b w:val="false"/>
          <w:i w:val="false"/>
          <w:color w:val="000000"/>
          <w:sz w:val="28"/>
        </w:rPr>
        <w:t>
--------------------------------------------------------------------
</w:t>
      </w:r>
      <w:r>
        <w:br/>
      </w:r>
      <w:r>
        <w:rPr>
          <w:rFonts w:ascii="Times New Roman"/>
          <w:b w:val="false"/>
          <w:i w:val="false"/>
          <w:color w:val="000000"/>
          <w:sz w:val="28"/>
        </w:rPr>
        <w:t>
 N | Код строки|      Наименование                  |   Сумма
</w:t>
      </w:r>
      <w:r>
        <w:br/>
      </w:r>
      <w:r>
        <w:rPr>
          <w:rFonts w:ascii="Times New Roman"/>
          <w:b w:val="false"/>
          <w:i w:val="false"/>
          <w:color w:val="000000"/>
          <w:sz w:val="28"/>
        </w:rPr>
        <w:t>
-------------------------------------------------------------------
</w:t>
      </w:r>
      <w:r>
        <w:br/>
      </w:r>
      <w:r>
        <w:rPr>
          <w:rFonts w:ascii="Times New Roman"/>
          <w:b w:val="false"/>
          <w:i w:val="false"/>
          <w:color w:val="000000"/>
          <w:sz w:val="28"/>
        </w:rPr>
        <w:t>
 1              Совокупный доход
</w:t>
      </w:r>
      <w:r>
        <w:br/>
      </w:r>
      <w:r>
        <w:rPr>
          <w:rFonts w:ascii="Times New Roman"/>
          <w:b w:val="false"/>
          <w:i w:val="false"/>
          <w:color w:val="000000"/>
          <w:sz w:val="28"/>
        </w:rPr>
        <w:t>
 2  120.00.001  Страховые премии по договорам
</w:t>
      </w:r>
      <w:r>
        <w:br/>
      </w:r>
      <w:r>
        <w:rPr>
          <w:rFonts w:ascii="Times New Roman"/>
          <w:b w:val="false"/>
          <w:i w:val="false"/>
          <w:color w:val="000000"/>
          <w:sz w:val="28"/>
        </w:rPr>
        <w:t>
                ненакопительного страхования
</w:t>
      </w:r>
      <w:r>
        <w:br/>
      </w:r>
      <w:r>
        <w:rPr>
          <w:rFonts w:ascii="Times New Roman"/>
          <w:b w:val="false"/>
          <w:i w:val="false"/>
          <w:color w:val="000000"/>
          <w:sz w:val="28"/>
        </w:rPr>
        <w:t>
                (перестрахования)
</w:t>
      </w:r>
      <w:r>
        <w:br/>
      </w:r>
      <w:r>
        <w:rPr>
          <w:rFonts w:ascii="Times New Roman"/>
          <w:b w:val="false"/>
          <w:i w:val="false"/>
          <w:color w:val="000000"/>
          <w:sz w:val="28"/>
        </w:rPr>
        <w:t>
 3  120.00.002  Страховые премии по договорам
</w:t>
      </w:r>
      <w:r>
        <w:br/>
      </w:r>
      <w:r>
        <w:rPr>
          <w:rFonts w:ascii="Times New Roman"/>
          <w:b w:val="false"/>
          <w:i w:val="false"/>
          <w:color w:val="000000"/>
          <w:sz w:val="28"/>
        </w:rPr>
        <w:t>
                накопительного страхования
</w:t>
      </w:r>
      <w:r>
        <w:br/>
      </w:r>
      <w:r>
        <w:rPr>
          <w:rFonts w:ascii="Times New Roman"/>
          <w:b w:val="false"/>
          <w:i w:val="false"/>
          <w:color w:val="000000"/>
          <w:sz w:val="28"/>
        </w:rPr>
        <w:t>
                (перестрахования)
</w:t>
      </w:r>
      <w:r>
        <w:br/>
      </w:r>
      <w:r>
        <w:rPr>
          <w:rFonts w:ascii="Times New Roman"/>
          <w:b w:val="false"/>
          <w:i w:val="false"/>
          <w:color w:val="000000"/>
          <w:sz w:val="28"/>
        </w:rPr>
        <w:t>
 4  120.00.003  Сумма исчисленного налога,
</w:t>
      </w:r>
      <w:r>
        <w:br/>
      </w:r>
      <w:r>
        <w:rPr>
          <w:rFonts w:ascii="Times New Roman"/>
          <w:b w:val="false"/>
          <w:i w:val="false"/>
          <w:color w:val="000000"/>
          <w:sz w:val="28"/>
        </w:rPr>
        <w:t>
                всего (120.00.003А + 120.00.003В)
</w:t>
      </w:r>
      <w:r>
        <w:br/>
      </w:r>
      <w:r>
        <w:rPr>
          <w:rFonts w:ascii="Times New Roman"/>
          <w:b w:val="false"/>
          <w:i w:val="false"/>
          <w:color w:val="000000"/>
          <w:sz w:val="28"/>
        </w:rPr>
        <w:t>
                в том числе исчисленного по:
</w:t>
      </w:r>
      <w:r>
        <w:br/>
      </w:r>
      <w:r>
        <w:rPr>
          <w:rFonts w:ascii="Times New Roman"/>
          <w:b w:val="false"/>
          <w:i w:val="false"/>
          <w:color w:val="000000"/>
          <w:sz w:val="28"/>
        </w:rPr>
        <w:t>
        А       ставке 4% (120.00.001 х 4%)
</w:t>
      </w:r>
      <w:r>
        <w:br/>
      </w:r>
      <w:r>
        <w:rPr>
          <w:rFonts w:ascii="Times New Roman"/>
          <w:b w:val="false"/>
          <w:i w:val="false"/>
          <w:color w:val="000000"/>
          <w:sz w:val="28"/>
        </w:rPr>
        <w:t>
        В       ставке 2% (120.00.002 х 2%)
</w:t>
      </w:r>
      <w:r>
        <w:br/>
      </w:r>
      <w:r>
        <w:rPr>
          <w:rFonts w:ascii="Times New Roman"/>
          <w:b w:val="false"/>
          <w:i w:val="false"/>
          <w:color w:val="000000"/>
          <w:sz w:val="28"/>
        </w:rPr>
        <w:t>
 5  120.00.004  Фактически уплачено
</w:t>
      </w:r>
      <w:r>
        <w:br/>
      </w:r>
      <w:r>
        <w:rPr>
          <w:rFonts w:ascii="Times New Roman"/>
          <w:b w:val="false"/>
          <w:i w:val="false"/>
          <w:color w:val="000000"/>
          <w:sz w:val="28"/>
        </w:rPr>
        <w:t>
                (120.00.004А+120.00.004В)
</w:t>
      </w:r>
      <w:r>
        <w:br/>
      </w:r>
      <w:r>
        <w:rPr>
          <w:rFonts w:ascii="Times New Roman"/>
          <w:b w:val="false"/>
          <w:i w:val="false"/>
          <w:color w:val="000000"/>
          <w:sz w:val="28"/>
        </w:rPr>
        <w:t>
        А       Сумма излишне уплаченного налога,
</w:t>
      </w:r>
      <w:r>
        <w:br/>
      </w:r>
      <w:r>
        <w:rPr>
          <w:rFonts w:ascii="Times New Roman"/>
          <w:b w:val="false"/>
          <w:i w:val="false"/>
          <w:color w:val="000000"/>
          <w:sz w:val="28"/>
        </w:rPr>
        <w:t>
                переносимая из предыдущего
</w:t>
      </w:r>
      <w:r>
        <w:br/>
      </w:r>
      <w:r>
        <w:rPr>
          <w:rFonts w:ascii="Times New Roman"/>
          <w:b w:val="false"/>
          <w:i w:val="false"/>
          <w:color w:val="000000"/>
          <w:sz w:val="28"/>
        </w:rPr>
        <w:t>
                налогового периода и других
</w:t>
      </w:r>
      <w:r>
        <w:br/>
      </w:r>
      <w:r>
        <w:rPr>
          <w:rFonts w:ascii="Times New Roman"/>
          <w:b w:val="false"/>
          <w:i w:val="false"/>
          <w:color w:val="000000"/>
          <w:sz w:val="28"/>
        </w:rPr>
        <w:t>
                видов налогов
</w:t>
      </w:r>
      <w:r>
        <w:br/>
      </w:r>
      <w:r>
        <w:rPr>
          <w:rFonts w:ascii="Times New Roman"/>
          <w:b w:val="false"/>
          <w:i w:val="false"/>
          <w:color w:val="000000"/>
          <w:sz w:val="28"/>
        </w:rPr>
        <w:t>
        В       Всего внесено платежей
</w:t>
      </w:r>
      <w:r>
        <w:br/>
      </w:r>
      <w:r>
        <w:rPr>
          <w:rFonts w:ascii="Times New Roman"/>
          <w:b w:val="false"/>
          <w:i w:val="false"/>
          <w:color w:val="000000"/>
          <w:sz w:val="28"/>
        </w:rPr>
        <w:t>
                Расчет по прочим доходам
</w:t>
      </w:r>
      <w:r>
        <w:br/>
      </w:r>
      <w:r>
        <w:rPr>
          <w:rFonts w:ascii="Times New Roman"/>
          <w:b w:val="false"/>
          <w:i w:val="false"/>
          <w:color w:val="000000"/>
          <w:sz w:val="28"/>
        </w:rPr>
        <w:t>
 6  120.00.005  Налогооблагаемый доход (убыток)
</w:t>
      </w:r>
      <w:r>
        <w:br/>
      </w:r>
      <w:r>
        <w:rPr>
          <w:rFonts w:ascii="Times New Roman"/>
          <w:b w:val="false"/>
          <w:i w:val="false"/>
          <w:color w:val="000000"/>
          <w:sz w:val="28"/>
        </w:rPr>
        <w:t>
 7  120.00.006  Убытки, перенесенные с предыдущих
</w:t>
      </w:r>
      <w:r>
        <w:br/>
      </w:r>
      <w:r>
        <w:rPr>
          <w:rFonts w:ascii="Times New Roman"/>
          <w:b w:val="false"/>
          <w:i w:val="false"/>
          <w:color w:val="000000"/>
          <w:sz w:val="28"/>
        </w:rPr>
        <w:t>
                налоговых периодов
</w:t>
      </w:r>
      <w:r>
        <w:br/>
      </w:r>
      <w:r>
        <w:rPr>
          <w:rFonts w:ascii="Times New Roman"/>
          <w:b w:val="false"/>
          <w:i w:val="false"/>
          <w:color w:val="000000"/>
          <w:sz w:val="28"/>
        </w:rPr>
        <w:t>
 8  120.00.007  Налогооблагаемый доход с учетом
</w:t>
      </w:r>
      <w:r>
        <w:br/>
      </w:r>
      <w:r>
        <w:rPr>
          <w:rFonts w:ascii="Times New Roman"/>
          <w:b w:val="false"/>
          <w:i w:val="false"/>
          <w:color w:val="000000"/>
          <w:sz w:val="28"/>
        </w:rPr>
        <w:t>
                перенесенных убытков
</w:t>
      </w:r>
      <w:r>
        <w:br/>
      </w:r>
      <w:r>
        <w:rPr>
          <w:rFonts w:ascii="Times New Roman"/>
          <w:b w:val="false"/>
          <w:i w:val="false"/>
          <w:color w:val="000000"/>
          <w:sz w:val="28"/>
        </w:rPr>
        <w:t>
                (120.00.005-120.00.006)
</w:t>
      </w:r>
      <w:r>
        <w:br/>
      </w:r>
      <w:r>
        <w:rPr>
          <w:rFonts w:ascii="Times New Roman"/>
          <w:b w:val="false"/>
          <w:i w:val="false"/>
          <w:color w:val="000000"/>
          <w:sz w:val="28"/>
        </w:rPr>
        <w:t>
 9  120.00.008  Сумма исчисленного налога
</w:t>
      </w:r>
      <w:r>
        <w:br/>
      </w:r>
      <w:r>
        <w:rPr>
          <w:rFonts w:ascii="Times New Roman"/>
          <w:b w:val="false"/>
          <w:i w:val="false"/>
          <w:color w:val="000000"/>
          <w:sz w:val="28"/>
        </w:rPr>
        <w:t>
                (120.00.007 х 30%)
</w:t>
      </w:r>
      <w:r>
        <w:br/>
      </w:r>
      <w:r>
        <w:rPr>
          <w:rFonts w:ascii="Times New Roman"/>
          <w:b w:val="false"/>
          <w:i w:val="false"/>
          <w:color w:val="000000"/>
          <w:sz w:val="28"/>
        </w:rPr>
        <w:t>
10  120.00.009  Всего уплачено авансовых платежей
</w:t>
      </w:r>
      <w:r>
        <w:br/>
      </w:r>
      <w:r>
        <w:rPr>
          <w:rFonts w:ascii="Times New Roman"/>
          <w:b w:val="false"/>
          <w:i w:val="false"/>
          <w:color w:val="000000"/>
          <w:sz w:val="28"/>
        </w:rPr>
        <w:t>
                (120.00.009А +120.00.009В)
</w:t>
      </w:r>
      <w:r>
        <w:br/>
      </w:r>
      <w:r>
        <w:rPr>
          <w:rFonts w:ascii="Times New Roman"/>
          <w:b w:val="false"/>
          <w:i w:val="false"/>
          <w:color w:val="000000"/>
          <w:sz w:val="28"/>
        </w:rPr>
        <w:t>
        А       Сумма излишне уплаченного налога,
</w:t>
      </w:r>
      <w:r>
        <w:br/>
      </w:r>
      <w:r>
        <w:rPr>
          <w:rFonts w:ascii="Times New Roman"/>
          <w:b w:val="false"/>
          <w:i w:val="false"/>
          <w:color w:val="000000"/>
          <w:sz w:val="28"/>
        </w:rPr>
        <w:t>
                переносимая из предыдущего налогового
</w:t>
      </w:r>
      <w:r>
        <w:br/>
      </w:r>
      <w:r>
        <w:rPr>
          <w:rFonts w:ascii="Times New Roman"/>
          <w:b w:val="false"/>
          <w:i w:val="false"/>
          <w:color w:val="000000"/>
          <w:sz w:val="28"/>
        </w:rPr>
        <w:t>
                периода и других видов налогов
</w:t>
      </w:r>
      <w:r>
        <w:br/>
      </w:r>
      <w:r>
        <w:rPr>
          <w:rFonts w:ascii="Times New Roman"/>
          <w:b w:val="false"/>
          <w:i w:val="false"/>
          <w:color w:val="000000"/>
          <w:sz w:val="28"/>
        </w:rPr>
        <w:t>
        В       Всего внесено авансовых платежей
</w:t>
      </w:r>
      <w:r>
        <w:br/>
      </w:r>
      <w:r>
        <w:rPr>
          <w:rFonts w:ascii="Times New Roman"/>
          <w:b w:val="false"/>
          <w:i w:val="false"/>
          <w:color w:val="000000"/>
          <w:sz w:val="28"/>
        </w:rPr>
        <w:t>
11  120.00.010  Всего исчислено налога
</w:t>
      </w:r>
      <w:r>
        <w:br/>
      </w:r>
      <w:r>
        <w:rPr>
          <w:rFonts w:ascii="Times New Roman"/>
          <w:b w:val="false"/>
          <w:i w:val="false"/>
          <w:color w:val="000000"/>
          <w:sz w:val="28"/>
        </w:rPr>
        <w:t>
                (120.00.003+120.00.008)
</w:t>
      </w:r>
      <w:r>
        <w:br/>
      </w:r>
      <w:r>
        <w:rPr>
          <w:rFonts w:ascii="Times New Roman"/>
          <w:b w:val="false"/>
          <w:i w:val="false"/>
          <w:color w:val="000000"/>
          <w:sz w:val="28"/>
        </w:rPr>
        <w:t>
12  120.00.011  Всего уплачено налога
</w:t>
      </w:r>
      <w:r>
        <w:br/>
      </w:r>
      <w:r>
        <w:rPr>
          <w:rFonts w:ascii="Times New Roman"/>
          <w:b w:val="false"/>
          <w:i w:val="false"/>
          <w:color w:val="000000"/>
          <w:sz w:val="28"/>
        </w:rPr>
        <w:t>
                (120.00.004+120.00.009)      
</w:t>
      </w:r>
      <w:r>
        <w:br/>
      </w:r>
      <w:r>
        <w:rPr>
          <w:rFonts w:ascii="Times New Roman"/>
          <w:b w:val="false"/>
          <w:i w:val="false"/>
          <w:color w:val="000000"/>
          <w:sz w:val="28"/>
        </w:rPr>
        <w:t>
13  120.00.012  Всего налога к уплате
</w:t>
      </w:r>
      <w:r>
        <w:br/>
      </w:r>
      <w:r>
        <w:rPr>
          <w:rFonts w:ascii="Times New Roman"/>
          <w:b w:val="false"/>
          <w:i w:val="false"/>
          <w:color w:val="000000"/>
          <w:sz w:val="28"/>
        </w:rPr>
        <w:t>
                (120.00.010-120.00.011)
</w:t>
      </w:r>
      <w:r>
        <w:br/>
      </w:r>
      <w:r>
        <w:rPr>
          <w:rFonts w:ascii="Times New Roman"/>
          <w:b w:val="false"/>
          <w:i w:val="false"/>
          <w:color w:val="000000"/>
          <w:sz w:val="28"/>
        </w:rPr>
        <w:t>
14  120.00.013  Сумма излишне уплаченного налога
</w:t>
      </w:r>
      <w:r>
        <w:br/>
      </w:r>
      <w:r>
        <w:rPr>
          <w:rFonts w:ascii="Times New Roman"/>
          <w:b w:val="false"/>
          <w:i w:val="false"/>
          <w:color w:val="000000"/>
          <w:sz w:val="28"/>
        </w:rPr>
        <w:t>
                (120.00.011-120.00.010)
</w:t>
      </w:r>
      <w:r>
        <w:br/>
      </w:r>
      <w:r>
        <w:rPr>
          <w:rFonts w:ascii="Times New Roman"/>
          <w:b w:val="false"/>
          <w:i w:val="false"/>
          <w:color w:val="000000"/>
          <w:sz w:val="28"/>
        </w:rPr>
        <w:t>
-------------------------------------------------------------------
</w:t>
      </w:r>
      <w:r>
        <w:br/>
      </w: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отчетности.
</w:t>
      </w:r>
      <w:r>
        <w:br/>
      </w:r>
      <w:r>
        <w:rPr>
          <w:rFonts w:ascii="Times New Roman"/>
          <w:b w:val="false"/>
          <w:i w:val="false"/>
          <w:color w:val="000000"/>
          <w:sz w:val="28"/>
        </w:rPr>
        <w:t>
</w:t>
      </w:r>
      <w:r>
        <w:br/>
      </w:r>
      <w:r>
        <w:rPr>
          <w:rFonts w:ascii="Times New Roman"/>
          <w:b w:val="false"/>
          <w:i w:val="false"/>
          <w:color w:val="000000"/>
          <w:sz w:val="28"/>
        </w:rPr>
        <w:t>
      Ф.И.О. Руководителя
</w:t>
      </w:r>
      <w:r>
        <w:br/>
      </w:r>
      <w:r>
        <w:rPr>
          <w:rFonts w:ascii="Times New Roman"/>
          <w:b w:val="false"/>
          <w:i w:val="false"/>
          <w:color w:val="000000"/>
          <w:sz w:val="28"/>
        </w:rPr>
        <w:t>
      Ф.И.О. Главного бухгалтера
</w:t>
      </w:r>
      <w:r>
        <w:br/>
      </w:r>
      <w:r>
        <w:rPr>
          <w:rFonts w:ascii="Times New Roman"/>
          <w:b w:val="false"/>
          <w:i w:val="false"/>
          <w:color w:val="000000"/>
          <w:sz w:val="28"/>
        </w:rPr>
        <w:t>
      Ф.И.О. должностного лица, заполнившего форму налоговой
</w:t>
      </w:r>
      <w:r>
        <w:br/>
      </w:r>
      <w:r>
        <w:rPr>
          <w:rFonts w:ascii="Times New Roman"/>
          <w:b w:val="false"/>
          <w:i w:val="false"/>
          <w:color w:val="000000"/>
          <w:sz w:val="28"/>
        </w:rPr>
        <w:t>
отчетности.
</w:t>
      </w:r>
      <w:r>
        <w:br/>
      </w: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от_____ N_____.
</w:t>
      </w:r>
    </w:p>
    <w:p>
      <w:pPr>
        <w:spacing w:after="0"/>
        <w:ind w:left="0"/>
        <w:jc w:val="both"/>
      </w:pPr>
      <w:r>
        <w:rPr>
          <w:rFonts w:ascii="Times New Roman"/>
          <w:b w:val="false"/>
          <w:i w:val="false"/>
          <w:color w:val="000000"/>
          <w:sz w:val="28"/>
        </w:rPr>
        <w:t>
      Входящий номер регистрации документа ДД ММ ГГГГ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