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92e0" w14:textId="4eb9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делам государственной службы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15 июля 2003 года N 02-01-04/25. Зарегистрированный Министерством юстиции Республики Казахстан 25 июля 2003 года за N 2413. Утратил силу приказом Председателя Агентства Республики Казахстан по делам государственной службы от 21 января 2008 года N 02-01-02/11.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делам государственной службы от 15 июля 2003 года N 02-01-04/25 утратил силу приказом Председателя Агентства РК по делам государственной службы от 21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Председателя Агентства Республики Казахстан по делам государственной службы следующие изменения и дополнения: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17 марта 2003 года N 02-01-02/27 "Об утверждении Типовых квалификационных требований к категориям административных государственных должностей" (зарегистрированного в Министерстве юстиции РК 27 марта 2003 года за N 2219, опубликованного в газетах "Казахстанская правда" от 9 апреля 2003 года и "Егемен Казакстан" от 11 апреля 2003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Типовых квалификационных требованиях к категориям административных государственных должностей: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К административным государственным должностям, не относящимся к руководящим, наличие стажа работы на руководящих должностях не является обязательным требованием.";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1) пункта 4 слова "руководителей и заместителей государственных органов либо их структурных подразделений" заменить словами "руководителей государственных органов либо их структурных подразделений или их заместителей".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 (зарегистрированного в Министерстве юстиции РК 21 мая 2003 года за N 2291, опубликованного в газетах "Егемен Казакстан" и "Казахстанская правда" от 23 мая 2003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Общее время, отпущенное на выполнение логического теста - 25 минут, теста на знание законодательства - 115 минут (150 вопросов), 100 минут (130 вопросов) или 70 минут (90 вопросов)";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"130 вопросов" заменить словами "150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"130 вопросов" заменить словами "150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"70 вопросов" заменить словами "90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"110 вопросов" заменить словами "130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6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"70 вопросов" заменить словами "90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