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cf8" w14:textId="b5a5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 
платных услуг, от спонсорской и благотворительной помощи, депозитных 
сумм и страховых выплат государственных учреждений", зарегистрированный в Министерстве юстиции Республики Казахстан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июля 2003 года N 254. Зарегистрирован в Министерстве юстиции Республики Казахстан 26 июля 2003 года N 2414.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Министерстве юстиции Республики Казахстан 27 мая 1999 года N 771),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 (внесены изменения приказами Министра финансов Республики Казахстан: от 14 сентября 1999 года N 496 - зарегистрирован за N 919, от 18 октября 1999 года N 570 - зарегистрирован за N 941, от 8 декабря 1999 года N 650 - зарегистрирован за N 1019, от 20 июля 2000 года N 331 - зарегистрирован за N 122, от 24 ноября 2000 года N 496  - зарегистрирован за N 919, от 7 апреля 2001 года N 177 - зарегистрирован за N 1484, от 28 мая 2001 года N 278 - зарегистрирован за N 1556, от 15 августа 2001 года N 381 - зарегистрирован за N 1649, от 19 декабря 2001 года N 537 - зарегистрирован за N 1704, от 4 марта 2002 года N 88 - зарегистрирован за N 1802, от 1 июля 2002 года N 302 - зарегистрирован за N 1932, от 15 июля 2002 года N 324 - зарегистрирован за N 1927, от 5 октября 2002 года N 478 - зарегистрирован за N 2028, от 1 ноября 2002 года N 552 - зарегистрирован за N 2046, от 25 декабря 2002 года N 638 - зарегистрирован за N 2130, от 8 мая 2003 года N 191 - зарегистрирован за N 2326)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"помощи" дополнить знаком препинания "," (запятой);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"помощи" дополнить знаком препинания "," (запятой);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"смета", "сметы", "смет", "смете", "сметах", "сметой", "индивидуальная смета", "индивидуальные сметы", "индивидуальных смет", "индивидуальной сметы", "индивидуальной смете" и "сметы доходов и расходов по средствам, получаемым от реализации платных услуг" заменить словом "план"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"денежных сумм", "денежные средства" и "денежных средств" заменить словом "средства"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"сводная смета", "сводной сметы", "сводную смету", "сводные сметы" и "сводных смет" заменить словами "сводный план"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"текущий счет", "текущем счете", "текущим счетам", "текущих счетов "Средства от платных услуг", "текущий счет государственного учреждения "Средства от платных услуг", "текущего счета государственного учреждения "Средства от платных услуг" и "текущий счет средств, получаемых от реализации платных услуг" заменить словами "счет по платным услугам"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"индивидуальные сметы доходов и расходов по средствам, получаемым от реализации платных услуг (далее - индивидуальная смета) по форме согласно приложению 2-1" заменить словами "планы доходов и финансирования расходов по каждому виду платных услуг (далее - план) по форме, установленной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"1 января планируемого" заменить словами "15 января текущего финансового";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19-1 слова "новая индивидуальная и сводная смета" заменить словами "новый план и сводный план";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19-2 слова "индивидуальную или сводную смету" заменить словами "план или сводный план";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19-4 слова "индивидуальные (сводные) сметы" заменить словами "планы (сводные планы)";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"счет для спонсорской", "счета для спонсорской", "счета государственных учреждений для спонсорской" и "счетам государственных учреждений для спонсорской" заменить словами "счет по спонсорской"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23-1 слова "счете спонсорской и благотворительной помощи, открытые" заменить словами "счетах по спонсорской и благотворительной помощи, открытых";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24 слова "программ или" заменить словами "программ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3 слова "депозитный счет", "депозитные счета", "депозитного счета" и "депозитных счетов" заменить словами "счет по депозитным средствам" в соответствующих падежах и числах;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N 2 к указанным Правилам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"Сводный план доходов и финансирования расходов по каждому виду платных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2-1 к указанным Правилам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приложения N 2-2 к указанным Правилам слова "сводной (индивидуальной)" заменить словами "сводного плана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4 к указанным Правилам слова "для спонсорской" заменить словами "по спонсорской";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5 к указанным Правилам слова "депозитный счет" и "депозитного счета" заменить соответственно словами "счет по депозитным средствам" и "счета по депозитным средствам".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