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6e98f" w14:textId="5b6e9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Правления Национального Банка Республики Казахстан от 2 июня 2001 года N 190 "О минимальных размерах уставного и собственного капиталов банков второго уровня",
зарегистрированное в Министерстве юстиции Республики Казахстан под N 1580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4 июля 2003 года N 220. Зарегистрировано в Министерстве юстиции Республики Казахстан 30 июля 2001 года N 2415. Утратило силу постановлением Правления Агентства Республики Казахстан по регулированию и надзору финансового рынка и финансовых организаций от 30 ноября 2007 года N 257.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Правления Национального Банка РК от 4 июля 2003 года N 220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утратило силу постановлением Правления Агентства РК по регулированию и надзору финансового рынка и финансовых организаций от 30 ноября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257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его гос. рег-ции в МЮ РК).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финансовой устойчивости банков второго уровня и защиты интересов их депозиторов, Правление Национального Банка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 июня 2001 года N 190 "О минимальных размерах уставного и собственного капиталов банков второго уровня" (зарегистрированное в Реестре государственной регистрации нормативных правовых актов Республики Казахстан под N 1580, опубликованное 16-29 июля 2001 года в изданиях Национального Банка Республики Казахстан "Казакстан Улттык Банкiнiн Хабаршысы" и "Вестник Национального Банка Казахстана", с дополнениями, утвержденными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16 апреля 2003 года N 118, зарегистрированным в Реестре государственной регистрации нормативных правовых актов Республики Казахстан под N 2270) следующие изменение и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Установить для всех банков минимальный размер собственного капитала в следующих размерах: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наличии у банка одного филиала и/или расчетно-кассового отдела (сберегательной кассы) - 1.000.000.000 (один миллиард)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наличии у банка более одного филиала и/или расчетно-кассового отдела (сберегательной кассы) - 1.000.000.000 (один миллиард) тенге плюс: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30.000.000 (тридцать миллионов) тенге - за каждый филиал, расположенный в областном центре, а также в городах Алматы и Астана;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15.000.000 (пятнадцать миллионов) тенге - за каждый филиал, расположенный в других городах;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10.000.000 (десять миллионов) тенге - за каждый филиал, расположенный в других населенных пунктах;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15.000.000 (пятнадцать миллионов) тенге - за каждый расчетно-кассовый отдел (сберегательную кассу), расположенный в областном центре, а также в городах Алматы и Астана;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10.000.000 (десять миллионов) тенге - за каждый расчетно-кассовый отдел (сберегательную кассу), расположенный в других городах;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5.000.000 (пять миллионов) тенге - за каждый расчетно-кассовый отдел (сберегательную кассу), расположенный в других населенных пунктах.";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Банкам второго уровня в срок до 1 января 2004 года привести свою деятельность в соответствие с пунктом 3 настоящего постановления.".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финансового надзора (Бахмутова Е.Л.):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введения в действие настоящего постановления довести его до сведения Правительства Республики Казахстан, территориальных филиалов Национального Банка Республики Казахстан, банков второго уровня и Ассоциации финансистов Казахстана.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над исполнением настоящего постановления возложить на заместителя Председателя Национального Банка Республики Казахстан Сайденова А.Г.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