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93cd" w14:textId="71d9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текста предупреждения о вреде потребления табачных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июля 2003 года N 536. Зарегистрирован в Министерстве юстиции Республики Казахстан 30 июля 2003 года N 2416. Утратил силу приказом и.о. Министра здравоохранения Республики Казахстан от 11 ноября 2009 года N 692/1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и.о. Министра здравоохранения РК от 11.11.2009 </w:t>
      </w:r>
      <w:r>
        <w:rPr>
          <w:rFonts w:ascii="Times New Roman"/>
          <w:b w:val="false"/>
          <w:i w:val="false"/>
          <w:color w:val="ff0000"/>
          <w:sz w:val="28"/>
        </w:rPr>
        <w:t>N 692/1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двенадцати месяцев со дня введения в действие </w:t>
      </w:r>
      <w:r>
        <w:rPr>
          <w:rFonts w:ascii="Times New Roman"/>
          <w:b w:val="false"/>
          <w:i w:val="false"/>
          <w:color w:val="ff0000"/>
          <w:sz w:val="28"/>
        </w:rPr>
        <w:t>Кодекса</w:t>
      </w:r>
      <w:r>
        <w:rPr>
          <w:rFonts w:ascii="Times New Roman"/>
          <w:b w:val="false"/>
          <w:i w:val="false"/>
          <w:color w:val="ff0000"/>
          <w:sz w:val="28"/>
        </w:rPr>
        <w:t> РК "О здоровье народа и системе здравоохранения" и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профилактике и ограничении табакокурения" и в соответствии с приказом Министра здравоохранения Республики Казахстан от 16 мая 2003 года N 382,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текст предупреждения о вреде потребления табачных изделий.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приказа возложит на Вице-министра здравоохранения С.Диканбаеву.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Утвержден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2003 года N 536      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 предупреждения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вреде потребления табачных изделий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Текст предупреждения о вреде потребления табачных изделий состоит из основной и дополнительных предупредительных надписей.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основной предупредительной надписи о вреде потребления табачных изделий: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"Шылым шегу сiздiн денсаулыгынызга оте зиянды"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"Курение серьезно вредит вашему здоровью".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 дополнительных предупредительных надписей о вреде потребления табачных изделий: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"Шылым шегу олiмге алып келетiн аурулар тугызады"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"Курение вызывает смертельные заболевания";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Балаларды темекi тутiнiнен корганыздар"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"Защитите детей от дыма сигарет";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"Темекi шекпейтiндердiн омiрi узак"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"Кто не курит - тот живет дольше".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 основной и двух дополнительных предупредительных надписей о вреде потребления табачных изделий размещаются на равном количестве упаковок производимого объема табачной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предупреждения о вреде потребления табачных изделий располагается на каждой большой стороне пачки и печатается на одном из языков: на одной стороне - на казахском языке, на другой стороне -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предупреждения о вреде потребления табачных изделий печатается на площади, следующей после отрывной (открывающейся) части упаковки.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