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e9b71" w14:textId="b7e9b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31 марта 2001 года N 86 "Об условиях определения рейтинга и минимальном рейтинге для страховой (перестраховочной) организации-нерезидента Республики Казахстан и утверждении перечня рейтинговых агентств", зарегистрированное в Министерстве юстиции Республики Казахстан под N 1503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4 июля 2003 года N 221. Зарегистрировано в Министерстве юстиции Республики Казахстан 30 июля 2003 года за N 2418. Утратило силу - постановлением Правления Агентства Республики Казахстан по регулированию и надзору финансового рынка и финансовых организаций от 29 октября 2005 года N 384 (V053959)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нормативной правовой базы, регулирующей деятельность страховых (перестраховочных) организаций, Правление Национального Банка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31 марта 2001 года N№86 "Об условиях определения рейтинга и минимальном рейтинге для страховой (перестраховочной) организации-нерезидента Республики Казахстан и утверждении перечня рейтинговых агентств" (зарегистрированное в Реестре государственной регистрации нормативных правовых актов Республики Казахстан под N№1503, опубликованное 7-20 мая 2001 года в изданиях Национального Банка Республики Казахстан "Казакстан Улттык Банкінін Хабаршысы" и "Вестник Национального Банка Казахстана", с изменением и дополнением, утвержденными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19 октября 2001 года N 452, зарегистрированное в Реестре государственной регистрации нормативных правовых актов Республики Казахстан под N 1688),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названии, пунктах 1 и 2, названиях приложений 1 и 2 слова "страховой (перестраховочной) организации-нерезидента" заменить словами "перестраховочной организации и страхового брокера-нерезидентов";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"ее" заменить словом "их";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"осуществлять выплаты по своим обязательствам" заменить словами "исполнять свои обязательства";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"страхования (перестрахования)"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"Перестраховочная организация-нерезидент Республики Казахстан, принимающая страховые риски на перестрахование от страховой (перестраховочной) организации-резидента Республики Казахстан и страховой брокер-нерезидент Республики Казахстан должны иметь минимальный требуемый рейтинг финансовой надежности не ниже рейтинга, установленного в приложении 2 к настоящему постановлению.";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дополнить пунктом 3-1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С 1 июля 2004 года перестраховочная организация-нерезидент Республики Казахстан, принимающая страховые риски на перестрахование от страховой (перестраховочной) организации-резидента Республики Казахстан и страховой брокер-нерезидент Республики Казахстан, имеющие минимальный рейтинг финансовой надежности не ниже "А++" (по классификации Российского рейтингового агентства "Эксперт-РА") должны иметь минимальный рейтинг финансовой надежности не ниже присвоенного Республике Казахстан суверенного рейтинга (или соответствующего ему рейтинга) по классификации рейтинговых агентств "Moody's Investors Service", "Standard &amp; Poors", и  "Fitch"."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Приложении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"страховой (перестраховочной) организации-нерезидента Республики Казахстан, создающей (имеющей) дочернюю страховую (перестраховочную) организацию в Республике Казахстан 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", считать" заменить словами "и страхового брокера-нерезидента Республики Казахстан, считать";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Приложении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", должен" заменить словами "и страхового брокера-нерезидента Республики Казахстан, должен";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"Ваа3" заменить словами "А3";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"ВВ+" заменить словами "А-";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"ВВВ-" заменить словами "А-";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"В+" заменить словами "А-".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финансового надзора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аппарата, территориальных филиалов Национального Банка Республики Казахстан и страховых (перестраховочных) организаций.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над исполнением настоящего постановления возложить на заместителя Председателя Национального Банка Республики Казахстан Сайденова А.Г.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Казахстан, за исключением абзацев четвертого, пятого, шестого и седьмого подпункта 6) пункта 1 настоящего постановления, которые вводятся в действие с 1 января 2004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