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2729" w14:textId="f102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таможенного
контроля Республики Казахстан от 22 мая 2003 года № 227 "Об утверждении Правил применения информационных систем, информационных технологий и средств их обеспечения для таможенных целей" (зарегистрированный в  Министерстве юстиции Республики Казахстан 24 мая 2003 года № 2307)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22 июля 2003 года № 357. Зарегистрирован в Министерстве юстиции Республики Казахстан 30 июля 2003 года № 2419.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 Таможенным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таможенного контроля Республики Казахстан от 22 мая 2003 года N 227 "Об утверждении Правил применения информационных систем, информационных технологий и средств их обеспечения для таможенных целей" (зарегистрированный в Министерстве юстиции Республики Казахстан 24 мая 2003 года за N 2307)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13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(Канлыбаева А.А.)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