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37667" w14:textId="74376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N 17 в Приказ Министра экономики и бюджетного планирования Республики Казахстан от 23 сентября 2002 года N 3 "Об утверждении Единой бюджетной классификации Республики Казахстан", зарегистрированный за N 2012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30 июля 2003 года N 134. Зарегистрирован в Министерстве юстиции Республики Казахстан 31 июля 2003 года N 2421. Утратил силу - приказом Министра экономики и бюджетного планирования РК от 02.06.2005г. N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экономики и бюджетного 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Республики Казахстан 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соответствии со статьей 27 Закона Республики Казахстан от 24 марта 1998 года "О нормативных правовых актах" и в связи с принятием постановления Правительства Республики Казахстан от 24 декабря 2004 года N 1362 "Об утверждении Единой бюджетной классификации Республики Казахстан"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приказы по Единой бюджетной классификации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Настоящий приказ вводится в действие с даты подписания и распространяется на отношения, возникшие с 1 января 2005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Приложение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к приказу Министра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экономики и бюджетного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Республики Казахстан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Перечень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по Единой бюджетной классификации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47. Приказ Министра экономики и бюджетного планирования Республики Казахстан от 30 июля 2003 года N 134 "О внесении изменения и дополнений N 17 в Приказ Министра экономики и бюджетного планирования Республики Казахстан от 23 сентября 2002 года N 3 "Об утверждении Единой бюджетной классификации Республики Казахстан", зарегистрированный за N 2012" 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Министра экономики и бюджетного планирования Республики Казахстан от 23 сентября 2002 года N 3 "Об утверждении Единой бюджетной классификации Республики Казахстан", зарегистрированный за N 2012 (
</w:t>
      </w:r>
      <w:r>
        <w:rPr>
          <w:rFonts w:ascii="Times New Roman"/>
          <w:b w:val="false"/>
          <w:i w:val="false"/>
          <w:color w:val="000000"/>
          <w:sz w:val="28"/>
        </w:rPr>
        <w:t xml:space="preserve"> N 5 </w:t>
      </w:r>
      <w:r>
        <w:rPr>
          <w:rFonts w:ascii="Times New Roman"/>
          <w:b w:val="false"/>
          <w:i w:val="false"/>
          <w:color w:val="000000"/>
          <w:sz w:val="28"/>
        </w:rPr>
        <w:t>
 от 1 октября 2002 года - зарегистрированный за N 2013,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 </w:t>
      </w:r>
      <w:r>
        <w:rPr>
          <w:rFonts w:ascii="Times New Roman"/>
          <w:b w:val="false"/>
          <w:i w:val="false"/>
          <w:color w:val="000000"/>
          <w:sz w:val="28"/>
        </w:rPr>
        <w:t>
 от 17 октября 2002 года - зарегистрированный за N 2018,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 </w:t>
      </w:r>
      <w:r>
        <w:rPr>
          <w:rFonts w:ascii="Times New Roman"/>
          <w:b w:val="false"/>
          <w:i w:val="false"/>
          <w:color w:val="000000"/>
          <w:sz w:val="28"/>
        </w:rPr>
        <w:t>
 от 25 ноября 2002 года - зарегистрированный за N 2094,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 </w:t>
      </w:r>
      <w:r>
        <w:rPr>
          <w:rFonts w:ascii="Times New Roman"/>
          <w:b w:val="false"/>
          <w:i w:val="false"/>
          <w:color w:val="000000"/>
          <w:sz w:val="28"/>
        </w:rPr>
        <w:t>
 от 6 декабря 2002 года - зарегистрированный за N 2101,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43 </w:t>
      </w:r>
      <w:r>
        <w:rPr>
          <w:rFonts w:ascii="Times New Roman"/>
          <w:b w:val="false"/>
          <w:i w:val="false"/>
          <w:color w:val="000000"/>
          <w:sz w:val="28"/>
        </w:rPr>
        <w:t>
 от 14 декабря 2002 года - зарегистрированный за N 2086,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52 </w:t>
      </w:r>
      <w:r>
        <w:rPr>
          <w:rFonts w:ascii="Times New Roman"/>
          <w:b w:val="false"/>
          <w:i w:val="false"/>
          <w:color w:val="000000"/>
          <w:sz w:val="28"/>
        </w:rPr>
        <w:t>
 от 6 января 2003 года - зарегистрированный за N 2119,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 </w:t>
      </w:r>
      <w:r>
        <w:rPr>
          <w:rFonts w:ascii="Times New Roman"/>
          <w:b w:val="false"/>
          <w:i w:val="false"/>
          <w:color w:val="000000"/>
          <w:sz w:val="28"/>
        </w:rPr>
        <w:t>
 от 21 января 2003 года - зарегистрированный за N 2170,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 </w:t>
      </w:r>
      <w:r>
        <w:rPr>
          <w:rFonts w:ascii="Times New Roman"/>
          <w:b w:val="false"/>
          <w:i w:val="false"/>
          <w:color w:val="000000"/>
          <w:sz w:val="28"/>
        </w:rPr>
        <w:t>
 от 27 января 2003 года - зарегистрированный за N 2184,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 </w:t>
      </w:r>
      <w:r>
        <w:rPr>
          <w:rFonts w:ascii="Times New Roman"/>
          <w:b w:val="false"/>
          <w:i w:val="false"/>
          <w:color w:val="000000"/>
          <w:sz w:val="28"/>
        </w:rPr>
        <w:t>
 от 11 марта 2003 года - зарегистрированный за N 2223,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62 </w:t>
      </w:r>
      <w:r>
        <w:rPr>
          <w:rFonts w:ascii="Times New Roman"/>
          <w:b w:val="false"/>
          <w:i w:val="false"/>
          <w:color w:val="000000"/>
          <w:sz w:val="28"/>
        </w:rPr>
        <w:t>
 от 9 апреля 2003 года - зарегистрированный за N 2263,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78 </w:t>
      </w:r>
      <w:r>
        <w:rPr>
          <w:rFonts w:ascii="Times New Roman"/>
          <w:b w:val="false"/>
          <w:i w:val="false"/>
          <w:color w:val="000000"/>
          <w:sz w:val="28"/>
        </w:rPr>
        <w:t>
 от 5 мая 2003 года - зарегистрированный за N 2267,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101 </w:t>
      </w:r>
      <w:r>
        <w:rPr>
          <w:rFonts w:ascii="Times New Roman"/>
          <w:b w:val="false"/>
          <w:i w:val="false"/>
          <w:color w:val="000000"/>
          <w:sz w:val="28"/>
        </w:rPr>
        <w:t>
 от 13 июня 2003 года - зарегистрированный за N 2393,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109 </w:t>
      </w:r>
      <w:r>
        <w:rPr>
          <w:rFonts w:ascii="Times New Roman"/>
          <w:b w:val="false"/>
          <w:i w:val="false"/>
          <w:color w:val="000000"/>
          <w:sz w:val="28"/>
        </w:rPr>
        <w:t>
 от 30 июня 2003 года - зарегистрированный за N 2408) следующее изменение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Единой бюджетной классификации Республики Казахстан, утвержденной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классификации расходов: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12 "Транспорт и связь" в подфункции 1 "Автомобильный транспорт" по администратору программ 215 "Министерство транспорта и коммуникаций Республики Казахстан" по программе 060 "Проектно-изыскательские работы по реконструкции автодорог республиканского значения":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подпрограмму 037 "Подготовка проекта реконструкции автодороги Кызылорда-Жезказган"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"037 Подготовка проекта реконструкции автодороги Кызылорда-Жезказган-Павлодар-Успенка-граница Российской Федерации";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подпрограммами 045 и 046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"045 Оплата объявлений конкурсов 2003 года и тиражирования конкурсной документации по объектам 2004 года";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"046 Подготовка проекта и технико-экономического обоснования реконструкции автодороги Астана-Костанай-Челябинск".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Департаменту методологии бюджетного процесса и функционального анализа (Д.М.Шаженова) совместно с Юридическим управлением (М.Д.Айтенов)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Настоящий приказ вводится в действие со дня его государственной регистрации в Министерстве юстиции Республики Казахстан и распространяется на отношения, возникшие с 25 июля 2003 года.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Министр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