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9f1c" w14:textId="7c99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Национального 
Банка Республики Казахстан от 23 декабря 2002 года N 508 "Об утверждении Инструкции о перечне, формах и сроках представления финансовой отчетности и дополнительных сведений к финансовой отчетности кредитными товариществами и ипотечными компаниями", зарегистрированное в Министерстве юстиции Республики Казахстан под N 2138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июля 2003 года N 229. Зарегистрировано в Министерстве юстиции Республики Казахстан 6 августа 2003 года N 2424. Утратило силу - постановлением Правления Национального Банка Республики Казахстан от 6 декабря 2003 года N 438 (V032636)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составления обзора финансового сектора Республики Казахстан в соответствии с международными требованиями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23 декабря 2002 года N 508 "Об утверждении Инструкции о перечне, формах и сроках представления финансовой отчетности и дополнительных сведений к финансовой отчетности кредитными товариществами и ипотечными компаниями" (зарегистрированное в Реестре государственной регистрации нормативных правовых актов Республики Казахстан под N 2138, опубликованное 27 января-9 февраля 2003 года в изданиях Национального Банка Республики Казахстан "Казакстан Улттык Банкiнiн Хабаршысы" и "Вестник Национального Банка Казахстана")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перечне, формах и сроках представления финансовой отчетности и дополнительных сведений к финансовой отчетности кредитными товариществами и ипотечными компаниями,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7 главы 2 слова "приложения 1-4" заменить словами "приложения 1-5";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Инструкции о перечне, формах и срока представления финансовой отчетности кредитными товариществами и ипотечными компаниями дополнить Приложением 5 к форме 700-НО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"Приложение 5 к форме 700-НО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Баланс с детализацией счетов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кредитного товарищества или ипотечной компании)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состоянию на ____________ 200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кодировки счетов, указанных в настоящем приложении, используются следующие виды валют: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Казахстанский тенге - национальная валюта Республики Казахстан (далее - тенге) - код "1";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Свободно конвертируемая валюта (далее - СКВ) - код "2";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Другие виды валют (далее - ДВВ) - код "3".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группе "Свободно-конвертируемая валюта" относятся следующие иностранные валюты: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 |       Код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N |        Наименование валюты        |  в буквенном выражении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Австралийский доллар                            AUD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Английский фунт стерлингов                      GBP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Датская крона                                   DKK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ЕВРО                                            EUR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Канадский доллар                                САD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Кувейтский динар                                KWD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Ливанский фунт                                  LBP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Норвежская крона                                NOK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Сингапурский доллар                             SGD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Доллар США                                      USD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Шведская крона                                  SEK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Швейцарский франк                               CHF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Японская Йена                                   JPY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группе "Другие виды валют" относятся иностранные валюты, не являющиеся национальной валютой Республики Казахстан и не входящие в группу СКВ.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Структура счетов, указанных в настоящем приложении, представляет собой систему цифровых символов и выглядит следующим образом: AAAAXYZ, где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Пози-  |          Назначение позиций балансовых счетов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ции ба-|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лансо-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вых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счетов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      |- номер ба-  |1,2,3,|Означают счет баланса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ААА    |лансового    |4 циф-|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|счета;       |ры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      |- обозначение|5     |Означает признак резидентства,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|признака ре- |цифра |   "1" - резидент Республики 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|зидентства;  |      |стан,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   "2" - нерезидент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      |- обозначение|6     |Означает категорию сектора (подсек-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|категорий    |цифра |тора) экономики,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|сектора эко- |      |"1" Центральное Правительство;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|номики       |      |"2" Местные органы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|"3" Центральный (национальный)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    банк;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|"4" Другие депозитные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|"5" Другие финансовые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|"6" 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   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|"7" Негосударственные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   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|"8" Некоммерческие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    обслуживающие домашние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|"9" Домашние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Z      |- обозначение|7     |Означает код валюты,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|вида валюты  |цифра |     "1" -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     "2" -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 |      |     "3" - ДВВ.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в тысячах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Структура |                 Наименование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б/счета, |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включая  |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позиции  |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-----------|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1-4 |5|6|7|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1000       Наличные деньги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1001  0 0 0 Наличность в кассе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1001  1 3 1  Наличность в кассе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1001  2 3 2  Наличность в кассе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1001  2 3 3  Наличность в кассе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1002  0 0 0 Банкноты и монеты в пути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1002  1 3 1  Банкноты и монеты в пути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1002  2 3 2  Банкноты и монеты в пути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1002  2 3 3  Банкноты и монеты в пути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1003  0 0 0 Наличность в обменных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1003  1 3 1  Наличность в обменных пунктах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1003  2 3 2  Наличность в обменных пунктах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1003  2 3 3  Наличность в обменных пунктах в ДВВ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1050       Корреспондентские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1051  0 0 0 Корреспондентский счет в Национальном 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1051  1 3 1  Корреспондентский счет в тенге в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1051  1 3 2  Корреспондентский счет в СКВ в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1051  1 3 3  Корреспондентский счет в ДВВ в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1052  0 0 0 Корреспондентские счета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1052  1 4 1  Корреспондентские счета в тенге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1052  1 4 2  Корреспондентские счета в СКВ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1052  1 4 3  Корреспондентские счета в ДВВ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1052  2 4 1  Корреспондентские счета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1052  2 4 2  Корреспондентские счета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1052  2 4 3  Корреспондентские счета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  0 0 0 Блокированная задолженность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корреспондентским счетам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  1 4 1  Блокированная задолженность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корреспондентским 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  1 4 2  Блокированная задолженность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корреспондентским 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  1 4 3  Блокированная задолженность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корреспондентским 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  2 4 1  Блокированная задолженность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корреспондентским счетам в тенге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  2 4 2  Блокированная задолженность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корреспондентским 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  2 4 3  Блокированная задолженность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корреспондентским 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банках-нерезидентах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1100       Требования к Национальному Банку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1102  0 0 0 Вклады до востребования в Национальном 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1102  1 3 1  Вклады до востребования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Национальном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1102  1 3 2  Вклады до востребования в СКВ в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1102  1 3 3  Вклады до востребования в ДВВ в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1103  0 0 0 Срочные вклады в Национальном Банке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1103  1 3 1  Срочные вклады в тенге в Национальном 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1103  1 3 2  Срочные вклады в СКВ в Национальном 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1103  1 3 3  Срочные вклады в ДВВ в Национальном 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1200      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0 0 0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1 1  Ценные бумаги в тенге,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1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2 1  Ценные бумаги в тенге,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местными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2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3 1  Ценные бумаги в тенге,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3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4 1  Ценные бумаги в тенге,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4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4 3  Ценные бумаги в ДВВ,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5 1  Ценные бумаги в тенге,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5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5 3  Ценные бумаги в ДВВ,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6 1  Ценные бумаги в тенге,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6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6 3  Ценные бумаги в ДВВ,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7 1  Ценные бумаги в тенге,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7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1 7 3  Ценные бумаги в ДВВ,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1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1 3  Ценные бумаги в ДВВ,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2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местными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власти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2 3  Ценные бумаги в ДВВ,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местными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власти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3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иностранными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центральными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3 3  Ценные бумаги в ДВВ,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иностранными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центральными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4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4 3  Ценные бумаги в ДВВ,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5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осуществляющими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5 3  Ценные бумаги в ДВВ,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осуществляющими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6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6 3  Ценные бумаги в ДВВ,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7 2  Ценные бумаги в СКВ,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1201  2 7 3  Ценные бумаги в ДВВ, 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торговли,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0 0 0 Просроченная задолженность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1 1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1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2 1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Казахстан, приобретенным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2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Казахстан, приобретенным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3 1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Казахстан, приобретенным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3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Казахстан, приобретенным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4 1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банками-резидентами,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4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банками-резидентами,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4 3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банками-резидентами,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5 1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5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5 3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6 1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6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6 3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7 1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7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1 7 3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1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Правительством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1 3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государства, приобретенным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2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государства, приобретенным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2 3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государства, приобретенным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3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иностранными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3 3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иностранными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4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банками-нерезидентами,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4 3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банками-нерезидентами,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5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организациями-нерезидентами,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5 3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организациями-нерезидентами,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6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6 3  Просроченная задолженность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7 2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1202  2 7 3  Просроченная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0 0 0 Блокированная задолженность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1 1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1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2 1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Казахстан, приобретенным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2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Казахстан, приобретенным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3 1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Казахстан, приобретенным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3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Казахстан, приобретенным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4 1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банками-резидентами,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4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банками-резидентами,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4 3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банками-резидентами,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5 1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5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5 3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6 1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6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6 3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7 1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выпущенным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7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1 7 3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1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Правительством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1 3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Правительством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2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государства, приобретенным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2 3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государства, приобретенным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3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иностранными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3 3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иностранными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4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банками-нерезидентами,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4 3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банками-нерезидентами,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5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организациями-нерезидентами,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5 3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организациями-нерезидентами,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6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6 3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7 2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выпущенным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приобретенным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1203  2 7 3  Блокированная задолженность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выпущенным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государства, приобретенным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1204  0 0 0 Специальные резервы (провизии)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убытков по ценным бумагам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1250       Вклады, размещенные в банках и организациях,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осуществляющих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 0 0 0 Вклады, размещенные в банках и организациях,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 (на одну ночь)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 1 4 1  Вклады в тенге, размещенные в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 одну ночь)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 1 4 2  Вклады в СКВ, размещенные в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 одну ночь)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 1 4 3  Вклады в ДВВ, размещенные в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 одну ночь)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 1 5 1  Вклады в тенге, размещенные в организациях-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резидентах,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(на одну ночь)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 1 5 2  Вклады в СКВ, размещенные в организациях-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резидентах,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(на одну ночь)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 1 5 3  Вклады в ДВВ, размещенные в организациях-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резидентах,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(на одну ночь)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 2 4 1  Вклады в тенге,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 (на одну ночь)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 2 4 2  Вклады в СКВ, размещенные в банках-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нерезидентах (на одну ночь)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 2 4 3  Вклады в ДВВ, размещенные в банках-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нерезидентах (на одну ночь)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 2 5 1  Вклады в тенге, размещенные в организациях-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нерезидентах,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(на одну ночь)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 2 5 2  Вклады в СКВ, размещенные в организациях-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нерезидентах,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(на одну ночь)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1251  2 5 3  Вклады в ДВВ, размещенные в организациях-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нерезидентах,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(на одну ночь)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 0 0 0 Вклады до востребования, размещенные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 организациях,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 1 4 1  Вклады до востребования в тенге,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 1 4 2  Вклады до востребования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 1 4 3  Вклады до востребования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 1 5 1  Вклады до востребования в тенге,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 1 5 2  Вклады до востребования в СКВ,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 1 5 3  Вклады до востребования в ДВВ,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 2 4 1  Вклады до востребования в тенге,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 2 4 2  Вклады до востребования в СКВ,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 2 4 3  Вклады до востребования в ДВВ,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 2 5 1  Вклады до востребования в тенге,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 2 5 2  Вклады до востребования в СКВ,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  2 5 3  Вклады до востребования в ДВВ,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 0 0 0 Краткосрочные вклады, размещенные в банках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организациях,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 1 4 1  Краткосрочные вклады в тенге,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 1 4 2  Краткосрочные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 1 4 3  Краткосрочные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 1 5 1  Краткосрочные вклады в тенге,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 1 5 2  Краткосрочные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 1 5 3  Краткосрочные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 2 4 1  Краткосрочные вклады в тенге,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банках-нерезидентах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 2 4 2  Краткосрочные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 2 4 3  Краткосрочные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 2 5 1  Краткосрочные вклады в тенге,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 2 5 2  Краткосрочные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1253  2 5 3  Краткосрочные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 0 0 0 Краткосрочные вклады, размещенные в банках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организациях,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 1 4 1  Краткосрочные вклады в тенге,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 1 4 2  Краткосрочные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 1 4 3  Краткосрочные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 1 5 1  Краткосрочные вклады в тенге,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 1 5 2  Краткосрочные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 1 5 3  Краткосрочные вклады в ДВВ,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 2 4 1  Краткосрочные вклады в тенге,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 2 4 2  Краткосрочные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 2 4 3  Краткосрочные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 2 5 1  Краткосрочные вклады в тенге,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 2 5 2  Краткосрочные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1254  2 5 3  Краткосрочные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 0 0 0 Долгосрочные вклады, размещенные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 организациях, осуществляющих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 1 4 1  Долгосрочные вклады в тенге,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 1 4 2  Долгосрочные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 1 4 3  Долгосрочные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 1 5 1  Долгосрочные вклады в тенге,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 1 5 2  Долгосрочные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 1 5 3  Долгосрочные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 2 4 1  Долгосрочные вклады в тенге, размещенные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 2 4 2  Долгосрочные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 2 4 3  Долгосрочные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 2 5 1  Долгосрочные вклады в тенге,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 2 5 2  Долгосрочные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1255  2 5 3  Долгосрочные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 0 0 0 Условные вклады, размещенные в банках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организациях,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 1 4 1  Условные вклады в тенге,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 1 4 2  Условные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 1 4 3  Условные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 1 5 1  Условные вклады в тенге,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 1 5 2  Условные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 1 5 3  Условные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 2 4 1  Условные вклады в тенге,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 2 4 2  Условные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 2 4 3  Условные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 2 5 1  Условные вклады в тенге,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 2 5 2  Условные вклады в СКВ,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1256  2 5 3  Условные вклады в ДВВ, размещенные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 0 0 0 Просроченная задолженность банков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организаций,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 1 4 1  Просроченная задолженность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вкладам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 1 4 2  Просроченная задолженность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вкладам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 1 4 3  Просроченная задолженность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вкладам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 1 5 1  Просроченная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вкладам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 1 5 2  Просроченная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вкладам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 1 5 3  Просроченная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вкладам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 2 4 1  Просроченная задолженность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вкладам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 2 4 2  Просроченная задолженность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вкладам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 2 4 3  Просроченная задолженность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вкладам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 2 5 1  Просроченная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вкладам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 2 5 2  Просроченная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вкладам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1257  2 5 3  Просроченная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вкладам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1258  0 0 0 Блокированная задолженность банков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организаций,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1258  1 4 1  Блокированная задолженность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вкладам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1258  1 4 2  Блокированная задолженность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вкладам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1258  1 4 3  Блокированная задолженность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вкладам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1258  1 5 1  Блокированная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вкладам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1258  1 5 2  Блокированная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вкладам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1258  1 5 3  Блокированная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вкладам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1258  2 4 1  Блокированная задолженность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 по вкладам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1258  2 4 2  Блокированная задолженность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 по вкладам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1258  2 4 3  Блокированная задолженность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 по вкладам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1258  2 5 1  Блокированная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вкладам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1258  2 5 2  Блокированная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вкладам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1258  2 5 3  Блокированная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вкладам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1259  0 0 0 Специальные резервы (провизии)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размещенным в банках и организациях,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1300       Займы, предоставленные банкам и организациям,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осуществляющим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1302  0 0 0 Краткосрочные займы, предоставленные банкам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организациям,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1302  1 4 1  Краткосрочные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1302  1 5 1  Краткосрочные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организациям-резидентам, осуществляющим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1302  2 4 1  Краткосрочные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1302  2 5 1  Краткосрочные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организациям-нерезидентам, осуществляющим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1304  0 0 0 Долгосрочные займы, предоставленные банкам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организациям,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1304  1 4 1  Долгосрочные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1304  1 5 1  Долгосрочные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организациям-резидентам, осуществляющим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1304  2 4 1  Долгосрочные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1304  2 5 1  Долгосрочные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организациям-нерезидентам, осуществляющим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1305  0 0 0 Финансовый лизинг банкам и организациям,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1305  1 4 1  Финансовый лизинг в тенге, предоставленный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1305  1 5 1  Финансовый лизинг в тенге, предоставленный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организациям-резидентам, осуществляющим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1305  2 4 1  Финансовый лизинг в тенге, предоставленный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1305  2 5 1  Финансовый лизинг в тенге, предоставленный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организациям-нерезидентам, осуществляющим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1306  0 0 0 Просроченная задолженность банков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организаций,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займам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1306  1 4 1  Просроченная задолженность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займам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1306  1 5 1  Просроченная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займам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1306  2 4 1  Просроченная задолженность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 по займам организации,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вляющей отдельные виды банковских операций,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1306  2 5 1  Просроченная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займам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1307  0 0 0 Блокированная задолженность банков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организаций,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займам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1307  1 4 1  Блокированная задолженность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займам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1307  1 5 1  Блокированная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займам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1307  2 4 1  Блокированная задолженность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 по займам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1307  2 5 1  Блокированная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займам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0 0 0 Займы, предоставленные банкам и организациям,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1 3 1  Займы в тенге, предоставленные Национальному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Банку Республики Казахстан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1 3 2  Займы в СКВ, предоставленные Национальному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Банку Республики Казахстан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1 4 1  Займы в тенге, предоставленные банкам-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1 4 2  Займы в СКВ, предоставленные банкам-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1 4 3  Займы в ДВВ, предоставленные банкам-резидентам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1 5 1  Займы в тенге, предоставленные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1 5 2  Займы в СКВ, предоставленные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1 5 3  Займы в ДВВ, предоставленные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2 4 1  Займы в тенге, предоставленные банкам-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2 4 2  Займы в СКВ, предоставленные банкам-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2 4 3  Займы в ДВВ, предоставленные банкам-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2 5 1  Займы в тенге, предоставленные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2 5 2  Займы в СКВ, предоставленные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1308  2 5 3  Займы в ДВВ, предоставленные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1309  0 0 0 Просроченная задолженность банков и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1309  1 4 1  Просроченная задолженность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финансовому лизингу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1309  1 5 1  Просроченная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1309  2 4 1  Просроченная задолженность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финансовому лизингу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1309  2 5 1  Просроченная задолженность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финансовому лизингу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1339  0 0 0 Специальные резервы (провизии)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финансовому лизингу, предоставленным банкам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организациям,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1400       Требования организации, осуществляющей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виды банковских операций, к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1401  0 0 0 Займы овердрафт,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1401  1 6 1  Займы овердрафт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1401  1 7 1  Займы овердрафт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1401  1 8 1  Займы овердрафт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1401  1 9 1  Займы овердрафт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1401  2 6 1  Займы овердрафт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1401  2 7 1  Займы овердрафт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1401  2 8 1  Займы овердрафт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1401  2 9 1  Займы овердрафт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1405  0 0 0 Учтенные векселя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1405  1 4 1  Учтенные векселя в тенге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1405  1 5 1  Учтенные векселя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1405  1 6 1  Учтенные векселя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1405  1 7 1  Учтенные векселя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1405  1 8 1  Учтенные векселя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1405  1 9 1  Учтенные векселя в тенге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1405  2 4 1  Учтенные векселя в тенге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1405  2 5 1  Учтенные векселя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1405  2 6 1  Учтенные векселя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1405  2 7 1  Учтенные векселя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1405  2 8 1  Учтенные векселя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1405  2 9 1  Учтенные векселя в тенге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 0 0 0 Факторинг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 1 4 1  Факторинг в тенге другим банкам-резидентам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 1 5 1  Факторинг в тенге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 1 6 1  Факторинг в тенге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 1 7 1  Факторинг в тенге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 1 8 1  Факторинг в тенге некоммерческим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организациям-резидентам, обслуживающим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 1 9 1  Факторинг в тенге домашним хозяйствам-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 2 4 1  Факторинг в тенге банкам-нерезидентам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 2 5 1  Факторинг в тенге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 2 6 1  Факторинг в тенге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 2 7 1  Факторинг в тенге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 2 8 1  Факторинг в тенге некоммерческим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организациям-нерезидентам, обслуживающим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1407  2 9 1  Факторинг в тенге домашним хозяйствам-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0 0 0 Займы, предоставленные клиентам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1 6 1  Займы в тенге, предоставленные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1 6 2  Займы в СКВ, предоставленные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1 6 3  Займы в ДВВ, предоставленные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1 7 1  Займы в тенге, предоставленные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1 7 2  Займы в СКВ, предоставленные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1 7 3  Займы в ДВВ, предоставленные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1 8 1  Займы в тенге, предоставленные некоммерческим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организациям-резидентам, обслуживающим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хозяйства,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1 8 2  Займы в СКВ, предоставленные некоммерческим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организациям-резидентам, обслуживающим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хозяйства,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1 8 3  Займы в ДВВ, предоставленные некоммерческим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организациям-резидентам, обслуживающим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хозяйства,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1 9 1  Займы в тенге, предоставленные домашним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хозяйствам-резидентам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1 9 2  Займы в СКВ, предоставленные домашним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хозяйствам-резидентам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1 9 3  Займы в ДВВ, предоставленные домашним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хозяйствам-резидентам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2 6 1  Займы в тенге, предоставленные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2 6 2  Займы в СКВ, предоставленные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2 6 3  Займы в ДВВ, предоставленные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2 7 1 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-нерезидентам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2 7 2  Займы в СКВ, предоставленные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организациям-нерезидентам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2 7 3  Займы в ДВВ, предоставленные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организациям-нерезидентам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2 8 1  Займы в тенге, предоставленные некоммерческим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организациям-нерезидентам, обслуживающим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хозяйства,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2 8 2  Займы в СКВ, предоставленные некоммерческим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организациям-нерезидентам, обслуживающим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хозяйства,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2 8 3  Займы в ДВВ, предоставленные некоммерческим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организациям-нерезидентам, обслуживающим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хозяйства,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2 9 1  Займы в тенге, предоставленные домашним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хозяйствам-нерезидентам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2 9 2  Займы в СКВ, предоставленные домашним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хозяйствам-нерезидентам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1408  2 9 3  Займы в ДВВ, предоставленные домашним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хозяйствам-нерезидентам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1411  0 0 0 Краткосрочные займы,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1411  1 6 1  Краткосрочные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1411  1 7 1  Краткосрочные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1411  1 8 1  Краткосрочные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1411  1 9 1  Краткосрочные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1411  2 6 1  Краткосрочные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1411  2 7 1  Краткосрочные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1411  2 8 1  Краткосрочные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1411  2 9 1  Краткосрочные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1417  0 0 0 Долгосрочные займы,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1417  1 6 1  Долгосрочные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1417  1 7 1  Долгосрочные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1417  1 8 1  Долгосрочные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1417  1 9 1  Долгосрочные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1417  2 6 1  Долгосрочные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1417  2 7 1  Долгосрочные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1417  2 8 1  Долгосрочные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1417  2 9 1  Долгосрочные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1420  0 0 0 Финансовый лизинг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1420  1 6 1  Финансовый лизинг в тенге, предоставленный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1420  1 7 1  Финансовый лизинг в тенге, предоставленный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1420  1 8 1  Финансовый лизинг в тенге, предоставленный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1420  1 9 1  Финансовый лизинг в тенге, предоставленный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1420  2 6 1  Финансовый лизинг в тенге, предоставленный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1420  2 7 1  Финансовый лизинг в тенге, предоставленный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1420  2 8 1  Финансовый лизинг в тенге, предоставленный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1420  2 9 1  Финансовый лизинг в тенге, предоставленный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1421  0 0 0 Просроченная задолженность клиентов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1421  1 6 1  Просроченная задолженность по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тенге, предоставленному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1421  1 7 1  Просроченная задолженность по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тенге, предоставленному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1421  1 8 1  Просроченная задолженность по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тенге, предоставленному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1421  1 9 1  Просроченная задолженность по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тенге, предоставленному домашним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1421  2 6 1  Просроченная задолженность по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тенге, предоставленному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1421  2 7 1  Просроченная задолженность по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тенге, предоставленному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1421  2 8 1  Просроченная задолженность по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тенге, предоставленному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1421  2 9 1  Просроченная задолженность по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тенге, предоставленному домашним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1424  0 0 0 Просроченная задолженность клиентов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1424  1 6 1  Просроченная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1424  1 7 1  Просроченная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1424  1 8 1  Просроченная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1424  1 9 1  Просроченная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1424  2 6 1  Просроченная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1424  2 7 1  Просроченная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1424  2 8 1  Просроченная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1424  2 9 1  Просроченная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1425  0 0 0 Опротестованные векселя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1425  1 4 1  Опротестованные векселя в тенге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1425  1 5 1  Опротестованные векселя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1425  1 6 1  Опротестованные векселя в тенге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ных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1425  1 7 1  Опротестованные векселя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1425  1 8 1  Опротестованные векселя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1425  1 9 1  Опротестованные векселя в тенге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1425  2 4 1  Опротестованные векселя в тенге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1425  2 5 1  Опротестованные векселя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1425  2 6 1  Опротестованные векселя в тенге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ных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1425  2 7 1  Опротестованные векселя в тенге негосударст-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венных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1425  2 8 1  Опротестованные векселя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1425  2 9 1  Опротестованные векселя в тенге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1427  0 0 0 Блокированная задолженность клиентов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1427  1 6 1  Блокированная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1427  1 7 1  Блокированная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1427  1 8 1  Блокированная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1427  1 9 1  Блокированная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1427  2 6 1  Блокированная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1427  2 7 1  Блокированная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1427  2 8 1  Блокированная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1427  2 9 1  Блокированная задолженность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1439  0 0 0 Специальные резервы (провизии)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финансовому лизингу,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1440  0 0 0 Прочие займы,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1440  1 6 1  Прочие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1440  1 7 1  Прочие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1440  1 8 1  Прочие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1440  1 9 1  Прочие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1440  2 6 1  Прочие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1440  2 7 1  Прочие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1440  2 8 1  Прочие займы в тенге,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1440  2 9 1  Прочие займы в тенге, предоставленные домашним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хозяйствам-нерезидентам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1450       Прочие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0 0 0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1 1  Ценные бумаги в тенге,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1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2 1  Ценные бумаги в тенге,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2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3 1  Ценные бумаги в тенге,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3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4 1  Ценные бумаги в тенге,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4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4 3  Ценные бумаги в ДВВ,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5 1  Ценные бумаги в тенге,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5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5 3  Ценные бумаги в ДВВ,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выпущенные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6 1  Ценные бумаги в тенге,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6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6 3  Ценные бумаги в ДВВ,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7 1  Ценные бумаги в тенге,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7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1 7 3  Ценные бумаги в ДВВ,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1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1 3  Ценные бумаги в ДВВ,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2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местными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власти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2 3  Ценные бумаги в ДВВ,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местными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власти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3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иностранными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центральными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3 3  Ценные бумаги в ДВВ,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иностранными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центральными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4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4 3  Ценные бумаги в ДВВ,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5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осуществляющими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5 3  Ценные бумаги в ДВВ,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осуществляющими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6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6 3  Ценные бумаги в ДВВ,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7 2  Ценные бумаги в СКВ,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  2 7 3  Ценные бумаги в ДВВ,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0 0 0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1 1  Ценные бумаги в тенге, имеющиеся в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для продажи, выпущенные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1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2 1  Ценные бумаги в тенге, имеющиеся в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для продажи, выпущенные местными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2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3 1  Ценные бумаги в тенге, имеющиеся в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для продажи, выпущенные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3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4 1  Ценные бумаги в тенге, имеющиеся в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для продажи, выпущенные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4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4 3  Ценные бумаги в ДВВ,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5 1  Ценные бумаги в тенге, имеющиеся в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для продажи, выпущенные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5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5 3  Ценные бумаги в ДВВ,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6 1  Ценные бумаги в тенге, имеющиеся в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для продажи,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6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6 3  Ценные бумаги в ДВВ,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7 1  Ценные бумаги в тенге, имеющиеся в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для продажи,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7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1 7 3  Ценные бумаги в ДВВ,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1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1 3  Ценные бумаги в ДВВ,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2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2 3  Ценные бумаги в ДВВ,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местными органами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3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иностранными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3 3  Ценные бумаги в ДВВ,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иностранными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4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4 3  Ценные бумаги в ДВВ,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5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осуществляющими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5 3  Ценные бумаги в ДВВ,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осуществляющими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6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6 3  Ценные бумаги в ДВВ,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7 2  Ценные бумаги в СКВ,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1452  2 7 3  Ценные бумаги в ДВВ, имеющиеся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продажи, выпущенные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1460       Общие резервы (провизии)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  0 0 0 Общие резервы (провизии) на покрытие убытков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дебиторской задолженности, связанной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банковской деятельностью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1463  0 0 0 Общие резервы (провизии) на покрытие убытков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дебиторской задолженности, связанной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небанковской деятельностью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1464  0 0 0 Общие резервы (провизии) на покрытие убытков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1465  0 0 0 Общие резервы (провизии) на покрытие убытков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 кредитной деятельности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1467  0 0 0 Общие резервы (провизии) на покрытие убытков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вкладам, размещенным в банках и организациях,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1468  0 0 0 Общие резервы (провизии) на покрытие убытков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условным обязательствам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1469  0 0 0 Общие резервы (провизии) на покрытие убытков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 прочей банковской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1470       Инвестиции организации, осуществляющей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виды банковских операций, в капитал и суборди-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1471  0 0 0 Инвестиции в дочерние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1471  1 5 1  Инвестиции в тенге в дочерние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резиденты, осуществляющие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1471  1 7 1  Инвестиции в тенге в дочерние негосударствен-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ные нефинансовые организации-резиденты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1471  1 8 1  Инвестиции в тенге в дочерние некоммерческие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организации-резиденты, обслуживающие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1471  2 5 1  Инвестиции в тенге в дочерние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нерезиденты, осуществляющие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1471  2 5 2  Инвестиции в СКВ в дочерние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нерезиденты, осуществляющие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1471  2 5 3  Инвестиции в ДВВ в дочерние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нерезиденты, осуществляющие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1471  2 7 1  Инвестиции в тенге в дочерние негосударствен-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ные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1471  2 7 2  Инвестиции в СКВ в дочерние негосударствен-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ные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1471  2 7 3  Инвестиции в ДВВ в дочерние негосударствен-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ные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1471  2 8 1  Инвестиции в тенге в дочерние некоммерческие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организации-нерезиденты, обслуживающие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1471  2 8 2  Инвестиции в СКВ в дочерние некоммерческие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организации-нерезиденты, обслуживающие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1471  2 8 3  Инвестиции в ДВВ в дочерние некоммерческие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организации-нерезиденты, обслуживающие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0 0 0 Инвестиции в зависимые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1 4 1  Инвестиции в тенге в зависимые банки-резиденты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1 5 1  Инвестиции в тенге в зависимые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резиденты, осуществляющие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1 6 1  Инвестиции в тенге в зависимые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организации-резиденты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1 7 1  Инвестиции в тенге в зависимые негосударствен-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ные нефинансовые организации-резиденты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1 8 1  Инвестиции в тенге в зависимые некоммерческие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организации-резиденты, обслуживающие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4 1  Инвестиции в тенге в зависимые банки-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4 2  Инвестиции в СКВ в зависимые банки-нерезиденты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4 3  Инвестиции в ДВВ в зависимые банки-нерезиденты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5 1  Инвестиции в тенге в зависимые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нерезиденты, осуществляющие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5 2  Инвестиции в СКВ в зависимые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нерезиденты, осуществляющие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5 3  Инвестиции в ДВВ в зависимые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нерезиденты, осуществляющие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6 1  Инвестиции в тенге в зависимые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6 2  Инвестиции в СКВ в зависимые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6 3  Инвестиции в ДВВ в зависимые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7 1  Инвестиции в тенге в зависимые негосударствен-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ные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7 2  Инвестиции в СКВ в зависимые негосударственные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7 3  Инвестиции в ДВВ в зависимые негосударственные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8 1  Инвестиции в тенге в зависимые некоммерческие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организации-нерезиденты, обслуживающие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8 2  Инвестиции в СКВ в зависимые некоммерческие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организации-нерезиденты, обслуживающие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1472  2 8 3  Инвестиции в ДВВ в зависимые некоммерческие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организации-нерезиденты, обслуживающие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0 0 0 Инвестиции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1 4 1  Инвестиции в тенге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других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1 5 1  Инвестиции в тенге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1 6 1  Инвестиции в тенге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1 7 1  Инвестиции в тенге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1 8 1  Инвестиции в тенге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4 1  Инвестиции в тенге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4 2  Инвестиции в СКВ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4 3  Инвестиции в ДВВ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5 1  Инвестиции в тенге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5 2  Инвестиции в СКВ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5 3  Инвестиции в ДВВ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6 1  Инвестиции в тенге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6 2  Инвестиции в СКВ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6 3  Инвестиции в ДВВ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7 1  Инвестиции в тенге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7 2  Инвестиции в СКВ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7 3  Инвестиции в ДВВ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8 1  Инвестиции в тенге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8 2  Инвестиции в СКВ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1475  2 8 3  Инвестиции в ДВВ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0 0 0  Прочие инвестиции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1 4 1  Прочие инвестиции в тенге в банки-резиденты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1 5 1  Прочие инвестиции в тенге в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резиденты, осуществляющие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1 6 1  Прочие инвестиции в тенге в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организации-резиденты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1 7 1  Прочие инвестиции в тенге в негосударственные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организации-резиденты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1 8 1  Прочие инвестиции в тенге в некоммерческие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организации-резиденты, обслуживающие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4 1  Прочие инвестиции в тенге в банки-нерезиденты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4 2  Прочие инвестиции в СКВ в банки-нерезиденты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4 3  Прочие инвестиции в ДВВ в банки-нерезиденты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5 1  Прочие инвестиции в тенге в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нерезиденты, осуществляющие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5 2  Прочие инвестиции в СКВ в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нерезиденты, осуществляющие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5 3  Прочие инвестиции в ДВВ в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нерезиденты, осуществляющие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6 1  Прочие инвестиции в тенге в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6 2  Прочие инвестиции в СКВ в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6 3  Прочие инвестиции в ДВВ в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7 1  Прочие инвестиции в тенге в негосударственные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7 2  Прочие инвестиции в СКВ в негосударственные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7 3  Прочие инвестиции в ДВВ в негосударственные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8 1  Прочие инвестиции в тенге в некоммерческие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организации-нерезиденты, обслуживающие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8 2  Прочие инвестиции в СКВ в некоммерческие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организации-нерезиденты, обслуживающие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1476  2 8 3  Прочие инвестиции в ДВВ в некоммерческие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организации-нерезиденты, обслуживающие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1550       Расчеты по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1551  0 0 0 Расчеты с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1551  1 3 1  Расчеты с Национальным Банком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1551  1 3 2  Расчеты с Национальным Банком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1551  1 3 3  Расчеты с Национальным Банком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1551  1 4 1  Расчеты с банками-резидентами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1551  1 4 2  Расчеты с банками-резидентами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1551  1 4 3  Расчеты с банками-резидентами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1551  2 4 1  Расчеты с банками-нерезидентами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1551  2 4 2  Расчеты с банками-нерезидентами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1551  2 4 3  Расчеты с банками-нерезидентами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0 0 0  Расчеты с клиентами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5 1  Расчеты в тенге с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5 2  Расчеты в СКВ с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5 3  Расчеты в ДВВ с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6 1  Расчеты в тенге с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6 2  Расчеты в СКВ с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6 3  Расчеты в ДВВ с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7 1  Расчеты в тенге с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7 2  Расчеты в СКВ с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7 3  Расчеты в ДВВ с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8 1  Расчеты в тенге с некоммерческими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обслуживающими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8 2  Расчеты в СКВ с некоммерческими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обслуживающими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8 3  Расчеты в ДВВ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обслуживающими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9 1  Расчеты в тенге с домашними хозяйствами-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9 2  Расчеты в СКВ с домашними хозяйствами-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1 9 3  Расчеты в ДВВ с домашними хозяйствами-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2 0 1  Расчеты в тенге с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2 0 2  Расчеты в СКВ с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1552  2 0 3  Расчеты в ДВВ с нерезидентами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1600       Товарно-материальные запасы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1602  0 0 0  Прочие товарно-материальные запасы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1650/      Основные средства и нематериальные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1651  0 0 0 Строящиеся (устанавливаемые) основные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1652  0 0 0 Земля, здания и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1653  0 0 0 Компьютерное оборудование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1654  0 0 0 Прочие основные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1655  0 0 0 Основные средства, принятые в финансовый лизинг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1656  0 0 0 Основные средства, предназначенные для сдачи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аренду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1657  0 0 0 Капитальные затраты по арендованным зданиям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1658  0 0 0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1659  0 0 0 Нематериальные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1660  0 0 0 Нематериальные активы, создаваемые (разрабаты-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ваемые) собственными силами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1692  0 0 0 Начисленная амортизация по зданиям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сооружениям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1693  0 0 0 Начисленная амортизация по компьютерному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оборудованию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1694  0 0 0 Начисленная амортизация по прочим основным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средствам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1695  0 0 0 Начисленная амортизация по основным средствам,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полученным по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1696  0 0 0 Начисленная амортизация по основным средствам,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предназначенным для сдачи в аренду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1697  0 0 0 Начисленная амортизация по капитальным затратам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арендованным зданиям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1698  0 0 0 Начисленная амортизация по транспортным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средствам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1699  0 0 0 Начисленная амортизация по нематериальным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активам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1700       Начисленные доходы, связанные с получением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1705  0 0 0 Начисленные доходы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1705  1 3 1  Начисленные доходы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Национальном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1705  1 3 2  Начисленные доходы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Национальном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1705  1 3 3  Начисленные доходы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Национальном Банке Республики Казахстан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1705  1 4 1  Начисленные доходы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банках-резидентах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1705  1 4 2  Начисленные доходы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банках-резидентах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1705  1 4 3  Начисленные доходы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банках-резидентах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1705  2 4 1  Начисленные доходы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банках-нерезидентах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1705  2 4 2  Начисленные доходы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банках-нерезидентах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1705  2 4 3  Начисленные доходы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банках-нерезидентах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1710  0 0 0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Национальном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1710  1 3 1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Национальном Банке Республики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1710  1 3 2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Национальном Банке Республики Казахстан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1710  1 3 3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Национальном Банке Республики Казахстан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 0 0 0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банках и организациях, осуществляющих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 1 4 1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 1 4 2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 1 4 3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банках-резидентах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 1 5 1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 1 5 2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 1 5 3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 2 4 1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 2 4 2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 2 4 3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банках-нерезидентах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 2 5 1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 2 5 2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1725  2 5 3  Начисленные доходы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организациях-нерезидентах,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1726  0 0 0 Просроченное вознаграждение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размещенным в банках и организациях,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1726  1 4 1  Просроченное вознаграждение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банках-резидентах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1726  1 4 2  Просроченное вознаграждение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банках-резидентах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1726  1 4 3  Просроченное вознаграждение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банках-резидентах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1726  1 5 1  Просроченное вознаграждение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организациях-резидентах,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1726  1 5 2  Просроченное вознаграждение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организациях-резидентах,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1726  1 5 3  Просроченное вознаграждение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организациях-резидентах,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1726  2 4 1  Просроченное вознаграждение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банках-нерезидентах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1726  2 4 2  Просроченное вознаграждение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банках-нерезидентах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1726  2 4 3  Просроченное вознаграждение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банках-нерезидентах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1726  2 5 1  Просроченное вознаграждение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организациях-нерезидентах,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1726  2 5 2  Просроченное вознаграждение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организациях-нерезидентах,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1726  2 5 3  Просроченное вознаграждение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организациях-нерезидентах,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1730  0 0 0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лизингу, предоставленным банкам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организациям,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1730  1 4 1 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предоставленным банкам-резидентам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1730  1 5 1 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предоставленным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1730  2 4 1 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предоставленным банкам-нерезидентам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1730  2 5 1 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предоставленным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1731  0 0 0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финансовому лизингу, предоставленным банкам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организациям, осуществляющим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1731  1 4 1 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1731  1 5 1 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организациям-резидентам, осуществляющим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1731  2 4 1 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1731  2 5 1 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организациям-нерезидентам, осуществляющим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0 0 0 Начисленные доходы по займам,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банкам и организациям, осуществляющим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виды банковских операций,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1 3 1  Начисленные доходы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Национальному Банку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1 3 2  Начисленные доходы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Национальному Банку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1 4 1  Начисленные доходы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банкам-резидентам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1 4 2  Начисленные доходы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банкам-резидентам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1 4 3  Начисленные доходы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банкам-резидентам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1 5 1  Начисленные доходы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1 5 2  Начисленные доходы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1 5 3  Начисленные доходы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2 4 1  Начисленные доходы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банкам-нерезидентам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2 4 2  Начисленные доходы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банкам-нерезидентам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2 4 3  Начисленные доходы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банкам-нерезидентам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2 5 1  Начисленные доходы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2 5 2  Начисленные доходы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1732  2 5 3  Начисленные доходы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1740  0 0 0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лизингу,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1740  1 6 1 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предоставленным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1740  1 7 1 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предоставленным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1740  1 8 1 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предоставленным некоммерческим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организациям-резидентам, обслуживающим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1740  1 9 1 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предоставленным домашним хозяйствам-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1740  2 6 1 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предоставленным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1740  2 7 1 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предоставленным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1740  2 8 1 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предоставленным некоммерческим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организациям-нерезидентам, обслуживающим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1740  2 9 1  Начисленные доходы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предоставленным домашним хозяйствам-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1741  0 0 0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финансовому лизингу,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1741  1 6 1 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1741  1 7 1 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1741  1 8 1 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1741  1 9 1 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1741  2 6 1 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1741  2 7 1 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 нефинансовым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1741  2 8 1 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1741  2 9 1  Просроченное вознаграждение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 хозяйствам-нерезидентам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0 0 0 Начисленные доходы по займам,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клиентам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1 6 1  Начисленные доходы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1 6 2  Начисленные доходы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1 6 3  Начисленные доходы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1 7 1  Начисленные доходы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1 7 2  Начисленные доходы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1 7 3  Начисленные доходы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по операциям "Обратное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1 8 1  Начисленные доходы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некоммерческим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резидентам, обслуживающим домашние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1 8 2  Начисленные доходы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некоммерческим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резидентам, обслуживающим домашние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1 8 3  Начисленные доходы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некоммерческим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резидентам, обслуживающим домашние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1 9 1  Начисленные доходы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домашним хозяйствам-резидентам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1 9 2  Начисленные доходы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домашним хозяйствам-резидентам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1 9 3  Начисленные доходы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домашним хозяйствам-резидентам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2 6 1  Начисленные доходы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 иностранного государства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2 6 2  Начисленные доходы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 иностранного государства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2 6 3  Начисленные доходы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 иностранного государства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2 7 1  Начисленные доходы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организациям-нерезидентам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2 7 2  Начисленные доходы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организациям-нерезидентам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2 7 3  Начисленные доходы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организациям-нерезидентам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2 8 1  Начисленные доходы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некоммерческим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нерезидентам, обслуживающим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хозяйства,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2 8 2  Начисленные доходы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некоммерческим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нерезидентам, обслуживающим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хозяйства,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2 8 3  Начисленные доходы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некоммерческим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нерезидентам, обслуживающим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хозяйства,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2 9 1  Начисленные доходы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домашним хозяйствам-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2 9 2  Начисленные доходы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домашним хозяйствам-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1742  2 9 3  Начисленные доходы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предоставленным домашним хозяйствам-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0 0 0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удерживаемым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1 1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Республики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1 2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Республики Казахстан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2 1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местными органами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2 2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местными органами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3 1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Национальным Банком Республики Казахстан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3 2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Национальным Банком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4 1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банками-резидентами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4 2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банками-резидентами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4 3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банками-резидентами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5 1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погашения,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5 2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5 3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6 1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6 2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6 3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7 1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7 2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1 7 3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1 2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иностранного государства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1 3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иностранного государства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2 2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 местными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органами власти иностранного государства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2 3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 местными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органами власти иностранного государства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3 2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иностранными центральными банками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3 3  Начисленные доходы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иностранными центральными банками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4 2  Начисленные доходы в СКВ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4 3  Начисленные доходы в ДВВ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5 2  Начисленные доходы в СКВ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организациями-нерезидентами,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5 3  Начисленные доходы в ДВВ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организациями-нерезидентами,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6 2  Начисленные доходы в СКВ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6 3  Начисленные доходы в ДВВ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7 2  Начисленные доходы в СКВ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1745  2 7 3  Начисленные доходы в ДВВ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удерживаемым до погашения и выпущенным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0 0 0 Начисленные доходы по инвестициям в капитал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1 4 1  Начисленные доходы по инвестициям в капитал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субординированный долг банков-резидентов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1 5 1  Начисленные доходы по инвестициям в капитал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субординированный долг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1 6 1  Начисленные доходы по инвестициям в капитал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субординированный долг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1 7 1  Начисленные доходы по инвестициям в капитал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субординированный долг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1 8 1  Начисленные доходы по инвестициям в капитал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субординированный долг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4 1  Начисленные доходы в тенге по инвестициям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 и субординированный долг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4 2  Начисленные доходы в СКВ по инвестициям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 и субординированный долг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4 3  Начисленные доходы в ДВВ по инвестициям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 и субординированный долг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5 1  Начисленные доходы в тенге но инвестициям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 и субординированный долг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5 2  Начисленные доходы в СКВ по инвестициям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 и субординированный долг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5 3  Начисленные доходы в ДВВ по инвестициям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 и субординированный долг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6 1  Начисленные доходы в тенге по инвестициям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 и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6 2  Начисленные доходы в СКВ по инвестициям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 и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6 3  Начисленные доходы в ДВВ по инвестициям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 и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7 1  Начисленные доходы в тенге по инвестициям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 и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7 2  Начисленные доходы в СКВ по инвестициям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 и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7 3  Начисленные доходы в ДВВ по инвестициям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 и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8 1  Начисленные доходы по инвестициям в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субординированный долг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8 2  Начисленные доходы по инвестициям в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субординированный долг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1747  2 8 3  Начисленные доходы по инвестициям в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субординированный долг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0 0 0 Прочее просроченное вознаграждение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4 1  Прочее просроченное вознаграждение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4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4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5 1  Прочее просроченное вознаграждение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с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5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5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6 1  Прочее просроченное вознаграждение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с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6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6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7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7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7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8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обслуживающими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8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обслуживающими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8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обслуживающими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9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домашними хозяйствами-резидентами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9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домашними хозяйствами-резидентами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1 9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домашними хозяйствами-резидентами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2 0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2 0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1749  2 0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нерезидентами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1750       Предоплата вознаграждения и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0 0 0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1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1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1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2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2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2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3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3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3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4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4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4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5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5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5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6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6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6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7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7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нефинансовые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7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8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8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некоммерческих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8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некоммерческих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9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9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1 9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1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Правительства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1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Правительства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1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Правительства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2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2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2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3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иностранных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3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иностранных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3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иностранных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4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4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4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5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5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5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6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6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6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7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7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7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8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8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некоммерческих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8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некоммерческих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9 1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тенге от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9 2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СКВ от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1751  2 9 3  Предоплата вознаграждения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вкладам в ДВВ от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0 0 0 Прочие предоплаты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1 1  Прочие предоплаты по операциям с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1 2  Прочие предоплаты по операциям с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1 3  Прочие предоплаты по операциям с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2 1  Прочие предоплаты по операциям с местными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органами власти Республики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2 2  Прочие предоплаты по операциям с местными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органами власти Республики Казахстан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2 3  Прочие предоплаты по операциям с местными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органами власти Республики Казахстан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3 1  Прочие предоплаты по операциям с Национальным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Банком Республики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3 2  Прочие предоплаты по операциям с Национальным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Банком Республики Казахстан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3 3  Прочие предоплаты по операциям с Национальным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Банком Республики Казахстан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4 1  Прочие предоплаты по операциям с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4 2  Прочие предоплаты по операциям с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4 3  Прочие предоплаты по операциям с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5 1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5 2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5 3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6 1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6 2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6 3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7 1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7 2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7 3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8 1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обслуживающими домашние хозяйства,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8 2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обслуживающими домашние хозяйства,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8 3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обслуживающими домашние хозяйства,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9 1  Прочие предоплаты по операциям с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9 2  Прочие предоплаты по операциям с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1 9 3  Прочие предоплаты по операциям с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1 1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1 2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иностранного государства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1 3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иностранного государства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2 1  Прочие предоплаты по операциям с местными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органами власти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2 2  Прочие предоплаты по операциям с местными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органами власти иностранного государства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2 3  Прочие предоплаты по операциям с местными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органами власти иностранного государства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3 1  Прочие предоплаты по операциям с иностранными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центральными банками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3 2  Прочие предоплаты по операциям с иностранными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центральными банками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3 3  Прочие предоплаты по операциям с иностранными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центральными банками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4 1  Прочие предоплаты по операциям с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4 2  Прочие предоплаты по операциям с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4 3  Прочие предоплаты по операциям с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5 1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организациями-нерезидентами,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5 2  Прочие предоплаты по операциям с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5 3  Прочие предоплаты по операциям с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6 1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6 2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6 3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7 1  Прочие предоплаты по операциям с негосударст-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венными нефинансовыми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7 2  Прочие предоплаты по операциям с негосударст-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венными нефинансовыми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7 3  Прочие предоплаты по операциям с негосударст-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венными нефинансовыми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8 1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некоммерческими организациями-нерезидентами,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обслуживающими домашние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8 2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некоммерческими организациями-нерезидентами,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обслуживающими домашние хозяйства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8 3  Прочие предоплаты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некоммерческими организациями-нерезидентами,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обслуживающими домашние хозяйства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9 1  Прочие предоплаты по операциям с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хозяйствами-нерезидентами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9 2  Прочие предоплаты по операциям с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хозяйствами-нерезидентами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1791  2 9 3  Прочие предоплаты по операциям с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хозяйствами-нерезидентами в ДВВ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1800       Разница между номинальной стоимостью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бумаг и их ценой приобретения/реализации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1802  0 0 0 Сумма амортизации ценных бумаг, удерживаемых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погашения, в виде разницы между номинальной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стоимостью и ценой приобретения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1803  0 0 0 Расходы будущих периодов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обращение облигациям в виде разницы между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номинальной стоимостью и ценой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1804  0 0 0 Требования организации, осуществляющей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виды банковских операций, к эмитенту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бумаг, удерживаемых до погашения, в виде разницы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между их номинальной стоимостью и ценой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приобретения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1805  0 0 0 Сумма амортизации выпущенных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облигаций в виде разницы между их номинальной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стоимостью и ценой приобретения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1810       Начисленные комиссионные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1811  0 0 0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 по переводным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1811  1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переводным операциям,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1811  2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переводным операциям,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1813  0 0 0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купле-продаже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1813  1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купле-продаже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бумаг,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1813  2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купле-продаже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бумаг, предоставленные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1814  0 0 0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купле-продаже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1814  1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купле-продаже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иностранной валюты,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1814  2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купле-продаже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иностранной валюты, предоставленные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1817  0 0 0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приему вкладов,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открытию и ведению банковских счетов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1817  1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приему вкладов,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открытию и ведению банковских счетов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клиентов,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1817  2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приему вкладов,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открытию и ведению банковских счетов клиентов,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1818  0 0 0 Начисленные прочие комиссионные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1818  1 0 0  Начисленные прочие комиссионные доходы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услуги организации, осуществляющей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1818  2 0 0  Начисленные прочие комиссионные доходы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услуги организации, осуществляющей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1820  0 0 0 Начисленные комиссионные доходы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за акцепт платежных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1820  1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за акцепт платежных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документов,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1820  2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за акцепт платежных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документов, предоставленные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1821  0 0 0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кассовым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1821  1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кассовым операциям,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1821  2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кассовым операциям,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1822  0 0 0 Начисленные комиссионные доходы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документарным расчетам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1822  1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расчетам,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1822  2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расчетам, предоставление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1824  0 0 0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факторинговым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1824  1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факторинговым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операциям,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1824  2 0 0  Начисленные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факторинговым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операциям, предоставленные нерезидентам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1830       Просроченные комиссионные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1831  0 0 0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переводным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1831  1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переводным операциям,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1831  2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переводным операциям,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1833  0 0 0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купле-продаже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1833  1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купле-продаже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бумаг,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1833  2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купле-продаже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бумаг, предоставленные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1834  0 0 0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купле-продаже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1834  1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купле-продаже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иностранной валюты,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1834  2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купле-продаже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иностранной валюты,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1837  0 0 0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приему вкладов,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открытию и ведению банковских счетов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1837  1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приему вкладов,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открытию и ведению банковских счетов клиентов,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1837  2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приему вкладов,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открытию и ведению банковских счетов клиентов,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1838  0 0 0 Просроченные прочие комиссионные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1838  1 0 0  Просроченные прочие комиссионные доходы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услуги организации, осуществляющей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1838  2 0 0  Просроченные прочие комиссионные доходы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услуги организации, осуществляющей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1840  0 0 0  Просроченные комиссионные доходы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акцепт платежных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1840  1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за акцепт платежных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документов,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1840  2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за акцепт платежных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документов, предоставленные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1841  0 0 0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кассовым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1841  1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кассовым операциям,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1841  2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кассовым операциям,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1842  0 0 0 Просроченные комиссионные доходы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документарным расчетам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1842  1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расчетам,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1842  2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расчетам, предоставленные 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1844  0 0 0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операций, по факторинговым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1844  1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факторинговым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операциям, предоставленные 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1844  2 0 0  Просроченные комиссионные доходы за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факторинговым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операциям, предоставленные нерезидентам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1850       Прочие дебиторы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1851  0 0 0  Расчеты по налогам и другим обязательным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платежам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1851  1 1 1  Расчеты по налогам и другим обязательным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платежам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1851  1 2 1  Расчеты по налогам и другим обязательным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платежам в местные бюджеты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1852  0 0 0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1852  1 5 1  Расчеты с брокерами (резидентами)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1852  2 5 1  Расчеты с брокерами (нерезидентами)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1852  2 5 2  Расчеты с брокерами (нерезидентами)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1852  2 5 3  Расчеты с брокерами (нерезидентами)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1853  0 0 0 Расчеты с акционерами (участниками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операций) (по дивидендам)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1853  1 4 1  Расчеты с банками-резидентами (по дивидендам)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1853  1 5 1  Расчеты с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(по дивидендам),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1853  1 6 1  Расчеты с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 (по дивидендам)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1853  1 7 1  Расчеты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 (по дивидендам)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1853  1 8 1  Расчеты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обслуживающими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 (по дивидендам)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1853  1 9 1  Расчеты с домашними хозяйствами-резидентами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 дивидендам)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1853  2 0 1  Расчеты с нерезидентами (по дивидендам)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1853  2 0 2  Расчеты с нерезидентами (по дивидендам)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1853  2 0 3  Расчеты с нерезидентами (по дивидендам)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1854  0 0 0 Расчеты с работниками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0 0 0 Дебиторы по документарным расчетам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4 1  Дебиторы (банки-резиденты)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4 2  Дебиторы (банки-резиденты)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4 3  Дебиторы (банки-резиденты)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5 1  Дебиторы (организации-резиденты,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осуществляющие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операций) по документарным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5 2  Дебиторы (организации-резиденты,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осуществляющие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операций) по документарным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5 3  Дебиторы (организации-резиденты,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осуществляющие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операций) по документарным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6 1  Дебиторы (государственные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6 2  Дебиторы (государственные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6 3  Дебиторы (государственные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7 1  Дебиторы (негосударственные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7 2  Дебиторы (негосударственные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7 3  Дебиторы (негосударственные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8 1  Дебиторы (некоммерческие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резиденты, обслуживающие домашние хозяйства)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документарным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8 2  Дебиторы (некоммерческие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резиденты, обслуживающие домашние хозяйства)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документарным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8 3  Дебиторы (некоммерческие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резиденты, обслуживающие домашние хозяйства)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документарным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9 1  Дебиторы (домашние хозяйства-резиденты)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документарным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9 2  Дебиторы (домашние хозяйства-резиденты)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документарным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1 9 3  Дебиторы (домашние хозяйства-резиденты)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документарным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2 0 1  Дебиторы (нерезиденты)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2 0 2  Дебиторы (нерезиденты)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1855  2 0 3  Дебиторы (нерезиденты)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1856  0 0 0 Дебиторы по капитальным вложениям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1856  1 4 1  Дебиторы (банки-резиденты) по капитальным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вложениям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1856  1 5 1  Дебиторы (организации-резиденты,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осуществляющие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операций) по капитальным вложениям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1856  1 6 1  Дебиторы (государственные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по капитальным вложениям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1856  1 7 1  Дебиторы (негосударственные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организации) по капитальным вложениям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1856  1 8 1  Дебиторы (некоммерческие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обслуживающие домашние хозяйства)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капитальным вложениям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1856  1 9 1  Дебиторы (домашние хозяйства) по капитальным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вложениям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1856  2 0 1  Дебиторы (нерезиденты) по капитальным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вложениям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1856  2 0 2  Дебиторы (нерезиденты) по капитальным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вложениям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1856  2 0 3  Дебиторы (нерезиденты) по капитальным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вложениям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1857  0 0 0 Досрочный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0 0 0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3 1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(Национальный Банк Республики Казахстан)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3 2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(Национальный Банк Республики Казахстан)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3 3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(Национальный Банк Республики Казахстан)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4 1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(банки-резиденты)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4 2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(банки-резиденты)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4 3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(банки-резиденты)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5 1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(организации-резиденты, осуществляющие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5 2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(организации-резиденты, осуществляющие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5 3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(организации-резиденты, осуществляющие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6 1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6 2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6 3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7 1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7 2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7 3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8 1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(некоммерческие организации-резиденты,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обслуживающие домашние хозяйства)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8 2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(некоммерческие организации-резиденты,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обслуживающие домашние хозяйства)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8 3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(некоммерческие организации-резиденты,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обслуживающие домашние хозяйства)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9 1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(домашние хозяйства-резиденты)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9 2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(домашние хозяйства-резиденты)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1 9 3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(домашние хозяйства-резиденты)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2 0 1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2 0 2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1860  2 0 3  Прочие дебиторы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1865  0 0 0 Положительная разница от переоценки (курсовой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разницы) производных финансовых инструментов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0 0 0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4 1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(Национальный Банк Республики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4 2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(Национальный Банк Республики Казахстан)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4 3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(Национальный Банк Республики Казахстан)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4 1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(банки-резиденты)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4 2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(банки-резиденты)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4 3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(банки-резиденты)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5 1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(организации-резиденты, осуществляющие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5 2  Прочие дебиторы по,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(организации-резиденты, осуществляющие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5 3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(организации-резиденты, осуществляющие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6 1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6 2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6 3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7 1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7 2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7 3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8 1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(некоммерческие организации-резиденты, обслу-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живающие домашние хозяйства)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8 2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(некоммерческие организации-резиденты,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обслуживающие домашние хозяйства)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8 3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(некоммерческие организации-резиденты,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обслуживающие домашние хозяйства)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9 1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(домашние хозяйства-резиденты)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9 2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(домашние хозяйства-резиденты)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1 9 3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(домашние хозяйства-резиденты)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2 0 1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2 0 2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1867  2 0 3  Прочие дебиторы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0 0 0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документарным расчетам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4 1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банкам-резидентам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4 2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банкам-резидентам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4 3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банкам-резидентам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5 1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5 2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5 3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6 1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6 2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6 3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7 1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7 2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7 3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8 1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некоммерческим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 домашние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8 2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некоммерческим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резидентам,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8 3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некоммерческим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резидентам,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9 1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домашним хозяйствам-резидентам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9 2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домашним хозяйствам-резидентам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1 9 3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домашним хозяйствам-резидентам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2 0 1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2 0 2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нерезидентам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1868  2 0 3  Начисленное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нерезидентам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0 0 0 Прочие транзитные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3 1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3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3 3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4 1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4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4 3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5 1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5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5 3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6 1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6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6 3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7 1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7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7 3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8 1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некоммерческими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обслуживающими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8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некоммерческими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организациями-нерезидентами, обслуживающими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8 3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некоммерческими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обслуживающими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9 1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9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1 9 3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2 0 1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2 0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нерезидентами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  2 0 3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нерезидентами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0 0 0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документарным расчетам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4 1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банкам-резидентам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4 2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банкам-резидентам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4 3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банкам-резидентам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5 1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5 2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5 3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6 1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6 2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6 3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7 1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7 2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операций;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7 3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8 1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некоммерческим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резидентам,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8 2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некоммерческим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резидентам,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8 3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некоммерческим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резидентам,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9 1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домашним хозяйствам-резидентам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9 2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домашним хозяйствам-резидентам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1 9 3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домашним хозяйствам-резидентам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2 0 1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нерезидентам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2 0 2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нерезидентам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1871  2 0 3  Просроченное вознаграждение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за оказанные услуги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нерезидентам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1875  0 0 0 Специальные резервы (провизии)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убытков по условным обязательствам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1876  0 0 0 Специальные резервы (провизии)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убытков от прочей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1877  0 0 0 Специальные резервы (провизии)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убытков по дебиторской задолженности, связанной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 банковской деятельностью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1878  0 0 0 Специальные резервы (провизии)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убытков по дебиторской задолженности, связанной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 небанковской деятельностью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1890       Требования по операциям с производными 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инструментами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0 0 0 Требования по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1 4 1  Требования в тенге к банкам-резидентам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1 4 2  Требования в СКВ к банкам-резидентам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1 4 3  Требования в ДВВ к банкам-резидентам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1 5 1  Требования в тенге к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1 5 2  Требования в СКВ к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1 5 3  Требования в ДВВ к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1 6 1  Требования в тенге к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1 6 2  Требования в СКВ к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1 6 3  Требования в ДВВ к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1 7 1  Требования в тенге к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1 7 2  Требования в СКВ к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1 7 3  Требования в ДВВ к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2 0 1  Требования в тенге к нерезидентам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2 0 2  Требования в СКВ к нерезидентам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1891  2 0 3  Требования в ДВВ к нерезидентам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0 0 0 Требования по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1 4 1  Требования в тенге к банкам-резидентам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1 4 2  Требования в СКВ к банкам-резидентам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1 4 3  Требования в ДВВ к банкам-резидентам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1 5 1  Требования в тенге к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1 5 2  Требования в СКВ к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1 5 3  Требования в ДВВ к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1 6 1  Требования в тенге к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1 6 2  Требования в СКВ к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1 6 3  Требования в ДВВ к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1 7 1  Требования в тенге к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1 7 2  Требования в СКВ к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1 7 3  Требования в ДВВ к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2 0 1  Требования в тенге к нерезидентам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2 0 2  Требования в СКВ к нерезидентам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1892  2 0 3  Требования в ДВВ к нерезидентам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0 0 0 Требования по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1 4 1  Требования в тенге к банкам-резидентам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1 4 2  Требования в СКВ к банкам-резидентам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1 4 3  Требования в ДВВ к банкам-резидентам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1 5 1  Требования в тенге к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1 5 2  Требования в СКВ к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1 5 3  Требования в ДВВ к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1 6 1  Требования в тенге к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1 6 2  Требования в СКВ к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1 6 3  Требования в ДВВ к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1 7 1  Требования в тенге к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1 7 2  Требования в СКВ к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1 7 3  Требования в ДВВ к негосударственным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 организациям-резидентам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2 0 1  Требования в тенге к нерезидентам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2 0 2  Требования в СКВ к нерезидентам по опционным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1893  2 0 3  Требования в ДВВ к нерезидентам по опционным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2020       Вклады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2021  0 0 0 Вклады до востребования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2021  1 3 1  Вклады до востребования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2023  0 0 0 Вклады до востребования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2023  1 4 1  Вклады до востребования банков-резидентов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2023  2 4 1  Вклады до востребования банков-нерезидентов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2030       Займы, полученные от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2034  0 0 0 Краткосрочные займы, полученные от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2034  1 1 1  Краткосрочные займы в тенге,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2034  1 1 2  Краткосрочные займы в СКВ,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2034  1 1 3  Краткосрочные займы в ДВВ,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2034  1 2 1  Краткосрочные займы в тенге, полученные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местных органов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2034  1 2 2  Краткосрочные займы в СКВ,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местных органов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2034  1 2 3  Краткосрочные займы в ДВВ,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местных органов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2036  0 0 0 Долгосрочные займы, полученные от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2036  1 1 1  Долгосрочные займы в тенге,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2036  1 1 2  Долгосрочные займы в СКВ,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2036  1 1 3  Долгосрочные займы в ДВВ,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2036  1 2 1  Долгосрочные займы в тенге,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местных органов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2036  1 2 2  Долгосрочные займы в СКВ,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местных органов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2036  1 2 3  Долгосрочные займы в ДВВ,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местных органов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2038  0 0 0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займам,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2038  1 1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в тенге,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2038  1 1 2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в СКВ,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2038  1 1 3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в ДВВ,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2038  1 2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в тенге,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местных органов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2038  1 2 2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в СКВ,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местных органов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2038  1 2 3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в ДВВ,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местных органов власти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2040       Займы, полученные от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2044  0 0 0 Краткосрочные займы, полученные от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2046  0 0 0 Долгосрочные займы, полученные от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2048  0 0 0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займам, полученным от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финансовых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2050       Займы, полученные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2051  0 0 0 Займы, полученные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2051  1 3 1  Займы в тенге, полученные от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2051  1 3 2  Займы в СКВ, полученные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2051  1 3 3  Займы в ДВВ, полученные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2053  0 0 0  Займы, полученные от банков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2053  1 3 1  Займы в тенге, полученные от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 Республики Казахстан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2053  1 3 2  Займы в СКВ, полученные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2053  1 4 1  Займы в тенге, полученные от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2053  1 4 2  Займы в СКВ, полученные от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2053  1 4 3  Займы в ДВВ, полученные от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2053  2 4 1  Займы в тенге, полученные от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2053  2 4 2  Займы в СКВ, полученные от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2053  2 4 3  Займы в ДВВ, полученные от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2054  0 0 0 Краткосрочные займы, полученные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2054  1 4 1  Краткосрочные займы в тенге,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2054  1 4 2  Краткосрочные займы в СКВ,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2054  1 4 3  Краткосрочные займы в ДВВ,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2054  2 4 1  Краткосрочные займы в тенге,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2054  2 4 2  Краткосрочные займы в СКВ,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2054  2 4 3  Краткосрочные займы в ДВВ,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2056  0 0 0 Долгосрочные займы, полученные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2056  1 4 1  Долгосрочные займы в тенге,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2056  1 4 2  Долгосрочные займы в СКВ,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2056  1 4 3  Долгосрочные займы в ДВВ,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2056  2 4 1  Долгосрочные займы в тенге,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2056  2 4 2  Долгосрочные займы в СКВ,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2056  2 4 3  Долгосрочные займы в ДВВ,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2057  0 0 0 Финансовый лизинг, полученный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2057  1 3 1  Полученный финансовый лизинг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2057  1 3 2  Полученный финансовый лизинг в СКВ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2057  1 3 3  Полученный финансовый лизинг в ДВВ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2057  1 4 1  Полученный финансовый лизинг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2057  1 4 2  Полученный финансовый лизинг в СКВ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2057  1 4 3  Полученный финансовый лизинг в ДВВ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2057  2 4 1  Полученный финансовый лизинг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2057  2 4 2  Полученный финансовый лизинг в СКВ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2057  2 4 3  Полученный финансовый лизинг в ДВВ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2058  0 0 0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займам и финансовому лизингу,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полученным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2058  1 4 1  Просроченная задолженность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2058  1 4 2  Просроченная задолженность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СКВ,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2058  1 4 3  Просроченная задолженность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ДВВ,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2058  2 4 1  Просроченная задолженность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2058  2 4 2  Просроченная задолженность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СКВ,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2058  2 4 3  Просроченная задолженность по займам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ДВВ,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2059  0 0 0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и финансовому лизингу,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2059  1 3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и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полученным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2059  1 3 2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и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полученным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2059  1 3 3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и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полученным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2060       Займы, полученные от организаций,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2064  0 0 0 Краткосрочные займы, полученные от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2064  1 5 1  Краткосрочные займы в тенге,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2064  1 5 2  Краткосрочные займы в СКВ,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2064  1 5 3  Краткосрочные займы в ДВВ,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2064  2 5 1  Краткосрочные займы в тенге, полученные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2064  2 5 2  Краткосрочные займы в СКВ,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2064  2 5 3  Краткосрочные займы в ДВВ,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2066  0 0 0 Долгосрочные займы, полученные от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2066  1 5 1  Долгосрочные займы в тенге,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2066  1 5 2  Долгосрочные займы в СКВ,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2066  1 5 3  Долгосрочные займы в ДВВ,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2066  2 5 1  Долгосрочные займы в тенге,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2066  2 5 2  Долгосрочные займы в СКВ,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2066  2 5 3  Долгосрочные займы в ДВВ,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2067  0 0 0 Финансовый лизинг, полученный от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2067  1 5 1  Полученный финансовый лизинг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2067  1 5 2  Полученный финансовый лизинг в СКВ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2067  1 5 3  Полученный финансовый лизинг в ДВВ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2067  2 5 1  Полученный финансовый лизинг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2067  2 5 2  Полученный финансовый лизинг в СКВ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2067  2 5 3  Полученный финансовый лизинг в ДВВ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2068  0 0 0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займам и финансовому лизингу,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полученным от организаций,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2068  1 5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и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полученным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2068  1 5 2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и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полученным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2068  1 5 3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и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ДВВ, полученным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2068  2 5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и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тенге, полученным от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2068  2 5 2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и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СКВ, полученным от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2068  2 5 3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займам и финансовому лизингу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ДВВ, полученным от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2120       Срочные вклады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2123  0 0 0 Краткосрочные вклады банков и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2123  1 4 1  Краткосрочные вклады в тенге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2123  1 5 1  Краткосрочные вклады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2123  2 4 1  Краткосрочные вклады в тенге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2123  2 5 1  Краткосрочные вклады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(до одного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2124  0 0 0  Краткосрочные вклады банков и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2124  1 4 1  Краткосрочные вклады в тенге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2124  1 5 1  Краткосрочные вклады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2124  2 4 1  Краткосрочные вклады в тенге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2124  2 5 1  Краткосрочные вклады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(до одного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2127  0 0 0 Долгосрочные вклады банков и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2127  1 4 1  Долгосрочные вклады в тенге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2127  1 5 1  Долгосрочные вклады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2127  2 4 1  Долгосрочные вклады в тенге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2127  2 5 1  Долгосрочные вклады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2133  0 0 0  Условные вклады банков и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2133  1 4 1  Условные вклады в тенге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2133  1 5 1  Условные вклады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2133  2 4 1  Условные вклады в тенге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2133  2 5 1  Условные вклады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2135  0 0 0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вкладам банков и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2135  1 4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банков-резидентов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2135  1 5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2135  2 4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2135  2 5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2200       Обязательства перед клиентами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2201  0 0 0 Деньги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2201  1 1 1  Деньги республиканского бюджета 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2202  0 0 0 Деньги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2202  1 2 1  Деньги местного бюджета 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  0 0 0 Текущие счета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  1 5 1  Текущий счет в тенге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  1 6 1  Текущий счет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  1 7 1  Текущий счет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  1 8 1  Текущий счет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  1 9 1  Текущий счет в тенге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  2 5 1  Текущие счета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  2 6 1  Текущие счета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  2 7 1  Текущие счета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  2 8 1  Текущие счета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  2 9 1  Текущие счета в тенге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2211  0 0 0 Вклады до востребования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2211  1 5 1  Вклады до востребования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2211  1 6 1  Вклады до востребования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2211  1 7 1  Вклады до востребования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2211  1 8 1  Вклады до востребования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2211  1 9 1  Вклады до востребования в тенге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2211  2 5 1  Вклады до востребования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2211  2 6 1  Вклады до востребования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2211  2 7 1  Вклады до востребования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2211  2 8 1  Вклады до востребования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2211  2 9 1  Вклады до востребования в тенге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2215  0 0 0 Краткосрочные вклады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2215  1 6 1  Краткосрочные вклады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2215  1 7 1  Краткосрочные вклады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2215  1 8 1  Краткосрочные вклады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2215  1 9 1  Краткосрочные вклады в тенге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2215  2 6 1  Краткосрочные вклады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2215  2 7 1  Краткосрочные вклады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2215  2 8 1  Краткосрочные вклады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2215  2 9 1  Краткосрочные вклады в тенге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2217  0 0 0 Долгосрочные вклады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2217  1 6 1  Долгосрочные вклады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2217  1 7 1  Долгосрочные вклады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2217  1 8 1  Долгосрочные вклады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2217  1 9 1  Долгосрочные вклады в тенге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2217  2 6 1  Долгосрочные вклады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2217  2 7 1  Долгосрочные вклады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2217  2 8 1  Долгосрочные вклады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2217  2 9 1  Долгосрочные вклады в тенге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2219  0 0 0 Условные вклады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2219  1 6 1  Условные вклады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2219  1 7 1  Условные вклады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2219  1 8 1  Условные вклады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2219  1 9 1  Условные вклады в тенге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2219  2 6 1  Условные вклады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2219  2 7 1  Условные вклады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2219  2 8 1  Условные вклады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2219  2 9 1  Условные вклады в тенге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 0 0 0 Специальные вклады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 1 4 1  Специальные вклады в тенге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 1 5 1  Специальные вклады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 1 6 1  Специальные вклады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 1 7 1  Специальные вклады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 1 8 1  Специальные вклады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 1 9 1  Специальные вклады в тенге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 2 4 1  Специальные вклады в тенге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 2 5 1  Специальные вклады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 2 6 1  Специальные вклады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 2 7 1  Специальные вклады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 2 8 1  Специальные вклады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2221  2 9 1  Специальные вклады в тенге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2224  0 0 0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вкладам до востребования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2224  1 5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2224  1 6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2224  1 7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2224  1 8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2224  1 9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2224  2 5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2224  2 6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2224  2 7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2224  2 8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2224  2 9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вкладам до востребования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0 0 0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прочим операциям с клиентами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1 3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прочим операциям в тенге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Национальным Банком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1 4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прочим операциям в тенге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1 5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прочим операциям в тенге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1 6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прочим операциям в тенге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1 7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прочим операциям в тенге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1 8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прочим операциям в тенге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обслуживающими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1 9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прочим операциям в тенге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домашними хозяйствами-резидентами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2 4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прочим операциям в тенге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2 5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прочим операциям в тенге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организациями-нерезидентами,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2 6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прочим операциям в тенге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2 7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прочим операциям в тенге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2 8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прочим операциям в тенге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некоммерческими организациями-нерезидентами,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обслуживающими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2225  2 9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прочим операциям в тенге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домашними хозяйствами-нерезидентами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2226  0 0 0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срочным вкладам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2226  1 6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срочным вкладам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2226  1 7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срочным вкладам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2226  1 8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срочным вкладам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2226  1 9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срочным вкладам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2226  2 6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срочным вкладам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2226  2 7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срочным вкладам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2226  2 8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срочным вкладам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2226  2 9 1  Просроченная задолженность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срочным вкладам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2227  0 0 0 Полученный финансовый лизинг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2227  1 6 1  Полученный финансовый лизинг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2227  1 7 1  Полученный финансовый лизинг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2227  2 6 1  Полученный финансовый лизинг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2227  2 7 1  Полученный финансовый лизинг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2228  0 0 0 Указания, не исполненные в срок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2228  1 5 1  Указания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тенге, не исполненные в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2228  1 6 1  Указания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 в тенге, не исполненные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срок организацией, осуществляющей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2228  1 7 1  Указания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 в тенге, не исполненные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срок организацией, осуществляющей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2228  1 8 1  Указания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хозяйства, в тенге,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исполненные в срок организацией,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2228  1 9 1  Указания домашних хозяйств-резидентов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 исполненные в срок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2228  2 5 1  Указания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в тенге, не исполненные в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2228  2 6 1  Указания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 исполненные в срок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2228  2 7 1  Указания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 исполненные в срок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2228  2 8 1  Указания некоммерческих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 в тенге, не исполненные в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организацией,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2228  2 9 1  Указания домашних хозяйств-нерезидентов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тенге, не исполненные в срок организацией,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 0 0 0 Прочие вклады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 1 4 1  Прочие вклады в тенге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 1 5 1  Прочие вклады в тенге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 1 6 1  Прочие вклады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 1 7 1  Прочие вклады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 1 8 1  Прочие вклады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 1 9 1  Прочие вклады в тенге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 2 4 1  Прочие вклады в тенге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 2 5 1  Прочие вклады в тенге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 2 6 1  Прочие вклады в тенге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 2 7 1  Прочие вклады в тенге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 2 8 1  Прочие вклады в тенге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2229  2 9 1  Прочие вклады в тенге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2230  0 0 0 Просроченная задолженность по полученному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2230  1 6 1  Просроченная задолженность по полученному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2230  1 7 1  Просроченная задолженность по полученному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2230  2 6 1  Просроченная задолженность по полученному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2230  2 7 1  Просроченная задолженность по полученному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финансовому лизингу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0 0 0 Займы, полученные от клиентов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5 1 Займы в тенге, полученные от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5 2  Займы в СКВ, полученные от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5 3  Займы в ДВВ, полученные от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6 1  Займы в тенге, полученные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6 2  Займы в СКВ, полученные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6 3  Займы в ДВВ, полученные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7 1  Займы в тенге, полученные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7 2  Займы в СКВ, полученные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7 3  Займы в ДВВ, полученные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8 1  Займы в тенге, полученные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8 2  Займы в СКВ, полученные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8 3  Займы в ДВВ, полученные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9 1  Займы в тенге, полученные от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9 2  Займы в СКВ, полученные от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1 9 3  Займы в ДВВ, полученные от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5 1  Займы в тенге, полученные от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5 2  Займы в СКВ, полученные от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5 3  Займы в ДВВ, полученные от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6 1  Займы в тенге, полученные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6 2  Займы в СКВ, полученные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6 3  Займы в ДВВ, полученные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7 1  Займы в тенге, полученные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организаций-нерезидентов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oперациям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7 2  Займы в СКВ, полученные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организаций-нерезидентов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7 3  Займы в ДВВ, полученные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организаций-нерезидентов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8 1  Займы в тенге, полученные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8 2  Займы в СКВ, полученные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8 3  Займы в ДВВ, полученные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9 1  Займы в тенге, полученные от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9 2  Займы в СКВ, полученные от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  2 9 3  Займы в ДВВ, полученные от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 по операциям "РЕПО"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2300       Выпущенные в обращение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0 0 0 Выпущенные в обращение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4 1  Выпущенные в обращение облигации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4 2  Выпущенные в обращение облигации в СКВ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4 3  Выпущенные в обращение облигации в ДВВ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5 1  Выпущенные в обращение облигации в тенге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5 2  Выпущенные в обращение облигации в СКВ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5 3  Выпущенные в обращение облигации в ДВВ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6 1  Выпущенные в обращение облигации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6 2  Выпущенные в обращение облигации в СКВ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6 3  Выпущенные в обращение облигации в ДВВ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7 1  Выпущенные в обращение облигации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7 2  Выпущенные в обращение облигации в СКВ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7 3  Выпущенные в обращение облигации в ДВВ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8 1  Выпущенные в обращение облигации в тенге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8 2  Выпущенные в обращение облигации в СКВ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8 3  Выпущенные в обращение облигации в ДВВ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9 1  Выпущенные в обращение облигации в тенге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9 2  Выпущенные в обращение облигации в СКВ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1 9 3  Выпущенные в обращение облигации в ДВВ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4 1  Выпущенные в обращение облигации в тенге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4 2  Выпущенные в обращение облигации в СКВ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4 3  Выпущенные в обращение облигации в ДВВ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5 1  Выпущенные в обращение облигации в тенге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5 2  Выпущенные в обращение облигации в СКВ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5 3  Выпущенные в обращение облигации в ДВВ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6 1  Выпущенные в обращение облигации в тенге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6 2  Выпущенные в обращение облигации в СКВ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6 3  Выпущенные в обращение облигации в ДВВ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7 1  Выпущенные в обращение облигации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7 2  Выпущенные в обращение облигации в СКВ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7 3  Выпущенные в обращение облигации в ДВВ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8 1  Выпущенные в обращение облигации в тенге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8 2  Выпущенные в обращение облигации в СКВ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8 3  Выпущенные в обращение облигации в ДВВ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9 1  Выпущенные в обращение облигации в тенге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9 2  Выпущенные в обращение облигации в СКВ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2301  2 9 3  Выпущенные в обращение облигации в ДВВ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0 0 0 Выпущенные в обращение прочие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4 1  Выпущенные в обращение прочие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у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4 2  Выпущенные в обращение прочие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 у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4 3  Выпущенные в обращение прочие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 у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5 1  Выпущенные в обращение прочие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у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5 2  Выпущенные в обращение прочие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 у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5 3  Выпущенные в обращение прочие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ДВВ у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6 1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у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6 2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СКВ у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6 3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 у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7 1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у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7 2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СКВ у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7 3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 у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8 1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у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8 2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СКВ у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8 3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 у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9 1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у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9 2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СКВ у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1 9 3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 у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4 1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у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4 2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СКВ у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4 3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 у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5 1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у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5 2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СКВ у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5 3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 у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6 1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у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6 2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СКВ у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6 3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 у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7 1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у негосударственных нефинансовых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7 2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СКВ у негосударственных нефинансовых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7 3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 у негосударственных нефинансовых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8 1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у некоммерческих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8 2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СКВ у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8 3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 у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9 1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у домашних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9 2  Выпущенные в обращение прочие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 у домашних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2303  2 9 3  Выпущенные в обращение прочие ценные бумаги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 у домашних хозяйств-нерезидентов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2400       Субординированные долги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 0 0 0 Субординированный долг со сроком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менее пяти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 1 4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менее пяти лет перед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 1 5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менее пяти лет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 1 6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менее пяти лет перед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 1 7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менее пяти лет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 1 8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менее пяти лет перед некоммерческими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обслуживающими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 1 9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менее пяти лет перед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 2 4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менее пяти лет перед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 2 5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менее пяти лет перед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 2 6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менее пяти лет перед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 2 7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менее пяти лет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 2 8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менее пяти лет перед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обслуживающими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2401  2 9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менее пяти лет перед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 0 0 0 Субординированный долг со сроком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более пяти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 1 4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более пяти лет перед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 1 5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более пяти лет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 1 6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более пяти лет перед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 1 7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более пяти лет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 1 8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более пяти лет перед некоммерческими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обслуживающими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 1 9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более пяти лет перед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 2 4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более пяти лет перед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 2 5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более пяти лет перед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 2 6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более пяти лет перед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 2 7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более пяти лет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 2 8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более пяти лет перед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обслуживающими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 2 9 1  Субординированный долг в тенге со сроком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погашения более пяти лет перед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хозяйствами-нерезидентами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2550       Расчеты по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2551  0 0 0 Расчеты с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2551  1 3 1  Расчеты с Национальным Банком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2551  1 3 2  Расчеты с Национальным Банком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2551  1 3 3  Расчеты с Национальным Банком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в ДВЕ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2551  1 4 1  Расчеты в тенге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2551  1 4 2  Расчеты в СКВ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2551  1 4 3  Расчеты в ДВВ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2551  2 4 1  Расчеты в тенге с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2551  2 4 2  Расчеты в СКВ с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2551  2 4 3  Расчеты в ДВВ с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0 0 0  Расчеты с клиентами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5 1  Расчеты в тенге с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5 2  Расчеты в СКВ с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5 3  Расчеты в ДВВ с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6 1  Расчеты в тенге с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6 2  Расчеты в СКВ с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6 3  Расчеты в ДВВ с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7 1  Расчеты в тенге с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7 2  Расчеты в СКВ с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7 3  Расчеты в ДВВ с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8 1  Расчеты в тенге с некоммерческими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обслуживающими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8 2  Расчеты в СКВ с некоммерческими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обслуживающими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8 3  Расчеты в ДВВ с некоммерческими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обслуживающими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9 1  Расчеты в тенге с домашними хозяйствами-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9 2  Расчеты в СКВ с домашними хозяйствами-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1 9 3  Расчеты в ДВВ с домашними хозяйствами-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2 0 1  Расчеты в тенге с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2 0 2  Расчеты в СКВ с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2552  2 0 3  Расчеты в ДВВ с нерезидентами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2700       Начисленные расходы, связанные с выплатой возна-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2702  0 0 0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 и организаций, осуществляющих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2702  1 3 1 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2702  1 4 1 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2702  1 5 1 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2702  2 4 1 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других банков-нерезидентов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2702  2 5 1 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2703  0 0 0 Начисленные расходы по займам,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2703  1 1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2703  1 1 2  Начисленные расходы по займам в СКВ,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2703  1 1 3  Начисленные расходы по займам в ДВВ,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2703  1 2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местных органов власти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2703  1 2 2  Начисленные расходы по займам в СКВ,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местных органов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2703  1 2 3  Начисленные расходы по займам в ДВВ,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местных органов власти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2704  0 0 0 Начисленные расходы по займам,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международных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2705  0 0 0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лизингу, полученным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2705  1 3 1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2705  1 3 2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2705  1 3 3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2705  1 4 1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других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2705  1 4 2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других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2705  1 4 3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других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2705  2 4 1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других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2705  2 4 2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других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2705  2 4 3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других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2706  0 0 0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лизингу, полученным от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2706  1 5 1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2706  1 5 2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2706  1 5 3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2706  2 5 1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2706  2 5 2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2706  2 5 3  Начисленные расходы по займам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лизингу, полученным от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0 0 0 Начисленные расходы по займам,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 и организаций, осуществляющих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виды банковских операций,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1 3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1 3 2  Начисленные расходы по займам в СКВ,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Национального Банка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1 4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банков-резидентов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1 4 2  Начисленные расходы по займам в СКВ,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банков-резидентов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1 4 3  Начисленные расходы по займам в ДВВ,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банков-резидентов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1 5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1 5 2  Начисленные расходы по займам в СКВ,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1 5 3  Начисленные расходы по займам в ДВВ,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2 4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банков-нерезидентов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2 4 2  Начисленные расходы по займам в СКВ,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банков-нерезидентов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2 4 3  Начисленные расходы по займам в ДВВ,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банков-нерезидентов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2 5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2 5 2  Начисленные расходы по займам в СКВ,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  2 5 3  Начисленные расходы по займам в ДВВ,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2712  0 0 0  Начисленные расходы по срочным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банков и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2712  1 4 1  Начисленные расходы по срочным вкладам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2712  1 5 1  Начисленные расходы по срочным вкладам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2712  2 4 1  Начисленные расходы по срочным вкладам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2712  2 5 1  Начисленные расходы по срочным вкладам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2714  0 0 0  Начисленные расходы по условным вкладам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организаций,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2714  1 4 1  Начисленные расходы по условным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2714  1 5 1  Начисленные расходы по условным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2714  2 4 1  Начисленные расходы по условным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2714  2 5 1  Начисленные расходы по условным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2716  0 0 0 Начисленные расходы по аудиту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консультационным услугам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2716  1 0 0  Начисленные расходы по аудиту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консультационным услугам,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2716  2 0 0  Начисленные расходы по аудиту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консультационным услугам,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2718  0 0 0 Начисленные расходы по текущим счетам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2718  1 5 1  Начисленные расходы по текущим 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2718  1 6 1  Начисленные расходы по текущим 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2718  1 7 1  Начисленные расходы по текущим 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2718  1 8 1  Начисленные расходы по текущим 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организаций-резидентов, обслу-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2718  1 9 1  Начисленные расходы по текущим 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2718  2 5 1  Начисленные расходы по текущим 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 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2718  2 6 1  Начисленные расходы по текущим 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 ино-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2718  2 7 1  Начисленные расходы по текущим 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2718  2 8 1  Начисленные расходы по текущим 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2718  2 9 1  Начисленные расходы по текущим 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2719  0 0 0 Начисленные расходы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2719  1 6 1  Начисленные расходы по условным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2719  1 7 1  Начисленные расходы по условным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2719  1 8 1  Начисленные расходы по условным вкладам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2719  1 9 1  Начисленные расходы по условным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2719  2 6 1  Начисленные расходы по условным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2719  2 7 1  Начисленные расходы по условным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2719  2 8 1  Начисленные расходы по условным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2719  2 9 1  Начисленные расходы по условным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домашних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2720  0 0 0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2720  1 6 1  Начисленные расходы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2720  1 7 1 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2720  1 8 1 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2720  1 9 1 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2720  2 6 1 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2720  2 7 1 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2720  2 8 1 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2720  2 9 1  Начисленные расходы по вкладам до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хозяйств-нерезидентов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2721  0 0 0 Начисленные расходы по срочным вкладам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2721  1 6 1  Начисленные расходы по срочным вкладам госу-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2721  1 7 1  Начисленные расходы по срочным вкладам него-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2721  1 8 1  Начисленные расходы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2721  1 9 1  Начисленные расходы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2721  2 6 1  Начисленные расходы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2721  2 7 1  Начисленные расходы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2721  2 8 1  Начисленные расходы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2721  2 9 1  Начисленные расходы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хозяйств-нерезидентов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0 0 0 Начисленные расходы по займам,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 клиентов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1 6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1 6 2  Начисленные расходы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1 6 3  Начисленные расходы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1 7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1 7 2  Начисленные расходы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1 7 3  Начисленные расходы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1 8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некоммерческих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1 8 2  Начисленные расходы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некоммерческих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1 8 3  Начисленные расходы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некоммерческих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1 9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1 9 2  Начисленные расходы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1 9 3  Начисленные расходы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домашних хозяйств-резидентов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2 6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2 6 2  Начисленные расходы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2 6 3  Начисленные расходы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2 7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2 7 2  Начисленные расходы по займам в СКВ,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2 7 3  Начисленные расходы по займам в ДВВ,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2 8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некоммерческих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2 8 2  Начисленные расходы по займам в СКВ,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2 8 3  Начисленные расходы по займам в ДВВ,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2 9 1  Начисленные расходы по займам в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полученным от домашних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2 9 2  Начисленные расходы по займам в СКВ,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домашних хозяйств-нерезидентов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2724  2 9 3  Начисленные расходы по займам в ДВВ,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домашних хозяйств-нерезидентов по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0 0 0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прочим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4 1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тенге у других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4 2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СКВ у других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4 3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ДВВ у других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5 1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тенге у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5 2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СКВ у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5 3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ДВВ у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6 1  Начисленные расходы по выпущенным в обраще-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ние другим ценным бумагам в тенге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6 2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СКВ у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6 3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ДВВ у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7 1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тенге у негосудар-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ственных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7 2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СКВ у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7 3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ДВВ у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8 1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тенге у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8 2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СКВ у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8 3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ДВВ у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9 1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тенге у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9 2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СКВ у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1 9 3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ДВВ у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4 1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тенге у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4 2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СКВ у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4 3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ДВВ у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5 1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тенге у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5 2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СКВ у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5 3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ДВВ у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6 1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тенге у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6 2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СКВ у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6 3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ДВВ у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7 1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тенге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7 2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СКВ у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7 3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ДВВ у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8 1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тенге у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8 2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СКВ у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8 3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ДВВ у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9 1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тенге у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9 2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СКВ у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2730  2 9 3  Начисленные расходы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 ценным бумагам в ДВВ у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 0 0 0 Начисленные расходы по субординированному долгу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 1 4 1  Начисленные расходы по субординированным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долгам в тенге перед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 1 5 1  Начисленные расходы по субординированным долгам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перед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 1 6 1  Начисленные расходы по субординированным долгам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перед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 1 7 1  Начисленные расходы по субординированным долгам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перед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 1 8 1  Начисленные расходы по субординированным долгам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перед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обслуживающими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 1 9 1  Начисленные расходы по субординированным долгам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перед домашними хозяйствами-резидентами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 2 4 1  Начисленные расходы по субординированным долгам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перед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 2 5 1  Начисленные расходы по субординированным долгам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перед организациями-нерезидентами,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 2 6 1  Начисленные расходы по субординированным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долгам в тенге перед государственными нефинан-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совыми организациями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 2 7 1  Начисленные расходы по субординированным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долгам в тенге перед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 2 8 1  Начисленные расходы по субординированным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долгам в тенге перед некоммерческими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организациями-нерезидентами, обслуживающими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2740  2 9 1  Начисленные расходы по субординированным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долгам в тенге перед домашними хозяйствами-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0 0 0 Просроченное вознаграждение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1 1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от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1 2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СКВ от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1 3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ДВВ от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2 1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от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2 2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СКВ от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2 3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ДВВ от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3 1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3 2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СКВ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3 3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ДВВ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4 1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4 2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СКВ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4 3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ДВВ от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5 1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5 2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СКВ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5 3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ДВВ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6 1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6 2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СКВ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6 3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ДВВ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7 1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7 2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СКВ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1 7 3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ДВВ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2 4 1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2 4 2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СКВ от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2 4 3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ДВВ от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2 5 1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2 5 2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СКВ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2 5 3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ДВВ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2 6 1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2 6 2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СКВ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2 6 3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ДВВ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2 7 1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тенге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2 7 2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СКВ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2741  2 7 3  Просроченное вознаграждение по полученным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и финансовому лизингу в ДВВ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0 0 0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востребования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1 3 1 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1 4 1 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банков-резидентов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1 5 1 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1 6 1 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1 7 1 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1 8 1 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некоммерческих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обслуживающих домашние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1 9 1 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домашних хозяйств-резидентов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2 4 1 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банков-нерезидентов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2 5 1 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2 6 1 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2 7 1 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2 8 1 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некоммерческих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2742  2 9 1  Просроченное вознаграждение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 домашних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2743  0 0 0 Просроченное вознаграждение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2743  1 4 1  Просроченное вознаграждение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2743  1 5 1  Просроченное вознаграждение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2743  1 6 1  Просроченное вознаграждение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2743  1 7 1  Просроченное вознаграждение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2743  1 8 1  Просроченное вознаграждение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2743  1 9 1  Просроченное вознаграждение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2743  2 4 1  Просроченное вознаграждение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банков-нерезидентов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2743  2 5 1  Просроченное вознаграждение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2743  2 6 1  Просроченное вознаграждение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2743  2 7 1  Просроченное вознаграждение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2743  2 8 1  Просроченное вознаграждение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2743  2 9 1  Просроченное вознаграждение по срочным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домашних хозяйств-нерезидентов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0 0 0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обращение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4 1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тенге у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4 2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СКВ у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4 3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ДВВ у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5 1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тенге у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5 2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СКВ у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5 3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ДВВ у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резидентов, осуществляющих отдельные виды,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6 1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тенге у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венных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6 2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СКВ у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венных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6 3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ДВВ у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венных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7 1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тенге у негосудар-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ственных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7 2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СКВ у негосударст-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венных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7 3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ДВВ у негосударст-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венных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8 1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тенге у некоммер-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ческих организаций-резидентов,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8 2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СКВ у некоммерче-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ских организаций-резидентов,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8 3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ДВВ у некоммерче-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ских организаций-резидентов,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9 1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тенге у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9 2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СКВ у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1 9 3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ДВВ у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4 1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тенге у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4 2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СКВ у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4 3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ДВВ у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5 1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тенге у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ций-нерезидентов, осуществляющих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5 2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СКВ у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5 3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ДВВ у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6 1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тенге у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венных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6 2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СКВ у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венных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6 3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ДВВ у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венных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7 1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тенге у негосудар-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ственных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7 2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СКВ у негосударст-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венных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7 3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ДВВ у негосударст-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венных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8 1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тенге у некоммер-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ческих организаций-нерезидентов, обслуживаю-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8 2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СКВ у некоммерче-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ских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8 3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ДВВ у некоммер-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ческих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9 1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тенге у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9 2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СКВ у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2744  2 9 3  Просроченное вознаграждение по выпущенным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обращение ценным бумагам в ДВВ у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2745  0 0 0 Начисленные расходы по полученному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2745  1 6 1  Начисленные расходы по полученному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тенге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2745  1 6 2  Начисленные расходы по полученному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СКВ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2745  1 6 3  Начисленные расходы по полученному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ДВВ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2745  1 7 1  Начисленные расходы по полученному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тенге от негосударственных нефи-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2745  1 7 2  Начисленные расходы по полученному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СКВ от негосударственных нефи-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2745  1 7 3  Начисленные расходы по полученному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ДВВ от негосударственных нефи-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2745  2 6 1  Начисленные расходы по полученному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тенге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2745  2 6 2  Начисленные расходы по полученному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СКВ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2745  2 6 3  Начисленные расходы по полученному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ДВВ от 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2745  2 7 1  Начисленные расходы по полученному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тенге от негосударственных нефи-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нансовых организаций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2745  2 7 2  Начисленные расходы по полученному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СКВ от негосударственных нефи-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нансовых организаций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2745  2 7 3  Начисленные расходы по полученному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лизингу в ДВВ от негосударственных нефи-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нансовых организаций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2746  0 0 0 Просроченное вознаграждение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2746  1 4 1  Просроченное вознаграждение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банков-резидентов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2746  1 5 1  Просроченное вознаграждение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2746  1 6 1  Просроченное вознаграждение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государственных нефинансовых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2746  1 7 1  Просроченное вознаграждение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2746  1 8 1  Просроченное вознаграждение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2746  1 9 1  Просроченное вознаграждение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2746  2 4 1  Просроченное вознаграждение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2746  2 5 1  Просроченное вознаграждение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организаций-нерезидентов, осуществляю-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2746  2 6 1  Просроченное вознаграждение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государственных нефинансовых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2746  2 7 1  Просроченное вознаграждение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негосударственных нефинансовых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2746  2 8 1  Просроченное вознаграждение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некоммерческих организаций-нерезиден-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тов,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2746  2 9 1  Просроченное вознаграждение по условным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 домашних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2748  0 0 0 Просроченное вознаграждение по текущим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2748  1 5 1  Просроченное вознаграждение по текущим счетам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организаций-резидентов,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2748  1 6 1  Просроченное вознаграждение по текущим счетам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государственных нефинансовых организаций-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2748  1 7 1  Просроченное вознаграждение по текущим счетам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негосударственных нефинансовых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2748  1 8 1  Просроченное вознаграждение по текущим счетам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некоммерческих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2748  1 9 1  Просроченное вознаграждение по текущим счетам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домашних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2748  2 5 1  Просроченное вознаграждение по текущим счетам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организаций-нерезидентов,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2748  2 6 1  Просроченное вознаграждение по текущим счетам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государственных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2748  2 7 1  Просроченное вознаграждение по текущим счетам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негосударственных нефинансовых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заций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2748  2 8 1  Просроченное вознаграждение по текущим счетам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некоммерческих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обслуживающих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2748  2 9 1  Просроченное вознаграждение по текущим счетам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 домашних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0 0 0 Прочее просроченное вознаграждение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1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Правительством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1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Правительством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1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Правительством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2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местными органами власти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2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местными органами власти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2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местными органами власти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3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Национальным Банком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3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Национальным Банком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3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Национальным Банком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4 1  Прочее просроченное вознаграждение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4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4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5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организациями-резидентами, осуще-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ствляющими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5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организациями-резидентами, осуще-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ствляющими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5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организациями-резидентами, осуще-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ствляющими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6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6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6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7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7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7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8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обслуживающими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8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обслуживающими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8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обслуживающими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9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домашними хозяйствами-резидентами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9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домашними хозяйствами-резидентами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1 9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домашними хозяйствами-резидентами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4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4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4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банками-нерезидентами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5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организациями-нерезидентами, 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ществляющими, отдельные виды банковских опе-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5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организациями-нерезидентами, 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ществляющими отдельные виды банковских опе-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5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организациями-нерезидентами,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6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6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6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7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7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7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8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обслуживающими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8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обслуживающими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8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нерезидентами, обслуживающими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9 1  Прочее просроченное вознаграждение в тенге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домашними хозяйствами-нерезидентами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9 2  Прочее просроченное вознаграждение в СКВ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домашними хозяйствами-нерезидентами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2749  2 9 3  Прочее просроченное вознаграждение в ДВВ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домашними хозяйствами-нерезидентами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2750       Предоплата вознаграждения и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 0 0 0 Предоплата вознаграждения по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 1 4 1  Предоплата вознаграждения по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другим банкам-резидентам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 1 5 1  Предоплата вознаграждения по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организациям-резидентам,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 1 6 1  Предоплата вознаграждения по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 1 7 1  Предоплата вознаграждения по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 1 8 1  Предоплата вознаграждения по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некоммерческим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резидентам,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 1 9 1  Предоплата вознаграждения по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домашним хозяйствам-резидентам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 2 4 1  Предоплата вознаграждения по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банкам-нерезидентам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 2 5 1  Предоплата вознаграждения по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организациям-нерезидентам,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 2 6 1  Предоплата вознаграждения по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 2 7 1  Предоплата вознаграждения по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негосударственным нефинансовым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 иностранного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 2 8 1  Предоплата вознаграждения по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некоммерческим организациям-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нерезидентам, обслуживающим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2751  2 9 1  Предоплата вознаграждения по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займам в тенге домашним хозяйствам-нерезидентам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0 0 0 Предоплата вознаграждения по размещенным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1 3 1  Предоплата вознаграждения в тенге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Национальном Банке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1 3 2  Предоплата вознаграждения в СКВ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Национальном Банке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1 3 3  Предоплата вознаграждения в ДВВ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Национальном Банке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1 4 1  Предоплата вознаграждения в тенге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1 4 2  Предоплата вознаграждения в СКВ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1 4 3  Предоплата вознаграждения в ДВВ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банках-резидентах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1 5 1  Предоплата вознаграждения в тенге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организациях-резидентах,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1 5 2  Предоплата вознаграждения в СКВ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организациях-резидентах,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1 5 3  Предоплата вознаграждения в ДВВ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организациях-резидентах, осуще-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2 4 1  Предоплата вознаграждения в тенге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2 4 2  Предоплата вознаграждения в СКВ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2 4 3  Предоплата вознаграждения в ДВВ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банках-нерезидентах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2 5 1  Предоплата вознаграждения в тенге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организациях-нерезидентах, 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2 5 2  Предоплата вознаграждения в СКВ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организациях-нерезидентах, 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2752  2 5 3  Предоплата вознаграждения в ДВВ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размещенным в организациях-нерезидентах, 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2753  0 0 0 Дисконт по учтенным векселям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2753  1 4 1  Дисконт по учтенным векселям в тенге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2753  1 5 1  Дисконт по учтенным векселям в тенге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ций-резидентов,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2753  1 6 1  Дисконт по учтенным векселям в тенге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венных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2753  1 7 1  Дисконт по учтенным векселям в тенге негосудар-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ственных нефинансовых организаций-резидентов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2753  1 8 1  Дисконт по учтенным векселям в тенге некоммер-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ческих организаций-резидентов,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2753  1 9 1  Дисконт по учтенным векселям в тенге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2753  2 4 1  Дисконт по учтенным векселям в тенге банков-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2753  2 5 1  Дисконт по учтенным векселям в тенге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заций-нерезидентов, осуществляющих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2753  2 6 1  Дисконт по учтенным векселям в тенге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венных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2753  2 7 1  Дисконт по учтенным векселям в тенге негосудар-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ственных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2753  2 8 1  Дисконт по учтенным векселям в тенге некоммер-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ческих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2753  2 9 1  Дисконт по учтенным векселям в тенге домашних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0 0 0 Прочие предоплаты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1 1  Прочие предоплаты от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1 2  Прочие предоплаты от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1 3  Прочие предоплаты от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2 1  Прочие предоплаты от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2 2  Прочие предоплаты от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2 3  Прочие предоплаты от местных органов власти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3 1  Прочие предоплаты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3 2  Прочие предоплаты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3 3  Прочие предоплаты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4 1  Прочие предоплаты от банков-резидентов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4 2  Прочие предоплаты от банков-резидентов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4 3  Прочие предоплаты от банков-резидентов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5 1  Прочие предоплаты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5 2  Прочие предоплаты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5 3  Прочие предоплаты от организаций-резидентов,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6 1  Прочие предоплаты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6 2  Прочие предоплаты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6 3  Прочие предоплаты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7 1  Прочие предоплаты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7 2  Прочие предоплаты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7 3  Прочие предоплаты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организаций-резидентов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8 1  Прочие предоплаты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8 2  Прочие предоплаты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8 3  Прочие предоплаты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организаций-резидентов, обслуживающих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9 1  Прочие предоплаты от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9 2  Прочие предоплаты от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1 9 3  Прочие предоплаты от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резидентов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4 1  Прочие предоплаты от банков-нерезидентов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4 2  Прочие предоплаты от банков-нерезидентов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4 3  Прочие предоплаты от банков-нерезидентов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5 1  Прочие предоплаты от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5 2  Прочие предоплаты от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5 3  Прочие предоплаты от организаций-нерезидентов,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6 1  Прочие предоплаты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6 2  Прочие предоплаты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6 3  Прочие предоплаты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7 1  Прочие предоплаты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7 2  Прочие предоплаты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7 3  Прочие предоплаты от 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нефинансовых организаций иностранного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государства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8 1  Прочие предоплаты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8 2  Прочие предоплаты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8 3  Прочие предоплаты от некоммерческих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организаций-нерезидентов, обслуживающих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9 1  Прочие предоплаты от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9 2  Прочие предоплаты от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2791  2 9 3  Прочие предоплаты от домашних хозяйств-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нерезидентов в ДВВ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2800       Разница между номинальной стоимостью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бумаг и их ценой приобретения/реализации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2802  0 0 0 Доходы будущих периодов по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удерживаемым до погашения, в виде разницы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между их номинальной стоимостью и ценой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приобретения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2803  0 0 0 Разница между номинальной стоимостью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выпущенных в обращение ценных бумаг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ценой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2804  0 0 0 Разница между номинальной стоимостью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бумаг, удерживаемых до погашения, и их ценой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приобретения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2805  0 0 0 Разница между номинальной стоимостью выпущенных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 обращение облигаций и их ценой реализации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2810       Начисленные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осуществляющей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2811  0 0 0 Начисленные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услугам по переводным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2811  1 0 0  Начисленные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услугам по переводным операциям,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2811  2 0 0  Начисленные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услугам по переводным операциям,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2813  0 0 0 Начисленные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услугам по купле-продаже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2813  1 0 0  Начисленные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услугам по купле-продаже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бумаг, предоставленные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2813  2 0 0  Начисленные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услугам по купле-продаже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бумаг, предоставленные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2814  0 0 0 Начисленные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 опе-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раций, по услугам по купле-продаже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2814  1 0 0  Начисленные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услугам по купле-продаже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иностранной валюты, предоставленные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2814  2 0 0  Начисленные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услугам по купле-продаже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иностранной валюты,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2818  0 0 0 Начисленные прочие комиссионные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2818  1 0 0  Начисленные прочие комиссионные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услугам,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2818  2 0 0  Начисленные прочие комиссионные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услугам,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нерезидентами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2830       Просроченные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осуществляющей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2831  0 0 0 Просроченные комиссионные расходы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ции,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услугам по переводным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2831  1 0 0  Просроченные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услугам по переводным операциям,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2831  2 0 0  Просроченные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услугам по переводным операциям,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2833  0 0 0 Просроченные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операций, по услугам по купле-продаже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2833  1 0 0  Просроченные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услугам по купле-продаже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бумаг, предоставленные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2833  2 0 0  Просроченные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услугам по купле-продаже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бумаг, предоставленные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2834  0 0 0  Просроченные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услугам по купле-продаже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2834  1 0 0  Просроченные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услугам по купле-продаже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иностранной валюты,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2834  2 0 0  Просроченные комиссионные расходы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услугам по купле-продаже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иностранной валюты, предоставленные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2838  0 0 0 Просроченные прочие комиссионные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2838  1 0 0  Просроченные прочие комиссионные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услугам,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2838  2 0 0  Просроченные прочие комиссионные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услугам,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предоставленные нерезидентами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2850       Прочие кредиторы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2851  0 0 0 Расчеты по налогам и другим обязательным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платежам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2851  1 1 1  Расчеты по налогам и другим обязательным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платежам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2851  1 2 1  Расчеты по налогам и другим обязательным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платежам в местные бюджеты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2852  0 0 0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2852  1 5 1  Расчеты с брокерами (резидентами)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2852  1 5 2  Расчеты с брокерами (резидентами)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2852  1 5 3  Расчеты с брокерами (резидентами)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2852  2 5 1  Расчеты с брокерами (нерезидентами)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2852  2 5 2  Расчеты с брокерами (нерезидентами)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2852  2 5 3  Расчеты с брокерами (нерезидентами)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2853  0 0 0 Расчеты с акционерами (участниками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организации, осуществляющей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операций) (по дивидендам)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2853  1 4 1  Расчеты с банками-резидентами (по дивидендам)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2853  1 5 1  Расчеты с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(по дивидендам)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2853  1 6 1  Расчеты с 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 (по дивидендам)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2853  1 7 1  Расчеты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 (по дивидендам)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2853  1 8 1  Расчеты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обслуживающими домашние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 (по дивидендам)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2853  1 9 1  Расчеты с домашними хозяйствами-резидентами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 дивидендам)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2853  2 0 1  Расчеты с нерезидентами (по дивидендам)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2853  2 0 2  Расчеты с нерезидентами (по дивидендам)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2853  2 0 3  Расчеты с нерезидентами (по дивидендам)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2854  0 0 0 Расчеты с работниками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0 0 0 Кредиторы по документарным расчетам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4 1  Кредиторы (банки-резиденты)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4 2  Кредиторы (банки-резиденты)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4 3  Кредиторы (банки-резиденты)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5 1  Кредиторы (организации-резиденты,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осуществляющие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операций) по документарным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5 2  Кредиторы (организации-резиденты,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осуществляющие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операций) по документарным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5 3  Кредиторы (организации-резиденты,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осуществляющие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операций) по документарным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6 1  Кредиторы (государственные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6 2  Кредиторы (государственные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6 3  Кредиторы (государственные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7 1  Кредиторы (негосударственные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7 2  Кредиторы (негосударственные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7 3  Кредиторы (негосударственные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8 1  Кредиторы (некоммерческие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резиденты, обслуживающие домашние хозяйства)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документарным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8 2  Кредиторы (некоммерческие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резиденты, обслуживающие домашние хозяйства)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документарным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8 3  Кредиторы (некоммерческие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резиденты, обслуживающие домашние хозяйства)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документарным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9 1  Кредиторы (домашние хозяйства-резиденты)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документарным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9 2  Кредиторы (домашние хозяйства-резиденты)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документарным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1 9 3  Кредиторы (домашние хозяйства-резиденты)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документарным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2 0 1  Кредиторы (нерезиденты)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2 0 2  Кредиторы (нерезиденты)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2855  2 0 3  Кредиторы (нерезиденты) по документарным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2856  0 0 0 Кредиторы по капитальным вложениям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2856  1 4 1  Кредиторы (банки-резиденты) по капитальным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вложениям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2856  1 5 1  Кредиторы (организации-резиденты,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осуществляющие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операций) по капитальным вложениям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2856  1 6 1  Кредиторы (государственные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капитальным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вложениям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2856  1 7 1  Кредиторы (негосударственные нефинансовые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организации-резиденты) по капитальным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вложениям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2856  1 8 1  Кредиторы (некоммерческие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резиденты, обслуживающие домашние хозяйства)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капитальным вложениям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2856  1 9 1  Кредиторы (домашние хозяйства-резиденты)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капитальным вложениям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2856  2 0 1  Кредиторы (нерезиденты) по капитальным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вложениям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2856  2 0 2  Кредиторы (нерезиденты) по капитальным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вложениям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2856  2 0 3  Кредиторы (нерезиденты) по капитальным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вложениям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2857  0 0 0 Отсроченный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0 0 0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3 1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(Национальный Банк Республики Казахстан)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3 2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(Национальный Банк Республики Казахстан)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3 3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(Национальный Банк Республики Казахстан)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4 1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(банки-резиденты)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4 2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(банки-резиденты)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4 3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(банки-резиденты)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5 1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(организации-резиденты, осуществляющие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5 2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(организации-резиденты, осуществляющие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5 3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(организации-резиденты, осуществляющие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6 1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6 2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6 3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7 1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7 2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7 3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8 1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(некоммерческие организации-резиденты, обслу-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живающие домашние хозяйства)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8 2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(некоммерческие организации-резиденты, обслу-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живающие домашние хозяйства)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8 3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(некоммерческие организации-резиденты, обслу-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живающие домашние хозяйства)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9 1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(домашние хозяйства-резиденты)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9 2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(домашние хозяйства-резиденты)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1 9 3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(домашние хозяйства-резиденты)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2 0 1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2 0 2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2860  2 0 3  Прочие кредиторы по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2864  0 0 0 Обязательства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отдельные виды банковских операций, по акцептам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2864  1 4 1  Обязательства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банками-резидентами по акцептам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2864  1 5 1  Обязательства организации,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акцептам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2864  1 6 1  Обязательства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нефинансовыми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по акцептам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2864  1 7 1  Обязательства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негосударственными нефинансовыми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акцептам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2864  1 8 1  Обязательства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некоммерческими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обслуживающими домашние хозяйства, по акцептам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2864  1 9 1  Обязательства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домашними хозяйствами-резидентами по акцептам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2864  2 0 1  Обязательства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 по акцептам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2864  2 0 2  Обязательства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 по акцептам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2864  2 0 3  Обязательства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операций,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нерезидентами по акцептам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2865  0 0 0 Отрицательная разница от переоценки (курсовой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разницы) производных финансовых инструментов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0 0 0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3 1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(Национальный Банк Республики Казахстан)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3 2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(Национальный Банк Республики Казахстан)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3 3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(Национальный Банк Республики Казахстан)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4 1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(банки-резиденты)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4 2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(банки-резиденты)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4 3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(банки-резиденты)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5 1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(организации-резиденты, осуществляющие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5 2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(организации-резиденты, осуществляющие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5 3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(организации-резиденты, осуществляющие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отдельные виды банковских операций)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6 1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6 2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6 3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7 1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7 2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7 3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(негосударственные нефинансовые организации-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8 1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(некоммерческие организации-резиденты, обслу-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живающие домашние хозяйства)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8 2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(некоммерческие организации-резиденты, обслу-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живающие домашние хозяйства)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8 3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(некоммерческие организации-резиденты, обслу-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живающие домашние хозяйства)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9 1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(домашние хозяйства-резиденты)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9 2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(домашние хозяйства-резиденты)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1 9 3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(домашние хозяйства-резиденты)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2 0 1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(нерезиденты)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2 0 2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(нерезиденты)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2867  2 0 3  Прочие кредиторы по небанковской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(нерезиденты)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0 0 0 Прочие транзитные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3 1  Прочие транзитные счета организации,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вляющей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Национальным Банком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3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3 3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4 1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4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банками-резидентами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4 3  Прочие транзитные счета организации,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вляющей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банками-резидентами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5 1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5 2  Прочие транзитные счета организации,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вляющей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организациями-резидентами,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5 3  Прочие транзитные счета организации,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вляющей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организациями-резидентами, осуще-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ствляющими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6 1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6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6 3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7 1  Прочие транзитные счета организации,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вляющей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7 2  Прочие транзитные счета организации,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вляющей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7 3  Прочие транзитные счета организации,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вляющей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негосударственными нефинансовыми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8 1  Прочие транзитные счета организации,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вляющей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обслуживающими домашние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8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некоммерческими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организациями-резидентами, обслуживающими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домашние хозяйства,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8 3  Прочие транзитные счета организации,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вляющей отдельные виды банковских операций,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операциям с некоммерческими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обслуживающими домашние хозяй-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ства,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9 1  Прочие транзитные счета организации,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вляющей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домашними хозяйствами-резидентами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9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1 9 3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домашними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хозяйствами-резидентами в ДВВ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2 0 1  Прочие транзитные счета организации,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вляющей отдельные виды банковских операций,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с нерезидентами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2 0 2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нерезидентами в СКВ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2870  2 0 3  Прочие транзитные счета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по операциям с нерезидентами в ДВВ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2890      Обязательства по операциям с производными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финансовыми инструментами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0 0 0 Обязательства по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1 4 1  Обязательства в тенге перед другими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по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1 4 2  Обязательства в СКВ перед другими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по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1 4 3  Обязательства в ДВВ перед другими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по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1 5 1  Обязательства в тенге перед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1 5 2  Обязательства в СКВ перед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1 5 3  Обязательства в ДВВ перед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1 6 1  Обязательства в тенге перед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1 6 2  Обязательства в СКВ перед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1 6 3  Обязательства в ДВВ перед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oперациям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1 7 1  Обязательства в тенге перед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1 7 2  Обязательства в СКВ перед негосударственными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1 7 3  Обязательства в ДВВ перед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2 0 1  Обязательства в тенге перед нерезидентами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2 0 2  Обязательства в СКВ перед нерезидентами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2891  2 0 3  Обязательства в ДВВ перед нерезидентами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0 0 0 Обязательства по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1 4 1  Обязательства в тенге перед другими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по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1 4 2  Обязательства в СКВ перед другими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по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1 4 3  Обязательства в ДВВ перед другими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по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1 5 1  Обязательства в тенге перед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1 5 2  Обязательства в СКВ перед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1 5 3  Обязательства в ДВВ перед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1 6 1  Обязательства в тенге перед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1 6 2  Обязательства в СКВ перед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1 6 3  Обязательства в ДВВ перед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1 7 1  Обязательства в тенге перед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1 7 2  Обязательства в СКВ перед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1 7 3  Обязательства в ДВВ перед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2 0 1  Обязательства в тенге перед нерезидентами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2 0 2  Обязательства в СКВ перед нерезидентами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2892  2 0 3  Обязательства в ДВВ перед нерезидентами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операциям форвард/спот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0 0 0 Обязательства по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1 4 1  Обязательства в тенге перед другими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по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1 4 2  Обязательства в СКВ перед другими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по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1 4 3  Обязательства в ДВВ перед другими банками-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 по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1 5 1  Обязательства в тенге перед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1 5 2  Обязательства в СКВ перед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1 5 3  Обязательства в ДВВ перед организациями-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резидентами, осуществляющими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банковских операций, по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1 6 1  Обязательства в тенге перед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1 6 2  Обязательства в СКВ перед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1 6 3  Обязательства в ДВВ перед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1 7 1  Обязательства в тенге перед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1 7 2  Обязательства в СКВ перед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1 7 3  Обязательства в ДВВ перед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нефинансовыми организациями-резидентами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2 0 1  Обязательства в тенге перед нерезидентами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2 0 2  Обязательства в СКВ перед нерезидентами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2893  2 0 3  Обязательства в ДВВ перед нерезидентами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опционным операциям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обяза-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Правила по заполнению приложения 5 к форме 700-НО: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Приложении установлена система кодировки балансовых счетов, составленная в соответствии с международной классификацией институциональных единиц (объектов экономики), методологические принципы которой определены в Руководстве Международного Валютного Фонда по составлению денежно-кредитной и финансовой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используемые в настоящем Приложении: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Домашние хозяйства - институциональные единицы, состоящие из физических лиц, а также из небольших групп физических лиц, проживающих совместно, объединяющих (полностью или частично) свои доходы и имущество, и совместно потребляющие определенные виды товаров и услуг (жилье, продукты питания и другое).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Институциональная единица - хозяйственная единица (объект), которая (ый) в соответствии с законодательством Республики Казахстан может владеть активами, принимать на себя обязательства и заниматься производственной и коммерческой деятельностью, совершать сделки с другими институциональными единицами.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Некоммерческие организации, обслуживающие домашние хозяйства - институциональные единицы, производящие товары или услуги, но не приносящие прибыли или иных финансовых благ институциональным единицам, контролирующим такие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Нефинансовые организации - институциональные единицы, основным видом деятельности которых является производство рыночных товаров и нефинансовых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Органы государственного управления - институциональные единицы, обладающие законодательной, судебной или исполнительной властью, которая распространяется на другие институциональные единицы, расположенные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Сектор экономики - подразделение экономики, которое включает в себя группу институциональных единиц, объединенных по основному виду их деятельности и организационно-правовой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Финансовые организации - институциональные единицы, основной функцией которых является финансовое посредничество или вспомогательная финансовая деятельность, тесно связанная с финансовым посредничеством.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Институциональные единицы, составляющие экономику в целом, группируются в следующие пять взаимоисключающих институциональных секторов, которые использованы при кодировке балансовых счетов: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сектор органов государственного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сектор финансовых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сектор нефинансовых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сектор некоммерческих организаций, обслуживающих домашние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сектор домашних хозяйств.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Сектор органов государственного управления включает в себя следующие подсектора: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правительство (далее - Правительство Республики Казахстан) - код "1";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местные органы управления (далее - местные органы власти) - код "2";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"1" означает министерства, ведомства и агентства, финансируемые из средств республиканского бюджета, научно-исследовательские институты, институциональные единицы - агенты Правительства, фонды, контролируемые органами государственного управления и финансируемые из средств республиканского бюджета, а также другие организации, находящиеся под контролем государства, выполняющие функции, свойственные государственным органам и не занимающиеся рыночным производством.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"2" означает институциональные единицы, осуществляющие функции управления на уровне области, города и района и организации, финансируемые из средств местного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Сектор финансовых организаций включает в себя следующие подсектора: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центральный банк (далее - Национальный Банк Республики Казахстан или иностранные центральные банки) - код "3";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другие депозитные организации (далее - банки) - код "4";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другие финансовые организации (далее - организации, осуществляющие отдельные виды банковских операций) - код "5".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"3" означает институциональную единицу, которая осуществляет контроль над ключевыми аспектами финансовой системы и проводит такую деятельность, как эмиссия национальной валюты, управление международными резервами, надзор за деятельностью банков и других финансовых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"4" означает институциональные единицы, основным видом деятельности которых является финансовое посредничество, открытие и ведение банковских счетов и привлечение вкладов независимо, являются они банками или нет. К данной группе также относятся кредитные товарищества, занимающиеся открытием и ведением банковских счетов.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"5" означает все остальные институциональные единицы данного сектора, которые осуществляют различные посреднические или вспомогательные финансовые услуги, или деятельность которых тесно связана с финансовым посредничеством, но сами они не выполняют функции посредников. В эту группу относятся страховые (перестраховочные) организации, негосударственные накопительные пенсионные фонды, ломбарды, обменные пункты, ипотечные компании, кредитные и сельские кредитные товарищества, брокерские и дилерские компании, инвестиционные фонды и другие финансовые организации, за исключением организаций, которые находятся под контролем государства и/или занимаются общественной либо благотворительной деятельностью.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Сектор нефинансовых организаций включает в себя следующие подсектора: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нефинансовые организации - код "6";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негосударственные нефинансовые организации - код "7".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"6" означает институциональные единицы, занимающиеся в основном рыночным производством и контролируемые органами государственного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"7" означает институциональные единицы, занимающиеся рыночным производством и неконтролируемые органами государственного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Сектор некоммерческих организаций, обслуживающих домашние хозяйства - код "8", включает в себя институциональные единицы: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которые создаются ассоциациями лиц с тем, чтобы обеспечивать товарами или услугами самих членов этих ассоциаций. Такие услуги обычно предоставляются бесплатно или финансируются за счет регулярных членских взносов. К ним относят политические партии, профсоюзы, мечети, церкви (храмы) и религиозные общества, общественные, национальные культурные центры и другие;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видом деятельности которых является оказание благотворительной помощи. К ним относятся благотворительные организации и агентства по оказанию помощи пострадавшим или нуждающимся, которые создаются в благотворительных целях для обслуживания интересов членов общества. Данные некоммерческие организации, обслуживающие домашние хозяйства, занимаются на нерыночной основе предоставлением товаров или услуг нуждающимся в них домашним хозяйствам. Средства таких некоммерческих организаций, обслуживающих домашние хозяйства, образуются за счет пожертвований в денежной или натуральной форме, поступающих от общественности, органов государственного управления и трансфертов от нерезидентов.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Сектор домашних хозяйств - код "9", означает институциональные единицы, состоящие из физических лиц, а также из небольших групп физических лиц (семьи), проживающих совместно, объединяющих (полностью или частично) свои доходы и имущество, и совместно потребляющие определенные виды товаров и услуг (жилье, продукты питания и другое). В эту группу также следует отнести физических лиц, занимающихся индивидуальной предпринимательской деятельностью без образования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Структура счета приложения содержит минимальный (обязательный) уровень детализации. Нулевое обозначение в позициях 5, 6 и 7 счетов приложения означает отсутствие необходимости детализации существующих позиций.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 счетам Приложения 1405000, 1425000 позицию по сектору экономики следует отражать в разрезе плательщиков по векселю.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счетам Главной бухгалтерской книги 2301000, 2303000, 2401000, 2402000 в случае отсутствия возможности достоверно определить сектор экономики держателя ценной бумаги следует указывать сектор экономики номинального держателя.".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исследований и статистики (Акишев Д. 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 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семидневный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и территориальных филиалов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кредитных товариществ и ипотечных компаний.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информационных технологий (Молчанов С. Н.) разработать программное обеспечение для ввода, сбора и обработки приложения 5 к форме 700-НО и довести его до кредитных товариществ и ипотечных компаний.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настоящего постановления возложить на заместителя Председателя Национального Банка Республики Казахстан Айманбетову Г.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тридцати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