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55485" w14:textId="4455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 введении в действие статистического отчета формы N 2-ЗС
"О рассмотрении заявлений и сообщений о преступлениях, происшествиях органами уголовного преследования" и Инструкции по его составлению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11 августа 2003 года N 48. Зарегистрирован в Министерстве юстиции Республики Казахстан 13 августа 2003 года N 2441. Утратил силу приказом Генерального Прокурора Республики Казахстан от 17 июня 2010 года N 34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17.06.2010 </w:t>
      </w:r>
      <w:r>
        <w:rPr>
          <w:rFonts w:ascii="Times New Roman"/>
          <w:b w:val="false"/>
          <w:i w:val="false"/>
          <w:color w:val="ff0000"/>
          <w:sz w:val="28"/>
        </w:rPr>
        <w:t>N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22.07.2010).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название внесены изменения приказом Генерального Прокурора РК от 25 сентября 2006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совершенствования статистической отчетности о преступности, руководствуясь подпунктом 4-1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Прокуратуре", 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статистический отчет формы N 2-ЗС "О рассмотрении заявлений и сообщений о преступлениях, происшествиях органами уголовного преследования" и Инструкции по его составлению.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приказом Генерального Прокурора РК от 25 сентября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Субъектам правовой статистики, Главному военному прокурору, Комитету по правовой статистике и специальным учетам и его территориальным подразделениям, Департаменту по надзору за законностью предварительного следствия и дознания, прокурорам областей и приравненным к ним, обеспечить надлежащее исполнение настоящего приказа.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Настоящий приказ вводится в действие с момента государственной регистрации в Министерстве юстиции Республики Казахстан.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Контроль за исполнением настоящего приказа возложить на курирующего заместителя Генерального Прокурора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Генеральный Прокурор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"СОГЛАСОВАНО" (на обороте):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Министр обороны                 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24 июня 2003 года               26 июня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Министр юстиции                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           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17 июля 2003 года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10 июня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Председатель Агентства         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таможенного контроля            финансовой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04 июня 2003 года               21 июня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чрезвычайным ситуациям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Генерального Прокурора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августа 2003 года N 48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составлению статистического отчета формы N 2-ЗС </w:t>
      </w:r>
      <w:r>
        <w:br/>
      </w:r>
      <w:r>
        <w:rPr>
          <w:rFonts w:ascii="Times New Roman"/>
          <w:b/>
          <w:i w:val="false"/>
          <w:color w:val="000000"/>
        </w:rPr>
        <w:t xml:space="preserve">
"О рассмотрении заявлений и сообщений о преступлениях 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происшествиях   органами уголовного преследования"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название внесены изменения приказом Генерального Прокурора РК от 25 сентября 2006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Отчет о рассмотрении заявлений и сообщений о преступлениях, происшествиях формы N 2-ЗС (далее - отчет) Приложение N 1, отражает количество показателей результатов деятельности органов уголовного преследования по рассмотрению заявлений и сообщений о готовящихся или совершенных преступлениях, происшествиях. Назначение отчета состоит в учете, накоплении и систематизации статистической информации, характеризующей структуру поступающих в органы уголовного преследования заявлений и сообщений по видам преступлений, результаты их рассмотрения, сроки и обоснованность принятых по ним 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приказом Генерального Прокурора РК от 25 сентября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К субъектам правовой статистики относятся государственные органы, в том числе осуществляющие уголовное преследование.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Отчет составляется сотрудником органа уголовного преследования на основании Книги учета заявлений и сообщений о преступлениях, происшествиях, утвержденной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Генерального Прокурора Республики Казахстан от 10 февраля 2003 года N 6 "Об утверждении и введении в действие Инструкции "О приеме, регистрации, учете и рассмотрении заявлений, сообщений, жалоб и иной информации о преступлениях, происшествиях", зарегистрированный в Министерстве юстиции Республики Казахстан за N 2165 (далее - Книга учета заявлений), и других учетно-регистрационных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Отчет подписывается руководителем органа уголовного преследования и надзирающим прокурором.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Подписанный отчет направляется в региональные управления Комитета по правовой статистике и специальным учетам (далее - региональные управления) для составления сводного отчета по каждому субъекту уголовного преследования в отдельности, а военным - в военное 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 (далее - военное управление).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Сводный отчет по региону и каждому субъекту правовой статистики направляются в Комитет по правовой статистике и специальным учетам Генеральной прокуратуры Республики Казахстан (далее - Комитет).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Согласно техническому заданию, при составлении отчета необходимо соблюдать логические соотношения между показателями самого отчета и другими формами статистических отчетов.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Предоставление сводного отчета и отчетов по каждому субъекту должно производиться одновременно, для обеспечения проверки логических соотношений между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За полноту и достоверность отчета ответственность несут руководители субъектов правовой статистики, составляющих отчет и надзирающий прокурор.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Начальники региональных управлений должны контролировать и принимать необходимые меры по устранению искажений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Корректировка отчета после передачи его по модемной связи в Комитет производится в порядке, установленном приказами Генерального Прокурора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Все статистические отчеты составляются на бланках по форме, утвержденных приказами Генерального Прокурора Республики Казахстан.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Представление отчета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Отчет должен представляться к установленному настоящей Инструкцией сроку и в полном объеме. Датой представления отчета в Комитет считается дата его поступления по модемной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Отчеты составляются ежеквартально, нарастающим итогом и представляются к 4 числу месяца, следующего за отчетным периодом: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районными, городскими, областными органами уголовного преследования (приравненными к ним) в региональные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военными органами уголовного преследования в военное управление;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центральными аппаратами органов уголовного преследования в Комитет.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Сводный отчет и отчет по каждому субъекту правовой статистики региональные управления представляют в Комитет по модемной связи после его проверки и подписания - к 8 числу месяца, следующего за отчетным периодом.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Сводный отчет по республике Комитет представляет Генеральному Прокурору - к 14 числу месяца, следующего за отчетным периодом.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 несвоевременное представление отчета несут ответственность составители отчета и надзирающий прокурор.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Составление отчета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По каждому органу уголовного преследования составляется отдельный отчет по единой форме, в котором графы 1-26 и строки 1-141 идентичны для всех субъектов правовой статистики, и отражают виды преступлений в соответствии со статьями и главами Уголовного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в установленной последовательности.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11 внесены изменения приказом Генерального Прокурора РК от 25 сентября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Показатели граф должны соответствовать информационным учетным документам.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графе 1 отражается количество заявлений и сообщений о преступлениях, происшествиях, оставшихся нерассмотренными на начало отчетного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Генерального Прокурора РК от 25 сентября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В графе 2 отражается количество зарегистрированных в отчетном периоде заявлений и сообщений о преступлениях, происшествиях, в том числе и приобщенных к ранее зарегистрированным в Книге учета заявлений по одному факту.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Сумма показателей нерассмотренных заявлений и сообщений о преступлениях, происшествиях на начало отчетного года (графа 1) и количества зарегистрированных в отчетном периоде заявлений и сообщений о преступлениях, происшествиях, в том числе и приобщенные к ранее зарегистрированным в Книге учета заявлений по одному факту (графа 2) должна равняться сумме показателей по принятым решениям в порядке части 1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185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Уголовно-процессуального кодекса Республики Казахстан (графа 6), приобщенным к ранее зарегистрированному заявлению в Книге учета заявлений по одному факту (графа 25) и остатку на конец отчетного периода (графа 26).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Последний календарный день периода, по итогам которого формируется отчет, является днем окончания отчетного периода. В Книге учета заявлений лицом, составляющим отчет, производится отметка за последним днем отчетного месяца и ставится разборчивая подпись с указанием фамилии и инициалов.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графе 3 из графы 2 выделяется количество заявлений и сообщений о преступлениях, происшествиях поступивших из других органов уголовного преследования и зарегистрированных в Книге учета заявлений с присвоением порядкового номера.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графе 4 отражается общее количество заявлений и сообщений о преступлениях, происшествиях, укрытых от регистрации в Книге учета заявлений, но впоследствии выявленных и зарегистрированных надлежащим образом. В графе 5, в том числе из графы 4, отражаются укрытые от учета заявления и сообщения о преступлениях, происшествиях выявленных органами прокуратуры.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Данные об укрытых заявлениях и сообщениях о преступлениях, происшествиях учитываются в отчете того подразделения органа уголовного преследования, в том числе органов прокуратуры (районного, областного и так далее), в котором выявлено нарушение учетно-регистрационной дисциплины.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составлении отчета органами прокуратуры в графе 5 следует отражать заявления и сообщения о преступлениях, происшествиях выявленных вышестоящими прокурорами.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Генерального Прокурора РК от 25 сентября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В графе 6 учитываются все заявления и сообщения, по которым органом уголовного преследования приняты решения в соответствии с частью 1 статьи 185 Уголовно-процессуального кодекса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графе 7 из графы 6 выделяется количество принятых решений в порядке части 1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185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Уголовно-процессуального кодекса Республики Казахстан из остатка на начало отчетного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Генерального Прокурора РК от 25 сентября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Из общего количества принятых решений в графе 8 указывается количество возбужденных уголовных дел. Из них в графе 9 отражаются показатели возбужденных уголовных дел по выявленным укрытым от учета заявлениям и сообщениям о преступлениях из графы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15 внесены изменения приказом Генерального Прокурора РК от 25 сентября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16. В графе 10 из числа принятых решений учитываются заявления и сообщения, по которым отказано в возбуждении уголовного дела. Из них в графе 11 выделяются заявления и сообщения, по материалам проверки которых отказано в возбуждении уголовного дела по нереабилитирующим основаниям. В графе 12 (в том числе из графы 11) учитываются материалы, по которым отказано в возбуждении уголовного дела по нереабилитирующим основаниям. В графе 10 (в том числе из графы 11) учитываются материалы, по которым вынесены постановления об отказе в возбуждении уголовного дела вследствие акта амнистии.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графе 13 указываются заявления и сообщения о преступлениях, по которым отказано в возбуждении уголовного дела за отсутствием состава преступления в соответствии с пунктом 2 части 1 статьи 37 Уголовно-процессуального кодекса Республики Казахстан, в графе 14 - за отсутствием события преступления в соответствии с пунктом 1 части 1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37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Уголовно-процессуального кодекса Республики Казахстан.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пункт 16 внесены изменения - приказом Генерального Прокурора РК от 5 июля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 сентября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16-1. В графе 15 учитывается количество заявлений и сообщений, материалы по которым после вынесения постановлений об отказе в возбуждении уголовного дела были направлены в специализированные межрайонные административные суды.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Глава 3 дополнена пунктом 16-1 в соответствии с приказом Генерального Прокурора РК от 30 июля 2007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17. В графе 16 отражается количество заявлений или сообщений, направленных по подследственности согласно пункту 3 части 1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185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Уголовно-процессуального кодекса Республики Казахстан. Материалы, переданные по подсудности, учитываются в графе 17.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Передача сообщений и заявлений от одного работника другому в одном и том же подразделении органа уголовного преследования или от одного подразделения другому внутриведомственного отражению в этой графе не подлежит.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Заявление и сообщение о преступлении, направленное по подследственности, подлежит регистрации в органе, получившим его. Срок рассмотрения исчисляется с момента поступления в орган, получивший и принявший решение по нему в порядке пункта 1, 2 части 1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185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Уголовно-процессуального кодекса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Заявления и сообщения о преступлениях, направленные в порядке пункта 3 части 1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185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Уголовно-процессуального кодекса Республики Казахстан по подсудности органами следствия и дознания должны производиться в соответствии с требованиями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390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Уголовно-процессуального кодекса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приказами Генерального Прокурора РК от 25 сентября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июля 2007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Сведения о сроках рассмотрения заявлений и сообщений о преступлениях отражаются в графах 18-21, в том числе в графе 18 - в срок не позднее трех суток, 19 - от трех до десяти суток, 20 - от десяти суток до двух месяцев, 21 - свыше двух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Если заявление и сообщение о преступлении несвоевременно перерегистрировано в Книгу учета заявлений из Журнала учета информации (утвержден приказом Генерального Прокурора от 10.02.2003 года N 6), то срок его рассмотрения в соответствии со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184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Уголовно-процессуального кодекса Республики Казахстан исчисляется с момента его поступления в орган уголовного преследования.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18 с изменениями, внесенными приказами Генерального Прокурора РК от 25 сентября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июля 2007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 графе 22 учитывается количество уголовных дел, возбужденных прокурором в связи с отменой постановления об отказе в возбуждении уголовного дела в порядке подпункта 2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190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Уголовно-процессуального кодекса Республики Казахстан. В этой графе не учитываются решения, принятые прокурором по материалам об отказе в возбуждении уголовного дела прошлых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возбужденных уголовных дел подлежит сверке с копиями постановлений прокурора об отмене постановления об отказе в возбуждении уголовного дела и возбуждении уголовного дела, приобщенных к надзорному производству городской или районной прокуратуры.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23 из графы 22 выделяются количество отмененных прокурором постановлений об отказе в возбуждении уголовного дела с возбуждением уголовного дела по инициативе самого органа уголовного преследования.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приказами Генерального Прокурора РК от 25 сентября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июля 2007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20. В графе 24 отражается количество отмененных прокурором постановлений об отказе в возбуждении уголовного дела с направлением материалов для производства дополнительной проверки в порядке подпункта 1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190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Уголовно-процессуального кодекса Республики Казахстан. При этом не учитываются решения, принятые прокурором по материалам об отказе в возбуждении уголовного дела прошлых лет. Количество отмененных прокурором постановлений об отказе в возбуждении уголовного дела с направлением материалов на дополнительную проверку по инициативе органов уголовного преследования учитывается в графе 25 из графы 24.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изменениями, внесенными приказами Генерального Прокурора РК от 25 сентября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июля 2007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21. В графе 26 учитываются заявления и сообщения, приобщенные к ранее зарегистрированным в Книге учета заявлений. При этом принятые по ним процессуальные решения учету не подлежат.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с изменениями, внесенными приказами Генерального Прокурора РК от 25 сентября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июля 2007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22. В графе 27 отражаются заявления и сообщения, по которым не приняты окончательные процессуальные решения в отчетном периоде.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с изменениями, внесенными приказами Генерального Прокурора РК от 25 сентября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июля 2007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23. В приложении N 2 "Установленный и возмещенный ущерб по материалам, по которым вынесены постановления об отказе в возбуждении уголовного дела" отражаются показатели работы органов уголовного преследования по установлению и возмещению ущерба по материалам, по которым вынесены постановления об отказе в возбуждении уголовного дела, в соответствии со статьями и главами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в установленной последовательности (Таблица А), с разбивкой установленного и возмещенного ущерба государственным органам, юридическим лицам и гражданам (Таблица Б). Данное приложение составляется органами уголовного преследования (за исключением органов национальной безопасности), на основании информационных учетных документов (статистических карточек форм N ЗС-1 и N ЗС-2), Книги учета заявлений и сообщений о преступлениях. При этом необходимо производить ежеквартальные сверки с автоматизированной базы данных (АБД) органов правовой статистики.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достоверность отражаемых сведений по возмещению ущерба по материалам об отказе в возбуждении уголовного дела несут персональную ответственность руководители органов уголовного преследования.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 Сноска. Инструкция дополнена пунктом 23 - приказом Генерального Прокурора РК от 5 июля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24. Сумма установленного и возмещенного ущерба по материалам, по которым отказано в возбуждении уголовного дела по реабилитирующим и нереабилитирующим основаниям, указывается в тысячах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24 - приказом Генерального Прокурора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  от 25 сентября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составлению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статистического отчета формы N 2-ЗС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рассмотрении заявлений 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сообщений о преступлениях органами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уголовного преследования"  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Приложение 1 в редакции приказа Генерального Прокурора РК от 30 июля 2007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Форма N 2-ЗС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"О рассмотрении заявлений и собщений о преступлениях,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происшествиях органами уголовного преследования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457"/>
        <w:gridCol w:w="1887"/>
        <w:gridCol w:w="853"/>
        <w:gridCol w:w="1290"/>
        <w:gridCol w:w="1215"/>
        <w:gridCol w:w="1385"/>
        <w:gridCol w:w="1196"/>
        <w:gridCol w:w="1220"/>
        <w:gridCol w:w="1136"/>
        <w:gridCol w:w="1258"/>
      </w:tblGrid>
      <w:tr>
        <w:trPr>
          <w:trHeight w:val="585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 РК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Статья УК РК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виях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факту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ниях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</w:t>
            </w:r>
          </w:p>
        </w:tc>
      </w:tr>
      <w:tr>
        <w:trPr>
          <w:trHeight w:val="225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45" w:hRule="atLeast"/>
        </w:trPr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Глава1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Убийство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96)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исчезно-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смерти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неосторож-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101)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смерти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резуль-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несчаст-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случая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самоубий-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102)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самоубий-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тяжкого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103)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тяжести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104)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105)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побоев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119)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обнару-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людей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смерти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Изнасило-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120)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личности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Вовлечение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несовершен-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нолетних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131)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несовершен-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нолетними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133)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Злостное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уклонение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уплаты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136)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семьи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н/летних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неприкосно-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145)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конс-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титуционных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иных прав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свобод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гражданина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публичные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призывы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развязыванию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агрессивной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157)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расп-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оружия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поражения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158)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Возбуждение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родовой,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расовой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164)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мира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безопас-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Шпионаж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166)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Призывы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насильствен-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сверже-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строя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насильст-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170)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Диверсия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171)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Уклонение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призыва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мобили-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174)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основ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175)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обнару-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взлома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нару-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пломб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Присвоение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растрата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вверенного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чужого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176)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Мошенни-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177)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п."в")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Грабеж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178)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Разбой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179)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Вымога-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181)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ущерба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обмана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злоупот-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ребления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182)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сбыт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заведомо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добытого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183)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перебития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агрегатов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(двига-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билей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Неправомер-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завладение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иным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цели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185)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уничтожение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чужого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187)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пожаров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Неосторожное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уничтожение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чужого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188)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соб-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ственности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Воспрепят-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189)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190)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191)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Лжепредпри-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192)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193)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194)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199)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сбыт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206)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подакцизных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подделка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марок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208)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контрабанда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209)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Уклонение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уплаты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214)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218)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Уклонение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уплаты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221)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Уклонение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уплаты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222)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223)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224)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эко-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Терроризм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233)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преступ-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группой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преступ-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сооб-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(преступной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235)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Бандитизм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237)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Угон,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равно захват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водного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судна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подвижного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239)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Заведомо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акте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терроризма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242)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Контрабанда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250)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сбыт,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оружия,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боеприпасов,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взрывчатых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251)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Хищение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вымогатель-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оружия,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боеприпасов,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взрывчатых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255)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256)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Хулиганство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257)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Вандализм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258)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ние, приоб-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пересылка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либо сбыт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психо-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259)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либо вымо-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психо-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260)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притонов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психо-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264)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267)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нравствен-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требова-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к 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277)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требо-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ваний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вании эколо-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радиоактив-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 биоло-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278)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правил,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вредителями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280)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засорение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281)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атмосферы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282)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283)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Порча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285)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охраны и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286)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добыча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287)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288)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289)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обращение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редкими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находящимися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угрозой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изчезновения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290)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порубка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деревьев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кустарников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291)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Уничтожение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повреж-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лесов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292)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режима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293)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Непринятие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294)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эколо-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управляющими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296)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приведение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негодность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299)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300)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306)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Злоупотреб-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полномочиями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307)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власти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полномочий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308)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взятки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311)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Дача взятки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312)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Посредни-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взяточни-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313)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службе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315)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Халатность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316)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Оскорбление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власти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320)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насилия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власти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321)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Воспрепятст-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прокурора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законных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321-1)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охраняемой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330)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Невыполнение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выдворении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330-1)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330-2)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Неоднократ-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силы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(ст.330-3)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331)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митингов,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шествий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334)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Воспрепятст-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вование 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правосудия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предвари-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339)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Неуважение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суду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342)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Принуждение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347)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347-1)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Побег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лишения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из-под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ареста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из-под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358)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Уклонение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отбывания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наказания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 лишения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359)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Злостное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неповинове-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требова-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 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360)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Неисполнение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суда, реше-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362)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правосудия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наказаний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взаи-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военнослужа-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щими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ними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подчинен-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370)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Самовольное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372)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Дезертирство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373)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караульной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(вахтенной)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377)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патрулиро-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гарнизоне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378)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Злоупотреб-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властью,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бездей-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ствие власти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380)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Халатное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службе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381)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уничтожение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повреж-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387)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обращения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оружием,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предмета-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ми,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ставляющими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390)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эксплуа-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машин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391)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воинские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073"/>
        <w:gridCol w:w="573"/>
        <w:gridCol w:w="953"/>
        <w:gridCol w:w="1053"/>
        <w:gridCol w:w="1113"/>
        <w:gridCol w:w="1253"/>
        <w:gridCol w:w="2793"/>
        <w:gridCol w:w="1393"/>
        <w:gridCol w:w="1653"/>
      </w:tblGrid>
      <w:tr>
        <w:trPr>
          <w:trHeight w:val="5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числа принятых решений </w:t>
            </w:r>
          </w:p>
        </w:tc>
      </w:tr>
      <w:tr>
        <w:trPr>
          <w:trHeight w:val="9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отказе в возбуждении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уголовного дела 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вынесения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ОВУД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спец-ые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межрайонные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передаче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заявления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снятия с 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(п.3 ч.1 ст.185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УПК РК)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ям 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</w:tr>
      <w:tr>
        <w:trPr>
          <w:trHeight w:val="21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973"/>
        <w:gridCol w:w="913"/>
        <w:gridCol w:w="913"/>
        <w:gridCol w:w="1713"/>
        <w:gridCol w:w="1433"/>
        <w:gridCol w:w="1713"/>
        <w:gridCol w:w="1513"/>
        <w:gridCol w:w="1293"/>
        <w:gridCol w:w="1333"/>
      </w:tblGrid>
      <w:tr>
        <w:trPr>
          <w:trHeight w:val="14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преступлении 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возбуж-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22) 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верку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24) 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КУЗ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факту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риода </w:t>
            </w:r>
          </w:p>
        </w:tc>
      </w:tr>
      <w:tr>
        <w:trPr>
          <w:trHeight w:val="14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ток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ся-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цев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свы-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ся-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цев 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</w:tr>
      <w:tr>
        <w:trPr>
          <w:trHeight w:val="34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Приложение N 2 к приказу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Генерального Прокурора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августа 2003 г. N 48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 Сноска. Приказ дополнен приложением 2 - приказом Генерального Прокурора РК от 5 июля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34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Форма N 2-ЗС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Установленный и возмещенный ущерб по материалам,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по которым вынесены постановления об отказе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в возбуждении уголовного 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Таблица 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3693"/>
        <w:gridCol w:w="1293"/>
        <w:gridCol w:w="2253"/>
        <w:gridCol w:w="2173"/>
        <w:gridCol w:w="2213"/>
      </w:tblGrid>
      <w:tr>
        <w:trPr>
          <w:trHeight w:val="30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 РК 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литирую-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 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95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Убийство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(ст.96)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чинение тяжкого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вреда здоровью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(ст.103)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причинение средней тяжести вреда здоровью (ст.104)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Побои (ст.106)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Изнасилование (ст.120)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личности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Вовлечение несовершеннолетних в преступную деятельность (ст.131)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Торговля несовер-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шеннолетними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(ст.133)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Злостное уклоне-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от уплаты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на содер.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или нетру-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доспособных 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дителей (ст.136)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семьи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н/летних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непри-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косновенности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жилища (ст.145)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конститу-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и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 и свобод 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и 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личные призывы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развязыванию 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рессивной войны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(ст.157)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распространение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оружия массового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поражения (ст.158)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Возбуждение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циальной,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нальной, родовой,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расовой или рели-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гиозной вражды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(ст.164)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мира и 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зопасности чело-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Шпионаж (ст.166)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Призывы к насиль-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ственному сверже-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или изменению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строя либо наси-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льственному нару-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шению единства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(ст.170)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Диверсия (ст.171)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Уклонение от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зыва по мобили-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(ст.174)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основ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ституционного строя и безопас-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государства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Кража (ст.175)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Присвоение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растрата вверен-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чужого иму-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щества (ст.176)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Мошенничество (ст.177)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служебного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ложения (ст.177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ч.2 п."в")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Грабеж (ст.178)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Разбой (ст.179)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Вымогательство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(ст.181)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Причинение иму-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щественного ущер-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 путем обмана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злоупотреб-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доверием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(ст.182)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сбыт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заведомо добытого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преступным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(ст.183)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Неправомерное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завладение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мобилем или иным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средством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 хищения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(ст.185)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унич-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тожение или пов-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реждение чужого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(ст.187)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Неосторожное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уничтожение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повреждение чу-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жого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(ст.188)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собствен-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Воспрепятствова-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законной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(ст.189)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Незаконное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(ст.190)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Незаконная бан-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ковская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(ст.191)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Лжепредпринима-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(ст.192)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нежных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иного иму-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щества, 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тенного незаконным путем (ст.193)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Незаконное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и нецелевое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кредита (ст.194)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Незаконное испо-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льзование товар-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знака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(ст.199)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сбыт поддельных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или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(ст.206)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правил марки-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ровки подакцизных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марками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акцизного сбора,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подделка и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пользование марок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акцизного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(ст.208)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контрабанда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(ст.209)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Уклонение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уплаты таможенных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платежей и сборов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(ст.214)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(ст.218)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Уклонение гражда-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нина от уплаты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 (ст.221)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Уклонение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уплаты налогов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(ст.222)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Обман потребите-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(ст.223)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неза-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конного вознаг-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раждения (ст.224)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Преступления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 интересов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в коммер-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и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Терроризм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(ст.233)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руко-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водство организо-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преступной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группой или 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тупным сообщест-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вом (преступной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организацией),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тупном сообществе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(ст.235)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Бандитизм (ст.237)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Угон, а равно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захват воздушного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водного судна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либо железнодо-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рожного подвижно-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состава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(ст.239)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Заведомо ложное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сообщение об акте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терроризма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(ст.242)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Хищение либо вымогательство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радиоактивных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(248)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Контрабанда изъятых из 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щения предметов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предметов,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обращение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(ст.250)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Незаконное приоб-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ретение, переда-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ча, сбыт, 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ние, перевозка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ношение оружия,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боеприпасов, взрывчатых 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 и взрывных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(ст.251)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Хищение либо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могательство 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жия, боеприпасов,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взрывчатых 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 и взрывных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(ст.255)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пожарной безопас-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(ст.256)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Хулиганство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(ст.257)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Вандализм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(ст.258)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обществен-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общественного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Незаконные изго-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товление, приоб-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ретение, 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ние, перевозка,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пересылка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сбыт наркотичес-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средств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психотропных 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 (ст.259)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Хищение либо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могательство нар-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отических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 или психот-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ропных 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(ст.260)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тонов для потреб-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наркотичес-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средств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психотропных 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 (ст.264)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сани-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тарно-эпидемиоло-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гических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(ст.267)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здоровья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и нрав-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эколо-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гических требова-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к хозяйствен-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и иной 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(ст.277)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эколо-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гических требова-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при 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 и 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вании экологичес-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потенциально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опасных химичес-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ких, радиоактив-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 биологичес-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(ст.278)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обращении с мик-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робиологическими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другими био-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логическими аген-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или токсина-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(ст.279)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ветери-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нарных правил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правил, 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для борьбы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болезнями и вредителями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тений (ст.280)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Загрязнение,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сорение и истоще-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вод (ст.281)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атмосферы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(ст.282)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морской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(ст.283)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дательства о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тинентальном шей-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и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(ст.284)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Порча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(ст.285)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и исполь-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зования недр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(ст.286)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Незаконная добыча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водных животных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растений (ст.287)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Незаконная охота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(ст.288)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животного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мира (ст.289)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Незаконное 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щение с редкими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находящимися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угрозой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чезновения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и расте-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(ст.290)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Незаконная поруб-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деревьев и кустарников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(ст.291)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Уничтожение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повреждение лесов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(ст.292)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режима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охраняемых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торий (ст.293)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Непринятие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ледствий экологи-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загряз-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(ст.294)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экологичес-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преступления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дорожного движе-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эксплуатац.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лицами,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управляющими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(ст.296)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приве-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в негод-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транспорт-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средств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путей сообщения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(ст.299)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правил,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безопасную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(ст.300)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полетов (ст.306)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транспортные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Злоупотребление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должностными 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номочиями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(ст.307)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Превышение власти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должностных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полномочий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(ст.308)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взятки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(ст.311)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Дача взятки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(ст.312)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Посредничество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взяточничестве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(ст.313)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Бездействие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службе (ст.315)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Халатность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(ст.316)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интересов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Оскорбление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ставителя власти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(ст.320)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Применение наси-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лия в отношении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власти (ст.321)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Воспрепятствова-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прокурора и неис-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полнения его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конных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(ст.321-1)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неза-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конное пересече-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охраняемой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(ст.330)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Невыполнение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о выдворе-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(ст.330-1)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неза-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конной миграции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(ст.330-2)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Неоднократное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привлечения и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в Республики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силы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(ст.330-3)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Противоправное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дарственной 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(ст.331)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и проведения собра-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ний, митингов,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пикетов, уличных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шествий и демон-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страций (ст.334)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Воспрепятствова-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осуществлению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правосудия и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изводству предва-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рительного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(ст.339)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Неуважение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суду (ст.342)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Принуждение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даче показаний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(ст.347)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Пытки (ст.347-1)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Побег из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лишения свободы,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из-под ареста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из-под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стражи (ст.358)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Уклонение от 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бывания наказания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виде лишения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свободы (ст.359)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Злостное непови-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новение требова-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 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уголовно-ис-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полнительного уч-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реждения (ст.360)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Неисполнение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говора суда,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суда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иного судебного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(ст.362)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правосудия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порядка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наказаний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правил взаи-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моотношений меж-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 военнослужа-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щими при отсутст-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вии между ними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подчи-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ненности (ст.370)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Самовольное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оставление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места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(ст.372)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Дезертирство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(ст.373)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правил несе-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караульной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(вахтенной)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(ст.377)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правил несе-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внутренней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или патру-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лирования в гар-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низоне (ст.378)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Злоупотребление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властью, превыше-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или бездейст-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вие власти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(ст.380)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Халатное отноше-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к службе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(ст.381)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унич-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тожение или пов-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реждение военного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(ст.387)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обращения с 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жием,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предметами,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ставляющими 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для окру-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жающих (ст.390)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правил вождения или эксплуатации машин (ст.391)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воинские преступления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3"/>
        <w:gridCol w:w="3833"/>
        <w:gridCol w:w="4453"/>
      </w:tblGrid>
      <w:tr>
        <w:trPr>
          <w:trHeight w:val="300" w:hRule="atLeast"/>
        </w:trPr>
        <w:tc>
          <w:tcPr>
            <w:tcW w:w="4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по отказным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реабилитирующим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нереабилитирующим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по отказным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нереабилитирующим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</w:tr>
      <w:tr>
        <w:trPr>
          <w:trHeight w:val="18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Отчет составлен в _____ экземплярах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 "___" _______200__года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Прокурор____________________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органа уголовного преследования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Форма N 2-ЗС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Установленный и возмещенный ущерб государству,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юридическим лицам и гражданам по материалам,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по которым вынесены постановления об отказе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в возбуждении уголовного дела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Таблица Б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2933"/>
        <w:gridCol w:w="1033"/>
        <w:gridCol w:w="2173"/>
        <w:gridCol w:w="2273"/>
        <w:gridCol w:w="2313"/>
      </w:tblGrid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 РК 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государству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 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65" w:hRule="atLeast"/>
        </w:trPr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Убийство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(ст.96)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тяжкого вреда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(ст.103)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тяжести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(ст.104)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Побои (ст.106)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Изнасилование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(ст.120)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личности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Вовлечение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совершеннолет-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в преступ-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(ст.131)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Торговля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совершеннолет-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ними (ст.133)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Злостное укло-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от упла-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средств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содер.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нетрудо-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способных 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(ст.136)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семьи и н/лет-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прикосновен-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жилища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(ст.145)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 и свобод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гражданина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публичные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зывы к развя-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зыванию агрес-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сивной войны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(ст.157)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распрост-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ранение оружия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массового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(ст.158)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Возбуждение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родовой, расо-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или рели-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гиозной враж-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(ст.164)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мира и безо-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пасности 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ловека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Шпионаж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(ст.166)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Призывы к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сильственному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свержению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строя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либо насильст-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венному нару-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шению единства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(ст.170)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Диверсия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(ст.171)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Уклонение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призыва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(ст.174)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 консти-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строя и безо-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пасности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дарства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Кража (ст.175)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Присвоение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растрата вве-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ренного чужого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(ст.176)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Мошенничество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(ст.177)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служебного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(ст.177 ч.2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п."в")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Грабеж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(ст.178)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Разбой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(ст.179)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Вымогательство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(ст.181)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обмана или злоупотребле-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доверием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(ст.182)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сбыт иму-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щества, заве-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 добытого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(ст.183)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Неправомерное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завладение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томобилем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иным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портным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ством без цели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(ст.185)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уничтожение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поврежде-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чужого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(ст.187)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Неосторожное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уничтожение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поврежде-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чужого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(ст.188)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Воспрепятство-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законной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льской деяте-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(ст.189)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(ст.190)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(ст.191)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Лжепредприни-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(ст.192)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 или 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(ст.193)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Незаконное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лучение и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целевое испо-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льзование кре-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дита (ст.194)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Незаконное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товарного 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(ст.199)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сбыт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дельных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(ст.206)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рядка и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маркировки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дакцизных 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варов марками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акцизного сбо-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ра, подделка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использова-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марок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цизного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(ст.208)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контрабанда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(ст.209)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Уклонение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уплаты тамо-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женных плате-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жей и сборов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(ст.214)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 бухгалтер-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(ст.218)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Уклонение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гражданина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уплаты налога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(ст.221)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Уклонение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уплаты налогов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(ст.222)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Обман потреби-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(ст.223)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законного 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(ст.224)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 службы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иных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Терроризм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(ст.233)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(преступной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организацией),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(ст.235)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Бандитизм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(ст.237)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Угон, а равно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захват воздуш-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или 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судна 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 железнодо-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рожного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вижного соста-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(ст.239)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Заведомо лож-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сообщение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акте терро-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ризма (ст.242)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Хищение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вымогательство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радиоактивных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(248)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Контрабанда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изъятых из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ращения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метов или предметов,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ращение кото-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рых ограничено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(ст.250)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передача, сбыт, 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ние, перевозка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ношение 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жия, боеприпа-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сов, взрывча-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тых веществ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взрывных 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ройств (ст.251)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Хищение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вымогательство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оружия, бое-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припасов,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взрывчатых 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 и взрыв-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устройств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(ст.255)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 пожарной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(ст.256)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Хулиганство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(ст.257)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Вандализм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(ст.258)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обществен-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порядка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Незаконные 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хранение,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ревозка,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сылка либо сбыт наркоти-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психотроп-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(ст.259)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Хищение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вымогательство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психотропных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(ст.260)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притонов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психотропных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(ст.264)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нитарно-эпиде-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(ст.267)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здоровья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и нрав-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ственности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эко-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иной деяте-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(ст.277)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эко-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использова-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экологи-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 потенци-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ально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радиоактивных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биологичес-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(ст.278)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 безопас-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при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ращении с мик-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робиологичес-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кими или дру-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гими биологи-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ческими аген-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или ток-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(ст.279)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теринарных правил и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вил, 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борьбы с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лезнями и 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дителями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тений (ст.280)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засорение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истощение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(ст.281)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атмосферы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(ст.282)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морской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(ст.283)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континен-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тальном шейфе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исключи-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мической зоне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(ст.284)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Порча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(ст.285)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 охраны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 (ст.286)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Незаконная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быча 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и растений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(ст.287)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охота (ст.288)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 охраны 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вотного мира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(ст.289)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Незаконное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ращение с 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кими и находя-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щимися под уг-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розой изчезно-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вения видами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и растений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(ст.290)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Незаконная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рубка деревьев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кустарников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(ст.291)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Уничтожение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поврежде-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лесов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(ст.292)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жима особо 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раняемых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родных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торий (ст.293)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Непринятие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(ст.294)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экологи-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тупления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 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движения и эксплуатац.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лица-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ми, управляю-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щими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портными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(ст.296)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приведение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негодность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путей сообщения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(ст.299)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вил, обеспечи-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вающих безо-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пасную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(ст.300)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меж-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полетов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(ст.306)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транспор-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тные преступ-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Злоупотребле-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должност-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полномо-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чиями (ст.307)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власти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полномочий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(ст.308)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взятки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(ст.311)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Дача взятки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(ст.312)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Посредничество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взяточни-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(ст.313)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службе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(ст.315)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Халатность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(ст.316)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интересов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Оскорбление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(ст.320)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Применение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силия в отно-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шении предста-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вителя власти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(ст.321)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Воспрепятство-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прокуро-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и неиспол-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его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конных требо-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(ст.321-1)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законное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ресечение 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раняемой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(ст.330)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Невыполнение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о выд-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(ст.330-1)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незаконной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(ст.330-2)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Неоднократное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 привлече-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исполь-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зования в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иностран-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 рабочей силы (ст.330-3)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Противоправное изменение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(ст.331)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рядка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и 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собра-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ний, митингов,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пикетов, улич-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шествий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(ст.334)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  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порядка управ-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Воспрепятство-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осущест-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влению 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судия и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водству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расследования (ст.339)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Неуважение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суду (ст.342)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Принуждение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даче показаний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(ст.347)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(ст.347-1)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Побег из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лишения свобо-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ды, из-под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ареста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из-под стражи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(ст.358)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Уклонение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отбывания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казания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лишения свобо-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(ст.359)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Злостное непо-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виновение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бованиям 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нистрации 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ловно-исполни-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уч-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(ст.360)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Неисполнение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приговора 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да, решения суда или 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судебного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(ст.362)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правосудия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порядка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наказа-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тавных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взаимоотноше-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между военнослужащими при отсутст-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вии между ними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чиненности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(ст.370)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Самовольное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(ст.372)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Дезертирство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(ст.373)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тавных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несения карау-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льной (вахтен-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ной)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(ст.377)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тавных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несения внут-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ренней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патрулиро-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в гарни-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зоне (ст.378)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Злоупотребле-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властью,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превышение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(ст.380)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Халатное отно-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к службе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(ст.381)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уничтожение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поврежде-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военного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(ст.387)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 обращения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оружием,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вещест-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вами и предме-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тами, предс-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тавляющими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опасность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(ст.390)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 вождения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эксплуата-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машин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(ст.391)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воинские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3"/>
        <w:gridCol w:w="2193"/>
        <w:gridCol w:w="2273"/>
        <w:gridCol w:w="2373"/>
        <w:gridCol w:w="2473"/>
      </w:tblGrid>
      <w:tr>
        <w:trPr>
          <w:trHeight w:val="25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гражданам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государству </w:t>
            </w:r>
          </w:p>
        </w:tc>
      </w:tr>
      <w:tr>
        <w:trPr>
          <w:trHeight w:val="3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 </w:t>
            </w:r>
          </w:p>
        </w:tc>
      </w:tr>
      <w:tr>
        <w:trPr>
          <w:trHeight w:val="15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  <w:gridCol w:w="2653"/>
        <w:gridCol w:w="3153"/>
        <w:gridCol w:w="3253"/>
      </w:tblGrid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юридическим лицам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гражданам </w:t>
            </w:r>
          </w:p>
        </w:tc>
      </w:tr>
      <w:tr>
        <w:trPr>
          <w:trHeight w:val="3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</w:tr>
      <w:tr>
        <w:trPr>
          <w:trHeight w:val="15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Отчет составлен в _____ экземплярах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 "___" _______200__года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Прокурор____________________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