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bb7c" w14:textId="81db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составлению и представлению отчета о реализации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июля 2003 года № 289. Зарегистрирован в Министерстве юстиции Республики Казахстан 15 августа 2003 года № 2448. Утратил силу приказом Министра финансов Республики Казахстан от 15 июня 2010 года № 287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15.06.2010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23.07.2010).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Название с изменениями - приказом Министра финансов РК от 12 октября 2004 года </w:t>
      </w:r>
      <w:r>
        <w:rPr>
          <w:rFonts w:ascii="Times New Roman"/>
          <w:b w:val="false"/>
          <w:i w:val="false"/>
          <w:color w:val="ff0000"/>
          <w:sz w:val="28"/>
        </w:rPr>
        <w:t>N 366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01.01.2005). </w:t>
      </w:r>
    </w:p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Казахстан,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июля 2004 года N 779 "Об утверждении Правил проведения оценки эффективности бюджетных программ"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новой редакции - приказом Министра финансов РК от 12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>N 366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составлению и представлению отчета о реализации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приказом Министра финансов РК от 12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>N 366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01.01.2005).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2003 года N 289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Правила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составлению и представлению отчета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реализации бюджетной программы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с изменениями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      Сноска. По тексту, в приложении слово "ходе" исключено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01.01.2005г). 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 1. Общие положения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кодексом Республики Казахстан,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июля 2004 года N 779 "Об утверждении Правил проведения оценки эффективности бюджетных программ" и определяют порядок составления и представления отчета о реализации бюджетной программы.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Отчет о реализации бюджетной программы составляется в целях обеспечения мониторинга, оценки реализации и контроля эффективности бюджетной программы, а также контроля целевого расходования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о реализации бюджетной программы составляется и представляется администратором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индивидуальной бюджетной программе в соответствии с паспортом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распределяемой бюджетной программе в соответствии с постановлением Правительства Республики Казахстан или нормативным правовым актом местного исполнительного органа, предусматривающим выделение средств за счет распределяемой бюджетной программы.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Пункт 3 в редакции - приказом Министра финансов  РК от 4 октября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354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гос.регистрации в МЮ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Периодический отчет о реализации бюджетной программы представляется по итогам первого, второго, третьего кварталов нарастающим итогом с начала года и по итогам финансового года. Годовой отчет о реализации бюджетной программы представляется с учетом оценки ее эффективности.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новой редакции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Все стоимостные показатели в отчетах должны быть       представлены в тысячах тенге.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Составление отчета 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бюджетной программы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Отчет о реализации бюджетной программы за первый, второй и третий кварталы текущего финансового года составляется по форме согласно приложению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составлении отчета о реализации бюджетной программы следует: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заполнить код администратора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указать код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указать код бюджетной подпрограммы;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указать наименование бюджетной подпрограммы;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отразить мероприятия, работы,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индивидуальной бюджетной программе - запланированные на отчетный период согласно паспорту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распределяемой бюджетной программе - указанные в постановлении Правительства Республики Казахстан или нормативном правовом акте местного исполнительного органа, предусматривающим выделение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указать количественные показатели при их наличии в данных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6 указать: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индивидуальной бюджетной программе - суммы, запланированные на отчетный период согласно исполняемому плану финансирования бюджетной программы по платежам;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распределяемой бюджетной программе - суммы, указанные в постановлении Правительства Республики Казахстан или нормативном правовом акте местного исполнительного органа, предусматривающим выделение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7 расписать мероприятия, работы, услуги, выполненные за отчетный период с указанием фактических количественных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графе 8 указать суммы, израсходованные за отчетный период (кассовое исполнение), согласно отчету об исполнении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графе 9 привести пояснения в случаях несоответствия выполненных мероприятий, работ, услуг запланированным, а также произведенных расходов запланированным, указать невыполненные мероприятия, работы, услуги, запланированные на отчетный период, а также причины их невыполнения и недоосвоения бюджетных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разделе "Достигнутые результаты" указать результаты выполнения бюджетной программы за отчетный период. Результаты должны представляться в количественном и качественном выражении. Показатели, характеризующие уровень выполнения программы, должны быть доступными, достоверными и проверяемыми.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01.01.2005г); от 4 октября 2005 года N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354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гос.регистрации в МЮ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Годовой отчет о реализации бюджетной программы с учетом оценки ее эффективности составляется по форме согласно приложению 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Администраторами бюджетных программ оценка эффективности бюджетных программ проводится в порядке, установленном Правительством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7-1 -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Отчет о реализации каждой, из администрируемых, бюджетной программы подписывается первым руководителем администратора бюджетных программ и руководителем финансовой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первого руководителя администратора бюджетных программ отчет о реализации бюджетной программы подписывается ответственным лицом в соответствии с приказом о возложении на него таковых обязанностей.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 3. Представление отчета о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бюджетной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Отчет о реализации бюджетной программы представляется: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администраторами республиканских бюджетных программ в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администраторами местных бюджетных программ в соответствующий местный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Ежеквартальный отчет о реализации бюджетной программы представляется администраторами бюджетных программ не позднее 15 числа месяца, следующего за отчетным кварталом. Годовой отчет о реализации бюджетной программы с учетом оценки ее эффективности представляется до 1 февраля года, следующего за отчетным.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Данные по квартальному и годовому отчетам представляются на бумажном и магнитном носителях. Отчетные данные, указанные на бумажном носителе, должны полностью соответствовать данным на магнитном носителе.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составлению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представлению отчета 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бюджетной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01.01.2005г); от 4 октября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354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гос.регистрации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 Т Ч Е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 реализации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бюджетной программы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Нормативный правовой акт, которым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паспорт бюджетной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предусмотрено выделение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распределяемой бюджетной программы__________________________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бюджетной программы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Текущая бюджетная, бюджетная программа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развития/инвестиционный проект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Отчетный период             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адми- | Код     |Код под-  |Наименование |Мероприятия, работы,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нистратора|программы|программы |подпрограммы |услуги, предусмотренные|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 |          |             |на отчетный период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__________|_________|__________|_____________|_______________________|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 |    2    |    3     |      4      |           5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__________|_________|__________|_____________|_______________________|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Суммы,предусмотрен|Мероприятия, работы,|Суммы, израсходованные|Сумма|При-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 на отчетный   |услуги, выполненные |за отчетный период    |недо-|меча-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период, тыс.тенге |за отчетный период  |(кассовое исполнение),|освое|ния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|тыс. тенге            |ния  |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|бюд-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|жет-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|ных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|сред-|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|ств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|за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|отчет|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|ный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|пери-|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|од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|(гр.8|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 |                      |-гр6)|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__________________|____________________|______________________|_____|______|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         |         7          |          8           |  9  |  10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__________________|____________________|______________________|_____|______|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Достигнутые результаты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администратора бюджетных программ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(расшифровка подписи)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финансовой службы 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(расшифровка подписи)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составлению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отчета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реализации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программы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2 - приказом Министра финансов РК от 12 октября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- от 4 октября 2005 года N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гос.регистрации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Годовой отчет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реализации бюджетной программы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учетом оценки ее эффективности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программы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бюджетной программы__________________________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Нормативный правовой акт,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которым утвержден паспорт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предусмотрено выделение средств за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распределяемой бюджетной программы________________________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Стоимость бюджетной программы_____________________________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Текущая бюджетная, бюджетная программа развития/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инвестиционный проект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Отчетный период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 тыс. тенге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Оценка эффективности управления бюджетной программой___________________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адми- |Код про-|Код под- |Наименование|Мероприятия, работы, услуги,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нистратора|граммы  |программы|подпрограммы|предусмотренные на отчетный год|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__________|________|_________|____________|_______________________________|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|    2   |     3   |      4     |              5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__________|________|_________|____________|_______________________________|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__________|________|_________|____________|_______________________________|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__________|________|_________|____________|_______________________________|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Суммы,преду- |Мероприятия,   |Суммы израс- |Отклонение (+/-) |Причины не-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смотренные на|работы, услуги,|ходованные за|кассового испол- |выполнения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отчетный год |выполненные за |отчетный год |нения от суммы   |предусмот-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|отчетный год   |(кассовое    |исполненного     |ренных меро-|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      |исполнение)  |плана за отчетный|приятий и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      |             |год (гр.8-гр.6)  |недоосвоения|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      |             |                 |бюджетных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          |             |                 |средств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_____________|_______________|_____________|_________________|____________|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     |       7       |      8      |         9       |      10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_____________|_______________|_____________|_________________|____________|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_____________|_______________|_____________|_________________|____________|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_____________|_______________|_____________|_________________|____________|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Оценка экономической эффективности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программы_______________________________________________________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Оценка качества реализации бюджетной программы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Оценка результативности бюджетной программы____________________________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Дополнительные показатели оценки эффективности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программы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Руководитель администратора _________________________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бюджетных программ                  (подпись)       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М.П.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Руководитель финансовой службы 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(подпись)      (расшифровка подписи)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