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df6b" w14:textId="07ed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проведению инвентаризации алкогольной продукции, 
промаркированной марками акцизного сбора образца 2001 года и табачных изделий и прочих изделий, содержащих табак, промаркированных марками акцизного сбора образца 1997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8 августа 2003 года N 322. Зарегистрирован в Министерстве юстиции Республики Казахстан 22 августа 2003 года N 2454. Утратил силу приказом Министра финансов Республики Казахстан от 20 июля 2009 года № 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приказом Министра финансов РК от 20.07.2009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августа 2003 года N 792 "О маркировке отдельных видов подакцизных товаров марками акцизного сбора"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 проведению инвентаризации алкогольной продукции, промаркированной марками акцизного сбора образца 2001 года и табачных изделий и прочих изделий, содержащих табак, промаркированных марками акцизного сбора образца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Налоговым комитетам по областям, городам Астана и Алматы обеспечить проведение инвентаризации алкогольной продукции по состоянию на 10 августа 2003 года и табачных изделий и прочих изделий, содержащих табак, по состоянию на 1 октября 2003 года юридическими и физическими лицами, осуществляющими производство и оборот алкогольной продукции и табачных изделий и прочих изделий, содержащих табак, за исключением розничной реализации алкогольной продукции и табачных изделий и прочих изделий, содержащих табак.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администрирования акцизов Налогового комитета Министерства финансов Республики Казахстан (Ким Р.Ю.) направить на государственную регистрацию настоящий приказ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2003 года N 322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проведению инвентаризации алкогольной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продукции, промаркированной марками акцизного сбора образца </w:t>
      </w:r>
      <w:r>
        <w:br/>
      </w:r>
      <w:r>
        <w:rPr>
          <w:rFonts w:ascii="Times New Roman"/>
          <w:b/>
          <w:i w:val="false"/>
          <w:color w:val="000000"/>
        </w:rPr>
        <w:t xml:space="preserve">
2001 года и табачных изделий и прочих изделий,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содержащих табак, промаркированных марками акцизного сбора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образца 1997 года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августа 2003 года N 792 "О маркировке отдельных видов подакцизных товаров марками акцизного сбора" и определяет порядок проведения инвентаризации алкогольной продукции и табачных изделий и прочих изделий, содержащих табак, подлежащих маркировке марками акцизного сбора образца 2003 года (далее - Подакцизные товары).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Инвентаризация Подакцизных товаров носит разовый характер, проводится юридическими и физическими лицами, осуществляющими производство и оборот Подакцизных товаров, за исключением розничной реализации Подакцизных товаров (далее - организации), собственными силами.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инвентаризации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Для проведения инвентаризации Подакцизных товаров в каждой организации создается комиссия в составе не менее пяти человек: председателя комиссии (первого руководителя организации или его заместителя), материально-ответственного лица за марки акцизного сбора и других работников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Председатель комиссии несет ответственность за своевременность и соблюдение порядка проведения инвентаризации, полноту и точность внесенных в инвентаризационные описи (далее - описи) данных о Подакцизных товарах по их фактическим остаткам в натуре, правильность указания в описи наименований Подакцизных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Данные о Подакцизных товарах (вид продукции, количество) записываются в описи, которые составляются в двух экземплярах. Один экземпляр описи направляется в соответствующие налоговые комитеты по областям, городам Астана и Алматы по месту регистрации организации (далее - налоговые комитеты).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Налоговые комитеты вправе проверить достоверность любых данных, указанных в описи, а также осуществлять выборочную проверку наличия Подакцизных товаров на складе.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производится в присутствии членов инвентаризационной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обнаружения расхождений (несоответствий) фактических остатков Подакцизной продукции с данными, указанными в описи, работниками налоговых комитетов составляется акт проверки и принимаются меры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исправления выявленных расхождений каждая страница описи подписывается всеми членами инвентаризационной комиссии с указанием на каждой странице прописью общего количества всех Подакцизных товаров, записанных на данной странице.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Юридическим и физическим лицам, осуществляющим производство и импорт Подакцизных товаров, в соответствии с данными, отраженными в описи, выдаются марки акцизного сбора образца 2003 года согласно порядку,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20 марта 2003 года N 134 "Об утверждении Правил получения, учета, хранения и выдачи марок акцизного сбора на алкогольную продукцию (кроме пива), табачные изделия и прочие изделия, содержащие табак", зарегистрированный в Реестре государственной регистрации нормативных правовых актов 25 апреля 2003 года N 2242.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уничтожения марок акцизного сбора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При наличии в организациях марок акцизного сбора на алкогольную продукцию образца 2001 года и марок акцизного сбора на табачные изделия и прочие изделия, содержащие табак, образца 1997 года (далее - марки акцизного сбора старого образца), неиспользованных в процессе маркировки, на них составляются отдельные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Неиспользованные марки акцизного сбора старого образца подлежат уничтожению.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Уничтожение неиспользованных марок акцизного сбора старого образца производится в месте, определяемом приказами первых руководителей налоговых комитетов, в присутствии комиссий по уничтожению неиспользованных марок акцизного сбора старого образца (далее - комиссии по уничтожению).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Состав комиссий по уничтожению утверждается приказами первых руководителей налоговых комитетов, в составе не менее пяти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состав комиссий по уничтожению в обязательном порядке должны входить первые руководители налоговых комитетов, либо лица, уполномоченные ими, главные бухгалтера и материально-ответственные лица за марки акцизного сбора налоговых комитетов и представители организации, имеющей марки акцизного сбора старого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 фактическом уничтожении марок акцизного сбора старого образца составляется акт уничтожения марок акцизного сбора старого образца (далее - акт уничтожения) в двух экземплярах, в котором указываются номера и количество уничтоженных марок акцизного сбора старого образца по форме согласно приложению к настоящей Инструкции. Каждый экземпляр акта уничтожения подписывается членами комиссии и заверяется печатью налоговых комитетов.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акта уничтожения остается в налоговых комитетах, второй экземпляр акта уничтожения передается организации.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проведению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инвентаризации алкогольной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продукции, промаркированной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марками акцизного сбора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образца 2001 года и табачных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и прочих изделий,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табак, промаркированных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марками акцизного сбора образца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1997 года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уничтожения марок акцизного сбора старого образца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от 8 августа 2003 года N 792 "О маркировке отдельных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видов подакцизных товаров марками акцизного сбора", 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комиссией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произведено уничтожение марок акцизного сбора старого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образца в количестве: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водку: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 ______________________________________шт.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(емкость, серия, номер)           (количество,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крепкоалкогольные напитки: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  ______________________________________шт.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(емкость, серия, номер)           (количество,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слабоалкогольные напитки: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  ______________________________________шт.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(емкость, серия, номер)           (количество,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вино: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  ______________________________________шт.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(серия, номер)                    (количество,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коньяк: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  ______________________________________шт.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(серия, номер)                    (количество,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(Ф.И.О., должность)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______________________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(Ф.И.О., должность)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______________________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(Ф.И.О., должность)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______________________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(Ф.И.О., должность)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______________________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(Ф.И.О., должность)          (подпись)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