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df5fc" w14:textId="67df5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доступа в платежную систему Республики Казахстан,
оператором которой является Республиканское государственное предприятие на праве хозяйственного ведения "Казахстанский центр межбанковских расчетов 
Национального Банка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25 июля 2003 года N 235. Зарегистрировано в Министерстве юстиции Республики Казахстан 25 августа 2003 года N 2458. Утратило силу постановлением Правления Национального Банка Республики Казахстан от 28 ноября 2008 года № 95.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постановлением Правления НБ РК от 28.11.2008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№ 95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нормативной правовой базы, регулирующей требования к доступу в платежную систему Республики Казахстан
</w:t>
      </w:r>
      <w:r>
        <w:rPr>
          <w:rFonts w:ascii="Times New Roman"/>
          <w:b w:val="false"/>
          <w:i/>
          <w:color w:val="000000"/>
          <w:sz w:val="28"/>
        </w:rPr>
        <w:t>
,
</w:t>
      </w:r>
      <w:r>
        <w:rPr>
          <w:rFonts w:ascii="Times New Roman"/>
          <w:b w:val="false"/>
          <w:i w:val="false"/>
          <w:color w:val="000000"/>
          <w:sz w:val="28"/>
        </w:rPr>
        <w:t>
 Правление Национального Банка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доступа в платежную систему Республики Казахстан, оператором которой является Республиканское государственное предприятие на праве хозяйственного ведения "Казахстанский центр межбанковских расчетов Национального Банка Республики Казахстан".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 дня введения в действие настоящего постановления признать утратившим силу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Правления Национального Банка Республики Казахстан от 30 октября 2000 года N 400 "Об утверждении Инструкции о требованиях к программному обеспечению и техническим средствам, обеспечивающим доступ в платежную систему Республики Казахстан" (зарегистрированное в Реестре государственной регистрации нормативных правовых актов Республики Казахстан под N 1325, опубликованное 4-17 декабря 2000 года в изданиях Национального Банка Республики Казахстан "Казакстан Улттык Банкінін Хабаршысы", "Вестник Национального Банка Казахстана").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Управлению платежных систем (Мусаев Р.Н.):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центрального аппарата Национального Банка Республики Казахстан, банков второго уровня и организаций, осуществляющих отдельные виды банковских операций.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над исполнением настоящего постановления возложить на заместителя Председателя Национального Банка Республики Казахстан Жамишева Б.Б.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Национального Банка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Утверждены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постановлением 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Национального Банка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"Об утверждении Правил доступа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в платежную систему 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Казахстан, оператором которой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является Республиканское государственное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предприятие на праве хозяйственного 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"Казахстанский центр межбанковских расчетов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Национального Банка Республики Казахстан"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от 25 июля 2003 года N 235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   Правила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 доступа в платежную систему Республики Казахстан,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 оператором которой является Республиканское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 государственное предприятие на праве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 хозяйственного ведения "Казахстанский центр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 межбанковских расчетов Национального Банка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 Республики Казахстан"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 Глава 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устанавливают требования к программно-техническим средствам, обеспечивающим доступ в платежную систему Республики Казахстан, оператором которой является Республиканское государственное предприятие на праве хозяйственного ведения "Казахстанский центр межбанковских расчетов Национального Банка Республики Казахстан" (далее - платежная система).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Программное обеспечение, обеспечивающее доступ в платежную систему (далее - терминал платежной системы), устанавливается в Национальном Банке Республики Казахстан, банках второго уровня и организациях, осуществляющих отдельные виды банковских операций, являющихся пользователями платежной системы (далее - пользователи).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Терминал платежной системы предназначен для приема и передачи сообщений. Терминал платежной системы является обязательным для использования каждым пользователем.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Терминал платежной системы должен обрабатывать сообщения в соответствии с форматами передачи информации, применяемыми в платежной системе.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Форматы передачи информации, применяемые в платежной системе, устанавливаются Республиканским государственным предприятием на праве хозяйственного ведения "Казахстанский центр межбанковских расчетов Национального Банка Республики Казахстан" (далее - Центр).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 Глава 2. Терминал платежной системы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Терминал платежной системы выполняет следующие функции: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аутентификация пользователя и Центра;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обеспечение конфиденциальности и аутентификации передаваемой и получаемой информации;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прием и передача сообщений от пользователя к Центру и от Центра к пользователю;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проверка целостности полученных сообщений;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проверка целостности терминала платежной системы;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ведение протоколов работы;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применение криптографической ключевой информации;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иные функции, связанные с приемом и передачей пользователем сообщений.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Терминал платежной системы должен иметь уникальный серийный номер, присваиваемый разработчиком терминала платежной системы, который контролируется Центром.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 Глава 3. Аутентификация пользователя и Центра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Аутентификация пользователя и Центра в платежной системе осуществляется путем обмена информации между пользователем и Центром с использованием средств криптографической защиты с целью определения Центром пользователя и пользователем Центра.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При возникновении ошибки в процессе аутентификации пользователя в платежной системе должно выдаваться сообщение об ошибке и связь должна разрываться.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 Глава 4. Обмен сообщениями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Обмен сообщениями между терминалом платежной системы и платежной системой осуществляется по протоколу TCP/IP.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Рабочее место пользователя терминала платежной системы должно содержать средства, необходимые для обеспечения соединения с платежной системой по протоколу TCP/IP. Для этого пользователи могут использовать один из следующих способов доступа в корпоративную сеть Центра: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коммутируемой линии (DiaIUp) по РРР (Point-to-Point) протоколу;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выделенной линии (LeasedLine) по PPP, SLIP, Frame Relay протоколам;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через публичные сети провайдеров, с которыми Центр имеет шлюзы;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через сеть Internet.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Каждое сообщение пользователя в платежную систему однозначно определяется последовательным уникальным номером сообщения.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Номер начального сообщения при первом подключении пользователя к платежной системе должен быть установлен равным единице. Каждый номер последующего сообщения должен увеличиваться на единицу. Нумерация сообщений должна составлять непрерывную возрастающую последовательность.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Максимальное значение номера сообщения пользователя устанавливается Центром. При достижении номера сообщения пользователя максимально допустимого значения очередной номер сообщения пользователя устанавливается равным единице и далее последовательно увеличивается.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При несовпадении переданного пользователем номера сообщения с номером, ожидаемым платежной системой, пользователю должно выдаваться соответствующее сообщение.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 Глава 5. Регистрация событий в терминале платежной системы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Терминал платежной системы должен производить авторизацию ответственного исполнителя (посредством пароля, смарт-карточки или иным способом).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Терминал платежной системы должен обеспечивать ведение журналов, в которых должны регистрироваться следующие ключевые события и действия ответственного исполнителя (аудиторский след):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время и дата открытия и закрытия терминала платежной системы;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время и дата соединения с Центром и отсоединения от Центра;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время начала и время завершения действий ответственного исполнителя над сообщениями, характер этих действий.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 Глава 6. Защита информации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Обязательным условием при подключении к платежной системе является использование пакета криптографической защиты информации "ТУМАР", который должен обеспечить: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двустороннюю аутентификацию;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механизм формирования и проверки электронной цифровой подписи;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конфиденциальность информации (шифрование данных);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целостность передаваемой информации (имитационная защита данных);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целостность хранимой информации и программного обеспечения (хэширование данных).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Обеспечение безопасности при работе с терминалом платежной системы должно осуществляться в соответствии с требованиями, установленными Национальным Банком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Процедура работы с терминалом платежной системы, а также требования к техническим средствам, обеспечивающим работу терминала платежной системы, должны быть описаны в документации к терминалу платежной системы.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 Глава 7. Эксплуатация терминала платежной системы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Ввод терминала платежной системы в эксплуатацию осуществляется на основании разрешения Центра на его использование.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Эксплуатация терминала платежной системы осуществляется с использованием технических средств, которые должны обеспечивать надежную и бесперебойную работу терминала платежной системы и соответствовать требованиям, указанным в документации к терминалу платежной системы.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В случае выявления некорректной работы программного обеспечения терминала платежной системы, при которой может быть нанесен ущерб пользователям или Центру, последний имеет право закрыть доступ этому терминалу платежной системы в платежную систему.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При появлении необходимости повышения уровня безопасности платежной системы Центр может установить дополнительные требования к доступу в платежную систему.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 Глава 8. Заключительное положение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Вопросы, не урегулированные настоящими Правилами, разрешаются в порядке, установленном законодательством Республики Казахстан.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