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89f6" w14:textId="e088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оценочного показателя жилищными строительными сберегательными банками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сентября 2003 года N 333 и Постановление Правления Национального Банка Республики Казахстан от 21 августа 2003 года N 308. Зарегистрировано в Министерстве юстиции Республики Казахстан 19 сентября 2003 года N 2497. Утратил силу совместным приказом Министра финансов Республики Казахстан от 29 декабря 2016 года № 701 и постановлением Правления Национального Банка Республики Казахстан от 26 декабря 2016 года №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финансов РК от 29.12.2016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701 </w:t>
      </w:r>
      <w:r>
        <w:rPr>
          <w:rFonts w:ascii="Times New Roman"/>
          <w:b w:val="false"/>
          <w:i w:val="false"/>
          <w:color w:val="ff0000"/>
          <w:sz w:val="28"/>
        </w:rPr>
        <w:t>и постановлением Правления Национального Банка РК от 26.12.2016 № 317 (вводится в действие по истечении десяти календарных дней после дня их первого официального опубликования).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 приказываю: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определения оценочного показателя жилищными строительными сберегательными банками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приказ вводится в действие со дня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 Правление Национального Банка Республики Казахстан постановляет: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определения оценочного показателя жилищными строительными сберегательными банками в Республике Казахстан.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Юридическому департаменту (Шарипов С.Б.) довести настоящее постановление до сведения Министерства финансов Республики Казахстан для принятия мер к государственной регистрации в Министерстве юстиции Республики Казахстан совместного решения об утверждении Правил определения оценочного показателя жилищными строительными сберегательными банками в Республике Казахстан.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над исполнением настоящего постановления возложить на заместителя Председателя Национального Банка Республики Казахстан Жамишева Б.Б.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опубликования Министерством финансов Республики Казахстан совместного решения об утверждении Правил определения оценочного показателя жилищными строительными сберегательными банками в Республике Казахстан.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Правления приказом Министра финансов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Национального Банка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августа 2003 года N 308 от 8 сентября 2003 года N 333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оценочного показателя</w:t>
      </w:r>
      <w:r>
        <w:br/>
      </w:r>
      <w:r>
        <w:rPr>
          <w:rFonts w:ascii="Times New Roman"/>
          <w:b/>
          <w:i w:val="false"/>
          <w:color w:val="000000"/>
        </w:rPr>
        <w:t>жилищными строительными сберегательными банками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Правила определения оценочного показателя жилищными строительными сберегательными банками в Республике Казахстан (далее -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Настоящие Правила регулируют порядок определения и расчета оценочного показателя жилищными строительными сберегательными банками в Республике Казахстан.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Оценочный показатель служит критерием для установления очередности выплаты вкладчикам договорных сумм.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Понятия, применяемые в настоящих Правилах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Оценочный показатель - это расчетная величина, определяемая жилищным строительным сберегательным банком в соответствии с настоящими Правилами по каждому договору для формирования очередности выплаты договорных сумм, основанная на оценке продолжительности и величины вкладов по данному договору.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Вкладчик жилищных строительных сбережений (вкладчик) - физическое лицо, заключившее с жилищным строительным сберегательным банком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строительных сбережениях.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Договор о жилищных строительных сбережениях - двусторонний договор между вкладчиком и жилищным строительным сберегательным банком.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Сумма накопленных средств - фактически накопленная вкладчиком сумма денег, состоящая из вкладов, начисленного вознаграждения и премий государства по вкладам в жилищные строительные сбережения.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Договорная сумма - сумма денег, необходимая вкладчику для осуществления им мероприятий по улучшению жилищных условий, состоящая из суммы накопленных денег и жилищного займа, на которую он заключает договор о жилищных строительных сбережениях.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Момент расчета оценочного показателя - момент определения значения оценочного показателя по договору о жилищных строительных сбережениях, наступающий при условии накопления вкладчиком определенной договором суммы и истечения определенного договором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срока накопления, но не ранее, чем через три года после заключения договора о жилищных строительных сбережениях. 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Минимальный оценочный показатель - значение оценочного показателя, недостижение которого является основанием для отказа в предоставлении жилищного займа.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оценочного показателя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Оценочный показатель рассчитывается на ежемесячной основе по договорам, по которым достигнуты минимально необходимая сумма накоплений и минимальный срок накопления 3 (три) года.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расчета оценочного показателя применяется следующая формула: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Е (B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+ П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+ Г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) * % * T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i=1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ОП =----------------------,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ДС/1000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 - оценочный показатель;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размер i-го платежа (вклада);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начисленного вознаграждения;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 начисленной государственной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% - ставка вознаграждения банка по вкладу;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T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период с момента внесения платежа (вклада) до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расчета оценочного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i, n - порядковые номера платежей (вкладов);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ДС - договорная сумма.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Для расчета оценочного показателя месяц содержит 30 (тридцать) дней, квартал - 90 (девяносто) дней, год - 360 (триста шестьдесят) дней.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Приведенная формула для расчета оценочного показателя учитывает следующие факторы: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полноту и своевременность осуществления вкладчиком платежей (вкладов): значение оценочного показателя снижается при осуществлении вкладчиком несвоевременных платежей, либо платежей ниже сумм внесения платежа (вклада), рассчитанных при условии равномерного внесения платежей (вкладов) в течение всего срока накопления;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досрочное внесение вкладчиком платежей (вкладов): значение оценочного показателя увеличивается при осуществлении вкладчиком досрочных платежей на первоначальном этапе накопления;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длительность срока накопления сбережений: значение оценочного показателя тем выше, чем больше срок накопления;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график осуществления вкладчиком накоплений: значение оценочного показателя является более высоким при осуществлении нисходящих по размерам вкладов (от более высоких в первые годы накопления до минимальных в последующие), чем при осуществлении восходящих по размерам вкладов (от минимальных в первые годы до максимальных в последующие). 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применения оценочного показателя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Для получения жилищного займа необходимо достижение минимального значения оценочного показателя.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Минимальный оценочный показатель определяется жилищным строительным сберегательным банком в зависимости от применяемых тарифных программ банка.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Оценочный показатель применяется для определения очередности выплаты договорных сумм посредством простого сравнения оценочных показателей по различным договорам.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Преимущественное право получения жилищного займа предоставляется вкладчику жилищных строительных сбережений, имеющему наибольшее значение оценочного показателя.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При равном значении оценочных показателей по различным договорам приоритет будет отдаваться договору, значение фактического оценочного показателя по которому превысит показатель, рассчитанный строго в соответствии с условиями договора, то есть приоритетными будут являться договоры, условия которых не нарушались в части графика и сумм очередных платежей.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