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6573" w14:textId="8626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29 августа 1997 года N 311 "Об утверждении Правил о порядке создания, функционирования и закрытия расчетно-кассовых отделов (сберегательных касс) банков второго уровня", зарегистрированное 
в Министерстве юстиции Республики Казахстан под N 372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 сентября 2003 г. N 320. Зарегистрирован в Министерстве юстиции Республики Казахстан 24 сентября 2003 г. за N 2502. Утратило силу - Постановлением Правления Агентства РК по регулированию и надзору финансового рынка и финансовых организаций от 12 июля 2004 года N 197 (V043034)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банковского законодательства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29 августа 1997 года N 311 "Об утверждении Правил о порядке создания, функционирования и закрытия расчетно-кассовых отделов (сберегательных касс) банков второго уровня" (зарегистрированное в Реестре государственной регистрации нормативных правовых актов Республики Казахстан под N 372, опубликованное 29 сентября - 5 октября 1997 года в изданиях Национального Банка Республики Казахстан "Казакстан Улттык Банкiнiн Хабаршысы" и "Вестник Национального Банка Казахстана"; с изменениями и дополнениями, утвержденными постановлениями Правления Национального Банка Республики Казахстан от 27 ноября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405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под N 65, от 25 декабря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под N 1048, от 6 августа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под N 1647, от 10 октября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под N 2052) внести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создания, функционирования и закрытия расчетно-кассовых отделов банков второго уровня,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Правил слова "Национального Банка Республики Казахстан (далее - Национальный Банк)" заменить словами "уполномоченного органа, осуществляющего регулирование и надзор за банковской деятельностью (далее - уполномоченный орган)";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1, 2, в абзаце первом пункта 6, в пунктах 10, 15, 16, 17, 17-1, 18, 19, 26, в приложении к Правилам слова "Национального Банка", "Национальный Банк", "Национальным Банком", "Национальном Банке", "Национального Банка Республики Казахстан" заменить словами "уполномоченного органа", "уполномоченный орган", "уполномоченным органом", "уполномоченном органе" соответственно;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слова "устойчивого финансового положения банка, соблюдения им пруденциальных нормативов и других обязательных к соблюдению норм и лимитов в течение трех месяцев, предшествующих принятию решения об открытии расчетно-кассового отдела" заменить словами "соблюдения требований к минимальному размеру собственного капитала банков, в том числе с учетом требований к минимальному размеру собственного капитала банка при открытии им расчетно-кассового отдела по состоянию на последнюю отчетную дату";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11 слова "акт проверки помещений расчетно-кассового отдела и заключение" заменить словами "оригиналы акта проверки помещений расчетно-кассового отдела и заключения";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"пруденциальных нормативов и других обязательных к соблюдению норм и лимитов в течение трех месяцев, предшествующих принятию решения об открытии расчетно-кассового отдела" заменить словами "требований к минимальному размеру собственного капитала банков, в том числе с учетом требований к минимальному размеру собственного капитала банка при открытии им расчетно-кассового отдела;";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4)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"18-1. Банк в течение десяти дней после изменения места нахождения расчетно-кассового отдела направляет в уполномоченный орган извещение об изменении места нахождения расчетно-кассового отдела, с приложением решения уполномоченного органа или должностного лица банка об изменении места нахождения расчетно-кассового отдела и документов, предусмотренных подпунктом 2) пункта 11 настоящих Правил.".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 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 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Казахстан, банков второго уровня Республики Казахстан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