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58547" w14:textId="c3585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введении медицинской документации, удостоверяющей случаи рождения, смерти и перинатальной смерти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8 сентября 2003 года N 664. Зарегистрированный Министерством юстиции Республики Казахстан от 24 сентября 2003 года N 2505. Утратил силу - приказом Министра здравоохранения Республики Казахстан от 27 августа 2007 года N 520 (вводится в действие с 1 января 2008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Министра здравоохранения Республики Казахстан от 8 сентября 2003 года N 664 утратил силу приказом Министра здравоохранения Республики Казахстан от 27 августа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w:t>
      </w:r>
      <w:r>
        <w:rPr>
          <w:rFonts w:ascii="Times New Roman"/>
          <w:b w:val="false"/>
          <w:i w:val="false"/>
          <w:color w:val="800000"/>
          <w:sz w:val="28"/>
        </w:rPr>
        <w:t>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«Согласовано»                              «Согласовано»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Министр юстиции                            Председатель Агентства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"13" сентября 2003 г.                      по статистике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"15" сентября 2003 г.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упорядочения ведения в медицинских организациях первичной медицинской документации, удостоверяющей случаи рождения, смерти и перинатальной смерти,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w:t>
      </w:r>
      <w:r>
        <w:br/>
      </w:r>
      <w:r>
        <w:rPr>
          <w:rFonts w:ascii="Times New Roman"/>
          <w:b w:val="false"/>
          <w:i w:val="false"/>
          <w:color w:val="000000"/>
          <w:sz w:val="28"/>
        </w:rPr>
        <w:t>
      1) учетные формы первичной медицинской документации N 103/у-03 "Медицинское свидетельство о рождении", N 106/у-03 "Врачебное свидетельство о смерти" и N 106-2/у-03 "Врачебное свидетельство о перинатальной смерти" (приложение 1);
</w:t>
      </w:r>
      <w:r>
        <w:br/>
      </w:r>
      <w:r>
        <w:rPr>
          <w:rFonts w:ascii="Times New Roman"/>
          <w:b w:val="false"/>
          <w:i w:val="false"/>
          <w:color w:val="000000"/>
          <w:sz w:val="28"/>
        </w:rPr>
        <w:t>
      2) инструкцию по заполнению и выдаче первичной медицинской документации, удостоверяющей случаи рождения, смерти и перинатальной смерти (приложение 2).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Начальникам управлений (департаментов) здравоохранения областей, городов Астана, Алматы, руководителям подведомственных Министерству здравоохранения Республики Казахстан организаций принять к сведению и обеспечить ведение учетных форм первичной медицинской документации на государственном и русском языках в медицинских организациях независимо от формы собственности.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вице-министра здравоохранения Диканбаеву С.А.
</w:t>
      </w:r>
    </w:p>
    <w:p>
      <w:pPr>
        <w:spacing w:after="0"/>
        <w:ind w:left="0"/>
        <w:jc w:val="both"/>
      </w:pPr>
      <w:r>
        <w:rPr>
          <w:rFonts w:ascii="Times New Roman"/>
          <w:b w:val="false"/>
          <w:i w:val="false"/>
          <w:color w:val="000000"/>
          <w:sz w:val="28"/>
        </w:rPr>
        <w:t>
</w:t>
      </w:r>
      <w:r>
        <w:rPr>
          <w:rFonts w:ascii="Times New Roman"/>
          <w:b w:val="false"/>
          <w:i/>
          <w:color w:val="000000"/>
          <w:sz w:val="28"/>
        </w:rPr>
        <w:t>
      И.о. Министра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приказу Министра здравоохранения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"8" сентября 2003 года N 664
</w:t>
      </w:r>
      <w:r>
        <w:br/>
      </w:r>
      <w:r>
        <w:rPr>
          <w:rFonts w:ascii="Times New Roman"/>
          <w:b w:val="false"/>
          <w:i w:val="false"/>
          <w:color w:val="000000"/>
          <w:sz w:val="28"/>
        </w:rPr>
        <w:t>
                                  "О введении медицинской документации,
</w:t>
      </w:r>
      <w:r>
        <w:br/>
      </w:r>
      <w:r>
        <w:rPr>
          <w:rFonts w:ascii="Times New Roman"/>
          <w:b w:val="false"/>
          <w:i w:val="false"/>
          <w:color w:val="000000"/>
          <w:sz w:val="28"/>
        </w:rPr>
        <w:t>
                                  удостоверяющей случаи рождения, смерти
</w:t>
      </w:r>
      <w:r>
        <w:br/>
      </w:r>
      <w:r>
        <w:rPr>
          <w:rFonts w:ascii="Times New Roman"/>
          <w:b w:val="false"/>
          <w:i w:val="false"/>
          <w:color w:val="000000"/>
          <w:sz w:val="28"/>
        </w:rPr>
        <w:t>
                                         и перинатальной смерти"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Код учреждения по ОКПО
</w:t>
      </w:r>
    </w:p>
    <w:p>
      <w:pPr>
        <w:spacing w:after="0"/>
        <w:ind w:left="0"/>
        <w:jc w:val="both"/>
      </w:pPr>
      <w:r>
        <w:rPr>
          <w:rFonts w:ascii="Times New Roman"/>
          <w:b w:val="false"/>
          <w:i w:val="false"/>
          <w:color w:val="000000"/>
          <w:sz w:val="28"/>
        </w:rPr>
        <w:t>
Министерство здравоохранения              Медицинская документация 
</w:t>
      </w:r>
      <w:r>
        <w:br/>
      </w:r>
      <w:r>
        <w:rPr>
          <w:rFonts w:ascii="Times New Roman"/>
          <w:b w:val="false"/>
          <w:i w:val="false"/>
          <w:color w:val="000000"/>
          <w:sz w:val="28"/>
        </w:rPr>
        <w:t>
Республики Казахстан                      Форма N 103/у-03
</w:t>
      </w:r>
      <w:r>
        <w:br/>
      </w:r>
      <w:r>
        <w:rPr>
          <w:rFonts w:ascii="Times New Roman"/>
          <w:b w:val="false"/>
          <w:i w:val="false"/>
          <w:color w:val="000000"/>
          <w:sz w:val="28"/>
        </w:rPr>
        <w:t>
                                          Утверждена приказом Минздрава РК
</w:t>
      </w:r>
      <w:r>
        <w:br/>
      </w:r>
      <w:r>
        <w:rPr>
          <w:rFonts w:ascii="Times New Roman"/>
          <w:b w:val="false"/>
          <w:i w:val="false"/>
          <w:color w:val="000000"/>
          <w:sz w:val="28"/>
        </w:rPr>
        <w:t>
Наименование организации                  от "8" сентября 2003 г. N 664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МЕДИЦИНСКОЕ СВИДЕТЕЛЬСТВО О РОЖДЕНИИ N___________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Дата выдачи "__" ______ 20___ г.
</w:t>
      </w:r>
    </w:p>
    <w:p>
      <w:pPr>
        <w:spacing w:after="0"/>
        <w:ind w:left="0"/>
        <w:jc w:val="both"/>
      </w:pPr>
      <w:r>
        <w:rPr>
          <w:rFonts w:ascii="Times New Roman"/>
          <w:b w:val="false"/>
          <w:i w:val="false"/>
          <w:color w:val="000000"/>
          <w:sz w:val="28"/>
        </w:rPr>
        <w:t>
      1. Фамилия, имя, отчество матери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2. Место постоянного жительства матери: 
</w:t>
      </w:r>
      <w:r>
        <w:br/>
      </w:r>
      <w:r>
        <w:rPr>
          <w:rFonts w:ascii="Times New Roman"/>
          <w:b w:val="false"/>
          <w:i w:val="false"/>
          <w:color w:val="000000"/>
          <w:sz w:val="28"/>
        </w:rPr>
        <w:t>
      Область/Город респ. значения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Район/Город обл. значения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Округ _________________________________________________
</w:t>
      </w:r>
      <w:r>
        <w:br/>
      </w:r>
      <w:r>
        <w:rPr>
          <w:rFonts w:ascii="Times New Roman"/>
          <w:b w:val="false"/>
          <w:i w:val="false"/>
          <w:color w:val="000000"/>
          <w:sz w:val="28"/>
        </w:rPr>
        <w:t>
      Населенный пункт _____________________________ (город - 1, село - 2)
</w:t>
      </w:r>
      <w:r>
        <w:br/>
      </w:r>
      <w:r>
        <w:rPr>
          <w:rFonts w:ascii="Times New Roman"/>
          <w:b w:val="false"/>
          <w:i w:val="false"/>
          <w:color w:val="000000"/>
          <w:sz w:val="28"/>
        </w:rPr>
        <w:t>
      Улица ________________________________, дом _________, корпус _______ кв._______
</w:t>
      </w:r>
      <w:r>
        <w:br/>
      </w:r>
      <w:r>
        <w:rPr>
          <w:rFonts w:ascii="Times New Roman"/>
          <w:b w:val="false"/>
          <w:i w:val="false"/>
          <w:color w:val="000000"/>
          <w:sz w:val="28"/>
        </w:rPr>
        <w:t>
      3. Дата рождения матери: год __________________, месяц ____________________, число
</w:t>
      </w:r>
      <w:r>
        <w:br/>
      </w:r>
      <w:r>
        <w:rPr>
          <w:rFonts w:ascii="Times New Roman"/>
          <w:b w:val="false"/>
          <w:i w:val="false"/>
          <w:color w:val="000000"/>
          <w:sz w:val="28"/>
        </w:rPr>
        <w:t>
      _______________
</w:t>
      </w:r>
      <w:r>
        <w:br/>
      </w:r>
      <w:r>
        <w:rPr>
          <w:rFonts w:ascii="Times New Roman"/>
          <w:b w:val="false"/>
          <w:i w:val="false"/>
          <w:color w:val="000000"/>
          <w:sz w:val="28"/>
        </w:rPr>
        <w:t>
      4. Национальность матери ______________________________
</w:t>
      </w:r>
      <w:r>
        <w:br/>
      </w:r>
      <w:r>
        <w:rPr>
          <w:rFonts w:ascii="Times New Roman"/>
          <w:b w:val="false"/>
          <w:i w:val="false"/>
          <w:color w:val="000000"/>
          <w:sz w:val="28"/>
        </w:rPr>
        <w:t>
      5. Дата и время родов: год _____, месяц _______, число _____, час _____, мин. ___
</w:t>
      </w:r>
      <w:r>
        <w:br/>
      </w:r>
      <w:r>
        <w:rPr>
          <w:rFonts w:ascii="Times New Roman"/>
          <w:b w:val="false"/>
          <w:i w:val="false"/>
          <w:color w:val="000000"/>
          <w:sz w:val="28"/>
        </w:rPr>
        <w:t>
      6. Место родов: в стационаре - 1, на дому - 2, в другом месте - 3
</w:t>
      </w:r>
      <w:r>
        <w:br/>
      </w:r>
      <w:r>
        <w:rPr>
          <w:rFonts w:ascii="Times New Roman"/>
          <w:b w:val="false"/>
          <w:i w:val="false"/>
          <w:color w:val="000000"/>
          <w:sz w:val="28"/>
        </w:rPr>
        <w:t>
      7. Пол ребенка: мальчик - 1, девочка - 2, не определен - 3
</w:t>
      </w:r>
      <w:r>
        <w:br/>
      </w:r>
      <w:r>
        <w:rPr>
          <w:rFonts w:ascii="Times New Roman"/>
          <w:b w:val="false"/>
          <w:i w:val="false"/>
          <w:color w:val="000000"/>
          <w:sz w:val="28"/>
        </w:rPr>
        <w:t>
      8. Ребенок родился: при одноплодных родах - 1, первым из двойни - 2, вторым из двойни - 3, при других многоплодных родах - 4
</w:t>
      </w:r>
      <w:r>
        <w:br/>
      </w:r>
      <w:r>
        <w:rPr>
          <w:rFonts w:ascii="Times New Roman"/>
          <w:b w:val="false"/>
          <w:i w:val="false"/>
          <w:color w:val="000000"/>
          <w:sz w:val="28"/>
        </w:rPr>
        <w:t>
      9. Ребенок родился: доношенный - 1, недоношенный - 2, переношенный - 3
</w:t>
      </w:r>
      <w:r>
        <w:br/>
      </w:r>
      <w:r>
        <w:rPr>
          <w:rFonts w:ascii="Times New Roman"/>
          <w:b w:val="false"/>
          <w:i w:val="false"/>
          <w:color w:val="000000"/>
          <w:sz w:val="28"/>
        </w:rPr>
        <w:t>
      10. Масса тела ребенка при рождении _____________________________ г.
</w:t>
      </w:r>
      <w:r>
        <w:br/>
      </w:r>
      <w:r>
        <w:rPr>
          <w:rFonts w:ascii="Times New Roman"/>
          <w:b w:val="false"/>
          <w:i w:val="false"/>
          <w:color w:val="000000"/>
          <w:sz w:val="28"/>
        </w:rPr>
        <w:t>
      11. Рост тела ребенка при рождении _____________________________ см.
</w:t>
      </w:r>
      <w:r>
        <w:br/>
      </w:r>
      <w:r>
        <w:rPr>
          <w:rFonts w:ascii="Times New Roman"/>
          <w:b w:val="false"/>
          <w:i w:val="false"/>
          <w:color w:val="000000"/>
          <w:sz w:val="28"/>
        </w:rPr>
        <w:t>
      12. Наименование медицинской организации, выдавшей свидетельство, его адрес: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13. Фамилия, и., о., должность медицинского работника, выдавшего свидетельство
</w:t>
      </w:r>
      <w:r>
        <w:br/>
      </w:r>
      <w:r>
        <w:rPr>
          <w:rFonts w:ascii="Times New Roman"/>
          <w:b w:val="false"/>
          <w:i w:val="false"/>
          <w:color w:val="000000"/>
          <w:sz w:val="28"/>
        </w:rPr>
        <w:t>
      ___________________________________________________________
</w:t>
      </w:r>
    </w:p>
    <w:p>
      <w:pPr>
        <w:spacing w:after="0"/>
        <w:ind w:left="0"/>
        <w:jc w:val="both"/>
      </w:pPr>
      <w:r>
        <w:rPr>
          <w:rFonts w:ascii="Times New Roman"/>
          <w:b w:val="false"/>
          <w:i w:val="false"/>
          <w:color w:val="000000"/>
          <w:sz w:val="28"/>
        </w:rPr>
        <w:t>
Печать                                  Подпись медицинского работника,
</w:t>
      </w:r>
      <w:r>
        <w:br/>
      </w:r>
      <w:r>
        <w:rPr>
          <w:rFonts w:ascii="Times New Roman"/>
          <w:b w:val="false"/>
          <w:i w:val="false"/>
          <w:color w:val="000000"/>
          <w:sz w:val="28"/>
        </w:rPr>
        <w:t>
медицинской организации                 выдавшего свидетельство
</w:t>
      </w:r>
      <w:r>
        <w:br/>
      </w:r>
      <w:r>
        <w:rPr>
          <w:rFonts w:ascii="Times New Roman"/>
          <w:b w:val="false"/>
          <w:i w:val="false"/>
          <w:color w:val="000000"/>
          <w:sz w:val="28"/>
        </w:rPr>
        <w:t>
или физического лица, занимающегося     ______________________________
</w:t>
      </w:r>
      <w:r>
        <w:br/>
      </w:r>
      <w:r>
        <w:rPr>
          <w:rFonts w:ascii="Times New Roman"/>
          <w:b w:val="false"/>
          <w:i w:val="false"/>
          <w:color w:val="000000"/>
          <w:sz w:val="28"/>
        </w:rPr>
        <w:t>
частной медицинской практикой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К сведению родителей
</w:t>
      </w:r>
      <w:r>
        <w:rPr>
          <w:rFonts w:ascii="Times New Roman"/>
          <w:b w:val="false"/>
          <w:i w:val="false"/>
          <w:color w:val="000000"/>
          <w:sz w:val="28"/>
        </w:rPr>
        <w:t>
</w:t>
      </w:r>
      <w:r>
        <w:br/>
      </w:r>
      <w:r>
        <w:rPr>
          <w:rFonts w:ascii="Times New Roman"/>
          <w:b w:val="false"/>
          <w:i w:val="false"/>
          <w:color w:val="000000"/>
          <w:sz w:val="28"/>
        </w:rPr>
        <w:t>
      В соответствии со 
</w:t>
      </w:r>
      <w:r>
        <w:rPr>
          <w:rFonts w:ascii="Times New Roman"/>
          <w:b w:val="false"/>
          <w:i w:val="false"/>
          <w:color w:val="000000"/>
          <w:sz w:val="28"/>
        </w:rPr>
        <w:t xml:space="preserve"> ст. 174 </w:t>
      </w:r>
      <w:r>
        <w:rPr>
          <w:rFonts w:ascii="Times New Roman"/>
          <w:b w:val="false"/>
          <w:i w:val="false"/>
          <w:color w:val="000000"/>
          <w:sz w:val="28"/>
        </w:rPr>
        <w:t>
 Закона Республики Казахстан "О браке и семье" регистрация ребенка в органах ЗАГС обязательна. Заявление о рождении ребенка должно быть сделано не позднее двух месяцев со дня рождения ребенка.
</w:t>
      </w:r>
    </w:p>
    <w:p>
      <w:pPr>
        <w:spacing w:after="0"/>
        <w:ind w:left="0"/>
        <w:jc w:val="both"/>
      </w:pPr>
      <w:r>
        <w:rPr>
          <w:rFonts w:ascii="Times New Roman"/>
          <w:b w:val="false"/>
          <w:i w:val="false"/>
          <w:color w:val="000000"/>
          <w:sz w:val="28"/>
        </w:rPr>
        <w:t>
----------------------------
</w:t>
      </w:r>
      <w:r>
        <w:rPr>
          <w:rFonts w:ascii="Times New Roman"/>
          <w:b w:val="false"/>
          <w:i/>
          <w:color w:val="000000"/>
          <w:sz w:val="28"/>
        </w:rPr>
        <w:t>
Линия отреза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КОРЕШОК МЕДИЦИНСКОГО СВИДЕТЕЛЬСТВА О РОЖДЕНИИ N____________
</w:t>
      </w:r>
      <w:r>
        <w:rPr>
          <w:rFonts w:ascii="Times New Roman"/>
          <w:b w:val="false"/>
          <w:i w:val="false"/>
          <w:color w:val="000000"/>
          <w:sz w:val="28"/>
        </w:rPr>
        <w:t>
</w:t>
      </w:r>
      <w:r>
        <w:br/>
      </w:r>
      <w:r>
        <w:rPr>
          <w:rFonts w:ascii="Times New Roman"/>
          <w:b w:val="false"/>
          <w:i w:val="false"/>
          <w:color w:val="000000"/>
          <w:sz w:val="28"/>
        </w:rPr>
        <w:t>
                         Дата выдачи "__" ________ 20 ___ г.
</w:t>
      </w:r>
    </w:p>
    <w:p>
      <w:pPr>
        <w:spacing w:after="0"/>
        <w:ind w:left="0"/>
        <w:jc w:val="both"/>
      </w:pPr>
      <w:r>
        <w:rPr>
          <w:rFonts w:ascii="Times New Roman"/>
          <w:b w:val="false"/>
          <w:i w:val="false"/>
          <w:color w:val="000000"/>
          <w:sz w:val="28"/>
        </w:rPr>
        <w:t>
      1. Фамилия, имя, отчество матери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2. Место постоянного жительства матери:
</w:t>
      </w:r>
      <w:r>
        <w:br/>
      </w:r>
      <w:r>
        <w:rPr>
          <w:rFonts w:ascii="Times New Roman"/>
          <w:b w:val="false"/>
          <w:i w:val="false"/>
          <w:color w:val="000000"/>
          <w:sz w:val="28"/>
        </w:rPr>
        <w:t>
      Область/Город респ.значения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Район/Город обл.значения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Округ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Населенный пункт __________________ (город - 1, село - 2)
</w:t>
      </w:r>
      <w:r>
        <w:br/>
      </w:r>
      <w:r>
        <w:rPr>
          <w:rFonts w:ascii="Times New Roman"/>
          <w:b w:val="false"/>
          <w:i w:val="false"/>
          <w:color w:val="000000"/>
          <w:sz w:val="28"/>
        </w:rPr>
        <w:t>
      Улица _________________, дом _________, корпус _______ кв._______
</w:t>
      </w:r>
      <w:r>
        <w:br/>
      </w:r>
      <w:r>
        <w:rPr>
          <w:rFonts w:ascii="Times New Roman"/>
          <w:b w:val="false"/>
          <w:i w:val="false"/>
          <w:color w:val="000000"/>
          <w:sz w:val="28"/>
        </w:rPr>
        <w:t>
      3. Дата и время родов: год ____, месяц _______, число ___, час ____, мин. ____
</w:t>
      </w:r>
      <w:r>
        <w:br/>
      </w:r>
      <w:r>
        <w:rPr>
          <w:rFonts w:ascii="Times New Roman"/>
          <w:b w:val="false"/>
          <w:i w:val="false"/>
          <w:color w:val="000000"/>
          <w:sz w:val="28"/>
        </w:rPr>
        <w:t>
      4. Пол ребенка: мальчик - 1, девочка - 2, не определен - 3
</w:t>
      </w:r>
      <w:r>
        <w:br/>
      </w:r>
      <w:r>
        <w:rPr>
          <w:rFonts w:ascii="Times New Roman"/>
          <w:b w:val="false"/>
          <w:i w:val="false"/>
          <w:color w:val="000000"/>
          <w:sz w:val="28"/>
        </w:rPr>
        <w:t>
      5. Наименование организации здравоохранения, выдавшей свидетельство, его адрес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6. Фамилия, и., о., должность медицинского работника, выдавшего свидетельство
</w:t>
      </w:r>
      <w:r>
        <w:br/>
      </w: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Подпись получателя _________________
</w:t>
      </w:r>
      <w:r>
        <w:br/>
      </w: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Код учреждения по ОКПО
</w:t>
      </w:r>
    </w:p>
    <w:p>
      <w:pPr>
        <w:spacing w:after="0"/>
        <w:ind w:left="0"/>
        <w:jc w:val="both"/>
      </w:pPr>
      <w:r>
        <w:rPr>
          <w:rFonts w:ascii="Times New Roman"/>
          <w:b w:val="false"/>
          <w:i w:val="false"/>
          <w:color w:val="000000"/>
          <w:sz w:val="28"/>
        </w:rPr>
        <w:t>
Министерство здравоохранения              Медицинская документация 
</w:t>
      </w:r>
      <w:r>
        <w:br/>
      </w:r>
      <w:r>
        <w:rPr>
          <w:rFonts w:ascii="Times New Roman"/>
          <w:b w:val="false"/>
          <w:i w:val="false"/>
          <w:color w:val="000000"/>
          <w:sz w:val="28"/>
        </w:rPr>
        <w:t>
Республики Казахстан                      Форма N 103/у-03
</w:t>
      </w:r>
      <w:r>
        <w:br/>
      </w:r>
      <w:r>
        <w:rPr>
          <w:rFonts w:ascii="Times New Roman"/>
          <w:b w:val="false"/>
          <w:i w:val="false"/>
          <w:color w:val="000000"/>
          <w:sz w:val="28"/>
        </w:rPr>
        <w:t>
                                          Утверждена приказом Минздрава РК
</w:t>
      </w:r>
      <w:r>
        <w:br/>
      </w:r>
      <w:r>
        <w:rPr>
          <w:rFonts w:ascii="Times New Roman"/>
          <w:b w:val="false"/>
          <w:i w:val="false"/>
          <w:color w:val="000000"/>
          <w:sz w:val="28"/>
        </w:rPr>
        <w:t>
Наименование организации                  от "8" сентября 2003 г. N 664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ВРАЧЕБНОЕ СВИДЕТЕЛЬСТВО О СМЕРТИ N _____
</w:t>
      </w:r>
      <w:r>
        <w:rPr>
          <w:rFonts w:ascii="Times New Roman"/>
          <w:b w:val="false"/>
          <w:i w:val="false"/>
          <w:color w:val="000000"/>
          <w:sz w:val="28"/>
        </w:rPr>
        <w:t>
</w:t>
      </w:r>
      <w:r>
        <w:br/>
      </w:r>
      <w:r>
        <w:rPr>
          <w:rFonts w:ascii="Times New Roman"/>
          <w:b w:val="false"/>
          <w:i w:val="false"/>
          <w:color w:val="000000"/>
          <w:sz w:val="28"/>
        </w:rPr>
        <w:t>
                Дата выдачи "__" ______ 20___ г.
</w:t>
      </w:r>
      <w:r>
        <w:br/>
      </w:r>
      <w:r>
        <w:rPr>
          <w:rFonts w:ascii="Times New Roman"/>
          <w:b w:val="false"/>
          <w:i w:val="false"/>
          <w:color w:val="000000"/>
          <w:sz w:val="28"/>
        </w:rPr>
        <w:t>
(предварительное, окончательное, взамен предварительного, окончательного N ______)
</w:t>
      </w:r>
    </w:p>
    <w:p>
      <w:pPr>
        <w:spacing w:after="0"/>
        <w:ind w:left="0"/>
        <w:jc w:val="both"/>
      </w:pPr>
      <w:r>
        <w:rPr>
          <w:rFonts w:ascii="Times New Roman"/>
          <w:b w:val="false"/>
          <w:i w:val="false"/>
          <w:color w:val="000000"/>
          <w:sz w:val="28"/>
        </w:rPr>
        <w:t>
      1. Фамилия, имя, отчество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2. Пол: мужской - 1, женский - 2 
</w:t>
      </w:r>
      <w:r>
        <w:br/>
      </w:r>
      <w:r>
        <w:rPr>
          <w:rFonts w:ascii="Times New Roman"/>
          <w:b w:val="false"/>
          <w:i w:val="false"/>
          <w:color w:val="000000"/>
          <w:sz w:val="28"/>
        </w:rPr>
        <w:t>
      3. Дата рождения: год _________, месяц _________, число ______
</w:t>
      </w:r>
      <w:r>
        <w:br/>
      </w:r>
      <w:r>
        <w:rPr>
          <w:rFonts w:ascii="Times New Roman"/>
          <w:b w:val="false"/>
          <w:i w:val="false"/>
          <w:color w:val="000000"/>
          <w:sz w:val="28"/>
        </w:rPr>
        <w:t>
      4. Дата смерти: год ____, месяц __________, число ________
</w:t>
      </w:r>
      <w:r>
        <w:br/>
      </w:r>
      <w:r>
        <w:rPr>
          <w:rFonts w:ascii="Times New Roman"/>
          <w:b w:val="false"/>
          <w:i w:val="false"/>
          <w:color w:val="000000"/>
          <w:sz w:val="28"/>
        </w:rPr>
        <w:t>
      5. Для детей, умерших в возрасте от 7 дней до 1 месяца: доношенный - 1, недоношенный - 2
</w:t>
      </w:r>
      <w:r>
        <w:br/>
      </w:r>
      <w:r>
        <w:rPr>
          <w:rFonts w:ascii="Times New Roman"/>
          <w:b w:val="false"/>
          <w:i w:val="false"/>
          <w:color w:val="000000"/>
          <w:sz w:val="28"/>
        </w:rPr>
        <w:t>
      6. Для детей, умерших в возрасте от 7 дней до 1 года: масса (вес) при рождении ______ грамм - 1, число _______, месяцев _____ и дней _____ жизни - 2, по счету _____ ребенок у матери ________ - 4
</w:t>
      </w:r>
      <w:r>
        <w:br/>
      </w:r>
      <w:r>
        <w:rPr>
          <w:rFonts w:ascii="Times New Roman"/>
          <w:b w:val="false"/>
          <w:i w:val="false"/>
          <w:color w:val="000000"/>
          <w:sz w:val="28"/>
        </w:rPr>
        <w:t>
      *7. Место постоянного жительства:
</w:t>
      </w:r>
      <w:r>
        <w:br/>
      </w:r>
      <w:r>
        <w:rPr>
          <w:rFonts w:ascii="Times New Roman"/>
          <w:b w:val="false"/>
          <w:i w:val="false"/>
          <w:color w:val="000000"/>
          <w:sz w:val="28"/>
        </w:rPr>
        <w:t>
      Область/Город респ.значения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Район/Город обл.значения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Округ _________________________________________________
</w:t>
      </w:r>
      <w:r>
        <w:br/>
      </w:r>
      <w:r>
        <w:rPr>
          <w:rFonts w:ascii="Times New Roman"/>
          <w:b w:val="false"/>
          <w:i w:val="false"/>
          <w:color w:val="000000"/>
          <w:sz w:val="28"/>
        </w:rPr>
        <w:t>
      Населенный пункт ________________________ (город - 1, село - 2)
</w:t>
      </w:r>
      <w:r>
        <w:br/>
      </w:r>
      <w:r>
        <w:rPr>
          <w:rFonts w:ascii="Times New Roman"/>
          <w:b w:val="false"/>
          <w:i w:val="false"/>
          <w:color w:val="000000"/>
          <w:sz w:val="28"/>
        </w:rPr>
        <w:t>
      Улица ___________________, дом _____,  корпус ____  кв._____
</w:t>
      </w:r>
      <w:r>
        <w:br/>
      </w:r>
      <w:r>
        <w:rPr>
          <w:rFonts w:ascii="Times New Roman"/>
          <w:b w:val="false"/>
          <w:i w:val="false"/>
          <w:color w:val="000000"/>
          <w:sz w:val="28"/>
        </w:rPr>
        <w:t>
      _____________ область
</w:t>
      </w:r>
      <w:r>
        <w:br/>
      </w:r>
      <w:r>
        <w:rPr>
          <w:rFonts w:ascii="Times New Roman"/>
          <w:b w:val="false"/>
          <w:i w:val="false"/>
          <w:color w:val="000000"/>
          <w:sz w:val="28"/>
        </w:rPr>
        <w:t>
      *8. Место смерти:
</w:t>
      </w:r>
      <w:r>
        <w:br/>
      </w:r>
      <w:r>
        <w:rPr>
          <w:rFonts w:ascii="Times New Roman"/>
          <w:b w:val="false"/>
          <w:i w:val="false"/>
          <w:color w:val="000000"/>
          <w:sz w:val="28"/>
        </w:rPr>
        <w:t>
      Область/Город респ.значения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Район/Город обл.значения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Округ _________________________________________________
</w:t>
      </w:r>
      <w:r>
        <w:br/>
      </w:r>
      <w:r>
        <w:rPr>
          <w:rFonts w:ascii="Times New Roman"/>
          <w:b w:val="false"/>
          <w:i w:val="false"/>
          <w:color w:val="000000"/>
          <w:sz w:val="28"/>
        </w:rPr>
        <w:t>
      Населенный пункт _____________________________ (город - 1, село - 2)
</w:t>
      </w:r>
      <w:r>
        <w:br/>
      </w:r>
      <w:r>
        <w:rPr>
          <w:rFonts w:ascii="Times New Roman"/>
          <w:b w:val="false"/>
          <w:i w:val="false"/>
          <w:color w:val="000000"/>
          <w:sz w:val="28"/>
        </w:rPr>
        <w:t>
      Улица ______________, дом ______,  корпус _____  кв.____
</w:t>
      </w:r>
      <w:r>
        <w:br/>
      </w:r>
      <w:r>
        <w:rPr>
          <w:rFonts w:ascii="Times New Roman"/>
          <w:b w:val="false"/>
          <w:i w:val="false"/>
          <w:color w:val="000000"/>
          <w:sz w:val="28"/>
        </w:rPr>
        <w:t>
      9. Смерть наступила: в стационаре - 1, дома - 2, в другом месте - 3
</w:t>
      </w:r>
      <w:r>
        <w:br/>
      </w:r>
      <w:r>
        <w:rPr>
          <w:rFonts w:ascii="Times New Roman"/>
          <w:b w:val="false"/>
          <w:i w:val="false"/>
          <w:color w:val="000000"/>
          <w:sz w:val="28"/>
        </w:rPr>
        <w:t>
      10. Национальность ____________________________________
</w:t>
      </w:r>
      <w:r>
        <w:br/>
      </w:r>
      <w:r>
        <w:rPr>
          <w:rFonts w:ascii="Times New Roman"/>
          <w:b w:val="false"/>
          <w:i w:val="false"/>
          <w:color w:val="000000"/>
          <w:sz w:val="28"/>
        </w:rPr>
        <w:t>
      11. Семейное положение: состоял(а) в браке - 1, не состоял(а) в браке - 2, вдов(а)  - 3, разведен(а) - 4, неизвестно - 5
</w:t>
      </w:r>
      <w:r>
        <w:br/>
      </w:r>
      <w:r>
        <w:rPr>
          <w:rFonts w:ascii="Times New Roman"/>
          <w:b w:val="false"/>
          <w:i w:val="false"/>
          <w:color w:val="000000"/>
          <w:sz w:val="28"/>
        </w:rPr>
        <w:t>
      12. Образование: высшее - 1, незаконченное высшее - 2, среднее специальное - 3, среднее общее - 4, неполное среднее - 5, начальное - 6, неизвестно - 7
</w:t>
      </w:r>
      <w:r>
        <w:br/>
      </w:r>
      <w:r>
        <w:rPr>
          <w:rFonts w:ascii="Times New Roman"/>
          <w:b w:val="false"/>
          <w:i w:val="false"/>
          <w:color w:val="000000"/>
          <w:sz w:val="28"/>
        </w:rPr>
        <w:t>
      13. Место работы и должность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14. Причина смерти: заболевание - 1, несчастный случай вне производства - 2, несчастный случай на производстве - 3, убийство - 4, самоубийство - 5, не установлено - 6
</w:t>
      </w:r>
      <w:r>
        <w:br/>
      </w:r>
      <w:r>
        <w:rPr>
          <w:rFonts w:ascii="Times New Roman"/>
          <w:b w:val="false"/>
          <w:i w:val="false"/>
          <w:color w:val="000000"/>
          <w:sz w:val="28"/>
        </w:rPr>
        <w:t>
      15. В случае смерти от несчастного случая, отравления или травмы:
</w:t>
      </w:r>
      <w:r>
        <w:br/>
      </w:r>
      <w:r>
        <w:rPr>
          <w:rFonts w:ascii="Times New Roman"/>
          <w:b w:val="false"/>
          <w:i w:val="false"/>
          <w:color w:val="000000"/>
          <w:sz w:val="28"/>
        </w:rPr>
        <w:t>
      а) дата: год ____ месяц __________ число _________________;
</w:t>
      </w:r>
      <w:r>
        <w:br/>
      </w:r>
      <w:r>
        <w:rPr>
          <w:rFonts w:ascii="Times New Roman"/>
          <w:b w:val="false"/>
          <w:i w:val="false"/>
          <w:color w:val="000000"/>
          <w:sz w:val="28"/>
        </w:rPr>
        <w:t>
      б) при несчастных случаях вне производства вид травмы: бытовая - 1, уличная, кроме дорожно-транспортной - 2, дорожно-транспортная - 3, школьная - 4, спортивная - 5, прочее - 6;
</w:t>
      </w:r>
      <w:r>
        <w:br/>
      </w:r>
      <w:r>
        <w:rPr>
          <w:rFonts w:ascii="Times New Roman"/>
          <w:b w:val="false"/>
          <w:i w:val="false"/>
          <w:color w:val="000000"/>
          <w:sz w:val="28"/>
        </w:rPr>
        <w:t>
      в) место и обстоятельства при которых произошла травма, отравление ____________________________
</w:t>
      </w:r>
      <w:r>
        <w:br/>
      </w:r>
      <w:r>
        <w:rPr>
          <w:rFonts w:ascii="Times New Roman"/>
          <w:b w:val="false"/>
          <w:i w:val="false"/>
          <w:color w:val="000000"/>
          <w:sz w:val="28"/>
        </w:rPr>
        <w:t>
      16. Причина смерти установлена: врачом, только констатировавшим смерть - 1, лечащим врачом - 2, фельдшером - 3, патологоанатомом - 4,  судебно-медицинским экспертом - 5
</w:t>
      </w:r>
      <w:r>
        <w:br/>
      </w:r>
      <w:r>
        <w:rPr>
          <w:rFonts w:ascii="Times New Roman"/>
          <w:b w:val="false"/>
          <w:i w:val="false"/>
          <w:color w:val="000000"/>
          <w:sz w:val="28"/>
        </w:rPr>
        <w:t>
      17. Я, ________________________________________________
</w:t>
      </w:r>
      <w:r>
        <w:br/>
      </w:r>
      <w:r>
        <w:rPr>
          <w:rFonts w:ascii="Times New Roman"/>
          <w:b w:val="false"/>
          <w:i w:val="false"/>
          <w:color w:val="000000"/>
          <w:sz w:val="28"/>
        </w:rPr>
        <w:t>
                          (фамилия, имя, отчество)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(должность)
</w:t>
      </w:r>
    </w:p>
    <w:p>
      <w:pPr>
        <w:spacing w:after="0"/>
        <w:ind w:left="0"/>
        <w:jc w:val="both"/>
      </w:pPr>
      <w:r>
        <w:rPr>
          <w:rFonts w:ascii="Times New Roman"/>
          <w:b w:val="false"/>
          <w:i w:val="false"/>
          <w:color w:val="000000"/>
          <w:sz w:val="28"/>
        </w:rPr>
        <w:t>
удостоверяю, что на основании осмотра трупа - 1, записей в медицинской документации - 2, предшествующего наблюдения - 3, вскрытия - 4, мною определена последовательность патологических процессов (состояний), приведших к смерти, и установлена следующая причина смерти:
</w:t>
      </w:r>
      <w:r>
        <w:br/>
      </w:r>
      <w:r>
        <w:rPr>
          <w:rFonts w:ascii="Times New Roman"/>
          <w:b w:val="false"/>
          <w:i w:val="false"/>
          <w:color w:val="000000"/>
          <w:sz w:val="28"/>
        </w:rPr>
        <w:t>
      18. Причина смерти                        Дата (болезни)
</w:t>
      </w:r>
      <w:r>
        <w:br/>
      </w:r>
      <w:r>
        <w:rPr>
          <w:rFonts w:ascii="Times New Roman"/>
          <w:b w:val="false"/>
          <w:i w:val="false"/>
          <w:color w:val="000000"/>
          <w:sz w:val="28"/>
        </w:rPr>
        <w:t>
                                              начало   Окончание
</w:t>
      </w:r>
      <w:r>
        <w:br/>
      </w:r>
      <w:r>
        <w:rPr>
          <w:rFonts w:ascii="Times New Roman"/>
          <w:b w:val="false"/>
          <w:i w:val="false"/>
          <w:color w:val="000000"/>
          <w:sz w:val="28"/>
        </w:rPr>
        <w:t>
1)а) ________________________    | | | | | |  |        |        |
</w:t>
      </w:r>
      <w:r>
        <w:br/>
      </w:r>
      <w:r>
        <w:rPr>
          <w:rFonts w:ascii="Times New Roman"/>
          <w:b w:val="false"/>
          <w:i w:val="false"/>
          <w:color w:val="000000"/>
          <w:sz w:val="28"/>
        </w:rPr>
        <w:t>
    (болезнь или состояние,      -----------  -------------------
</w:t>
      </w:r>
      <w:r>
        <w:br/>
      </w:r>
      <w:r>
        <w:rPr>
          <w:rFonts w:ascii="Times New Roman"/>
          <w:b w:val="false"/>
          <w:i w:val="false"/>
          <w:color w:val="000000"/>
          <w:sz w:val="28"/>
        </w:rPr>
        <w:t>
непосредственно приведшее к смерти)
</w:t>
      </w:r>
    </w:p>
    <w:p>
      <w:pPr>
        <w:spacing w:after="0"/>
        <w:ind w:left="0"/>
        <w:jc w:val="both"/>
      </w:pPr>
      <w:r>
        <w:rPr>
          <w:rFonts w:ascii="Times New Roman"/>
          <w:b w:val="false"/>
          <w:i w:val="false"/>
          <w:color w:val="000000"/>
          <w:sz w:val="28"/>
        </w:rPr>
        <w:t>
  б) ________________________    | | | | | |  |        |        |
</w:t>
      </w:r>
      <w:r>
        <w:br/>
      </w:r>
      <w:r>
        <w:rPr>
          <w:rFonts w:ascii="Times New Roman"/>
          <w:b w:val="false"/>
          <w:i w:val="false"/>
          <w:color w:val="000000"/>
          <w:sz w:val="28"/>
        </w:rPr>
        <w:t>
(патологические состояния,       -----------  -------------------
</w:t>
      </w:r>
      <w:r>
        <w:br/>
      </w:r>
      <w:r>
        <w:rPr>
          <w:rFonts w:ascii="Times New Roman"/>
          <w:b w:val="false"/>
          <w:i w:val="false"/>
          <w:color w:val="000000"/>
          <w:sz w:val="28"/>
        </w:rPr>
        <w:t>
приведшие возникновению
</w:t>
      </w:r>
      <w:r>
        <w:br/>
      </w:r>
      <w:r>
        <w:rPr>
          <w:rFonts w:ascii="Times New Roman"/>
          <w:b w:val="false"/>
          <w:i w:val="false"/>
          <w:color w:val="000000"/>
          <w:sz w:val="28"/>
        </w:rPr>
        <w:t>
непосредственной причины)
</w:t>
      </w:r>
      <w:r>
        <w:br/>
      </w:r>
      <w:r>
        <w:rPr>
          <w:rFonts w:ascii="Times New Roman"/>
          <w:b w:val="false"/>
          <w:i w:val="false"/>
          <w:color w:val="000000"/>
          <w:sz w:val="28"/>
        </w:rPr>
        <w:t>
  в) ________________________    | | | | | |  |        |        |
</w:t>
      </w:r>
      <w:r>
        <w:br/>
      </w:r>
      <w:r>
        <w:rPr>
          <w:rFonts w:ascii="Times New Roman"/>
          <w:b w:val="false"/>
          <w:i w:val="false"/>
          <w:color w:val="000000"/>
          <w:sz w:val="28"/>
        </w:rPr>
        <w:t>
(основная причина смерти         -----------  -------------------
</w:t>
      </w:r>
      <w:r>
        <w:br/>
      </w:r>
      <w:r>
        <w:rPr>
          <w:rFonts w:ascii="Times New Roman"/>
          <w:b w:val="false"/>
          <w:i w:val="false"/>
          <w:color w:val="000000"/>
          <w:sz w:val="28"/>
        </w:rPr>
        <w:t>
указывается последней)
</w:t>
      </w:r>
      <w:r>
        <w:br/>
      </w:r>
      <w:r>
        <w:rPr>
          <w:rFonts w:ascii="Times New Roman"/>
          <w:b w:val="false"/>
          <w:i w:val="false"/>
          <w:color w:val="000000"/>
          <w:sz w:val="28"/>
        </w:rPr>
        <w:t>
  г) ________________________    | | | | | |  |        |        |
</w:t>
      </w:r>
      <w:r>
        <w:br/>
      </w:r>
      <w:r>
        <w:rPr>
          <w:rFonts w:ascii="Times New Roman"/>
          <w:b w:val="false"/>
          <w:i w:val="false"/>
          <w:color w:val="000000"/>
          <w:sz w:val="28"/>
        </w:rPr>
        <w:t>
(внешние причины при травмах и   -----------  -------------------
</w:t>
      </w:r>
      <w:r>
        <w:br/>
      </w:r>
      <w:r>
        <w:rPr>
          <w:rFonts w:ascii="Times New Roman"/>
          <w:b w:val="false"/>
          <w:i w:val="false"/>
          <w:color w:val="000000"/>
          <w:sz w:val="28"/>
        </w:rPr>
        <w:t>
отравлениях)
</w:t>
      </w:r>
      <w:r>
        <w:br/>
      </w:r>
      <w:r>
        <w:rPr>
          <w:rFonts w:ascii="Times New Roman"/>
          <w:b w:val="false"/>
          <w:i w:val="false"/>
          <w:color w:val="000000"/>
          <w:sz w:val="28"/>
        </w:rPr>
        <w:t>
2) Прочие важные состояния, способствовавшие смерти, но не связанные с болезнью или
</w:t>
      </w:r>
      <w:r>
        <w:br/>
      </w:r>
      <w:r>
        <w:rPr>
          <w:rFonts w:ascii="Times New Roman"/>
          <w:b w:val="false"/>
          <w:i w:val="false"/>
          <w:color w:val="000000"/>
          <w:sz w:val="28"/>
        </w:rPr>
        <w:t>
патологическим состоянием, приведшим к ней __________________________________________
</w:t>
      </w:r>
      <w:r>
        <w:br/>
      </w:r>
      <w:r>
        <w:rPr>
          <w:rFonts w:ascii="Times New Roman"/>
          <w:b w:val="false"/>
          <w:i w:val="false"/>
          <w:color w:val="000000"/>
          <w:sz w:val="28"/>
        </w:rPr>
        <w:t>
                                 | | | | | |  |        |        |
</w:t>
      </w:r>
      <w:r>
        <w:br/>
      </w:r>
      <w:r>
        <w:rPr>
          <w:rFonts w:ascii="Times New Roman"/>
          <w:b w:val="false"/>
          <w:i w:val="false"/>
          <w:color w:val="000000"/>
          <w:sz w:val="28"/>
        </w:rPr>
        <w:t>
                                 -----------  -------------------
</w:t>
      </w:r>
    </w:p>
    <w:p>
      <w:pPr>
        <w:spacing w:after="0"/>
        <w:ind w:left="0"/>
        <w:jc w:val="both"/>
      </w:pPr>
      <w:r>
        <w:rPr>
          <w:rFonts w:ascii="Times New Roman"/>
          <w:b w:val="false"/>
          <w:i w:val="false"/>
          <w:color w:val="000000"/>
          <w:sz w:val="28"/>
        </w:rPr>
        <w:t>
      19. В случае материнской смерти: беременной, в течение 42 дней после окончания беременности, родов (от какой-либо причины, связанной с беременностью, отягощенной ею или ее ведением, но не от несчастного случая или от случайно возникшей причины) - 1; в течение 43-365 дней после окончания беременности, родов (от непосредственной акушерской причины или причины, косвенно связанной с ней) - 2.
</w:t>
      </w:r>
      <w:r>
        <w:br/>
      </w:r>
      <w:r>
        <w:rPr>
          <w:rFonts w:ascii="Times New Roman"/>
          <w:b w:val="false"/>
          <w:i w:val="false"/>
          <w:color w:val="000000"/>
          <w:sz w:val="28"/>
        </w:rPr>
        <w:t>
      20. Наименование организации здравоохранения, выдавшей свидетельство, его адрес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21. Фамилия, имя, отчество, должность медицинского работника, выдавшего свидетельство _______________________________________________
</w:t>
      </w:r>
    </w:p>
    <w:p>
      <w:pPr>
        <w:spacing w:after="0"/>
        <w:ind w:left="0"/>
        <w:jc w:val="both"/>
      </w:pPr>
      <w:r>
        <w:rPr>
          <w:rFonts w:ascii="Times New Roman"/>
          <w:b w:val="false"/>
          <w:i w:val="false"/>
          <w:color w:val="000000"/>
          <w:sz w:val="28"/>
        </w:rPr>
        <w:t>
Печать                                   Подпись медицинского работника, 
</w:t>
      </w:r>
      <w:r>
        <w:br/>
      </w:r>
      <w:r>
        <w:rPr>
          <w:rFonts w:ascii="Times New Roman"/>
          <w:b w:val="false"/>
          <w:i w:val="false"/>
          <w:color w:val="000000"/>
          <w:sz w:val="28"/>
        </w:rPr>
        <w:t>
организации здравоохранения              выдавшего свидетельство 
</w:t>
      </w:r>
      <w:r>
        <w:br/>
      </w:r>
      <w:r>
        <w:rPr>
          <w:rFonts w:ascii="Times New Roman"/>
          <w:b w:val="false"/>
          <w:i w:val="false"/>
          <w:color w:val="000000"/>
          <w:sz w:val="28"/>
        </w:rPr>
        <w:t>
или физического лица, занимающегося      
</w:t>
      </w:r>
      <w:r>
        <w:br/>
      </w:r>
      <w:r>
        <w:rPr>
          <w:rFonts w:ascii="Times New Roman"/>
          <w:b w:val="false"/>
          <w:i w:val="false"/>
          <w:color w:val="000000"/>
          <w:sz w:val="28"/>
        </w:rPr>
        <w:t>
частной медицинской практикой            _______________________________
</w:t>
      </w:r>
    </w:p>
    <w:p>
      <w:pPr>
        <w:spacing w:after="0"/>
        <w:ind w:left="0"/>
        <w:jc w:val="both"/>
      </w:pPr>
      <w:r>
        <w:rPr>
          <w:rFonts w:ascii="Times New Roman"/>
          <w:b w:val="false"/>
          <w:i w:val="false"/>
          <w:color w:val="000000"/>
          <w:sz w:val="28"/>
        </w:rPr>
        <w:t>
*для детей, умерших в возрасте до 1 года, заполняется в отношении матери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 
</w:t>
      </w:r>
      <w:r>
        <w:rPr>
          <w:rFonts w:ascii="Times New Roman"/>
          <w:b w:val="false"/>
          <w:i/>
          <w:color w:val="000000"/>
          <w:sz w:val="28"/>
        </w:rPr>
        <w:t>
Линия отреза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КОРЕШОК ВРАЧЕБНОГО СВИДЕТЕЛЬСТВА О СМЕРТИ N _________ 
</w:t>
      </w:r>
      <w:r>
        <w:rPr>
          <w:rFonts w:ascii="Times New Roman"/>
          <w:b w:val="false"/>
          <w:i w:val="false"/>
          <w:color w:val="000000"/>
          <w:sz w:val="28"/>
        </w:rPr>
        <w:t>
</w:t>
      </w:r>
      <w:r>
        <w:br/>
      </w:r>
      <w:r>
        <w:rPr>
          <w:rFonts w:ascii="Times New Roman"/>
          <w:b w:val="false"/>
          <w:i w:val="false"/>
          <w:color w:val="000000"/>
          <w:sz w:val="28"/>
        </w:rPr>
        <w:t>
                    Дата выдачи "__" _______ 20__ г.
</w:t>
      </w:r>
      <w:r>
        <w:br/>
      </w:r>
      <w:r>
        <w:rPr>
          <w:rFonts w:ascii="Times New Roman"/>
          <w:b w:val="false"/>
          <w:i w:val="false"/>
          <w:color w:val="000000"/>
          <w:sz w:val="28"/>
        </w:rPr>
        <w:t>
(предварительное, окончательное, взамен предварительного, окончательного N ______)
</w:t>
      </w:r>
    </w:p>
    <w:p>
      <w:pPr>
        <w:spacing w:after="0"/>
        <w:ind w:left="0"/>
        <w:jc w:val="both"/>
      </w:pPr>
      <w:r>
        <w:rPr>
          <w:rFonts w:ascii="Times New Roman"/>
          <w:b w:val="false"/>
          <w:i w:val="false"/>
          <w:color w:val="000000"/>
          <w:sz w:val="28"/>
        </w:rPr>
        <w:t>
      1. Фамилия, имя, отчество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2. Дата рождения ____________________ 3. Дата смерти ________________________
</w:t>
      </w:r>
      <w:r>
        <w:br/>
      </w:r>
      <w:r>
        <w:rPr>
          <w:rFonts w:ascii="Times New Roman"/>
          <w:b w:val="false"/>
          <w:i w:val="false"/>
          <w:color w:val="000000"/>
          <w:sz w:val="28"/>
        </w:rPr>
        <w:t>
                       (число, месяц, год)                   (число, месяц, год)
</w:t>
      </w:r>
    </w:p>
    <w:p>
      <w:pPr>
        <w:spacing w:after="0"/>
        <w:ind w:left="0"/>
        <w:jc w:val="both"/>
      </w:pPr>
      <w:r>
        <w:rPr>
          <w:rFonts w:ascii="Times New Roman"/>
          <w:b w:val="false"/>
          <w:i w:val="false"/>
          <w:color w:val="000000"/>
          <w:sz w:val="28"/>
        </w:rPr>
        <w:t>
</w:t>
      </w:r>
      <w:r>
        <w:rPr>
          <w:rFonts w:ascii="Times New Roman"/>
          <w:b/>
          <w:i w:val="false"/>
          <w:color w:val="000000"/>
          <w:sz w:val="28"/>
        </w:rPr>
        <w:t>
      Для детей умерших в возрасте до 1 года:
</w:t>
      </w:r>
      <w:r>
        <w:rPr>
          <w:rFonts w:ascii="Times New Roman"/>
          <w:b w:val="false"/>
          <w:i w:val="false"/>
          <w:color w:val="000000"/>
          <w:sz w:val="28"/>
        </w:rPr>
        <w:t>
</w:t>
      </w:r>
      <w:r>
        <w:br/>
      </w:r>
      <w:r>
        <w:rPr>
          <w:rFonts w:ascii="Times New Roman"/>
          <w:b w:val="false"/>
          <w:i w:val="false"/>
          <w:color w:val="000000"/>
          <w:sz w:val="28"/>
        </w:rPr>
        <w:t>
      4. Дата рождения: число ___________, месяц ________, год _________
</w:t>
      </w:r>
      <w:r>
        <w:br/>
      </w:r>
      <w:r>
        <w:rPr>
          <w:rFonts w:ascii="Times New Roman"/>
          <w:b w:val="false"/>
          <w:i w:val="false"/>
          <w:color w:val="000000"/>
          <w:sz w:val="28"/>
        </w:rPr>
        <w:t>
      5. Дата смерти: число _____, месяц ______, год _____, число месяцев ____ и дней _____ жизни
</w:t>
      </w:r>
      <w:r>
        <w:br/>
      </w:r>
      <w:r>
        <w:rPr>
          <w:rFonts w:ascii="Times New Roman"/>
          <w:b w:val="false"/>
          <w:i w:val="false"/>
          <w:color w:val="000000"/>
          <w:sz w:val="28"/>
        </w:rPr>
        <w:t>
      6. Место рождения _____________________________________
</w:t>
      </w:r>
      <w:r>
        <w:br/>
      </w:r>
      <w:r>
        <w:rPr>
          <w:rFonts w:ascii="Times New Roman"/>
          <w:b w:val="false"/>
          <w:i w:val="false"/>
          <w:color w:val="000000"/>
          <w:sz w:val="28"/>
        </w:rPr>
        <w:t>
            (наименование организации здравоохранения, его адрес)
</w:t>
      </w:r>
      <w:r>
        <w:br/>
      </w:r>
      <w:r>
        <w:rPr>
          <w:rFonts w:ascii="Times New Roman"/>
          <w:b w:val="false"/>
          <w:i w:val="false"/>
          <w:color w:val="000000"/>
          <w:sz w:val="28"/>
        </w:rPr>
        <w:t>
      7. Фамилия, имя, отчество матери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8. Наименование организации здравоохранения, выдавшей свидетельство, его адрес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9. Фамилия, и., о., должность медицинского работника, выдавшего свидетельство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Подпись получателя ___________________ 
</w:t>
      </w:r>
    </w:p>
    <w:p>
      <w:pPr>
        <w:spacing w:after="0"/>
        <w:ind w:left="0"/>
        <w:jc w:val="both"/>
      </w:pPr>
      <w:r>
        <w:rPr>
          <w:rFonts w:ascii="Times New Roman"/>
          <w:b w:val="false"/>
          <w:i w:val="false"/>
          <w:color w:val="000000"/>
          <w:sz w:val="28"/>
        </w:rPr>
        <w:t>
                                          Код учреждения по ОКПО
</w:t>
      </w:r>
    </w:p>
    <w:p>
      <w:pPr>
        <w:spacing w:after="0"/>
        <w:ind w:left="0"/>
        <w:jc w:val="both"/>
      </w:pPr>
      <w:r>
        <w:rPr>
          <w:rFonts w:ascii="Times New Roman"/>
          <w:b w:val="false"/>
          <w:i w:val="false"/>
          <w:color w:val="000000"/>
          <w:sz w:val="28"/>
        </w:rPr>
        <w:t>
Министерство здравоохранения              Медицинская документация 
</w:t>
      </w:r>
      <w:r>
        <w:br/>
      </w:r>
      <w:r>
        <w:rPr>
          <w:rFonts w:ascii="Times New Roman"/>
          <w:b w:val="false"/>
          <w:i w:val="false"/>
          <w:color w:val="000000"/>
          <w:sz w:val="28"/>
        </w:rPr>
        <w:t>
Республики Казахстан                      Форма N 106-2/у-03
</w:t>
      </w:r>
      <w:r>
        <w:br/>
      </w:r>
      <w:r>
        <w:rPr>
          <w:rFonts w:ascii="Times New Roman"/>
          <w:b w:val="false"/>
          <w:i w:val="false"/>
          <w:color w:val="000000"/>
          <w:sz w:val="28"/>
        </w:rPr>
        <w:t>
                                          Утверждена приказом Минздрава РК
</w:t>
      </w:r>
      <w:r>
        <w:br/>
      </w:r>
      <w:r>
        <w:rPr>
          <w:rFonts w:ascii="Times New Roman"/>
          <w:b w:val="false"/>
          <w:i w:val="false"/>
          <w:color w:val="000000"/>
          <w:sz w:val="28"/>
        </w:rPr>
        <w:t>
Наименование организации                  от "8" сентября 2003 г. N 664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ВРАЧЕБНОЕ СВИДЕТЕЛЬСТВО О ПЕРИНАТАЛЬНОЙ СМЕРТИ N ________
</w:t>
      </w:r>
      <w:r>
        <w:rPr>
          <w:rFonts w:ascii="Times New Roman"/>
          <w:b w:val="false"/>
          <w:i w:val="false"/>
          <w:color w:val="000000"/>
          <w:sz w:val="28"/>
        </w:rPr>
        <w:t>
</w:t>
      </w:r>
      <w:r>
        <w:br/>
      </w:r>
      <w:r>
        <w:rPr>
          <w:rFonts w:ascii="Times New Roman"/>
          <w:b w:val="false"/>
          <w:i w:val="false"/>
          <w:color w:val="000000"/>
          <w:sz w:val="28"/>
        </w:rPr>
        <w:t>
                   Дата выдачи "__" _______ 20___ г.
</w:t>
      </w:r>
      <w:r>
        <w:br/>
      </w:r>
      <w:r>
        <w:rPr>
          <w:rFonts w:ascii="Times New Roman"/>
          <w:b w:val="false"/>
          <w:i w:val="false"/>
          <w:color w:val="000000"/>
          <w:sz w:val="28"/>
        </w:rPr>
        <w:t>
(предварительное, окончательное, взамен предварительного, окончательного N ____)
</w:t>
      </w:r>
    </w:p>
    <w:p>
      <w:pPr>
        <w:spacing w:after="0"/>
        <w:ind w:left="0"/>
        <w:jc w:val="both"/>
      </w:pPr>
      <w:r>
        <w:rPr>
          <w:rFonts w:ascii="Times New Roman"/>
          <w:b w:val="false"/>
          <w:i w:val="false"/>
          <w:color w:val="000000"/>
          <w:sz w:val="28"/>
        </w:rPr>
        <w:t>
            Мертворожденный - 1          Умер на 1-ой неделе жизни - 2
</w:t>
      </w:r>
    </w:p>
    <w:p>
      <w:pPr>
        <w:spacing w:after="0"/>
        <w:ind w:left="0"/>
        <w:jc w:val="both"/>
      </w:pPr>
      <w:r>
        <w:rPr>
          <w:rFonts w:ascii="Times New Roman"/>
          <w:b w:val="false"/>
          <w:i w:val="false"/>
          <w:color w:val="000000"/>
          <w:sz w:val="28"/>
        </w:rPr>
        <w:t>
      1. Фамилия, имя, отчество умершего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2. Пол: мужской - 1, женский - 2
</w:t>
      </w:r>
      <w:r>
        <w:br/>
      </w:r>
      <w:r>
        <w:rPr>
          <w:rFonts w:ascii="Times New Roman"/>
          <w:b w:val="false"/>
          <w:i w:val="false"/>
          <w:color w:val="000000"/>
          <w:sz w:val="28"/>
        </w:rPr>
        <w:t>
      3. Дата и время рождения, мертворождения: год ___, месяц ___, число ___, час _____, мин._____
</w:t>
      </w:r>
      <w:r>
        <w:br/>
      </w:r>
      <w:r>
        <w:rPr>
          <w:rFonts w:ascii="Times New Roman"/>
          <w:b w:val="false"/>
          <w:i w:val="false"/>
          <w:color w:val="000000"/>
          <w:sz w:val="28"/>
        </w:rPr>
        <w:t>
      4. Дата и время смерти: год ____, месяц _____, число _____, час _____, мин. ____
</w:t>
      </w:r>
      <w:r>
        <w:br/>
      </w:r>
      <w:r>
        <w:rPr>
          <w:rFonts w:ascii="Times New Roman"/>
          <w:b w:val="false"/>
          <w:i w:val="false"/>
          <w:color w:val="000000"/>
          <w:sz w:val="28"/>
        </w:rPr>
        <w:t>
      5. Смерть, мертворождение наступило: в стационаре - 1, на дому - 2, в другом месте - 3
</w:t>
      </w:r>
      <w:r>
        <w:br/>
      </w:r>
      <w:r>
        <w:rPr>
          <w:rFonts w:ascii="Times New Roman"/>
          <w:b w:val="false"/>
          <w:i w:val="false"/>
          <w:color w:val="000000"/>
          <w:sz w:val="28"/>
        </w:rPr>
        <w:t>
      6. Место смерти, мертворождения:
</w:t>
      </w:r>
      <w:r>
        <w:br/>
      </w:r>
      <w:r>
        <w:rPr>
          <w:rFonts w:ascii="Times New Roman"/>
          <w:b w:val="false"/>
          <w:i w:val="false"/>
          <w:color w:val="000000"/>
          <w:sz w:val="28"/>
        </w:rPr>
        <w:t>
      Область/Город респ. значения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Район/Город обл.значения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Округ _________________________________________________
</w:t>
      </w:r>
      <w:r>
        <w:br/>
      </w:r>
      <w:r>
        <w:rPr>
          <w:rFonts w:ascii="Times New Roman"/>
          <w:b w:val="false"/>
          <w:i w:val="false"/>
          <w:color w:val="000000"/>
          <w:sz w:val="28"/>
        </w:rPr>
        <w:t>
      Населенный пункт ______________________________________ (город - 1, село - 2)
</w:t>
      </w:r>
      <w:r>
        <w:br/>
      </w:r>
      <w:r>
        <w:rPr>
          <w:rFonts w:ascii="Times New Roman"/>
          <w:b w:val="false"/>
          <w:i w:val="false"/>
          <w:color w:val="000000"/>
          <w:sz w:val="28"/>
        </w:rPr>
        <w:t>
      Улица _________________, дом _________,  корпус _______  кв._______
</w:t>
      </w:r>
      <w:r>
        <w:br/>
      </w:r>
      <w:r>
        <w:rPr>
          <w:rFonts w:ascii="Times New Roman"/>
          <w:b w:val="false"/>
          <w:i w:val="false"/>
          <w:color w:val="000000"/>
          <w:sz w:val="28"/>
        </w:rPr>
        <w:t>
      7. Фамилия, имя, отчество матери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8. Дата рождения матери: год _________ месяц ___________ число _________
</w:t>
      </w:r>
      <w:r>
        <w:br/>
      </w:r>
      <w:r>
        <w:rPr>
          <w:rFonts w:ascii="Times New Roman"/>
          <w:b w:val="false"/>
          <w:i w:val="false"/>
          <w:color w:val="000000"/>
          <w:sz w:val="28"/>
        </w:rPr>
        <w:t>
      9. Место постоянного жительства матери:
</w:t>
      </w:r>
      <w:r>
        <w:br/>
      </w:r>
      <w:r>
        <w:rPr>
          <w:rFonts w:ascii="Times New Roman"/>
          <w:b w:val="false"/>
          <w:i w:val="false"/>
          <w:color w:val="000000"/>
          <w:sz w:val="28"/>
        </w:rPr>
        <w:t>
      Область/Город респ. значения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Район/Город обл.значения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Округ _________________________________________________
</w:t>
      </w:r>
      <w:r>
        <w:br/>
      </w:r>
      <w:r>
        <w:rPr>
          <w:rFonts w:ascii="Times New Roman"/>
          <w:b w:val="false"/>
          <w:i w:val="false"/>
          <w:color w:val="000000"/>
          <w:sz w:val="28"/>
        </w:rPr>
        <w:t>
      Населенный пункт ______________________________________ (город - 1, село - 2)
</w:t>
      </w:r>
      <w:r>
        <w:br/>
      </w:r>
      <w:r>
        <w:rPr>
          <w:rFonts w:ascii="Times New Roman"/>
          <w:b w:val="false"/>
          <w:i w:val="false"/>
          <w:color w:val="000000"/>
          <w:sz w:val="28"/>
        </w:rPr>
        <w:t>
      Улица _________________, дом _________,  корпус _______  кв._______
</w:t>
      </w:r>
      <w:r>
        <w:br/>
      </w:r>
      <w:r>
        <w:rPr>
          <w:rFonts w:ascii="Times New Roman"/>
          <w:b w:val="false"/>
          <w:i w:val="false"/>
          <w:color w:val="000000"/>
          <w:sz w:val="28"/>
        </w:rPr>
        <w:t>
      10. Ребенок: плод родился при одноплодных родах - 1, первым из двойни - 2, вторым из двойни - 3, при других многоплодных родах - 4
</w:t>
      </w:r>
      <w:r>
        <w:br/>
      </w:r>
      <w:r>
        <w:rPr>
          <w:rFonts w:ascii="Times New Roman"/>
          <w:b w:val="false"/>
          <w:i w:val="false"/>
          <w:color w:val="000000"/>
          <w:sz w:val="28"/>
        </w:rPr>
        <w:t>
      11. Масса тела ребенка, плода при рождении
</w:t>
      </w:r>
      <w:r>
        <w:br/>
      </w:r>
      <w:r>
        <w:rPr>
          <w:rFonts w:ascii="Times New Roman"/>
          <w:b w:val="false"/>
          <w:i w:val="false"/>
          <w:color w:val="000000"/>
          <w:sz w:val="28"/>
        </w:rPr>
        <w:t>
      ____________________________________________________ г.
</w:t>
      </w:r>
      <w:r>
        <w:br/>
      </w:r>
      <w:r>
        <w:rPr>
          <w:rFonts w:ascii="Times New Roman"/>
          <w:b w:val="false"/>
          <w:i w:val="false"/>
          <w:color w:val="000000"/>
          <w:sz w:val="28"/>
        </w:rPr>
        <w:t>
      12. Рост ребенка, плода при рождении
</w:t>
      </w:r>
      <w:r>
        <w:br/>
      </w:r>
      <w:r>
        <w:rPr>
          <w:rFonts w:ascii="Times New Roman"/>
          <w:b w:val="false"/>
          <w:i w:val="false"/>
          <w:color w:val="000000"/>
          <w:sz w:val="28"/>
        </w:rPr>
        <w:t>
      ___________________________________________________ см.
</w:t>
      </w:r>
      <w:r>
        <w:br/>
      </w:r>
      <w:r>
        <w:rPr>
          <w:rFonts w:ascii="Times New Roman"/>
          <w:b w:val="false"/>
          <w:i w:val="false"/>
          <w:color w:val="000000"/>
          <w:sz w:val="28"/>
        </w:rPr>
        <w:t>
      13. Ребенок, плод родился: доношенный - 1, недоношенный - 2, переношенный - 3
</w:t>
      </w:r>
      <w:r>
        <w:br/>
      </w:r>
      <w:r>
        <w:rPr>
          <w:rFonts w:ascii="Times New Roman"/>
          <w:b w:val="false"/>
          <w:i w:val="false"/>
          <w:color w:val="000000"/>
          <w:sz w:val="28"/>
        </w:rPr>
        <w:t>
      14. Смерть ребенка, плода наступила: до начала родовой деятельности - 1, во время родов - 2, после родов - 3, неизвестно - 4
</w:t>
      </w:r>
      <w:r>
        <w:br/>
      </w:r>
      <w:r>
        <w:rPr>
          <w:rFonts w:ascii="Times New Roman"/>
          <w:b w:val="false"/>
          <w:i w:val="false"/>
          <w:color w:val="000000"/>
          <w:sz w:val="28"/>
        </w:rPr>
        <w:t>
      15. Смерть ребенка, мертворождение наступило по причине: заболевания - 1, несчастного случая - 2, убийства - 3, не установлено - 4
</w:t>
      </w:r>
      <w:r>
        <w:br/>
      </w:r>
      <w:r>
        <w:rPr>
          <w:rFonts w:ascii="Times New Roman"/>
          <w:b w:val="false"/>
          <w:i w:val="false"/>
          <w:color w:val="000000"/>
          <w:sz w:val="28"/>
        </w:rPr>
        <w:t>
      16. Причина перинатальной смерти:
</w:t>
      </w:r>
      <w:r>
        <w:br/>
      </w:r>
      <w:r>
        <w:rPr>
          <w:rFonts w:ascii="Times New Roman"/>
          <w:b w:val="false"/>
          <w:i w:val="false"/>
          <w:color w:val="000000"/>
          <w:sz w:val="28"/>
        </w:rPr>
        <w:t>
      а) Основное заболевание или патологическое состояние ребенка (плода), явившееся причиной смерти (указывается только одно заболевание)
</w:t>
      </w:r>
      <w:r>
        <w:br/>
      </w:r>
      <w:r>
        <w:rPr>
          <w:rFonts w:ascii="Times New Roman"/>
          <w:b w:val="false"/>
          <w:i w:val="false"/>
          <w:color w:val="000000"/>
          <w:sz w:val="28"/>
        </w:rPr>
        <w:t>
      ________________________            | | | | | |     
</w:t>
      </w:r>
      <w:r>
        <w:br/>
      </w:r>
      <w:r>
        <w:rPr>
          <w:rFonts w:ascii="Times New Roman"/>
          <w:b w:val="false"/>
          <w:i w:val="false"/>
          <w:color w:val="000000"/>
          <w:sz w:val="28"/>
        </w:rPr>
        <w:t>
                                          -----------
</w:t>
      </w:r>
      <w:r>
        <w:br/>
      </w:r>
      <w:r>
        <w:rPr>
          <w:rFonts w:ascii="Times New Roman"/>
          <w:b w:val="false"/>
          <w:i w:val="false"/>
          <w:color w:val="000000"/>
          <w:sz w:val="28"/>
        </w:rPr>
        <w:t>
      б) Другие заболевания или патологические состояния ребенка (плода)
</w:t>
      </w:r>
      <w:r>
        <w:br/>
      </w:r>
      <w:r>
        <w:rPr>
          <w:rFonts w:ascii="Times New Roman"/>
          <w:b w:val="false"/>
          <w:i w:val="false"/>
          <w:color w:val="000000"/>
          <w:sz w:val="28"/>
        </w:rPr>
        <w:t>
      ________________________            | | | | | |
</w:t>
      </w:r>
      <w:r>
        <w:br/>
      </w:r>
      <w:r>
        <w:rPr>
          <w:rFonts w:ascii="Times New Roman"/>
          <w:b w:val="false"/>
          <w:i w:val="false"/>
          <w:color w:val="000000"/>
          <w:sz w:val="28"/>
        </w:rPr>
        <w:t>
                                          -----------
</w:t>
      </w:r>
      <w:r>
        <w:br/>
      </w:r>
      <w:r>
        <w:rPr>
          <w:rFonts w:ascii="Times New Roman"/>
          <w:b w:val="false"/>
          <w:i w:val="false"/>
          <w:color w:val="000000"/>
          <w:sz w:val="28"/>
        </w:rPr>
        <w:t>
      в) Основное заболевание или патологическое состояние матери, оказавшее неблагоприятное влияние на ребенка (плод)
</w:t>
      </w:r>
      <w:r>
        <w:br/>
      </w:r>
      <w:r>
        <w:rPr>
          <w:rFonts w:ascii="Times New Roman"/>
          <w:b w:val="false"/>
          <w:i w:val="false"/>
          <w:color w:val="000000"/>
          <w:sz w:val="28"/>
        </w:rPr>
        <w:t>
      ________________________            | | | | | |
</w:t>
      </w:r>
      <w:r>
        <w:br/>
      </w:r>
      <w:r>
        <w:rPr>
          <w:rFonts w:ascii="Times New Roman"/>
          <w:b w:val="false"/>
          <w:i w:val="false"/>
          <w:color w:val="000000"/>
          <w:sz w:val="28"/>
        </w:rPr>
        <w:t>
                                          -----------
</w:t>
      </w:r>
      <w:r>
        <w:br/>
      </w:r>
      <w:r>
        <w:rPr>
          <w:rFonts w:ascii="Times New Roman"/>
          <w:b w:val="false"/>
          <w:i w:val="false"/>
          <w:color w:val="000000"/>
          <w:sz w:val="28"/>
        </w:rPr>
        <w:t>
      г) Другие заболевания или патологические состояния матери, оказавшие неблагоприятное влияние на ребенка (плод)
</w:t>
      </w:r>
      <w:r>
        <w:br/>
      </w:r>
      <w:r>
        <w:rPr>
          <w:rFonts w:ascii="Times New Roman"/>
          <w:b w:val="false"/>
          <w:i w:val="false"/>
          <w:color w:val="000000"/>
          <w:sz w:val="28"/>
        </w:rPr>
        <w:t>
      ________________________            | | | | | |
</w:t>
      </w:r>
      <w:r>
        <w:br/>
      </w:r>
      <w:r>
        <w:rPr>
          <w:rFonts w:ascii="Times New Roman"/>
          <w:b w:val="false"/>
          <w:i w:val="false"/>
          <w:color w:val="000000"/>
          <w:sz w:val="28"/>
        </w:rPr>
        <w:t>
                                          -----------
</w:t>
      </w:r>
      <w:r>
        <w:br/>
      </w:r>
      <w:r>
        <w:rPr>
          <w:rFonts w:ascii="Times New Roman"/>
          <w:b w:val="false"/>
          <w:i w:val="false"/>
          <w:color w:val="000000"/>
          <w:sz w:val="28"/>
        </w:rPr>
        <w:t>
      д) Другие обстоятельства, повлиявшие на смерть
</w:t>
      </w:r>
      <w:r>
        <w:br/>
      </w:r>
      <w:r>
        <w:rPr>
          <w:rFonts w:ascii="Times New Roman"/>
          <w:b w:val="false"/>
          <w:i w:val="false"/>
          <w:color w:val="000000"/>
          <w:sz w:val="28"/>
        </w:rPr>
        <w:t>
      ________________________            | | | | | |
</w:t>
      </w:r>
      <w:r>
        <w:br/>
      </w:r>
      <w:r>
        <w:rPr>
          <w:rFonts w:ascii="Times New Roman"/>
          <w:b w:val="false"/>
          <w:i w:val="false"/>
          <w:color w:val="000000"/>
          <w:sz w:val="28"/>
        </w:rPr>
        <w:t>
                                          -----------
</w:t>
      </w:r>
      <w:r>
        <w:br/>
      </w:r>
      <w:r>
        <w:rPr>
          <w:rFonts w:ascii="Times New Roman"/>
          <w:b w:val="false"/>
          <w:i w:val="false"/>
          <w:color w:val="000000"/>
          <w:sz w:val="28"/>
        </w:rPr>
        <w:t>
      17. Причина смерти, мертворождения установлена:
</w:t>
      </w:r>
      <w:r>
        <w:br/>
      </w:r>
      <w:r>
        <w:rPr>
          <w:rFonts w:ascii="Times New Roman"/>
          <w:b w:val="false"/>
          <w:i w:val="false"/>
          <w:color w:val="000000"/>
          <w:sz w:val="28"/>
        </w:rPr>
        <w:t>
      а) врачом, удостоверившим смерть - 1, врачом-акушером, принимавшим роды - 2, врачом-педиатром, наблюдавшим ребенка - 3, патологоанатомом - 4, судебно-медицинским экспертом - 5, акушеркой - 6, фельдшером - 7
</w:t>
      </w:r>
      <w:r>
        <w:br/>
      </w:r>
      <w:r>
        <w:rPr>
          <w:rFonts w:ascii="Times New Roman"/>
          <w:b w:val="false"/>
          <w:i w:val="false"/>
          <w:color w:val="000000"/>
          <w:sz w:val="28"/>
        </w:rPr>
        <w:t>
      б) на основании: осмотра трупа - 1, записей в медицинской документации - 2, предшествовавшего наблюдения - 3, вскрытия - 4
</w:t>
      </w:r>
      <w:r>
        <w:br/>
      </w:r>
      <w:r>
        <w:rPr>
          <w:rFonts w:ascii="Times New Roman"/>
          <w:b w:val="false"/>
          <w:i w:val="false"/>
          <w:color w:val="000000"/>
          <w:sz w:val="28"/>
        </w:rPr>
        <w:t>
      18. Наименование организации здравоохранения, выдавшей свидетельство, его адрес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19. Фамилия, имя, отчество, должность и подпись медицинского работника, выдавшего свидетельство 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Печать
</w:t>
      </w:r>
      <w:r>
        <w:br/>
      </w:r>
      <w:r>
        <w:rPr>
          <w:rFonts w:ascii="Times New Roman"/>
          <w:b w:val="false"/>
          <w:i w:val="false"/>
          <w:color w:val="000000"/>
          <w:sz w:val="28"/>
        </w:rPr>
        <w:t>
организации здравоохранения                "___" _______ 20___ г.
</w:t>
      </w:r>
      <w:r>
        <w:br/>
      </w:r>
      <w:r>
        <w:rPr>
          <w:rFonts w:ascii="Times New Roman"/>
          <w:b w:val="false"/>
          <w:i w:val="false"/>
          <w:color w:val="000000"/>
          <w:sz w:val="28"/>
        </w:rPr>
        <w:t>
или физического лица, занимающегося
</w:t>
      </w:r>
      <w:r>
        <w:br/>
      </w:r>
      <w:r>
        <w:rPr>
          <w:rFonts w:ascii="Times New Roman"/>
          <w:b w:val="false"/>
          <w:i w:val="false"/>
          <w:color w:val="000000"/>
          <w:sz w:val="28"/>
        </w:rPr>
        <w:t>
частной медицинской практикой
</w:t>
      </w:r>
      <w:r>
        <w:br/>
      </w:r>
      <w:r>
        <w:rPr>
          <w:rFonts w:ascii="Times New Roman"/>
          <w:b w:val="false"/>
          <w:i w:val="false"/>
          <w:color w:val="000000"/>
          <w:sz w:val="28"/>
        </w:rPr>
        <w:t>
</w:t>
      </w:r>
      <w:r>
        <w:rPr>
          <w:rFonts w:ascii="Times New Roman"/>
          <w:b w:val="false"/>
          <w:i/>
          <w:color w:val="000000"/>
          <w:sz w:val="28"/>
        </w:rPr>
        <w:t>
--------------------------------Линия отреза---------------------------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КОРЕШОК ВРАЧЕБНОГО СВИДЕТЕЛЬСТВА О ПЕРИНАТАЛЬНОЙ СМЕРТИ N ________
</w:t>
      </w:r>
      <w:r>
        <w:rPr>
          <w:rFonts w:ascii="Times New Roman"/>
          <w:b w:val="false"/>
          <w:i w:val="false"/>
          <w:color w:val="000000"/>
          <w:sz w:val="28"/>
        </w:rPr>
        <w:t>
</w:t>
      </w:r>
      <w:r>
        <w:br/>
      </w:r>
      <w:r>
        <w:rPr>
          <w:rFonts w:ascii="Times New Roman"/>
          <w:b w:val="false"/>
          <w:i w:val="false"/>
          <w:color w:val="000000"/>
          <w:sz w:val="28"/>
        </w:rPr>
        <w:t>
                      Дата выдачи "___" _________ 20___ г.
</w:t>
      </w:r>
      <w:r>
        <w:br/>
      </w:r>
      <w:r>
        <w:rPr>
          <w:rFonts w:ascii="Times New Roman"/>
          <w:b w:val="false"/>
          <w:i w:val="false"/>
          <w:color w:val="000000"/>
          <w:sz w:val="28"/>
        </w:rPr>
        <w:t>
(предварительное, окончательное, взамен предварительного, окончательного N _______)
</w:t>
      </w:r>
    </w:p>
    <w:p>
      <w:pPr>
        <w:spacing w:after="0"/>
        <w:ind w:left="0"/>
        <w:jc w:val="both"/>
      </w:pPr>
      <w:r>
        <w:rPr>
          <w:rFonts w:ascii="Times New Roman"/>
          <w:b w:val="false"/>
          <w:i w:val="false"/>
          <w:color w:val="000000"/>
          <w:sz w:val="28"/>
        </w:rPr>
        <w:t>
      Наименование организации здравоохранения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Ф.И.О. физического лица, занимающегося частной медицинской практикой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1. Мертворожденный - 1, умер на 1-ой неделе жизни - 2
</w:t>
      </w:r>
      <w:r>
        <w:br/>
      </w:r>
      <w:r>
        <w:rPr>
          <w:rFonts w:ascii="Times New Roman"/>
          <w:b w:val="false"/>
          <w:i w:val="false"/>
          <w:color w:val="000000"/>
          <w:sz w:val="28"/>
        </w:rPr>
        <w:t>
      2. Фамилия, имя, отчество умершего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3. Пол: мужской - 1, женский - 2, не установлен - 3
</w:t>
      </w:r>
      <w:r>
        <w:br/>
      </w:r>
      <w:r>
        <w:rPr>
          <w:rFonts w:ascii="Times New Roman"/>
          <w:b w:val="false"/>
          <w:i w:val="false"/>
          <w:color w:val="000000"/>
          <w:sz w:val="28"/>
        </w:rPr>
        <w:t>
      4. Дата и время рождения, мертворождения: год ______, месяц ______, число _____, час _____, мин.______
</w:t>
      </w:r>
      <w:r>
        <w:br/>
      </w:r>
      <w:r>
        <w:rPr>
          <w:rFonts w:ascii="Times New Roman"/>
          <w:b w:val="false"/>
          <w:i w:val="false"/>
          <w:color w:val="000000"/>
          <w:sz w:val="28"/>
        </w:rPr>
        <w:t>
      5. Дата и время смерти: год ____, месяц ______, число _____, час _____, мин. ______
</w:t>
      </w:r>
      <w:r>
        <w:br/>
      </w:r>
      <w:r>
        <w:rPr>
          <w:rFonts w:ascii="Times New Roman"/>
          <w:b w:val="false"/>
          <w:i w:val="false"/>
          <w:color w:val="000000"/>
          <w:sz w:val="28"/>
        </w:rPr>
        <w:t>
      6. Смерть, мертворождение наступили: в стационаре - 1, на дому - 2, в другом месте - 3
</w:t>
      </w:r>
      <w:r>
        <w:br/>
      </w:r>
      <w:r>
        <w:rPr>
          <w:rFonts w:ascii="Times New Roman"/>
          <w:b w:val="false"/>
          <w:i w:val="false"/>
          <w:color w:val="000000"/>
          <w:sz w:val="28"/>
        </w:rPr>
        <w:t>
      7. Место смерти, мертворождения: 
</w:t>
      </w:r>
      <w:r>
        <w:br/>
      </w:r>
      <w:r>
        <w:rPr>
          <w:rFonts w:ascii="Times New Roman"/>
          <w:b w:val="false"/>
          <w:i w:val="false"/>
          <w:color w:val="000000"/>
          <w:sz w:val="28"/>
        </w:rPr>
        <w:t>
      Область/Город респ.значения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Район/Город обл.значения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Округ _________________________________________________
</w:t>
      </w:r>
      <w:r>
        <w:br/>
      </w:r>
      <w:r>
        <w:rPr>
          <w:rFonts w:ascii="Times New Roman"/>
          <w:b w:val="false"/>
          <w:i w:val="false"/>
          <w:color w:val="000000"/>
          <w:sz w:val="28"/>
        </w:rPr>
        <w:t>
      Населенный пункт ___________________________________ (город - 1, село - 2)
</w:t>
      </w:r>
      <w:r>
        <w:br/>
      </w:r>
      <w:r>
        <w:rPr>
          <w:rFonts w:ascii="Times New Roman"/>
          <w:b w:val="false"/>
          <w:i w:val="false"/>
          <w:color w:val="000000"/>
          <w:sz w:val="28"/>
        </w:rPr>
        <w:t>
      Улица ___________________, дом ______, корпус ____ кв.______
</w:t>
      </w:r>
      <w:r>
        <w:br/>
      </w:r>
      <w:r>
        <w:rPr>
          <w:rFonts w:ascii="Times New Roman"/>
          <w:b w:val="false"/>
          <w:i w:val="false"/>
          <w:color w:val="000000"/>
          <w:sz w:val="28"/>
        </w:rPr>
        <w:t>
      8. Фамилия, имя, отчество матери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9. Дата рождения матери: год _______ месяц _________ число _________
</w:t>
      </w:r>
      <w:r>
        <w:br/>
      </w:r>
      <w:r>
        <w:rPr>
          <w:rFonts w:ascii="Times New Roman"/>
          <w:b w:val="false"/>
          <w:i w:val="false"/>
          <w:color w:val="000000"/>
          <w:sz w:val="28"/>
        </w:rPr>
        <w:t>
      10. Фамилия, имя, отчество медицинского работника, выдавшего свидетельство о перинатальной смерти ________________________________________
</w:t>
      </w:r>
      <w:r>
        <w:br/>
      </w: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Подпись получателя________________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приказу Министра здравоохранения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"8" сентября 2003 года N 664
</w:t>
      </w:r>
      <w:r>
        <w:br/>
      </w:r>
      <w:r>
        <w:rPr>
          <w:rFonts w:ascii="Times New Roman"/>
          <w:b w:val="false"/>
          <w:i w:val="false"/>
          <w:color w:val="000000"/>
          <w:sz w:val="28"/>
        </w:rPr>
        <w:t>
                                  "О введении медицинской документации,
</w:t>
      </w:r>
      <w:r>
        <w:br/>
      </w:r>
      <w:r>
        <w:rPr>
          <w:rFonts w:ascii="Times New Roman"/>
          <w:b w:val="false"/>
          <w:i w:val="false"/>
          <w:color w:val="000000"/>
          <w:sz w:val="28"/>
        </w:rPr>
        <w:t>
                                  удостоверяющей случаи рождения, смерти
</w:t>
      </w:r>
      <w:r>
        <w:br/>
      </w:r>
      <w:r>
        <w:rPr>
          <w:rFonts w:ascii="Times New Roman"/>
          <w:b w:val="false"/>
          <w:i w:val="false"/>
          <w:color w:val="000000"/>
          <w:sz w:val="28"/>
        </w:rPr>
        <w:t>
                                         и перинатальной смерти"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заполнению, выдаче медицинской документации,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удостоверяющей случаи рождения, смерти, перинатальной смерти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Основные понятия, используемые в настоящей инструкции:
</w:t>
      </w:r>
      <w:r>
        <w:br/>
      </w:r>
      <w:r>
        <w:rPr>
          <w:rFonts w:ascii="Times New Roman"/>
          <w:b w:val="false"/>
          <w:i w:val="false"/>
          <w:color w:val="000000"/>
          <w:sz w:val="28"/>
        </w:rPr>
        <w:t>
      1) мертворождение - смерть продукта зачатия до полного изгнания или извлечения из организма матери при сроке беременности 28 недель и более, массе тела 1000 грамм и более и росте 35 см и более без признаков жизни;
</w:t>
      </w:r>
      <w:r>
        <w:br/>
      </w:r>
      <w:r>
        <w:rPr>
          <w:rFonts w:ascii="Times New Roman"/>
          <w:b w:val="false"/>
          <w:i w:val="false"/>
          <w:color w:val="000000"/>
          <w:sz w:val="28"/>
        </w:rPr>
        <w:t>
      2) перинатальный период - начинается с 28 недель беременности, включает период родов и заканчивается через 7 полных дней жизни новорожденного;
</w:t>
      </w:r>
      <w:r>
        <w:br/>
      </w:r>
      <w:r>
        <w:rPr>
          <w:rFonts w:ascii="Times New Roman"/>
          <w:b w:val="false"/>
          <w:i w:val="false"/>
          <w:color w:val="000000"/>
          <w:sz w:val="28"/>
        </w:rPr>
        <w:t>
      3) причины смерти - все те болезни, патологические состояния или травмы, которые привели к смерти или способствовали ее наступлению, а также обстоятельства несчастного случая или акта насилия, которые вызвали любые такие травмы;
</w:t>
      </w:r>
      <w:r>
        <w:br/>
      </w:r>
      <w:r>
        <w:rPr>
          <w:rFonts w:ascii="Times New Roman"/>
          <w:b w:val="false"/>
          <w:i w:val="false"/>
          <w:color w:val="000000"/>
          <w:sz w:val="28"/>
        </w:rPr>
        <w:t>
      4) медицинская организация
</w:t>
      </w:r>
      <w:r>
        <w:rPr>
          <w:rFonts w:ascii="Times New Roman"/>
          <w:b/>
          <w:i w:val="false"/>
          <w:color w:val="000000"/>
          <w:sz w:val="28"/>
        </w:rPr>
        <w:t>
 - 
</w:t>
      </w:r>
      <w:r>
        <w:rPr>
          <w:rFonts w:ascii="Times New Roman"/>
          <w:b w:val="false"/>
          <w:i w:val="false"/>
          <w:color w:val="000000"/>
          <w:sz w:val="28"/>
        </w:rPr>
        <w:t>
юридическое лицо, независимо от организационно-правовой формы и собственности, осуществляющее деятельность в области здравоохранения;
</w:t>
      </w:r>
      <w:r>
        <w:br/>
      </w:r>
      <w:r>
        <w:rPr>
          <w:rFonts w:ascii="Times New Roman"/>
          <w:b w:val="false"/>
          <w:i w:val="false"/>
          <w:color w:val="000000"/>
          <w:sz w:val="28"/>
        </w:rPr>
        <w:t>
      5) физические лица, занимающиеся частной медицинской практикой - частная медицинская практика физических лиц с медицинским образованием соответствующего профиля при наличии лицензии на занятие медицинской, врачебной и фармацевтической деятельностью, направленной на оказание медицинской помощи и медицинских услуг;
</w:t>
      </w:r>
      <w:r>
        <w:br/>
      </w:r>
      <w:r>
        <w:rPr>
          <w:rFonts w:ascii="Times New Roman"/>
          <w:b w:val="false"/>
          <w:i w:val="false"/>
          <w:color w:val="000000"/>
          <w:sz w:val="28"/>
        </w:rPr>
        <w:t>
      6) органы ЗАГС - государственные органы записи актов гражданского состояния - отделы записи актов гражданского состояния, а в местностях, где таковых нет, - местные исполнительные органы, либо должностные лица аппаратов акимов поселков и сельских округов;
</w:t>
      </w:r>
      <w:r>
        <w:br/>
      </w:r>
      <w:r>
        <w:rPr>
          <w:rFonts w:ascii="Times New Roman"/>
          <w:b w:val="false"/>
          <w:i w:val="false"/>
          <w:color w:val="000000"/>
          <w:sz w:val="28"/>
        </w:rPr>
        <w:t>
      7) живорождение - полное выделение или извлечение из организма матери плода при сроке беременности 28 недель и более (то есть плода ростом 35 см. и более, массой тела 1000 грамм и более), который после отделения от тела матери дышит или проявляет другие признаки жизни, такие как сердцебиение, пульсация пуповины, или произвольные движения мускулатуры, или плоды, родившиеся до 28 недель беременности (то есть с ростом менее 35 см и массой тела менее 1000 грамм), прожившие свыше 7 суток (168 часов) после рождения.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с изменениями - приказом и.о. Министра здравоохранения Республики Казахстан от 5 января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Настоящая инструкция разработана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17 декабря 1998 года N 321-I "О браке и семье" и определяет единые требования по заполнению и выдаче форм первичной медицинской документации, удостоверяющей случаи рождения (форма N 103/у-03), смерти (форма N 106/у-03) и перинатальной смерти (форма N 106-2/у-03).
</w:t>
      </w:r>
      <w:r>
        <w:br/>
      </w:r>
      <w:r>
        <w:rPr>
          <w:rFonts w:ascii="Times New Roman"/>
          <w:b w:val="false"/>
          <w:i w:val="false"/>
          <w:color w:val="000000"/>
          <w:sz w:val="28"/>
        </w:rPr>
        <w:t>
      3. Настоящая инструкция обязательна к применению во всех медицинских организациях, независимо от формы собственности и ведомственной принадлежности, а также физическими лицами, занимающимися частной медицинской практикой.
</w:t>
      </w:r>
      <w:r>
        <w:br/>
      </w:r>
      <w:r>
        <w:rPr>
          <w:rFonts w:ascii="Times New Roman"/>
          <w:b w:val="false"/>
          <w:i w:val="false"/>
          <w:color w:val="000000"/>
          <w:sz w:val="28"/>
        </w:rPr>
        <w:t>
      4. Бланки медицинской документации, удостоверяющей случаи рождения, смерти и перинатальной смерти, и их корешки брошюруются в отдельные книги свидетельств. В конце книги прописью указывается количество листов. Книги прошнуровываются, скрепляются печатью медицинской организации или физического лица, занимающегося частной медицинской практикой, и хранятся у руководителя медицинской организации или физического лица, занимающегося частной медицинской практикой.
</w:t>
      </w:r>
      <w:r>
        <w:br/>
      </w:r>
      <w:r>
        <w:rPr>
          <w:rFonts w:ascii="Times New Roman"/>
          <w:b w:val="false"/>
          <w:i w:val="false"/>
          <w:color w:val="000000"/>
          <w:sz w:val="28"/>
        </w:rPr>
        <w:t>
      5. Корешки медицинской документации, удостоверяющей случаи рождения, смерти и перинатальной смерти, используемые для составления отчета медицинской организации, подлежат хранению по месту выдачи медицинских свидетельств в течение 5 лет по окончании календарного года, в котором выдано свидетельство, после чего подлежат уничтожению.
</w:t>
      </w:r>
      <w:r>
        <w:br/>
      </w:r>
      <w:r>
        <w:rPr>
          <w:rFonts w:ascii="Times New Roman"/>
          <w:b w:val="false"/>
          <w:i w:val="false"/>
          <w:color w:val="000000"/>
          <w:sz w:val="28"/>
        </w:rPr>
        <w:t>
      6. В случае утери медицинской документации, удостоверяющей случаи рождения, смерти и перинатальной смерти, по письменному обращению заявителя оформляется новое врачебное (медицинское) свидетельство в точном соответствии с первоначальным экземпляром (оригиналом) с указанием его номера и даты выдачи с пометкой "дубликат".
</w:t>
      </w:r>
      <w:r>
        <w:br/>
      </w:r>
      <w:r>
        <w:rPr>
          <w:rFonts w:ascii="Times New Roman"/>
          <w:b w:val="false"/>
          <w:i w:val="false"/>
          <w:color w:val="000000"/>
          <w:sz w:val="28"/>
        </w:rPr>
        <w:t>
      7. Нумерация медицинской документации, удостоверяющей случаи рождения, смерти и перинатальной смерти, в книгах регистрации свидетельств начинается с первого номера и ведется последовательно в течение года - с первого января по тридцать первое декабря (включительно).
</w:t>
      </w:r>
      <w:r>
        <w:br/>
      </w:r>
      <w:r>
        <w:rPr>
          <w:rFonts w:ascii="Times New Roman"/>
          <w:b w:val="false"/>
          <w:i w:val="false"/>
          <w:color w:val="000000"/>
          <w:sz w:val="28"/>
        </w:rPr>
        <w:t>
      8. Испорченный бланк медицинской документации, удостоверяющей случаи рождения, смерти и перинатальной смерти, перечеркивается и оставляется в книге свидетельства. Номер свидетельства, проставленный на испорченном бланке, на следующий бланк не переносится.
</w:t>
      </w:r>
      <w:r>
        <w:br/>
      </w:r>
      <w:r>
        <w:rPr>
          <w:rFonts w:ascii="Times New Roman"/>
          <w:b w:val="false"/>
          <w:i w:val="false"/>
          <w:color w:val="000000"/>
          <w:sz w:val="28"/>
        </w:rPr>
        <w:t>
      9. Все графы бланков заполняются исчерпывающими ответами, без сокращения отдельных слов, чернилами или шариковой пастой четким разборчивым почерком. Помарки и подчистки не допускаются.
</w:t>
      </w:r>
      <w:r>
        <w:br/>
      </w:r>
      <w:r>
        <w:rPr>
          <w:rFonts w:ascii="Times New Roman"/>
          <w:b w:val="false"/>
          <w:i w:val="false"/>
          <w:color w:val="000000"/>
          <w:sz w:val="28"/>
        </w:rPr>
        <w:t>
      Графы, в которых на вопросы даются отрицательные ответы, заполняются словом "нет". При отсутствии необходимых сведений указывается соответственно "не известно", "не установлено" и прочее.
</w:t>
      </w:r>
      <w:r>
        <w:br/>
      </w:r>
      <w:r>
        <w:rPr>
          <w:rFonts w:ascii="Times New Roman"/>
          <w:b w:val="false"/>
          <w:i w:val="false"/>
          <w:color w:val="000000"/>
          <w:sz w:val="28"/>
        </w:rPr>
        <w:t>
      10. Контроль за правильностью заполнения и своевременной выдачей медицинской документации, удостоверяющей случаи рождения, смерти и перинатальной смерти, осуществляется руководителем медицинской организации или физическим лицом, занимающимся частной медицинской практикой.
</w:t>
      </w:r>
      <w:r>
        <w:br/>
      </w:r>
      <w:r>
        <w:rPr>
          <w:rFonts w:ascii="Times New Roman"/>
          <w:b w:val="false"/>
          <w:i w:val="false"/>
          <w:color w:val="000000"/>
          <w:sz w:val="28"/>
        </w:rPr>
        <w:t>
      11. Контроль за правильностью кодировки причин смерти осуществляется уполномоченными лицами территориальных органов здравоохранения.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Заполнение и выдача медицинского свидетельства о рождении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N 103/у-03)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Контроль за своевременностью и достоверностью оформления медицинского свидетельства о рождении осуществляется руководителем медицинской организации, где произошли роды, медицинским работником или физическим лицом, занимающимся частной медицинской практикой, принявшим роды вне медицинской организации.
</w:t>
      </w:r>
      <w:r>
        <w:br/>
      </w:r>
      <w:r>
        <w:rPr>
          <w:rFonts w:ascii="Times New Roman"/>
          <w:b w:val="false"/>
          <w:i w:val="false"/>
          <w:color w:val="000000"/>
          <w:sz w:val="28"/>
        </w:rPr>
        <w:t>
      13. Для регистрации рождения в органах ЗАГС представляется учетная форма первичной медицинской документации N 103/у-03 "Медицинское свидетельство о рождении", удостоверяющая факт рождения.
</w:t>
      </w:r>
      <w:r>
        <w:br/>
      </w:r>
      <w:r>
        <w:rPr>
          <w:rFonts w:ascii="Times New Roman"/>
          <w:b w:val="false"/>
          <w:i w:val="false"/>
          <w:color w:val="000000"/>
          <w:sz w:val="28"/>
        </w:rPr>
        <w:t>
      14. В населенных пунктах, где предусмотрена врачебная должность, медицинское свидетельство о рождении оформляется только врачом, в случае его отсутствия - фельдшером.
</w:t>
      </w:r>
      <w:r>
        <w:br/>
      </w:r>
      <w:r>
        <w:rPr>
          <w:rFonts w:ascii="Times New Roman"/>
          <w:b w:val="false"/>
          <w:i w:val="false"/>
          <w:color w:val="000000"/>
          <w:sz w:val="28"/>
        </w:rPr>
        <w:t>
      15. В случае выкидыша, мертворождения медицинское свидетельство о рождении не оформляется.
</w:t>
      </w:r>
      <w:r>
        <w:br/>
      </w:r>
      <w:r>
        <w:rPr>
          <w:rFonts w:ascii="Times New Roman"/>
          <w:b w:val="false"/>
          <w:i w:val="false"/>
          <w:color w:val="000000"/>
          <w:sz w:val="28"/>
        </w:rPr>
        <w:t>
      16. Медицинское свидетельство о рождении оформляется:
</w:t>
      </w:r>
      <w:r>
        <w:br/>
      </w:r>
      <w:r>
        <w:rPr>
          <w:rFonts w:ascii="Times New Roman"/>
          <w:b w:val="false"/>
          <w:i w:val="false"/>
          <w:color w:val="000000"/>
          <w:sz w:val="28"/>
        </w:rPr>
        <w:t>
      1) медицинской организацией, где приняты роды, вне зависимости от ее профиля;
</w:t>
      </w:r>
      <w:r>
        <w:br/>
      </w:r>
      <w:r>
        <w:rPr>
          <w:rFonts w:ascii="Times New Roman"/>
          <w:b w:val="false"/>
          <w:i w:val="false"/>
          <w:color w:val="000000"/>
          <w:sz w:val="28"/>
        </w:rPr>
        <w:t>
      2) медицинской организацией, куда обратилась мать после родов самостоятельно;
</w:t>
      </w:r>
      <w:r>
        <w:br/>
      </w:r>
      <w:r>
        <w:rPr>
          <w:rFonts w:ascii="Times New Roman"/>
          <w:b w:val="false"/>
          <w:i w:val="false"/>
          <w:color w:val="000000"/>
          <w:sz w:val="28"/>
        </w:rPr>
        <w:t>
      3) медицинским работником медицинской организации или физическим лицом, занимающимся частной медицинской практикой, принявшим роды вне медицинской организации.
</w:t>
      </w:r>
      <w:r>
        <w:br/>
      </w:r>
      <w:r>
        <w:rPr>
          <w:rFonts w:ascii="Times New Roman"/>
          <w:b w:val="false"/>
          <w:i w:val="false"/>
          <w:color w:val="000000"/>
          <w:sz w:val="28"/>
        </w:rPr>
        <w:t>
      17. При многоплодных родах медицинское свидетельство о рождении оформляется на каждого родившегося ребенка в отдельности в порядке их рождения.
</w:t>
      </w:r>
      <w:r>
        <w:br/>
      </w:r>
      <w:r>
        <w:rPr>
          <w:rFonts w:ascii="Times New Roman"/>
          <w:b w:val="false"/>
          <w:i w:val="false"/>
          <w:color w:val="000000"/>
          <w:sz w:val="28"/>
        </w:rPr>
        <w:t>
      18. В случае регистрации в органах ЗАГС рождения найденного ребенка и ранее не зарегистрированного в органах ЗАГС медицинской организацией оформляется справка о возрасте ребенка в установленном законодательстве порядке.
</w:t>
      </w:r>
      <w:r>
        <w:br/>
      </w:r>
      <w:r>
        <w:rPr>
          <w:rFonts w:ascii="Times New Roman"/>
          <w:b w:val="false"/>
          <w:i w:val="false"/>
          <w:color w:val="000000"/>
          <w:sz w:val="28"/>
        </w:rPr>
        <w:t>
      19. Медицинское свидетельство о рождении для регистрации в органах ЗАГС выдается на руки родителям либо одному из них, а в случае отсутствия таковых опекунам, усыновителям (удочерителям), попечителям или администрации детского учреждения, в котором ребенок будет находиться на воспитании.
</w:t>
      </w:r>
      <w:r>
        <w:br/>
      </w:r>
      <w:r>
        <w:rPr>
          <w:rFonts w:ascii="Times New Roman"/>
          <w:b w:val="false"/>
          <w:i w:val="false"/>
          <w:color w:val="000000"/>
          <w:sz w:val="28"/>
        </w:rPr>
        <w:t>
      20. Номер, серия медицинского свидетельства о рождении, дата выдачи, орган ЗАГС, где произведена регистрация рождения, номер и дата записи акта рождения указываются в учетной форме первичной медицинской документации N 097/у "История развития новорожденного", утвержденной приказом Министерства здравоохранения Республики Казахстан от 20 октября 1993 года N 437.
</w:t>
      </w:r>
      <w:r>
        <w:br/>
      </w:r>
      <w:r>
        <w:rPr>
          <w:rFonts w:ascii="Times New Roman"/>
          <w:b w:val="false"/>
          <w:i w:val="false"/>
          <w:color w:val="000000"/>
          <w:sz w:val="28"/>
        </w:rPr>
        <w:t>
      21. В пунктах 1-4 указываются сведения о матери в соответствии с предъявленными документами: фамилия, имя, отчество, место постоянного места жительства, дата рождения, национальность.
</w:t>
      </w:r>
      <w:r>
        <w:br/>
      </w:r>
      <w:r>
        <w:rPr>
          <w:rFonts w:ascii="Times New Roman"/>
          <w:b w:val="false"/>
          <w:i w:val="false"/>
          <w:color w:val="000000"/>
          <w:sz w:val="28"/>
        </w:rPr>
        <w:t>
      В пунктах 5-11 указываются сведения о ребенке в соответствии с историей родов: дата и время родов, место родов, пол ребенка, родился в одноплодных или многоплодных родах, которым по счету в многоплодных родах, доношенность, масса и рост тела при рождении.
</w:t>
      </w:r>
      <w:r>
        <w:br/>
      </w:r>
      <w:r>
        <w:rPr>
          <w:rFonts w:ascii="Times New Roman"/>
          <w:b w:val="false"/>
          <w:i w:val="false"/>
          <w:color w:val="000000"/>
          <w:sz w:val="28"/>
        </w:rPr>
        <w:t>
      В пункте 7 указывается пол ребенка на основании визуального осмотра. Если пол при рождении не определен, то указывается по желанию родителей либо одного из них.
</w:t>
      </w:r>
      <w:r>
        <w:br/>
      </w:r>
      <w:r>
        <w:rPr>
          <w:rFonts w:ascii="Times New Roman"/>
          <w:b w:val="false"/>
          <w:i w:val="false"/>
          <w:color w:val="000000"/>
          <w:sz w:val="28"/>
        </w:rPr>
        <w:t>
      В пункте 12 указывается наименование медицинской организации или фамилия, имя, отчество физического лица, занимающегося частной медицинской практикой, выдавших медицинское свидетельство, их почтовый адрес.
</w:t>
      </w:r>
      <w:r>
        <w:br/>
      </w:r>
      <w:r>
        <w:rPr>
          <w:rFonts w:ascii="Times New Roman"/>
          <w:b w:val="false"/>
          <w:i w:val="false"/>
          <w:color w:val="000000"/>
          <w:sz w:val="28"/>
        </w:rPr>
        <w:t>
      В пункте 13 указывается фамилия, имя, отчество и должность медицинского работника, выдавшего медицинское свидетельство о рождении.
</w:t>
      </w:r>
      <w:r>
        <w:br/>
      </w:r>
      <w:r>
        <w:rPr>
          <w:rFonts w:ascii="Times New Roman"/>
          <w:b w:val="false"/>
          <w:i w:val="false"/>
          <w:color w:val="000000"/>
          <w:sz w:val="28"/>
        </w:rPr>
        <w:t>
      22. Медицинское свидетельство о рождении заверяется круглой печатью медицинской организации или физического лица, занимающегося частной медицинской практикой и подписью медицинского работника, оформившего свидетельство.
</w:t>
      </w:r>
      <w:r>
        <w:br/>
      </w:r>
      <w:r>
        <w:rPr>
          <w:rFonts w:ascii="Times New Roman"/>
          <w:b w:val="false"/>
          <w:i w:val="false"/>
          <w:color w:val="000000"/>
          <w:sz w:val="28"/>
        </w:rPr>
        <w:t>
      23. Записи в корешке медицинского свидетельства о рождении должны быть полностью идентичны записям в самом свидетельстве.
</w:t>
      </w:r>
      <w:r>
        <w:br/>
      </w:r>
      <w:r>
        <w:rPr>
          <w:rFonts w:ascii="Times New Roman"/>
          <w:b w:val="false"/>
          <w:i w:val="false"/>
          <w:color w:val="000000"/>
          <w:sz w:val="28"/>
        </w:rPr>
        <w:t>
      24. Получатель отрывного медицинского свидетельства о рождении расписывается в его получении в корешке свидетельства.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Заполнение и выдача врачебного свидетельства о смерти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N 106/у-03)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Для регистрации смерти в органах ЗАГС медицинскими организациями или физическими лицами, занимающимися частной медицинской практикой, представляется учетная форма первичной медицинской документации N 106/у-03 "Врачебное свидетельство о смерти", удостоверяющая факт смерти.
</w:t>
      </w:r>
      <w:r>
        <w:br/>
      </w:r>
      <w:r>
        <w:rPr>
          <w:rFonts w:ascii="Times New Roman"/>
          <w:b w:val="false"/>
          <w:i w:val="false"/>
          <w:color w:val="000000"/>
          <w:sz w:val="28"/>
        </w:rPr>
        <w:t>
      26. В населенных пунктах, где предусмотрена врачебная должность, врачебное свидетельство о смерти оформляется только врачом, в случае его отсутствия - фельдшером.
</w:t>
      </w:r>
      <w:r>
        <w:br/>
      </w:r>
      <w:r>
        <w:rPr>
          <w:rFonts w:ascii="Times New Roman"/>
          <w:b w:val="false"/>
          <w:i w:val="false"/>
          <w:color w:val="000000"/>
          <w:sz w:val="28"/>
        </w:rPr>
        <w:t>
      27. В случаях мертворождения, смерти новорожденного в течение 0-7 суток после рождения включительно оформляется врачебное свидетельство о перинатальной смерти.
</w:t>
      </w:r>
      <w:r>
        <w:br/>
      </w:r>
      <w:r>
        <w:rPr>
          <w:rFonts w:ascii="Times New Roman"/>
          <w:b w:val="false"/>
          <w:i w:val="false"/>
          <w:color w:val="000000"/>
          <w:sz w:val="28"/>
        </w:rPr>
        <w:t>
      28. Врачебное свидетельство о смерти выдается на руки лицам, проживающим вместе с умершим, а в случае отсутствия таковых - органам внутренних дел, обнаружившим труп.
</w:t>
      </w:r>
      <w:r>
        <w:br/>
      </w:r>
      <w:r>
        <w:rPr>
          <w:rFonts w:ascii="Times New Roman"/>
          <w:b w:val="false"/>
          <w:i w:val="false"/>
          <w:color w:val="000000"/>
          <w:sz w:val="28"/>
        </w:rPr>
        <w:t>
      29. В случае смерти в медицинской организации производится патологоанатомическое вскрытие умершего для установления причин смерти, обеспечения достоверности данных государственной статистики и иных целей. Врачебное свидетельство о смерти оформляется патологоанатомом, производившим вскрытие, в день вскрытия, с учетом его результатов.
</w:t>
      </w:r>
      <w:r>
        <w:br/>
      </w:r>
      <w:r>
        <w:rPr>
          <w:rFonts w:ascii="Times New Roman"/>
          <w:b w:val="false"/>
          <w:i w:val="false"/>
          <w:color w:val="000000"/>
          <w:sz w:val="28"/>
        </w:rPr>
        <w:t>
      30. В случае назначения в установленном законодательством порядке судебно-медицинской экспертизы, врачебное свидетельство о смерти оформляется судебно-медицинским экспертом с учетом результатов экспертизы.
</w:t>
      </w:r>
      <w:r>
        <w:br/>
      </w:r>
      <w:r>
        <w:rPr>
          <w:rFonts w:ascii="Times New Roman"/>
          <w:b w:val="false"/>
          <w:i w:val="false"/>
          <w:color w:val="000000"/>
          <w:sz w:val="28"/>
        </w:rPr>
        <w:t>
      31. Врачебное свидетельство о смерти не оформляется заочно, без личной констатации медицинским работником факта смерти.
</w:t>
      </w:r>
      <w:r>
        <w:br/>
      </w:r>
      <w:r>
        <w:rPr>
          <w:rFonts w:ascii="Times New Roman"/>
          <w:b w:val="false"/>
          <w:i w:val="false"/>
          <w:color w:val="000000"/>
          <w:sz w:val="28"/>
        </w:rPr>
        <w:t>
      32. Допускается направление врачебного свидетельства о смерти в органы ЗАГС с отметкой "предварительное", "взамен предварительного", "окончательное" или "взамен окончательного".
</w:t>
      </w:r>
      <w:r>
        <w:br/>
      </w:r>
      <w:r>
        <w:rPr>
          <w:rFonts w:ascii="Times New Roman"/>
          <w:b w:val="false"/>
          <w:i w:val="false"/>
          <w:color w:val="000000"/>
          <w:sz w:val="28"/>
        </w:rPr>
        <w:t>
      В случае необходимости получения дополнительных сведений о причине смерти допускается выдача предварительного врачебного свидетельства о смерти с отметкой "предварительное". В последующем оформляется новое врачебное свидетельство с дополненными сведениями и с отметкой "взамен предварительного" направляется непосредственно в территориальный орган статистики медицинской организацией, где выдано предыдущее врачебное свидетельство или тем физическим лицом, занимающимся частной медицинской практикой, выдавшим предыдущее свидетельство с указанием его номера и даты выдачи.
</w:t>
      </w:r>
      <w:r>
        <w:br/>
      </w:r>
      <w:r>
        <w:rPr>
          <w:rFonts w:ascii="Times New Roman"/>
          <w:b w:val="false"/>
          <w:i w:val="false"/>
          <w:color w:val="000000"/>
          <w:sz w:val="28"/>
        </w:rPr>
        <w:t>
      В случае выдачи врачебного свидетельства о смерти с отметкой "окончательное", но при установлении в дальнейшем дополнительных уточняющих сведений оформляется новое свидетельство с дополненными сведениями и с отметкой "взамен окончательного" направляется непосредственно в территориальный орган статистики медицинской организацией или тем физическим лицом, занимающимся частной медицинской практикой, которым выдано предыдущее свидетельство с указанием его номера и даты выдачи.
</w:t>
      </w:r>
      <w:r>
        <w:br/>
      </w:r>
      <w:r>
        <w:rPr>
          <w:rFonts w:ascii="Times New Roman"/>
          <w:b w:val="false"/>
          <w:i w:val="false"/>
          <w:color w:val="000000"/>
          <w:sz w:val="28"/>
        </w:rPr>
        <w:t>
      33. Номер и серия свидетельства, дата его выдачи, причина смерти, орган ЗАГС, где произведена регистрация, номер и дата записи акта смерти указываются в соответствующих учетных формах первичной медицинской документации - N 025/у "Медицинская карта амбулаторного больного", N 003/у "Медицинская карта стационарного больного", либо N 096/у "История родов", утвержденных приказом Министерства здравоохранения Республики Казахстан от 20 октября 1993 года N 437.
</w:t>
      </w:r>
      <w:r>
        <w:br/>
      </w:r>
      <w:r>
        <w:rPr>
          <w:rFonts w:ascii="Times New Roman"/>
          <w:b w:val="false"/>
          <w:i w:val="false"/>
          <w:color w:val="000000"/>
          <w:sz w:val="28"/>
        </w:rPr>
        <w:t>
      34. В случае смерти в медицинской организации выдача трупа осуществляется после оформления врачебного свидетельства о смерти.
</w:t>
      </w:r>
      <w:r>
        <w:br/>
      </w:r>
      <w:r>
        <w:rPr>
          <w:rFonts w:ascii="Times New Roman"/>
          <w:b w:val="false"/>
          <w:i w:val="false"/>
          <w:color w:val="000000"/>
          <w:sz w:val="28"/>
        </w:rPr>
        <w:t>
      35. В случае наступления смерти в медицинской организации врачебное свидетельство о смерти выдается врачом (фельдшером) медицинской организации или физическим лицом, занимающимся частной медицинской практикой, на основании осмотра трупа, записей в медицинской документации, предшествующего наблюдения за больным или результатов вскрытия.
</w:t>
      </w:r>
      <w:r>
        <w:br/>
      </w:r>
      <w:r>
        <w:rPr>
          <w:rFonts w:ascii="Times New Roman"/>
          <w:b w:val="false"/>
          <w:i w:val="false"/>
          <w:color w:val="000000"/>
          <w:sz w:val="28"/>
        </w:rPr>
        <w:t>
      Патологоанатомическому вскрытию подлежат все умершие в медицинских организациях. Руководителю медицинской организации принадлежит право отмены вскрытия в случаях: наличия письменного заявления членов семьи, близких родственников или законного представителя умершего; заверенное в установленном порядке волеизъявление самого умершего, сделанное им при жизни с письменной отметкой в истории болезни или родов либо в карте амбулаторного больного с обоснованием причины отмены вскрытия.
</w:t>
      </w:r>
      <w:r>
        <w:br/>
      </w:r>
      <w:r>
        <w:rPr>
          <w:rFonts w:ascii="Times New Roman"/>
          <w:b w:val="false"/>
          <w:i w:val="false"/>
          <w:color w:val="000000"/>
          <w:sz w:val="28"/>
        </w:rPr>
        <w:t>
      Отмена патологоанатомического вскрытия не допускается:
</w:t>
      </w:r>
      <w:r>
        <w:br/>
      </w:r>
      <w:r>
        <w:rPr>
          <w:rFonts w:ascii="Times New Roman"/>
          <w:b w:val="false"/>
          <w:i w:val="false"/>
          <w:color w:val="000000"/>
          <w:sz w:val="28"/>
        </w:rPr>
        <w:t>
      1) при невозможности установления заключительного клинического диагноза заболевания, приведшего к смерти и (или) непосредственной причины смерти вне зависимости от продолжительности пребывания больного в стационаре или амбулаторного наблюдения;
</w:t>
      </w:r>
      <w:r>
        <w:br/>
      </w:r>
      <w:r>
        <w:rPr>
          <w:rFonts w:ascii="Times New Roman"/>
          <w:b w:val="false"/>
          <w:i w:val="false"/>
          <w:color w:val="000000"/>
          <w:sz w:val="28"/>
        </w:rPr>
        <w:t>
      2) при подозрении на передозировку или на непереносимость лекарственных средств или диагностических препаратов;
</w:t>
      </w:r>
      <w:r>
        <w:br/>
      </w:r>
      <w:r>
        <w:rPr>
          <w:rFonts w:ascii="Times New Roman"/>
          <w:b w:val="false"/>
          <w:i w:val="false"/>
          <w:color w:val="000000"/>
          <w:sz w:val="28"/>
        </w:rPr>
        <w:t>
      3) в случаях смерти:
</w:t>
      </w:r>
      <w:r>
        <w:br/>
      </w:r>
      <w:r>
        <w:rPr>
          <w:rFonts w:ascii="Times New Roman"/>
          <w:b w:val="false"/>
          <w:i w:val="false"/>
          <w:color w:val="000000"/>
          <w:sz w:val="28"/>
        </w:rPr>
        <w:t>
      связанной с проведением профилактических, диагностических инструментальных, анестезиологических, реанимационных или лечебных мероприятий, во время или после операции переливания крови;
</w:t>
      </w:r>
      <w:r>
        <w:br/>
      </w:r>
      <w:r>
        <w:rPr>
          <w:rFonts w:ascii="Times New Roman"/>
          <w:b w:val="false"/>
          <w:i w:val="false"/>
          <w:color w:val="000000"/>
          <w:sz w:val="28"/>
        </w:rPr>
        <w:t>
      от инфекционного заболевания или подозрения на него;
</w:t>
      </w:r>
      <w:r>
        <w:br/>
      </w:r>
      <w:r>
        <w:rPr>
          <w:rFonts w:ascii="Times New Roman"/>
          <w:b w:val="false"/>
          <w:i w:val="false"/>
          <w:color w:val="000000"/>
          <w:sz w:val="28"/>
        </w:rPr>
        <w:t>
      от онкологического заболевания при отсутствии гистологической верификации опухоли;
</w:t>
      </w:r>
      <w:r>
        <w:br/>
      </w:r>
      <w:r>
        <w:rPr>
          <w:rFonts w:ascii="Times New Roman"/>
          <w:b w:val="false"/>
          <w:i w:val="false"/>
          <w:color w:val="000000"/>
          <w:sz w:val="28"/>
        </w:rPr>
        <w:t>
      от заболевания, связанного с последствиями экологических катастроф;
</w:t>
      </w:r>
      <w:r>
        <w:br/>
      </w:r>
      <w:r>
        <w:rPr>
          <w:rFonts w:ascii="Times New Roman"/>
          <w:b w:val="false"/>
          <w:i w:val="false"/>
          <w:color w:val="000000"/>
          <w:sz w:val="28"/>
        </w:rPr>
        <w:t>
      беременных, рожениц и родильниц;
</w:t>
      </w:r>
      <w:r>
        <w:br/>
      </w:r>
      <w:r>
        <w:rPr>
          <w:rFonts w:ascii="Times New Roman"/>
          <w:b w:val="false"/>
          <w:i w:val="false"/>
          <w:color w:val="000000"/>
          <w:sz w:val="28"/>
        </w:rPr>
        <w:t>
      во всех случаях, требующих судебно-медицинской экспертизы.
</w:t>
      </w:r>
      <w:r>
        <w:br/>
      </w:r>
      <w:r>
        <w:rPr>
          <w:rFonts w:ascii="Times New Roman"/>
          <w:b w:val="false"/>
          <w:i w:val="false"/>
          <w:color w:val="000000"/>
          <w:sz w:val="28"/>
        </w:rPr>
        <w:t>
      36. В случаях смерти от насильственных причин или подозрении на них, от механических повреждений, отравлений, в том числе этиловым спиртом, механической асфиксии, действия крайних температур, электричества, после искусственного аборта, произведенного вне медицинской организации, а также при неустановлении личности умершего труп подлежит судебно-медицинскому исследованию.
</w:t>
      </w:r>
      <w:r>
        <w:br/>
      </w:r>
      <w:r>
        <w:rPr>
          <w:rFonts w:ascii="Times New Roman"/>
          <w:b w:val="false"/>
          <w:i w:val="false"/>
          <w:color w:val="000000"/>
          <w:sz w:val="28"/>
        </w:rPr>
        <w:t>
      В этих случаях руководитель медицинской организации или физическое лицо, занимающееся частной медицинской практикой, обязаны незамедлительно известить правоохранительные органы для решения вопроса о назначении судебно-медицинской экспертизы.
</w:t>
      </w:r>
      <w:r>
        <w:br/>
      </w:r>
      <w:r>
        <w:rPr>
          <w:rFonts w:ascii="Times New Roman"/>
          <w:b w:val="false"/>
          <w:i w:val="false"/>
          <w:color w:val="000000"/>
          <w:sz w:val="28"/>
        </w:rPr>
        <w:t>
      Вышеуказанное положение распространяется на случай смерти лица, находившегося на лечении в медицинской организации, при подозрении, что смерть наступила от насильственной причины, либо при обстоятельствах, указывающих на ненадлежащее исполнение медицинским персоналом своих должностных и (или) профессиональных обязанностей.
</w:t>
      </w:r>
      <w:r>
        <w:br/>
      </w:r>
      <w:r>
        <w:rPr>
          <w:rFonts w:ascii="Times New Roman"/>
          <w:b w:val="false"/>
          <w:i w:val="false"/>
          <w:color w:val="000000"/>
          <w:sz w:val="28"/>
        </w:rPr>
        <w:t>
      Трупы лиц, умерших скоропостижно, направляются на патологоанатомическое исследование. При обнаружении признаков насильственной смерти вскрытие прекращается, извещаются правоохранительные органы с целью назначения судебно-медицинской экспертизы.
</w:t>
      </w:r>
      <w:r>
        <w:br/>
      </w:r>
      <w:r>
        <w:rPr>
          <w:rFonts w:ascii="Times New Roman"/>
          <w:b w:val="false"/>
          <w:i w:val="false"/>
          <w:color w:val="000000"/>
          <w:sz w:val="28"/>
        </w:rPr>
        <w:t>
      Судебно-медицинский эксперт выдает врачебное свидетельство о смерти.
</w:t>
      </w:r>
      <w:r>
        <w:br/>
      </w:r>
      <w:r>
        <w:rPr>
          <w:rFonts w:ascii="Times New Roman"/>
          <w:b w:val="false"/>
          <w:i w:val="false"/>
          <w:color w:val="000000"/>
          <w:sz w:val="28"/>
        </w:rPr>
        <w:t>
      После получения результатов лабораторных исследований и других необходимых сведений судебно-медицинский эксперт составляет новое врачебное свидетельство о смерти с отметкой "взамен предварительного" и пересылает его в соответствующий территориальный орган государственной статистики.
</w:t>
      </w:r>
      <w:r>
        <w:br/>
      </w:r>
      <w:r>
        <w:rPr>
          <w:rFonts w:ascii="Times New Roman"/>
          <w:b w:val="false"/>
          <w:i w:val="false"/>
          <w:color w:val="000000"/>
          <w:sz w:val="28"/>
        </w:rPr>
        <w:t>
      37. Допускается выдача врачебного свидетельства о смерти врачом, установившим смерть, только на основании осмотра трупа, при отсутствии подозрения на насильственную смерть.
</w:t>
      </w:r>
      <w:r>
        <w:br/>
      </w:r>
      <w:r>
        <w:rPr>
          <w:rFonts w:ascii="Times New Roman"/>
          <w:b w:val="false"/>
          <w:i w:val="false"/>
          <w:color w:val="000000"/>
          <w:sz w:val="28"/>
        </w:rPr>
        <w:t>
      В исключительных случаях, связанных с экологическими или техногенными катастрофами (землетрясение, авиационные, транспортные, шахтные и другие травмы с массовыми человеческими жертвами), и по согласованию с проводящими предварительное расследование правоохранительными органами разрешается выдача врачебного свидетельства о смерти судебно-медицинским экспертом на основании наружного осмотра трупа.
</w:t>
      </w:r>
      <w:r>
        <w:br/>
      </w:r>
      <w:r>
        <w:rPr>
          <w:rFonts w:ascii="Times New Roman"/>
          <w:b w:val="false"/>
          <w:i w:val="false"/>
          <w:color w:val="000000"/>
          <w:sz w:val="28"/>
        </w:rPr>
        <w:t>
      38. Руководителем медицинской организации обеспечивается контроль достоверности заполнения врачебных свидетельств о смерти, своевременности их выдачи родственникам умершего, а также регистрации в органах ЗАГС врачебных свидетельств о смерти в случаях захоронения умершего медицинской организацией.
</w:t>
      </w:r>
      <w:r>
        <w:br/>
      </w:r>
      <w:r>
        <w:rPr>
          <w:rFonts w:ascii="Times New Roman"/>
          <w:b w:val="false"/>
          <w:i w:val="false"/>
          <w:color w:val="000000"/>
          <w:sz w:val="28"/>
        </w:rPr>
        <w:t>
      39. В бланке врачебного свидетельства о смерти указывается его характер путем подчеркивания соответствующего обозначения - "предварительное", "взамен предварительного", "окончательное" или "взамен окончательного".
</w:t>
      </w:r>
      <w:r>
        <w:br/>
      </w:r>
      <w:r>
        <w:rPr>
          <w:rFonts w:ascii="Times New Roman"/>
          <w:b w:val="false"/>
          <w:i w:val="false"/>
          <w:color w:val="000000"/>
          <w:sz w:val="28"/>
        </w:rPr>
        <w:t>
      40. Пункты 1-6 заполняются согласно обозначениям, причем фамилия, имя и отчество заполняется в соответствии с предъявленными документами.
</w:t>
      </w:r>
      <w:r>
        <w:br/>
      </w:r>
      <w:r>
        <w:rPr>
          <w:rFonts w:ascii="Times New Roman"/>
          <w:b w:val="false"/>
          <w:i w:val="false"/>
          <w:color w:val="000000"/>
          <w:sz w:val="28"/>
        </w:rPr>
        <w:t>
      В пунктах 7-8 сведения о месте жительства и смерти указываются по действующему административно-территориальному делению, а в случаях, когда это не представляется возможным установить, - по ранее существовавшему административно-территориальному делению.
</w:t>
      </w:r>
      <w:r>
        <w:br/>
      </w:r>
      <w:r>
        <w:rPr>
          <w:rFonts w:ascii="Times New Roman"/>
          <w:b w:val="false"/>
          <w:i w:val="false"/>
          <w:color w:val="000000"/>
          <w:sz w:val="28"/>
        </w:rPr>
        <w:t>
      В пункте 9 подчеркивается соответствующее обозначение.
</w:t>
      </w:r>
      <w:r>
        <w:br/>
      </w:r>
      <w:r>
        <w:rPr>
          <w:rFonts w:ascii="Times New Roman"/>
          <w:b w:val="false"/>
          <w:i w:val="false"/>
          <w:color w:val="000000"/>
          <w:sz w:val="28"/>
        </w:rPr>
        <w:t>
      В пункте 10 национальность указывается по документу, удостоверяющей личность, а в случае отсутствия в нем записи о национальности - не указывается.
</w:t>
      </w:r>
      <w:r>
        <w:br/>
      </w:r>
      <w:r>
        <w:rPr>
          <w:rFonts w:ascii="Times New Roman"/>
          <w:b w:val="false"/>
          <w:i w:val="false"/>
          <w:color w:val="000000"/>
          <w:sz w:val="28"/>
        </w:rPr>
        <w:t>
      При регистрации смерти иностранного гражданина кроме национальности указывается название государства, гражданином (подданным) которого он является, а также его гражданство.
</w:t>
      </w:r>
      <w:r>
        <w:br/>
      </w:r>
      <w:r>
        <w:rPr>
          <w:rFonts w:ascii="Times New Roman"/>
          <w:b w:val="false"/>
          <w:i w:val="false"/>
          <w:color w:val="000000"/>
          <w:sz w:val="28"/>
        </w:rPr>
        <w:t>
      Лицам без гражданства национальность указывается с добавлением слов: "лицо без гражданства".
</w:t>
      </w:r>
      <w:r>
        <w:br/>
      </w:r>
      <w:r>
        <w:rPr>
          <w:rFonts w:ascii="Times New Roman"/>
          <w:b w:val="false"/>
          <w:i w:val="false"/>
          <w:color w:val="000000"/>
          <w:sz w:val="28"/>
        </w:rPr>
        <w:t>
      В пунктах 11-12 подчеркивается соответствующее обозначение.
</w:t>
      </w:r>
      <w:r>
        <w:br/>
      </w:r>
      <w:r>
        <w:rPr>
          <w:rFonts w:ascii="Times New Roman"/>
          <w:b w:val="false"/>
          <w:i w:val="false"/>
          <w:color w:val="000000"/>
          <w:sz w:val="28"/>
        </w:rPr>
        <w:t>
      В пункте 13 указывается наименование предприятия, учреждения, организации, где работал умерший, его должность или выполняемая работа;
</w:t>
      </w:r>
      <w:r>
        <w:br/>
      </w:r>
      <w:r>
        <w:rPr>
          <w:rFonts w:ascii="Times New Roman"/>
          <w:b w:val="false"/>
          <w:i w:val="false"/>
          <w:color w:val="000000"/>
          <w:sz w:val="28"/>
        </w:rPr>
        <w:t>
      в отношении военнослужащих - наименование воинской части или учреждения согласно документам, удостоверяющим личность военнослужащего;
</w:t>
      </w:r>
      <w:r>
        <w:br/>
      </w:r>
      <w:r>
        <w:rPr>
          <w:rFonts w:ascii="Times New Roman"/>
          <w:b w:val="false"/>
          <w:i w:val="false"/>
          <w:color w:val="000000"/>
          <w:sz w:val="28"/>
        </w:rPr>
        <w:t>
      в отношении пенсионера указывается "пенсионер" и прежнее основное занятие.
</w:t>
      </w:r>
      <w:r>
        <w:br/>
      </w:r>
      <w:r>
        <w:rPr>
          <w:rFonts w:ascii="Times New Roman"/>
          <w:b w:val="false"/>
          <w:i w:val="false"/>
          <w:color w:val="000000"/>
          <w:sz w:val="28"/>
        </w:rPr>
        <w:t>
      В пунктах 14-16 подчеркиваются соответствующие обозначения.
</w:t>
      </w:r>
      <w:r>
        <w:br/>
      </w:r>
      <w:r>
        <w:rPr>
          <w:rFonts w:ascii="Times New Roman"/>
          <w:b w:val="false"/>
          <w:i w:val="false"/>
          <w:color w:val="000000"/>
          <w:sz w:val="28"/>
        </w:rPr>
        <w:t>
      В пункте 17 указывается фамилия, имя, отчество и должность медицинского работника, заполняющего медицинское свидетельство о смерти, и далее подчеркиваются соответствующие обозначения.
</w:t>
      </w:r>
      <w:r>
        <w:br/>
      </w:r>
      <w:r>
        <w:rPr>
          <w:rFonts w:ascii="Times New Roman"/>
          <w:b w:val="false"/>
          <w:i w:val="false"/>
          <w:color w:val="000000"/>
          <w:sz w:val="28"/>
        </w:rPr>
        <w:t>
      В пункте 18 обязательно указывается первоначальная причина смерти, код (шифр) по Международной статистической классификации болезней и проблем, связанных со здоровьем, десятого пересмотра (МКБ-10), рекомендованной Всемирной организацией здравоохранения и даты начала и окончания болезни (число, месяц, год). В случае травм и отравлений обязательно указывается дополнительно внешние причины смерти и код по МКБ-10.
</w:t>
      </w:r>
      <w:r>
        <w:br/>
      </w:r>
      <w:r>
        <w:rPr>
          <w:rFonts w:ascii="Times New Roman"/>
          <w:b w:val="false"/>
          <w:i w:val="false"/>
          <w:color w:val="000000"/>
          <w:sz w:val="28"/>
        </w:rPr>
        <w:t>
      Записи причины смерти производятся в двух частях пункта 18, по которым, как правило, отслеживается цепь взаимоувязанных и последовательных причин смерти.
</w:t>
      </w:r>
      <w:r>
        <w:br/>
      </w:r>
      <w:r>
        <w:rPr>
          <w:rFonts w:ascii="Times New Roman"/>
          <w:b w:val="false"/>
          <w:i w:val="false"/>
          <w:color w:val="000000"/>
          <w:sz w:val="28"/>
        </w:rPr>
        <w:t>
      Часть 1 состоит из 4 строк: "а)", "б)", "в)", "г)".
</w:t>
      </w:r>
      <w:r>
        <w:br/>
      </w:r>
      <w:r>
        <w:rPr>
          <w:rFonts w:ascii="Times New Roman"/>
          <w:b w:val="false"/>
          <w:i w:val="false"/>
          <w:color w:val="000000"/>
          <w:sz w:val="28"/>
        </w:rPr>
        <w:t>
      Строка "а)" предназначается для записи и кодировки только одной причины смерти (заболевание, травма или другое патологическое состояние), непосредственно приведшей к смерти.
</w:t>
      </w:r>
      <w:r>
        <w:br/>
      </w:r>
      <w:r>
        <w:rPr>
          <w:rFonts w:ascii="Times New Roman"/>
          <w:b w:val="false"/>
          <w:i w:val="false"/>
          <w:color w:val="000000"/>
          <w:sz w:val="28"/>
        </w:rPr>
        <w:t>
      Строка "б)" предназначается для записи и кодировки промежуточной причины смерти, т.е. промежуточного патологического состояния, приведшего к возникновению непосредственной причины смерти.
</w:t>
      </w:r>
      <w:r>
        <w:br/>
      </w:r>
      <w:r>
        <w:rPr>
          <w:rFonts w:ascii="Times New Roman"/>
          <w:b w:val="false"/>
          <w:i w:val="false"/>
          <w:color w:val="000000"/>
          <w:sz w:val="28"/>
        </w:rPr>
        <w:t>
      Строка "в)" предназначается для записи и кодировки основной (первоначальной) причины смерти, т.е. того заболевания, травмы или состояния, которое явилось началом цепи патологических процессов, приведших к смерти.
</w:t>
      </w:r>
      <w:r>
        <w:br/>
      </w:r>
      <w:r>
        <w:rPr>
          <w:rFonts w:ascii="Times New Roman"/>
          <w:b w:val="false"/>
          <w:i w:val="false"/>
          <w:color w:val="000000"/>
          <w:sz w:val="28"/>
        </w:rPr>
        <w:t>
      Строка "г)" предназначается для записи и кодировки внешних причин, приведших к смерти.
</w:t>
      </w:r>
      <w:r>
        <w:br/>
      </w:r>
      <w:r>
        <w:rPr>
          <w:rFonts w:ascii="Times New Roman"/>
          <w:b w:val="false"/>
          <w:i w:val="false"/>
          <w:color w:val="000000"/>
          <w:sz w:val="28"/>
        </w:rPr>
        <w:t>
      Часть 2 предназначается для записи и кодировки прочих важных заболеваний и состояний, способствовавших смерти, но не связанных непосредственно с основной (первоначальной) причиной смерти. Например, объем и дата хирургического вмешательства, срок беременности и прочее.
</w:t>
      </w:r>
      <w:r>
        <w:br/>
      </w:r>
      <w:r>
        <w:rPr>
          <w:rFonts w:ascii="Times New Roman"/>
          <w:b w:val="false"/>
          <w:i w:val="false"/>
          <w:color w:val="000000"/>
          <w:sz w:val="28"/>
        </w:rPr>
        <w:t>
      В случаях смерти от заболеваний для записи причин смерти используются только первые три строки: "а)", "б)" и "в)", а строка "г)" остается свободной.
</w:t>
      </w:r>
      <w:r>
        <w:br/>
      </w:r>
      <w:r>
        <w:rPr>
          <w:rFonts w:ascii="Times New Roman"/>
          <w:b w:val="false"/>
          <w:i w:val="false"/>
          <w:color w:val="000000"/>
          <w:sz w:val="28"/>
        </w:rPr>
        <w:t>
      Кодированию подлежит только основная (первоначальная) причина смерти.
</w:t>
      </w:r>
      <w:r>
        <w:br/>
      </w:r>
      <w:r>
        <w:rPr>
          <w:rFonts w:ascii="Times New Roman"/>
          <w:b w:val="false"/>
          <w:i w:val="false"/>
          <w:color w:val="000000"/>
          <w:sz w:val="28"/>
        </w:rPr>
        <w:t>
      В случаях смерти от травм, отравлений их вид или характер, а также цепь патологических процессов, приведших к смерти, указываются в строках "а)", "б)", "в)" соответственно, а внешняя причина - в строке "г)". В этом случае кодированию подлежат две строки: одна строка, где указывается основная (первоначальная) причина смерти от травмы, отравления по ее виду или характеру (ХIХ класс МКБ-10), вторая строка - это всегда строка "г)", где указывается внешняя причина травмы или отравления (ХХ класс МКБ-10).
</w:t>
      </w:r>
      <w:r>
        <w:br/>
      </w:r>
      <w:r>
        <w:rPr>
          <w:rFonts w:ascii="Times New Roman"/>
          <w:b w:val="false"/>
          <w:i w:val="false"/>
          <w:color w:val="000000"/>
          <w:sz w:val="28"/>
        </w:rPr>
        <w:t>
      Если не удается установить полностью или частично цепь патологических процессов, приведших к смерти, то запись основной (первоначальной) причины смерти указывается в строке "а)", когда собственно заболевание, травма явились основной (первоначальной) причиной смерти.
</w:t>
      </w:r>
      <w:r>
        <w:br/>
      </w:r>
      <w:r>
        <w:rPr>
          <w:rFonts w:ascii="Times New Roman"/>
          <w:b w:val="false"/>
          <w:i w:val="false"/>
          <w:color w:val="000000"/>
          <w:sz w:val="28"/>
        </w:rPr>
        <w:t>
      Если установлен частичный механизм патологических процессов, приведших к смерти, запись заканчивается в строке "б)".
</w:t>
      </w:r>
      <w:r>
        <w:br/>
      </w:r>
      <w:r>
        <w:rPr>
          <w:rFonts w:ascii="Times New Roman"/>
          <w:b w:val="false"/>
          <w:i w:val="false"/>
          <w:color w:val="000000"/>
          <w:sz w:val="28"/>
        </w:rPr>
        <w:t>
      В каждой строке указывается только один диагноз, а строки заполняются сверху вниз.
</w:t>
      </w:r>
      <w:r>
        <w:br/>
      </w:r>
      <w:r>
        <w:rPr>
          <w:rFonts w:ascii="Times New Roman"/>
          <w:b w:val="false"/>
          <w:i w:val="false"/>
          <w:color w:val="000000"/>
          <w:sz w:val="28"/>
        </w:rPr>
        <w:t>
      Пример 1. 1) а) Гнойный менингит.
</w:t>
      </w:r>
      <w:r>
        <w:br/>
      </w:r>
      <w:r>
        <w:rPr>
          <w:rFonts w:ascii="Times New Roman"/>
          <w:b w:val="false"/>
          <w:i w:val="false"/>
          <w:color w:val="000000"/>
          <w:sz w:val="28"/>
        </w:rPr>
        <w:t>
                   б)
</w:t>
      </w:r>
      <w:r>
        <w:br/>
      </w:r>
      <w:r>
        <w:rPr>
          <w:rFonts w:ascii="Times New Roman"/>
          <w:b w:val="false"/>
          <w:i w:val="false"/>
          <w:color w:val="000000"/>
          <w:sz w:val="28"/>
        </w:rPr>
        <w:t>
                   в)
</w:t>
      </w:r>
      <w:r>
        <w:br/>
      </w:r>
      <w:r>
        <w:rPr>
          <w:rFonts w:ascii="Times New Roman"/>
          <w:b w:val="false"/>
          <w:i w:val="false"/>
          <w:color w:val="000000"/>
          <w:sz w:val="28"/>
        </w:rPr>
        <w:t>
                   г)
</w:t>
      </w:r>
      <w:r>
        <w:br/>
      </w:r>
      <w:r>
        <w:rPr>
          <w:rFonts w:ascii="Times New Roman"/>
          <w:b w:val="false"/>
          <w:i w:val="false"/>
          <w:color w:val="000000"/>
          <w:sz w:val="28"/>
        </w:rPr>
        <w:t>
                2)
</w:t>
      </w:r>
      <w:r>
        <w:br/>
      </w:r>
      <w:r>
        <w:rPr>
          <w:rFonts w:ascii="Times New Roman"/>
          <w:b w:val="false"/>
          <w:i w:val="false"/>
          <w:color w:val="000000"/>
          <w:sz w:val="28"/>
        </w:rPr>
        <w:t>
      При кодировке основной причиной смерти считается "Бактериальный менингит неуточненный" (G00.9).
</w:t>
      </w:r>
      <w:r>
        <w:br/>
      </w:r>
      <w:r>
        <w:rPr>
          <w:rFonts w:ascii="Times New Roman"/>
          <w:b w:val="false"/>
          <w:i w:val="false"/>
          <w:color w:val="000000"/>
          <w:sz w:val="28"/>
        </w:rPr>
        <w:t>
      Пример 2. 1) а) Пневмония.
</w:t>
      </w:r>
      <w:r>
        <w:br/>
      </w:r>
      <w:r>
        <w:rPr>
          <w:rFonts w:ascii="Times New Roman"/>
          <w:b w:val="false"/>
          <w:i w:val="false"/>
          <w:color w:val="000000"/>
          <w:sz w:val="28"/>
        </w:rPr>
        <w:t>
                   б) Корь.
</w:t>
      </w:r>
      <w:r>
        <w:br/>
      </w:r>
      <w:r>
        <w:rPr>
          <w:rFonts w:ascii="Times New Roman"/>
          <w:b w:val="false"/>
          <w:i w:val="false"/>
          <w:color w:val="000000"/>
          <w:sz w:val="28"/>
        </w:rPr>
        <w:t>
                   в)
</w:t>
      </w:r>
      <w:r>
        <w:br/>
      </w:r>
      <w:r>
        <w:rPr>
          <w:rFonts w:ascii="Times New Roman"/>
          <w:b w:val="false"/>
          <w:i w:val="false"/>
          <w:color w:val="000000"/>
          <w:sz w:val="28"/>
        </w:rPr>
        <w:t>
                   г)
</w:t>
      </w:r>
      <w:r>
        <w:br/>
      </w:r>
      <w:r>
        <w:rPr>
          <w:rFonts w:ascii="Times New Roman"/>
          <w:b w:val="false"/>
          <w:i w:val="false"/>
          <w:color w:val="000000"/>
          <w:sz w:val="28"/>
        </w:rPr>
        <w:t>
                2)
</w:t>
      </w:r>
      <w:r>
        <w:br/>
      </w:r>
      <w:r>
        <w:rPr>
          <w:rFonts w:ascii="Times New Roman"/>
          <w:b w:val="false"/>
          <w:i w:val="false"/>
          <w:color w:val="000000"/>
          <w:sz w:val="28"/>
        </w:rPr>
        <w:t>
      При кодировке основной причиной смерти считается "Корь, осложненная пневмонией" (В05.2).
</w:t>
      </w:r>
      <w:r>
        <w:br/>
      </w:r>
      <w:r>
        <w:rPr>
          <w:rFonts w:ascii="Times New Roman"/>
          <w:b w:val="false"/>
          <w:i w:val="false"/>
          <w:color w:val="000000"/>
          <w:sz w:val="28"/>
        </w:rPr>
        <w:t>
      Пример 3. 1) а) Уремия.
</w:t>
      </w:r>
      <w:r>
        <w:br/>
      </w:r>
      <w:r>
        <w:rPr>
          <w:rFonts w:ascii="Times New Roman"/>
          <w:b w:val="false"/>
          <w:i w:val="false"/>
          <w:color w:val="000000"/>
          <w:sz w:val="28"/>
        </w:rPr>
        <w:t>
                   б) Атеросклеротический нефросклероз.
</w:t>
      </w:r>
      <w:r>
        <w:br/>
      </w:r>
      <w:r>
        <w:rPr>
          <w:rFonts w:ascii="Times New Roman"/>
          <w:b w:val="false"/>
          <w:i w:val="false"/>
          <w:color w:val="000000"/>
          <w:sz w:val="28"/>
        </w:rPr>
        <w:t>
                   в) Гипертоническая болезнь с преимущественным поражением почек.
</w:t>
      </w:r>
      <w:r>
        <w:br/>
      </w:r>
      <w:r>
        <w:rPr>
          <w:rFonts w:ascii="Times New Roman"/>
          <w:b w:val="false"/>
          <w:i w:val="false"/>
          <w:color w:val="000000"/>
          <w:sz w:val="28"/>
        </w:rPr>
        <w:t>
                   г)
</w:t>
      </w:r>
      <w:r>
        <w:br/>
      </w:r>
      <w:r>
        <w:rPr>
          <w:rFonts w:ascii="Times New Roman"/>
          <w:b w:val="false"/>
          <w:i w:val="false"/>
          <w:color w:val="000000"/>
          <w:sz w:val="28"/>
        </w:rPr>
        <w:t>
                2)
</w:t>
      </w:r>
      <w:r>
        <w:br/>
      </w:r>
      <w:r>
        <w:rPr>
          <w:rFonts w:ascii="Times New Roman"/>
          <w:b w:val="false"/>
          <w:i w:val="false"/>
          <w:color w:val="000000"/>
          <w:sz w:val="28"/>
        </w:rPr>
        <w:t>
      При кодировке основной причиной смерти считается "Гипертоническая болезнь с преимущественным поражением почек с почечной недостаточностью" (I12.0).
</w:t>
      </w:r>
      <w:r>
        <w:br/>
      </w:r>
      <w:r>
        <w:rPr>
          <w:rFonts w:ascii="Times New Roman"/>
          <w:b w:val="false"/>
          <w:i w:val="false"/>
          <w:color w:val="000000"/>
          <w:sz w:val="28"/>
        </w:rPr>
        <w:t>
      Пример 4. 1) а) Острый трансмуральный инфаркт передней стенки миокарда.
</w:t>
      </w:r>
      <w:r>
        <w:br/>
      </w:r>
      <w:r>
        <w:rPr>
          <w:rFonts w:ascii="Times New Roman"/>
          <w:b w:val="false"/>
          <w:i w:val="false"/>
          <w:color w:val="000000"/>
          <w:sz w:val="28"/>
        </w:rPr>
        <w:t>
                   б) 
</w:t>
      </w:r>
      <w:r>
        <w:br/>
      </w:r>
      <w:r>
        <w:rPr>
          <w:rFonts w:ascii="Times New Roman"/>
          <w:b w:val="false"/>
          <w:i w:val="false"/>
          <w:color w:val="000000"/>
          <w:sz w:val="28"/>
        </w:rPr>
        <w:t>
                   в)
</w:t>
      </w:r>
      <w:r>
        <w:br/>
      </w:r>
      <w:r>
        <w:rPr>
          <w:rFonts w:ascii="Times New Roman"/>
          <w:b w:val="false"/>
          <w:i w:val="false"/>
          <w:color w:val="000000"/>
          <w:sz w:val="28"/>
        </w:rPr>
        <w:t>
                   г)
</w:t>
      </w:r>
      <w:r>
        <w:br/>
      </w:r>
      <w:r>
        <w:rPr>
          <w:rFonts w:ascii="Times New Roman"/>
          <w:b w:val="false"/>
          <w:i w:val="false"/>
          <w:color w:val="000000"/>
          <w:sz w:val="28"/>
        </w:rPr>
        <w:t>
                2) Генерализованный атеросклероз.
</w:t>
      </w:r>
      <w:r>
        <w:br/>
      </w:r>
      <w:r>
        <w:rPr>
          <w:rFonts w:ascii="Times New Roman"/>
          <w:b w:val="false"/>
          <w:i w:val="false"/>
          <w:color w:val="000000"/>
          <w:sz w:val="28"/>
        </w:rPr>
        <w:t>
      При кодировке основной причиной смерти считается "Острый трансмуральный инфаркт передней стенки миокарда" (I21.0).
</w:t>
      </w:r>
      <w:r>
        <w:br/>
      </w:r>
      <w:r>
        <w:rPr>
          <w:rFonts w:ascii="Times New Roman"/>
          <w:b w:val="false"/>
          <w:i w:val="false"/>
          <w:color w:val="000000"/>
          <w:sz w:val="28"/>
        </w:rPr>
        <w:t>
      При кодировке основной причины смерти учитываются все критерии, характерные для каждой частной патологии.
</w:t>
      </w:r>
      <w:r>
        <w:br/>
      </w:r>
      <w:r>
        <w:rPr>
          <w:rFonts w:ascii="Times New Roman"/>
          <w:b w:val="false"/>
          <w:i w:val="false"/>
          <w:color w:val="000000"/>
          <w:sz w:val="28"/>
        </w:rPr>
        <w:t>
      Так, в случае смерти по причине травмы указывается точная локализация, вид или характер травмы. В строках: "а)", "б)", "в)" указывается цепь причин, приведших к смерти, по характеру травмы, а в строке "г" указывается внешняя причина смерти.
</w:t>
      </w:r>
      <w:r>
        <w:br/>
      </w:r>
      <w:r>
        <w:rPr>
          <w:rFonts w:ascii="Times New Roman"/>
          <w:b w:val="false"/>
          <w:i w:val="false"/>
          <w:color w:val="000000"/>
          <w:sz w:val="28"/>
        </w:rPr>
        <w:t>
      Пример 5. 1) а) Травматический отек головного мозга.
</w:t>
      </w:r>
      <w:r>
        <w:br/>
      </w:r>
      <w:r>
        <w:rPr>
          <w:rFonts w:ascii="Times New Roman"/>
          <w:b w:val="false"/>
          <w:i w:val="false"/>
          <w:color w:val="000000"/>
          <w:sz w:val="28"/>
        </w:rPr>
        <w:t>
                   б) Закрытый перелом основания черепа.
</w:t>
      </w:r>
      <w:r>
        <w:br/>
      </w:r>
      <w:r>
        <w:rPr>
          <w:rFonts w:ascii="Times New Roman"/>
          <w:b w:val="false"/>
          <w:i w:val="false"/>
          <w:color w:val="000000"/>
          <w:sz w:val="28"/>
        </w:rPr>
        <w:t>
                   в) 
</w:t>
      </w:r>
      <w:r>
        <w:br/>
      </w:r>
      <w:r>
        <w:rPr>
          <w:rFonts w:ascii="Times New Roman"/>
          <w:b w:val="false"/>
          <w:i w:val="false"/>
          <w:color w:val="000000"/>
          <w:sz w:val="28"/>
        </w:rPr>
        <w:t>
                   г) Нападение на улице с применением тупого предмета.
</w:t>
      </w:r>
      <w:r>
        <w:br/>
      </w:r>
      <w:r>
        <w:rPr>
          <w:rFonts w:ascii="Times New Roman"/>
          <w:b w:val="false"/>
          <w:i w:val="false"/>
          <w:color w:val="000000"/>
          <w:sz w:val="28"/>
        </w:rPr>
        <w:t>
                2)
</w:t>
      </w:r>
      <w:r>
        <w:br/>
      </w:r>
      <w:r>
        <w:rPr>
          <w:rFonts w:ascii="Times New Roman"/>
          <w:b w:val="false"/>
          <w:i w:val="false"/>
          <w:color w:val="000000"/>
          <w:sz w:val="28"/>
        </w:rPr>
        <w:t>
      При кодировке основной причиной смерти считается "Перелом основания черепа, закрытый" (S02.10). Одновременно проставляется второй код по внешней причине "Нападение на улице с применением тупого предмета" (Y00.4).
</w:t>
      </w:r>
      <w:r>
        <w:br/>
      </w:r>
      <w:r>
        <w:rPr>
          <w:rFonts w:ascii="Times New Roman"/>
          <w:b w:val="false"/>
          <w:i w:val="false"/>
          <w:color w:val="000000"/>
          <w:sz w:val="28"/>
        </w:rPr>
        <w:t>
      Пример 6. 1) а) Сепсис.
</w:t>
      </w:r>
      <w:r>
        <w:br/>
      </w:r>
      <w:r>
        <w:rPr>
          <w:rFonts w:ascii="Times New Roman"/>
          <w:b w:val="false"/>
          <w:i w:val="false"/>
          <w:color w:val="000000"/>
          <w:sz w:val="28"/>
        </w:rPr>
        <w:t>
                   б) Хронический остеомиелит бедренной кости.
</w:t>
      </w:r>
      <w:r>
        <w:br/>
      </w:r>
      <w:r>
        <w:rPr>
          <w:rFonts w:ascii="Times New Roman"/>
          <w:b w:val="false"/>
          <w:i w:val="false"/>
          <w:color w:val="000000"/>
          <w:sz w:val="28"/>
        </w:rPr>
        <w:t>
                   в) Последствия перелома правого бедра.
</w:t>
      </w:r>
      <w:r>
        <w:br/>
      </w:r>
      <w:r>
        <w:rPr>
          <w:rFonts w:ascii="Times New Roman"/>
          <w:b w:val="false"/>
          <w:i w:val="false"/>
          <w:color w:val="000000"/>
          <w:sz w:val="28"/>
        </w:rPr>
        <w:t>
                   г) Последствия падения с балкона квартиры.
</w:t>
      </w:r>
      <w:r>
        <w:br/>
      </w:r>
      <w:r>
        <w:rPr>
          <w:rFonts w:ascii="Times New Roman"/>
          <w:b w:val="false"/>
          <w:i w:val="false"/>
          <w:color w:val="000000"/>
          <w:sz w:val="28"/>
        </w:rPr>
        <w:t>
                2) Сахарный диабет инсулиннезависимый.
</w:t>
      </w:r>
      <w:r>
        <w:br/>
      </w:r>
      <w:r>
        <w:rPr>
          <w:rFonts w:ascii="Times New Roman"/>
          <w:b w:val="false"/>
          <w:i w:val="false"/>
          <w:color w:val="000000"/>
          <w:sz w:val="28"/>
        </w:rPr>
        <w:t>
      При кодировке основной причиной смерти считается "Последствия перелома бедра" (Т93.1) и указывается код в строке "в)". Одновременно указывается второй код внешних причин "Последствия других несчастных случаев" (Y86.9) в строке "г)".
</w:t>
      </w:r>
      <w:r>
        <w:br/>
      </w:r>
      <w:r>
        <w:rPr>
          <w:rFonts w:ascii="Times New Roman"/>
          <w:b w:val="false"/>
          <w:i w:val="false"/>
          <w:color w:val="000000"/>
          <w:sz w:val="28"/>
        </w:rPr>
        <w:t>
      Понятие "последствия" включает состояния, описанные как таковые или как отдаленные проявления, развившиеся через год или более после произошедшего события.
</w:t>
      </w:r>
      <w:r>
        <w:br/>
      </w:r>
      <w:r>
        <w:rPr>
          <w:rFonts w:ascii="Times New Roman"/>
          <w:b w:val="false"/>
          <w:i w:val="false"/>
          <w:color w:val="000000"/>
          <w:sz w:val="28"/>
        </w:rPr>
        <w:t>
      Пример 7. 1) а) Травматический шок.
</w:t>
      </w:r>
      <w:r>
        <w:br/>
      </w:r>
      <w:r>
        <w:rPr>
          <w:rFonts w:ascii="Times New Roman"/>
          <w:b w:val="false"/>
          <w:i w:val="false"/>
          <w:color w:val="000000"/>
          <w:sz w:val="28"/>
        </w:rPr>
        <w:t>
                   б) Множественные переломы костей скелета, разрывы внутренних органов.
</w:t>
      </w:r>
      <w:r>
        <w:br/>
      </w:r>
      <w:r>
        <w:rPr>
          <w:rFonts w:ascii="Times New Roman"/>
          <w:b w:val="false"/>
          <w:i w:val="false"/>
          <w:color w:val="000000"/>
          <w:sz w:val="28"/>
        </w:rPr>
        <w:t>
                   в)
</w:t>
      </w:r>
      <w:r>
        <w:br/>
      </w:r>
      <w:r>
        <w:rPr>
          <w:rFonts w:ascii="Times New Roman"/>
          <w:b w:val="false"/>
          <w:i w:val="false"/>
          <w:color w:val="000000"/>
          <w:sz w:val="28"/>
        </w:rPr>
        <w:t>
                   г) Лицо, находившееся в автобусе и пострадавшее при его столкновении с поездом.
</w:t>
      </w:r>
      <w:r>
        <w:br/>
      </w:r>
      <w:r>
        <w:rPr>
          <w:rFonts w:ascii="Times New Roman"/>
          <w:b w:val="false"/>
          <w:i w:val="false"/>
          <w:color w:val="000000"/>
          <w:sz w:val="28"/>
        </w:rPr>
        <w:t>
                2) Беременность 28 недель.
</w:t>
      </w:r>
      <w:r>
        <w:br/>
      </w:r>
      <w:r>
        <w:rPr>
          <w:rFonts w:ascii="Times New Roman"/>
          <w:b w:val="false"/>
          <w:i w:val="false"/>
          <w:color w:val="000000"/>
          <w:sz w:val="28"/>
        </w:rPr>
        <w:t>
      При кодировке основной причиной смерти считается "Другие уточненные травмы с вовлечением нескольких областей тела" (T06.8), а по внешней причине "Лицо, находившееся в автобусе и пострадавшее при его столкновении с поездом" (V75.6).
</w:t>
      </w:r>
      <w:r>
        <w:br/>
      </w:r>
      <w:r>
        <w:rPr>
          <w:rFonts w:ascii="Times New Roman"/>
          <w:b w:val="false"/>
          <w:i w:val="false"/>
          <w:color w:val="000000"/>
          <w:sz w:val="28"/>
        </w:rPr>
        <w:t>
      При кодировке основной причины смерти учитываются все критерии, характерные для каждой частной патологии.
</w:t>
      </w:r>
      <w:r>
        <w:br/>
      </w:r>
      <w:r>
        <w:rPr>
          <w:rFonts w:ascii="Times New Roman"/>
          <w:b w:val="false"/>
          <w:i w:val="false"/>
          <w:color w:val="000000"/>
          <w:sz w:val="28"/>
        </w:rPr>
        <w:t>
      Так, в случае смерти по причине травмы указывается точная локализация, вид или характер травмы. В строках: "а)", "б)", "в)" указывается цепь причин, приведших к смерти, по характеру травмы, а в строке "г" указывается внешняя причина смерти.
</w:t>
      </w:r>
      <w:r>
        <w:br/>
      </w:r>
      <w:r>
        <w:rPr>
          <w:rFonts w:ascii="Times New Roman"/>
          <w:b w:val="false"/>
          <w:i w:val="false"/>
          <w:color w:val="000000"/>
          <w:sz w:val="28"/>
        </w:rPr>
        <w:t>
      В случае смерти беременной, роженицы, родильницы записи производятся следующим образом.
</w:t>
      </w:r>
      <w:r>
        <w:br/>
      </w:r>
      <w:r>
        <w:rPr>
          <w:rFonts w:ascii="Times New Roman"/>
          <w:b w:val="false"/>
          <w:i w:val="false"/>
          <w:color w:val="000000"/>
          <w:sz w:val="28"/>
        </w:rPr>
        <w:t>
      В случае смерти в результате акушерских осложнений беременности, родов или послеродового периода, а также в результате медицинских вмешательств, неправильного ведения родов и прочее, сведения о причине смерти указываются в части 1 в строках "а)", "б)", "в)".
</w:t>
      </w:r>
      <w:r>
        <w:br/>
      </w:r>
      <w:r>
        <w:rPr>
          <w:rFonts w:ascii="Times New Roman"/>
          <w:b w:val="false"/>
          <w:i w:val="false"/>
          <w:color w:val="000000"/>
          <w:sz w:val="28"/>
        </w:rPr>
        <w:t>
      Запись должна четко указывать на связь с беременностью, родами, послеродовым периодом и отражать характерную патологию для каждого периода, в котором наступила смерть. Например: "Угрожающий аборт на 20-ой неделе беременности", "Острая сердечная недостаточность при анестезии во время родов", "Послеродовой сепсис".
</w:t>
      </w:r>
      <w:r>
        <w:br/>
      </w:r>
      <w:r>
        <w:rPr>
          <w:rFonts w:ascii="Times New Roman"/>
          <w:b w:val="false"/>
          <w:i w:val="false"/>
          <w:color w:val="000000"/>
          <w:sz w:val="28"/>
        </w:rPr>
        <w:t>
      Пример 8. 1) а) Кровотечение.
</w:t>
      </w:r>
      <w:r>
        <w:br/>
      </w:r>
      <w:r>
        <w:rPr>
          <w:rFonts w:ascii="Times New Roman"/>
          <w:b w:val="false"/>
          <w:i w:val="false"/>
          <w:color w:val="000000"/>
          <w:sz w:val="28"/>
        </w:rPr>
        <w:t>
                   б) Афибриногенемия.
</w:t>
      </w:r>
      <w:r>
        <w:br/>
      </w:r>
      <w:r>
        <w:rPr>
          <w:rFonts w:ascii="Times New Roman"/>
          <w:b w:val="false"/>
          <w:i w:val="false"/>
          <w:color w:val="000000"/>
          <w:sz w:val="28"/>
        </w:rPr>
        <w:t>
                   в) Медицинский аборт.
</w:t>
      </w:r>
      <w:r>
        <w:br/>
      </w:r>
      <w:r>
        <w:rPr>
          <w:rFonts w:ascii="Times New Roman"/>
          <w:b w:val="false"/>
          <w:i w:val="false"/>
          <w:color w:val="000000"/>
          <w:sz w:val="28"/>
        </w:rPr>
        <w:t>
                   г)
</w:t>
      </w:r>
      <w:r>
        <w:br/>
      </w:r>
      <w:r>
        <w:rPr>
          <w:rFonts w:ascii="Times New Roman"/>
          <w:b w:val="false"/>
          <w:i w:val="false"/>
          <w:color w:val="000000"/>
          <w:sz w:val="28"/>
        </w:rPr>
        <w:t>
                2) Беременность 10 недель.
</w:t>
      </w:r>
      <w:r>
        <w:br/>
      </w:r>
      <w:r>
        <w:rPr>
          <w:rFonts w:ascii="Times New Roman"/>
          <w:b w:val="false"/>
          <w:i w:val="false"/>
          <w:color w:val="000000"/>
          <w:sz w:val="28"/>
        </w:rPr>
        <w:t>
      При кодировке основной причиной смерти считается "Медицинский аборт, осложнившийся кровотечением" (О04.6).
</w:t>
      </w:r>
      <w:r>
        <w:br/>
      </w:r>
      <w:r>
        <w:rPr>
          <w:rFonts w:ascii="Times New Roman"/>
          <w:b w:val="false"/>
          <w:i w:val="false"/>
          <w:color w:val="000000"/>
          <w:sz w:val="28"/>
        </w:rPr>
        <w:t>
      Пример 9. 1) а) Тромбоэмболия легочной артерии.
</w:t>
      </w:r>
      <w:r>
        <w:br/>
      </w:r>
      <w:r>
        <w:rPr>
          <w:rFonts w:ascii="Times New Roman"/>
          <w:b w:val="false"/>
          <w:i w:val="false"/>
          <w:color w:val="000000"/>
          <w:sz w:val="28"/>
        </w:rPr>
        <w:t>
                   б) Тромбоз глубоких вен дородовый.
</w:t>
      </w:r>
      <w:r>
        <w:br/>
      </w:r>
      <w:r>
        <w:rPr>
          <w:rFonts w:ascii="Times New Roman"/>
          <w:b w:val="false"/>
          <w:i w:val="false"/>
          <w:color w:val="000000"/>
          <w:sz w:val="28"/>
        </w:rPr>
        <w:t>
                   в)
</w:t>
      </w:r>
      <w:r>
        <w:br/>
      </w:r>
      <w:r>
        <w:rPr>
          <w:rFonts w:ascii="Times New Roman"/>
          <w:b w:val="false"/>
          <w:i w:val="false"/>
          <w:color w:val="000000"/>
          <w:sz w:val="28"/>
        </w:rPr>
        <w:t>
                   г)
</w:t>
      </w:r>
      <w:r>
        <w:br/>
      </w:r>
      <w:r>
        <w:rPr>
          <w:rFonts w:ascii="Times New Roman"/>
          <w:b w:val="false"/>
          <w:i w:val="false"/>
          <w:color w:val="000000"/>
          <w:sz w:val="28"/>
        </w:rPr>
        <w:t>
                2) Беременность 32 недели.
</w:t>
      </w:r>
      <w:r>
        <w:br/>
      </w:r>
      <w:r>
        <w:rPr>
          <w:rFonts w:ascii="Times New Roman"/>
          <w:b w:val="false"/>
          <w:i w:val="false"/>
          <w:color w:val="000000"/>
          <w:sz w:val="28"/>
        </w:rPr>
        <w:t>
      При кодировке основной причиной смерти считается "Глубокий флеботромбоз во время беременности" (О22.3).
</w:t>
      </w:r>
      <w:r>
        <w:br/>
      </w:r>
      <w:r>
        <w:rPr>
          <w:rFonts w:ascii="Times New Roman"/>
          <w:b w:val="false"/>
          <w:i w:val="false"/>
          <w:color w:val="000000"/>
          <w:sz w:val="28"/>
        </w:rPr>
        <w:t>
      В случае смерти беременной, роженицы или родильницы от ранее протекавшей болезни или болезни, возникшей в период беременности (сахарный диабет, сердечно-сосудистое заболевание, туберкулез и др.), руководствоваться следующим.
</w:t>
      </w:r>
      <w:r>
        <w:br/>
      </w:r>
      <w:r>
        <w:rPr>
          <w:rFonts w:ascii="Times New Roman"/>
          <w:b w:val="false"/>
          <w:i w:val="false"/>
          <w:color w:val="000000"/>
          <w:sz w:val="28"/>
        </w:rPr>
        <w:t>
      Если болезнь не связана с непосредственной акушерской причиной, но отягощена физиологическим воздействием беременности или отягощается течением беременности, сведения о причине смерти записываются в части 1 в строках "а)", "б)", "в)", но при этом в части 2 производится запись о беременности и ее сроке.
</w:t>
      </w:r>
      <w:r>
        <w:br/>
      </w:r>
      <w:r>
        <w:rPr>
          <w:rFonts w:ascii="Times New Roman"/>
          <w:b w:val="false"/>
          <w:i w:val="false"/>
          <w:color w:val="000000"/>
          <w:sz w:val="28"/>
        </w:rPr>
        <w:t>
      Во всех случаях смерти после родов (в период до 1 года) в части II производится запись: послеродовой период (указать количество дней).
</w:t>
      </w:r>
      <w:r>
        <w:br/>
      </w:r>
      <w:r>
        <w:rPr>
          <w:rFonts w:ascii="Times New Roman"/>
          <w:b w:val="false"/>
          <w:i w:val="false"/>
          <w:color w:val="000000"/>
          <w:sz w:val="28"/>
        </w:rPr>
        <w:t>
      Пример 10. 1) а) Отек легких.
</w:t>
      </w:r>
      <w:r>
        <w:br/>
      </w:r>
      <w:r>
        <w:rPr>
          <w:rFonts w:ascii="Times New Roman"/>
          <w:b w:val="false"/>
          <w:i w:val="false"/>
          <w:color w:val="000000"/>
          <w:sz w:val="28"/>
        </w:rPr>
        <w:t>
                    б) Митральный стеноз (ревматический).
</w:t>
      </w:r>
      <w:r>
        <w:br/>
      </w:r>
      <w:r>
        <w:rPr>
          <w:rFonts w:ascii="Times New Roman"/>
          <w:b w:val="false"/>
          <w:i w:val="false"/>
          <w:color w:val="000000"/>
          <w:sz w:val="28"/>
        </w:rPr>
        <w:t>
                    в)
</w:t>
      </w:r>
      <w:r>
        <w:br/>
      </w:r>
      <w:r>
        <w:rPr>
          <w:rFonts w:ascii="Times New Roman"/>
          <w:b w:val="false"/>
          <w:i w:val="false"/>
          <w:color w:val="000000"/>
          <w:sz w:val="28"/>
        </w:rPr>
        <w:t>
                    г)
</w:t>
      </w:r>
      <w:r>
        <w:br/>
      </w:r>
      <w:r>
        <w:rPr>
          <w:rFonts w:ascii="Times New Roman"/>
          <w:b w:val="false"/>
          <w:i w:val="false"/>
          <w:color w:val="000000"/>
          <w:sz w:val="28"/>
        </w:rPr>
        <w:t>
                 2) Беременность 28 недель.
</w:t>
      </w:r>
      <w:r>
        <w:br/>
      </w:r>
      <w:r>
        <w:rPr>
          <w:rFonts w:ascii="Times New Roman"/>
          <w:b w:val="false"/>
          <w:i w:val="false"/>
          <w:color w:val="000000"/>
          <w:sz w:val="28"/>
        </w:rPr>
        <w:t>
      При кодировке основной причиной смерти считается "Болезни системы кровообращения, осложняющие беременность, деторождение и послеродовой период" (О99.4).
</w:t>
      </w:r>
      <w:r>
        <w:br/>
      </w:r>
      <w:r>
        <w:rPr>
          <w:rFonts w:ascii="Times New Roman"/>
          <w:b w:val="false"/>
          <w:i w:val="false"/>
          <w:color w:val="000000"/>
          <w:sz w:val="28"/>
        </w:rPr>
        <w:t>
      Пример 11. 1) а) Острая дыхательная недостаточность.
</w:t>
      </w:r>
      <w:r>
        <w:br/>
      </w:r>
      <w:r>
        <w:rPr>
          <w:rFonts w:ascii="Times New Roman"/>
          <w:b w:val="false"/>
          <w:i w:val="false"/>
          <w:color w:val="000000"/>
          <w:sz w:val="28"/>
        </w:rPr>
        <w:t>
                    б) Правосторонняя вирусная бронхопневмония.
</w:t>
      </w:r>
      <w:r>
        <w:br/>
      </w:r>
      <w:r>
        <w:rPr>
          <w:rFonts w:ascii="Times New Roman"/>
          <w:b w:val="false"/>
          <w:i w:val="false"/>
          <w:color w:val="000000"/>
          <w:sz w:val="28"/>
        </w:rPr>
        <w:t>
                    в) Грипп (вирус не идентифицирован).
</w:t>
      </w:r>
      <w:r>
        <w:br/>
      </w:r>
      <w:r>
        <w:rPr>
          <w:rFonts w:ascii="Times New Roman"/>
          <w:b w:val="false"/>
          <w:i w:val="false"/>
          <w:color w:val="000000"/>
          <w:sz w:val="28"/>
        </w:rPr>
        <w:t>
                    г) 
</w:t>
      </w:r>
      <w:r>
        <w:br/>
      </w:r>
      <w:r>
        <w:rPr>
          <w:rFonts w:ascii="Times New Roman"/>
          <w:b w:val="false"/>
          <w:i w:val="false"/>
          <w:color w:val="000000"/>
          <w:sz w:val="28"/>
        </w:rPr>
        <w:t>
                 2) Беременность 40 недель.
</w:t>
      </w:r>
      <w:r>
        <w:br/>
      </w:r>
      <w:r>
        <w:rPr>
          <w:rFonts w:ascii="Times New Roman"/>
          <w:b w:val="false"/>
          <w:i w:val="false"/>
          <w:color w:val="000000"/>
          <w:sz w:val="28"/>
        </w:rPr>
        <w:t>
      При кодировке основной причиной смерти считается "Болезни органов дыхания, осложняющие беременность, деторождение и послеродовой период" (О99.5).
</w:t>
      </w:r>
      <w:r>
        <w:br/>
      </w:r>
      <w:r>
        <w:rPr>
          <w:rFonts w:ascii="Times New Roman"/>
          <w:b w:val="false"/>
          <w:i w:val="false"/>
          <w:color w:val="000000"/>
          <w:sz w:val="28"/>
        </w:rPr>
        <w:t>
      В пункте 19 подчеркивается соответствующий заголовок.
</w:t>
      </w:r>
      <w:r>
        <w:br/>
      </w:r>
      <w:r>
        <w:rPr>
          <w:rFonts w:ascii="Times New Roman"/>
          <w:b w:val="false"/>
          <w:i w:val="false"/>
          <w:color w:val="000000"/>
          <w:sz w:val="28"/>
        </w:rPr>
        <w:t>
      Материнская смерть определяется как обусловленная беременностью (независимо от ее продолжительности и локализации) смерть, наступившая в период беременности или в течение 42 дней после ее разрешения от какой-либо причины, связанной с беременностью, отягощенной ею или ее ведением, но не от несчастного случая или случайно возникшей причины.
</w:t>
      </w:r>
      <w:r>
        <w:br/>
      </w:r>
      <w:r>
        <w:rPr>
          <w:rFonts w:ascii="Times New Roman"/>
          <w:b w:val="false"/>
          <w:i w:val="false"/>
          <w:color w:val="000000"/>
          <w:sz w:val="28"/>
        </w:rPr>
        <w:t>
      Поздняя материнская смерть определяется как смерть, косвенно связанная с ней, наступившая в период, превышающий 42 дня после родов, но менее чем 1 год после родов.
</w:t>
      </w:r>
      <w:r>
        <w:br/>
      </w:r>
      <w:r>
        <w:rPr>
          <w:rFonts w:ascii="Times New Roman"/>
          <w:b w:val="false"/>
          <w:i w:val="false"/>
          <w:color w:val="000000"/>
          <w:sz w:val="28"/>
        </w:rPr>
        <w:t>
      В пункте 20 указывается наименование медицинской организации или фамилия, имя, отчество физического лица, занимающегося частной медицинской практикой, выдавших врачебное свидетельство о смерти, их почтовый адрес.
</w:t>
      </w:r>
      <w:r>
        <w:br/>
      </w:r>
      <w:r>
        <w:rPr>
          <w:rFonts w:ascii="Times New Roman"/>
          <w:b w:val="false"/>
          <w:i w:val="false"/>
          <w:color w:val="000000"/>
          <w:sz w:val="28"/>
        </w:rPr>
        <w:t>
      41. Врачебное свидетельство о смерти заверяется круглой печатью медицинской организации или физического лица, занимающегося частной медицинской практикой и подписью медицинского работника, оформившего свидетельство.
</w:t>
      </w:r>
      <w:r>
        <w:br/>
      </w:r>
      <w:r>
        <w:rPr>
          <w:rFonts w:ascii="Times New Roman"/>
          <w:b w:val="false"/>
          <w:i w:val="false"/>
          <w:color w:val="000000"/>
          <w:sz w:val="28"/>
        </w:rPr>
        <w:t>
      42. Записи в корешке врачебного свидетельства о смерти должны полностью соответствовать аналогичным записям самого свидетельства.
</w:t>
      </w:r>
      <w:r>
        <w:br/>
      </w:r>
      <w:r>
        <w:rPr>
          <w:rFonts w:ascii="Times New Roman"/>
          <w:b w:val="false"/>
          <w:i w:val="false"/>
          <w:color w:val="000000"/>
          <w:sz w:val="28"/>
        </w:rPr>
        <w:t>
      Для детей, умерших до 1 года:
</w:t>
      </w:r>
      <w:r>
        <w:br/>
      </w:r>
      <w:r>
        <w:rPr>
          <w:rFonts w:ascii="Times New Roman"/>
          <w:b w:val="false"/>
          <w:i w:val="false"/>
          <w:color w:val="000000"/>
          <w:sz w:val="28"/>
        </w:rPr>
        <w:t>
      в пункте 4 указывается дата рождения;
</w:t>
      </w:r>
      <w:r>
        <w:br/>
      </w:r>
      <w:r>
        <w:rPr>
          <w:rFonts w:ascii="Times New Roman"/>
          <w:b w:val="false"/>
          <w:i w:val="false"/>
          <w:color w:val="000000"/>
          <w:sz w:val="28"/>
        </w:rPr>
        <w:t>
      в пункте 5 указывается дата смерти, число месяцев и дней жизни;
</w:t>
      </w:r>
      <w:r>
        <w:br/>
      </w:r>
      <w:r>
        <w:rPr>
          <w:rFonts w:ascii="Times New Roman"/>
          <w:b w:val="false"/>
          <w:i w:val="false"/>
          <w:color w:val="000000"/>
          <w:sz w:val="28"/>
        </w:rPr>
        <w:t>
      в пункте 6 указывается место рождения с указанием наименования медицинской организации и его адреса;
</w:t>
      </w:r>
      <w:r>
        <w:br/>
      </w:r>
      <w:r>
        <w:rPr>
          <w:rFonts w:ascii="Times New Roman"/>
          <w:b w:val="false"/>
          <w:i w:val="false"/>
          <w:color w:val="000000"/>
          <w:sz w:val="28"/>
        </w:rPr>
        <w:t>
      в пункте 7 указывается полная фамилия, имя, отчество матери.
</w:t>
      </w:r>
      <w:r>
        <w:br/>
      </w:r>
      <w:r>
        <w:rPr>
          <w:rFonts w:ascii="Times New Roman"/>
          <w:b w:val="false"/>
          <w:i w:val="false"/>
          <w:color w:val="000000"/>
          <w:sz w:val="28"/>
        </w:rPr>
        <w:t>
      43. Получатель отрывного врачебного свидетельства о смерти расписывается в его получении в корешке свидетельства.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Заполнение и выдача врачебного свидетельства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перинатальной смерти (форма N 106-2/у-03)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 Регистрация мертворождения и смерти новорожденного, умершего на первой неделе жизни в органах ЗАГС производится на основании врачебного свидетельства о перинатальной смерти (форма N 106-2/у-03).
</w:t>
      </w:r>
      <w:r>
        <w:br/>
      </w:r>
      <w:r>
        <w:rPr>
          <w:rFonts w:ascii="Times New Roman"/>
          <w:b w:val="false"/>
          <w:i w:val="false"/>
          <w:color w:val="000000"/>
          <w:sz w:val="28"/>
        </w:rPr>
        <w:t>
      45. Каждый случай мертворождения или смерти новорожденного, умершего на первой неделе жизни, регистрируется в органах ЗАГС:
</w:t>
      </w:r>
      <w:r>
        <w:br/>
      </w:r>
      <w:r>
        <w:rPr>
          <w:rFonts w:ascii="Times New Roman"/>
          <w:b w:val="false"/>
          <w:i w:val="false"/>
          <w:color w:val="000000"/>
          <w:sz w:val="28"/>
        </w:rPr>
        <w:t>
      1) медицинской организацией, где произошло мертворождение или наступила смерть новорожденного, умершего на первой неделе жизни;
</w:t>
      </w:r>
      <w:r>
        <w:br/>
      </w:r>
      <w:r>
        <w:rPr>
          <w:rFonts w:ascii="Times New Roman"/>
          <w:b w:val="false"/>
          <w:i w:val="false"/>
          <w:color w:val="000000"/>
          <w:sz w:val="28"/>
        </w:rPr>
        <w:t>
      2) медицинской организацией, медицинский работник которой констатировал мертворождение или смерть новорожденного, умершего на первой неделе жизни, вне медицинской организации;
</w:t>
      </w:r>
      <w:r>
        <w:br/>
      </w:r>
      <w:r>
        <w:rPr>
          <w:rFonts w:ascii="Times New Roman"/>
          <w:b w:val="false"/>
          <w:i w:val="false"/>
          <w:color w:val="000000"/>
          <w:sz w:val="28"/>
        </w:rPr>
        <w:t>
      3) физическим лицом, занимающимся частной медицинской практикой, констатировавшим мертворождение или смерть новорожденного, умершего на первой неделе жизни, вне медицинской организации;
</w:t>
      </w:r>
      <w:r>
        <w:br/>
      </w:r>
      <w:r>
        <w:rPr>
          <w:rFonts w:ascii="Times New Roman"/>
          <w:b w:val="false"/>
          <w:i w:val="false"/>
          <w:color w:val="000000"/>
          <w:sz w:val="28"/>
        </w:rPr>
        <w:t>
      4) центром судебной медицины при судебно-медицинской экспертизе.
</w:t>
      </w:r>
      <w:r>
        <w:br/>
      </w:r>
      <w:r>
        <w:rPr>
          <w:rFonts w:ascii="Times New Roman"/>
          <w:b w:val="false"/>
          <w:i w:val="false"/>
          <w:color w:val="000000"/>
          <w:sz w:val="28"/>
        </w:rPr>
        <w:t>
      46. В случае смерти новорожденного в течение 168 часов после родов на основании медицинского
</w:t>
      </w:r>
      <w:r>
        <w:rPr>
          <w:rFonts w:ascii="Times New Roman"/>
          <w:b w:val="false"/>
          <w:i/>
          <w:color w:val="000000"/>
          <w:sz w:val="28"/>
        </w:rPr>
        <w:t>
</w:t>
      </w:r>
      <w:r>
        <w:rPr>
          <w:rFonts w:ascii="Times New Roman"/>
          <w:b w:val="false"/>
          <w:i w:val="false"/>
          <w:color w:val="000000"/>
          <w:sz w:val="28"/>
        </w:rPr>
        <w:t>
свидетельства о рождении новорожденный регистрируется в органах ЗАГС сначала как родившийся, а затем на основании врачебного
</w:t>
      </w:r>
      <w:r>
        <w:rPr>
          <w:rFonts w:ascii="Times New Roman"/>
          <w:b w:val="false"/>
          <w:i/>
          <w:color w:val="000000"/>
          <w:sz w:val="28"/>
        </w:rPr>
        <w:t>
</w:t>
      </w:r>
      <w:r>
        <w:rPr>
          <w:rFonts w:ascii="Times New Roman"/>
          <w:b w:val="false"/>
          <w:i w:val="false"/>
          <w:color w:val="000000"/>
          <w:sz w:val="28"/>
        </w:rPr>
        <w:t>
свидетельства о перинатальной смерти как умерший.
</w:t>
      </w:r>
      <w:r>
        <w:br/>
      </w:r>
      <w:r>
        <w:rPr>
          <w:rFonts w:ascii="Times New Roman"/>
          <w:b w:val="false"/>
          <w:i w:val="false"/>
          <w:color w:val="000000"/>
          <w:sz w:val="28"/>
        </w:rPr>
        <w:t>
      47. Для регистрации мертворождения или смерти новорожденного, умершего на первой неделе жизни, в органах ЗАГС представляется учетная форма первичной медицинской документации N 106-2/у-03 "Врачебное свидетельство о перинатальной смерти", удостоверяющая факт мертворождения или смерти новорожденного, умершего на первой неделе жизни.
</w:t>
      </w:r>
      <w:r>
        <w:br/>
      </w:r>
      <w:r>
        <w:rPr>
          <w:rFonts w:ascii="Times New Roman"/>
          <w:b w:val="false"/>
          <w:i w:val="false"/>
          <w:color w:val="000000"/>
          <w:sz w:val="28"/>
        </w:rPr>
        <w:t>
      48. В населенных пунктах, где предусмотрена врачебная должность, врачебное свидетельство о перинатальной смерти оформляется только врачом, в случае его отсутствия - фельдшером или акушеркой.
</w:t>
      </w:r>
      <w:r>
        <w:br/>
      </w:r>
      <w:r>
        <w:rPr>
          <w:rFonts w:ascii="Times New Roman"/>
          <w:b w:val="false"/>
          <w:i w:val="false"/>
          <w:color w:val="000000"/>
          <w:sz w:val="28"/>
        </w:rPr>
        <w:t>
      49. Врачебное свидетельство о перинатальной смерти оформляется всеми медицинскими организациями или физическими лицами, занимающимися частной медицинской практикой на каждый случай мертворождения или смерти новорожденного, умершего на первой неделе жизни.
</w:t>
      </w:r>
      <w:r>
        <w:br/>
      </w:r>
      <w:r>
        <w:rPr>
          <w:rFonts w:ascii="Times New Roman"/>
          <w:b w:val="false"/>
          <w:i w:val="false"/>
          <w:color w:val="000000"/>
          <w:sz w:val="28"/>
        </w:rPr>
        <w:t>
      50. Врачебное свидетельство о перинатальной смерти не оформляется без личной констатации медицинским работником факта мертворождения или смерти новорожденного, умершего на первой неделе жизни.
</w:t>
      </w:r>
      <w:r>
        <w:br/>
      </w:r>
      <w:r>
        <w:rPr>
          <w:rFonts w:ascii="Times New Roman"/>
          <w:b w:val="false"/>
          <w:i w:val="false"/>
          <w:color w:val="000000"/>
          <w:sz w:val="28"/>
        </w:rPr>
        <w:t>
      51. При многоплодных родах врачебное свидетельство о перинатальной смерти оформляется на каждый случай мертворождения или смерти новорожденного, умершего на первой неделе жизни, в отдельности.
</w:t>
      </w:r>
      <w:r>
        <w:br/>
      </w:r>
      <w:r>
        <w:rPr>
          <w:rFonts w:ascii="Times New Roman"/>
          <w:b w:val="false"/>
          <w:i w:val="false"/>
          <w:color w:val="000000"/>
          <w:sz w:val="28"/>
        </w:rPr>
        <w:t>
      52. В случае мертворождения или смерти новорожденного, умершего на первой неделе жизни, в медицинской организации производится патологоанатомическое вскрытие мертворожденного плода или новорожденного, умершего на первой неделе жизни, для установления причины смерти, обеспечения достоверности данных государственной статистики причин смерти и иных целей.
</w:t>
      </w:r>
      <w:r>
        <w:br/>
      </w:r>
      <w:r>
        <w:rPr>
          <w:rFonts w:ascii="Times New Roman"/>
          <w:b w:val="false"/>
          <w:i w:val="false"/>
          <w:color w:val="000000"/>
          <w:sz w:val="28"/>
        </w:rPr>
        <w:t>
      53. В случае произведения вскрытия в централизованном патологоанатомическом отделении врачебное свидетельство о перинатальной смерти оформляется патологоанатомом в день вскрытия с учетом его результатов.
</w:t>
      </w:r>
      <w:r>
        <w:br/>
      </w:r>
      <w:r>
        <w:rPr>
          <w:rFonts w:ascii="Times New Roman"/>
          <w:b w:val="false"/>
          <w:i w:val="false"/>
          <w:color w:val="000000"/>
          <w:sz w:val="28"/>
        </w:rPr>
        <w:t>
      Для регистрации в органах ЗАГС врачебное свидетельство о перинатальной смерти передается в те медицинские организации, откуда доставлены мертворожденные или новорожденные, умершие на первой неделе жизни.
</w:t>
      </w:r>
      <w:r>
        <w:br/>
      </w:r>
      <w:r>
        <w:rPr>
          <w:rFonts w:ascii="Times New Roman"/>
          <w:b w:val="false"/>
          <w:i w:val="false"/>
          <w:color w:val="000000"/>
          <w:sz w:val="28"/>
        </w:rPr>
        <w:t>
      54. В случаях подозрения на насильственную смерть, мертворождения при родах, принятых без помощи медицинского работника, смерти новорожденного, умершего на первой неделе жизни без наблюдения медицинского работника, уведомление органов внутренних дел обязательно.
</w:t>
      </w:r>
      <w:r>
        <w:br/>
      </w:r>
      <w:r>
        <w:rPr>
          <w:rFonts w:ascii="Times New Roman"/>
          <w:b w:val="false"/>
          <w:i w:val="false"/>
          <w:color w:val="000000"/>
          <w:sz w:val="28"/>
        </w:rPr>
        <w:t>
      55. В исключительных случаях по письменному заявлению родителей допускается отмена патологоанатомического вскрытия мертворожденного плода или новорожденного, умершего на первой неделе жизни, только руководителем медицинской организации с письменным обоснованием причины отмены в истории развития родов или истории развития ребенка.
</w:t>
      </w:r>
      <w:r>
        <w:br/>
      </w:r>
      <w:r>
        <w:rPr>
          <w:rFonts w:ascii="Times New Roman"/>
          <w:b w:val="false"/>
          <w:i w:val="false"/>
          <w:color w:val="000000"/>
          <w:sz w:val="28"/>
        </w:rPr>
        <w:t>
      56. Отмена патологоанатомического вскрытия не допускается без установления непосредственной причины смерти или других патологических состояний, приведших к ней, в том числе:
</w:t>
      </w:r>
      <w:r>
        <w:br/>
      </w:r>
      <w:r>
        <w:rPr>
          <w:rFonts w:ascii="Times New Roman"/>
          <w:b w:val="false"/>
          <w:i w:val="false"/>
          <w:color w:val="000000"/>
          <w:sz w:val="28"/>
        </w:rPr>
        <w:t>
      1) инфекционного заболевания или наличия подозрения на него;
</w:t>
      </w:r>
      <w:r>
        <w:br/>
      </w:r>
      <w:r>
        <w:rPr>
          <w:rFonts w:ascii="Times New Roman"/>
          <w:b w:val="false"/>
          <w:i w:val="false"/>
          <w:color w:val="000000"/>
          <w:sz w:val="28"/>
        </w:rPr>
        <w:t>
      2) онкологического заболевания в случае отсутствия гистологической верификации злокачественной опухоли;
</w:t>
      </w:r>
      <w:r>
        <w:br/>
      </w:r>
      <w:r>
        <w:rPr>
          <w:rFonts w:ascii="Times New Roman"/>
          <w:b w:val="false"/>
          <w:i w:val="false"/>
          <w:color w:val="000000"/>
          <w:sz w:val="28"/>
        </w:rPr>
        <w:t>
      3) заболевания, связанного с последствиями экологической катастрофы;
</w:t>
      </w:r>
      <w:r>
        <w:br/>
      </w:r>
      <w:r>
        <w:rPr>
          <w:rFonts w:ascii="Times New Roman"/>
          <w:b w:val="false"/>
          <w:i w:val="false"/>
          <w:color w:val="000000"/>
          <w:sz w:val="28"/>
        </w:rPr>
        <w:t>
      4) синдрома "внезапной смерти";
</w:t>
      </w:r>
      <w:r>
        <w:br/>
      </w:r>
      <w:r>
        <w:rPr>
          <w:rFonts w:ascii="Times New Roman"/>
          <w:b w:val="false"/>
          <w:i w:val="false"/>
          <w:color w:val="000000"/>
          <w:sz w:val="28"/>
        </w:rPr>
        <w:t>
      5) диагностических инструментальных, анестезиологических, реанимационных и лечебных мероприятий, во время или после переливания крови.
</w:t>
      </w:r>
      <w:r>
        <w:br/>
      </w:r>
      <w:r>
        <w:rPr>
          <w:rFonts w:ascii="Times New Roman"/>
          <w:b w:val="false"/>
          <w:i w:val="false"/>
          <w:color w:val="000000"/>
          <w:sz w:val="28"/>
        </w:rPr>
        <w:t>
      57. Захоронение трупов мертворожденных и новорожденных, умерших на первой неделе жизни, осуществляется той медицинской организацией, где произошло мертворождение или наступила смерть новорожденного на первой недели жизни. В случае желания родителей произвести захоронение самостоятельно, труп выдается после регистрации мертворождения или смерти новорожденного, умершего на первой неделе жизни, в органах ЗАГС.
</w:t>
      </w:r>
      <w:r>
        <w:br/>
      </w:r>
      <w:r>
        <w:rPr>
          <w:rFonts w:ascii="Times New Roman"/>
          <w:b w:val="false"/>
          <w:i w:val="false"/>
          <w:color w:val="000000"/>
          <w:sz w:val="28"/>
        </w:rPr>
        <w:t>
      58. Врачебное свидетельство о перинатальной смерти направляется в органы ЗАГС с отметкой "предварительное", "взамен предварительного", "окончательное" или "взамен окончательного".
</w:t>
      </w:r>
      <w:r>
        <w:br/>
      </w:r>
      <w:r>
        <w:rPr>
          <w:rFonts w:ascii="Times New Roman"/>
          <w:b w:val="false"/>
          <w:i w:val="false"/>
          <w:color w:val="000000"/>
          <w:sz w:val="28"/>
        </w:rPr>
        <w:t>
      59. В случае необходимости получения дополнительных сведений о причинах смерти допускается выдача предварительного врачебного свидетельства о перинатальной смерти с отметкой "предварительное". В последующем оформляется новое свидетельство с дополненными сведениями, которое с отметкой "взамен предварительного" направляется непосредственно в территориальный орган статистики медицинской организацией или физическим лицом, занимающимся частной медицинской практикой, где выдано предыдущее свидетельство с указанием его номера и даты выдачи.
</w:t>
      </w:r>
      <w:r>
        <w:br/>
      </w:r>
      <w:r>
        <w:rPr>
          <w:rFonts w:ascii="Times New Roman"/>
          <w:b w:val="false"/>
          <w:i w:val="false"/>
          <w:color w:val="000000"/>
          <w:sz w:val="28"/>
        </w:rPr>
        <w:t>
      60. В случае выдачи врачебного свидетельства о перинатальной смерти с отметкой "окончательное", но при установлении в дальнейшем дополнительных уточняющих сведений, оформляется новое свидетельство с дополненными сведениями и с отметкой "взамен окончательного" направляется непосредственно в территориальный орган статистики медицинской организацией или физическим лицом, занимающимся частной медицинской практикой, где выдано предыдущее свидетельство с указанием его номера и даты выдачи.
</w:t>
      </w:r>
      <w:r>
        <w:br/>
      </w:r>
      <w:r>
        <w:rPr>
          <w:rFonts w:ascii="Times New Roman"/>
          <w:b w:val="false"/>
          <w:i w:val="false"/>
          <w:color w:val="000000"/>
          <w:sz w:val="28"/>
        </w:rPr>
        <w:t>
      61. Номер и серия врачебного свидетельства о перинатальной смерти, дата его выдачи, причина смерти, орган ЗАГС, где произведена регистрация, номер и дата записи акта перинатальной смерти или рождения указываются в соответствующих учетных формах первичной медицинской документации: в случае мертворождения - N 096/у "История родов", в случае перинатальной смерти - N 097/у "История развития ребенка", утвержденных приказом Министерства здравоохранения Республики Казахстан от 20 октября 1993 года N 437.
</w:t>
      </w:r>
      <w:r>
        <w:br/>
      </w:r>
      <w:r>
        <w:rPr>
          <w:rFonts w:ascii="Times New Roman"/>
          <w:b w:val="false"/>
          <w:i w:val="false"/>
          <w:color w:val="000000"/>
          <w:sz w:val="28"/>
        </w:rPr>
        <w:t>
      62. Отметка о характере заполняемого врачебного свидетельства ("предварительное", "взамен предварительного", "окончательное" или "взамен окончательного") производится путем подчеркивания соответствующего обозначения. Также подчеркивается соответствующее обозначение - мертворожденный или умер в перинатальном периоде.
</w:t>
      </w:r>
      <w:r>
        <w:br/>
      </w:r>
      <w:r>
        <w:rPr>
          <w:rFonts w:ascii="Times New Roman"/>
          <w:b w:val="false"/>
          <w:i w:val="false"/>
          <w:color w:val="000000"/>
          <w:sz w:val="28"/>
        </w:rPr>
        <w:t>
      63. Пункты 1-6 заполняются с учетом сведений из истории родов.
</w:t>
      </w:r>
      <w:r>
        <w:br/>
      </w:r>
      <w:r>
        <w:rPr>
          <w:rFonts w:ascii="Times New Roman"/>
          <w:b w:val="false"/>
          <w:i w:val="false"/>
          <w:color w:val="000000"/>
          <w:sz w:val="28"/>
        </w:rPr>
        <w:t>
      В пункте 1 указываются фамилия, имя и отчество умершего в перинатальном периоде. В случае мертворождения указывается только фамилия.
</w:t>
      </w:r>
      <w:r>
        <w:br/>
      </w:r>
      <w:r>
        <w:rPr>
          <w:rFonts w:ascii="Times New Roman"/>
          <w:b w:val="false"/>
          <w:i w:val="false"/>
          <w:color w:val="000000"/>
          <w:sz w:val="28"/>
        </w:rPr>
        <w:t>
      В пункте 2 подчеркивается соответствующий пол. В случае если пол не определен, указывается пол по желанию родителей.
</w:t>
      </w:r>
      <w:r>
        <w:br/>
      </w:r>
      <w:r>
        <w:rPr>
          <w:rFonts w:ascii="Times New Roman"/>
          <w:b w:val="false"/>
          <w:i w:val="false"/>
          <w:color w:val="000000"/>
          <w:sz w:val="28"/>
        </w:rPr>
        <w:t>
      В пункте 3 указывается дата и время рождения умершего в перинатальном периоде или мертворождения.
</w:t>
      </w:r>
      <w:r>
        <w:br/>
      </w:r>
      <w:r>
        <w:rPr>
          <w:rFonts w:ascii="Times New Roman"/>
          <w:b w:val="false"/>
          <w:i w:val="false"/>
          <w:color w:val="000000"/>
          <w:sz w:val="28"/>
        </w:rPr>
        <w:t>
      В пункте 4 указывается дата и время перинатальной смерти. В случае мертворождения не заполняется.
</w:t>
      </w:r>
      <w:r>
        <w:br/>
      </w:r>
      <w:r>
        <w:rPr>
          <w:rFonts w:ascii="Times New Roman"/>
          <w:b w:val="false"/>
          <w:i w:val="false"/>
          <w:color w:val="000000"/>
          <w:sz w:val="28"/>
        </w:rPr>
        <w:t>
      В пункте 5 подчеркивается соответствующее обозначение, где наступила перинатальная смерть - в стационаре, дома или в другом месте.
</w:t>
      </w:r>
      <w:r>
        <w:br/>
      </w:r>
      <w:r>
        <w:rPr>
          <w:rFonts w:ascii="Times New Roman"/>
          <w:b w:val="false"/>
          <w:i w:val="false"/>
          <w:color w:val="000000"/>
          <w:sz w:val="28"/>
        </w:rPr>
        <w:t>
      В пункте 6 указывается почтовый адрес места, где произошло мертворождение или наступила перинатальная смерть.
</w:t>
      </w:r>
      <w:r>
        <w:br/>
      </w:r>
      <w:r>
        <w:rPr>
          <w:rFonts w:ascii="Times New Roman"/>
          <w:b w:val="false"/>
          <w:i w:val="false"/>
          <w:color w:val="000000"/>
          <w:sz w:val="28"/>
        </w:rPr>
        <w:t>
      В пунктах 7-9 указываются сведения о матери: фамилия, имя и отчество (пункт 7), дата рождения (пункт 8), место постоянного жительства (пункт 9).
</w:t>
      </w:r>
      <w:r>
        <w:br/>
      </w:r>
      <w:r>
        <w:rPr>
          <w:rFonts w:ascii="Times New Roman"/>
          <w:b w:val="false"/>
          <w:i w:val="false"/>
          <w:color w:val="000000"/>
          <w:sz w:val="28"/>
        </w:rPr>
        <w:t>
      В пунктах 10-15 указываются сведения о ребенке, вносимые из истории родов.
</w:t>
      </w:r>
      <w:r>
        <w:br/>
      </w:r>
      <w:r>
        <w:rPr>
          <w:rFonts w:ascii="Times New Roman"/>
          <w:b w:val="false"/>
          <w:i w:val="false"/>
          <w:color w:val="000000"/>
          <w:sz w:val="28"/>
        </w:rPr>
        <w:t>
      В пункте 16 сведения указываются из истории развития новорожденного, а в случае мертворождения - из истории родов.
</w:t>
      </w:r>
      <w:r>
        <w:br/>
      </w:r>
      <w:r>
        <w:rPr>
          <w:rFonts w:ascii="Times New Roman"/>
          <w:b w:val="false"/>
          <w:i w:val="false"/>
          <w:color w:val="000000"/>
          <w:sz w:val="28"/>
        </w:rPr>
        <w:t>
      Запись причины смерти ребенка (плода) и мертворожденного производится в пяти строках пункта 16, обозначенных буквами "а)", "б)", "в)", "г)", "д)".
</w:t>
      </w:r>
      <w:r>
        <w:br/>
      </w:r>
      <w:r>
        <w:rPr>
          <w:rFonts w:ascii="Times New Roman"/>
          <w:b w:val="false"/>
          <w:i w:val="false"/>
          <w:color w:val="000000"/>
          <w:sz w:val="28"/>
        </w:rPr>
        <w:t>
      Строка "а)" предназначена для записи и кодировки только одного основного заболевания или состояния плода или новорожденного, послужившего причиной смерти.
</w:t>
      </w:r>
      <w:r>
        <w:br/>
      </w:r>
      <w:r>
        <w:rPr>
          <w:rFonts w:ascii="Times New Roman"/>
          <w:b w:val="false"/>
          <w:i w:val="false"/>
          <w:color w:val="000000"/>
          <w:sz w:val="28"/>
        </w:rPr>
        <w:t>
      Строка "б)" предназначена для записи и кодировки других заболеваний или состояний плода или новорожденного, послуживших причинами смерти.
</w:t>
      </w:r>
      <w:r>
        <w:br/>
      </w:r>
      <w:r>
        <w:rPr>
          <w:rFonts w:ascii="Times New Roman"/>
          <w:b w:val="false"/>
          <w:i w:val="false"/>
          <w:color w:val="000000"/>
          <w:sz w:val="28"/>
        </w:rPr>
        <w:t>
      Строка "в)" предназначена для записи и кодировки только одного основного заболевания или состояния матери (в том числе состояния плаценты), оказавшего неблагоприятное влияние на плод или новорожденного.
</w:t>
      </w:r>
      <w:r>
        <w:br/>
      </w:r>
      <w:r>
        <w:rPr>
          <w:rFonts w:ascii="Times New Roman"/>
          <w:b w:val="false"/>
          <w:i w:val="false"/>
          <w:color w:val="000000"/>
          <w:sz w:val="28"/>
        </w:rPr>
        <w:t>
      Строка "г)" предназначена для записи и кодировки других заболеваний или состояний матери (в том числе состояния плаценты), оказавших неблагоприятное влияние на плод или новорожденного.
</w:t>
      </w:r>
      <w:r>
        <w:br/>
      </w:r>
      <w:r>
        <w:rPr>
          <w:rFonts w:ascii="Times New Roman"/>
          <w:b w:val="false"/>
          <w:i w:val="false"/>
          <w:color w:val="000000"/>
          <w:sz w:val="28"/>
        </w:rPr>
        <w:t>
      Строка "д)" предназначена для записи и кодировки других обстоятельств, повлиявших на смерть плода или новорожденного, не расцениваемых как заболевание или состояние плода, новорожденного или матери - операции и анестезиологические пособия с целью родоразрешения, мероприятия по оживлению плода и другое.
</w:t>
      </w:r>
      <w:r>
        <w:br/>
      </w:r>
      <w:r>
        <w:rPr>
          <w:rFonts w:ascii="Times New Roman"/>
          <w:b w:val="false"/>
          <w:i w:val="false"/>
          <w:color w:val="000000"/>
          <w:sz w:val="28"/>
        </w:rPr>
        <w:t>
      В случае невозможности установления заболевания или состояния матери (в том числе состояния плаценты), оказавшего неблагоприятное влияние на плод или новорожденного в строках "в)" и "г)" указывается "не известно", "не установлено" соответственно.
</w:t>
      </w:r>
      <w:r>
        <w:br/>
      </w:r>
      <w:r>
        <w:rPr>
          <w:rFonts w:ascii="Times New Roman"/>
          <w:b w:val="false"/>
          <w:i w:val="false"/>
          <w:color w:val="000000"/>
          <w:sz w:val="28"/>
        </w:rPr>
        <w:t>
      Пример 1. У женщины с гестозом беременных произведено кесарево сечение в 32 недели беременности в связи с кровотечением из-за предлежания плаценты. Извлеченный ребенок с массой тела 1480 г умер через 16 ч. На вскрытии установлена болезнь гиалиновых мембран. В свидетельстве указывается:
</w:t>
      </w:r>
      <w:r>
        <w:br/>
      </w:r>
      <w:r>
        <w:rPr>
          <w:rFonts w:ascii="Times New Roman"/>
          <w:b w:val="false"/>
          <w:i w:val="false"/>
          <w:color w:val="000000"/>
          <w:sz w:val="28"/>
        </w:rPr>
        <w:t>
      а) Болезнь гиалиновых мембран.
</w:t>
      </w:r>
      <w:r>
        <w:br/>
      </w:r>
      <w:r>
        <w:rPr>
          <w:rFonts w:ascii="Times New Roman"/>
          <w:b w:val="false"/>
          <w:i w:val="false"/>
          <w:color w:val="000000"/>
          <w:sz w:val="28"/>
        </w:rPr>
        <w:t>
      б) Недоношенность.
</w:t>
      </w:r>
      <w:r>
        <w:br/>
      </w:r>
      <w:r>
        <w:rPr>
          <w:rFonts w:ascii="Times New Roman"/>
          <w:b w:val="false"/>
          <w:i w:val="false"/>
          <w:color w:val="000000"/>
          <w:sz w:val="28"/>
        </w:rPr>
        <w:t>
      в) Предлежание плаценты.
</w:t>
      </w:r>
      <w:r>
        <w:br/>
      </w:r>
      <w:r>
        <w:rPr>
          <w:rFonts w:ascii="Times New Roman"/>
          <w:b w:val="false"/>
          <w:i w:val="false"/>
          <w:color w:val="000000"/>
          <w:sz w:val="28"/>
        </w:rPr>
        <w:t>
      г) Гестоз беременных.
</w:t>
      </w:r>
      <w:r>
        <w:br/>
      </w:r>
      <w:r>
        <w:rPr>
          <w:rFonts w:ascii="Times New Roman"/>
          <w:b w:val="false"/>
          <w:i w:val="false"/>
          <w:color w:val="000000"/>
          <w:sz w:val="28"/>
        </w:rPr>
        <w:t>
      д) Кесарево сечение.
</w:t>
      </w:r>
      <w:r>
        <w:br/>
      </w:r>
      <w:r>
        <w:rPr>
          <w:rFonts w:ascii="Times New Roman"/>
          <w:b w:val="false"/>
          <w:i w:val="false"/>
          <w:color w:val="000000"/>
          <w:sz w:val="28"/>
        </w:rPr>
        <w:t>
      При кодировке основной причиной перинатальной смерти считается "Предлежание плаценты" (О44.1).
</w:t>
      </w:r>
      <w:r>
        <w:br/>
      </w:r>
      <w:r>
        <w:rPr>
          <w:rFonts w:ascii="Times New Roman"/>
          <w:b w:val="false"/>
          <w:i w:val="false"/>
          <w:color w:val="000000"/>
          <w:sz w:val="28"/>
        </w:rPr>
        <w:t>
      Пример 2. Женщина до наступления беременности страдала мочекаменной болезнью и хроническим пиелонефритом. Во время первой половины беременности обострение хронического пиелонефрита. В 38 недель повторное обострение хронического пиелонефрита с высокой температурой, бактериоурией. На первые сутки обострения хронического пиелонефрита констатирована внутриутробная смерть плода. На вторые сутки произошли самопроизвольные роды мертвого плода массой тела 2600 г. На вскрытии установлены признаки антенатальной асфиксии на фоне гипотрофии. В свидетельстве указывается:
</w:t>
      </w:r>
      <w:r>
        <w:br/>
      </w:r>
      <w:r>
        <w:rPr>
          <w:rFonts w:ascii="Times New Roman"/>
          <w:b w:val="false"/>
          <w:i w:val="false"/>
          <w:color w:val="000000"/>
          <w:sz w:val="28"/>
        </w:rPr>
        <w:t>
      а) Антенатальная асфиксия.
</w:t>
      </w:r>
      <w:r>
        <w:br/>
      </w:r>
      <w:r>
        <w:rPr>
          <w:rFonts w:ascii="Times New Roman"/>
          <w:b w:val="false"/>
          <w:i w:val="false"/>
          <w:color w:val="000000"/>
          <w:sz w:val="28"/>
        </w:rPr>
        <w:t>
      б) Внутриутробная гипотрофия.
</w:t>
      </w:r>
      <w:r>
        <w:br/>
      </w:r>
      <w:r>
        <w:rPr>
          <w:rFonts w:ascii="Times New Roman"/>
          <w:b w:val="false"/>
          <w:i w:val="false"/>
          <w:color w:val="000000"/>
          <w:sz w:val="28"/>
        </w:rPr>
        <w:t>
      в) Хронический пиелонефрит.
</w:t>
      </w:r>
      <w:r>
        <w:br/>
      </w:r>
      <w:r>
        <w:rPr>
          <w:rFonts w:ascii="Times New Roman"/>
          <w:b w:val="false"/>
          <w:i w:val="false"/>
          <w:color w:val="000000"/>
          <w:sz w:val="28"/>
        </w:rPr>
        <w:t>
      г) Мочекаменная болезнь.
</w:t>
      </w:r>
      <w:r>
        <w:br/>
      </w:r>
      <w:r>
        <w:rPr>
          <w:rFonts w:ascii="Times New Roman"/>
          <w:b w:val="false"/>
          <w:i w:val="false"/>
          <w:color w:val="000000"/>
          <w:sz w:val="28"/>
        </w:rPr>
        <w:t>
      д)
</w:t>
      </w:r>
      <w:r>
        <w:br/>
      </w:r>
      <w:r>
        <w:rPr>
          <w:rFonts w:ascii="Times New Roman"/>
          <w:b w:val="false"/>
          <w:i w:val="false"/>
          <w:color w:val="000000"/>
          <w:sz w:val="28"/>
        </w:rPr>
        <w:t>
      При кодировке основной причиной перинатальной смерти считается "Внутриутробная гипоксия, впервые отмеченная до начала родов" (Р20.0) и "Хронический пиелонефрит" (О99.8).
</w:t>
      </w:r>
      <w:r>
        <w:br/>
      </w:r>
      <w:r>
        <w:rPr>
          <w:rFonts w:ascii="Times New Roman"/>
          <w:b w:val="false"/>
          <w:i w:val="false"/>
          <w:color w:val="000000"/>
          <w:sz w:val="28"/>
        </w:rPr>
        <w:t>
      В пункте 17 а) подчеркивается, кем установлена причина мертворождения, перинатальной смерти.
</w:t>
      </w:r>
      <w:r>
        <w:br/>
      </w:r>
      <w:r>
        <w:rPr>
          <w:rFonts w:ascii="Times New Roman"/>
          <w:b w:val="false"/>
          <w:i w:val="false"/>
          <w:color w:val="000000"/>
          <w:sz w:val="28"/>
        </w:rPr>
        <w:t>
      В пункте 17 б) подчеркивается, на основании чего установлена смерть.
</w:t>
      </w:r>
      <w:r>
        <w:br/>
      </w:r>
      <w:r>
        <w:rPr>
          <w:rFonts w:ascii="Times New Roman"/>
          <w:b w:val="false"/>
          <w:i w:val="false"/>
          <w:color w:val="000000"/>
          <w:sz w:val="28"/>
        </w:rPr>
        <w:t>
      В пункте 18 указывается полное наименование медицинской организации или фамилия, имя, отчество физического лица, занимающегося частной медицинской практикой, место и почтовый адрес его работы.
</w:t>
      </w:r>
      <w:r>
        <w:br/>
      </w:r>
      <w:r>
        <w:rPr>
          <w:rFonts w:ascii="Times New Roman"/>
          <w:b w:val="false"/>
          <w:i w:val="false"/>
          <w:color w:val="000000"/>
          <w:sz w:val="28"/>
        </w:rPr>
        <w:t>
      В пункте 19 указывается фамилия, имя, отчество, должность и подпись медицинского работника, выдавшего свидетельство.
</w:t>
      </w:r>
      <w:r>
        <w:br/>
      </w:r>
      <w:r>
        <w:rPr>
          <w:rFonts w:ascii="Times New Roman"/>
          <w:b w:val="false"/>
          <w:i w:val="false"/>
          <w:color w:val="000000"/>
          <w:sz w:val="28"/>
        </w:rPr>
        <w:t>
      В пункте 20 указываются фамилия, имя, отчество, должность и подпись руководителя медицинской организации. Физическими лицами, занимающимися частной медицинской практикой не заполняется.
</w:t>
      </w:r>
      <w:r>
        <w:br/>
      </w:r>
      <w:r>
        <w:rPr>
          <w:rFonts w:ascii="Times New Roman"/>
          <w:b w:val="false"/>
          <w:i w:val="false"/>
          <w:color w:val="000000"/>
          <w:sz w:val="28"/>
        </w:rPr>
        <w:t>
      64. Врачебное свидетельство о перинатальной смерти заверяется круглой печатью медицинской организации или физического лица, занимающегося частной медицинской практикой и подписью медицинского работника, выдавшего свидетельство.
</w:t>
      </w:r>
      <w:r>
        <w:br/>
      </w:r>
      <w:r>
        <w:rPr>
          <w:rFonts w:ascii="Times New Roman"/>
          <w:b w:val="false"/>
          <w:i w:val="false"/>
          <w:color w:val="000000"/>
          <w:sz w:val="28"/>
        </w:rPr>
        <w:t>
      65. Записи в корешке врачебного свидетельства о перинатальной смерти должны быть полностью идентичны записям в самом свидетельстве.
</w:t>
      </w:r>
      <w:r>
        <w:br/>
      </w:r>
      <w:r>
        <w:rPr>
          <w:rFonts w:ascii="Times New Roman"/>
          <w:b w:val="false"/>
          <w:i w:val="false"/>
          <w:color w:val="000000"/>
          <w:sz w:val="28"/>
        </w:rPr>
        <w:t>
      66. Получатель отрывного врачебного свидетельства о перинатальной смерти расписывается в его получении в корешке свидетельства.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