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3eac" w14:textId="2ce3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Главного государственного санитарного врача 
Республики Казахстан от 4 сентября 2002 года N 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Главного государственного санитарного врача Республики Казахстан от 24 сентября 2003 года N 61. Зарегистрирован в Министерстве юстиции Республики Казахстан 25 сентября 2003 года N 2506. Утратил силу приказом Министра здравоохранения Республики Казахстан от 30 июля 2010 года N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30.07.2010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в области санитарно-эпидемиологического благополучия населения с действующим законодательством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7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4 сентября 2002 года N 38 "Об утверждении санитарных правил и норм "Санитарно-гигиенические требования к устройству, содержанию и эксплуатации продовольственных рынков", зарегистрированного в Министерстве юстиции Республики Казахстан 18 октября 2002 года N 2017 и опубликованного в издании "Бюллетень нормативных правовых актов" в 2002 году N 47,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Санитарных правилах и нормах "Санитарно-гигиенические требования к устройству, содержанию и эксплуатации продовольственных рынков",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9 "Требования к администрации продовольственного рынка":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64 слова "а также территорию, прилегающую к рынку" исключить. </w:t>
      </w:r>
    </w:p>
    <w:bookmarkEnd w:id="0"/>
    <w:bookmarkStart w:name="z7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Меркер В.А. </w:t>
      </w:r>
    </w:p>
    <w:bookmarkEnd w:id="1"/>
    <w:bookmarkStart w:name="z7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санитарного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