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0da4" w14:textId="e6b0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совместный приказ Председателя Агентства таможенного контроля Республики Казахстан от 10 октября 2002 года № 47, Председателя Комитета национальной безопасности Республики Казахстан от 9 декабря 2002 года № 217, Министра транспорта и коммуникаций Республики Казахстан от 23 октября 2002 года № 351-1, Министра здравоохранения Республики Казахстан от 14 января 2003 года № 34, Министра сельского хозяйства Республики Казахстан от 7 января 2003 года № 3 "Об утверждении Инструкции о порядке взаимодействия и размещения контролирующих органов при осуществлении контроля в пунктах пропуска через государственную границу Республики Казахстан" (зарегистрированный в Министерстве юстиции Республики Казахстан 17 февраля 2003 года № 2174)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таможенного контроля Республики Казахстан от 16 сентября 2003 года № 433, Председателя Комитета национальной безопасности Республики Казахстан от 16 сентября 2003 года № 170, Министра транспорта и коммуникаций Республики Казахстан от 15 сентября 2003 года N 265-I, Министра здравоохранения Республики Казахстан от 15 сентября 2003 года N 681 и Министра сельского хозяйства Республики Казахстан от 15 сентября 2003 года № 485. Зарегистрирован в Министерстве юстиции Республики Казахстан 29 сентября 2003 года № 2507. Утратил силу совместным приказом Министра сельского хозяйства Республики Казахстан от 10 марта 2017 года № 108, Министра здравоохранения Республики Казахстан от 21 апреля 2017 года № 194, Министра по инвестициям и развитию Республики Казахстан от 17 марта 2017 года № 157, Министра финансов Республики Казахстан от 26 января 2017 года № 56, Председателя Комитета национальной безопасности Республики Казахстан от 24 апреля 2017 года № 22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совместным приказом Министра сельского хозяйства РК от 10.03.2017 № 108, Министра здравоохранения РК от 21.04.2017 № 194, Министра по инвестициям и развитию РК от 17.03.2017 № 157, Министра финансов РК от 26.01.2017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>, Председателя Комитета национальной безопасности РК от 24.04.2017 № 22 (вводится в действие по истечении десяти календарных дней после дня его первого официального опубликования).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 исполнение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2000 года N 1358 "О создании единой государственной системы контроля за автомобильными перевозками на территории Республики Казахстан", а также в целях упорядочения проведения контроля автотранспортных средств в пунктах пропуска через государственную границу Республики Казахстан и обеспечения выполнения международных договоров и законодательства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совместный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таможенного контроля Республики Казахстан от 10 октября 2002 года N 47, Председателя Комитета национальной безопасности Республики Казахстан от 9 декабря 2002 года N 217, Министра транспорта и коммуникаций Республики Казахстан от 23 октября 2002 года N 351-1, Министра здравоохранения Республики Казахстан от 14 января 2003 года N 34, Министра сельского хозяйства Республики Казахстан от 7 января 2003 года N 3 "Об утверждении Инструкции о порядке взаимодействия и размещения контролирующих органов при осуществлении контроля в пунктах пропуска через государственную границу Республики Казахстан" (зарегистрированный в Министерстве юстиции Республики Казахстан 17 февраля 2003 года N 2174, опубликованный в Бюллетене нормативных правовых актов Республики Казахстан, 2003 г., N 16, ст. 843) (далее - Приказ), следующие изменения и дополнение: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Инструкции о порядке взаимодействия и размещения контролирующих органов при осуществлении контроля в пунктах пропуска через государственную границу Республики Казахстан, утвержденной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пункт 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"3. В пунктах пропуска через государственную границу Республики Казахстан все контролирующие органы должны находиться в здании таможенных органов до строительства Единого контрольно-пропускного пункта.";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пункт 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"4.Контроль за следующими через государственную границу Республики Казахстан автотранспортными средствами осуществляется контролирующими органами в пункте пропуска по принципу "единая остановка". Соответствующие виды государственного контроля в пунктах пропуска через государственную границу Республики Казахстан осуществляют последовательно: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 въезде на территорию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органы пограничного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органы транспортного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органы ветеринарно-фитосанитарного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органы санитарно-эпидемиологической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таможенные органы;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 выезде с территории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органы транспортного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органы санитарно-эпидемиологической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органы ветеринарно-фитосанитарного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таможенные органы;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органы пограничного контроля.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Контроль каждым последующим органом на автомобильных пунктах пропуска проводится только после полного завершения контроля предыдущим органом.";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пункт 5 дополнить абзацем вторым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"Таможенным органам, дислоцирующимся в пунктах пропуска, проводить сверки с контролирующими органами по количеству прошедших через пункт пропуска автотранспортных средств и вести соответствующие журналы.".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Указанным министерствам и ведомствам привести ведомственные нормативные правовые акты в соответствие с настоящим приказом.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приказа оставляем за собой.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приказ вступает в силу со дня государственной регистрации в Министерстве юстиции Республики Казахстан.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