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33c82" w14:textId="4533c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от 3 марта 2001 года N 53 "Об утверждении Правил
о порядке согласования руководящих работников страховых (перестраховочных) организаций, кандидатов, рекомендуемых для избрания (назначения) на должности руководящих работников, и о полномочиях квалификационной комиссии
уполномоченного государственного органа по регулированию и надзору за страховой деятельностью и о признании утратившими силу постановления Правления Национального Банка Республики Казахстан от 24 августа 2000 года N 328", зарегистрированное в Министерстве юстиции Республики Казахстан под N 1473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 сентября 2003 года N 328. Зарегистрировано в Министерстве юстиции Республики Казахстан 30 сентября 2003 г. N 2510. Утратило силу - постановлением Правления Агентства РК по регулированию и надзору финансового рынка и финансовых организаций от 12 июня 2004 года N 159 (V042955)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нормативных правовых актов Национального Банка Республики Казахстан, регулирующих порядок согласования руководящих работников страховых (перестраховочных) организаций, Правление Национального Банка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3 марта 2001 года N 53 "Об утверждении Правил о порядке согласования руководящих работников страховых (перестраховочных) организаций, кандидатов, рекомендуемых для избрания (назначения) на должности руководящих работников, и о полномочиях квалификационной комиссии уполномоченного государственного органа по регулированию и надзору за страховой деятельностью и о признании утратившими силу постановления Правления Национального Банка Республики Казахстан от 24 августа 2000 года N 328", (зарегистрированное в Реестре государственной регистрации нормативных правовых актов Республики Казахстан под N 1473, опубликованное 16 июля - 29 июля 2001 года в изданиях Национального Банка Республики Казахстан "Казакстан Улттык Банкiнiн Хабаршысы" и "Вестник Национального Банка Казахстана" N 15 (212), внести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о порядке согласования руководящих работников страховых (перестраховочных) организаций, кандидатов, рекомендуемых для избрания (назначения) на должности руководящих работников, и о полномочиях квалификационной комиссии уполномоченного государственного органа по регулированию и надзору за страховой деятельностью,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 слова "подразделение страхового надзора уполномоченного государственного органа" заменить словами "подразделение уполномоченного государственного органа, в функции которого входят вопросы согласования руководящих работников страховой организации (далее - уполномоченное подразделение)";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5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Уполномоченное подразделение по каждой рассматриваемой кандидатуре представляет на рассмотрение квалификационной комиссии данные о руководящем работнике или кандидате по форме, предусмотренной приложением к настоящим Правилам.";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7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10-1, 10-2, 10-3, 10-4 и 10-5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"10-1. Квалификационная комиссия может принять решение о согласовании кандидата: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без приглашения его для прохождения тестирования;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 приглашением его для прохождения тестирования;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 приглашением его для прохождения тестирования и собеседования на заседании квалификационной комиссии.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10-2. Квалификационная комиссия может согласовать кандидата без приглашения при наличии одного из следующих условий: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кандидат имеет высшее образование (для главного бухгалтера - высшее экономическое или соответствующее профилю работы среднее специальное образование) и опыт работы в финансовой сфере не менее трех лет;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кандидат ранее был согласован в аналогичной руководящей должности страховой (перестраховочной) организации и в период занятия им данной руководящей должности к страховой (перестраховочной) организации не применялись санкции со стороны уполномоченного государственного органа.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10-3. В случаях, предусмотренных подпунктами 2) и 3) пункта 10-1 настоящих Правил, кандидат проходит процедуру тестирования.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Тестирование осуществляется в форме компьютерного или письменного опроса, путем выбора кандидатом одного из предлагаемых ответов на тестовые вопросы.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Тестовые вопросы должны включать не менее трех вариантов ответов, из которых один является правильным.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время тестирования кандидата в одном помещении с тестируемым разрешается присутствие только сотрудников уполномоченного государственного органа.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прохождении тестирования кандидатам запрещается использование каких-либо письменных, электронных или других информационных материалов. Нарушение изложенных в настоящем пункте требований приравнивается к отрицательному результату тестирования.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10-4. При необходимости по предварительной письменной заявке уполномоченное подразделение предоставляет в распоряжение тестируемого переводчика со знанием государственного, русского или английского языков.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10-5. Отрицательный результат тестирования является основанием для признания кандидата не соответствующим занимаемой должности и отказа в выдаче согласия на его избрание (назначение).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тестирования признается положительным, если кандидатом дано семьдесят и более процентов правильных ответов на тестовые вопросы.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Уполномоченное подразделение представляет результаты тестирования кандидата на рассмотрение квалификационной комиссии наряду с другими необходимыми материалами.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рассмотрении результатов тестирования и документов, представленных уполномоченным подразделением, квалификационная комиссия может принять решение о необходимости проведения собеседования с кандидатом на заседании квалификационной комиссии.";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11 слова "подразделение страхового надзора уполномоченного государственного органа" заменить словами "уполномоченное подразделение";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15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16-1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"16-1. При наличии оснований для пересмотра ранее выданного согласия на избрание (назначение) руководящего работника страховой организации уполномоченное подразделение письменно информирует страховую организацию о выявленных фактах с требованием в случае необходимости представления необходимых документов. Страховая организация в течение двух недель представляет в уполномоченный государственный орган письменное объяснение с приложением затребованных документов и может дополнить пакет документами, имеющими отношение к рассматриваемому вопросу.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Уполномоченное подразделение составляет письменное заключение по кандидатуре руководящего работника для рассмотрения вопроса о пересмотре ранее выданного согласия на его избрание (назначение) и вместе с документами по данному вопросу представляет его на рассмотрение очередного заседания квалификационной комиссии с одновременным письменным уведомлением страховой организации о приглашении еҰ руководящего работника в уполномоченный государственный орган для пересмотра согласия на его избрание (назначение) на заседание квалификационной комиссии.";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17 слова "Подразделение страхового надзора уполномоченного государственного органа" заменить словами "Уполномоченное подразделение";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17-1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"17-1. В случае отказа в выдаче согласия на избрание (назначение) руководящего работника указанный работник подлежит освобождению от занимаемой должности в срок не более 30 дней со дня получения страховой организацией решения уполномоченного государственного органа при обязательном соблюдении максимально допустимого срока исполнения должностных обязанностей руководящим работником страховой организации без согласования с уполномоченным государственным органом.";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"Приложение к Правилам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о порядке согласования руководящих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работников страховых (перестраховочных)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организаций, кандидатов, рекомендуемых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для избрания (назначения) на должности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руководящих работников, и о полномочиях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квалификационной комиссии уполномоченного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государственного органа по регулированию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надзору за страховой деятельностью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Данные о руководящем работнике или кандидате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(оформляется в печатном формате, шрифт 14)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на ___________ ____________ 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(указывается должность, на которую назначается кандидат)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_______________ ____________ 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(наименование страховой (перестраховочной) организации)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                  |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Имя, Отчество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__________________________|______________________________________________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рождения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__________________________|______________________________________________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Образование               |(Год окончания, наименование высшего учебного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| заведения, специальность)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__________________________|______________________________________________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Стаж работы на финансовом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рынке, включая:           |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|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страховая деятельность;|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деятельность в других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финансовых организациях;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аудиторская            |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деятельность;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деятельность в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бухгалтерской службе      |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__________________________|______________________________________________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трудовой деятельности: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 |  Период работы  |        Наименование организации,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(месяц, год)  |         занимаемые должности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___|_________________|___________________________________________________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1.|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___|_________________|___________________________________________________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2.|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___|_________________|___________________________________________________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3.|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___|_________________|___________________________________________________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близких родственниках и свойственниках (отец, мать, дети,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братья, сестры, супруг (а); отец, мать, братья, сестры супруга(ги):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 |  Фамилия, Имя,  |    Год    | Родственные |  Место работы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Отчество      |  рождения |  отношения  |  и должность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___|_________________|___________|_____________|_________________________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1.|                 |           |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___|_________________|___________|_____________|_________________________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2.|                 |           |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___|_________________|___________|_____________|_________________________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3.|                 |           |             |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___|_________________|___________|_____________|_________________________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Прямое или косвенное участие в уставном капитале юридических лиц: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 | Наименование и  |  Уставные виды деятельности  |   Сумма и доля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|место нахождения |      юридического лица       |   вашего участия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___|_________________|______________________________|____________________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1.|                 |   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___|_________________|______________________________|____________________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2.|                 |   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___|_________________|______________________________|____________________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3.|                 |   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___|_________________|______________________________|____________________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полученных займах: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 |Наименование или имя и| Сумма   |Дата  |Дата |Сумма за-  |Ставка воз-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|место нахождения лица,|основного|выдачи|пога-|долженности|награждения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выдавшего заем     |долга по |займа |шения|на текущий |по займу (в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          | займу   |      |займа|момент     |процентах,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          |         |      |     |           |годовых)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___|______________________|_________|______|_____|___________|___________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1.|                      |         |      |   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___|______________________|_________|______|_____|___________|___________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2.|                      |         |      |   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___|______________________|_________|______|_____|___________|___________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3.|                      |         |      |     |           |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___|______________________|_________|______|_____|___________|___________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Имеется ли непогашенная или неснятая в установленном законом порядке судимость - да/нет.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Привлекался ли к административной ответственности за совершение правонарушений, связанных со страховой деятельностью - да/нет.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Являлся ли в прошлом руководящим работником страховой (перестраховочной) организации или другого юридического лица, принудительно ликвидированного, в том числе признанного банкротом (наименование организации, должность, период работы, причина ликвидации/банкротства) - да/нет.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Другая информация, имеющая отношение к данному вопросу.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Я, ______________________, подтверждаю, что настоящая информация была мною проверена и является достоверной и полной, и признаю, что наличие недостоверных сведений, представленных мною, является основанием для пересмотра согласия на мое избрание (назначение) и может повлечь в отношении меня дальнейшее применение санкций в соответствии с законодательством Республики Казахстан.".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3. Департаменту финансового надзора (Бахмутова Е.Л.):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2) в семидневный срок со дня государственной регистрации в Министерстве юстиции Республики Казахстан довести настоящее постановление до сведения территориальных филиалов Национального Банка Республики Казахстан и страховых (перестраховочных) организаций.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4. Контроль над исполнением настоящего постановления возложить на заместителя Председателя Национального Банка Республики Казахстан Сайденова А.Г.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Национального Банка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