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186ec" w14:textId="05186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приказ Председателя Комитета фармации, фармацевтической и медицинской промышленности Министерства здравоохранения
Республики Казахстан от 27 августа 2002 года N 110 "Об утверждении Перечня лекарственных средств, отпускаемых без рецепта", зарегистрированного в 
 Министерстве юстиции Республики Казахстан от 3 октября 2002 года N 1995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фармации, фармацевтической и медицинской промышленности Министерства здравоохранения Республики Казахстан от 25 сентября 2003 года N 136. Зарегистрирован в Министерстве юстиции Республики Казахстан 6 октября 2003 года N 2515. Утратил силу приказом Министра здравоохранения Республики Казахстан от 29 апреля 2010 года № 310.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приказом Министра здравоохранения РК от 29.04.2010 </w:t>
      </w:r>
      <w:r>
        <w:rPr>
          <w:rFonts w:ascii="Times New Roman"/>
          <w:b w:val="false"/>
          <w:i w:val="false"/>
          <w:color w:val="ff0000"/>
          <w:sz w:val="28"/>
        </w:rPr>
        <w:t>№ 310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совершенствования лекарственного обеспечения и реализации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28 октября 2000 года N 1624 "Об утверждении Правил лицензирования деятельности, связанной с изготовлением и реализацией лечебных препаратов", 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Председателя Комитета фармации, фармацевтической и медицинской промышленности Министерства здравоохранения Республики Казахстан от 27 августа 2002 года N 110 "Об утверждении Перечня лекарственных средств, отпускаемых без рецепта" (зарегистрированного в Министерстве юстиции Республики Казахстан от 3 октября 2002 года N 1995, опубликованного в информационно-аналитическом журнале "Фармация Казахстана" в январе 2003 года) следующее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Перечень лекарственных средств, отпускаемых без рецепта согласно Приложению к настоящему приказу.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приказа возложить на заместителя Председателя Пак Л.Ю.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Приказ вступает в силу с момента государственной регистрации в Министерстве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Приложение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к приказу Председателя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фармации, фармацевтической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медицинской промышленности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Министерства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от 25 сентября 2003г. N 136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"О внесении дополнений в приказ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Председателя Комитета фармации,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фармацевтической и медицинской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промышленности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здравоохранения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от 27 августа 2002 года N 110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"Об утверждении Перечня лекарственных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средств, отпускаемых без рецепта",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зарегистрированного в Министерстве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юстиции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от 3 октября 2002 года N 1995"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 Перечень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 зарегистрированных в Республике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лекарственных средств, подлежащих отпуску без рецепта врача 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 1. Список однокомпонентных лекарственных средств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    |Международное непатен-|Торговое название|Лекарственная форма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|тованное название     |                 |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_____|______________________|_________________|___________________ 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     Метилпреднизолон       Адвантан           Крем, мазь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     Азелаиновая кислота    Скинорен           Крем в тубах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     Амброксол              Лазолван,          Сироп, крем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Мукорал, Солфран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     Апилак                 Апилак             Мазь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     Ацикловир              Ацигерпин,         Крем, мазь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Ацикловир,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Ациклостад,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Виролекс,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Герперакс,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Зовиракс,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Медовир, Цикловир,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Цитивир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     Беклометазон           Беконазе, Насобек,  Спрей назальный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     Бетаникомилон          Бетаникомилон       Мазь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                            Бифидумбактерин     Порошок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форте,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Бифидумбактерин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сухой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     Глицин                 глицин              Таблетки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    Диклофенак             Диклоген, Дикломек, Гель, мазь, крем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Дикломол ТМ,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Диклофенак,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Диклофенак-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ратиофарм,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Диклофенак Штада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    Клотримазол            Менстан             Крем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    Кромоглициновая        Кромоглицин,        Назальный спрей,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кислота                Кузикром, Лекролин, глазные капли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Стадаглицин,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Хай-Кром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    Ксилометазолин         Гриппостад Рино,    Капли в нос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Ксилорин, Зайносин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                           Лакрима             Глазные капли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    Лактулоза              Лаксолак            Сироп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    Лоперамид              Имодиум, диасорб,   Таблетки лингвальные,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лоперамид,          капсулы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лоперамид Акри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    Лоратадин              Агистам, Кларитин,  Таблетки, оральная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Кларидол, Кларифер, суспензия, сироп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Ломилан, Лоратадин-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Кефар, Тирлор,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Тирокс, Эриус,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Эролин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    Мебгидролин            Диазолин            Гранулы, таблетки,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драже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    Мебендазол             Вермокс,            Таблетки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Гельминдазол,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Мебамокс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    Миконазол              Миконаз             Оральный гель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    Мирамистин             Мирамистин          Раствор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    Нафтифин               Экзодерил           Раствор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    Нимесулид              Нимез               Суспензия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Нимулид, Фленим     Гель, гель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трансдермальный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    Орлистат               Ксеникал            Капсулы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25    Пиридоксин             Пиридоксина         Таблетки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гидрохлорид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26                           Полисорб МП         Порошок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    Симетикон              Дисфлатил, Моксал+, Капсулы, эмульсия,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Эспумизан,          таблетки, капли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Эспумизан 40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    Сухой экстракт         Проспан             Сироп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листьев плюща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29    Фамотидин              Квамател мини       Таблетки, покрытые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пленочной оболочкой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30    Фексофенадин           Телфаст, алтива     Таблетки покрытые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оболочкой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31    Флуоциналона ацетонид  Флуцинар            Мазь, гель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32    Хифенадин              Фенкарол            Таблетки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33    Хондроитин сульфат     Хондроксид          Мазь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натрия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34    Цетиризин              Алсет, Аналергин,   Таблетки, таблетки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Зиртек, Зодак,      покрытые оболочкой,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Носмин, Цетризет,   капли для приема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Цетрин              внутрь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35    Эхинацея                                   Таблетки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 2. Список комбинированных (многокомпонентных)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лекарственных средств, отпускаемых без рецепта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____________________________________________________________________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   |            Наименование          |     Лекарственная форма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        (Торговое название)       |              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____|__________________________________|____________________________|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    Аддитива Феррум                    Таблетки шипучие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    Апдил-Н                            Сироп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    Апдил-Тотал                        Таблетки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    Апифит с прополисом                Мазь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    Асыл-май                           Олеогель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    Банеоцин                           Мазь в тубах, порошок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7.    Брал                               Таблетки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8.    Веторон                            Раствор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9.    Викалин                            Таблетки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10.   Витамакс                           Капсулы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11.   Витрум                             Таблетки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12.   Витрум Пренатал Форте              Таблетки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13.   Вобензим                           Драже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14.   Вундэхил                           Мазь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15.   Гастрацид                          Таблетки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16.   Гаухар, настойка из верблюжьей     Настойка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колючки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17.   Гематоген с вит.С, с кокосом,      Плитки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медом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18.   Гендевит                           Драже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19.   Геделикс, Геделикс s.a.            Сироп, капли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20.   Гепабене                           Капсулы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21.   Геримакс                           Таблетки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22.   Герифорте                          Сироп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23.   Гинтон                             Капсулы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24.   Доктор Мом                         Пастилки, мазь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25.   Доктор Тайсс Акне, Доктор          Капли, раствор,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Тайсс Акне лосьон от угрей,        крем от угрей, капсулы,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Доктор Тайсс Аллергол, Доктор      сироп, мазь, аэрозоль,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Тайсс Аллергол морской спрей,      сироп, гель, жидкость,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Доктор Тайсс Анисовое масло,       спрей, настойка,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Доктор Тайсс Венен гель, Доктор    таблетки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Тайсс Геровитал, Доктор Тайсс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капли от гриппа, Доктор Тайсс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мазь окопника с вит. Е, Доктор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Тайсс Мульти-Витамол, Доктор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Тайсс назальный аэрозоль, Доктор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Тайсс Ревма крем интенсив, Доктор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Тайсс Сироп от кашля с подорожником,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Доктор Тайсс Эвкалипт, Доктор Тайсс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Экстракт Шалфея, Доктор Тайсс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Эхинацея Форте, Доктор Тайсс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экстракт эхинацеи, Эхинацеи настойка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Доктора Тайсса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26.   Жантак                               Сироп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27.   Зинерит                              Порошок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приготовления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лосьона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28.   Иммунорм                             Таблетки, раствор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29.   Имодиум Плюс                         Таблетки жевательные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30.   Импаза                               Таблетки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31.   Имудон                               Таблетки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32.   Камистад-Гель                        Гель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33.   Капивит А+Е Мите                     Капсулы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34.   Капивит А+Е форте                    Капсулы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35.   Кардиофит                            Фитобальзам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36.   Кислота аскорбиновая с ментолом      Таблетки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37.   Кислота аскорбиновая с мятой         Таблетки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38.   КМ-Сеннофит                          Суппозиторий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39.   КМ-Глицерофит                        Суппозиторий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40.   КМ-Калефит                           Суппозиторий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41.   КМ-Метрофит                          Суппозиторий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42.   Колдрекс Бронхо                      Сироп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43.   Колдрекс Макс Грипп                  Порошок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44.   Колдрекс, колдрекс хотрем            Порошок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45.   Компливит                            Таблетки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46.   Кызыл май-капс                       Капсулы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47.   Левасил-70                           Капсулы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48.   Левосин                              Мазь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49.   Липофит                              Олеогель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50.   Магвит                               Таблетки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51.   Мефенат                              Мазь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52.   Настойка эхинацеи                    Настойка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53.   Неодекс                              Капли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54.   Оральная регидратационная соль       Порошок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55.   Ордабасы                             Бальзам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56.   Педитрала (О.Р.С.)                   Порошок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57.   Пенталгин-П                          Таблетки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58.   Пентовит                             Таблетки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59.   Поливит                              Таблетки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60.   Поливит Бэби                         Капли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61.   Поливит Нова Вита                    Таблетки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62.   Поливит Юниор                        Таблетки жевательные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63.   Проктозан                            Мазь, суппозиторий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64.   Пропосан                             Настойка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65.   Псило-Бальзам                        Гель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66.   Ревит-Уви                            Драже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67.   Рекофаст                             Порошок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68.   Релиф                                Суппозиторий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69.   Риниколд                             Таблетки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70.   Румалая                              Крем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71.   С-гриппин                            Порошок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72.   Септилин                             Сироп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73.   Сетсал                               Драже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74.   Синуфорте                            Порошок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75.   Стрепсилс Плюс Спрей                 Спрей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76.   Суприма Бронхо                       Сироп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77.   Суприма плюс                         Мазь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78.   Суприма Лор с ароматом апельсина,    Таблетки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ароматом лимона, с ароматом меда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 лимона, с запахом эвкалипта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79.   Трависил                             Леденцы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80.   Туссамаг                             Сироп без сахара,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сироп, капли,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гель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81.   Уро-ваксом                           Капсулы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82.   Упсавит                              Таблетки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83.   Ферровит                             Сироп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84.   Флогензим                            Таблетки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85.   Фрутилакс                            Сироп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86.   Хайдриллин-ДМ                        Сироп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87.   Хлорофиллипт                         Раствор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88.   Эвкалиптовое эфирное масло 100%      Масло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89.   Эвкалиптовый бальзам доктора Тайсса  Мазь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