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1f5d" w14:textId="1581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18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16 сентября 2003 года N 149. Зарегистрирован в Министерстве юстиции Республики Казахстан 11 октября 2003 года N 2522.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48. Приказ Министра экономики и бюджетного планирования Республики Казахстан от 16 сентября 2003 года N 149 "О внесении изменений и дополнений N 18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 от 1 октября 2002 года - зарегистрированный за N 2013,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17 октября 2002 года - зарегистрированный за N 2018,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 от 25 ноября 2002 года - зарегистрированный за N 2094,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от 6 декабря 2002 года - зарегистрированный за N 2101,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 от 14 декабря 2002 года - зарегистрированный за N 2086,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 от 6 января 2003 года - зарегистрированный за N 2119,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21 января 2003 года - зарегистрированный за N 2170,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 от 27 января 2003 года - зарегистрированный за N 2184,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 от 11 марта 2003 года - зарегистрированный за N 2223,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 от 9 апреля 2003 года - зарегистрированный за N 2263,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 от 5 мая 2003 года - зарегистрированный за N 2267,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 от 13 июня 2003 года - зарегистрированный за N 2393,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 от 30 июня 2003 года - зарегистрированный за N 2408,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 от 22 июля 2003 года - зарегистрированный за N 2442,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 </w:t>
      </w:r>
      <w:r>
        <w:rPr>
          <w:rFonts w:ascii="Times New Roman"/>
          <w:b w:val="false"/>
          <w:i w:val="false"/>
          <w:color w:val="000000"/>
          <w:sz w:val="28"/>
        </w:rPr>
        <w:t>
 от 29 июля 2003 года - зарегистрированный за N 2446,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 </w:t>
      </w:r>
      <w:r>
        <w:rPr>
          <w:rFonts w:ascii="Times New Roman"/>
          <w:b w:val="false"/>
          <w:i w:val="false"/>
          <w:color w:val="000000"/>
          <w:sz w:val="28"/>
        </w:rPr>
        <w:t>
 от 30 июля 2003 года - зарегистрированный за N 2421)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2 "Неналоговые поступления" в классе 01 "Доходы от предпринимательской деятельности и собственности" в подклассе 3 "Прочие доходы от предпринимательской деятельности и собственности" дополнить спецификой 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 Плата за продажу права аренды земельных участков";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3 "Доходы от операций с капиталом" в классе 03 "Продажа земли и нематериальных активов" в подклассе 1 "Продажа земли и нематериальных активов" дополнить спецификой 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 Поступления от продажи государством земельных участков сельскохозяйственного назначения в частную собственность";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функциональной классификации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105 "Аппарат акима" программу 041 "Организация обеспечения работы по выдаче разовых талонов на рынках"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"041 Организация обеспечения сбора местных налогов и работы по выдаче разовых талонов на рынках";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276 "Генеральная дирекция специальной экономической зоны "Астана - новый город" дополнить программой 032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"032 Капитальный ремонт административных зданий Генеральной дирекции специальной экономической зоны "Астана - новый город";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277 "Исполнительный орган по специальной экономической зоне "Морпорт Актау" дополнить программой 030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"030 Капитальный ремонт административных зданий исполнительного органа по специальной экономической зоне "Морпорт Актау";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5 "Здравоохранение" в подфункции 2 "Охрана здоровья населения" по администратору программ 278 "Исполнительный орган санитарно-эпидемиологического надзора, финансируемый из местного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программами 034, 035, 036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"034 Капитальный ремонт административных зданий исполнительных органов санитарно-эпидемиологического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"035 Капитальный ремонт учреждений санитарно-эпидемиологического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"036 Укрепление материально-технической базы исполнительных органов санитарно-эпидемиологического 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5 "Охрана окружающей среды" по администратору программ 256 "Исполнительный орган по природопользованию и охране окружающей среды, финансируемый из местного бюджета" дополнить программой 033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"033 Капитальный ремонт административных зданий исполнительных органов по природопользованию и охране окружающей среды".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 М. Шаженова) совместно с Юридическим управлением (М. 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