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f090" w14:textId="323f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оказания первичной медико-санитарной помощи сельскому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сентября 2003 года N 677. Зарегистрирован в Министерстве юстиции Республики Казахстан 13 октября 2003 года N 2524.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 и дальнейшего совершенствования организации первичной медико-санитарной помощи сельскому населению,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деятельности сельских медицинских организаций: поликлиники, фельдшерско-акушерского пункта, фельдшерского пункта, сельской или семейной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норматив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оснащения медицинским оборудованием и изделиями медицинского назначения для сельских медицинских организаций.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управлений (департаментов) здравоохранения областей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рекомендовать сохранить сложившуюся сеть и структуру медицинских организаций, оказывающих первичную медико-санитарную помощь (далее - ПМСП) сельскому населению и обеспечить их развитие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ноября 1998 года N 4153 "О государственной программе "Здоровье народа"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1999 года N 472 "О мерах по улучшению первичной медико-санитарной помощи сельскому населению";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рассмотреть возможность перевода в статус государственных учреждений в 2003-2004 годах сельские (семейные) врачебные амбулатории и сельские участковые больницы, в 2004 году районные поликлиники и диспансеры;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План мероприятий по непрерывному обучению врачей общей практики/семейной медицины и работников ПМСП сельского звена;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создать электронную базу паспорта здоровья населения в срок до 1 января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оснащение сельских медицинских организаций медицинским оборудованием, изделиями медицинского назначения и санитарным автотранспортом согласно подпункта 2 пункта 1 данного приказа.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Диканбаеву С.А.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2003 года N 677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сельских медицинских организаций: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поликлиники, фельдшерско-акушерского пункта, фельдшерского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пункта, сельской или семейной врачебной амбулатории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сельским медицинским организациям первичной медико-санитарной помощи относятся: поликлиника (амбулатория) центральной районной больницы (районной больницы), сельская (семейная) врачебная амбулатория), фельдшерско-акушерский пункт, фельдшерский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Поликлиника или амбулатория центральной районной больницы (далее - ЦРБ), районной больницы (далее - РБ) может являться самостоятельной организацией или структурным подразделением (далее - поликлиника). Структура поликлиники состоит из подразделений,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"Примерная организационная структура поликлиники сельской территории"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деятельности структурных подразделений поликлиники разрабатываются и утверждаются заведующим (-ей) или главным врачом ЦРБ (РБ).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поликлиники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квалифицированной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амбулаторно-поликлинической помощью население районного центра и приписного населения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организационно-методическое руководство и контроль за деятельностью амбулаторно-поликлинических структур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планирование и проведение мероприятий, направленных на профилактику и снижение общей и детской заболеваемости с временной утратой трудоспособности и инвалидизации населения, работающего населения на предприятиях, в учреждениях и организациях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своевременное и широкое внедрение в практику работы всех амбулаторно-поликлинических организаций района современных методов профилактики, диагностики и лечения заболеваний, передового опыта оказания амбулаторно-поликлинической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вопросов по планированию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указанных задач поликлиника организует и проводит: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первой и неотложной медицинской помощи больным при острых и внезапных заболеваниях, травмах, отравлениях и других несчастных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своевременное и квалифицированное оказание врачебной помощи прикрепленному населению, в том числе, приписных участков, как на амбулаторном приеме в поликлинике (амбулатории), так и при оказании помощи на дому больным, которые по состоянию здоровья и характеру заболевания не могут посетить поликлинику (амбулаторию), нуждаются в постельном режиме, систематическом наблюдении врача или решения вопроса о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консультативный прием больных, направленных из лечебно-профилактических организаций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раннее выявление заболеваний, квалифицированное и в полном объеме обследование пациентов, обратившихся в поликлинику (амбулаторию);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своевременную госпитализацию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восстановительное лечение больных; </w:t>
      </w:r>
      <w:r>
        <w:rPr>
          <w:rFonts w:ascii="Times New Roman"/>
          <w:b w:val="false"/>
          <w:i w:val="false"/>
          <w:color w:val="000000"/>
          <w:sz w:val="28"/>
        </w:rPr>
        <w:t>V095853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все виды профилактических осмотров; </w:t>
      </w:r>
      <w:r>
        <w:rPr>
          <w:rFonts w:ascii="Times New Roman"/>
          <w:b w:val="false"/>
          <w:i w:val="false"/>
          <w:color w:val="000000"/>
          <w:sz w:val="28"/>
        </w:rPr>
        <w:t xml:space="preserve">P060856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диспансеризацию населения, в том числе: отбор лиц, подлежащих динамическому наблюдению и иммунизацию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динамическое наблюдение за состоянием здоровья подростков; </w:t>
      </w:r>
      <w:r>
        <w:rPr>
          <w:rFonts w:ascii="Times New Roman"/>
          <w:b w:val="false"/>
          <w:i w:val="false"/>
          <w:color w:val="000000"/>
          <w:sz w:val="28"/>
        </w:rPr>
        <w:t xml:space="preserve">V032566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мероприятия в области санитарно-эпидемиологического благосостояния населения на соответствующих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экспертизу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временной нетрудоспособности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санитарно-просветительную работу, профилактику по ведению здорового образа жизни среди обслуживаемого населения, в том числе детей, подростков, их гигиеническое воспитание.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Поликлиника принимает участие в планировании и осуществлении: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выездов врачей для консультаций больных и оказания практической помощи врачам этих организаций. В состав поликлиники входят передвижные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организационно-методической работы по вопросам организации лечебно-профилактической помощи населению, врачебно-трудовой экспертизы, преемственности в работе со стационарами и соответствующими лечебно-профилактическими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повышения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квалификации врачей и средних медицинских работников амбулаторно-поликлинических организаций (подразделений)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консультативные услуги по планированию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Руководство поликлиникой осуществляет заместитель главного врача центральной районной больницы по амбулаторно-поликлиническому разделу работы или главный врач (заведующий) поликлиникой.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Поликлиника действует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здравоохранения, Уставом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Поликлиника может быть базой для подготовки врачей-интернов, проведения производственной практики учащихся медицинских колледжей (училищ) и летней производственной практики студентов медицинских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Поликлиника составляет и представляет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порядке отчеты своей деятельности, ведет медицинскую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Поликлиника пользуется печатью, штампами и бланком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распространяется на поликлиники, которые организуются в сельском административном районе при отсутствии центральной районной больницы.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Фельдшерско-акушерский пункт сельской территории (далее - ФАП) является амбулаторно-поликлиническим подразделением сельской врачебной амбулатории или сельской участковой больницы, открытие и закрытие которого производится органом здравоохранения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ФАП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населению </w:t>
      </w:r>
      <w:r>
        <w:rPr>
          <w:rFonts w:ascii="Times New Roman"/>
          <w:b w:val="false"/>
          <w:i w:val="false"/>
          <w:color w:val="000000"/>
          <w:sz w:val="28"/>
        </w:rPr>
        <w:t>доврачебной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своевременное и в полном объеме выполнение назначений врача;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патронажа детей и беременных женщин, систематическое наблюдение за состоянием здоровья прикрепленного сельского населения, инвалидов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под руководством врача комплекса профилактических, санитарно-противоэпидемических мероприятий, направленных на снижение заболеваемости инфекционной и паразитарной, сельскохозяйственного и бытового травматизма;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профилактических мероприятий по снижению детской и материнской смертности, в том числе иммунизация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подворных обходов по эпидемическим показаниям с целью выявления инфекционных больных, контактных с ними лиц и подозрительных на инфекционные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извещение государственного органа санитарно- эпидемиологической службы на соответствующей территории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 инфекционных, паразитарных и профессиональных заболеваниях, отравлениях населения и выявленных нарушениях санитарно-эпидемиологических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ФАП должен иметь набор помещений, отвечающих санитарно-эпидемиологическим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задачам работы данной организации, а также оснащение в соответствии с табелем оснащения и средства связи. Транспортные средства для выполнения возложенных на ФАП задач при их отсутствии предоставляются по необходимости сельской врачебной амбулаторией (сельской участковой больницей).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отсутствии аптек, аптечных пунктов и аптечных киосков в отдаленных сельских местностях реализацию лекарственных средств могут осуществлять юридические и физические лица в соответствии с законодательством Республики Казахстан через ФАП. При этом сохранность качества, безопасности и эффективности лекарственных средств обеспечивают аттестованные специалисты с медицинским образованием, реализующие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Фельдшерско-акушерский пункт в установленном порядке составляет и представляет планы и отчеты о своей деятельности, ведет учетно-отчетную медицинскую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ФАП возглавляется заведующим (-ей), имеет смету, круглую печать и штамп с указанием своего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Фельдшерский пункт (далее - ФП) является амбулаторно-поликлиническим подразделением в сельских населенных пунктах, открытие и закрытие которого производится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ФП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населению доврачебной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своевременное и в полном объеме выполнение назначений врача;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патронажа детей и беременных женщин, систематическое наблюдение за состоянием здоровья прикрепленного сельского населения, инвалидов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под руководством врача комплекса профилактических, санитарно-противоэпидемических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профилактических мероприятий, в том числе иммунизация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Проведение подворных обходов по эпидемиологическим показаниям с целью выявления инфекционных больных, контактных с ними лиц и подозрительных на инфекционные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Извещение государственного органа санитарно-эпидемиологической службы на соответствующей территории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 инфекционных, паразитарных и профессиональных заболеваниях, отравлениях населения и выявленных нарушениях санитарно-эпидемиологических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ФП должен иметь набор помещений, отвечающих санитарно-эпидемиологическим требованиям и задачам работы данной организации, а также оснащение в соответствии с табелем оборудования и средства связи. Транспортные средства для выполнения возложенных на ФП задач предоставляются по необходимости сельской врачебной амбулаторией (сельской участковой больницей).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отсутствии аптек, аптечных пунктов и аптечных киосков в отдаленных сельских местностях реализацию лекарственных средств могут осуществлять юридические и физические лица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через фельдшерский пункт. При этом сохранность качества, безопасности и эффективности лекарственных средств обеспечивают аттестованные специалисты с медицинским образованием, реализующие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ФП имеет смету, круглую печать и штамп с указанием своего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ФП в установленном порядке составляет и представляет планы и отчеты о своей деятельности, ведет учетно-отчетную медицинскую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Сельская (семейная) врачебная амбулатория (далее - СВА) является лечебно-профилактической организацией, призванной осуществлять в районе своей деятельности: проведение широких профилактических мероприятий по предупреждению и снижению заболеваемости; раннее выявление больных; диспансеризацию здоровых и больных; оказание квалифицированной медицинской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СВА организуется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в сельских населенных пунктах, в рабочих поселках городского типа, курортных поселках, на объектах строительства, осуществляемого вне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Контингент и численность населения, прикрепленного к амбулатории, устанавливаются соответствующим органом здравоохранения, главным врачом центральной районной больницы.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СВА может быть самостоятельной организацией или входить в состав сельской участковой больницы.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Основными задачами СВА: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врачебной внебольничной помощи прикрепленному населению непосредственно в амбулатории и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и осуществление мероприятий по профилактике и снижению травматизма и заболеваемости, в том числе паразитарных и профессиональных заболеваний,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лечебно-профилактических мероприятий по охране здоровья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в практику передового опыта работы амбулаторно-поликлинических организаций, современных методов и средств профилактики, диагностики и лечения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организационно-методическое руководство и координация за деятельностью подчиненных ей фельдшерско-акушерских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соответствии с этими задачами амбулатория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амбулаторного приема и оказание помощи больным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первой медицинской помощи при острых заболеваниях и несчастных случаях и, при показаниях, обеспечение направления больного в другую лечебно-профилактическую организацию в соответствии с медицинскими показаниями;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раннее выявление заболеваний, своевременное амбулаторное обследование и лечение больных, выявление больных, нуждающихся в стационарном лечении и подготовка их для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преемственности в обследовании и лечении больных со стационаром, отделением скорой и неотложной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работа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экспертизе </w:t>
      </w:r>
      <w:r>
        <w:rPr>
          <w:rFonts w:ascii="Times New Roman"/>
          <w:b w:val="false"/>
          <w:i w:val="false"/>
          <w:color w:val="000000"/>
          <w:sz w:val="28"/>
        </w:rPr>
        <w:t>временной нетрудоспособности, выдача </w:t>
      </w:r>
      <w:r>
        <w:rPr>
          <w:rFonts w:ascii="Times New Roman"/>
          <w:b w:val="false"/>
          <w:i w:val="false"/>
          <w:color w:val="000000"/>
          <w:sz w:val="28"/>
        </w:rPr>
        <w:t>листков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справок нетрудоспособности;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лиц со стойкой утратой трудоспособности в территориальные органы Министерства труда и социальной защиты населения Республики Казахстан для решения вопроса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профилактических медицинских осмотров лиц, подлежащих диспансеризации лиц (больных и здоровых), обеспечение динамического наблюдения за состоянием их здоровья, проведение лечебно-оздоровительных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преимущественное обеспечение медицинской помощью работников сельского хозяйства и проведение мероприятий по обеспечению их медицинской помощью в период массовых полевых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охрана здоровья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санитарно-противоэпидемических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извещение государственного органа санитарно-эпидемиологической службы на соответствующей территории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 инфекционных, паразитарных и профессиональных заболеваниях, отравлениях населения и выявленных нарушениях санитарно-эпидемиологических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плановые выезды врачей в подчиненные ФАПы для контроля и оказания практической помощи в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состав СВА могут входить: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регистратура, кабинет медицинской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врачебные кабинеты приема: терапевтический, педиатрический, хирургический, акушерско-гинекологический, стоматологический, инфекционный;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вспомогательно-диагностические кабинеты: физиотерапевтический, лаборатория, рентгендиагностический кабинет с соответствующим оснащением;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дневной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административно-хозяйственная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ФАП, ФП, медицинские работники без содержания отдельного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СВА действует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здравоохранения, Уставом и настоящим положением.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Оснащение СВА медицинской аппаратурой, инструментарием, твердым инвентарем и хозяйственным имуществом производится в соответствии с утвержденными нормативами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Самостоятельное СВА пользуется правом юридического лица, имеет круглую печать, штамп и бланк с указанием своего полного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СВА в установленном порядке составляет и представляет планы и отчеты о своей деятельности, ведет учетную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Руководство деятельностью СВА осуществляет главный (старший) врач, назначаемый и увольняемый соответствующим органом здравоохранения.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медицинских организаций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организационная 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поликлиники сельской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Регистратура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Кабинеты: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диабетической стопы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функциональной диагностики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стоматологический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прививочный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процедурный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смотровой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педиатрический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терапевтический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подросткового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аллергологический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кардиологический (кардиоревматологический)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эндокринологический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дерматовенерологический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психиатрический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фтизиатрический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наркологический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неврологический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инфекционный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эндоскопический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хирургический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детской хирургии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травматолого-ортопедический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урологический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онкологический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офтальмологический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отоларингологический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акушерско-гинекологический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физиотерапевтический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рентгенологический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аптека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дневной стационар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клинико-диагностическая лаборатория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2003 года N 677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Минимальный норматив оснащения медицинским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 изделиями медицинского назначения для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медицинских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Для СВА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 Наименование                     |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Кресло гинекологическое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Облучатель бактерицидный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Стерилизатор электрический, миниавтоклав                3 (1)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Дистиллятор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Шкаф сухожаровой (стерилизационный)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Прибор для приготовления дез.р-ра (гипохлорид Na)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Контейнеры для ветоши и дез.р-ра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Тазики почкообразные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Биксы (контейнеры)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Сейф для хранения медикаментов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Чемодан врача СВП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Весы напольные для взрослых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Весы для новорожденных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Ростомер (для взрослых, для детей)                     1+2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Динамометр ручной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Лента измерительная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Тонометр с фонендоскопом для детей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Тонометр с фонендоскопом для взрослых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Тазомер 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Стетоскоп акушерский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Молокоотсос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Термометр медицинский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Термометр комнатный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Негатоскоп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Вакуум-аспиратор (отсос) электрический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Светильник переносной 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Клизмы (комплект различных размеров)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Кружка Эсмарха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Желудочные зонды (комплект в т.ч. и для детей)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Грелка резиновая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Мешок Амбу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Кислородная подушка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Аппарат ручного дыхания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Медицинские носилки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Набор газоотводных трубок для детей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Пузырь для льда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Катетеры одноразового использования (комплект)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Шины проволочные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Шприц Жане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Шпатель металлический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Жгут венозный с автоматической фиксацией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Штатив для внутривенных вливаний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Аппарат ЭКГ портативный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Дефибриллятор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Пикфлуометр 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Ингалятор ультразвуковой типа АИ-1 или небулайзер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Отоскоп 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Офтальмоскоп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Таблица для определения остроты зрения с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осветителем для взрослых и для детей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Тонометр Маклакова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определения внутриглазного давления)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Рефлектор лобный (Симановского)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Световод-карандаш для осмотра зева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Молоток неврологический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Малый набор хирургический для амбулаторной помощи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Набор трахеотомический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Набор для интубации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Набор для парацентеза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Набор для приема родов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Набор для введения ВМС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Набор офтальмологический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Набор оториноларингологический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Холодильник для хранения медикаментов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Кушетка 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 Пеленальный столик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Для фельдшерско-акушерского 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 Наименование                     |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Кресло гинекологическое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Облучатель бактерицидный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Стерилизатор электрический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Дистиллятор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Шкаф сухожаровой (стерилизационный)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Прибор для приготовления дезинфекционного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(гипохлорид натрия)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Тазики почкообразные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Биксы (контейнеры)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Холодильник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Контейнеры для холодовой цепи (для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вакцин)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Чемодан фельдшера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Весы напольные для взрослых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Весы для новорожденных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Ростомер для взрослых и для детей                     1+2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Лента измерительная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Тонометр с фонендоскопом для детей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Тонометр с фонендоскопом для взрослых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Тазомер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Стетоскоп акушерский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Молокоотсос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Термометр медицинский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Набор желудочных зондов, в том числе и для детей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Светильник переносной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Клизмы (комплект различных размеров)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Грелка резиновая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Жгут венозный с автоматической фикцией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Пузырь для льда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Шпатель металлический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Жгут венозный с автоматической фиксацией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Штатив для внутривенных вливаний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Шины проволочные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Шины транспортные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Набор газоотводных трубок, в т.ч. для детей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Мешок Амбу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Языкодержатель для взрослых и детей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Кружка Эсмарха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Роторасширитель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Набор корнцангов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Подушка кислородная резиново-тканевая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Ингалятор паровой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Зеркало влагалищное двухстворчатое (комплект)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Зеркало влагалищное одностороннее (комплект)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Зеркало-подъемник влагалищное (комплект)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Векоподъемник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Воронка простая конусообразная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Воронка ушная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Часы песочные (набор)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Камера Горяева для счета элементов крови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Глюкотест для определения глюкозы в моче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(реактивные полоски)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Гемоглобинометр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Лампа "Соллюкс" портативная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Лупа простая однолинзовая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Прибор для определения скорости оседания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эритроцитов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Ножницы для ногтей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Ножницы общехирургические (разные)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Ножницы для разрезания гипсовых повязок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Пинцет анатомический общего назначения 200х2,5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Пинцет хирургический общего назначения 150х2,5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Скальпель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Набор патронажной сестры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Набор для туберкулезных проб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Кушетка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Пеленальный столик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Для фельдшерского 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 Наименование оборудования              |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Облучатель бактерицидный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Стерилизатор электрический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Дистиллятор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Шкаф сухожаровой (стерилизационный)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Прибор для приготовления дезинфекционного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(гипохлорид натрия)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Тазики почкообразные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Биксы (контейнеры)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Холодильник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Контейнеры для холодовой цепи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хранения и перевозки вакцин)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Чемодан фельдшера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Весы напольные для взрослых и детей                   1+1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Весы для новорожденных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Ростомер для взрослых и детей                         1+1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Лента измерительная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Тонометр с фонендоскопом для детей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Тонометр с фонендоскопом для взрослых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Тазомер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Молокоотсос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Термометр медицинский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Набор желудочных зондов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Мешок Амбу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Языкодержатель взрослый и детский                     1+1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Набор корнцангов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Роторасширитель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Кружка Эсмарха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Светильник переносной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Клизменная груша (комплект различных размеров)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Грелка резиновая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Пузырь для льда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Шпатель металлический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Жгут венозный с автоматической фиксацией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Штатив для внутривенных вливаний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Шины проволочные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Шины транспортные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Трубка газоотводная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Подушка кислородная резиново-тканевая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Ингалятор паровой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Векоподъемник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Воронка простая конусообразная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Воронка ушная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Часы песочные (набор)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Камера Горяева для счета элементов крови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Глюкотест для определения глюкозы в моче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(реактивные полоски)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Гемоглобинометр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Лампа "Соллюкс" портативная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Ингалятор паровой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Набор одноразовых шприцев (по потребности)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Лупа простая однолинзовая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Прибор для определения скорости оседания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эритроцитов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Ножницы для ногтей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Ножницы общехирургические (разные)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Ножницы для разрезания гипсовых повязок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Пинцет анатомический общего назначения 200х2,5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Скальпель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Набор патронажной сестры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Набор для туберкулезных проб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Кушетка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Пеленальный столик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Для поликлиники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 Наименование оборудования           |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клинических и биохимических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Термостат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Шкаф вытяжной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Центрифуга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Термобаня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Фотокалориметр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Ионометр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Камера Горяева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Весы прецензионные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Рефрактометр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Бинокулярный микроскоп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Дистиллятор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Гемоглобинометр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Облучатель кварцевый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Холодильник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Автоклав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Сухожаровой стерилизатор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физиотерапии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Ингалятор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УГН-облучатель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Аппарат УВЧ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Аппарат "Ампиимпульс"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Аппарат УЗТ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Аппарат "Тонус"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Аппарат "Полюс"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Аппарат ИКВ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Аппарат "Солюкс"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Аппарат "Искра"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Аппарат "Волна"  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функциональной диагностики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ЭХО кардиограф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Электрокардиограф многоканальный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Кардиографический велоэргометрический комплекс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Реограф 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Спирограф, спирометр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Аппарат УЗИ                     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рентгендиагностики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Аппарат рентгенодиагностический стационарный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Аппарат флюорографический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Негатоскоп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Бак для обработки пленки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Сушильный шкаф для снимков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Средства защиты персонала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эндоскопии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Фиброгастродуоденоскоп, в том числе детский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Облучатель кварцевый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Ректороманоскоп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Фиброколопоскоп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Бронхоскоп       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общеврачебного приема (хирург, травматолог, лор,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окулист, невропатолог, пульмонолог, ревматолог, уролог,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кардиолог, акушер-гинеколог, педиатр, зубоврачебный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кабинет):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Малый набор хирургический для амбулаторной помощи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Офтальмоскоп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Таблица для определения остроты зрения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-для взрослых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-для детей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Тонометр для определения внутриглазного давления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Рефлектор лобный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Световод-карандаш для осмотра зева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Молоток неврологический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Весы напольные для взрослых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Весы для новорожденных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Стол пеленальный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Кресло гинекологическое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Кушетка       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Малый гинекологический набор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Стол инструментальный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Стол массажный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Набор гипсовых щипцов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Ростомер для взрослых и для детей                     1+2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Динамометр ручной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Лента измерительная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Тонометр с фонендоскопом для детей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Тонометр с фонендоскопом для взрослых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Термометр медицинский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Термометр комнатный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Термометр для водяной бани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Облучатель бактерицидный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Стерилизатор электрический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Дистиллятор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Шкаф сухожаровой (стерилизационный)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Прибор для приготовления дезинфекционного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(гипохлорид натрия)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Стоматологический кабинет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Стол перевязочный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Стол массажный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Каталка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Негатоскоп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Бормашина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Мешок Амбу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Аппарат ручного дыхания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Электроотсос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Трахеотомический набор, в т.ч. для детей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Ларингоскоп с насадкой для детей                      1+1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Роторасширитель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Набор интубационных трубок, в т.ч. для детей          2+2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Языкодержатель для взрослых и детей                   1+1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Набор желудочных зондов, в т.ч. для детей             3+2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Кислородная подушка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иммунопрофилактики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Набор аллергенов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Шкаф для медикаментов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Кушетка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Вытяжной шкаф          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Для процедурного кабинета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Кварцевая лампа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Шкаф для медикаментов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Вытяжной шкаф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Кушетка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