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6e43" w14:textId="5976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и проведению гигиенического обучения
декретированной группы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сентября 2003 года N 688. Зарегистрирован в Министерстве юстиции Республики Казахстан 20 октября 2003 года N 2531. Утратил силу приказом Министра здравоохранения Республики Казахстан от 24 ноября 2009 года № 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24.11.2009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 по упорядочению организации и проведения гигиенического обучения декретированной группы населения,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организации и проведению гигиенического обучения декретированной группы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вице-министра здравоохранения, Главного государственного санитарного врача Республики Казахстан Белонога А.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после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2003 года N 688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организации и проведению гигиенического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обучения декретированной группы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1. Общие 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по организации и проведению гигиенического обучения декретированной группы населения (далее - Правила) предназначены для физических и юридических лиц,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Ответственными за соблюдение настоящих Правил являются физические и юридические лица независимо от форм собственности, деятельность которых связана с проведением гигиенического обучения декретированной группы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Декретированная группа населения - люди, работающие в сфере обслуживания, представляющие наибольшую опасность для заражения окружающих инфекционными и паразитарными заболеваниями.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прохождения гигиенического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При поступлении на работу и в дальнейшем один раз в год проходят гигиеническое обучение следующие представители декретированной группы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объектов продовольственной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объектов общественного питания, пищеблоков всех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кремово-кондитерских производств, детских молочных кухонь;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пищевых отраслей промышленности, баз и складов для хранения и реализации продовольственных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продовольственных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физические и юридические лица, деятельность которых связана с перевозкой продовольственного сырья, пищевых продуктов 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стюарды, проводники пассажирских поездов, речного, морского и авиатранспорта, работники экипировочных бригад пассажирских поездов;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сезонных детских и подростковых оздоровительных организаций (перед началом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лечебно-профилактических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коммунального хозяйства и бытового обслуживания (бани, душевые, сауны, парикмахерские, косметологические и косметические салоны, прачечные, химчистки, гостиницы, мотели, общежития, кемпинги, бассейны, водолечебницы, грязелечебницы, спортивно-оздоровительные 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водопроводных сооружений, имеющие непосредственное отношение к подготовке и транспортировке воды, а также лица, обслуживающие водопроводные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физические и юридические лица, деятельность которых связана с выпуском бутилированной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поступлении на работу и в дальнейшем 1 раз в 2 года проходят гигиеническое обучение следующие представители декретированной группы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общеобразовательных организаций, средне специальных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дошкольных организаций (ясли, сады, ясли-сады, дома ребенка), школ-интернатов;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детских санаторных круглогодичных оздоровительных организаций, детских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отраслей промышленности с вредными и опасными производственными факторами.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Порядок организации 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гигиенического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Проведение гигиенического обучения и прием экзамена у представителя декретированной группы населения проводится по программам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занятий должна соответствовать профессии обучающихся.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совмещение представителей декретированных групп населения, имеющих разные программы гигиенического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Лица, привлекаемые для проведения гигиенического обучения, должны иметь специальное медицинское образование санитарно-эпидемиологического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Руководитель государственного органа санитарно-эпидемиологической службы на соответствующей территории, транспорте в начале года образует приказом постоянно действующую экзаменационную комиссию в составе председателя, членов и секретаря.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экзаменационной комиссии должны быть включены представители организаций, деятельность которых связана с проведением гигиенического обучения на соответствующих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организации по окончании проведения гигиенического обучения должен в течение следующего (рабочего) дня представить список представителей декретированной группы населения в государственный орган санитарно-эпидемиологической службы на соответствующей территории, транспорте для приема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Экзаменационная комиссия принимает экзамен в течение одного-двух рабочих дней со дня представления списка.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Экзамены проводятся по билетной системе, результаты которых регистрируются секретарем комиссии в журнале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Представителю декретированной группы населения, сдавшего экзамен, ставится отметка в личную медицинскую книжку (далее - ЛМК) о сдаче экзамена, которая закрепляется подписью председателя экзаменационной комиссии с указанием фамилии, имени, отчества и соответствующей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Представитель декретированной группы населения не сдавший экзамен, направляется на повторное прохождение гигиенического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гигиенического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Программы гигиенического обучения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1. Программа гигиенического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работников объектов общественного питания,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кремово-кондитерских производств,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детских молочных кухонь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объектам общественного питания, кремово-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кондитерских производств, детских молочных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кухонь               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Санитарно-эпидемиологический режим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процесса                           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Санитарно-эпидемиологические требования,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предъявляемые к хранению пищевых продуктов,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сроки реализации скоропортящихся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Транспортировка пищевых продуктов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Понятия о микроорганизмах, инфекционных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заболеваниях, пищевых отравлениях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Острые кишечные инфекции и их профилактика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Понятия личной и общественной гигиены,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значение медосмотров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Организация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 мытья кухонной и столовой посуды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Уборка помещений     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Дератизационные и дезинсекционные мероприятия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Итоговое занятие                                    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8-12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2.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гигиенического обучения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организаций пищевой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 пищевой промышленности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Понятия о микроорганизмах, инфекционных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заболеваниях, пищевых отравлениях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Острые кишечные инфекции и их профилактика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Понятия личной и общественной гигиены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Значение медосмотров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Мероприятия по установлению соответствующего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санитарно-эпидемиологического режима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 пищевой промышленности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Дератизационные и дезинсекционные мероприятия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Итоговое занятие                                    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6-8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3.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гигиенического обучения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объектов продовольственной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Санитарно-гигиенические и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эпидемические требования к объектам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продовольственной торговли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Понятия о микроорганизмах, инфекционных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заболеваниях, пищевых отравлениях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Острые кишечные инфекции, и их профилактика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Порядок хранения, транспортировки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пищевых продуктов    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Дератизационные и дезинсекционные мероприятия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Медосмотры и гигиеническое обучение продавцов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Итоговое занятие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6-9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4.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гигиенического обучения работников дошкольных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организаций, детских санаторных оздоровительных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организаций, детских домов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Санитарно-эпидемиологические требования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устройству и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содержанию помещений и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Воздушно-тепловой режим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Понятие о микроорганизмах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Профилактика воздушно-капельных, острых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кишечных инфекционных заболеваний и пищевых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Профилактика гельминтозов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Личная гигиена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Привитие детям гигиенических навыков и умений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 дня детей и их личная гигиена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 питания детей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Личная гигиена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Хранение санитарной одежды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Итоговое занятие                                    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5-9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5.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гигиенического обучения работников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коммунального хозяйства и бытового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Понятие о микроорганизмах и их роли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возникновении инфекционных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Пути и способы их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Меры предупреждения инфекционных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Роль водного фактора в передаче инфекционных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Дезинфекционный режим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Методика приготовления основного (маточного)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рабочих растворов  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устройству и содержанию жилищ, гостиниц,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общежитий, прачечных, бань, плавательных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бассейнов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Источники хозяйственного и питьевого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Микробиологический показатель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Защитные меры от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Внутренний водопровод и канализация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Порядок уборки номеров гостиниц и комнат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общежитий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Краткая гигиеническая характеристика банного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качеству стирки белья инфекционных больных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Здоровый образ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Личная гигиена работников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Вредные привычки и меры их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Кожные и венерические заболевания, СПИД,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меры их предупреждения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Итоговое занятие                                    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5-10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6.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гигиенического обучения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парикмахерских, косметологических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и косметических салонов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Основы анатомии и физиологии кожи, волос,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ногтей, кожи, волос, ногтей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Личная гигиена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Понятие о микробах, профилактика СПИДа,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кожных и венерических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Первая помощь при несчастных случаях (ожоги,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электротравмы, порезы)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устройству, оборудования,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парикмахерских косметологических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косметических салонов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Дезинфекционный режим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Итоговое занятие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5-7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7.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гигиенического обучения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пищеблоков лечебно-профилактических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Устройство и оборудование пищеблоков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Требования к кулинарной обработке пищевых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            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содержанию помещений, оборудованию, инвентарю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 мытья посуды                             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Прием, хранение пищевых продуктов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транспортировка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Санитарно-эпидемиологический режим в буфетных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столовых лечебно-профилактических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   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Медицинские осмотры и личная гигиена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Дератизационные и дезинсекционные мероприятия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Итоговое занятие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 8-10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8.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гигиенического обучения проводников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работников экипировочных бригад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пассажирских поездов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Значение гигиенического обучения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оптимальных санитарных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проезда в поездах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Понятие о микроорганизмах и их роли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возникновении инфекционных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(кишечные инфекции, гельминтозы, воздушно-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капельные инфекции, инфекции наружных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покровов, венерические болезни, кровяные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инфекции, карантинные и особа опасные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при выявлении в поезде больного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инфекционным заболеванием   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экипировке пассажирских вагонов, к системам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Профилактическая дезинфекция пассажирских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вагонов        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Порядок прохождения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осмотров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Виды первой помощи пострадавшим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Санитарно-защитные зоны городов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Итоговое занятие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9.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гигиенического обучения стюард,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проводников авиатранспорта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Значение гигиенического обучения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Понятие об особо опасных и карантинных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инфекциях, клиника и меры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Понятие о остро-кишечных и пищевых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токсикоинфекциях, клиника и меры профилактики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Мероприятия при подозрении больного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опасными и карантинными, остро-кишечными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пищевыми токсикоинфекциями  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Понятие дезинфекция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Порядок прохождения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осмотров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Санитарно-гигиенические требования,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предъявляемые к бортовому питанию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Итоговое занятие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10.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гигиенического обучения работников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 вредными и опасными производственными факторами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 Наименование тем               |Количество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Значение гигиенического обучения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Основные вредные и опасные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факторы                     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Основные правила по техники безопасности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                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Меры и средства индивидуальной защиты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   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Первая медицинская помощь на производстве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Порядок прохождения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осмотров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Итоговое занятие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гигиенического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Журнал регистрации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экзамена по гигиеническому обучению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п/п|     ФИО,    | Место |Наименование орга-| Номер |Отметка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 прошедшего |работы,|низации, проводив-|  ЛМК  |сдаче экза-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|гигиеническое|долж-  |шей гигиеническое |       |мена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 обучение   |ность  |обучение 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  2      |   3   |        4         |   5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