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8b103" w14:textId="d78b1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вводе в действие режима особых условий в исправительных учреждениях Комитета уголовно-исполнительной системы Министерства юстиции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10 июня 2003 года № 110.
Зарегистрирован в Министерстве юстиции Республики Казахстан от 18 ноября 2003 года № 2565. Утратил силу приказом Министра внутренних дел Республики Казахстан от 29 марта 2012 года № 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внутренних дел РК от 29.03.2012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Генеральный Прокурор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6 июня 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для обеспечения порядка действий личного состава уголовно-исполнительной системы при вводе в исправительные учреждения режима особых условий приказываю: </w:t>
      </w:r>
    </w:p>
    <w:bookmarkStart w:name="z1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о вводе в действие режима особых условий в исправительных учреждениях </w:t>
      </w:r>
      <w:r>
        <w:rPr>
          <w:rFonts w:ascii="Times New Roman"/>
          <w:b w:val="false"/>
          <w:i w:val="false"/>
          <w:color w:val="000000"/>
          <w:sz w:val="28"/>
        </w:rPr>
        <w:t>Комитета уголовно-исполнительной системы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юстиции Республики Казахстан. </w:t>
      </w:r>
    </w:p>
    <w:bookmarkEnd w:id="0"/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Начальникам Департаментов уголовно-исполнительной системы Комитета уголовно-исполнительной системы по областям и г. Астана по согласованию с начальниками УВД областей, утвердить планы совместных действий личного состава уголовно-исполнительной системы и подразделений внутренних войск (частей), ОВД при вводе в ИУ режима особых условий, предоставить их в Комитет уголовно-исполнительной системы Министерства юстиции Республики Казахстан в месячный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приказом Министра юстиции РК от 22.12.2010 </w:t>
      </w:r>
      <w:r>
        <w:rPr>
          <w:rFonts w:ascii="Times New Roman"/>
          <w:b w:val="false"/>
          <w:i w:val="false"/>
          <w:color w:val="00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Копии совместных планов обновлять ежегодно, хранить в режимных отделах Департаментов уголовно-исполнительной системы Комитета УИС по областям и г. Астана.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приказом Министра юстиции РК от 22.12.2010 </w:t>
      </w:r>
      <w:r>
        <w:rPr>
          <w:rFonts w:ascii="Times New Roman"/>
          <w:b w:val="false"/>
          <w:i w:val="false"/>
          <w:color w:val="00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Председателя Комитета уголовно-исполнительной системы Министерство юстиции Республики Казахстан полковника юстиции Посмакова П.Н. 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вступает в силу со дня государственной регистрации.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Утверждена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юстиции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"10" июня 2003 года N 110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Инструкции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вводе в действие режима особых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условий в исправительных учреждениях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уголовно-исполнительной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юстиции Республики Казахстан" </w:t>
      </w:r>
    </w:p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вводе в действие режима особых условий </w:t>
      </w:r>
      <w:r>
        <w:br/>
      </w:r>
      <w:r>
        <w:rPr>
          <w:rFonts w:ascii="Times New Roman"/>
          <w:b/>
          <w:i w:val="false"/>
          <w:color w:val="000000"/>
        </w:rPr>
        <w:t xml:space="preserve">
в исправительных учреждениях Комитета </w:t>
      </w:r>
      <w:r>
        <w:br/>
      </w:r>
      <w:r>
        <w:rPr>
          <w:rFonts w:ascii="Times New Roman"/>
          <w:b/>
          <w:i w:val="false"/>
          <w:color w:val="000000"/>
        </w:rPr>
        <w:t xml:space="preserve">
уголовно-исполнительной системы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Министерства юстиции Республики Казахстан </w:t>
      </w:r>
    </w:p>
    <w:bookmarkEnd w:id="5"/>
    <w:bookmarkStart w:name="z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Режим особых условий является временной мерой, вводимой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в исправительном учреждении, означает особый правовой режим деятельности государственных органов, учреждений, допускающий установленные законодательством ограничения прав и свобод граждан, прав юридических лиц, а также возложение на них дополнительных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особых условий вводится исключительно в интересах обеспечения безопасности лиц, проживающих в прилегающей к исправительным учреждениям территории, населенных пунктах, персонала работающего в них и осужденных.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Целью введения режима особых условий является стабилизация оперативной обстановки, пресечение противоправных действий осужденных, восстановление законности и порядка, а также создание условий, необходимых для проведения неотложных спасательных и аварийных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Режим особых условий вводится, лишь при наличии реальной угрозы организации нормальной работы исправительного учреждения, безопасности работающего в нем персонала, осужденных и лиц, проживающих в прилегающей территории, установлении которых невозможно без применения чрезвычайных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Основаниями для введения режима особых условий в исправительные учреждения могут быть: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стихийные бедствия;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введение в районе расположения исправительного учреждения чрезвычайного, особого или военного положения;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массовые беспорядки;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групповое неповиновение осужденных.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Режим особых условий состоит из элементов, реализацией которых достигается выполнение основных задач: возвращение исправительного учреждения к нормальной жизнедеятельности, пресечение противоправных действий со стороны осужденных, обеспечение безопасности персонала исправительного учреждения и осужденных, и лиц, проживающих на прилегающей к исправительному учреждению территории, а также преодоление последствий стихийных бедствий, катастроф, аварий и пожаров.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режима особых условий предполагает следующие действия: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переход личного состава исправительного учреждения (Департамента уголовно-исполнительной системы Комитета УИС по области) на усиленный вариант несения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вывод вольнонаемных сотрудников и лиц женского пола, работающих в исправительном учреждении за пределы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изменение распорядка дня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введение ограничений либо отмены допуска на объекты учреждения и прилегающие к нему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приостановление на время действия указанного режима реализации принадлежащих осужденным прав,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ст.83 </w:t>
      </w:r>
      <w:r>
        <w:rPr>
          <w:rFonts w:ascii="Times New Roman"/>
          <w:b w:val="false"/>
          <w:i w:val="false"/>
          <w:color w:val="000000"/>
          <w:sz w:val="28"/>
        </w:rPr>
        <w:t>- </w:t>
      </w:r>
      <w:r>
        <w:rPr>
          <w:rFonts w:ascii="Times New Roman"/>
          <w:b w:val="false"/>
          <w:i w:val="false"/>
          <w:color w:val="000000"/>
          <w:sz w:val="28"/>
        </w:rPr>
        <w:t xml:space="preserve">93 УИК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(приобретение продуктов питания, свидания, получение посылок, передач, переписка, выезды и др.);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принятие мер по усилению наружной охраны;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выставление постов возле магазина, пищеблока и в других местах хранения материальных ценностей, в том числе вынесенных в места бедствия, привлечение на помощь актива из числа осужденных;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при необходимости отключение электроэнергии (за исключением освещения периметра охраняемого объекта);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подготовка автотракторной, бронетанковой, пожарно-водометной и иной техники для использования в действиях при чрезвычайных обстоятельствах;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проведение оперативными службами кино-, фото-, видеосъемок противоправных действий осужденных, а также опрос свидетелей и потерпевших;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при необходимости, привлечение территориальных противопожарных, газо-аварийных, медицинских и других служб, обеспечение их беспрепятственного проезда и сопровождения;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проводить проверки обеспеченности личного состава оружием, спецсредствами, наличие средств связи и служебно-розыскных собак;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проведение с личным составом органов, учреждений уголовно-исполнительной системы, внутренних дел и внутренних войск совместных тренировок;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получение и анализ для использования в проводимых мероприятиях оперативной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принятие мер силами администрации исправительного учреждения по локализации очага конфликта, изъятие организаторов и активных участников противоправных действий;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в случае если пресечь действия осужденных силами администрации не удалось, проводится специальная операция.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Специальная операция по пресечению противоправных действий проводится с привлечением сотрудников органов и учреждении, отрядов специального реагирования уголовно-исполнительной системы, сил и средств органов внутренних дел. Перед началом специальной операции осужденным предлагается прекратить противоправные действия, они предупреждаются о применении чрезвычайных мер с вводом личного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приказом Министра юстиции РК от 22.12.2010 </w:t>
      </w:r>
      <w:r>
        <w:rPr>
          <w:rFonts w:ascii="Times New Roman"/>
          <w:b w:val="false"/>
          <w:i w:val="false"/>
          <w:color w:val="00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Режим особых условий на основании письменного ходатайства Председателя Комитета УИС, вводится на срок до тридцати суток по Приказу Министра юстиции Республики Казахстан, согласованному с Генеральным прокурором Республики Казахстан с уведомлением Министерства внутренних дел Республики Казахстан. В исключительных случаях время действия режима особых условий может быть продлено дополнительно на тридцать суток.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изменением, внесенным приказом Министра юстиции РК от от 25.02.2010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приказе о введении режима особых условий указывается: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обстоятельства, послужившие основанием для введения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обоснование в необходимости введения;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перечень мероприятий подлежащих исполнению;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силы и средства уголовно-исполнительной системы, целесообразность привлечения сил и средств органов внутренних дел и внутренних войск, ответственные должностные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предположительный срок выполнения задач и его продление в случае необходимости.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Выполнение задач в режиме особых условий осуществляется в строгом соответствии с действующим законодательством Республики Казахстан. 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